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AC9DE" w14:textId="77777777" w:rsidR="00A92398" w:rsidRPr="00071F67" w:rsidRDefault="00A92398" w:rsidP="008A6C29">
      <w:pPr>
        <w:pStyle w:val="afc"/>
      </w:pPr>
      <w:r w:rsidRPr="00071F67">
        <w:t>Структурное подразделение муниципального автономного   общеобразовательного учреждения «Средняя общеобразовательная школа №4»  «Детский сад «Улыбка»</w:t>
      </w:r>
    </w:p>
    <w:p w14:paraId="068F2F68" w14:textId="77777777" w:rsidR="00A92398" w:rsidRPr="00071F67" w:rsidRDefault="00A92398" w:rsidP="00A92398">
      <w:pPr>
        <w:ind w:firstLine="708"/>
        <w:jc w:val="right"/>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8"/>
        <w:gridCol w:w="2968"/>
        <w:gridCol w:w="3636"/>
      </w:tblGrid>
      <w:tr w:rsidR="00A92398" w:rsidRPr="00071F67" w14:paraId="4E6AE437" w14:textId="77777777" w:rsidTr="009B32CF">
        <w:tc>
          <w:tcPr>
            <w:tcW w:w="4758" w:type="dxa"/>
          </w:tcPr>
          <w:p w14:paraId="3E1A4F85" w14:textId="77777777" w:rsidR="00A92398" w:rsidRPr="00071F67" w:rsidRDefault="00A92398" w:rsidP="009B32CF">
            <w:pPr>
              <w:jc w:val="right"/>
              <w:rPr>
                <w:rFonts w:ascii="Times New Roman" w:hAnsi="Times New Roman" w:cs="Times New Roman"/>
                <w:sz w:val="24"/>
                <w:szCs w:val="24"/>
              </w:rPr>
            </w:pPr>
          </w:p>
        </w:tc>
        <w:tc>
          <w:tcPr>
            <w:tcW w:w="4759" w:type="dxa"/>
          </w:tcPr>
          <w:p w14:paraId="126977A3" w14:textId="77777777" w:rsidR="00A92398" w:rsidRPr="00071F67" w:rsidRDefault="00A92398" w:rsidP="009B32CF">
            <w:pPr>
              <w:jc w:val="right"/>
              <w:rPr>
                <w:rFonts w:ascii="Times New Roman" w:hAnsi="Times New Roman" w:cs="Times New Roman"/>
                <w:sz w:val="24"/>
                <w:szCs w:val="24"/>
              </w:rPr>
            </w:pPr>
          </w:p>
        </w:tc>
        <w:tc>
          <w:tcPr>
            <w:tcW w:w="4759" w:type="dxa"/>
            <w:hideMark/>
          </w:tcPr>
          <w:p w14:paraId="731F6547" w14:textId="77777777" w:rsidR="00A92398" w:rsidRPr="00071F67" w:rsidRDefault="00A92398" w:rsidP="009B32CF">
            <w:pPr>
              <w:spacing w:after="0" w:line="240" w:lineRule="auto"/>
              <w:rPr>
                <w:rFonts w:ascii="Times New Roman" w:hAnsi="Times New Roman" w:cs="Times New Roman"/>
                <w:sz w:val="24"/>
                <w:szCs w:val="24"/>
              </w:rPr>
            </w:pPr>
            <w:r w:rsidRPr="00071F67">
              <w:rPr>
                <w:rFonts w:ascii="Times New Roman" w:hAnsi="Times New Roman" w:cs="Times New Roman"/>
                <w:sz w:val="24"/>
                <w:szCs w:val="24"/>
              </w:rPr>
              <w:t xml:space="preserve">Утверждено приказом директора </w:t>
            </w:r>
          </w:p>
          <w:p w14:paraId="167D566C" w14:textId="77777777" w:rsidR="00A92398" w:rsidRPr="00071F67" w:rsidRDefault="00A92398" w:rsidP="009B32CF">
            <w:pPr>
              <w:spacing w:after="0" w:line="240" w:lineRule="auto"/>
              <w:rPr>
                <w:rFonts w:ascii="Times New Roman" w:hAnsi="Times New Roman" w:cs="Times New Roman"/>
                <w:sz w:val="24"/>
                <w:szCs w:val="24"/>
              </w:rPr>
            </w:pPr>
            <w:r w:rsidRPr="00071F67">
              <w:rPr>
                <w:rFonts w:ascii="Times New Roman" w:hAnsi="Times New Roman" w:cs="Times New Roman"/>
                <w:sz w:val="24"/>
                <w:szCs w:val="24"/>
              </w:rPr>
              <w:t xml:space="preserve"> МАОУ «СОШ№4»</w:t>
            </w:r>
          </w:p>
          <w:p w14:paraId="61692A00" w14:textId="014659CF" w:rsidR="00A92398" w:rsidRPr="00071F67" w:rsidRDefault="00A92398" w:rsidP="009B32CF">
            <w:pPr>
              <w:spacing w:after="0" w:line="240" w:lineRule="auto"/>
              <w:rPr>
                <w:rFonts w:ascii="Times New Roman" w:hAnsi="Times New Roman" w:cs="Times New Roman"/>
                <w:sz w:val="24"/>
                <w:szCs w:val="24"/>
              </w:rPr>
            </w:pPr>
            <w:r w:rsidRPr="00071F67">
              <w:rPr>
                <w:rFonts w:ascii="Times New Roman" w:hAnsi="Times New Roman" w:cs="Times New Roman"/>
                <w:sz w:val="24"/>
                <w:szCs w:val="24"/>
              </w:rPr>
              <w:t xml:space="preserve">Приказ № </w:t>
            </w:r>
            <w:r w:rsidR="00C75489">
              <w:rPr>
                <w:rFonts w:ascii="Times New Roman" w:hAnsi="Times New Roman" w:cs="Times New Roman"/>
                <w:sz w:val="24"/>
                <w:szCs w:val="24"/>
              </w:rPr>
              <w:t>925</w:t>
            </w:r>
            <w:r w:rsidRPr="00071F67">
              <w:rPr>
                <w:rFonts w:ascii="Times New Roman" w:hAnsi="Times New Roman" w:cs="Times New Roman"/>
                <w:sz w:val="24"/>
                <w:szCs w:val="24"/>
              </w:rPr>
              <w:t xml:space="preserve"> /О от «</w:t>
            </w:r>
            <w:r w:rsidR="00C75489">
              <w:rPr>
                <w:rFonts w:ascii="Times New Roman" w:hAnsi="Times New Roman" w:cs="Times New Roman"/>
                <w:sz w:val="24"/>
                <w:szCs w:val="24"/>
              </w:rPr>
              <w:t>06</w:t>
            </w:r>
            <w:r w:rsidRPr="00071F67">
              <w:rPr>
                <w:rFonts w:ascii="Times New Roman" w:hAnsi="Times New Roman" w:cs="Times New Roman"/>
                <w:sz w:val="24"/>
                <w:szCs w:val="24"/>
              </w:rPr>
              <w:t>».09.2023г</w:t>
            </w:r>
          </w:p>
          <w:p w14:paraId="1A7D27C1" w14:textId="03662260" w:rsidR="00A92398" w:rsidRPr="00071F67" w:rsidRDefault="00A92398" w:rsidP="00C75489">
            <w:pPr>
              <w:spacing w:after="0" w:line="240" w:lineRule="auto"/>
              <w:rPr>
                <w:rFonts w:ascii="Times New Roman" w:hAnsi="Times New Roman" w:cs="Times New Roman"/>
                <w:sz w:val="24"/>
                <w:szCs w:val="24"/>
              </w:rPr>
            </w:pPr>
            <w:r w:rsidRPr="00071F67">
              <w:rPr>
                <w:rFonts w:ascii="Times New Roman" w:hAnsi="Times New Roman" w:cs="Times New Roman"/>
                <w:sz w:val="24"/>
                <w:szCs w:val="24"/>
              </w:rPr>
              <w:t>Принят на заседании педагогического совета №1  от «</w:t>
            </w:r>
            <w:r w:rsidR="00C75489">
              <w:rPr>
                <w:rFonts w:ascii="Times New Roman" w:hAnsi="Times New Roman" w:cs="Times New Roman"/>
                <w:sz w:val="24"/>
                <w:szCs w:val="24"/>
              </w:rPr>
              <w:t>06</w:t>
            </w:r>
            <w:r w:rsidRPr="00071F67">
              <w:rPr>
                <w:rFonts w:ascii="Times New Roman" w:hAnsi="Times New Roman" w:cs="Times New Roman"/>
                <w:sz w:val="24"/>
                <w:szCs w:val="24"/>
              </w:rPr>
              <w:t>».09.2023г</w:t>
            </w:r>
          </w:p>
        </w:tc>
      </w:tr>
    </w:tbl>
    <w:p w14:paraId="75C1E84B" w14:textId="77777777" w:rsidR="00A92398" w:rsidRPr="00071F67" w:rsidRDefault="00A92398" w:rsidP="00A92398">
      <w:pPr>
        <w:spacing w:after="0" w:line="360" w:lineRule="auto"/>
        <w:jc w:val="both"/>
        <w:rPr>
          <w:rFonts w:ascii="Times New Roman" w:eastAsia="Times New Roman" w:hAnsi="Times New Roman" w:cs="Times New Roman"/>
          <w:sz w:val="24"/>
          <w:szCs w:val="24"/>
          <w:lang w:eastAsia="ru-RU"/>
        </w:rPr>
      </w:pPr>
    </w:p>
    <w:p w14:paraId="2AF98F0A" w14:textId="77777777" w:rsidR="00A92398" w:rsidRPr="00071F67" w:rsidRDefault="00A92398" w:rsidP="00A92398">
      <w:pPr>
        <w:jc w:val="center"/>
        <w:rPr>
          <w:rFonts w:ascii="Times New Roman" w:hAnsi="Times New Roman" w:cs="Times New Roman"/>
          <w:b/>
          <w:sz w:val="24"/>
          <w:szCs w:val="24"/>
        </w:rPr>
      </w:pPr>
    </w:p>
    <w:p w14:paraId="42F14DF8" w14:textId="77777777" w:rsidR="00A92398" w:rsidRPr="00071F67" w:rsidRDefault="00A92398" w:rsidP="00A92398">
      <w:pPr>
        <w:jc w:val="center"/>
        <w:rPr>
          <w:rFonts w:ascii="Times New Roman" w:hAnsi="Times New Roman" w:cs="Times New Roman"/>
          <w:b/>
          <w:sz w:val="24"/>
          <w:szCs w:val="24"/>
        </w:rPr>
      </w:pPr>
    </w:p>
    <w:p w14:paraId="3E490D0B" w14:textId="77777777" w:rsidR="00A92398" w:rsidRPr="00071F67" w:rsidRDefault="00A92398" w:rsidP="00A92398">
      <w:pPr>
        <w:jc w:val="center"/>
        <w:rPr>
          <w:rFonts w:ascii="Times New Roman" w:hAnsi="Times New Roman" w:cs="Times New Roman"/>
          <w:b/>
          <w:sz w:val="24"/>
          <w:szCs w:val="24"/>
        </w:rPr>
      </w:pPr>
    </w:p>
    <w:p w14:paraId="138632B2" w14:textId="77777777" w:rsidR="00A92398" w:rsidRPr="00071F67" w:rsidRDefault="00A92398" w:rsidP="00A92398">
      <w:pPr>
        <w:jc w:val="center"/>
        <w:rPr>
          <w:rFonts w:ascii="Times New Roman" w:hAnsi="Times New Roman" w:cs="Times New Roman"/>
          <w:b/>
          <w:sz w:val="24"/>
          <w:szCs w:val="24"/>
        </w:rPr>
      </w:pPr>
    </w:p>
    <w:p w14:paraId="1E538605" w14:textId="77777777" w:rsidR="00A92398" w:rsidRPr="00071F67" w:rsidRDefault="00A92398" w:rsidP="00A92398">
      <w:pPr>
        <w:rPr>
          <w:rFonts w:ascii="Times New Roman" w:hAnsi="Times New Roman" w:cs="Times New Roman"/>
          <w:b/>
          <w:sz w:val="24"/>
          <w:szCs w:val="24"/>
        </w:rPr>
      </w:pPr>
    </w:p>
    <w:p w14:paraId="05493FDE" w14:textId="4C83944B" w:rsidR="00A92398" w:rsidRPr="00071F67" w:rsidRDefault="00A92398" w:rsidP="00A92398">
      <w:pPr>
        <w:spacing w:after="0" w:line="240" w:lineRule="auto"/>
        <w:jc w:val="center"/>
        <w:rPr>
          <w:rFonts w:ascii="Times New Roman" w:hAnsi="Times New Roman" w:cs="Times New Roman"/>
          <w:b/>
          <w:sz w:val="24"/>
          <w:szCs w:val="24"/>
        </w:rPr>
      </w:pPr>
      <w:r w:rsidRPr="00071F67">
        <w:rPr>
          <w:rFonts w:ascii="Times New Roman" w:hAnsi="Times New Roman" w:cs="Times New Roman"/>
          <w:b/>
          <w:sz w:val="24"/>
          <w:szCs w:val="24"/>
        </w:rPr>
        <w:t xml:space="preserve">Рабочая программа группы </w:t>
      </w:r>
      <w:r w:rsidR="002B2579" w:rsidRPr="00071F67">
        <w:rPr>
          <w:rFonts w:ascii="Times New Roman" w:hAnsi="Times New Roman" w:cs="Times New Roman"/>
          <w:b/>
          <w:color w:val="000000" w:themeColor="text1"/>
          <w:sz w:val="24"/>
          <w:szCs w:val="24"/>
        </w:rPr>
        <w:t>комбинированной</w:t>
      </w:r>
      <w:r w:rsidRPr="00071F67">
        <w:rPr>
          <w:rFonts w:ascii="Times New Roman" w:hAnsi="Times New Roman" w:cs="Times New Roman"/>
          <w:b/>
          <w:color w:val="FF0000"/>
          <w:sz w:val="24"/>
          <w:szCs w:val="24"/>
        </w:rPr>
        <w:t xml:space="preserve"> </w:t>
      </w:r>
      <w:r w:rsidRPr="00071F67">
        <w:rPr>
          <w:rFonts w:ascii="Times New Roman" w:hAnsi="Times New Roman" w:cs="Times New Roman"/>
          <w:b/>
          <w:sz w:val="24"/>
          <w:szCs w:val="24"/>
        </w:rPr>
        <w:t>направленности</w:t>
      </w:r>
    </w:p>
    <w:p w14:paraId="6623D727" w14:textId="4D414D6D" w:rsidR="00A92398" w:rsidRPr="00071F67" w:rsidRDefault="00A92398" w:rsidP="00A92398">
      <w:pPr>
        <w:spacing w:after="0" w:line="240" w:lineRule="auto"/>
        <w:jc w:val="center"/>
        <w:rPr>
          <w:rFonts w:ascii="Times New Roman" w:hAnsi="Times New Roman" w:cs="Times New Roman"/>
          <w:b/>
          <w:sz w:val="24"/>
          <w:szCs w:val="24"/>
        </w:rPr>
      </w:pPr>
      <w:r w:rsidRPr="00071F67">
        <w:rPr>
          <w:rFonts w:ascii="Times New Roman" w:hAnsi="Times New Roman" w:cs="Times New Roman"/>
          <w:b/>
          <w:sz w:val="24"/>
          <w:szCs w:val="24"/>
        </w:rPr>
        <w:t xml:space="preserve"> для детей от </w:t>
      </w:r>
      <w:r w:rsidR="00132155" w:rsidRPr="00071F67">
        <w:rPr>
          <w:rFonts w:ascii="Times New Roman" w:hAnsi="Times New Roman" w:cs="Times New Roman"/>
          <w:b/>
          <w:sz w:val="24"/>
          <w:szCs w:val="24"/>
        </w:rPr>
        <w:t xml:space="preserve"> 4 </w:t>
      </w:r>
      <w:r w:rsidRPr="00071F67">
        <w:rPr>
          <w:rFonts w:ascii="Times New Roman" w:hAnsi="Times New Roman" w:cs="Times New Roman"/>
          <w:b/>
          <w:sz w:val="24"/>
          <w:szCs w:val="24"/>
        </w:rPr>
        <w:t xml:space="preserve">до </w:t>
      </w:r>
      <w:r w:rsidR="00132155" w:rsidRPr="00071F67">
        <w:rPr>
          <w:rFonts w:ascii="Times New Roman" w:hAnsi="Times New Roman" w:cs="Times New Roman"/>
          <w:b/>
          <w:sz w:val="24"/>
          <w:szCs w:val="24"/>
        </w:rPr>
        <w:t xml:space="preserve">5 </w:t>
      </w:r>
      <w:r w:rsidRPr="00071F67">
        <w:rPr>
          <w:rFonts w:ascii="Times New Roman" w:hAnsi="Times New Roman" w:cs="Times New Roman"/>
          <w:b/>
          <w:sz w:val="24"/>
          <w:szCs w:val="24"/>
        </w:rPr>
        <w:t xml:space="preserve"> лет </w:t>
      </w:r>
      <w:r w:rsidR="00071F67" w:rsidRPr="00071F67">
        <w:rPr>
          <w:rFonts w:ascii="Times New Roman" w:hAnsi="Times New Roman" w:cs="Times New Roman"/>
          <w:b/>
          <w:sz w:val="24"/>
          <w:szCs w:val="24"/>
        </w:rPr>
        <w:t>«А»</w:t>
      </w:r>
    </w:p>
    <w:p w14:paraId="0801D328" w14:textId="77777777" w:rsidR="00A92398" w:rsidRPr="00071F67" w:rsidRDefault="00A92398" w:rsidP="00A92398">
      <w:pPr>
        <w:spacing w:after="0" w:line="240" w:lineRule="auto"/>
        <w:jc w:val="center"/>
        <w:rPr>
          <w:rFonts w:ascii="Times New Roman" w:hAnsi="Times New Roman" w:cs="Times New Roman"/>
          <w:b/>
          <w:bCs/>
          <w:sz w:val="24"/>
          <w:szCs w:val="24"/>
        </w:rPr>
      </w:pPr>
      <w:r w:rsidRPr="00071F67">
        <w:rPr>
          <w:rFonts w:ascii="Times New Roman" w:hAnsi="Times New Roman" w:cs="Times New Roman"/>
          <w:b/>
          <w:bCs/>
          <w:sz w:val="24"/>
          <w:szCs w:val="24"/>
        </w:rPr>
        <w:t>структурного подразделения</w:t>
      </w:r>
    </w:p>
    <w:p w14:paraId="490E4CCB" w14:textId="77777777" w:rsidR="00A92398" w:rsidRPr="00071F67" w:rsidRDefault="00A92398" w:rsidP="00A92398">
      <w:pPr>
        <w:spacing w:after="0" w:line="240" w:lineRule="auto"/>
        <w:jc w:val="center"/>
        <w:rPr>
          <w:rFonts w:ascii="Times New Roman" w:hAnsi="Times New Roman" w:cs="Times New Roman"/>
          <w:b/>
          <w:sz w:val="24"/>
          <w:szCs w:val="24"/>
        </w:rPr>
      </w:pPr>
      <w:r w:rsidRPr="00071F67">
        <w:rPr>
          <w:rFonts w:ascii="Times New Roman" w:hAnsi="Times New Roman" w:cs="Times New Roman"/>
          <w:b/>
          <w:bCs/>
          <w:sz w:val="24"/>
          <w:szCs w:val="24"/>
        </w:rPr>
        <w:t xml:space="preserve"> Детский сад «Улыбка»</w:t>
      </w:r>
    </w:p>
    <w:p w14:paraId="44A4E87B" w14:textId="77777777" w:rsidR="00A92398" w:rsidRPr="00071F67" w:rsidRDefault="00A92398" w:rsidP="00A92398">
      <w:pPr>
        <w:spacing w:after="0" w:line="240" w:lineRule="auto"/>
        <w:jc w:val="center"/>
        <w:rPr>
          <w:rFonts w:ascii="Times New Roman" w:hAnsi="Times New Roman" w:cs="Times New Roman"/>
          <w:b/>
          <w:bCs/>
          <w:sz w:val="24"/>
          <w:szCs w:val="24"/>
        </w:rPr>
      </w:pPr>
      <w:r w:rsidRPr="00071F67">
        <w:rPr>
          <w:rFonts w:ascii="Times New Roman" w:hAnsi="Times New Roman" w:cs="Times New Roman"/>
          <w:b/>
          <w:bCs/>
          <w:sz w:val="24"/>
          <w:szCs w:val="24"/>
        </w:rPr>
        <w:t>на 2023 – 2024 учебный год</w:t>
      </w:r>
    </w:p>
    <w:p w14:paraId="05777D45" w14:textId="77777777" w:rsidR="00A92398" w:rsidRPr="00071F67" w:rsidRDefault="00A92398" w:rsidP="00A92398">
      <w:pPr>
        <w:shd w:val="clear" w:color="auto" w:fill="FFFFFF"/>
        <w:spacing w:after="0" w:line="240" w:lineRule="auto"/>
        <w:jc w:val="center"/>
        <w:rPr>
          <w:rFonts w:ascii="Times New Roman" w:hAnsi="Times New Roman" w:cs="Times New Roman"/>
          <w:sz w:val="24"/>
          <w:szCs w:val="24"/>
        </w:rPr>
      </w:pPr>
      <w:r w:rsidRPr="00071F67">
        <w:rPr>
          <w:rFonts w:ascii="Times New Roman" w:hAnsi="Times New Roman" w:cs="Times New Roman"/>
          <w:sz w:val="24"/>
          <w:szCs w:val="24"/>
        </w:rPr>
        <w:t>составлена на основе основной общей образовательной программе структурного подразделения МАОУ «СОШ№4» «Детский сад «Улыбка»</w:t>
      </w:r>
    </w:p>
    <w:p w14:paraId="540D7796" w14:textId="77777777" w:rsidR="00A92398" w:rsidRPr="00071F67" w:rsidRDefault="00A92398" w:rsidP="00A92398">
      <w:pPr>
        <w:jc w:val="center"/>
        <w:rPr>
          <w:rFonts w:ascii="Times New Roman" w:hAnsi="Times New Roman" w:cs="Times New Roman"/>
          <w:b/>
          <w:sz w:val="24"/>
          <w:szCs w:val="24"/>
        </w:rPr>
      </w:pPr>
    </w:p>
    <w:p w14:paraId="23B1A630" w14:textId="77777777" w:rsidR="00A92398" w:rsidRPr="00071F67" w:rsidRDefault="00A92398" w:rsidP="00A92398">
      <w:pPr>
        <w:rPr>
          <w:rFonts w:ascii="Times New Roman" w:hAnsi="Times New Roman" w:cs="Times New Roman"/>
          <w:b/>
          <w:sz w:val="24"/>
          <w:szCs w:val="24"/>
        </w:rPr>
      </w:pPr>
    </w:p>
    <w:p w14:paraId="71413A1B" w14:textId="3D6FABC2" w:rsidR="00A92398" w:rsidRDefault="00A92398" w:rsidP="00A92398">
      <w:pPr>
        <w:spacing w:after="0" w:line="360" w:lineRule="auto"/>
        <w:jc w:val="center"/>
        <w:rPr>
          <w:rFonts w:ascii="Times New Roman" w:eastAsia="Times New Roman" w:hAnsi="Times New Roman" w:cs="Times New Roman"/>
          <w:sz w:val="24"/>
          <w:szCs w:val="24"/>
          <w:lang w:eastAsia="ru-RU"/>
        </w:rPr>
      </w:pPr>
      <w:r w:rsidRPr="00071F67">
        <w:rPr>
          <w:rFonts w:ascii="Times New Roman" w:eastAsia="Times New Roman" w:hAnsi="Times New Roman" w:cs="Times New Roman"/>
          <w:sz w:val="24"/>
          <w:szCs w:val="24"/>
          <w:lang w:eastAsia="ru-RU"/>
        </w:rPr>
        <w:t xml:space="preserve">                                                                            Педагоги: </w:t>
      </w:r>
      <w:r w:rsidR="00132415">
        <w:rPr>
          <w:rFonts w:ascii="Times New Roman" w:eastAsia="Times New Roman" w:hAnsi="Times New Roman" w:cs="Times New Roman"/>
          <w:sz w:val="24"/>
          <w:szCs w:val="24"/>
          <w:lang w:eastAsia="ru-RU"/>
        </w:rPr>
        <w:t xml:space="preserve"> </w:t>
      </w:r>
      <w:r w:rsidR="00E54953" w:rsidRPr="00071F67">
        <w:rPr>
          <w:rFonts w:ascii="Times New Roman" w:eastAsia="Times New Roman" w:hAnsi="Times New Roman" w:cs="Times New Roman"/>
          <w:sz w:val="24"/>
          <w:szCs w:val="24"/>
          <w:lang w:eastAsia="ru-RU"/>
        </w:rPr>
        <w:t xml:space="preserve"> Сигеева Т.А.</w:t>
      </w:r>
    </w:p>
    <w:p w14:paraId="0A129B19" w14:textId="001CFB96" w:rsidR="00132415" w:rsidRPr="00071F67" w:rsidRDefault="00132415" w:rsidP="00A92398">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Манамедова Г.С</w:t>
      </w:r>
    </w:p>
    <w:p w14:paraId="6E5F0043" w14:textId="77777777" w:rsidR="00A92398" w:rsidRPr="00071F67" w:rsidRDefault="00A92398" w:rsidP="00A92398">
      <w:pPr>
        <w:spacing w:line="360" w:lineRule="auto"/>
        <w:jc w:val="center"/>
        <w:rPr>
          <w:rFonts w:ascii="Times New Roman" w:eastAsia="Times New Roman" w:hAnsi="Times New Roman" w:cs="Times New Roman"/>
          <w:sz w:val="24"/>
          <w:szCs w:val="24"/>
          <w:lang w:eastAsia="ru-RU"/>
        </w:rPr>
      </w:pPr>
    </w:p>
    <w:p w14:paraId="4D99FE41" w14:textId="77777777" w:rsidR="00A92398" w:rsidRPr="00071F67" w:rsidRDefault="00A92398" w:rsidP="00A92398">
      <w:pPr>
        <w:spacing w:line="360" w:lineRule="auto"/>
        <w:jc w:val="center"/>
        <w:rPr>
          <w:rFonts w:ascii="Times New Roman" w:eastAsia="Times New Roman" w:hAnsi="Times New Roman" w:cs="Times New Roman"/>
          <w:sz w:val="24"/>
          <w:szCs w:val="24"/>
          <w:lang w:eastAsia="ru-RU"/>
        </w:rPr>
      </w:pPr>
    </w:p>
    <w:p w14:paraId="27BBDD74" w14:textId="77777777" w:rsidR="00A92398" w:rsidRPr="00071F67" w:rsidRDefault="00A92398" w:rsidP="00A92398">
      <w:pPr>
        <w:spacing w:line="360" w:lineRule="auto"/>
        <w:jc w:val="center"/>
        <w:rPr>
          <w:rFonts w:ascii="Times New Roman" w:eastAsia="Times New Roman" w:hAnsi="Times New Roman" w:cs="Times New Roman"/>
          <w:sz w:val="24"/>
          <w:szCs w:val="24"/>
          <w:lang w:eastAsia="ru-RU"/>
        </w:rPr>
      </w:pPr>
    </w:p>
    <w:p w14:paraId="6D2B7CCF" w14:textId="77777777" w:rsidR="00A92398" w:rsidRPr="00071F67" w:rsidRDefault="00A92398" w:rsidP="00A92398">
      <w:pPr>
        <w:spacing w:line="360" w:lineRule="auto"/>
        <w:jc w:val="center"/>
        <w:rPr>
          <w:rFonts w:ascii="Times New Roman" w:eastAsia="Times New Roman" w:hAnsi="Times New Roman" w:cs="Times New Roman"/>
          <w:sz w:val="24"/>
          <w:szCs w:val="24"/>
          <w:lang w:eastAsia="ru-RU"/>
        </w:rPr>
      </w:pPr>
    </w:p>
    <w:p w14:paraId="386010F4" w14:textId="77777777" w:rsidR="00A92398" w:rsidRPr="00071F67" w:rsidRDefault="00A92398" w:rsidP="00A92398">
      <w:pPr>
        <w:spacing w:line="360" w:lineRule="auto"/>
        <w:jc w:val="center"/>
        <w:rPr>
          <w:rFonts w:ascii="Times New Roman" w:eastAsia="Times New Roman" w:hAnsi="Times New Roman" w:cs="Times New Roman"/>
          <w:sz w:val="24"/>
          <w:szCs w:val="24"/>
          <w:lang w:eastAsia="ru-RU"/>
        </w:rPr>
      </w:pPr>
    </w:p>
    <w:p w14:paraId="73A398C8" w14:textId="6EA95F6E" w:rsidR="00071F67" w:rsidRDefault="00A92398" w:rsidP="00132415">
      <w:pPr>
        <w:spacing w:line="360" w:lineRule="auto"/>
        <w:jc w:val="center"/>
        <w:rPr>
          <w:rFonts w:ascii="Times New Roman" w:eastAsia="Times New Roman" w:hAnsi="Times New Roman" w:cs="Times New Roman"/>
          <w:sz w:val="24"/>
          <w:szCs w:val="24"/>
          <w:lang w:eastAsia="ru-RU"/>
        </w:rPr>
      </w:pPr>
      <w:r w:rsidRPr="00071F67">
        <w:rPr>
          <w:rFonts w:ascii="Times New Roman" w:eastAsia="Times New Roman" w:hAnsi="Times New Roman" w:cs="Times New Roman"/>
          <w:sz w:val="24"/>
          <w:szCs w:val="24"/>
          <w:lang w:eastAsia="ru-RU"/>
        </w:rPr>
        <w:t>Мегион 2023г.</w:t>
      </w:r>
    </w:p>
    <w:p w14:paraId="31AA38DA" w14:textId="66292C23" w:rsidR="00A92398" w:rsidRPr="00071F67" w:rsidRDefault="00A92398" w:rsidP="00071F67">
      <w:pPr>
        <w:spacing w:line="360" w:lineRule="auto"/>
        <w:jc w:val="center"/>
        <w:rPr>
          <w:rFonts w:ascii="Times New Roman" w:eastAsia="Times New Roman" w:hAnsi="Times New Roman" w:cs="Times New Roman"/>
          <w:sz w:val="24"/>
          <w:szCs w:val="24"/>
          <w:lang w:eastAsia="ru-RU"/>
        </w:rPr>
      </w:pPr>
      <w:r w:rsidRPr="00071F67">
        <w:rPr>
          <w:rFonts w:ascii="Times New Roman" w:hAnsi="Times New Roman" w:cs="Times New Roman"/>
          <w:sz w:val="24"/>
          <w:szCs w:val="24"/>
        </w:rPr>
        <w:t>Структура программы</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7416"/>
        <w:gridCol w:w="709"/>
      </w:tblGrid>
      <w:tr w:rsidR="006A2EF9" w:rsidRPr="006A2EF9" w14:paraId="370CC241" w14:textId="77777777" w:rsidTr="006A2EF9">
        <w:tc>
          <w:tcPr>
            <w:tcW w:w="1514" w:type="dxa"/>
            <w:tcBorders>
              <w:top w:val="single" w:sz="4" w:space="0" w:color="auto"/>
              <w:left w:val="single" w:sz="4" w:space="0" w:color="auto"/>
              <w:bottom w:val="single" w:sz="4" w:space="0" w:color="auto"/>
              <w:right w:val="single" w:sz="4" w:space="0" w:color="auto"/>
            </w:tcBorders>
            <w:hideMark/>
          </w:tcPr>
          <w:p w14:paraId="437E29B4" w14:textId="77777777" w:rsidR="006A2EF9" w:rsidRPr="006A2EF9" w:rsidRDefault="006A2EF9" w:rsidP="006A2EF9">
            <w:pPr>
              <w:tabs>
                <w:tab w:val="left" w:pos="9639"/>
              </w:tabs>
              <w:spacing w:after="0" w:line="240" w:lineRule="auto"/>
              <w:jc w:val="center"/>
              <w:rPr>
                <w:rFonts w:ascii="Times New Roman" w:eastAsia="Calibri" w:hAnsi="Times New Roman" w:cs="Times New Roman"/>
                <w:b/>
                <w:bCs/>
                <w:sz w:val="24"/>
                <w:szCs w:val="24"/>
              </w:rPr>
            </w:pPr>
            <w:r w:rsidRPr="006A2EF9">
              <w:rPr>
                <w:rFonts w:ascii="Times New Roman" w:eastAsia="Calibri" w:hAnsi="Times New Roman" w:cs="Times New Roman"/>
                <w:b/>
                <w:bCs/>
                <w:sz w:val="24"/>
                <w:szCs w:val="24"/>
                <w:lang w:val="en-US"/>
              </w:rPr>
              <w:lastRenderedPageBreak/>
              <w:t>I</w:t>
            </w:r>
          </w:p>
        </w:tc>
        <w:tc>
          <w:tcPr>
            <w:tcW w:w="7416" w:type="dxa"/>
            <w:tcBorders>
              <w:top w:val="single" w:sz="4" w:space="0" w:color="auto"/>
              <w:left w:val="single" w:sz="4" w:space="0" w:color="auto"/>
              <w:bottom w:val="single" w:sz="4" w:space="0" w:color="auto"/>
              <w:right w:val="single" w:sz="4" w:space="0" w:color="auto"/>
            </w:tcBorders>
            <w:hideMark/>
          </w:tcPr>
          <w:p w14:paraId="5A12A7BF" w14:textId="77777777" w:rsidR="006A2EF9" w:rsidRPr="006A2EF9" w:rsidRDefault="006A2EF9" w:rsidP="006A2EF9">
            <w:pPr>
              <w:tabs>
                <w:tab w:val="left" w:pos="9639"/>
              </w:tabs>
              <w:spacing w:after="0" w:line="240" w:lineRule="auto"/>
              <w:jc w:val="both"/>
              <w:rPr>
                <w:rFonts w:ascii="Times New Roman" w:eastAsia="Calibri" w:hAnsi="Times New Roman" w:cs="Times New Roman"/>
                <w:b/>
                <w:bCs/>
                <w:sz w:val="24"/>
                <w:szCs w:val="24"/>
              </w:rPr>
            </w:pPr>
            <w:r w:rsidRPr="006A2EF9">
              <w:rPr>
                <w:rFonts w:ascii="Times New Roman" w:eastAsia="Calibri" w:hAnsi="Times New Roman" w:cs="Times New Roman"/>
                <w:b/>
                <w:bCs/>
                <w:caps/>
                <w:sz w:val="24"/>
                <w:szCs w:val="24"/>
              </w:rPr>
              <w:t>Целевой раздел</w:t>
            </w:r>
          </w:p>
        </w:tc>
        <w:tc>
          <w:tcPr>
            <w:tcW w:w="709" w:type="dxa"/>
            <w:tcBorders>
              <w:top w:val="single" w:sz="4" w:space="0" w:color="auto"/>
              <w:left w:val="single" w:sz="4" w:space="0" w:color="auto"/>
              <w:bottom w:val="single" w:sz="4" w:space="0" w:color="auto"/>
              <w:right w:val="single" w:sz="4" w:space="0" w:color="auto"/>
            </w:tcBorders>
          </w:tcPr>
          <w:p w14:paraId="18BA1D8F" w14:textId="77777777" w:rsidR="006A2EF9" w:rsidRPr="006A2EF9" w:rsidRDefault="006A2EF9" w:rsidP="006A2EF9">
            <w:pPr>
              <w:tabs>
                <w:tab w:val="left" w:pos="9639"/>
              </w:tabs>
              <w:spacing w:after="0" w:line="240" w:lineRule="auto"/>
              <w:jc w:val="center"/>
              <w:rPr>
                <w:rFonts w:ascii="Times New Roman" w:eastAsia="Calibri" w:hAnsi="Times New Roman" w:cs="Times New Roman"/>
                <w:bCs/>
                <w:sz w:val="24"/>
                <w:szCs w:val="24"/>
              </w:rPr>
            </w:pPr>
          </w:p>
        </w:tc>
      </w:tr>
      <w:tr w:rsidR="006A2EF9" w:rsidRPr="006A2EF9" w14:paraId="222BB3E6" w14:textId="77777777" w:rsidTr="006A2EF9">
        <w:tc>
          <w:tcPr>
            <w:tcW w:w="1514" w:type="dxa"/>
            <w:tcBorders>
              <w:top w:val="single" w:sz="4" w:space="0" w:color="auto"/>
              <w:left w:val="single" w:sz="4" w:space="0" w:color="auto"/>
              <w:bottom w:val="single" w:sz="4" w:space="0" w:color="auto"/>
              <w:right w:val="single" w:sz="4" w:space="0" w:color="auto"/>
            </w:tcBorders>
            <w:hideMark/>
          </w:tcPr>
          <w:p w14:paraId="7F850024" w14:textId="77777777" w:rsidR="006A2EF9" w:rsidRPr="006A2EF9" w:rsidRDefault="006A2EF9" w:rsidP="006A2EF9">
            <w:pPr>
              <w:tabs>
                <w:tab w:val="left" w:pos="9639"/>
              </w:tabs>
              <w:spacing w:after="0" w:line="240" w:lineRule="auto"/>
              <w:jc w:val="center"/>
              <w:rPr>
                <w:rFonts w:ascii="Times New Roman" w:eastAsia="Calibri" w:hAnsi="Times New Roman" w:cs="Times New Roman"/>
                <w:bCs/>
                <w:sz w:val="24"/>
                <w:szCs w:val="24"/>
              </w:rPr>
            </w:pPr>
            <w:r w:rsidRPr="006A2EF9">
              <w:rPr>
                <w:rFonts w:ascii="Times New Roman" w:eastAsia="Calibri" w:hAnsi="Times New Roman" w:cs="Times New Roman"/>
                <w:bCs/>
                <w:sz w:val="24"/>
                <w:szCs w:val="24"/>
              </w:rPr>
              <w:t>1.1</w:t>
            </w:r>
          </w:p>
        </w:tc>
        <w:tc>
          <w:tcPr>
            <w:tcW w:w="7416" w:type="dxa"/>
            <w:tcBorders>
              <w:top w:val="single" w:sz="4" w:space="0" w:color="auto"/>
              <w:left w:val="single" w:sz="4" w:space="0" w:color="auto"/>
              <w:bottom w:val="single" w:sz="4" w:space="0" w:color="auto"/>
              <w:right w:val="single" w:sz="4" w:space="0" w:color="auto"/>
            </w:tcBorders>
            <w:hideMark/>
          </w:tcPr>
          <w:p w14:paraId="2C635EB0" w14:textId="77777777" w:rsidR="006A2EF9" w:rsidRPr="006A2EF9" w:rsidRDefault="006A2EF9" w:rsidP="006A2EF9">
            <w:pPr>
              <w:tabs>
                <w:tab w:val="left" w:pos="9639"/>
              </w:tabs>
              <w:spacing w:after="0" w:line="240" w:lineRule="auto"/>
              <w:jc w:val="both"/>
              <w:rPr>
                <w:rFonts w:ascii="Times New Roman" w:eastAsia="Calibri" w:hAnsi="Times New Roman" w:cs="Times New Roman"/>
                <w:bCs/>
                <w:sz w:val="24"/>
                <w:szCs w:val="24"/>
              </w:rPr>
            </w:pPr>
            <w:r w:rsidRPr="006A2EF9">
              <w:rPr>
                <w:rFonts w:ascii="Times New Roman" w:eastAsia="Calibri" w:hAnsi="Times New Roman" w:cs="Times New Roman"/>
                <w:bCs/>
                <w:sz w:val="24"/>
                <w:szCs w:val="24"/>
              </w:rPr>
              <w:t>Пояснительная записка</w:t>
            </w:r>
          </w:p>
        </w:tc>
        <w:tc>
          <w:tcPr>
            <w:tcW w:w="709" w:type="dxa"/>
            <w:tcBorders>
              <w:top w:val="single" w:sz="4" w:space="0" w:color="auto"/>
              <w:left w:val="single" w:sz="4" w:space="0" w:color="auto"/>
              <w:bottom w:val="single" w:sz="4" w:space="0" w:color="auto"/>
              <w:right w:val="single" w:sz="4" w:space="0" w:color="auto"/>
            </w:tcBorders>
            <w:hideMark/>
          </w:tcPr>
          <w:p w14:paraId="7B345848" w14:textId="77777777" w:rsidR="006A2EF9" w:rsidRPr="006A2EF9" w:rsidRDefault="006A2EF9" w:rsidP="006A2EF9">
            <w:pPr>
              <w:tabs>
                <w:tab w:val="left" w:pos="9639"/>
              </w:tabs>
              <w:spacing w:after="0" w:line="240" w:lineRule="auto"/>
              <w:jc w:val="center"/>
              <w:rPr>
                <w:rFonts w:ascii="Times New Roman" w:eastAsia="Calibri" w:hAnsi="Times New Roman" w:cs="Times New Roman"/>
                <w:bCs/>
                <w:sz w:val="24"/>
                <w:szCs w:val="24"/>
              </w:rPr>
            </w:pPr>
            <w:r w:rsidRPr="006A2EF9">
              <w:rPr>
                <w:rFonts w:ascii="Times New Roman" w:eastAsia="Calibri" w:hAnsi="Times New Roman" w:cs="Times New Roman"/>
                <w:bCs/>
                <w:sz w:val="24"/>
                <w:szCs w:val="24"/>
              </w:rPr>
              <w:t>3</w:t>
            </w:r>
          </w:p>
        </w:tc>
      </w:tr>
      <w:tr w:rsidR="006A2EF9" w:rsidRPr="006A2EF9" w14:paraId="42174D80" w14:textId="77777777" w:rsidTr="006A2EF9">
        <w:tc>
          <w:tcPr>
            <w:tcW w:w="1514" w:type="dxa"/>
            <w:tcBorders>
              <w:top w:val="single" w:sz="4" w:space="0" w:color="auto"/>
              <w:left w:val="single" w:sz="4" w:space="0" w:color="auto"/>
              <w:bottom w:val="single" w:sz="4" w:space="0" w:color="auto"/>
              <w:right w:val="single" w:sz="4" w:space="0" w:color="auto"/>
            </w:tcBorders>
            <w:hideMark/>
          </w:tcPr>
          <w:p w14:paraId="01A14E35" w14:textId="77777777" w:rsidR="006A2EF9" w:rsidRPr="006A2EF9" w:rsidRDefault="006A2EF9" w:rsidP="006A2EF9">
            <w:pPr>
              <w:tabs>
                <w:tab w:val="left" w:pos="9639"/>
              </w:tabs>
              <w:spacing w:after="0" w:line="240" w:lineRule="auto"/>
              <w:jc w:val="center"/>
              <w:rPr>
                <w:rFonts w:ascii="Times New Roman" w:eastAsia="Calibri" w:hAnsi="Times New Roman" w:cs="Times New Roman"/>
                <w:bCs/>
                <w:sz w:val="24"/>
                <w:szCs w:val="24"/>
              </w:rPr>
            </w:pPr>
            <w:r w:rsidRPr="006A2EF9">
              <w:rPr>
                <w:rFonts w:ascii="Times New Roman" w:eastAsia="Calibri" w:hAnsi="Times New Roman" w:cs="Times New Roman"/>
                <w:bCs/>
                <w:sz w:val="24"/>
                <w:szCs w:val="24"/>
              </w:rPr>
              <w:t>1.2</w:t>
            </w:r>
          </w:p>
        </w:tc>
        <w:tc>
          <w:tcPr>
            <w:tcW w:w="7416" w:type="dxa"/>
            <w:tcBorders>
              <w:top w:val="single" w:sz="4" w:space="0" w:color="auto"/>
              <w:left w:val="single" w:sz="4" w:space="0" w:color="auto"/>
              <w:bottom w:val="single" w:sz="4" w:space="0" w:color="auto"/>
              <w:right w:val="single" w:sz="4" w:space="0" w:color="auto"/>
            </w:tcBorders>
            <w:hideMark/>
          </w:tcPr>
          <w:p w14:paraId="2441FDF4" w14:textId="77777777" w:rsidR="006A2EF9" w:rsidRPr="006A2EF9" w:rsidRDefault="006A2EF9" w:rsidP="006A2EF9">
            <w:pPr>
              <w:tabs>
                <w:tab w:val="left" w:pos="9639"/>
              </w:tabs>
              <w:spacing w:after="0" w:line="240" w:lineRule="auto"/>
              <w:jc w:val="both"/>
              <w:rPr>
                <w:rFonts w:ascii="Times New Roman" w:eastAsia="Calibri" w:hAnsi="Times New Roman" w:cs="Times New Roman"/>
                <w:bCs/>
                <w:sz w:val="24"/>
                <w:szCs w:val="24"/>
              </w:rPr>
            </w:pPr>
            <w:r w:rsidRPr="006A2EF9">
              <w:rPr>
                <w:rFonts w:ascii="Times New Roman" w:eastAsia="Calibri" w:hAnsi="Times New Roman" w:cs="Times New Roman"/>
                <w:bCs/>
                <w:sz w:val="24"/>
                <w:szCs w:val="24"/>
              </w:rPr>
              <w:t>Цель и задачи реализации программы</w:t>
            </w:r>
          </w:p>
        </w:tc>
        <w:tc>
          <w:tcPr>
            <w:tcW w:w="709" w:type="dxa"/>
            <w:tcBorders>
              <w:top w:val="single" w:sz="4" w:space="0" w:color="auto"/>
              <w:left w:val="single" w:sz="4" w:space="0" w:color="auto"/>
              <w:bottom w:val="single" w:sz="4" w:space="0" w:color="auto"/>
              <w:right w:val="single" w:sz="4" w:space="0" w:color="auto"/>
            </w:tcBorders>
            <w:hideMark/>
          </w:tcPr>
          <w:p w14:paraId="12B8440C" w14:textId="77777777" w:rsidR="006A2EF9" w:rsidRPr="006A2EF9" w:rsidRDefault="006A2EF9" w:rsidP="006A2EF9">
            <w:pPr>
              <w:tabs>
                <w:tab w:val="left" w:pos="9639"/>
              </w:tabs>
              <w:spacing w:after="0" w:line="240" w:lineRule="auto"/>
              <w:jc w:val="center"/>
              <w:rPr>
                <w:rFonts w:ascii="Times New Roman" w:eastAsia="Calibri" w:hAnsi="Times New Roman" w:cs="Times New Roman"/>
                <w:bCs/>
                <w:sz w:val="24"/>
                <w:szCs w:val="24"/>
              </w:rPr>
            </w:pPr>
            <w:r w:rsidRPr="006A2EF9">
              <w:rPr>
                <w:rFonts w:ascii="Times New Roman" w:eastAsia="Calibri" w:hAnsi="Times New Roman" w:cs="Times New Roman"/>
                <w:bCs/>
                <w:sz w:val="24"/>
                <w:szCs w:val="24"/>
              </w:rPr>
              <w:t>5</w:t>
            </w:r>
          </w:p>
        </w:tc>
      </w:tr>
      <w:tr w:rsidR="006A2EF9" w:rsidRPr="006A2EF9" w14:paraId="7634133B" w14:textId="77777777" w:rsidTr="006A2EF9">
        <w:tc>
          <w:tcPr>
            <w:tcW w:w="1514" w:type="dxa"/>
            <w:tcBorders>
              <w:top w:val="single" w:sz="4" w:space="0" w:color="auto"/>
              <w:left w:val="single" w:sz="4" w:space="0" w:color="auto"/>
              <w:bottom w:val="single" w:sz="4" w:space="0" w:color="auto"/>
              <w:right w:val="single" w:sz="4" w:space="0" w:color="auto"/>
            </w:tcBorders>
            <w:hideMark/>
          </w:tcPr>
          <w:p w14:paraId="1304EE1F" w14:textId="77777777" w:rsidR="006A2EF9" w:rsidRPr="006A2EF9" w:rsidRDefault="006A2EF9" w:rsidP="006A2EF9">
            <w:pPr>
              <w:tabs>
                <w:tab w:val="left" w:pos="9639"/>
              </w:tabs>
              <w:spacing w:after="0" w:line="240" w:lineRule="auto"/>
              <w:jc w:val="center"/>
              <w:rPr>
                <w:rFonts w:ascii="Times New Roman" w:eastAsia="Calibri" w:hAnsi="Times New Roman" w:cs="Times New Roman"/>
                <w:bCs/>
                <w:sz w:val="24"/>
                <w:szCs w:val="24"/>
              </w:rPr>
            </w:pPr>
            <w:r w:rsidRPr="006A2EF9">
              <w:rPr>
                <w:rFonts w:ascii="Times New Roman" w:eastAsia="Calibri" w:hAnsi="Times New Roman" w:cs="Times New Roman"/>
                <w:bCs/>
                <w:sz w:val="24"/>
                <w:szCs w:val="24"/>
              </w:rPr>
              <w:t>1.3</w:t>
            </w:r>
          </w:p>
        </w:tc>
        <w:tc>
          <w:tcPr>
            <w:tcW w:w="7416" w:type="dxa"/>
            <w:tcBorders>
              <w:top w:val="single" w:sz="4" w:space="0" w:color="auto"/>
              <w:left w:val="single" w:sz="4" w:space="0" w:color="auto"/>
              <w:bottom w:val="single" w:sz="4" w:space="0" w:color="auto"/>
              <w:right w:val="single" w:sz="4" w:space="0" w:color="auto"/>
            </w:tcBorders>
            <w:hideMark/>
          </w:tcPr>
          <w:p w14:paraId="3F2FE97D" w14:textId="77777777" w:rsidR="006A2EF9" w:rsidRPr="006A2EF9" w:rsidRDefault="006A2EF9" w:rsidP="006A2EF9">
            <w:pPr>
              <w:tabs>
                <w:tab w:val="left" w:pos="9639"/>
              </w:tabs>
              <w:spacing w:after="0" w:line="240" w:lineRule="auto"/>
              <w:jc w:val="both"/>
              <w:rPr>
                <w:rFonts w:ascii="Times New Roman" w:eastAsia="Calibri" w:hAnsi="Times New Roman" w:cs="Times New Roman"/>
                <w:b/>
                <w:bCs/>
                <w:sz w:val="24"/>
                <w:szCs w:val="24"/>
              </w:rPr>
            </w:pPr>
            <w:r w:rsidRPr="006A2EF9">
              <w:rPr>
                <w:rFonts w:ascii="Times New Roman" w:eastAsia="Calibri" w:hAnsi="Times New Roman" w:cs="Times New Roman"/>
                <w:sz w:val="24"/>
                <w:szCs w:val="24"/>
              </w:rPr>
              <w:t>Значимые для разработки и реализации программы характеристики</w:t>
            </w:r>
          </w:p>
        </w:tc>
        <w:tc>
          <w:tcPr>
            <w:tcW w:w="709" w:type="dxa"/>
            <w:tcBorders>
              <w:top w:val="single" w:sz="4" w:space="0" w:color="auto"/>
              <w:left w:val="single" w:sz="4" w:space="0" w:color="auto"/>
              <w:bottom w:val="single" w:sz="4" w:space="0" w:color="auto"/>
              <w:right w:val="single" w:sz="4" w:space="0" w:color="auto"/>
            </w:tcBorders>
            <w:hideMark/>
          </w:tcPr>
          <w:p w14:paraId="2C1D2C2A" w14:textId="77777777" w:rsidR="006A2EF9" w:rsidRPr="006A2EF9" w:rsidRDefault="006A2EF9" w:rsidP="006A2EF9">
            <w:pPr>
              <w:tabs>
                <w:tab w:val="left" w:pos="9639"/>
              </w:tabs>
              <w:spacing w:after="0" w:line="240" w:lineRule="auto"/>
              <w:jc w:val="center"/>
              <w:rPr>
                <w:rFonts w:ascii="Times New Roman" w:eastAsia="Calibri" w:hAnsi="Times New Roman" w:cs="Times New Roman"/>
                <w:bCs/>
                <w:sz w:val="24"/>
                <w:szCs w:val="24"/>
              </w:rPr>
            </w:pPr>
            <w:r w:rsidRPr="006A2EF9">
              <w:rPr>
                <w:rFonts w:ascii="Times New Roman" w:eastAsia="Calibri" w:hAnsi="Times New Roman" w:cs="Times New Roman"/>
                <w:bCs/>
                <w:sz w:val="24"/>
                <w:szCs w:val="24"/>
              </w:rPr>
              <w:t>5</w:t>
            </w:r>
          </w:p>
        </w:tc>
      </w:tr>
      <w:tr w:rsidR="006A2EF9" w:rsidRPr="006A2EF9" w14:paraId="45DF29BC" w14:textId="77777777" w:rsidTr="006A2EF9">
        <w:tc>
          <w:tcPr>
            <w:tcW w:w="1514" w:type="dxa"/>
            <w:tcBorders>
              <w:top w:val="single" w:sz="4" w:space="0" w:color="auto"/>
              <w:left w:val="single" w:sz="4" w:space="0" w:color="auto"/>
              <w:bottom w:val="single" w:sz="4" w:space="0" w:color="auto"/>
              <w:right w:val="single" w:sz="4" w:space="0" w:color="auto"/>
            </w:tcBorders>
            <w:hideMark/>
          </w:tcPr>
          <w:p w14:paraId="46D2C5AE" w14:textId="77777777" w:rsidR="006A2EF9" w:rsidRPr="006A2EF9" w:rsidRDefault="006A2EF9" w:rsidP="006A2EF9">
            <w:pPr>
              <w:tabs>
                <w:tab w:val="left" w:pos="9639"/>
              </w:tabs>
              <w:spacing w:after="0" w:line="240" w:lineRule="auto"/>
              <w:jc w:val="center"/>
              <w:rPr>
                <w:rFonts w:ascii="Times New Roman" w:eastAsia="Calibri" w:hAnsi="Times New Roman" w:cs="Times New Roman"/>
                <w:bCs/>
                <w:sz w:val="24"/>
                <w:szCs w:val="24"/>
              </w:rPr>
            </w:pPr>
            <w:r w:rsidRPr="006A2EF9">
              <w:rPr>
                <w:rFonts w:ascii="Times New Roman" w:eastAsia="Calibri" w:hAnsi="Times New Roman" w:cs="Times New Roman"/>
                <w:bCs/>
                <w:sz w:val="24"/>
                <w:szCs w:val="24"/>
              </w:rPr>
              <w:t>1.4</w:t>
            </w:r>
          </w:p>
        </w:tc>
        <w:tc>
          <w:tcPr>
            <w:tcW w:w="7416" w:type="dxa"/>
            <w:tcBorders>
              <w:top w:val="single" w:sz="4" w:space="0" w:color="auto"/>
              <w:left w:val="single" w:sz="4" w:space="0" w:color="auto"/>
              <w:bottom w:val="single" w:sz="4" w:space="0" w:color="auto"/>
              <w:right w:val="single" w:sz="4" w:space="0" w:color="auto"/>
            </w:tcBorders>
            <w:hideMark/>
          </w:tcPr>
          <w:p w14:paraId="1EF678CF" w14:textId="77777777" w:rsidR="006A2EF9" w:rsidRPr="006A2EF9" w:rsidRDefault="006A2EF9" w:rsidP="006A2EF9">
            <w:pPr>
              <w:tabs>
                <w:tab w:val="left" w:pos="9639"/>
              </w:tabs>
              <w:spacing w:after="0" w:line="240" w:lineRule="auto"/>
              <w:jc w:val="both"/>
              <w:rPr>
                <w:rFonts w:ascii="Times New Roman" w:eastAsia="Calibri" w:hAnsi="Times New Roman" w:cs="Times New Roman"/>
                <w:bCs/>
                <w:sz w:val="24"/>
                <w:szCs w:val="24"/>
              </w:rPr>
            </w:pPr>
            <w:r w:rsidRPr="006A2EF9">
              <w:rPr>
                <w:rFonts w:ascii="Times New Roman" w:eastAsia="Calibri" w:hAnsi="Times New Roman" w:cs="Times New Roman"/>
                <w:sz w:val="24"/>
                <w:szCs w:val="24"/>
              </w:rPr>
              <w:t>Планируемые результаты освоения Программы</w:t>
            </w:r>
          </w:p>
        </w:tc>
        <w:tc>
          <w:tcPr>
            <w:tcW w:w="709" w:type="dxa"/>
            <w:tcBorders>
              <w:top w:val="single" w:sz="4" w:space="0" w:color="auto"/>
              <w:left w:val="single" w:sz="4" w:space="0" w:color="auto"/>
              <w:bottom w:val="single" w:sz="4" w:space="0" w:color="auto"/>
              <w:right w:val="single" w:sz="4" w:space="0" w:color="auto"/>
            </w:tcBorders>
            <w:hideMark/>
          </w:tcPr>
          <w:p w14:paraId="70855372" w14:textId="77777777" w:rsidR="006A2EF9" w:rsidRPr="006A2EF9" w:rsidRDefault="006A2EF9" w:rsidP="006A2EF9">
            <w:pPr>
              <w:tabs>
                <w:tab w:val="left" w:pos="9639"/>
              </w:tabs>
              <w:spacing w:after="0" w:line="240" w:lineRule="auto"/>
              <w:jc w:val="center"/>
              <w:rPr>
                <w:rFonts w:ascii="Times New Roman" w:eastAsia="Calibri" w:hAnsi="Times New Roman" w:cs="Times New Roman"/>
                <w:bCs/>
                <w:sz w:val="24"/>
                <w:szCs w:val="24"/>
              </w:rPr>
            </w:pPr>
            <w:r w:rsidRPr="006A2EF9">
              <w:rPr>
                <w:rFonts w:ascii="Times New Roman" w:eastAsia="Calibri" w:hAnsi="Times New Roman" w:cs="Times New Roman"/>
                <w:bCs/>
                <w:sz w:val="24"/>
                <w:szCs w:val="24"/>
              </w:rPr>
              <w:t>9</w:t>
            </w:r>
          </w:p>
        </w:tc>
      </w:tr>
      <w:tr w:rsidR="006A2EF9" w:rsidRPr="006A2EF9" w14:paraId="2CB0ACE8" w14:textId="77777777" w:rsidTr="006A2EF9">
        <w:trPr>
          <w:trHeight w:val="120"/>
        </w:trPr>
        <w:tc>
          <w:tcPr>
            <w:tcW w:w="1514" w:type="dxa"/>
            <w:tcBorders>
              <w:top w:val="single" w:sz="4" w:space="0" w:color="auto"/>
              <w:left w:val="single" w:sz="4" w:space="0" w:color="auto"/>
              <w:bottom w:val="single" w:sz="4" w:space="0" w:color="auto"/>
              <w:right w:val="single" w:sz="4" w:space="0" w:color="auto"/>
            </w:tcBorders>
            <w:hideMark/>
          </w:tcPr>
          <w:p w14:paraId="1D50EBBD" w14:textId="77777777" w:rsidR="006A2EF9" w:rsidRPr="006A2EF9" w:rsidRDefault="006A2EF9" w:rsidP="006A2EF9">
            <w:pPr>
              <w:tabs>
                <w:tab w:val="left" w:pos="9639"/>
              </w:tabs>
              <w:spacing w:after="0" w:line="240" w:lineRule="auto"/>
              <w:jc w:val="center"/>
              <w:rPr>
                <w:rFonts w:ascii="Times New Roman" w:eastAsia="Calibri" w:hAnsi="Times New Roman" w:cs="Times New Roman"/>
                <w:bCs/>
                <w:sz w:val="24"/>
                <w:szCs w:val="24"/>
              </w:rPr>
            </w:pPr>
            <w:r w:rsidRPr="006A2EF9">
              <w:rPr>
                <w:rFonts w:ascii="Times New Roman" w:eastAsia="Calibri" w:hAnsi="Times New Roman" w:cs="Times New Roman"/>
                <w:bCs/>
                <w:sz w:val="24"/>
                <w:szCs w:val="24"/>
              </w:rPr>
              <w:t>1.5</w:t>
            </w:r>
          </w:p>
        </w:tc>
        <w:tc>
          <w:tcPr>
            <w:tcW w:w="7416" w:type="dxa"/>
            <w:tcBorders>
              <w:top w:val="single" w:sz="4" w:space="0" w:color="auto"/>
              <w:left w:val="single" w:sz="4" w:space="0" w:color="auto"/>
              <w:bottom w:val="single" w:sz="4" w:space="0" w:color="auto"/>
              <w:right w:val="single" w:sz="4" w:space="0" w:color="auto"/>
            </w:tcBorders>
            <w:hideMark/>
          </w:tcPr>
          <w:p w14:paraId="44706E5A" w14:textId="77777777" w:rsidR="006A2EF9" w:rsidRPr="006A2EF9" w:rsidRDefault="006A2EF9" w:rsidP="006A2EF9">
            <w:pPr>
              <w:spacing w:after="0" w:line="240" w:lineRule="auto"/>
              <w:jc w:val="both"/>
              <w:rPr>
                <w:rFonts w:ascii="Times New Roman" w:eastAsia="Calibri" w:hAnsi="Times New Roman" w:cs="Times New Roman"/>
                <w:bCs/>
                <w:sz w:val="24"/>
                <w:szCs w:val="24"/>
              </w:rPr>
            </w:pPr>
            <w:r w:rsidRPr="006A2EF9">
              <w:rPr>
                <w:rFonts w:ascii="Times New Roman" w:eastAsia="Calibri" w:hAnsi="Times New Roman" w:cs="Times New Roman"/>
                <w:sz w:val="24"/>
                <w:szCs w:val="24"/>
              </w:rPr>
              <w:t>Педагогическая диагностика достижения планируемых образовательных результатов</w:t>
            </w:r>
          </w:p>
        </w:tc>
        <w:tc>
          <w:tcPr>
            <w:tcW w:w="709" w:type="dxa"/>
            <w:tcBorders>
              <w:top w:val="single" w:sz="4" w:space="0" w:color="auto"/>
              <w:left w:val="single" w:sz="4" w:space="0" w:color="auto"/>
              <w:bottom w:val="single" w:sz="4" w:space="0" w:color="auto"/>
              <w:right w:val="single" w:sz="4" w:space="0" w:color="auto"/>
            </w:tcBorders>
            <w:hideMark/>
          </w:tcPr>
          <w:p w14:paraId="2846517B" w14:textId="77777777" w:rsidR="006A2EF9" w:rsidRPr="006A2EF9" w:rsidRDefault="006A2EF9" w:rsidP="006A2EF9">
            <w:pPr>
              <w:tabs>
                <w:tab w:val="left" w:pos="9639"/>
              </w:tabs>
              <w:spacing w:after="0" w:line="240" w:lineRule="auto"/>
              <w:jc w:val="center"/>
              <w:rPr>
                <w:rFonts w:ascii="Times New Roman" w:eastAsia="Calibri" w:hAnsi="Times New Roman" w:cs="Times New Roman"/>
                <w:bCs/>
                <w:sz w:val="24"/>
                <w:szCs w:val="24"/>
              </w:rPr>
            </w:pPr>
            <w:r w:rsidRPr="006A2EF9">
              <w:rPr>
                <w:rFonts w:ascii="Times New Roman" w:eastAsia="Calibri" w:hAnsi="Times New Roman" w:cs="Times New Roman"/>
                <w:bCs/>
                <w:sz w:val="24"/>
                <w:szCs w:val="24"/>
              </w:rPr>
              <w:t>9</w:t>
            </w:r>
          </w:p>
        </w:tc>
      </w:tr>
      <w:tr w:rsidR="006A2EF9" w:rsidRPr="006A2EF9" w14:paraId="3F20ABAA" w14:textId="77777777" w:rsidTr="006A2EF9">
        <w:tc>
          <w:tcPr>
            <w:tcW w:w="1514" w:type="dxa"/>
            <w:tcBorders>
              <w:top w:val="single" w:sz="4" w:space="0" w:color="auto"/>
              <w:left w:val="single" w:sz="4" w:space="0" w:color="auto"/>
              <w:bottom w:val="single" w:sz="4" w:space="0" w:color="auto"/>
              <w:right w:val="single" w:sz="4" w:space="0" w:color="auto"/>
            </w:tcBorders>
            <w:hideMark/>
          </w:tcPr>
          <w:p w14:paraId="10E6163A" w14:textId="77777777" w:rsidR="006A2EF9" w:rsidRPr="006A2EF9" w:rsidRDefault="006A2EF9" w:rsidP="006A2EF9">
            <w:pPr>
              <w:tabs>
                <w:tab w:val="left" w:pos="9639"/>
              </w:tabs>
              <w:spacing w:after="0" w:line="240" w:lineRule="auto"/>
              <w:jc w:val="center"/>
              <w:rPr>
                <w:rFonts w:ascii="Times New Roman" w:eastAsia="Calibri" w:hAnsi="Times New Roman" w:cs="Times New Roman"/>
                <w:b/>
                <w:bCs/>
                <w:sz w:val="24"/>
                <w:szCs w:val="24"/>
              </w:rPr>
            </w:pPr>
            <w:r w:rsidRPr="006A2EF9">
              <w:rPr>
                <w:rFonts w:ascii="Times New Roman" w:eastAsia="Calibri" w:hAnsi="Times New Roman" w:cs="Times New Roman"/>
                <w:b/>
                <w:bCs/>
                <w:sz w:val="24"/>
                <w:szCs w:val="24"/>
                <w:lang w:val="en-US"/>
              </w:rPr>
              <w:t>II</w:t>
            </w:r>
          </w:p>
        </w:tc>
        <w:tc>
          <w:tcPr>
            <w:tcW w:w="7416" w:type="dxa"/>
            <w:tcBorders>
              <w:top w:val="single" w:sz="4" w:space="0" w:color="auto"/>
              <w:left w:val="single" w:sz="4" w:space="0" w:color="auto"/>
              <w:bottom w:val="single" w:sz="4" w:space="0" w:color="auto"/>
              <w:right w:val="single" w:sz="4" w:space="0" w:color="auto"/>
            </w:tcBorders>
            <w:hideMark/>
          </w:tcPr>
          <w:p w14:paraId="65EF6FA8" w14:textId="77777777" w:rsidR="006A2EF9" w:rsidRPr="006A2EF9" w:rsidRDefault="006A2EF9" w:rsidP="006A2EF9">
            <w:pPr>
              <w:tabs>
                <w:tab w:val="left" w:pos="9639"/>
              </w:tabs>
              <w:spacing w:after="0" w:line="240" w:lineRule="auto"/>
              <w:jc w:val="both"/>
              <w:rPr>
                <w:rFonts w:ascii="Times New Roman" w:eastAsia="Calibri" w:hAnsi="Times New Roman" w:cs="Times New Roman"/>
                <w:b/>
                <w:bCs/>
                <w:sz w:val="24"/>
                <w:szCs w:val="24"/>
              </w:rPr>
            </w:pPr>
            <w:r w:rsidRPr="006A2EF9">
              <w:rPr>
                <w:rFonts w:ascii="Times New Roman" w:eastAsia="Calibri" w:hAnsi="Times New Roman" w:cs="Times New Roman"/>
                <w:b/>
                <w:bCs/>
                <w:sz w:val="24"/>
                <w:szCs w:val="24"/>
              </w:rPr>
              <w:t>СОДЕРЖАТЕЛЬНЫЙ РАЗДЕЛ</w:t>
            </w:r>
          </w:p>
        </w:tc>
        <w:tc>
          <w:tcPr>
            <w:tcW w:w="709" w:type="dxa"/>
            <w:tcBorders>
              <w:top w:val="single" w:sz="4" w:space="0" w:color="auto"/>
              <w:left w:val="single" w:sz="4" w:space="0" w:color="auto"/>
              <w:bottom w:val="single" w:sz="4" w:space="0" w:color="auto"/>
              <w:right w:val="single" w:sz="4" w:space="0" w:color="auto"/>
            </w:tcBorders>
          </w:tcPr>
          <w:p w14:paraId="2D9B6FE7" w14:textId="77777777" w:rsidR="006A2EF9" w:rsidRPr="006A2EF9" w:rsidRDefault="006A2EF9" w:rsidP="006A2EF9">
            <w:pPr>
              <w:tabs>
                <w:tab w:val="left" w:pos="9639"/>
              </w:tabs>
              <w:spacing w:after="0" w:line="240" w:lineRule="auto"/>
              <w:jc w:val="center"/>
              <w:rPr>
                <w:rFonts w:ascii="Times New Roman" w:eastAsia="Calibri" w:hAnsi="Times New Roman" w:cs="Times New Roman"/>
                <w:bCs/>
                <w:sz w:val="24"/>
                <w:szCs w:val="24"/>
              </w:rPr>
            </w:pPr>
          </w:p>
        </w:tc>
      </w:tr>
      <w:tr w:rsidR="006A2EF9" w:rsidRPr="006A2EF9" w14:paraId="0630C2F4" w14:textId="77777777" w:rsidTr="006A2EF9">
        <w:tc>
          <w:tcPr>
            <w:tcW w:w="1514" w:type="dxa"/>
            <w:tcBorders>
              <w:top w:val="single" w:sz="4" w:space="0" w:color="auto"/>
              <w:left w:val="single" w:sz="4" w:space="0" w:color="auto"/>
              <w:bottom w:val="single" w:sz="4" w:space="0" w:color="auto"/>
              <w:right w:val="single" w:sz="4" w:space="0" w:color="auto"/>
            </w:tcBorders>
            <w:hideMark/>
          </w:tcPr>
          <w:p w14:paraId="63665BD1" w14:textId="77777777" w:rsidR="006A2EF9" w:rsidRPr="006A2EF9" w:rsidRDefault="006A2EF9" w:rsidP="006A2EF9">
            <w:pPr>
              <w:tabs>
                <w:tab w:val="left" w:pos="9639"/>
              </w:tabs>
              <w:spacing w:after="0" w:line="240" w:lineRule="auto"/>
              <w:jc w:val="center"/>
              <w:rPr>
                <w:rFonts w:ascii="Times New Roman" w:eastAsia="Calibri" w:hAnsi="Times New Roman" w:cs="Times New Roman"/>
                <w:bCs/>
                <w:sz w:val="24"/>
                <w:szCs w:val="24"/>
              </w:rPr>
            </w:pPr>
            <w:r w:rsidRPr="006A2EF9">
              <w:rPr>
                <w:rFonts w:ascii="Times New Roman" w:eastAsia="Calibri" w:hAnsi="Times New Roman" w:cs="Times New Roman"/>
                <w:bCs/>
                <w:sz w:val="24"/>
                <w:szCs w:val="24"/>
              </w:rPr>
              <w:t>2.1</w:t>
            </w:r>
          </w:p>
        </w:tc>
        <w:tc>
          <w:tcPr>
            <w:tcW w:w="7416" w:type="dxa"/>
            <w:tcBorders>
              <w:top w:val="single" w:sz="4" w:space="0" w:color="auto"/>
              <w:left w:val="single" w:sz="4" w:space="0" w:color="auto"/>
              <w:bottom w:val="single" w:sz="4" w:space="0" w:color="auto"/>
              <w:right w:val="single" w:sz="4" w:space="0" w:color="auto"/>
            </w:tcBorders>
            <w:hideMark/>
          </w:tcPr>
          <w:p w14:paraId="68DD5091" w14:textId="77777777" w:rsidR="006A2EF9" w:rsidRPr="006A2EF9" w:rsidRDefault="006A2EF9" w:rsidP="006A2EF9">
            <w:pPr>
              <w:spacing w:after="0" w:line="240" w:lineRule="auto"/>
              <w:rPr>
                <w:rFonts w:ascii="Times New Roman" w:eastAsia="Calibri" w:hAnsi="Times New Roman" w:cs="Times New Roman"/>
                <w:bCs/>
                <w:sz w:val="24"/>
                <w:szCs w:val="24"/>
              </w:rPr>
            </w:pPr>
            <w:r w:rsidRPr="006A2EF9">
              <w:rPr>
                <w:rFonts w:ascii="Times New Roman" w:eastAsia="Calibri" w:hAnsi="Times New Roman" w:cs="Times New Roman"/>
                <w:sz w:val="24"/>
                <w:szCs w:val="24"/>
              </w:rPr>
              <w:t>Пояснительная записка</w:t>
            </w:r>
          </w:p>
        </w:tc>
        <w:tc>
          <w:tcPr>
            <w:tcW w:w="709" w:type="dxa"/>
            <w:tcBorders>
              <w:top w:val="single" w:sz="4" w:space="0" w:color="auto"/>
              <w:left w:val="single" w:sz="4" w:space="0" w:color="auto"/>
              <w:bottom w:val="single" w:sz="4" w:space="0" w:color="auto"/>
              <w:right w:val="single" w:sz="4" w:space="0" w:color="auto"/>
            </w:tcBorders>
            <w:hideMark/>
          </w:tcPr>
          <w:p w14:paraId="0D68BD3F" w14:textId="77777777" w:rsidR="006A2EF9" w:rsidRPr="006A2EF9" w:rsidRDefault="006A2EF9" w:rsidP="006A2EF9">
            <w:pPr>
              <w:tabs>
                <w:tab w:val="left" w:pos="9639"/>
              </w:tabs>
              <w:spacing w:after="0" w:line="240" w:lineRule="auto"/>
              <w:jc w:val="center"/>
              <w:rPr>
                <w:rFonts w:ascii="Times New Roman" w:eastAsia="Calibri" w:hAnsi="Times New Roman" w:cs="Times New Roman"/>
                <w:bCs/>
                <w:sz w:val="24"/>
                <w:szCs w:val="24"/>
              </w:rPr>
            </w:pPr>
            <w:r w:rsidRPr="006A2EF9">
              <w:rPr>
                <w:rFonts w:ascii="Times New Roman" w:eastAsia="Calibri" w:hAnsi="Times New Roman" w:cs="Times New Roman"/>
                <w:bCs/>
                <w:sz w:val="24"/>
                <w:szCs w:val="24"/>
              </w:rPr>
              <w:t>10</w:t>
            </w:r>
          </w:p>
        </w:tc>
      </w:tr>
      <w:tr w:rsidR="006A2EF9" w:rsidRPr="006A2EF9" w14:paraId="49977255" w14:textId="77777777" w:rsidTr="006A2EF9">
        <w:tc>
          <w:tcPr>
            <w:tcW w:w="1514" w:type="dxa"/>
            <w:tcBorders>
              <w:top w:val="single" w:sz="4" w:space="0" w:color="auto"/>
              <w:left w:val="single" w:sz="4" w:space="0" w:color="auto"/>
              <w:bottom w:val="single" w:sz="4" w:space="0" w:color="auto"/>
              <w:right w:val="single" w:sz="4" w:space="0" w:color="auto"/>
            </w:tcBorders>
            <w:hideMark/>
          </w:tcPr>
          <w:p w14:paraId="17B3AC70" w14:textId="77777777" w:rsidR="006A2EF9" w:rsidRPr="006A2EF9" w:rsidRDefault="006A2EF9" w:rsidP="006A2EF9">
            <w:pPr>
              <w:spacing w:after="0" w:line="240" w:lineRule="auto"/>
              <w:jc w:val="center"/>
              <w:rPr>
                <w:rFonts w:ascii="Times New Roman" w:eastAsia="Calibri" w:hAnsi="Times New Roman" w:cs="Times New Roman"/>
                <w:bCs/>
                <w:sz w:val="24"/>
                <w:szCs w:val="24"/>
              </w:rPr>
            </w:pPr>
            <w:r w:rsidRPr="006A2EF9">
              <w:rPr>
                <w:rFonts w:ascii="Times New Roman" w:eastAsia="Calibri" w:hAnsi="Times New Roman" w:cs="Times New Roman"/>
                <w:bCs/>
                <w:sz w:val="24"/>
                <w:szCs w:val="24"/>
              </w:rPr>
              <w:t>2.2</w:t>
            </w:r>
          </w:p>
        </w:tc>
        <w:tc>
          <w:tcPr>
            <w:tcW w:w="7416" w:type="dxa"/>
            <w:tcBorders>
              <w:top w:val="single" w:sz="4" w:space="0" w:color="auto"/>
              <w:left w:val="single" w:sz="4" w:space="0" w:color="auto"/>
              <w:bottom w:val="single" w:sz="4" w:space="0" w:color="auto"/>
              <w:right w:val="single" w:sz="4" w:space="0" w:color="auto"/>
            </w:tcBorders>
            <w:hideMark/>
          </w:tcPr>
          <w:p w14:paraId="62EAF517" w14:textId="77777777" w:rsidR="006A2EF9" w:rsidRPr="006A2EF9" w:rsidRDefault="006A2EF9" w:rsidP="006A2EF9">
            <w:pPr>
              <w:spacing w:after="0" w:line="240" w:lineRule="auto"/>
              <w:rPr>
                <w:rFonts w:ascii="Times New Roman" w:eastAsia="Calibri" w:hAnsi="Times New Roman" w:cs="Times New Roman"/>
                <w:bCs/>
                <w:sz w:val="24"/>
                <w:szCs w:val="24"/>
              </w:rPr>
            </w:pPr>
            <w:r w:rsidRPr="006A2EF9">
              <w:rPr>
                <w:rFonts w:ascii="Times New Roman" w:eastAsia="Calibri" w:hAnsi="Times New Roman" w:cs="Times New Roman"/>
                <w:sz w:val="24"/>
                <w:szCs w:val="24"/>
              </w:rPr>
              <w:t>Задачи и содержание образования по образовательным областям</w:t>
            </w:r>
          </w:p>
        </w:tc>
        <w:tc>
          <w:tcPr>
            <w:tcW w:w="709" w:type="dxa"/>
            <w:tcBorders>
              <w:top w:val="single" w:sz="4" w:space="0" w:color="auto"/>
              <w:left w:val="single" w:sz="4" w:space="0" w:color="auto"/>
              <w:bottom w:val="single" w:sz="4" w:space="0" w:color="auto"/>
              <w:right w:val="single" w:sz="4" w:space="0" w:color="auto"/>
            </w:tcBorders>
            <w:hideMark/>
          </w:tcPr>
          <w:p w14:paraId="6AC95A3B" w14:textId="77777777" w:rsidR="006A2EF9" w:rsidRPr="006A2EF9" w:rsidRDefault="006A2EF9" w:rsidP="006A2EF9">
            <w:pPr>
              <w:tabs>
                <w:tab w:val="left" w:pos="9639"/>
              </w:tabs>
              <w:spacing w:after="0" w:line="240" w:lineRule="auto"/>
              <w:jc w:val="center"/>
              <w:rPr>
                <w:rFonts w:ascii="Times New Roman" w:eastAsia="Calibri" w:hAnsi="Times New Roman" w:cs="Times New Roman"/>
                <w:bCs/>
                <w:sz w:val="24"/>
                <w:szCs w:val="24"/>
              </w:rPr>
            </w:pPr>
            <w:r w:rsidRPr="006A2EF9">
              <w:rPr>
                <w:rFonts w:ascii="Times New Roman" w:eastAsia="Calibri" w:hAnsi="Times New Roman" w:cs="Times New Roman"/>
                <w:bCs/>
                <w:sz w:val="24"/>
                <w:szCs w:val="24"/>
              </w:rPr>
              <w:t>10</w:t>
            </w:r>
          </w:p>
        </w:tc>
      </w:tr>
      <w:tr w:rsidR="006A2EF9" w:rsidRPr="006A2EF9" w14:paraId="6DE69E03" w14:textId="77777777" w:rsidTr="006A2EF9">
        <w:tc>
          <w:tcPr>
            <w:tcW w:w="1514" w:type="dxa"/>
            <w:tcBorders>
              <w:top w:val="single" w:sz="4" w:space="0" w:color="auto"/>
              <w:left w:val="single" w:sz="4" w:space="0" w:color="auto"/>
              <w:bottom w:val="single" w:sz="4" w:space="0" w:color="auto"/>
              <w:right w:val="single" w:sz="4" w:space="0" w:color="auto"/>
            </w:tcBorders>
            <w:hideMark/>
          </w:tcPr>
          <w:p w14:paraId="520A0C1B" w14:textId="77777777" w:rsidR="006A2EF9" w:rsidRPr="006A2EF9" w:rsidRDefault="006A2EF9" w:rsidP="006A2EF9">
            <w:pPr>
              <w:tabs>
                <w:tab w:val="left" w:pos="9639"/>
              </w:tabs>
              <w:spacing w:after="0" w:line="240" w:lineRule="auto"/>
              <w:jc w:val="center"/>
              <w:rPr>
                <w:rFonts w:ascii="Times New Roman" w:eastAsia="Calibri" w:hAnsi="Times New Roman" w:cs="Times New Roman"/>
                <w:bCs/>
                <w:sz w:val="24"/>
                <w:szCs w:val="24"/>
              </w:rPr>
            </w:pPr>
            <w:r w:rsidRPr="006A2EF9">
              <w:rPr>
                <w:rFonts w:ascii="Times New Roman" w:eastAsia="Calibri" w:hAnsi="Times New Roman" w:cs="Times New Roman"/>
                <w:bCs/>
                <w:sz w:val="24"/>
                <w:szCs w:val="24"/>
              </w:rPr>
              <w:t>2.2.1</w:t>
            </w:r>
          </w:p>
        </w:tc>
        <w:tc>
          <w:tcPr>
            <w:tcW w:w="7416" w:type="dxa"/>
            <w:tcBorders>
              <w:top w:val="single" w:sz="4" w:space="0" w:color="auto"/>
              <w:left w:val="single" w:sz="4" w:space="0" w:color="auto"/>
              <w:bottom w:val="single" w:sz="4" w:space="0" w:color="auto"/>
              <w:right w:val="single" w:sz="4" w:space="0" w:color="auto"/>
            </w:tcBorders>
            <w:hideMark/>
          </w:tcPr>
          <w:p w14:paraId="667F50DB" w14:textId="77777777" w:rsidR="006A2EF9" w:rsidRPr="006A2EF9" w:rsidRDefault="006A2EF9" w:rsidP="006A2EF9">
            <w:pPr>
              <w:spacing w:after="0" w:line="240" w:lineRule="auto"/>
              <w:rPr>
                <w:rFonts w:ascii="Times New Roman" w:eastAsia="Calibri" w:hAnsi="Times New Roman" w:cs="Times New Roman"/>
                <w:bCs/>
                <w:sz w:val="24"/>
                <w:szCs w:val="24"/>
              </w:rPr>
            </w:pPr>
            <w:r w:rsidRPr="006A2EF9">
              <w:rPr>
                <w:rFonts w:ascii="Times New Roman" w:eastAsia="Calibri" w:hAnsi="Times New Roman" w:cs="Times New Roman"/>
                <w:sz w:val="24"/>
                <w:szCs w:val="24"/>
              </w:rPr>
              <w:t>Социально-коммуникативное развитие</w:t>
            </w:r>
          </w:p>
        </w:tc>
        <w:tc>
          <w:tcPr>
            <w:tcW w:w="709" w:type="dxa"/>
            <w:tcBorders>
              <w:top w:val="single" w:sz="4" w:space="0" w:color="auto"/>
              <w:left w:val="single" w:sz="4" w:space="0" w:color="auto"/>
              <w:bottom w:val="single" w:sz="4" w:space="0" w:color="auto"/>
              <w:right w:val="single" w:sz="4" w:space="0" w:color="auto"/>
            </w:tcBorders>
            <w:hideMark/>
          </w:tcPr>
          <w:p w14:paraId="3D4DD4B9" w14:textId="77777777" w:rsidR="006A2EF9" w:rsidRPr="006A2EF9" w:rsidRDefault="006A2EF9" w:rsidP="006A2EF9">
            <w:pPr>
              <w:tabs>
                <w:tab w:val="left" w:pos="9639"/>
              </w:tabs>
              <w:spacing w:after="0" w:line="240" w:lineRule="auto"/>
              <w:jc w:val="center"/>
              <w:rPr>
                <w:rFonts w:ascii="Times New Roman" w:eastAsia="Calibri" w:hAnsi="Times New Roman" w:cs="Times New Roman"/>
                <w:bCs/>
                <w:sz w:val="24"/>
                <w:szCs w:val="24"/>
              </w:rPr>
            </w:pPr>
            <w:r w:rsidRPr="006A2EF9">
              <w:rPr>
                <w:rFonts w:ascii="Times New Roman" w:eastAsia="Calibri" w:hAnsi="Times New Roman" w:cs="Times New Roman"/>
                <w:bCs/>
                <w:sz w:val="24"/>
                <w:szCs w:val="24"/>
              </w:rPr>
              <w:t>10</w:t>
            </w:r>
          </w:p>
        </w:tc>
      </w:tr>
      <w:tr w:rsidR="006A2EF9" w:rsidRPr="006A2EF9" w14:paraId="7E901AB3" w14:textId="77777777" w:rsidTr="006A2EF9">
        <w:trPr>
          <w:trHeight w:val="123"/>
        </w:trPr>
        <w:tc>
          <w:tcPr>
            <w:tcW w:w="1514" w:type="dxa"/>
            <w:tcBorders>
              <w:top w:val="single" w:sz="4" w:space="0" w:color="auto"/>
              <w:left w:val="single" w:sz="4" w:space="0" w:color="auto"/>
              <w:bottom w:val="single" w:sz="4" w:space="0" w:color="auto"/>
              <w:right w:val="single" w:sz="4" w:space="0" w:color="auto"/>
            </w:tcBorders>
            <w:hideMark/>
          </w:tcPr>
          <w:p w14:paraId="4348CD01" w14:textId="77777777" w:rsidR="006A2EF9" w:rsidRPr="006A2EF9" w:rsidRDefault="006A2EF9" w:rsidP="006A2EF9">
            <w:pPr>
              <w:tabs>
                <w:tab w:val="left" w:pos="9639"/>
              </w:tabs>
              <w:spacing w:after="0" w:line="240" w:lineRule="auto"/>
              <w:jc w:val="center"/>
              <w:rPr>
                <w:rFonts w:ascii="Times New Roman" w:eastAsia="Calibri" w:hAnsi="Times New Roman" w:cs="Times New Roman"/>
                <w:bCs/>
                <w:sz w:val="24"/>
                <w:szCs w:val="24"/>
              </w:rPr>
            </w:pPr>
            <w:r w:rsidRPr="006A2EF9">
              <w:rPr>
                <w:rFonts w:ascii="Times New Roman" w:eastAsia="Calibri" w:hAnsi="Times New Roman" w:cs="Times New Roman"/>
                <w:bCs/>
                <w:sz w:val="24"/>
                <w:szCs w:val="24"/>
              </w:rPr>
              <w:t>2.2.2</w:t>
            </w:r>
          </w:p>
        </w:tc>
        <w:tc>
          <w:tcPr>
            <w:tcW w:w="7416" w:type="dxa"/>
            <w:tcBorders>
              <w:top w:val="single" w:sz="4" w:space="0" w:color="auto"/>
              <w:left w:val="single" w:sz="4" w:space="0" w:color="auto"/>
              <w:bottom w:val="single" w:sz="4" w:space="0" w:color="auto"/>
              <w:right w:val="single" w:sz="4" w:space="0" w:color="auto"/>
            </w:tcBorders>
            <w:hideMark/>
          </w:tcPr>
          <w:p w14:paraId="5AED7933" w14:textId="77777777" w:rsidR="006A2EF9" w:rsidRPr="006A2EF9" w:rsidRDefault="006A2EF9" w:rsidP="006A2EF9">
            <w:pPr>
              <w:spacing w:after="0" w:line="240" w:lineRule="auto"/>
              <w:jc w:val="both"/>
              <w:rPr>
                <w:rFonts w:ascii="Times New Roman" w:eastAsia="Calibri" w:hAnsi="Times New Roman" w:cs="Times New Roman"/>
                <w:sz w:val="24"/>
                <w:szCs w:val="24"/>
              </w:rPr>
            </w:pPr>
            <w:r w:rsidRPr="006A2EF9">
              <w:rPr>
                <w:rFonts w:ascii="Times New Roman" w:eastAsia="Calibri" w:hAnsi="Times New Roman" w:cs="Times New Roman"/>
                <w:sz w:val="24"/>
                <w:szCs w:val="24"/>
              </w:rPr>
              <w:t>Познавательное развитие</w:t>
            </w:r>
          </w:p>
        </w:tc>
        <w:tc>
          <w:tcPr>
            <w:tcW w:w="709" w:type="dxa"/>
            <w:tcBorders>
              <w:top w:val="single" w:sz="4" w:space="0" w:color="auto"/>
              <w:left w:val="single" w:sz="4" w:space="0" w:color="auto"/>
              <w:bottom w:val="single" w:sz="4" w:space="0" w:color="auto"/>
              <w:right w:val="single" w:sz="4" w:space="0" w:color="auto"/>
            </w:tcBorders>
            <w:hideMark/>
          </w:tcPr>
          <w:p w14:paraId="634F9190" w14:textId="77777777" w:rsidR="006A2EF9" w:rsidRPr="006A2EF9" w:rsidRDefault="006A2EF9" w:rsidP="006A2EF9">
            <w:pPr>
              <w:tabs>
                <w:tab w:val="left" w:pos="9639"/>
              </w:tabs>
              <w:spacing w:after="0" w:line="240" w:lineRule="auto"/>
              <w:jc w:val="center"/>
              <w:rPr>
                <w:rFonts w:ascii="Times New Roman" w:eastAsia="Calibri" w:hAnsi="Times New Roman" w:cs="Times New Roman"/>
                <w:bCs/>
                <w:sz w:val="24"/>
                <w:szCs w:val="24"/>
              </w:rPr>
            </w:pPr>
            <w:r w:rsidRPr="006A2EF9">
              <w:rPr>
                <w:rFonts w:ascii="Times New Roman" w:eastAsia="Calibri" w:hAnsi="Times New Roman" w:cs="Times New Roman"/>
                <w:bCs/>
                <w:sz w:val="24"/>
                <w:szCs w:val="24"/>
              </w:rPr>
              <w:t>14</w:t>
            </w:r>
          </w:p>
        </w:tc>
      </w:tr>
      <w:tr w:rsidR="006A2EF9" w:rsidRPr="006A2EF9" w14:paraId="6784FE31" w14:textId="77777777" w:rsidTr="006A2EF9">
        <w:tc>
          <w:tcPr>
            <w:tcW w:w="1514" w:type="dxa"/>
            <w:tcBorders>
              <w:top w:val="single" w:sz="4" w:space="0" w:color="auto"/>
              <w:left w:val="single" w:sz="4" w:space="0" w:color="auto"/>
              <w:bottom w:val="single" w:sz="4" w:space="0" w:color="auto"/>
              <w:right w:val="single" w:sz="4" w:space="0" w:color="auto"/>
            </w:tcBorders>
            <w:hideMark/>
          </w:tcPr>
          <w:p w14:paraId="795D399D" w14:textId="77777777" w:rsidR="006A2EF9" w:rsidRPr="006A2EF9" w:rsidRDefault="006A2EF9" w:rsidP="006A2EF9">
            <w:pPr>
              <w:tabs>
                <w:tab w:val="left" w:pos="9639"/>
              </w:tabs>
              <w:spacing w:after="0" w:line="240" w:lineRule="auto"/>
              <w:jc w:val="center"/>
              <w:rPr>
                <w:rFonts w:ascii="Times New Roman" w:eastAsia="Calibri" w:hAnsi="Times New Roman" w:cs="Times New Roman"/>
                <w:bCs/>
                <w:sz w:val="24"/>
                <w:szCs w:val="24"/>
              </w:rPr>
            </w:pPr>
            <w:r w:rsidRPr="006A2EF9">
              <w:rPr>
                <w:rFonts w:ascii="Times New Roman" w:eastAsia="Calibri" w:hAnsi="Times New Roman" w:cs="Times New Roman"/>
                <w:bCs/>
                <w:sz w:val="24"/>
                <w:szCs w:val="24"/>
              </w:rPr>
              <w:t>2.2.3</w:t>
            </w:r>
          </w:p>
        </w:tc>
        <w:tc>
          <w:tcPr>
            <w:tcW w:w="7416" w:type="dxa"/>
            <w:tcBorders>
              <w:top w:val="single" w:sz="4" w:space="0" w:color="auto"/>
              <w:left w:val="single" w:sz="4" w:space="0" w:color="auto"/>
              <w:bottom w:val="single" w:sz="4" w:space="0" w:color="auto"/>
              <w:right w:val="single" w:sz="4" w:space="0" w:color="auto"/>
            </w:tcBorders>
            <w:hideMark/>
          </w:tcPr>
          <w:p w14:paraId="08782E28" w14:textId="77777777" w:rsidR="006A2EF9" w:rsidRPr="006A2EF9" w:rsidRDefault="006A2EF9" w:rsidP="006A2EF9">
            <w:pPr>
              <w:spacing w:after="0" w:line="240" w:lineRule="auto"/>
              <w:jc w:val="both"/>
              <w:rPr>
                <w:rFonts w:ascii="Times New Roman" w:eastAsia="Calibri" w:hAnsi="Times New Roman" w:cs="Times New Roman"/>
                <w:sz w:val="24"/>
                <w:szCs w:val="24"/>
              </w:rPr>
            </w:pPr>
            <w:r w:rsidRPr="006A2EF9">
              <w:rPr>
                <w:rFonts w:ascii="Times New Roman" w:eastAsia="Calibri" w:hAnsi="Times New Roman" w:cs="Times New Roman"/>
                <w:sz w:val="24"/>
                <w:szCs w:val="24"/>
              </w:rPr>
              <w:t>Речевое развитие</w:t>
            </w:r>
          </w:p>
        </w:tc>
        <w:tc>
          <w:tcPr>
            <w:tcW w:w="709" w:type="dxa"/>
            <w:tcBorders>
              <w:top w:val="single" w:sz="4" w:space="0" w:color="auto"/>
              <w:left w:val="single" w:sz="4" w:space="0" w:color="auto"/>
              <w:bottom w:val="single" w:sz="4" w:space="0" w:color="auto"/>
              <w:right w:val="single" w:sz="4" w:space="0" w:color="auto"/>
            </w:tcBorders>
            <w:hideMark/>
          </w:tcPr>
          <w:p w14:paraId="058F5A39" w14:textId="77777777" w:rsidR="006A2EF9" w:rsidRPr="006A2EF9" w:rsidRDefault="006A2EF9" w:rsidP="006A2EF9">
            <w:pPr>
              <w:tabs>
                <w:tab w:val="left" w:pos="9639"/>
              </w:tabs>
              <w:spacing w:after="0" w:line="240" w:lineRule="auto"/>
              <w:jc w:val="center"/>
              <w:rPr>
                <w:rFonts w:ascii="Times New Roman" w:eastAsia="Calibri" w:hAnsi="Times New Roman" w:cs="Times New Roman"/>
                <w:bCs/>
                <w:sz w:val="24"/>
                <w:szCs w:val="24"/>
              </w:rPr>
            </w:pPr>
            <w:r w:rsidRPr="006A2EF9">
              <w:rPr>
                <w:rFonts w:ascii="Times New Roman" w:eastAsia="Calibri" w:hAnsi="Times New Roman" w:cs="Times New Roman"/>
                <w:bCs/>
                <w:sz w:val="24"/>
                <w:szCs w:val="24"/>
              </w:rPr>
              <w:t>16</w:t>
            </w:r>
          </w:p>
        </w:tc>
      </w:tr>
      <w:tr w:rsidR="006A2EF9" w:rsidRPr="006A2EF9" w14:paraId="7D5CA025" w14:textId="77777777" w:rsidTr="006A2EF9">
        <w:tc>
          <w:tcPr>
            <w:tcW w:w="1514" w:type="dxa"/>
            <w:tcBorders>
              <w:top w:val="single" w:sz="4" w:space="0" w:color="auto"/>
              <w:left w:val="single" w:sz="4" w:space="0" w:color="auto"/>
              <w:bottom w:val="single" w:sz="4" w:space="0" w:color="auto"/>
              <w:right w:val="single" w:sz="4" w:space="0" w:color="auto"/>
            </w:tcBorders>
            <w:hideMark/>
          </w:tcPr>
          <w:p w14:paraId="7418948F" w14:textId="77777777" w:rsidR="006A2EF9" w:rsidRPr="006A2EF9" w:rsidRDefault="006A2EF9" w:rsidP="006A2EF9">
            <w:pPr>
              <w:tabs>
                <w:tab w:val="left" w:pos="9639"/>
              </w:tabs>
              <w:spacing w:after="0" w:line="240" w:lineRule="auto"/>
              <w:jc w:val="center"/>
              <w:rPr>
                <w:rFonts w:ascii="Times New Roman" w:eastAsia="Calibri" w:hAnsi="Times New Roman" w:cs="Times New Roman"/>
                <w:bCs/>
                <w:sz w:val="24"/>
                <w:szCs w:val="24"/>
              </w:rPr>
            </w:pPr>
            <w:r w:rsidRPr="006A2EF9">
              <w:rPr>
                <w:rFonts w:ascii="Times New Roman" w:eastAsia="Calibri" w:hAnsi="Times New Roman" w:cs="Times New Roman"/>
                <w:bCs/>
                <w:sz w:val="24"/>
                <w:szCs w:val="24"/>
              </w:rPr>
              <w:t>2.2.4</w:t>
            </w:r>
          </w:p>
        </w:tc>
        <w:tc>
          <w:tcPr>
            <w:tcW w:w="7416" w:type="dxa"/>
            <w:tcBorders>
              <w:top w:val="single" w:sz="4" w:space="0" w:color="auto"/>
              <w:left w:val="single" w:sz="4" w:space="0" w:color="auto"/>
              <w:bottom w:val="single" w:sz="4" w:space="0" w:color="auto"/>
              <w:right w:val="single" w:sz="4" w:space="0" w:color="auto"/>
            </w:tcBorders>
            <w:hideMark/>
          </w:tcPr>
          <w:p w14:paraId="6E082E54" w14:textId="77777777" w:rsidR="006A2EF9" w:rsidRPr="006A2EF9" w:rsidRDefault="006A2EF9" w:rsidP="006A2EF9">
            <w:pPr>
              <w:spacing w:after="0" w:line="240" w:lineRule="auto"/>
              <w:jc w:val="both"/>
              <w:rPr>
                <w:rFonts w:ascii="Times New Roman" w:eastAsia="Calibri" w:hAnsi="Times New Roman" w:cs="Times New Roman"/>
                <w:sz w:val="24"/>
                <w:szCs w:val="24"/>
              </w:rPr>
            </w:pPr>
            <w:r w:rsidRPr="006A2EF9">
              <w:rPr>
                <w:rFonts w:ascii="Times New Roman" w:eastAsia="Calibri" w:hAnsi="Times New Roman" w:cs="Times New Roman"/>
                <w:sz w:val="24"/>
                <w:szCs w:val="24"/>
              </w:rPr>
              <w:t>Физическое развитие</w:t>
            </w:r>
          </w:p>
        </w:tc>
        <w:tc>
          <w:tcPr>
            <w:tcW w:w="709" w:type="dxa"/>
            <w:tcBorders>
              <w:top w:val="single" w:sz="4" w:space="0" w:color="auto"/>
              <w:left w:val="single" w:sz="4" w:space="0" w:color="auto"/>
              <w:bottom w:val="single" w:sz="4" w:space="0" w:color="auto"/>
              <w:right w:val="single" w:sz="4" w:space="0" w:color="auto"/>
            </w:tcBorders>
            <w:hideMark/>
          </w:tcPr>
          <w:p w14:paraId="4AE63A6F" w14:textId="77777777" w:rsidR="006A2EF9" w:rsidRPr="006A2EF9" w:rsidRDefault="006A2EF9" w:rsidP="006A2EF9">
            <w:pPr>
              <w:tabs>
                <w:tab w:val="left" w:pos="9639"/>
              </w:tabs>
              <w:spacing w:after="0" w:line="240" w:lineRule="auto"/>
              <w:jc w:val="center"/>
              <w:rPr>
                <w:rFonts w:ascii="Times New Roman" w:eastAsia="Calibri" w:hAnsi="Times New Roman" w:cs="Times New Roman"/>
                <w:bCs/>
                <w:sz w:val="24"/>
                <w:szCs w:val="24"/>
              </w:rPr>
            </w:pPr>
            <w:r w:rsidRPr="006A2EF9">
              <w:rPr>
                <w:rFonts w:ascii="Times New Roman" w:eastAsia="Calibri" w:hAnsi="Times New Roman" w:cs="Times New Roman"/>
                <w:bCs/>
                <w:sz w:val="24"/>
                <w:szCs w:val="24"/>
              </w:rPr>
              <w:t>19</w:t>
            </w:r>
          </w:p>
        </w:tc>
      </w:tr>
      <w:tr w:rsidR="006A2EF9" w:rsidRPr="006A2EF9" w14:paraId="13AE0155" w14:textId="77777777" w:rsidTr="006A2EF9">
        <w:tc>
          <w:tcPr>
            <w:tcW w:w="1514" w:type="dxa"/>
            <w:tcBorders>
              <w:top w:val="single" w:sz="4" w:space="0" w:color="auto"/>
              <w:left w:val="single" w:sz="4" w:space="0" w:color="auto"/>
              <w:bottom w:val="single" w:sz="4" w:space="0" w:color="auto"/>
              <w:right w:val="single" w:sz="4" w:space="0" w:color="auto"/>
            </w:tcBorders>
            <w:hideMark/>
          </w:tcPr>
          <w:p w14:paraId="657893E4" w14:textId="77777777" w:rsidR="006A2EF9" w:rsidRPr="006A2EF9" w:rsidRDefault="006A2EF9" w:rsidP="006A2EF9">
            <w:pPr>
              <w:tabs>
                <w:tab w:val="left" w:pos="9639"/>
              </w:tabs>
              <w:spacing w:after="0" w:line="240" w:lineRule="auto"/>
              <w:jc w:val="center"/>
              <w:rPr>
                <w:rFonts w:ascii="Times New Roman" w:eastAsia="Calibri" w:hAnsi="Times New Roman" w:cs="Times New Roman"/>
                <w:bCs/>
                <w:sz w:val="24"/>
                <w:szCs w:val="24"/>
              </w:rPr>
            </w:pPr>
            <w:r w:rsidRPr="006A2EF9">
              <w:rPr>
                <w:rFonts w:ascii="Times New Roman" w:eastAsia="Calibri" w:hAnsi="Times New Roman" w:cs="Times New Roman"/>
                <w:bCs/>
                <w:sz w:val="24"/>
                <w:szCs w:val="24"/>
              </w:rPr>
              <w:t>2.2.5</w:t>
            </w:r>
          </w:p>
        </w:tc>
        <w:tc>
          <w:tcPr>
            <w:tcW w:w="7416" w:type="dxa"/>
            <w:tcBorders>
              <w:top w:val="single" w:sz="4" w:space="0" w:color="auto"/>
              <w:left w:val="single" w:sz="4" w:space="0" w:color="auto"/>
              <w:bottom w:val="single" w:sz="4" w:space="0" w:color="auto"/>
              <w:right w:val="single" w:sz="4" w:space="0" w:color="auto"/>
            </w:tcBorders>
            <w:hideMark/>
          </w:tcPr>
          <w:p w14:paraId="5DCE73C2" w14:textId="77777777" w:rsidR="006A2EF9" w:rsidRPr="006A2EF9" w:rsidRDefault="006A2EF9" w:rsidP="006A2EF9">
            <w:pPr>
              <w:spacing w:after="0" w:line="240" w:lineRule="auto"/>
              <w:jc w:val="both"/>
              <w:rPr>
                <w:rFonts w:ascii="Times New Roman" w:eastAsia="Calibri" w:hAnsi="Times New Roman" w:cs="Times New Roman"/>
                <w:sz w:val="24"/>
                <w:szCs w:val="24"/>
              </w:rPr>
            </w:pPr>
            <w:r w:rsidRPr="006A2EF9">
              <w:rPr>
                <w:rFonts w:ascii="Times New Roman" w:eastAsia="Calibri" w:hAnsi="Times New Roman" w:cs="Times New Roman"/>
                <w:sz w:val="24"/>
                <w:szCs w:val="24"/>
              </w:rPr>
              <w:t>Художественно-эстетическое развитие</w:t>
            </w:r>
          </w:p>
        </w:tc>
        <w:tc>
          <w:tcPr>
            <w:tcW w:w="709" w:type="dxa"/>
            <w:tcBorders>
              <w:top w:val="single" w:sz="4" w:space="0" w:color="auto"/>
              <w:left w:val="single" w:sz="4" w:space="0" w:color="auto"/>
              <w:bottom w:val="single" w:sz="4" w:space="0" w:color="auto"/>
              <w:right w:val="single" w:sz="4" w:space="0" w:color="auto"/>
            </w:tcBorders>
            <w:hideMark/>
          </w:tcPr>
          <w:p w14:paraId="543BC2D3" w14:textId="77777777" w:rsidR="006A2EF9" w:rsidRPr="006A2EF9" w:rsidRDefault="006A2EF9" w:rsidP="006A2EF9">
            <w:pPr>
              <w:tabs>
                <w:tab w:val="left" w:pos="9639"/>
              </w:tabs>
              <w:spacing w:after="0" w:line="240" w:lineRule="auto"/>
              <w:jc w:val="center"/>
              <w:rPr>
                <w:rFonts w:ascii="Times New Roman" w:eastAsia="Calibri" w:hAnsi="Times New Roman" w:cs="Times New Roman"/>
                <w:bCs/>
                <w:sz w:val="24"/>
                <w:szCs w:val="24"/>
              </w:rPr>
            </w:pPr>
            <w:r w:rsidRPr="006A2EF9">
              <w:rPr>
                <w:rFonts w:ascii="Times New Roman" w:eastAsia="Calibri" w:hAnsi="Times New Roman" w:cs="Times New Roman"/>
                <w:bCs/>
                <w:sz w:val="24"/>
                <w:szCs w:val="24"/>
              </w:rPr>
              <w:t>23</w:t>
            </w:r>
          </w:p>
        </w:tc>
      </w:tr>
      <w:tr w:rsidR="006A2EF9" w:rsidRPr="006A2EF9" w14:paraId="2D0E8CA1" w14:textId="77777777" w:rsidTr="006A2EF9">
        <w:tc>
          <w:tcPr>
            <w:tcW w:w="1514" w:type="dxa"/>
            <w:tcBorders>
              <w:top w:val="single" w:sz="4" w:space="0" w:color="auto"/>
              <w:left w:val="single" w:sz="4" w:space="0" w:color="auto"/>
              <w:bottom w:val="single" w:sz="4" w:space="0" w:color="auto"/>
              <w:right w:val="single" w:sz="4" w:space="0" w:color="auto"/>
            </w:tcBorders>
            <w:hideMark/>
          </w:tcPr>
          <w:p w14:paraId="1575C3D7" w14:textId="77777777" w:rsidR="006A2EF9" w:rsidRPr="006A2EF9" w:rsidRDefault="006A2EF9" w:rsidP="006A2EF9">
            <w:pPr>
              <w:tabs>
                <w:tab w:val="left" w:pos="9639"/>
              </w:tabs>
              <w:spacing w:after="0" w:line="240" w:lineRule="auto"/>
              <w:jc w:val="center"/>
              <w:rPr>
                <w:rFonts w:ascii="Times New Roman" w:eastAsia="Calibri" w:hAnsi="Times New Roman" w:cs="Times New Roman"/>
                <w:bCs/>
                <w:sz w:val="24"/>
                <w:szCs w:val="24"/>
              </w:rPr>
            </w:pPr>
            <w:r w:rsidRPr="006A2EF9">
              <w:rPr>
                <w:rFonts w:ascii="Times New Roman" w:eastAsia="Calibri" w:hAnsi="Times New Roman" w:cs="Times New Roman"/>
                <w:bCs/>
                <w:sz w:val="24"/>
                <w:szCs w:val="24"/>
              </w:rPr>
              <w:t>2.2.6</w:t>
            </w:r>
          </w:p>
        </w:tc>
        <w:tc>
          <w:tcPr>
            <w:tcW w:w="7416" w:type="dxa"/>
            <w:tcBorders>
              <w:top w:val="single" w:sz="4" w:space="0" w:color="auto"/>
              <w:left w:val="single" w:sz="4" w:space="0" w:color="auto"/>
              <w:bottom w:val="single" w:sz="4" w:space="0" w:color="auto"/>
              <w:right w:val="single" w:sz="4" w:space="0" w:color="auto"/>
            </w:tcBorders>
            <w:hideMark/>
          </w:tcPr>
          <w:p w14:paraId="61E6DE27" w14:textId="77777777" w:rsidR="006A2EF9" w:rsidRPr="006A2EF9" w:rsidRDefault="006A2EF9" w:rsidP="006A2EF9">
            <w:pPr>
              <w:spacing w:after="0" w:line="240" w:lineRule="auto"/>
              <w:jc w:val="both"/>
              <w:rPr>
                <w:rFonts w:ascii="Times New Roman" w:eastAsia="Calibri" w:hAnsi="Times New Roman" w:cs="Times New Roman"/>
                <w:sz w:val="24"/>
                <w:szCs w:val="24"/>
              </w:rPr>
            </w:pPr>
            <w:r w:rsidRPr="006A2EF9">
              <w:rPr>
                <w:rFonts w:ascii="Times New Roman" w:eastAsia="Times New Roman" w:hAnsi="Times New Roman" w:cs="Calibri"/>
                <w:sz w:val="24"/>
                <w:szCs w:val="24"/>
              </w:rPr>
              <w:t>Образовательная деятельность по расписанию.</w:t>
            </w:r>
          </w:p>
        </w:tc>
        <w:tc>
          <w:tcPr>
            <w:tcW w:w="709" w:type="dxa"/>
            <w:tcBorders>
              <w:top w:val="single" w:sz="4" w:space="0" w:color="auto"/>
              <w:left w:val="single" w:sz="4" w:space="0" w:color="auto"/>
              <w:bottom w:val="single" w:sz="4" w:space="0" w:color="auto"/>
              <w:right w:val="single" w:sz="4" w:space="0" w:color="auto"/>
            </w:tcBorders>
            <w:hideMark/>
          </w:tcPr>
          <w:p w14:paraId="70E57035" w14:textId="77777777" w:rsidR="006A2EF9" w:rsidRPr="006A2EF9" w:rsidRDefault="006A2EF9" w:rsidP="006A2EF9">
            <w:pPr>
              <w:tabs>
                <w:tab w:val="left" w:pos="9639"/>
              </w:tabs>
              <w:spacing w:after="0" w:line="240" w:lineRule="auto"/>
              <w:jc w:val="center"/>
              <w:rPr>
                <w:rFonts w:ascii="Times New Roman" w:eastAsia="Calibri" w:hAnsi="Times New Roman" w:cs="Times New Roman"/>
                <w:bCs/>
                <w:sz w:val="24"/>
                <w:szCs w:val="24"/>
              </w:rPr>
            </w:pPr>
            <w:r w:rsidRPr="006A2EF9">
              <w:rPr>
                <w:rFonts w:ascii="Times New Roman" w:eastAsia="Calibri" w:hAnsi="Times New Roman" w:cs="Times New Roman"/>
                <w:bCs/>
                <w:sz w:val="24"/>
                <w:szCs w:val="24"/>
              </w:rPr>
              <w:t>26</w:t>
            </w:r>
          </w:p>
        </w:tc>
      </w:tr>
      <w:tr w:rsidR="006A2EF9" w:rsidRPr="006A2EF9" w14:paraId="7DFEA1D7" w14:textId="77777777" w:rsidTr="006A2EF9">
        <w:tc>
          <w:tcPr>
            <w:tcW w:w="1514" w:type="dxa"/>
            <w:tcBorders>
              <w:top w:val="single" w:sz="4" w:space="0" w:color="auto"/>
              <w:left w:val="single" w:sz="4" w:space="0" w:color="auto"/>
              <w:bottom w:val="single" w:sz="4" w:space="0" w:color="auto"/>
              <w:right w:val="single" w:sz="4" w:space="0" w:color="auto"/>
            </w:tcBorders>
            <w:hideMark/>
          </w:tcPr>
          <w:p w14:paraId="2235BB35" w14:textId="77777777" w:rsidR="006A2EF9" w:rsidRPr="006A2EF9" w:rsidRDefault="006A2EF9" w:rsidP="006A2EF9">
            <w:pPr>
              <w:tabs>
                <w:tab w:val="left" w:pos="9639"/>
              </w:tabs>
              <w:spacing w:after="0" w:line="240" w:lineRule="auto"/>
              <w:jc w:val="center"/>
              <w:rPr>
                <w:rFonts w:ascii="Times New Roman" w:eastAsia="Calibri" w:hAnsi="Times New Roman" w:cs="Times New Roman"/>
                <w:bCs/>
                <w:sz w:val="24"/>
                <w:szCs w:val="24"/>
              </w:rPr>
            </w:pPr>
            <w:r w:rsidRPr="006A2EF9">
              <w:rPr>
                <w:rFonts w:ascii="Times New Roman" w:eastAsia="Calibri" w:hAnsi="Times New Roman" w:cs="Times New Roman"/>
                <w:bCs/>
                <w:sz w:val="24"/>
                <w:szCs w:val="24"/>
              </w:rPr>
              <w:t>2.3</w:t>
            </w:r>
          </w:p>
        </w:tc>
        <w:tc>
          <w:tcPr>
            <w:tcW w:w="7416" w:type="dxa"/>
            <w:tcBorders>
              <w:top w:val="single" w:sz="4" w:space="0" w:color="auto"/>
              <w:left w:val="single" w:sz="4" w:space="0" w:color="auto"/>
              <w:bottom w:val="single" w:sz="4" w:space="0" w:color="auto"/>
              <w:right w:val="single" w:sz="4" w:space="0" w:color="auto"/>
            </w:tcBorders>
            <w:hideMark/>
          </w:tcPr>
          <w:p w14:paraId="025B9502" w14:textId="77777777" w:rsidR="006A2EF9" w:rsidRPr="006A2EF9" w:rsidRDefault="006A2EF9" w:rsidP="006A2EF9">
            <w:pPr>
              <w:spacing w:after="0" w:line="240" w:lineRule="auto"/>
              <w:rPr>
                <w:rFonts w:ascii="Times New Roman" w:eastAsia="Calibri" w:hAnsi="Times New Roman" w:cs="Times New Roman"/>
                <w:sz w:val="24"/>
                <w:szCs w:val="24"/>
              </w:rPr>
            </w:pPr>
            <w:r w:rsidRPr="006A2EF9">
              <w:rPr>
                <w:rFonts w:ascii="Times New Roman" w:eastAsia="Calibri" w:hAnsi="Times New Roman" w:cs="Times New Roman"/>
                <w:bCs/>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709" w:type="dxa"/>
            <w:tcBorders>
              <w:top w:val="single" w:sz="4" w:space="0" w:color="auto"/>
              <w:left w:val="single" w:sz="4" w:space="0" w:color="auto"/>
              <w:bottom w:val="single" w:sz="4" w:space="0" w:color="auto"/>
              <w:right w:val="single" w:sz="4" w:space="0" w:color="auto"/>
            </w:tcBorders>
            <w:hideMark/>
          </w:tcPr>
          <w:p w14:paraId="0E701C69" w14:textId="77777777" w:rsidR="006A2EF9" w:rsidRPr="006A2EF9" w:rsidRDefault="006A2EF9" w:rsidP="006A2EF9">
            <w:pPr>
              <w:tabs>
                <w:tab w:val="left" w:pos="9639"/>
              </w:tabs>
              <w:spacing w:after="0" w:line="240" w:lineRule="auto"/>
              <w:jc w:val="center"/>
              <w:rPr>
                <w:rFonts w:ascii="Times New Roman" w:eastAsia="Calibri" w:hAnsi="Times New Roman" w:cs="Times New Roman"/>
                <w:bCs/>
                <w:sz w:val="24"/>
                <w:szCs w:val="24"/>
              </w:rPr>
            </w:pPr>
            <w:r w:rsidRPr="006A2EF9">
              <w:rPr>
                <w:rFonts w:ascii="Times New Roman" w:eastAsia="Calibri" w:hAnsi="Times New Roman" w:cs="Times New Roman"/>
                <w:bCs/>
                <w:sz w:val="24"/>
                <w:szCs w:val="24"/>
              </w:rPr>
              <w:t>103</w:t>
            </w:r>
          </w:p>
        </w:tc>
      </w:tr>
      <w:tr w:rsidR="006A2EF9" w:rsidRPr="006A2EF9" w14:paraId="33D85662" w14:textId="77777777" w:rsidTr="006A2EF9">
        <w:tc>
          <w:tcPr>
            <w:tcW w:w="1514" w:type="dxa"/>
            <w:tcBorders>
              <w:top w:val="single" w:sz="4" w:space="0" w:color="auto"/>
              <w:left w:val="single" w:sz="4" w:space="0" w:color="auto"/>
              <w:bottom w:val="single" w:sz="4" w:space="0" w:color="auto"/>
              <w:right w:val="single" w:sz="4" w:space="0" w:color="auto"/>
            </w:tcBorders>
            <w:hideMark/>
          </w:tcPr>
          <w:p w14:paraId="2C93A0B4" w14:textId="77777777" w:rsidR="006A2EF9" w:rsidRPr="006A2EF9" w:rsidRDefault="006A2EF9" w:rsidP="006A2EF9">
            <w:pPr>
              <w:tabs>
                <w:tab w:val="left" w:pos="9639"/>
              </w:tabs>
              <w:spacing w:after="0" w:line="240" w:lineRule="auto"/>
              <w:jc w:val="center"/>
              <w:rPr>
                <w:rFonts w:ascii="Times New Roman" w:eastAsia="Calibri" w:hAnsi="Times New Roman" w:cs="Times New Roman"/>
                <w:bCs/>
                <w:sz w:val="24"/>
                <w:szCs w:val="24"/>
              </w:rPr>
            </w:pPr>
            <w:r w:rsidRPr="006A2EF9">
              <w:rPr>
                <w:rFonts w:ascii="Times New Roman" w:eastAsia="Calibri" w:hAnsi="Times New Roman" w:cs="Times New Roman"/>
                <w:bCs/>
                <w:sz w:val="24"/>
                <w:szCs w:val="24"/>
              </w:rPr>
              <w:t xml:space="preserve">2.3.1. </w:t>
            </w:r>
          </w:p>
        </w:tc>
        <w:tc>
          <w:tcPr>
            <w:tcW w:w="7416" w:type="dxa"/>
            <w:tcBorders>
              <w:top w:val="single" w:sz="4" w:space="0" w:color="auto"/>
              <w:left w:val="single" w:sz="4" w:space="0" w:color="auto"/>
              <w:bottom w:val="single" w:sz="4" w:space="0" w:color="auto"/>
              <w:right w:val="single" w:sz="4" w:space="0" w:color="auto"/>
            </w:tcBorders>
            <w:hideMark/>
          </w:tcPr>
          <w:p w14:paraId="3688ECF0" w14:textId="77777777" w:rsidR="006A2EF9" w:rsidRPr="006A2EF9" w:rsidRDefault="006A2EF9" w:rsidP="006A2EF9">
            <w:pPr>
              <w:spacing w:after="0" w:line="240" w:lineRule="auto"/>
              <w:rPr>
                <w:rFonts w:ascii="Times New Roman" w:eastAsia="Calibri" w:hAnsi="Times New Roman" w:cs="Times New Roman"/>
                <w:bCs/>
                <w:sz w:val="24"/>
                <w:szCs w:val="24"/>
              </w:rPr>
            </w:pPr>
            <w:r w:rsidRPr="006A2EF9">
              <w:rPr>
                <w:rFonts w:ascii="Times New Roman" w:eastAsia="Calibri" w:hAnsi="Times New Roman" w:cs="Times New Roman"/>
                <w:bCs/>
                <w:sz w:val="24"/>
                <w:szCs w:val="24"/>
              </w:rPr>
              <w:t>Циклограмма совместно партнерской деятельности</w:t>
            </w:r>
          </w:p>
        </w:tc>
        <w:tc>
          <w:tcPr>
            <w:tcW w:w="709" w:type="dxa"/>
            <w:tcBorders>
              <w:top w:val="single" w:sz="4" w:space="0" w:color="auto"/>
              <w:left w:val="single" w:sz="4" w:space="0" w:color="auto"/>
              <w:bottom w:val="single" w:sz="4" w:space="0" w:color="auto"/>
              <w:right w:val="single" w:sz="4" w:space="0" w:color="auto"/>
            </w:tcBorders>
            <w:hideMark/>
          </w:tcPr>
          <w:p w14:paraId="3DF67AF8" w14:textId="77777777" w:rsidR="006A2EF9" w:rsidRPr="006A2EF9" w:rsidRDefault="006A2EF9" w:rsidP="006A2EF9">
            <w:pPr>
              <w:tabs>
                <w:tab w:val="left" w:pos="9639"/>
              </w:tabs>
              <w:spacing w:after="0" w:line="240" w:lineRule="auto"/>
              <w:jc w:val="center"/>
              <w:rPr>
                <w:rFonts w:ascii="Times New Roman" w:eastAsia="Calibri" w:hAnsi="Times New Roman" w:cs="Times New Roman"/>
                <w:bCs/>
                <w:sz w:val="24"/>
                <w:szCs w:val="24"/>
              </w:rPr>
            </w:pPr>
            <w:r w:rsidRPr="006A2EF9">
              <w:rPr>
                <w:rFonts w:ascii="Times New Roman" w:eastAsia="Calibri" w:hAnsi="Times New Roman" w:cs="Times New Roman"/>
                <w:bCs/>
                <w:sz w:val="24"/>
                <w:szCs w:val="24"/>
              </w:rPr>
              <w:t>109</w:t>
            </w:r>
          </w:p>
        </w:tc>
      </w:tr>
      <w:tr w:rsidR="006A2EF9" w:rsidRPr="006A2EF9" w14:paraId="059698C9" w14:textId="77777777" w:rsidTr="006A2EF9">
        <w:tc>
          <w:tcPr>
            <w:tcW w:w="1514" w:type="dxa"/>
            <w:tcBorders>
              <w:top w:val="single" w:sz="4" w:space="0" w:color="auto"/>
              <w:left w:val="single" w:sz="4" w:space="0" w:color="auto"/>
              <w:bottom w:val="single" w:sz="4" w:space="0" w:color="auto"/>
              <w:right w:val="single" w:sz="4" w:space="0" w:color="auto"/>
            </w:tcBorders>
            <w:hideMark/>
          </w:tcPr>
          <w:p w14:paraId="0D76C2B9" w14:textId="77777777" w:rsidR="006A2EF9" w:rsidRPr="006A2EF9" w:rsidRDefault="006A2EF9" w:rsidP="006A2EF9">
            <w:pPr>
              <w:tabs>
                <w:tab w:val="left" w:pos="9639"/>
              </w:tabs>
              <w:spacing w:after="0" w:line="240" w:lineRule="auto"/>
              <w:jc w:val="center"/>
              <w:rPr>
                <w:rFonts w:ascii="Times New Roman" w:eastAsia="Calibri" w:hAnsi="Times New Roman" w:cs="Times New Roman"/>
                <w:bCs/>
                <w:sz w:val="24"/>
                <w:szCs w:val="24"/>
              </w:rPr>
            </w:pPr>
            <w:r w:rsidRPr="006A2EF9">
              <w:rPr>
                <w:rFonts w:ascii="Times New Roman" w:eastAsia="Calibri" w:hAnsi="Times New Roman" w:cs="Times New Roman"/>
                <w:bCs/>
                <w:sz w:val="24"/>
                <w:szCs w:val="24"/>
              </w:rPr>
              <w:t>2.4</w:t>
            </w:r>
          </w:p>
        </w:tc>
        <w:tc>
          <w:tcPr>
            <w:tcW w:w="7416" w:type="dxa"/>
            <w:tcBorders>
              <w:top w:val="single" w:sz="4" w:space="0" w:color="auto"/>
              <w:left w:val="single" w:sz="4" w:space="0" w:color="auto"/>
              <w:bottom w:val="single" w:sz="4" w:space="0" w:color="auto"/>
              <w:right w:val="single" w:sz="4" w:space="0" w:color="auto"/>
            </w:tcBorders>
            <w:hideMark/>
          </w:tcPr>
          <w:p w14:paraId="2018F3DF" w14:textId="77777777" w:rsidR="006A2EF9" w:rsidRPr="006A2EF9" w:rsidRDefault="006A2EF9" w:rsidP="006A2EF9">
            <w:pPr>
              <w:tabs>
                <w:tab w:val="left" w:pos="9639"/>
              </w:tabs>
              <w:spacing w:after="0" w:line="240" w:lineRule="auto"/>
              <w:rPr>
                <w:rFonts w:ascii="Times New Roman" w:eastAsia="Calibri" w:hAnsi="Times New Roman" w:cs="Times New Roman"/>
                <w:bCs/>
                <w:sz w:val="24"/>
                <w:szCs w:val="24"/>
              </w:rPr>
            </w:pPr>
            <w:r w:rsidRPr="006A2EF9">
              <w:rPr>
                <w:rFonts w:ascii="Times New Roman" w:eastAsia="Calibri" w:hAnsi="Times New Roman" w:cs="Times New Roman"/>
                <w:bCs/>
                <w:sz w:val="24"/>
                <w:szCs w:val="24"/>
              </w:rPr>
              <w:t>Особенности образовательной деятельности разных видов и культурных практик</w:t>
            </w:r>
          </w:p>
          <w:p w14:paraId="7850827B" w14:textId="77777777" w:rsidR="006A2EF9" w:rsidRPr="006A2EF9" w:rsidRDefault="006A2EF9" w:rsidP="006A2EF9">
            <w:pPr>
              <w:spacing w:after="0" w:line="240" w:lineRule="auto"/>
              <w:rPr>
                <w:rFonts w:ascii="Times New Roman" w:eastAsia="Calibri" w:hAnsi="Times New Roman" w:cs="Times New Roman"/>
                <w:sz w:val="24"/>
                <w:szCs w:val="24"/>
              </w:rPr>
            </w:pPr>
            <w:r w:rsidRPr="006A2EF9">
              <w:rPr>
                <w:rFonts w:ascii="Times New Roman" w:eastAsia="Calibri" w:hAnsi="Times New Roman" w:cs="Times New Roman"/>
                <w:sz w:val="24"/>
                <w:szCs w:val="24"/>
              </w:rPr>
              <w:t>Деятельность по реализации части программы, формируемой участниками образовательного процесса</w:t>
            </w:r>
          </w:p>
        </w:tc>
        <w:tc>
          <w:tcPr>
            <w:tcW w:w="709" w:type="dxa"/>
            <w:tcBorders>
              <w:top w:val="single" w:sz="4" w:space="0" w:color="auto"/>
              <w:left w:val="single" w:sz="4" w:space="0" w:color="auto"/>
              <w:bottom w:val="single" w:sz="4" w:space="0" w:color="auto"/>
              <w:right w:val="single" w:sz="4" w:space="0" w:color="auto"/>
            </w:tcBorders>
            <w:hideMark/>
          </w:tcPr>
          <w:p w14:paraId="43AAAC08" w14:textId="77777777" w:rsidR="006A2EF9" w:rsidRPr="006A2EF9" w:rsidRDefault="006A2EF9" w:rsidP="006A2EF9">
            <w:pPr>
              <w:tabs>
                <w:tab w:val="left" w:pos="9639"/>
              </w:tabs>
              <w:spacing w:after="0" w:line="240" w:lineRule="auto"/>
              <w:jc w:val="center"/>
              <w:rPr>
                <w:rFonts w:ascii="Times New Roman" w:eastAsia="Calibri" w:hAnsi="Times New Roman" w:cs="Times New Roman"/>
                <w:bCs/>
                <w:sz w:val="24"/>
                <w:szCs w:val="24"/>
              </w:rPr>
            </w:pPr>
            <w:r w:rsidRPr="006A2EF9">
              <w:rPr>
                <w:rFonts w:ascii="Times New Roman" w:eastAsia="Calibri" w:hAnsi="Times New Roman" w:cs="Times New Roman"/>
                <w:bCs/>
                <w:sz w:val="24"/>
                <w:szCs w:val="24"/>
              </w:rPr>
              <w:t>152</w:t>
            </w:r>
          </w:p>
        </w:tc>
      </w:tr>
      <w:tr w:rsidR="006A2EF9" w:rsidRPr="006A2EF9" w14:paraId="2B15B478" w14:textId="77777777" w:rsidTr="006A2EF9">
        <w:tc>
          <w:tcPr>
            <w:tcW w:w="1514" w:type="dxa"/>
            <w:tcBorders>
              <w:top w:val="single" w:sz="4" w:space="0" w:color="auto"/>
              <w:left w:val="single" w:sz="4" w:space="0" w:color="auto"/>
              <w:bottom w:val="single" w:sz="4" w:space="0" w:color="auto"/>
              <w:right w:val="single" w:sz="4" w:space="0" w:color="auto"/>
            </w:tcBorders>
            <w:hideMark/>
          </w:tcPr>
          <w:p w14:paraId="7D6FFD61" w14:textId="77777777" w:rsidR="006A2EF9" w:rsidRPr="006A2EF9" w:rsidRDefault="006A2EF9" w:rsidP="006A2EF9">
            <w:pPr>
              <w:tabs>
                <w:tab w:val="left" w:pos="9639"/>
              </w:tabs>
              <w:spacing w:after="0" w:line="240" w:lineRule="auto"/>
              <w:jc w:val="center"/>
              <w:rPr>
                <w:rFonts w:ascii="Times New Roman" w:eastAsia="Calibri" w:hAnsi="Times New Roman" w:cs="Times New Roman"/>
                <w:bCs/>
                <w:sz w:val="24"/>
                <w:szCs w:val="24"/>
              </w:rPr>
            </w:pPr>
            <w:r w:rsidRPr="006A2EF9">
              <w:rPr>
                <w:rFonts w:ascii="Times New Roman" w:eastAsia="Calibri" w:hAnsi="Times New Roman" w:cs="Times New Roman"/>
                <w:bCs/>
                <w:sz w:val="24"/>
                <w:szCs w:val="24"/>
              </w:rPr>
              <w:t>2.4.1</w:t>
            </w:r>
          </w:p>
        </w:tc>
        <w:tc>
          <w:tcPr>
            <w:tcW w:w="7416" w:type="dxa"/>
            <w:tcBorders>
              <w:top w:val="single" w:sz="4" w:space="0" w:color="auto"/>
              <w:left w:val="single" w:sz="4" w:space="0" w:color="auto"/>
              <w:bottom w:val="single" w:sz="4" w:space="0" w:color="auto"/>
              <w:right w:val="single" w:sz="4" w:space="0" w:color="auto"/>
            </w:tcBorders>
            <w:hideMark/>
          </w:tcPr>
          <w:p w14:paraId="4C587271" w14:textId="77777777" w:rsidR="006A2EF9" w:rsidRPr="006A2EF9" w:rsidRDefault="006A2EF9" w:rsidP="006A2EF9">
            <w:pPr>
              <w:shd w:val="clear" w:color="auto" w:fill="FFFFFF"/>
              <w:spacing w:after="0" w:line="240" w:lineRule="atLeast"/>
              <w:rPr>
                <w:rFonts w:ascii="Times New Roman" w:eastAsia="Calibri" w:hAnsi="Times New Roman" w:cs="Times New Roman"/>
                <w:bCs/>
                <w:sz w:val="24"/>
                <w:szCs w:val="24"/>
              </w:rPr>
            </w:pPr>
            <w:r w:rsidRPr="006A2EF9">
              <w:rPr>
                <w:rFonts w:ascii="Times New Roman" w:eastAsia="Calibri" w:hAnsi="Times New Roman" w:cs="Times New Roman"/>
                <w:sz w:val="24"/>
                <w:szCs w:val="24"/>
                <w:shd w:val="clear" w:color="auto" w:fill="FFFFFF"/>
              </w:rPr>
              <w:t>Реализация программы «</w:t>
            </w:r>
            <w:r w:rsidRPr="006A2EF9">
              <w:rPr>
                <w:rFonts w:ascii="Times New Roman" w:eastAsia="Calibri" w:hAnsi="Times New Roman" w:cs="Times New Roman"/>
                <w:bCs/>
                <w:sz w:val="24"/>
                <w:szCs w:val="24"/>
                <w:shd w:val="clear" w:color="auto" w:fill="FFFFFF"/>
              </w:rPr>
              <w:t>Социокультурные истоки»</w:t>
            </w:r>
          </w:p>
        </w:tc>
        <w:tc>
          <w:tcPr>
            <w:tcW w:w="709" w:type="dxa"/>
            <w:tcBorders>
              <w:top w:val="single" w:sz="4" w:space="0" w:color="auto"/>
              <w:left w:val="single" w:sz="4" w:space="0" w:color="auto"/>
              <w:bottom w:val="single" w:sz="4" w:space="0" w:color="auto"/>
              <w:right w:val="single" w:sz="4" w:space="0" w:color="auto"/>
            </w:tcBorders>
            <w:hideMark/>
          </w:tcPr>
          <w:p w14:paraId="782B2ACB" w14:textId="77777777" w:rsidR="006A2EF9" w:rsidRPr="006A2EF9" w:rsidRDefault="006A2EF9" w:rsidP="006A2EF9">
            <w:pPr>
              <w:tabs>
                <w:tab w:val="left" w:pos="9639"/>
              </w:tabs>
              <w:spacing w:after="0" w:line="240" w:lineRule="auto"/>
              <w:jc w:val="center"/>
              <w:rPr>
                <w:rFonts w:ascii="Times New Roman" w:eastAsia="Calibri" w:hAnsi="Times New Roman" w:cs="Times New Roman"/>
                <w:bCs/>
                <w:sz w:val="24"/>
                <w:szCs w:val="24"/>
              </w:rPr>
            </w:pPr>
            <w:r w:rsidRPr="006A2EF9">
              <w:rPr>
                <w:rFonts w:ascii="Times New Roman" w:eastAsia="Calibri" w:hAnsi="Times New Roman" w:cs="Times New Roman"/>
                <w:bCs/>
                <w:sz w:val="24"/>
                <w:szCs w:val="24"/>
              </w:rPr>
              <w:t>152</w:t>
            </w:r>
          </w:p>
        </w:tc>
      </w:tr>
      <w:tr w:rsidR="006A2EF9" w:rsidRPr="006A2EF9" w14:paraId="4D2BA855" w14:textId="77777777" w:rsidTr="006A2EF9">
        <w:tc>
          <w:tcPr>
            <w:tcW w:w="1514" w:type="dxa"/>
            <w:tcBorders>
              <w:top w:val="single" w:sz="4" w:space="0" w:color="auto"/>
              <w:left w:val="single" w:sz="4" w:space="0" w:color="auto"/>
              <w:bottom w:val="single" w:sz="4" w:space="0" w:color="auto"/>
              <w:right w:val="single" w:sz="4" w:space="0" w:color="auto"/>
            </w:tcBorders>
            <w:hideMark/>
          </w:tcPr>
          <w:p w14:paraId="7AB929D8" w14:textId="77777777" w:rsidR="006A2EF9" w:rsidRPr="006A2EF9" w:rsidRDefault="006A2EF9" w:rsidP="006A2EF9">
            <w:pPr>
              <w:tabs>
                <w:tab w:val="left" w:pos="9639"/>
              </w:tabs>
              <w:spacing w:after="0" w:line="240" w:lineRule="auto"/>
              <w:jc w:val="center"/>
              <w:rPr>
                <w:rFonts w:ascii="Times New Roman" w:eastAsia="Calibri" w:hAnsi="Times New Roman" w:cs="Times New Roman"/>
                <w:bCs/>
                <w:sz w:val="24"/>
                <w:szCs w:val="24"/>
              </w:rPr>
            </w:pPr>
            <w:r w:rsidRPr="006A2EF9">
              <w:rPr>
                <w:rFonts w:ascii="Times New Roman" w:eastAsia="Calibri" w:hAnsi="Times New Roman" w:cs="Times New Roman"/>
                <w:bCs/>
                <w:sz w:val="24"/>
                <w:szCs w:val="24"/>
              </w:rPr>
              <w:t>2.4.2</w:t>
            </w:r>
          </w:p>
        </w:tc>
        <w:tc>
          <w:tcPr>
            <w:tcW w:w="7416" w:type="dxa"/>
            <w:tcBorders>
              <w:top w:val="single" w:sz="4" w:space="0" w:color="auto"/>
              <w:left w:val="single" w:sz="4" w:space="0" w:color="auto"/>
              <w:bottom w:val="single" w:sz="4" w:space="0" w:color="auto"/>
              <w:right w:val="single" w:sz="4" w:space="0" w:color="auto"/>
            </w:tcBorders>
            <w:hideMark/>
          </w:tcPr>
          <w:p w14:paraId="2C8743E6" w14:textId="77777777" w:rsidR="006A2EF9" w:rsidRPr="006A2EF9" w:rsidRDefault="006A2EF9" w:rsidP="006A2EF9">
            <w:pPr>
              <w:shd w:val="clear" w:color="auto" w:fill="FFFFFF"/>
              <w:spacing w:after="0" w:line="240" w:lineRule="atLeast"/>
              <w:rPr>
                <w:rFonts w:ascii="Times New Roman" w:eastAsia="Calibri" w:hAnsi="Times New Roman" w:cs="Times New Roman"/>
                <w:bCs/>
                <w:sz w:val="24"/>
                <w:szCs w:val="24"/>
              </w:rPr>
            </w:pPr>
            <w:r w:rsidRPr="006A2EF9">
              <w:rPr>
                <w:rFonts w:ascii="Times New Roman" w:eastAsia="Calibri" w:hAnsi="Times New Roman" w:cs="Times New Roman"/>
                <w:sz w:val="24"/>
                <w:szCs w:val="24"/>
                <w:shd w:val="clear" w:color="auto" w:fill="FFFFFF"/>
              </w:rPr>
              <w:t>Реализация программы «Мой город Мегион»</w:t>
            </w:r>
          </w:p>
        </w:tc>
        <w:tc>
          <w:tcPr>
            <w:tcW w:w="709" w:type="dxa"/>
            <w:tcBorders>
              <w:top w:val="single" w:sz="4" w:space="0" w:color="auto"/>
              <w:left w:val="single" w:sz="4" w:space="0" w:color="auto"/>
              <w:bottom w:val="single" w:sz="4" w:space="0" w:color="auto"/>
              <w:right w:val="single" w:sz="4" w:space="0" w:color="auto"/>
            </w:tcBorders>
            <w:hideMark/>
          </w:tcPr>
          <w:p w14:paraId="5C448EEB" w14:textId="77777777" w:rsidR="006A2EF9" w:rsidRPr="006A2EF9" w:rsidRDefault="006A2EF9" w:rsidP="006A2EF9">
            <w:pPr>
              <w:tabs>
                <w:tab w:val="left" w:pos="9639"/>
              </w:tabs>
              <w:spacing w:after="0" w:line="240" w:lineRule="auto"/>
              <w:jc w:val="center"/>
              <w:rPr>
                <w:rFonts w:ascii="Times New Roman" w:eastAsia="Calibri" w:hAnsi="Times New Roman" w:cs="Times New Roman"/>
                <w:bCs/>
                <w:sz w:val="24"/>
                <w:szCs w:val="24"/>
              </w:rPr>
            </w:pPr>
            <w:r w:rsidRPr="006A2EF9">
              <w:rPr>
                <w:rFonts w:ascii="Times New Roman" w:eastAsia="Calibri" w:hAnsi="Times New Roman" w:cs="Times New Roman"/>
                <w:bCs/>
                <w:sz w:val="24"/>
                <w:szCs w:val="24"/>
              </w:rPr>
              <w:t>158</w:t>
            </w:r>
          </w:p>
        </w:tc>
      </w:tr>
      <w:tr w:rsidR="006A2EF9" w:rsidRPr="006A2EF9" w14:paraId="266B2A65" w14:textId="77777777" w:rsidTr="006A2EF9">
        <w:tc>
          <w:tcPr>
            <w:tcW w:w="1514" w:type="dxa"/>
            <w:tcBorders>
              <w:top w:val="single" w:sz="4" w:space="0" w:color="auto"/>
              <w:left w:val="single" w:sz="4" w:space="0" w:color="auto"/>
              <w:bottom w:val="single" w:sz="4" w:space="0" w:color="auto"/>
              <w:right w:val="single" w:sz="4" w:space="0" w:color="auto"/>
            </w:tcBorders>
            <w:hideMark/>
          </w:tcPr>
          <w:p w14:paraId="1EE5B25A" w14:textId="77777777" w:rsidR="006A2EF9" w:rsidRPr="006A2EF9" w:rsidRDefault="006A2EF9" w:rsidP="006A2EF9">
            <w:pPr>
              <w:tabs>
                <w:tab w:val="left" w:pos="9639"/>
              </w:tabs>
              <w:spacing w:after="0" w:line="240" w:lineRule="auto"/>
              <w:jc w:val="center"/>
              <w:rPr>
                <w:rFonts w:ascii="Times New Roman" w:eastAsia="Calibri" w:hAnsi="Times New Roman" w:cs="Times New Roman"/>
                <w:bCs/>
                <w:sz w:val="24"/>
                <w:szCs w:val="24"/>
              </w:rPr>
            </w:pPr>
            <w:r w:rsidRPr="006A2EF9">
              <w:rPr>
                <w:rFonts w:ascii="Times New Roman" w:eastAsia="Calibri" w:hAnsi="Times New Roman" w:cs="Times New Roman"/>
                <w:bCs/>
                <w:sz w:val="24"/>
                <w:szCs w:val="24"/>
              </w:rPr>
              <w:t>2.4.3</w:t>
            </w:r>
          </w:p>
        </w:tc>
        <w:tc>
          <w:tcPr>
            <w:tcW w:w="7416" w:type="dxa"/>
            <w:tcBorders>
              <w:top w:val="single" w:sz="4" w:space="0" w:color="auto"/>
              <w:left w:val="single" w:sz="4" w:space="0" w:color="auto"/>
              <w:bottom w:val="single" w:sz="4" w:space="0" w:color="auto"/>
              <w:right w:val="single" w:sz="4" w:space="0" w:color="auto"/>
            </w:tcBorders>
            <w:hideMark/>
          </w:tcPr>
          <w:p w14:paraId="6CF7E8A1" w14:textId="77777777" w:rsidR="006A2EF9" w:rsidRPr="006A2EF9" w:rsidRDefault="006A2EF9" w:rsidP="006A2EF9">
            <w:pPr>
              <w:shd w:val="clear" w:color="auto" w:fill="FFFFFF"/>
              <w:spacing w:after="0" w:line="240" w:lineRule="auto"/>
              <w:rPr>
                <w:rFonts w:ascii="Times New Roman" w:eastAsia="Calibri" w:hAnsi="Times New Roman" w:cs="Times New Roman"/>
                <w:sz w:val="24"/>
                <w:szCs w:val="16"/>
                <w:shd w:val="clear" w:color="auto" w:fill="FFFFFF"/>
              </w:rPr>
            </w:pPr>
            <w:r w:rsidRPr="006A2EF9">
              <w:rPr>
                <w:rFonts w:ascii="Times New Roman" w:eastAsia="Calibri" w:hAnsi="Times New Roman" w:cs="Times New Roman"/>
                <w:sz w:val="24"/>
                <w:szCs w:val="24"/>
                <w:shd w:val="clear" w:color="auto" w:fill="FFFFFF"/>
              </w:rPr>
              <w:t>Раздел «Формирование основ безопасности»</w:t>
            </w:r>
          </w:p>
        </w:tc>
        <w:tc>
          <w:tcPr>
            <w:tcW w:w="709" w:type="dxa"/>
            <w:tcBorders>
              <w:top w:val="single" w:sz="4" w:space="0" w:color="auto"/>
              <w:left w:val="single" w:sz="4" w:space="0" w:color="auto"/>
              <w:bottom w:val="single" w:sz="4" w:space="0" w:color="auto"/>
              <w:right w:val="single" w:sz="4" w:space="0" w:color="auto"/>
            </w:tcBorders>
            <w:hideMark/>
          </w:tcPr>
          <w:p w14:paraId="7DA462B1" w14:textId="77777777" w:rsidR="006A2EF9" w:rsidRPr="006A2EF9" w:rsidRDefault="006A2EF9" w:rsidP="006A2EF9">
            <w:pPr>
              <w:tabs>
                <w:tab w:val="left" w:pos="9639"/>
              </w:tabs>
              <w:spacing w:after="0" w:line="240" w:lineRule="auto"/>
              <w:jc w:val="center"/>
              <w:rPr>
                <w:rFonts w:ascii="Calibri" w:eastAsia="Calibri" w:hAnsi="Calibri" w:cs="Times New Roman"/>
                <w:bCs/>
              </w:rPr>
            </w:pPr>
            <w:r w:rsidRPr="006A2EF9">
              <w:rPr>
                <w:rFonts w:ascii="Calibri" w:eastAsia="Calibri" w:hAnsi="Calibri" w:cs="Times New Roman"/>
                <w:bCs/>
              </w:rPr>
              <w:t>163</w:t>
            </w:r>
          </w:p>
        </w:tc>
      </w:tr>
      <w:tr w:rsidR="006A2EF9" w:rsidRPr="006A2EF9" w14:paraId="6EBEDBAA" w14:textId="77777777" w:rsidTr="006A2EF9">
        <w:tc>
          <w:tcPr>
            <w:tcW w:w="1514" w:type="dxa"/>
            <w:tcBorders>
              <w:top w:val="single" w:sz="4" w:space="0" w:color="auto"/>
              <w:left w:val="single" w:sz="4" w:space="0" w:color="auto"/>
              <w:bottom w:val="single" w:sz="4" w:space="0" w:color="auto"/>
              <w:right w:val="single" w:sz="4" w:space="0" w:color="auto"/>
            </w:tcBorders>
            <w:hideMark/>
          </w:tcPr>
          <w:p w14:paraId="78463589" w14:textId="77777777" w:rsidR="006A2EF9" w:rsidRPr="006A2EF9" w:rsidRDefault="006A2EF9" w:rsidP="006A2EF9">
            <w:pPr>
              <w:tabs>
                <w:tab w:val="left" w:pos="9639"/>
              </w:tabs>
              <w:spacing w:after="0" w:line="240" w:lineRule="auto"/>
              <w:jc w:val="center"/>
              <w:rPr>
                <w:rFonts w:ascii="Times New Roman" w:eastAsia="Calibri" w:hAnsi="Times New Roman" w:cs="Times New Roman"/>
                <w:bCs/>
                <w:sz w:val="24"/>
                <w:szCs w:val="24"/>
              </w:rPr>
            </w:pPr>
            <w:r w:rsidRPr="006A2EF9">
              <w:rPr>
                <w:rFonts w:ascii="Times New Roman" w:eastAsia="Calibri" w:hAnsi="Times New Roman" w:cs="Times New Roman"/>
                <w:bCs/>
                <w:sz w:val="24"/>
                <w:szCs w:val="24"/>
              </w:rPr>
              <w:t>2.4.4.</w:t>
            </w:r>
          </w:p>
        </w:tc>
        <w:tc>
          <w:tcPr>
            <w:tcW w:w="7416" w:type="dxa"/>
            <w:tcBorders>
              <w:top w:val="single" w:sz="4" w:space="0" w:color="auto"/>
              <w:left w:val="single" w:sz="4" w:space="0" w:color="auto"/>
              <w:bottom w:val="single" w:sz="4" w:space="0" w:color="auto"/>
              <w:right w:val="single" w:sz="4" w:space="0" w:color="auto"/>
            </w:tcBorders>
            <w:hideMark/>
          </w:tcPr>
          <w:p w14:paraId="3880C899" w14:textId="77777777" w:rsidR="006A2EF9" w:rsidRPr="006A2EF9" w:rsidRDefault="006A2EF9" w:rsidP="006A2EF9">
            <w:pPr>
              <w:spacing w:after="0" w:line="240" w:lineRule="auto"/>
              <w:rPr>
                <w:rFonts w:ascii="Times New Roman" w:eastAsia="Calibri" w:hAnsi="Times New Roman" w:cs="Times New Roman"/>
                <w:sz w:val="24"/>
                <w:shd w:val="clear" w:color="auto" w:fill="FFFFFF"/>
              </w:rPr>
            </w:pPr>
            <w:r w:rsidRPr="006A2EF9">
              <w:rPr>
                <w:rFonts w:ascii="Times New Roman" w:eastAsia="Calibri" w:hAnsi="Times New Roman" w:cs="Times New Roman"/>
                <w:sz w:val="24"/>
                <w:szCs w:val="24"/>
                <w:shd w:val="clear" w:color="auto" w:fill="FFFFFF"/>
              </w:rPr>
              <w:t>Дополнительные образовательные программы</w:t>
            </w:r>
          </w:p>
        </w:tc>
        <w:tc>
          <w:tcPr>
            <w:tcW w:w="709" w:type="dxa"/>
            <w:tcBorders>
              <w:top w:val="single" w:sz="4" w:space="0" w:color="auto"/>
              <w:left w:val="single" w:sz="4" w:space="0" w:color="auto"/>
              <w:bottom w:val="single" w:sz="4" w:space="0" w:color="auto"/>
              <w:right w:val="single" w:sz="4" w:space="0" w:color="auto"/>
            </w:tcBorders>
            <w:hideMark/>
          </w:tcPr>
          <w:p w14:paraId="3F9C6AED" w14:textId="77777777" w:rsidR="006A2EF9" w:rsidRPr="006A2EF9" w:rsidRDefault="006A2EF9" w:rsidP="006A2EF9">
            <w:pPr>
              <w:tabs>
                <w:tab w:val="left" w:pos="9639"/>
              </w:tabs>
              <w:spacing w:after="0" w:line="240" w:lineRule="auto"/>
              <w:jc w:val="center"/>
              <w:rPr>
                <w:rFonts w:ascii="Calibri" w:eastAsia="Calibri" w:hAnsi="Calibri" w:cs="Times New Roman"/>
                <w:bCs/>
              </w:rPr>
            </w:pPr>
            <w:r w:rsidRPr="006A2EF9">
              <w:rPr>
                <w:rFonts w:ascii="Calibri" w:eastAsia="Calibri" w:hAnsi="Calibri" w:cs="Times New Roman"/>
                <w:bCs/>
              </w:rPr>
              <w:t>168</w:t>
            </w:r>
          </w:p>
        </w:tc>
      </w:tr>
      <w:tr w:rsidR="006A2EF9" w:rsidRPr="006A2EF9" w14:paraId="40B9277E" w14:textId="77777777" w:rsidTr="006A2EF9">
        <w:tc>
          <w:tcPr>
            <w:tcW w:w="1514" w:type="dxa"/>
            <w:tcBorders>
              <w:top w:val="single" w:sz="4" w:space="0" w:color="auto"/>
              <w:left w:val="single" w:sz="4" w:space="0" w:color="auto"/>
              <w:bottom w:val="single" w:sz="4" w:space="0" w:color="auto"/>
              <w:right w:val="single" w:sz="4" w:space="0" w:color="auto"/>
            </w:tcBorders>
            <w:hideMark/>
          </w:tcPr>
          <w:p w14:paraId="2AFDF33C" w14:textId="77777777" w:rsidR="006A2EF9" w:rsidRPr="006A2EF9" w:rsidRDefault="006A2EF9" w:rsidP="006A2EF9">
            <w:pPr>
              <w:tabs>
                <w:tab w:val="left" w:pos="9639"/>
              </w:tabs>
              <w:spacing w:after="0" w:line="240" w:lineRule="auto"/>
              <w:jc w:val="center"/>
              <w:rPr>
                <w:rFonts w:ascii="Times New Roman" w:eastAsia="Calibri" w:hAnsi="Times New Roman" w:cs="Times New Roman"/>
                <w:bCs/>
                <w:sz w:val="24"/>
                <w:szCs w:val="24"/>
              </w:rPr>
            </w:pPr>
            <w:r w:rsidRPr="006A2EF9">
              <w:rPr>
                <w:rFonts w:ascii="Times New Roman" w:eastAsia="Calibri" w:hAnsi="Times New Roman" w:cs="Times New Roman"/>
                <w:bCs/>
                <w:sz w:val="24"/>
                <w:szCs w:val="24"/>
              </w:rPr>
              <w:t>2.5</w:t>
            </w:r>
          </w:p>
        </w:tc>
        <w:tc>
          <w:tcPr>
            <w:tcW w:w="7416" w:type="dxa"/>
            <w:tcBorders>
              <w:top w:val="single" w:sz="4" w:space="0" w:color="auto"/>
              <w:left w:val="single" w:sz="4" w:space="0" w:color="auto"/>
              <w:bottom w:val="single" w:sz="4" w:space="0" w:color="auto"/>
              <w:right w:val="single" w:sz="4" w:space="0" w:color="auto"/>
            </w:tcBorders>
            <w:hideMark/>
          </w:tcPr>
          <w:p w14:paraId="6B68FC9E" w14:textId="77777777" w:rsidR="006A2EF9" w:rsidRPr="006A2EF9" w:rsidRDefault="006A2EF9" w:rsidP="006A2EF9">
            <w:pPr>
              <w:tabs>
                <w:tab w:val="left" w:pos="9639"/>
              </w:tabs>
              <w:spacing w:after="0" w:line="240" w:lineRule="auto"/>
              <w:rPr>
                <w:rFonts w:ascii="Times New Roman" w:eastAsia="Calibri" w:hAnsi="Times New Roman" w:cs="Times New Roman"/>
                <w:sz w:val="24"/>
                <w:szCs w:val="24"/>
              </w:rPr>
            </w:pPr>
            <w:r w:rsidRPr="006A2EF9">
              <w:rPr>
                <w:rFonts w:ascii="Times New Roman" w:eastAsia="Calibri" w:hAnsi="Times New Roman" w:cs="Times New Roman"/>
                <w:bCs/>
                <w:sz w:val="24"/>
                <w:szCs w:val="24"/>
              </w:rPr>
              <w:t>Способы и направления поддержки детской инициативы</w:t>
            </w:r>
          </w:p>
        </w:tc>
        <w:tc>
          <w:tcPr>
            <w:tcW w:w="709" w:type="dxa"/>
            <w:tcBorders>
              <w:top w:val="single" w:sz="4" w:space="0" w:color="auto"/>
              <w:left w:val="single" w:sz="4" w:space="0" w:color="auto"/>
              <w:bottom w:val="single" w:sz="4" w:space="0" w:color="auto"/>
              <w:right w:val="single" w:sz="4" w:space="0" w:color="auto"/>
            </w:tcBorders>
            <w:hideMark/>
          </w:tcPr>
          <w:p w14:paraId="35B01F9A" w14:textId="77777777" w:rsidR="006A2EF9" w:rsidRPr="006A2EF9" w:rsidRDefault="006A2EF9" w:rsidP="006A2EF9">
            <w:pPr>
              <w:tabs>
                <w:tab w:val="left" w:pos="9639"/>
              </w:tabs>
              <w:spacing w:after="0" w:line="240" w:lineRule="auto"/>
              <w:jc w:val="center"/>
              <w:rPr>
                <w:rFonts w:ascii="Times New Roman" w:eastAsia="Calibri" w:hAnsi="Times New Roman" w:cs="Times New Roman"/>
                <w:bCs/>
                <w:sz w:val="24"/>
                <w:szCs w:val="24"/>
              </w:rPr>
            </w:pPr>
            <w:r w:rsidRPr="006A2EF9">
              <w:rPr>
                <w:rFonts w:ascii="Times New Roman" w:eastAsia="Calibri" w:hAnsi="Times New Roman" w:cs="Times New Roman"/>
                <w:bCs/>
                <w:sz w:val="24"/>
                <w:szCs w:val="24"/>
              </w:rPr>
              <w:t>174</w:t>
            </w:r>
          </w:p>
        </w:tc>
      </w:tr>
      <w:tr w:rsidR="006A2EF9" w:rsidRPr="006A2EF9" w14:paraId="19DDB00B" w14:textId="77777777" w:rsidTr="006A2EF9">
        <w:tc>
          <w:tcPr>
            <w:tcW w:w="1514" w:type="dxa"/>
            <w:tcBorders>
              <w:top w:val="single" w:sz="4" w:space="0" w:color="auto"/>
              <w:left w:val="single" w:sz="4" w:space="0" w:color="auto"/>
              <w:bottom w:val="single" w:sz="4" w:space="0" w:color="auto"/>
              <w:right w:val="single" w:sz="4" w:space="0" w:color="auto"/>
            </w:tcBorders>
            <w:hideMark/>
          </w:tcPr>
          <w:p w14:paraId="1A2CF0BB" w14:textId="77777777" w:rsidR="006A2EF9" w:rsidRPr="006A2EF9" w:rsidRDefault="006A2EF9" w:rsidP="006A2EF9">
            <w:pPr>
              <w:tabs>
                <w:tab w:val="left" w:pos="9639"/>
              </w:tabs>
              <w:spacing w:after="0" w:line="240" w:lineRule="auto"/>
              <w:jc w:val="center"/>
              <w:rPr>
                <w:rFonts w:ascii="Times New Roman" w:eastAsia="Calibri" w:hAnsi="Times New Roman" w:cs="Times New Roman"/>
                <w:bCs/>
                <w:sz w:val="24"/>
                <w:szCs w:val="24"/>
              </w:rPr>
            </w:pPr>
            <w:r w:rsidRPr="006A2EF9">
              <w:rPr>
                <w:rFonts w:ascii="Times New Roman" w:eastAsia="Calibri" w:hAnsi="Times New Roman" w:cs="Times New Roman"/>
                <w:bCs/>
                <w:sz w:val="24"/>
                <w:szCs w:val="24"/>
              </w:rPr>
              <w:t>2.6</w:t>
            </w:r>
          </w:p>
        </w:tc>
        <w:tc>
          <w:tcPr>
            <w:tcW w:w="7416" w:type="dxa"/>
            <w:tcBorders>
              <w:top w:val="single" w:sz="4" w:space="0" w:color="auto"/>
              <w:left w:val="single" w:sz="4" w:space="0" w:color="auto"/>
              <w:bottom w:val="single" w:sz="4" w:space="0" w:color="auto"/>
              <w:right w:val="single" w:sz="4" w:space="0" w:color="auto"/>
            </w:tcBorders>
            <w:hideMark/>
          </w:tcPr>
          <w:p w14:paraId="491BF53F" w14:textId="77777777" w:rsidR="006A2EF9" w:rsidRPr="006A2EF9" w:rsidRDefault="006A2EF9" w:rsidP="006A2EF9">
            <w:pPr>
              <w:tabs>
                <w:tab w:val="left" w:pos="9639"/>
              </w:tabs>
              <w:spacing w:after="0" w:line="240" w:lineRule="auto"/>
              <w:rPr>
                <w:rFonts w:ascii="Times New Roman" w:eastAsia="Calibri" w:hAnsi="Times New Roman" w:cs="Times New Roman"/>
                <w:sz w:val="24"/>
                <w:szCs w:val="24"/>
              </w:rPr>
            </w:pPr>
            <w:r w:rsidRPr="006A2EF9">
              <w:rPr>
                <w:rFonts w:ascii="Times New Roman" w:eastAsia="Calibri" w:hAnsi="Times New Roman" w:cs="Times New Roman"/>
                <w:bCs/>
                <w:sz w:val="24"/>
                <w:szCs w:val="24"/>
              </w:rPr>
              <w:t>Особенности взаимодействия педагогического коллектива с семьями воспитанников</w:t>
            </w:r>
          </w:p>
        </w:tc>
        <w:tc>
          <w:tcPr>
            <w:tcW w:w="709" w:type="dxa"/>
            <w:tcBorders>
              <w:top w:val="single" w:sz="4" w:space="0" w:color="auto"/>
              <w:left w:val="single" w:sz="4" w:space="0" w:color="auto"/>
              <w:bottom w:val="single" w:sz="4" w:space="0" w:color="auto"/>
              <w:right w:val="single" w:sz="4" w:space="0" w:color="auto"/>
            </w:tcBorders>
            <w:hideMark/>
          </w:tcPr>
          <w:p w14:paraId="509C5E62" w14:textId="77777777" w:rsidR="006A2EF9" w:rsidRPr="006A2EF9" w:rsidRDefault="006A2EF9" w:rsidP="006A2EF9">
            <w:pPr>
              <w:tabs>
                <w:tab w:val="left" w:pos="9639"/>
              </w:tabs>
              <w:spacing w:after="0" w:line="240" w:lineRule="auto"/>
              <w:jc w:val="center"/>
              <w:rPr>
                <w:rFonts w:ascii="Times New Roman" w:eastAsia="Calibri" w:hAnsi="Times New Roman" w:cs="Times New Roman"/>
                <w:bCs/>
                <w:sz w:val="24"/>
                <w:szCs w:val="24"/>
              </w:rPr>
            </w:pPr>
            <w:r w:rsidRPr="006A2EF9">
              <w:rPr>
                <w:rFonts w:ascii="Times New Roman" w:eastAsia="Calibri" w:hAnsi="Times New Roman" w:cs="Times New Roman"/>
                <w:bCs/>
                <w:sz w:val="24"/>
                <w:szCs w:val="24"/>
              </w:rPr>
              <w:t>176</w:t>
            </w:r>
          </w:p>
        </w:tc>
      </w:tr>
      <w:tr w:rsidR="006A2EF9" w:rsidRPr="006A2EF9" w14:paraId="638DBBE7" w14:textId="77777777" w:rsidTr="006A2EF9">
        <w:tc>
          <w:tcPr>
            <w:tcW w:w="1514" w:type="dxa"/>
            <w:tcBorders>
              <w:top w:val="single" w:sz="4" w:space="0" w:color="auto"/>
              <w:left w:val="single" w:sz="4" w:space="0" w:color="auto"/>
              <w:bottom w:val="single" w:sz="4" w:space="0" w:color="auto"/>
              <w:right w:val="single" w:sz="4" w:space="0" w:color="auto"/>
            </w:tcBorders>
            <w:hideMark/>
          </w:tcPr>
          <w:p w14:paraId="68B752B0" w14:textId="77777777" w:rsidR="006A2EF9" w:rsidRPr="006A2EF9" w:rsidRDefault="006A2EF9" w:rsidP="006A2EF9">
            <w:pPr>
              <w:tabs>
                <w:tab w:val="left" w:pos="9639"/>
              </w:tabs>
              <w:spacing w:after="0" w:line="240" w:lineRule="auto"/>
              <w:jc w:val="center"/>
              <w:rPr>
                <w:rFonts w:ascii="Times New Roman" w:eastAsia="Calibri" w:hAnsi="Times New Roman" w:cs="Times New Roman"/>
                <w:bCs/>
                <w:sz w:val="24"/>
                <w:szCs w:val="24"/>
              </w:rPr>
            </w:pPr>
            <w:r w:rsidRPr="006A2EF9">
              <w:rPr>
                <w:rFonts w:ascii="Times New Roman" w:eastAsia="Calibri" w:hAnsi="Times New Roman" w:cs="Times New Roman"/>
                <w:bCs/>
                <w:sz w:val="24"/>
                <w:szCs w:val="24"/>
              </w:rPr>
              <w:t>2.7</w:t>
            </w:r>
          </w:p>
        </w:tc>
        <w:tc>
          <w:tcPr>
            <w:tcW w:w="7416" w:type="dxa"/>
            <w:tcBorders>
              <w:top w:val="single" w:sz="4" w:space="0" w:color="auto"/>
              <w:left w:val="single" w:sz="4" w:space="0" w:color="auto"/>
              <w:bottom w:val="single" w:sz="4" w:space="0" w:color="auto"/>
              <w:right w:val="single" w:sz="4" w:space="0" w:color="auto"/>
            </w:tcBorders>
            <w:hideMark/>
          </w:tcPr>
          <w:p w14:paraId="5BEC08B8" w14:textId="77777777" w:rsidR="006A2EF9" w:rsidRPr="006A2EF9" w:rsidRDefault="006A2EF9" w:rsidP="006A2EF9">
            <w:pPr>
              <w:spacing w:after="0" w:line="240" w:lineRule="auto"/>
              <w:jc w:val="both"/>
              <w:rPr>
                <w:rFonts w:ascii="Times New Roman" w:eastAsia="Calibri" w:hAnsi="Times New Roman" w:cs="Times New Roman"/>
                <w:sz w:val="24"/>
                <w:szCs w:val="24"/>
              </w:rPr>
            </w:pPr>
            <w:r w:rsidRPr="006A2EF9">
              <w:rPr>
                <w:rFonts w:ascii="Times New Roman" w:eastAsia="Calibri" w:hAnsi="Times New Roman" w:cs="Times New Roman"/>
                <w:kern w:val="2"/>
                <w:sz w:val="24"/>
                <w:szCs w:val="24"/>
              </w:rPr>
              <w:t>Рабочая программа воспитания, составленная на основе Федеральной рабочей программы воспитания.</w:t>
            </w:r>
          </w:p>
        </w:tc>
        <w:tc>
          <w:tcPr>
            <w:tcW w:w="709" w:type="dxa"/>
            <w:tcBorders>
              <w:top w:val="single" w:sz="4" w:space="0" w:color="auto"/>
              <w:left w:val="single" w:sz="4" w:space="0" w:color="auto"/>
              <w:bottom w:val="single" w:sz="4" w:space="0" w:color="auto"/>
              <w:right w:val="single" w:sz="4" w:space="0" w:color="auto"/>
            </w:tcBorders>
            <w:hideMark/>
          </w:tcPr>
          <w:p w14:paraId="0917726F" w14:textId="77777777" w:rsidR="006A2EF9" w:rsidRPr="006A2EF9" w:rsidRDefault="006A2EF9" w:rsidP="006A2EF9">
            <w:pPr>
              <w:tabs>
                <w:tab w:val="left" w:pos="9639"/>
              </w:tabs>
              <w:spacing w:after="0" w:line="240" w:lineRule="auto"/>
              <w:jc w:val="center"/>
              <w:rPr>
                <w:rFonts w:ascii="Times New Roman" w:eastAsia="Calibri" w:hAnsi="Times New Roman" w:cs="Times New Roman"/>
                <w:bCs/>
                <w:sz w:val="24"/>
                <w:szCs w:val="24"/>
              </w:rPr>
            </w:pPr>
            <w:r w:rsidRPr="006A2EF9">
              <w:rPr>
                <w:rFonts w:ascii="Times New Roman" w:eastAsia="Calibri" w:hAnsi="Times New Roman" w:cs="Times New Roman"/>
                <w:bCs/>
                <w:sz w:val="24"/>
                <w:szCs w:val="24"/>
              </w:rPr>
              <w:t>184</w:t>
            </w:r>
          </w:p>
        </w:tc>
      </w:tr>
      <w:tr w:rsidR="006A2EF9" w:rsidRPr="006A2EF9" w14:paraId="2EADA0E0" w14:textId="77777777" w:rsidTr="006A2EF9">
        <w:tc>
          <w:tcPr>
            <w:tcW w:w="1514" w:type="dxa"/>
            <w:tcBorders>
              <w:top w:val="single" w:sz="4" w:space="0" w:color="auto"/>
              <w:left w:val="single" w:sz="4" w:space="0" w:color="auto"/>
              <w:bottom w:val="single" w:sz="4" w:space="0" w:color="auto"/>
              <w:right w:val="single" w:sz="4" w:space="0" w:color="auto"/>
            </w:tcBorders>
            <w:hideMark/>
          </w:tcPr>
          <w:p w14:paraId="4F6E73DE" w14:textId="77777777" w:rsidR="006A2EF9" w:rsidRPr="006A2EF9" w:rsidRDefault="006A2EF9" w:rsidP="006A2EF9">
            <w:pPr>
              <w:tabs>
                <w:tab w:val="left" w:pos="9639"/>
              </w:tabs>
              <w:spacing w:after="0" w:line="240" w:lineRule="auto"/>
              <w:jc w:val="center"/>
              <w:rPr>
                <w:rFonts w:ascii="Times New Roman" w:eastAsia="Calibri" w:hAnsi="Times New Roman" w:cs="Times New Roman"/>
                <w:b/>
                <w:bCs/>
                <w:sz w:val="24"/>
                <w:szCs w:val="24"/>
              </w:rPr>
            </w:pPr>
            <w:r w:rsidRPr="006A2EF9">
              <w:rPr>
                <w:rFonts w:ascii="Times New Roman" w:eastAsia="Calibri" w:hAnsi="Times New Roman" w:cs="Times New Roman"/>
                <w:b/>
                <w:bCs/>
                <w:caps/>
                <w:sz w:val="24"/>
                <w:szCs w:val="24"/>
              </w:rPr>
              <w:t xml:space="preserve"> </w:t>
            </w:r>
            <w:r w:rsidRPr="006A2EF9">
              <w:rPr>
                <w:rFonts w:ascii="Times New Roman" w:eastAsia="Calibri" w:hAnsi="Times New Roman" w:cs="Times New Roman"/>
                <w:b/>
                <w:bCs/>
                <w:caps/>
                <w:sz w:val="24"/>
                <w:szCs w:val="24"/>
                <w:lang w:val="en-US"/>
              </w:rPr>
              <w:t>III</w:t>
            </w:r>
          </w:p>
        </w:tc>
        <w:tc>
          <w:tcPr>
            <w:tcW w:w="7416" w:type="dxa"/>
            <w:tcBorders>
              <w:top w:val="single" w:sz="4" w:space="0" w:color="auto"/>
              <w:left w:val="single" w:sz="4" w:space="0" w:color="auto"/>
              <w:bottom w:val="single" w:sz="4" w:space="0" w:color="auto"/>
              <w:right w:val="single" w:sz="4" w:space="0" w:color="auto"/>
            </w:tcBorders>
            <w:hideMark/>
          </w:tcPr>
          <w:p w14:paraId="5B5FFB84" w14:textId="77777777" w:rsidR="006A2EF9" w:rsidRPr="006A2EF9" w:rsidRDefault="006A2EF9" w:rsidP="006A2EF9">
            <w:pPr>
              <w:spacing w:after="0" w:line="240" w:lineRule="auto"/>
              <w:rPr>
                <w:rFonts w:ascii="Times New Roman" w:eastAsia="Calibri" w:hAnsi="Times New Roman" w:cs="Times New Roman"/>
                <w:b/>
                <w:bCs/>
                <w:sz w:val="24"/>
                <w:szCs w:val="24"/>
              </w:rPr>
            </w:pPr>
            <w:r w:rsidRPr="006A2EF9">
              <w:rPr>
                <w:rFonts w:ascii="Times New Roman" w:eastAsia="Calibri" w:hAnsi="Times New Roman" w:cs="Times New Roman"/>
                <w:b/>
                <w:bCs/>
                <w:caps/>
                <w:sz w:val="24"/>
                <w:szCs w:val="24"/>
              </w:rPr>
              <w:t>Организационный раздел</w:t>
            </w:r>
          </w:p>
        </w:tc>
        <w:tc>
          <w:tcPr>
            <w:tcW w:w="709" w:type="dxa"/>
            <w:tcBorders>
              <w:top w:val="single" w:sz="4" w:space="0" w:color="auto"/>
              <w:left w:val="single" w:sz="4" w:space="0" w:color="auto"/>
              <w:bottom w:val="single" w:sz="4" w:space="0" w:color="auto"/>
              <w:right w:val="single" w:sz="4" w:space="0" w:color="auto"/>
            </w:tcBorders>
          </w:tcPr>
          <w:p w14:paraId="0C40D810" w14:textId="77777777" w:rsidR="006A2EF9" w:rsidRPr="006A2EF9" w:rsidRDefault="006A2EF9" w:rsidP="006A2EF9">
            <w:pPr>
              <w:tabs>
                <w:tab w:val="left" w:pos="9639"/>
              </w:tabs>
              <w:spacing w:after="0" w:line="240" w:lineRule="auto"/>
              <w:jc w:val="center"/>
              <w:rPr>
                <w:rFonts w:ascii="Times New Roman" w:eastAsia="Calibri" w:hAnsi="Times New Roman" w:cs="Times New Roman"/>
                <w:bCs/>
                <w:sz w:val="24"/>
                <w:szCs w:val="24"/>
              </w:rPr>
            </w:pPr>
          </w:p>
        </w:tc>
      </w:tr>
      <w:tr w:rsidR="006A2EF9" w:rsidRPr="006A2EF9" w14:paraId="326BAEDD" w14:textId="77777777" w:rsidTr="006A2EF9">
        <w:tc>
          <w:tcPr>
            <w:tcW w:w="1514" w:type="dxa"/>
            <w:tcBorders>
              <w:top w:val="single" w:sz="4" w:space="0" w:color="auto"/>
              <w:left w:val="single" w:sz="4" w:space="0" w:color="auto"/>
              <w:bottom w:val="single" w:sz="4" w:space="0" w:color="auto"/>
              <w:right w:val="single" w:sz="4" w:space="0" w:color="auto"/>
            </w:tcBorders>
            <w:hideMark/>
          </w:tcPr>
          <w:p w14:paraId="56017AA7" w14:textId="77777777" w:rsidR="006A2EF9" w:rsidRPr="006A2EF9" w:rsidRDefault="006A2EF9" w:rsidP="006A2EF9">
            <w:pPr>
              <w:tabs>
                <w:tab w:val="left" w:pos="9639"/>
              </w:tabs>
              <w:spacing w:after="0" w:line="240" w:lineRule="auto"/>
              <w:jc w:val="center"/>
              <w:rPr>
                <w:rFonts w:ascii="Times New Roman" w:eastAsia="Calibri" w:hAnsi="Times New Roman" w:cs="Times New Roman"/>
                <w:bCs/>
                <w:caps/>
                <w:sz w:val="24"/>
                <w:szCs w:val="24"/>
              </w:rPr>
            </w:pPr>
            <w:r w:rsidRPr="006A2EF9">
              <w:rPr>
                <w:rFonts w:ascii="Times New Roman" w:eastAsia="Calibri" w:hAnsi="Times New Roman" w:cs="Times New Roman"/>
                <w:bCs/>
                <w:caps/>
                <w:sz w:val="24"/>
                <w:szCs w:val="24"/>
              </w:rPr>
              <w:t>3.1</w:t>
            </w:r>
          </w:p>
        </w:tc>
        <w:tc>
          <w:tcPr>
            <w:tcW w:w="7416" w:type="dxa"/>
            <w:tcBorders>
              <w:top w:val="single" w:sz="4" w:space="0" w:color="auto"/>
              <w:left w:val="single" w:sz="4" w:space="0" w:color="auto"/>
              <w:bottom w:val="single" w:sz="4" w:space="0" w:color="auto"/>
              <w:right w:val="single" w:sz="4" w:space="0" w:color="auto"/>
            </w:tcBorders>
            <w:hideMark/>
          </w:tcPr>
          <w:p w14:paraId="11CB4B3D" w14:textId="77777777" w:rsidR="006A2EF9" w:rsidRPr="006A2EF9" w:rsidRDefault="006A2EF9" w:rsidP="006A2EF9">
            <w:pPr>
              <w:spacing w:after="0" w:line="240" w:lineRule="auto"/>
              <w:rPr>
                <w:rFonts w:ascii="Times New Roman" w:eastAsia="Calibri" w:hAnsi="Times New Roman" w:cs="Times New Roman"/>
                <w:sz w:val="24"/>
                <w:szCs w:val="24"/>
              </w:rPr>
            </w:pPr>
            <w:r w:rsidRPr="006A2EF9">
              <w:rPr>
                <w:rFonts w:ascii="Calibri" w:eastAsia="Calibri" w:hAnsi="Calibri" w:cs="Times New Roman"/>
              </w:rPr>
              <w:t>П</w:t>
            </w:r>
            <w:r w:rsidRPr="006A2EF9">
              <w:rPr>
                <w:rFonts w:ascii="Times New Roman" w:eastAsia="Calibri" w:hAnsi="Times New Roman" w:cs="Times New Roman"/>
                <w:sz w:val="24"/>
                <w:szCs w:val="24"/>
              </w:rPr>
              <w:t>сихолого- педагогические условия реализации федеральной программы</w:t>
            </w:r>
          </w:p>
        </w:tc>
        <w:tc>
          <w:tcPr>
            <w:tcW w:w="709" w:type="dxa"/>
            <w:tcBorders>
              <w:top w:val="single" w:sz="4" w:space="0" w:color="auto"/>
              <w:left w:val="single" w:sz="4" w:space="0" w:color="auto"/>
              <w:bottom w:val="single" w:sz="4" w:space="0" w:color="auto"/>
              <w:right w:val="single" w:sz="4" w:space="0" w:color="auto"/>
            </w:tcBorders>
            <w:hideMark/>
          </w:tcPr>
          <w:p w14:paraId="3F120C39" w14:textId="77777777" w:rsidR="006A2EF9" w:rsidRPr="006A2EF9" w:rsidRDefault="006A2EF9" w:rsidP="006A2EF9">
            <w:pPr>
              <w:tabs>
                <w:tab w:val="left" w:pos="9639"/>
              </w:tabs>
              <w:spacing w:after="0" w:line="240" w:lineRule="auto"/>
              <w:jc w:val="center"/>
              <w:rPr>
                <w:rFonts w:ascii="Times New Roman" w:eastAsia="Calibri" w:hAnsi="Times New Roman" w:cs="Times New Roman"/>
                <w:bCs/>
                <w:sz w:val="24"/>
                <w:szCs w:val="24"/>
              </w:rPr>
            </w:pPr>
            <w:r w:rsidRPr="006A2EF9">
              <w:rPr>
                <w:rFonts w:ascii="Times New Roman" w:eastAsia="Calibri" w:hAnsi="Times New Roman" w:cs="Times New Roman"/>
                <w:bCs/>
                <w:sz w:val="24"/>
                <w:szCs w:val="24"/>
              </w:rPr>
              <w:t>199</w:t>
            </w:r>
          </w:p>
        </w:tc>
      </w:tr>
      <w:tr w:rsidR="006A2EF9" w:rsidRPr="006A2EF9" w14:paraId="7FFE49E8" w14:textId="77777777" w:rsidTr="006A2EF9">
        <w:tc>
          <w:tcPr>
            <w:tcW w:w="1514" w:type="dxa"/>
            <w:tcBorders>
              <w:top w:val="single" w:sz="4" w:space="0" w:color="auto"/>
              <w:left w:val="single" w:sz="4" w:space="0" w:color="auto"/>
              <w:bottom w:val="single" w:sz="4" w:space="0" w:color="auto"/>
              <w:right w:val="single" w:sz="4" w:space="0" w:color="auto"/>
            </w:tcBorders>
            <w:hideMark/>
          </w:tcPr>
          <w:p w14:paraId="68202B0D" w14:textId="77777777" w:rsidR="006A2EF9" w:rsidRPr="006A2EF9" w:rsidRDefault="006A2EF9" w:rsidP="006A2EF9">
            <w:pPr>
              <w:tabs>
                <w:tab w:val="left" w:pos="9639"/>
              </w:tabs>
              <w:spacing w:after="0" w:line="240" w:lineRule="auto"/>
              <w:jc w:val="center"/>
              <w:rPr>
                <w:rFonts w:ascii="Times New Roman" w:eastAsia="Calibri" w:hAnsi="Times New Roman" w:cs="Times New Roman"/>
                <w:bCs/>
                <w:sz w:val="24"/>
                <w:szCs w:val="24"/>
              </w:rPr>
            </w:pPr>
            <w:r w:rsidRPr="006A2EF9">
              <w:rPr>
                <w:rFonts w:ascii="Times New Roman" w:eastAsia="Calibri" w:hAnsi="Times New Roman" w:cs="Times New Roman"/>
                <w:bCs/>
                <w:sz w:val="24"/>
                <w:szCs w:val="24"/>
              </w:rPr>
              <w:t>3.2</w:t>
            </w:r>
          </w:p>
        </w:tc>
        <w:tc>
          <w:tcPr>
            <w:tcW w:w="7416" w:type="dxa"/>
            <w:tcBorders>
              <w:top w:val="single" w:sz="4" w:space="0" w:color="auto"/>
              <w:left w:val="single" w:sz="4" w:space="0" w:color="auto"/>
              <w:bottom w:val="single" w:sz="4" w:space="0" w:color="auto"/>
              <w:right w:val="single" w:sz="4" w:space="0" w:color="auto"/>
            </w:tcBorders>
            <w:hideMark/>
          </w:tcPr>
          <w:p w14:paraId="3520789A" w14:textId="77777777" w:rsidR="006A2EF9" w:rsidRPr="006A2EF9" w:rsidRDefault="006A2EF9" w:rsidP="006A2EF9">
            <w:pPr>
              <w:spacing w:after="0" w:line="240" w:lineRule="auto"/>
              <w:jc w:val="both"/>
              <w:rPr>
                <w:rFonts w:ascii="Times New Roman" w:eastAsia="Calibri" w:hAnsi="Times New Roman" w:cs="Times New Roman"/>
                <w:sz w:val="24"/>
                <w:szCs w:val="24"/>
              </w:rPr>
            </w:pPr>
            <w:r w:rsidRPr="006A2EF9">
              <w:rPr>
                <w:rFonts w:ascii="Times New Roman" w:eastAsia="Calibri" w:hAnsi="Times New Roman" w:cs="Times New Roman"/>
                <w:sz w:val="24"/>
                <w:szCs w:val="24"/>
              </w:rPr>
              <w:t>Материально-техническое обеспечение</w:t>
            </w:r>
          </w:p>
        </w:tc>
        <w:tc>
          <w:tcPr>
            <w:tcW w:w="709" w:type="dxa"/>
            <w:tcBorders>
              <w:top w:val="single" w:sz="4" w:space="0" w:color="auto"/>
              <w:left w:val="single" w:sz="4" w:space="0" w:color="auto"/>
              <w:bottom w:val="single" w:sz="4" w:space="0" w:color="auto"/>
              <w:right w:val="single" w:sz="4" w:space="0" w:color="auto"/>
            </w:tcBorders>
            <w:hideMark/>
          </w:tcPr>
          <w:p w14:paraId="39BF6E7B" w14:textId="77777777" w:rsidR="006A2EF9" w:rsidRPr="006A2EF9" w:rsidRDefault="006A2EF9" w:rsidP="006A2EF9">
            <w:pPr>
              <w:tabs>
                <w:tab w:val="left" w:pos="9639"/>
              </w:tabs>
              <w:spacing w:after="0" w:line="240" w:lineRule="auto"/>
              <w:jc w:val="center"/>
              <w:rPr>
                <w:rFonts w:ascii="Times New Roman" w:eastAsia="Calibri" w:hAnsi="Times New Roman" w:cs="Times New Roman"/>
                <w:bCs/>
                <w:sz w:val="24"/>
                <w:szCs w:val="24"/>
              </w:rPr>
            </w:pPr>
            <w:r w:rsidRPr="006A2EF9">
              <w:rPr>
                <w:rFonts w:ascii="Times New Roman" w:eastAsia="Calibri" w:hAnsi="Times New Roman" w:cs="Times New Roman"/>
                <w:bCs/>
                <w:sz w:val="24"/>
                <w:szCs w:val="24"/>
              </w:rPr>
              <w:t>199</w:t>
            </w:r>
          </w:p>
        </w:tc>
      </w:tr>
      <w:tr w:rsidR="006A2EF9" w:rsidRPr="006A2EF9" w14:paraId="59D9F7F7" w14:textId="77777777" w:rsidTr="006A2EF9">
        <w:tc>
          <w:tcPr>
            <w:tcW w:w="1514" w:type="dxa"/>
            <w:tcBorders>
              <w:top w:val="single" w:sz="4" w:space="0" w:color="auto"/>
              <w:left w:val="single" w:sz="4" w:space="0" w:color="auto"/>
              <w:bottom w:val="single" w:sz="4" w:space="0" w:color="auto"/>
              <w:right w:val="single" w:sz="4" w:space="0" w:color="auto"/>
            </w:tcBorders>
            <w:hideMark/>
          </w:tcPr>
          <w:p w14:paraId="596658B1" w14:textId="77777777" w:rsidR="006A2EF9" w:rsidRPr="006A2EF9" w:rsidRDefault="006A2EF9" w:rsidP="006A2EF9">
            <w:pPr>
              <w:tabs>
                <w:tab w:val="left" w:pos="9639"/>
              </w:tabs>
              <w:spacing w:after="0" w:line="240" w:lineRule="auto"/>
              <w:jc w:val="center"/>
              <w:rPr>
                <w:rFonts w:ascii="Times New Roman" w:eastAsia="Calibri" w:hAnsi="Times New Roman" w:cs="Times New Roman"/>
                <w:bCs/>
                <w:sz w:val="24"/>
                <w:szCs w:val="24"/>
              </w:rPr>
            </w:pPr>
            <w:r w:rsidRPr="006A2EF9">
              <w:rPr>
                <w:rFonts w:ascii="Times New Roman" w:eastAsia="Calibri" w:hAnsi="Times New Roman" w:cs="Times New Roman"/>
                <w:bCs/>
                <w:sz w:val="24"/>
                <w:szCs w:val="24"/>
              </w:rPr>
              <w:t>3.3</w:t>
            </w:r>
          </w:p>
        </w:tc>
        <w:tc>
          <w:tcPr>
            <w:tcW w:w="7416" w:type="dxa"/>
            <w:tcBorders>
              <w:top w:val="single" w:sz="4" w:space="0" w:color="auto"/>
              <w:left w:val="single" w:sz="4" w:space="0" w:color="auto"/>
              <w:bottom w:val="single" w:sz="4" w:space="0" w:color="auto"/>
              <w:right w:val="single" w:sz="4" w:space="0" w:color="auto"/>
            </w:tcBorders>
            <w:hideMark/>
          </w:tcPr>
          <w:p w14:paraId="4665719E" w14:textId="77777777" w:rsidR="006A2EF9" w:rsidRPr="006A2EF9" w:rsidRDefault="006A2EF9" w:rsidP="006A2EF9">
            <w:pPr>
              <w:spacing w:after="0" w:line="240" w:lineRule="auto"/>
              <w:rPr>
                <w:rFonts w:ascii="Times New Roman" w:eastAsia="Calibri" w:hAnsi="Times New Roman" w:cs="Times New Roman"/>
                <w:sz w:val="24"/>
                <w:szCs w:val="24"/>
              </w:rPr>
            </w:pPr>
            <w:r w:rsidRPr="006A2EF9">
              <w:rPr>
                <w:rFonts w:ascii="Times New Roman" w:eastAsia="Calibri" w:hAnsi="Times New Roman" w:cs="Times New Roman"/>
                <w:sz w:val="24"/>
                <w:szCs w:val="24"/>
              </w:rPr>
              <w:t>Режим дня и организация воспитательно-образовательного процесса</w:t>
            </w:r>
          </w:p>
        </w:tc>
        <w:tc>
          <w:tcPr>
            <w:tcW w:w="709" w:type="dxa"/>
            <w:tcBorders>
              <w:top w:val="single" w:sz="4" w:space="0" w:color="auto"/>
              <w:left w:val="single" w:sz="4" w:space="0" w:color="auto"/>
              <w:bottom w:val="single" w:sz="4" w:space="0" w:color="auto"/>
              <w:right w:val="single" w:sz="4" w:space="0" w:color="auto"/>
            </w:tcBorders>
            <w:hideMark/>
          </w:tcPr>
          <w:p w14:paraId="3CC482C8" w14:textId="77777777" w:rsidR="006A2EF9" w:rsidRPr="006A2EF9" w:rsidRDefault="006A2EF9" w:rsidP="006A2EF9">
            <w:pPr>
              <w:tabs>
                <w:tab w:val="left" w:pos="9639"/>
              </w:tabs>
              <w:spacing w:after="0" w:line="240" w:lineRule="auto"/>
              <w:jc w:val="center"/>
              <w:rPr>
                <w:rFonts w:ascii="Times New Roman" w:eastAsia="Calibri" w:hAnsi="Times New Roman" w:cs="Times New Roman"/>
                <w:bCs/>
                <w:sz w:val="24"/>
                <w:szCs w:val="24"/>
              </w:rPr>
            </w:pPr>
            <w:r w:rsidRPr="006A2EF9">
              <w:rPr>
                <w:rFonts w:ascii="Times New Roman" w:eastAsia="Calibri" w:hAnsi="Times New Roman" w:cs="Times New Roman"/>
                <w:bCs/>
                <w:sz w:val="24"/>
                <w:szCs w:val="24"/>
              </w:rPr>
              <w:t>206</w:t>
            </w:r>
          </w:p>
        </w:tc>
      </w:tr>
      <w:tr w:rsidR="006A2EF9" w:rsidRPr="006A2EF9" w14:paraId="55991847" w14:textId="77777777" w:rsidTr="006A2EF9">
        <w:tc>
          <w:tcPr>
            <w:tcW w:w="1514" w:type="dxa"/>
            <w:tcBorders>
              <w:top w:val="single" w:sz="4" w:space="0" w:color="auto"/>
              <w:left w:val="single" w:sz="4" w:space="0" w:color="auto"/>
              <w:bottom w:val="single" w:sz="4" w:space="0" w:color="auto"/>
              <w:right w:val="single" w:sz="4" w:space="0" w:color="auto"/>
            </w:tcBorders>
            <w:hideMark/>
          </w:tcPr>
          <w:p w14:paraId="1A0A993F" w14:textId="77777777" w:rsidR="006A2EF9" w:rsidRPr="006A2EF9" w:rsidRDefault="006A2EF9" w:rsidP="006A2EF9">
            <w:pPr>
              <w:tabs>
                <w:tab w:val="left" w:pos="9639"/>
              </w:tabs>
              <w:spacing w:after="0" w:line="240" w:lineRule="auto"/>
              <w:jc w:val="center"/>
              <w:rPr>
                <w:rFonts w:ascii="Times New Roman" w:eastAsia="Calibri" w:hAnsi="Times New Roman" w:cs="Times New Roman"/>
                <w:bCs/>
                <w:sz w:val="24"/>
                <w:szCs w:val="24"/>
              </w:rPr>
            </w:pPr>
            <w:r w:rsidRPr="006A2EF9">
              <w:rPr>
                <w:rFonts w:ascii="Times New Roman" w:eastAsia="Calibri" w:hAnsi="Times New Roman" w:cs="Times New Roman"/>
                <w:bCs/>
                <w:sz w:val="24"/>
                <w:szCs w:val="24"/>
              </w:rPr>
              <w:t>3.4</w:t>
            </w:r>
          </w:p>
        </w:tc>
        <w:tc>
          <w:tcPr>
            <w:tcW w:w="7416" w:type="dxa"/>
            <w:tcBorders>
              <w:top w:val="single" w:sz="4" w:space="0" w:color="auto"/>
              <w:left w:val="single" w:sz="4" w:space="0" w:color="auto"/>
              <w:bottom w:val="single" w:sz="4" w:space="0" w:color="auto"/>
              <w:right w:val="single" w:sz="4" w:space="0" w:color="auto"/>
            </w:tcBorders>
            <w:hideMark/>
          </w:tcPr>
          <w:p w14:paraId="23A5C98D" w14:textId="77777777" w:rsidR="006A2EF9" w:rsidRPr="006A2EF9" w:rsidRDefault="006A2EF9" w:rsidP="006A2EF9">
            <w:pPr>
              <w:spacing w:after="0" w:line="240" w:lineRule="auto"/>
              <w:rPr>
                <w:rFonts w:ascii="Times New Roman" w:eastAsia="Calibri" w:hAnsi="Times New Roman" w:cs="Times New Roman"/>
                <w:sz w:val="24"/>
                <w:szCs w:val="24"/>
              </w:rPr>
            </w:pPr>
            <w:r w:rsidRPr="006A2EF9">
              <w:rPr>
                <w:rFonts w:ascii="Times New Roman" w:eastAsia="Calibri" w:hAnsi="Times New Roman" w:cs="Times New Roman"/>
                <w:sz w:val="24"/>
                <w:szCs w:val="24"/>
              </w:rPr>
              <w:t xml:space="preserve">Расписание занятий </w:t>
            </w:r>
          </w:p>
        </w:tc>
        <w:tc>
          <w:tcPr>
            <w:tcW w:w="709" w:type="dxa"/>
            <w:tcBorders>
              <w:top w:val="single" w:sz="4" w:space="0" w:color="auto"/>
              <w:left w:val="single" w:sz="4" w:space="0" w:color="auto"/>
              <w:bottom w:val="single" w:sz="4" w:space="0" w:color="auto"/>
              <w:right w:val="single" w:sz="4" w:space="0" w:color="auto"/>
            </w:tcBorders>
            <w:hideMark/>
          </w:tcPr>
          <w:p w14:paraId="2A31DA86" w14:textId="77777777" w:rsidR="006A2EF9" w:rsidRPr="006A2EF9" w:rsidRDefault="006A2EF9" w:rsidP="006A2EF9">
            <w:pPr>
              <w:tabs>
                <w:tab w:val="left" w:pos="9639"/>
              </w:tabs>
              <w:spacing w:after="0" w:line="240" w:lineRule="auto"/>
              <w:jc w:val="center"/>
              <w:rPr>
                <w:rFonts w:ascii="Times New Roman" w:eastAsia="Calibri" w:hAnsi="Times New Roman" w:cs="Times New Roman"/>
                <w:bCs/>
                <w:sz w:val="24"/>
                <w:szCs w:val="24"/>
              </w:rPr>
            </w:pPr>
            <w:r w:rsidRPr="006A2EF9">
              <w:rPr>
                <w:rFonts w:ascii="Times New Roman" w:eastAsia="Calibri" w:hAnsi="Times New Roman" w:cs="Times New Roman"/>
                <w:bCs/>
                <w:sz w:val="24"/>
                <w:szCs w:val="24"/>
              </w:rPr>
              <w:t>207</w:t>
            </w:r>
          </w:p>
        </w:tc>
      </w:tr>
      <w:tr w:rsidR="006A2EF9" w:rsidRPr="006A2EF9" w14:paraId="1073B390" w14:textId="77777777" w:rsidTr="006A2EF9">
        <w:tc>
          <w:tcPr>
            <w:tcW w:w="1514" w:type="dxa"/>
            <w:tcBorders>
              <w:top w:val="single" w:sz="4" w:space="0" w:color="auto"/>
              <w:left w:val="single" w:sz="4" w:space="0" w:color="auto"/>
              <w:bottom w:val="single" w:sz="4" w:space="0" w:color="auto"/>
              <w:right w:val="single" w:sz="4" w:space="0" w:color="auto"/>
            </w:tcBorders>
            <w:hideMark/>
          </w:tcPr>
          <w:p w14:paraId="6D452E36" w14:textId="77777777" w:rsidR="006A2EF9" w:rsidRPr="006A2EF9" w:rsidRDefault="006A2EF9" w:rsidP="006A2EF9">
            <w:pPr>
              <w:tabs>
                <w:tab w:val="left" w:pos="9639"/>
              </w:tabs>
              <w:spacing w:after="0" w:line="240" w:lineRule="auto"/>
              <w:jc w:val="center"/>
              <w:rPr>
                <w:rFonts w:ascii="Times New Roman" w:eastAsia="Calibri" w:hAnsi="Times New Roman" w:cs="Times New Roman"/>
                <w:bCs/>
                <w:sz w:val="24"/>
                <w:szCs w:val="24"/>
              </w:rPr>
            </w:pPr>
            <w:r w:rsidRPr="006A2EF9">
              <w:rPr>
                <w:rFonts w:ascii="Times New Roman" w:eastAsia="Calibri" w:hAnsi="Times New Roman" w:cs="Times New Roman"/>
                <w:bCs/>
                <w:sz w:val="24"/>
                <w:szCs w:val="24"/>
              </w:rPr>
              <w:t>3.5</w:t>
            </w:r>
          </w:p>
        </w:tc>
        <w:tc>
          <w:tcPr>
            <w:tcW w:w="7416" w:type="dxa"/>
            <w:tcBorders>
              <w:top w:val="single" w:sz="4" w:space="0" w:color="auto"/>
              <w:left w:val="single" w:sz="4" w:space="0" w:color="auto"/>
              <w:bottom w:val="single" w:sz="4" w:space="0" w:color="auto"/>
              <w:right w:val="single" w:sz="4" w:space="0" w:color="auto"/>
            </w:tcBorders>
            <w:hideMark/>
          </w:tcPr>
          <w:p w14:paraId="120AC654" w14:textId="77777777" w:rsidR="006A2EF9" w:rsidRPr="006A2EF9" w:rsidRDefault="006A2EF9" w:rsidP="006A2EF9">
            <w:pPr>
              <w:spacing w:after="0" w:line="240" w:lineRule="auto"/>
              <w:rPr>
                <w:rFonts w:ascii="Times New Roman" w:eastAsia="Calibri" w:hAnsi="Times New Roman" w:cs="Times New Roman"/>
                <w:sz w:val="24"/>
                <w:szCs w:val="24"/>
              </w:rPr>
            </w:pPr>
            <w:r w:rsidRPr="006A2EF9">
              <w:rPr>
                <w:rFonts w:ascii="Times New Roman" w:eastAsia="Calibri" w:hAnsi="Times New Roman" w:cs="Times New Roman"/>
                <w:sz w:val="24"/>
                <w:szCs w:val="24"/>
              </w:rPr>
              <w:t>Описание материально-технического обеспечения Программы, методическими материалами и средствами обучения и воспитания</w:t>
            </w:r>
          </w:p>
        </w:tc>
        <w:tc>
          <w:tcPr>
            <w:tcW w:w="709" w:type="dxa"/>
            <w:tcBorders>
              <w:top w:val="single" w:sz="4" w:space="0" w:color="auto"/>
              <w:left w:val="single" w:sz="4" w:space="0" w:color="auto"/>
              <w:bottom w:val="single" w:sz="4" w:space="0" w:color="auto"/>
              <w:right w:val="single" w:sz="4" w:space="0" w:color="auto"/>
            </w:tcBorders>
            <w:hideMark/>
          </w:tcPr>
          <w:p w14:paraId="42674FF8" w14:textId="77777777" w:rsidR="006A2EF9" w:rsidRPr="006A2EF9" w:rsidRDefault="006A2EF9" w:rsidP="006A2EF9">
            <w:pPr>
              <w:tabs>
                <w:tab w:val="left" w:pos="9639"/>
              </w:tabs>
              <w:spacing w:after="0" w:line="240" w:lineRule="auto"/>
              <w:jc w:val="center"/>
              <w:rPr>
                <w:rFonts w:ascii="Times New Roman" w:eastAsia="Calibri" w:hAnsi="Times New Roman" w:cs="Times New Roman"/>
                <w:bCs/>
                <w:sz w:val="24"/>
                <w:szCs w:val="24"/>
              </w:rPr>
            </w:pPr>
            <w:r w:rsidRPr="006A2EF9">
              <w:rPr>
                <w:rFonts w:ascii="Times New Roman" w:eastAsia="Calibri" w:hAnsi="Times New Roman" w:cs="Times New Roman"/>
                <w:bCs/>
                <w:sz w:val="24"/>
                <w:szCs w:val="24"/>
              </w:rPr>
              <w:t>208</w:t>
            </w:r>
          </w:p>
        </w:tc>
      </w:tr>
      <w:tr w:rsidR="006A2EF9" w:rsidRPr="006A2EF9" w14:paraId="3080F54A" w14:textId="77777777" w:rsidTr="006A2EF9">
        <w:tc>
          <w:tcPr>
            <w:tcW w:w="1514" w:type="dxa"/>
            <w:tcBorders>
              <w:top w:val="single" w:sz="4" w:space="0" w:color="auto"/>
              <w:left w:val="single" w:sz="4" w:space="0" w:color="auto"/>
              <w:bottom w:val="single" w:sz="4" w:space="0" w:color="auto"/>
              <w:right w:val="single" w:sz="4" w:space="0" w:color="auto"/>
            </w:tcBorders>
            <w:hideMark/>
          </w:tcPr>
          <w:p w14:paraId="41BC6651" w14:textId="77777777" w:rsidR="006A2EF9" w:rsidRPr="006A2EF9" w:rsidRDefault="006A2EF9" w:rsidP="006A2EF9">
            <w:pPr>
              <w:tabs>
                <w:tab w:val="left" w:pos="9639"/>
              </w:tabs>
              <w:spacing w:after="0" w:line="240" w:lineRule="auto"/>
              <w:jc w:val="center"/>
              <w:rPr>
                <w:rFonts w:ascii="Times New Roman" w:eastAsia="Calibri" w:hAnsi="Times New Roman" w:cs="Times New Roman"/>
                <w:bCs/>
                <w:sz w:val="24"/>
                <w:szCs w:val="24"/>
              </w:rPr>
            </w:pPr>
            <w:r w:rsidRPr="006A2EF9">
              <w:rPr>
                <w:rFonts w:ascii="Times New Roman" w:eastAsia="Calibri" w:hAnsi="Times New Roman" w:cs="Times New Roman"/>
                <w:bCs/>
                <w:sz w:val="24"/>
                <w:szCs w:val="24"/>
              </w:rPr>
              <w:t>3.6</w:t>
            </w:r>
          </w:p>
        </w:tc>
        <w:tc>
          <w:tcPr>
            <w:tcW w:w="7416" w:type="dxa"/>
            <w:tcBorders>
              <w:top w:val="single" w:sz="4" w:space="0" w:color="auto"/>
              <w:left w:val="single" w:sz="4" w:space="0" w:color="auto"/>
              <w:bottom w:val="single" w:sz="4" w:space="0" w:color="auto"/>
              <w:right w:val="single" w:sz="4" w:space="0" w:color="auto"/>
            </w:tcBorders>
            <w:hideMark/>
          </w:tcPr>
          <w:p w14:paraId="73AE0472" w14:textId="77777777" w:rsidR="006A2EF9" w:rsidRPr="006A2EF9" w:rsidRDefault="006A2EF9" w:rsidP="006A2EF9">
            <w:pPr>
              <w:spacing w:after="0" w:line="254" w:lineRule="auto"/>
              <w:contextualSpacing/>
              <w:rPr>
                <w:rFonts w:ascii="Times New Roman" w:eastAsia="Times New Roman" w:hAnsi="Times New Roman" w:cs="Times New Roman"/>
                <w:bCs/>
                <w:sz w:val="24"/>
                <w:szCs w:val="24"/>
              </w:rPr>
            </w:pPr>
            <w:r w:rsidRPr="006A2EF9">
              <w:rPr>
                <w:rFonts w:ascii="Times New Roman" w:eastAsia="Times New Roman" w:hAnsi="Times New Roman" w:cs="Times New Roman"/>
                <w:sz w:val="24"/>
                <w:szCs w:val="24"/>
              </w:rPr>
              <w:t>Особенности традиционных событий, праздников, мероприятий</w:t>
            </w:r>
          </w:p>
        </w:tc>
        <w:tc>
          <w:tcPr>
            <w:tcW w:w="709" w:type="dxa"/>
            <w:tcBorders>
              <w:top w:val="single" w:sz="4" w:space="0" w:color="auto"/>
              <w:left w:val="single" w:sz="4" w:space="0" w:color="auto"/>
              <w:bottom w:val="single" w:sz="4" w:space="0" w:color="auto"/>
              <w:right w:val="single" w:sz="4" w:space="0" w:color="auto"/>
            </w:tcBorders>
            <w:hideMark/>
          </w:tcPr>
          <w:p w14:paraId="75ED6D24" w14:textId="77777777" w:rsidR="006A2EF9" w:rsidRPr="006A2EF9" w:rsidRDefault="006A2EF9" w:rsidP="006A2EF9">
            <w:pPr>
              <w:tabs>
                <w:tab w:val="left" w:pos="9639"/>
              </w:tabs>
              <w:spacing w:after="0" w:line="240" w:lineRule="auto"/>
              <w:jc w:val="center"/>
              <w:rPr>
                <w:rFonts w:ascii="Times New Roman" w:eastAsia="Calibri" w:hAnsi="Times New Roman" w:cs="Times New Roman"/>
                <w:bCs/>
                <w:sz w:val="24"/>
                <w:szCs w:val="24"/>
              </w:rPr>
            </w:pPr>
            <w:r w:rsidRPr="006A2EF9">
              <w:rPr>
                <w:rFonts w:ascii="Times New Roman" w:eastAsia="Calibri" w:hAnsi="Times New Roman" w:cs="Times New Roman"/>
                <w:bCs/>
                <w:sz w:val="24"/>
                <w:szCs w:val="24"/>
              </w:rPr>
              <w:t>209</w:t>
            </w:r>
          </w:p>
        </w:tc>
      </w:tr>
      <w:tr w:rsidR="006A2EF9" w:rsidRPr="006A2EF9" w14:paraId="34DA3B67" w14:textId="77777777" w:rsidTr="006A2EF9">
        <w:tc>
          <w:tcPr>
            <w:tcW w:w="1514" w:type="dxa"/>
            <w:tcBorders>
              <w:top w:val="single" w:sz="4" w:space="0" w:color="auto"/>
              <w:left w:val="single" w:sz="4" w:space="0" w:color="auto"/>
              <w:bottom w:val="single" w:sz="4" w:space="0" w:color="auto"/>
              <w:right w:val="single" w:sz="4" w:space="0" w:color="auto"/>
            </w:tcBorders>
            <w:hideMark/>
          </w:tcPr>
          <w:p w14:paraId="5E4EF16C" w14:textId="77777777" w:rsidR="006A2EF9" w:rsidRPr="006A2EF9" w:rsidRDefault="006A2EF9" w:rsidP="006A2EF9">
            <w:pPr>
              <w:tabs>
                <w:tab w:val="left" w:pos="9639"/>
              </w:tabs>
              <w:spacing w:after="0" w:line="240" w:lineRule="auto"/>
              <w:jc w:val="center"/>
              <w:rPr>
                <w:rFonts w:ascii="Times New Roman" w:eastAsia="Calibri" w:hAnsi="Times New Roman" w:cs="Times New Roman"/>
                <w:b/>
                <w:bCs/>
                <w:sz w:val="24"/>
                <w:szCs w:val="24"/>
              </w:rPr>
            </w:pPr>
            <w:r w:rsidRPr="006A2EF9">
              <w:rPr>
                <w:rFonts w:ascii="Times New Roman" w:eastAsia="Calibri" w:hAnsi="Times New Roman" w:cs="Times New Roman"/>
                <w:b/>
                <w:bCs/>
                <w:sz w:val="24"/>
                <w:szCs w:val="24"/>
                <w:lang w:val="en-US"/>
              </w:rPr>
              <w:t>IV</w:t>
            </w:r>
          </w:p>
        </w:tc>
        <w:tc>
          <w:tcPr>
            <w:tcW w:w="7416" w:type="dxa"/>
            <w:tcBorders>
              <w:top w:val="single" w:sz="4" w:space="0" w:color="auto"/>
              <w:left w:val="single" w:sz="4" w:space="0" w:color="auto"/>
              <w:bottom w:val="single" w:sz="4" w:space="0" w:color="auto"/>
              <w:right w:val="single" w:sz="4" w:space="0" w:color="auto"/>
            </w:tcBorders>
            <w:hideMark/>
          </w:tcPr>
          <w:p w14:paraId="15909866" w14:textId="77777777" w:rsidR="006A2EF9" w:rsidRPr="006A2EF9" w:rsidRDefault="006A2EF9" w:rsidP="006A2EF9">
            <w:pPr>
              <w:spacing w:after="0" w:line="240" w:lineRule="auto"/>
              <w:rPr>
                <w:rFonts w:ascii="Times New Roman" w:eastAsia="Calibri" w:hAnsi="Times New Roman" w:cs="Times New Roman"/>
                <w:b/>
                <w:sz w:val="24"/>
                <w:szCs w:val="24"/>
              </w:rPr>
            </w:pPr>
            <w:r w:rsidRPr="006A2EF9">
              <w:rPr>
                <w:rFonts w:ascii="Times New Roman" w:eastAsia="Calibri" w:hAnsi="Times New Roman" w:cs="Times New Roman"/>
                <w:b/>
                <w:sz w:val="24"/>
                <w:szCs w:val="24"/>
                <w:lang w:eastAsia="ru-RU"/>
              </w:rPr>
              <w:t>Краткая презентация Программы (дополнительный раздел)</w:t>
            </w:r>
          </w:p>
        </w:tc>
        <w:tc>
          <w:tcPr>
            <w:tcW w:w="709" w:type="dxa"/>
            <w:tcBorders>
              <w:top w:val="single" w:sz="4" w:space="0" w:color="auto"/>
              <w:left w:val="single" w:sz="4" w:space="0" w:color="auto"/>
              <w:bottom w:val="single" w:sz="4" w:space="0" w:color="auto"/>
              <w:right w:val="single" w:sz="4" w:space="0" w:color="auto"/>
            </w:tcBorders>
          </w:tcPr>
          <w:p w14:paraId="67334490" w14:textId="77777777" w:rsidR="006A2EF9" w:rsidRPr="006A2EF9" w:rsidRDefault="006A2EF9" w:rsidP="006A2EF9">
            <w:pPr>
              <w:tabs>
                <w:tab w:val="left" w:pos="9639"/>
              </w:tabs>
              <w:spacing w:after="0" w:line="240" w:lineRule="auto"/>
              <w:jc w:val="center"/>
              <w:rPr>
                <w:rFonts w:ascii="Times New Roman" w:eastAsia="Calibri" w:hAnsi="Times New Roman" w:cs="Times New Roman"/>
                <w:bCs/>
                <w:sz w:val="24"/>
                <w:szCs w:val="24"/>
              </w:rPr>
            </w:pPr>
          </w:p>
        </w:tc>
      </w:tr>
      <w:tr w:rsidR="006A2EF9" w:rsidRPr="006A2EF9" w14:paraId="6974021B" w14:textId="77777777" w:rsidTr="006A2EF9">
        <w:trPr>
          <w:trHeight w:val="299"/>
        </w:trPr>
        <w:tc>
          <w:tcPr>
            <w:tcW w:w="1514" w:type="dxa"/>
            <w:tcBorders>
              <w:top w:val="single" w:sz="4" w:space="0" w:color="auto"/>
              <w:left w:val="single" w:sz="4" w:space="0" w:color="auto"/>
              <w:bottom w:val="single" w:sz="4" w:space="0" w:color="auto"/>
              <w:right w:val="single" w:sz="4" w:space="0" w:color="auto"/>
            </w:tcBorders>
          </w:tcPr>
          <w:p w14:paraId="3325B842" w14:textId="77777777" w:rsidR="006A2EF9" w:rsidRPr="006A2EF9" w:rsidRDefault="006A2EF9" w:rsidP="006A2EF9">
            <w:pPr>
              <w:spacing w:after="0" w:line="252" w:lineRule="auto"/>
              <w:rPr>
                <w:rFonts w:ascii="Times New Roman" w:eastAsia="Times New Roman" w:hAnsi="Times New Roman" w:cs="Times New Roman"/>
                <w:sz w:val="24"/>
                <w:szCs w:val="24"/>
              </w:rPr>
            </w:pPr>
            <w:r w:rsidRPr="006A2EF9">
              <w:rPr>
                <w:rFonts w:ascii="Times New Roman" w:eastAsia="Times New Roman" w:hAnsi="Times New Roman" w:cs="Times New Roman"/>
                <w:sz w:val="24"/>
                <w:szCs w:val="24"/>
              </w:rPr>
              <w:t xml:space="preserve">Приложение </w:t>
            </w:r>
          </w:p>
          <w:p w14:paraId="491A8DA6" w14:textId="77777777" w:rsidR="006A2EF9" w:rsidRPr="006A2EF9" w:rsidRDefault="006A2EF9" w:rsidP="006A2EF9">
            <w:pPr>
              <w:spacing w:after="0" w:line="240" w:lineRule="auto"/>
              <w:rPr>
                <w:rFonts w:ascii="Times New Roman" w:eastAsia="Calibri" w:hAnsi="Times New Roman" w:cs="Times New Roman"/>
                <w:bCs/>
                <w:sz w:val="24"/>
                <w:szCs w:val="24"/>
              </w:rPr>
            </w:pPr>
          </w:p>
        </w:tc>
        <w:tc>
          <w:tcPr>
            <w:tcW w:w="7416" w:type="dxa"/>
            <w:tcBorders>
              <w:top w:val="single" w:sz="4" w:space="0" w:color="auto"/>
              <w:left w:val="single" w:sz="4" w:space="0" w:color="auto"/>
              <w:bottom w:val="single" w:sz="4" w:space="0" w:color="auto"/>
              <w:right w:val="single" w:sz="4" w:space="0" w:color="auto"/>
            </w:tcBorders>
          </w:tcPr>
          <w:p w14:paraId="1AB8F2B2" w14:textId="77777777" w:rsidR="006A2EF9" w:rsidRPr="006A2EF9" w:rsidRDefault="006A2EF9" w:rsidP="006A2EF9">
            <w:pPr>
              <w:spacing w:after="0" w:line="240" w:lineRule="auto"/>
              <w:rPr>
                <w:rFonts w:ascii="Times New Roman" w:eastAsia="Calibri" w:hAnsi="Times New Roman" w:cs="Times New Roman"/>
                <w:w w:val="105"/>
                <w:sz w:val="24"/>
                <w:szCs w:val="24"/>
                <w:lang w:bidi="he-IL"/>
              </w:rPr>
            </w:pPr>
            <w:r w:rsidRPr="006A2EF9">
              <w:rPr>
                <w:rFonts w:ascii="Times New Roman" w:eastAsia="Calibri" w:hAnsi="Times New Roman" w:cs="Times New Roman"/>
                <w:w w:val="105"/>
                <w:sz w:val="24"/>
                <w:szCs w:val="24"/>
                <w:lang w:bidi="he-IL"/>
              </w:rPr>
              <w:t>Мониторинг детского развития</w:t>
            </w:r>
          </w:p>
          <w:p w14:paraId="444364E4" w14:textId="77777777" w:rsidR="006A2EF9" w:rsidRPr="006A2EF9" w:rsidRDefault="006A2EF9" w:rsidP="006A2EF9">
            <w:pPr>
              <w:tabs>
                <w:tab w:val="left" w:pos="8364"/>
              </w:tabs>
              <w:spacing w:after="0" w:line="240" w:lineRule="auto"/>
              <w:rPr>
                <w:rFonts w:ascii="Times New Roman" w:eastAsia="Calibri" w:hAnsi="Times New Roman" w:cs="Times New Roman"/>
                <w:color w:val="222222"/>
                <w:sz w:val="24"/>
                <w:szCs w:val="24"/>
                <w:shd w:val="clear" w:color="auto" w:fill="FFFFFF"/>
              </w:rPr>
            </w:pPr>
          </w:p>
        </w:tc>
        <w:tc>
          <w:tcPr>
            <w:tcW w:w="709" w:type="dxa"/>
            <w:tcBorders>
              <w:top w:val="single" w:sz="4" w:space="0" w:color="auto"/>
              <w:left w:val="single" w:sz="4" w:space="0" w:color="auto"/>
              <w:bottom w:val="single" w:sz="4" w:space="0" w:color="auto"/>
              <w:right w:val="single" w:sz="4" w:space="0" w:color="auto"/>
            </w:tcBorders>
          </w:tcPr>
          <w:p w14:paraId="68824A94" w14:textId="77777777" w:rsidR="006A2EF9" w:rsidRPr="006A2EF9" w:rsidRDefault="006A2EF9" w:rsidP="006A2EF9">
            <w:pPr>
              <w:tabs>
                <w:tab w:val="left" w:pos="9639"/>
              </w:tabs>
              <w:spacing w:after="0" w:line="240" w:lineRule="auto"/>
              <w:rPr>
                <w:rFonts w:ascii="Times New Roman" w:eastAsia="Calibri" w:hAnsi="Times New Roman" w:cs="Times New Roman"/>
                <w:bCs/>
                <w:sz w:val="24"/>
                <w:szCs w:val="24"/>
              </w:rPr>
            </w:pPr>
          </w:p>
        </w:tc>
      </w:tr>
    </w:tbl>
    <w:p w14:paraId="2281A6B1" w14:textId="77777777" w:rsidR="006A2EF9" w:rsidRPr="006A2EF9" w:rsidRDefault="006A2EF9" w:rsidP="006A2EF9">
      <w:pPr>
        <w:widowControl w:val="0"/>
        <w:autoSpaceDE w:val="0"/>
        <w:autoSpaceDN w:val="0"/>
        <w:adjustRightInd w:val="0"/>
        <w:spacing w:after="0" w:line="312" w:lineRule="auto"/>
        <w:ind w:right="3600"/>
        <w:jc w:val="center"/>
        <w:rPr>
          <w:rFonts w:ascii="Times New Roman" w:eastAsia="Times New Roman" w:hAnsi="Times New Roman" w:cs="Times New Roman"/>
          <w:b/>
          <w:bCs/>
          <w:sz w:val="24"/>
          <w:szCs w:val="24"/>
          <w:lang w:eastAsia="ru-RU"/>
        </w:rPr>
      </w:pPr>
    </w:p>
    <w:p w14:paraId="62E4A8D1" w14:textId="77777777" w:rsidR="006A2EF9" w:rsidRPr="006A2EF9" w:rsidRDefault="006A2EF9" w:rsidP="006A2EF9">
      <w:pPr>
        <w:spacing w:after="0" w:line="360" w:lineRule="auto"/>
        <w:jc w:val="center"/>
        <w:rPr>
          <w:rFonts w:ascii="Times New Roman" w:eastAsia="Times New Roman" w:hAnsi="Times New Roman" w:cs="Times New Roman"/>
          <w:b/>
          <w:sz w:val="24"/>
          <w:szCs w:val="24"/>
          <w:lang w:eastAsia="ru-RU"/>
        </w:rPr>
      </w:pPr>
    </w:p>
    <w:p w14:paraId="2E9A3401" w14:textId="77777777" w:rsidR="00A92398" w:rsidRPr="00071F67" w:rsidRDefault="00A92398" w:rsidP="00132415">
      <w:pPr>
        <w:spacing w:after="0" w:line="360" w:lineRule="auto"/>
        <w:rPr>
          <w:rFonts w:ascii="Times New Roman" w:eastAsia="Times New Roman" w:hAnsi="Times New Roman" w:cs="Times New Roman"/>
          <w:b/>
          <w:sz w:val="24"/>
          <w:szCs w:val="24"/>
          <w:lang w:eastAsia="ru-RU"/>
        </w:rPr>
      </w:pPr>
    </w:p>
    <w:p w14:paraId="6CC9D690" w14:textId="77777777" w:rsidR="00A92398" w:rsidRPr="00071F67" w:rsidRDefault="00A92398" w:rsidP="00FD56AA">
      <w:pPr>
        <w:spacing w:after="0" w:line="240" w:lineRule="auto"/>
        <w:jc w:val="center"/>
        <w:rPr>
          <w:rFonts w:ascii="Times New Roman" w:hAnsi="Times New Roman" w:cs="Times New Roman"/>
          <w:b/>
          <w:sz w:val="24"/>
          <w:szCs w:val="24"/>
        </w:rPr>
      </w:pPr>
      <w:r w:rsidRPr="00071F67">
        <w:rPr>
          <w:rFonts w:ascii="Times New Roman" w:hAnsi="Times New Roman" w:cs="Times New Roman"/>
          <w:b/>
          <w:sz w:val="24"/>
          <w:szCs w:val="24"/>
          <w:lang w:val="en-US"/>
        </w:rPr>
        <w:lastRenderedPageBreak/>
        <w:t>I</w:t>
      </w:r>
      <w:r w:rsidRPr="00071F67">
        <w:rPr>
          <w:rFonts w:ascii="Times New Roman" w:hAnsi="Times New Roman" w:cs="Times New Roman"/>
          <w:b/>
          <w:sz w:val="24"/>
          <w:szCs w:val="24"/>
        </w:rPr>
        <w:t>. ЦЕЛЕВОЙ РАЗДЕЛ.</w:t>
      </w:r>
    </w:p>
    <w:p w14:paraId="1639481A" w14:textId="77777777" w:rsidR="00A92398" w:rsidRPr="00071F67" w:rsidRDefault="00A92398" w:rsidP="00FD56AA">
      <w:pPr>
        <w:pStyle w:val="a3"/>
        <w:ind w:left="644"/>
        <w:jc w:val="center"/>
        <w:rPr>
          <w:b/>
        </w:rPr>
      </w:pPr>
      <w:r w:rsidRPr="00071F67">
        <w:rPr>
          <w:b/>
        </w:rPr>
        <w:t>1.1. Пояснительная записка</w:t>
      </w:r>
    </w:p>
    <w:p w14:paraId="2E8FD59A" w14:textId="120E4680" w:rsidR="00A92398" w:rsidRPr="00071F67" w:rsidRDefault="00A92398" w:rsidP="00A92398">
      <w:pPr>
        <w:pStyle w:val="1a"/>
        <w:ind w:firstLine="740"/>
        <w:jc w:val="both"/>
        <w:rPr>
          <w:rStyle w:val="af9"/>
          <w:sz w:val="24"/>
          <w:szCs w:val="24"/>
        </w:rPr>
      </w:pPr>
      <w:r w:rsidRPr="00071F67">
        <w:rPr>
          <w:rFonts w:ascii="Times New Roman" w:hAnsi="Times New Roman"/>
          <w:b/>
          <w:color w:val="000000" w:themeColor="text1"/>
          <w:sz w:val="24"/>
          <w:szCs w:val="24"/>
        </w:rPr>
        <w:t xml:space="preserve">Рабочая </w:t>
      </w:r>
      <w:r w:rsidRPr="00071F67">
        <w:rPr>
          <w:rFonts w:ascii="Times New Roman" w:hAnsi="Times New Roman"/>
          <w:b/>
          <w:color w:val="000000" w:themeColor="text1"/>
          <w:sz w:val="24"/>
          <w:szCs w:val="24"/>
          <w:lang w:eastAsia="ru-RU"/>
        </w:rPr>
        <w:t>образовательная программа</w:t>
      </w:r>
      <w:r w:rsidR="00132155" w:rsidRPr="00071F67">
        <w:rPr>
          <w:rFonts w:ascii="Times New Roman" w:hAnsi="Times New Roman"/>
          <w:b/>
          <w:color w:val="000000" w:themeColor="text1"/>
          <w:sz w:val="24"/>
          <w:szCs w:val="24"/>
          <w:lang w:eastAsia="ru-RU"/>
        </w:rPr>
        <w:t xml:space="preserve"> средней</w:t>
      </w:r>
      <w:r w:rsidRPr="00071F67">
        <w:rPr>
          <w:rFonts w:ascii="Times New Roman" w:hAnsi="Times New Roman"/>
          <w:b/>
          <w:color w:val="000000" w:themeColor="text1"/>
          <w:sz w:val="24"/>
          <w:szCs w:val="24"/>
          <w:lang w:eastAsia="ru-RU"/>
        </w:rPr>
        <w:t xml:space="preserve">  ) группы </w:t>
      </w:r>
      <w:r w:rsidR="00132155" w:rsidRPr="00071F67">
        <w:rPr>
          <w:rFonts w:ascii="Times New Roman" w:eastAsia="Times New Roman" w:hAnsi="Times New Roman"/>
          <w:b/>
          <w:color w:val="000000" w:themeColor="text1"/>
          <w:sz w:val="24"/>
          <w:szCs w:val="24"/>
          <w:lang w:eastAsia="ru-RU"/>
        </w:rPr>
        <w:t xml:space="preserve">комбинированной </w:t>
      </w:r>
      <w:r w:rsidR="00132155" w:rsidRPr="00071F67">
        <w:rPr>
          <w:rFonts w:ascii="Times New Roman" w:eastAsia="Times New Roman" w:hAnsi="Times New Roman"/>
          <w:b/>
          <w:color w:val="000000" w:themeColor="text1"/>
          <w:sz w:val="24"/>
          <w:szCs w:val="24"/>
          <w:shd w:val="clear" w:color="auto" w:fill="FFFFFF"/>
        </w:rPr>
        <w:t xml:space="preserve"> </w:t>
      </w:r>
      <w:r w:rsidRPr="00071F67">
        <w:rPr>
          <w:rStyle w:val="af9"/>
          <w:b/>
          <w:color w:val="000000" w:themeColor="text1"/>
          <w:sz w:val="24"/>
          <w:szCs w:val="24"/>
        </w:rPr>
        <w:t>направлена</w:t>
      </w:r>
      <w:r w:rsidRPr="00071F67">
        <w:rPr>
          <w:rStyle w:val="af9"/>
          <w:color w:val="000000" w:themeColor="text1"/>
          <w:sz w:val="24"/>
          <w:szCs w:val="24"/>
        </w:rPr>
        <w:t xml:space="preserve"> </w:t>
      </w:r>
      <w:r w:rsidRPr="00071F67">
        <w:rPr>
          <w:rStyle w:val="af9"/>
          <w:sz w:val="24"/>
          <w:szCs w:val="24"/>
        </w:rPr>
        <w:t>на создание условий для реализации гарантированного права гражданам Российской Федерации на получение общедоступного и бесплатного дошкольного образования в соответствии с пунктом 3 статьи 8 Федерального Закона от 29 декабря 2012 г. № 273-ФЗ «Об образовании в Российской Федерации».</w:t>
      </w:r>
    </w:p>
    <w:p w14:paraId="5F024BB6" w14:textId="5B1C89CE" w:rsidR="00A92398" w:rsidRPr="00071F67" w:rsidRDefault="00A92398" w:rsidP="00A92398">
      <w:pPr>
        <w:pStyle w:val="1a"/>
        <w:ind w:firstLine="740"/>
        <w:jc w:val="both"/>
        <w:rPr>
          <w:rFonts w:ascii="Times New Roman" w:hAnsi="Times New Roman"/>
          <w:sz w:val="24"/>
          <w:szCs w:val="24"/>
        </w:rPr>
      </w:pPr>
      <w:r w:rsidRPr="00071F67">
        <w:rPr>
          <w:rFonts w:ascii="Times New Roman" w:hAnsi="Times New Roman"/>
          <w:sz w:val="24"/>
          <w:szCs w:val="24"/>
          <w:lang w:eastAsia="ru-RU"/>
        </w:rPr>
        <w:t xml:space="preserve">Программа </w:t>
      </w:r>
      <w:r w:rsidRPr="00071F67">
        <w:rPr>
          <w:rFonts w:ascii="Times New Roman" w:hAnsi="Times New Roman"/>
          <w:bCs/>
          <w:sz w:val="24"/>
          <w:szCs w:val="24"/>
        </w:rPr>
        <w:t xml:space="preserve">составлена на основе  </w:t>
      </w:r>
      <w:hyperlink r:id="rId8" w:history="1">
        <w:r w:rsidRPr="00071F67">
          <w:rPr>
            <w:rStyle w:val="af8"/>
            <w:rFonts w:ascii="Times New Roman" w:hAnsi="Times New Roman"/>
            <w:bCs/>
            <w:sz w:val="24"/>
            <w:szCs w:val="24"/>
          </w:rPr>
          <w:t>ООП ДО</w:t>
        </w:r>
      </w:hyperlink>
      <w:r w:rsidRPr="00071F67">
        <w:rPr>
          <w:rFonts w:ascii="Times New Roman" w:hAnsi="Times New Roman"/>
          <w:bCs/>
          <w:sz w:val="24"/>
          <w:szCs w:val="24"/>
        </w:rPr>
        <w:t xml:space="preserve">,  </w:t>
      </w:r>
      <w:r w:rsidRPr="00071F67">
        <w:rPr>
          <w:rFonts w:ascii="Times New Roman" w:hAnsi="Times New Roman"/>
          <w:bCs/>
          <w:iCs/>
          <w:sz w:val="24"/>
          <w:szCs w:val="24"/>
        </w:rPr>
        <w:t>Федеральной образовательной программы дошкольного образования</w:t>
      </w:r>
      <w:r w:rsidRPr="00071F67">
        <w:rPr>
          <w:rFonts w:ascii="Times New Roman" w:hAnsi="Times New Roman"/>
          <w:sz w:val="24"/>
          <w:szCs w:val="24"/>
        </w:rPr>
        <w:t xml:space="preserve">, которая </w:t>
      </w:r>
      <w:bookmarkStart w:id="0" w:name="_Hlk117504267"/>
      <w:r w:rsidRPr="00071F67">
        <w:rPr>
          <w:rFonts w:ascii="Times New Roman" w:hAnsi="Times New Roman"/>
          <w:sz w:val="24"/>
          <w:szCs w:val="24"/>
        </w:rPr>
        <w:t xml:space="preserve">определяет единые для Российской Федерации базовые объем и содержание дошкольного образования, осваиваемые обучающимися в организациях, осуществляющих образовательную деятельность, и планируемые результаты освоения образовательной программы. </w:t>
      </w:r>
      <w:bookmarkEnd w:id="0"/>
      <w:r w:rsidR="00132155" w:rsidRPr="00071F67">
        <w:rPr>
          <w:rFonts w:ascii="Times New Roman" w:hAnsi="Times New Roman"/>
          <w:bCs/>
          <w:sz w:val="24"/>
          <w:szCs w:val="24"/>
        </w:rPr>
        <w:t>Программа разработана</w:t>
      </w:r>
      <w:r w:rsidRPr="00071F67">
        <w:rPr>
          <w:rFonts w:ascii="Times New Roman" w:hAnsi="Times New Roman"/>
          <w:sz w:val="24"/>
          <w:szCs w:val="24"/>
        </w:rPr>
        <w:t xml:space="preserve"> в соответствии с федеральным государственным образовательным стандартом дошкольного образования. В структуру </w:t>
      </w:r>
      <w:r w:rsidRPr="00071F67">
        <w:rPr>
          <w:rFonts w:ascii="Times New Roman" w:hAnsi="Times New Roman"/>
          <w:bCs/>
          <w:sz w:val="24"/>
          <w:szCs w:val="24"/>
        </w:rPr>
        <w:t>Программы включены</w:t>
      </w:r>
      <w:r w:rsidRPr="00071F67">
        <w:rPr>
          <w:rFonts w:ascii="Times New Roman" w:hAnsi="Times New Roman"/>
          <w:sz w:val="24"/>
          <w:szCs w:val="24"/>
        </w:rPr>
        <w:t>: рабочая программа образовани</w:t>
      </w:r>
      <w:r w:rsidR="00132155" w:rsidRPr="00071F67">
        <w:rPr>
          <w:rFonts w:ascii="Times New Roman" w:hAnsi="Times New Roman"/>
          <w:sz w:val="24"/>
          <w:szCs w:val="24"/>
        </w:rPr>
        <w:t>я; рабочая программа воспитания</w:t>
      </w:r>
      <w:r w:rsidRPr="00071F67">
        <w:rPr>
          <w:rFonts w:ascii="Times New Roman" w:hAnsi="Times New Roman"/>
          <w:sz w:val="24"/>
          <w:szCs w:val="24"/>
        </w:rPr>
        <w:t>; примерный режим и распорядок дня в дошкольной группе; федеральный календарный план воспитательной работы.</w:t>
      </w:r>
    </w:p>
    <w:p w14:paraId="761F6BFE" w14:textId="77777777" w:rsidR="00A92398" w:rsidRPr="00071F67" w:rsidRDefault="00A92398" w:rsidP="00A92398">
      <w:pPr>
        <w:spacing w:after="0" w:line="240" w:lineRule="auto"/>
        <w:ind w:firstLine="709"/>
        <w:jc w:val="both"/>
        <w:rPr>
          <w:rFonts w:ascii="Times New Roman" w:hAnsi="Times New Roman" w:cs="Times New Roman"/>
          <w:sz w:val="24"/>
          <w:szCs w:val="24"/>
        </w:rPr>
      </w:pPr>
      <w:r w:rsidRPr="00071F67">
        <w:rPr>
          <w:rFonts w:ascii="Times New Roman" w:hAnsi="Times New Roman" w:cs="Times New Roman"/>
          <w:sz w:val="24"/>
          <w:szCs w:val="24"/>
        </w:rPr>
        <w:t xml:space="preserve">    </w:t>
      </w:r>
      <w:r w:rsidRPr="00071F67">
        <w:rPr>
          <w:rStyle w:val="af9"/>
          <w:rFonts w:cs="Times New Roman"/>
          <w:sz w:val="24"/>
          <w:szCs w:val="24"/>
        </w:rPr>
        <w:t xml:space="preserve">Программа направлена на </w:t>
      </w:r>
      <w:r w:rsidRPr="00071F67">
        <w:rPr>
          <w:rFonts w:ascii="Times New Roman" w:hAnsi="Times New Roman" w:cs="Times New Roman"/>
          <w:sz w:val="24"/>
          <w:szCs w:val="24"/>
        </w:rPr>
        <w:t>всестороннее развитие и воспитание ребенка в период дошкольного детства на основе духовно-нравственных ценностей народов Российской Федерации, исторических и национально-культурных традиций.</w:t>
      </w:r>
    </w:p>
    <w:p w14:paraId="2E7ED82D" w14:textId="77777777" w:rsidR="00A92398" w:rsidRPr="00071F67" w:rsidRDefault="00A92398" w:rsidP="00A92398">
      <w:pPr>
        <w:pStyle w:val="1a"/>
        <w:ind w:firstLine="740"/>
        <w:jc w:val="both"/>
        <w:rPr>
          <w:rFonts w:ascii="Times New Roman" w:hAnsi="Times New Roman"/>
          <w:sz w:val="24"/>
          <w:szCs w:val="24"/>
        </w:rPr>
      </w:pPr>
      <w:r w:rsidRPr="00071F67">
        <w:rPr>
          <w:rStyle w:val="af9"/>
          <w:sz w:val="24"/>
          <w:szCs w:val="24"/>
        </w:rPr>
        <w:t>Содержание Программы включает совокупность образовательных областей, которые обеспечивают социальную ситуацию развития личности ребенка.</w:t>
      </w:r>
    </w:p>
    <w:p w14:paraId="5337F536" w14:textId="53E54A9C" w:rsidR="00A92398" w:rsidRPr="00071F67" w:rsidRDefault="00A92398" w:rsidP="00A92398">
      <w:pPr>
        <w:pStyle w:val="Default"/>
        <w:numPr>
          <w:ilvl w:val="0"/>
          <w:numId w:val="1"/>
        </w:numPr>
        <w:ind w:left="0" w:firstLine="0"/>
        <w:jc w:val="both"/>
      </w:pPr>
      <w:r w:rsidRPr="00071F67">
        <w:rPr>
          <w:color w:val="auto"/>
        </w:rPr>
        <w:t>Программа разработана для</w:t>
      </w:r>
      <w:r w:rsidR="00132155" w:rsidRPr="00071F67">
        <w:rPr>
          <w:color w:val="auto"/>
        </w:rPr>
        <w:t xml:space="preserve"> детей  возрастной группы  от 4 </w:t>
      </w:r>
      <w:r w:rsidRPr="00071F67">
        <w:rPr>
          <w:color w:val="auto"/>
        </w:rPr>
        <w:t xml:space="preserve">до </w:t>
      </w:r>
      <w:r w:rsidR="00132155" w:rsidRPr="00071F67">
        <w:rPr>
          <w:color w:val="auto"/>
        </w:rPr>
        <w:t xml:space="preserve">5 </w:t>
      </w:r>
      <w:r w:rsidRPr="00071F67">
        <w:rPr>
          <w:color w:val="auto"/>
        </w:rPr>
        <w:t xml:space="preserve">лет </w:t>
      </w:r>
      <w:r w:rsidR="00E54953" w:rsidRPr="00071F67">
        <w:rPr>
          <w:color w:val="auto"/>
        </w:rPr>
        <w:t>(один</w:t>
      </w:r>
      <w:r w:rsidRPr="00071F67">
        <w:rPr>
          <w:color w:val="auto"/>
        </w:rPr>
        <w:t xml:space="preserve"> год обучения).</w:t>
      </w:r>
    </w:p>
    <w:p w14:paraId="24C701AB" w14:textId="77777777" w:rsidR="00A92398" w:rsidRPr="00071F67" w:rsidRDefault="00A92398" w:rsidP="00A92398">
      <w:pPr>
        <w:pStyle w:val="a3"/>
        <w:numPr>
          <w:ilvl w:val="0"/>
          <w:numId w:val="1"/>
        </w:numPr>
        <w:ind w:left="0" w:firstLine="0"/>
        <w:jc w:val="both"/>
      </w:pPr>
      <w:r w:rsidRPr="00071F67">
        <w:t xml:space="preserve">    Срок реализации программы – 1 год.</w:t>
      </w:r>
    </w:p>
    <w:p w14:paraId="0197C9ED" w14:textId="22C472ED" w:rsidR="00A92398" w:rsidRPr="00071F67" w:rsidRDefault="00A92398" w:rsidP="00A92398">
      <w:pPr>
        <w:pStyle w:val="1b"/>
        <w:tabs>
          <w:tab w:val="left" w:pos="9639"/>
        </w:tabs>
        <w:spacing w:after="0" w:line="240" w:lineRule="auto"/>
        <w:ind w:left="0" w:firstLine="425"/>
        <w:jc w:val="center"/>
        <w:rPr>
          <w:rFonts w:ascii="Times New Roman" w:hAnsi="Times New Roman" w:cs="Times New Roman"/>
          <w:b/>
          <w:sz w:val="24"/>
          <w:szCs w:val="24"/>
        </w:rPr>
      </w:pPr>
      <w:r w:rsidRPr="00071F67">
        <w:rPr>
          <w:rFonts w:ascii="Times New Roman" w:hAnsi="Times New Roman" w:cs="Times New Roman"/>
          <w:b/>
          <w:sz w:val="24"/>
          <w:szCs w:val="24"/>
        </w:rPr>
        <w:t xml:space="preserve">1.2.Цель и задачи Программы (по </w:t>
      </w:r>
      <w:hyperlink r:id="rId9" w:history="1">
        <w:r w:rsidRPr="00071F67">
          <w:rPr>
            <w:rStyle w:val="af8"/>
            <w:rFonts w:ascii="Times New Roman" w:hAnsi="Times New Roman" w:cs="Times New Roman"/>
            <w:b/>
            <w:sz w:val="24"/>
            <w:szCs w:val="24"/>
          </w:rPr>
          <w:t>ООП ДО</w:t>
        </w:r>
      </w:hyperlink>
      <w:r w:rsidRPr="00071F67">
        <w:rPr>
          <w:rFonts w:ascii="Times New Roman" w:hAnsi="Times New Roman" w:cs="Times New Roman"/>
          <w:b/>
          <w:sz w:val="24"/>
          <w:szCs w:val="24"/>
        </w:rPr>
        <w:t>)</w:t>
      </w:r>
    </w:p>
    <w:p w14:paraId="372A438B" w14:textId="77777777" w:rsidR="00A92398" w:rsidRPr="00071F67" w:rsidRDefault="00A92398" w:rsidP="00A92398">
      <w:pPr>
        <w:pStyle w:val="1a"/>
        <w:ind w:firstLine="720"/>
        <w:jc w:val="both"/>
        <w:rPr>
          <w:rFonts w:ascii="Times New Roman" w:hAnsi="Times New Roman"/>
          <w:sz w:val="24"/>
          <w:szCs w:val="24"/>
        </w:rPr>
      </w:pPr>
      <w:r w:rsidRPr="00071F67">
        <w:rPr>
          <w:rStyle w:val="af9"/>
          <w:sz w:val="24"/>
          <w:szCs w:val="24"/>
        </w:rPr>
        <w:t>Целью программы 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14:paraId="6B6DF90C" w14:textId="77777777" w:rsidR="00A92398" w:rsidRPr="00071F67" w:rsidRDefault="00A92398" w:rsidP="00A92398">
      <w:pPr>
        <w:pStyle w:val="1a"/>
        <w:ind w:firstLine="720"/>
        <w:jc w:val="both"/>
        <w:rPr>
          <w:rFonts w:ascii="Times New Roman" w:hAnsi="Times New Roman"/>
          <w:sz w:val="24"/>
          <w:szCs w:val="24"/>
        </w:rPr>
      </w:pPr>
      <w:r w:rsidRPr="00071F67">
        <w:rPr>
          <w:rStyle w:val="af9"/>
          <w:sz w:val="24"/>
          <w:szCs w:val="24"/>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14:paraId="74F82696" w14:textId="77777777" w:rsidR="00A92398" w:rsidRPr="00071F67" w:rsidRDefault="00A92398" w:rsidP="00A92398">
      <w:pPr>
        <w:spacing w:after="0" w:line="240" w:lineRule="auto"/>
        <w:ind w:firstLine="425"/>
        <w:jc w:val="both"/>
        <w:rPr>
          <w:rFonts w:ascii="Times New Roman" w:hAnsi="Times New Roman" w:cs="Times New Roman"/>
          <w:bCs/>
          <w:sz w:val="24"/>
          <w:szCs w:val="24"/>
        </w:rPr>
      </w:pPr>
      <w:r w:rsidRPr="00071F67">
        <w:rPr>
          <w:rFonts w:ascii="Times New Roman" w:hAnsi="Times New Roman" w:cs="Times New Roman"/>
          <w:bCs/>
          <w:sz w:val="24"/>
          <w:szCs w:val="24"/>
        </w:rPr>
        <w:t>Задачи ( с учетом ФОП ДО)</w:t>
      </w:r>
    </w:p>
    <w:p w14:paraId="6EED319D" w14:textId="77777777" w:rsidR="00A92398" w:rsidRPr="00071F67" w:rsidRDefault="00A92398" w:rsidP="00A92398">
      <w:pPr>
        <w:numPr>
          <w:ilvl w:val="0"/>
          <w:numId w:val="2"/>
        </w:numPr>
        <w:spacing w:after="0" w:line="240" w:lineRule="auto"/>
        <w:ind w:left="0" w:firstLine="425"/>
        <w:jc w:val="both"/>
        <w:rPr>
          <w:rFonts w:ascii="Times New Roman" w:hAnsi="Times New Roman" w:cs="Times New Roman"/>
          <w:sz w:val="24"/>
          <w:szCs w:val="24"/>
        </w:rPr>
      </w:pPr>
      <w:r w:rsidRPr="00071F67">
        <w:rPr>
          <w:rFonts w:ascii="Times New Roman" w:hAnsi="Times New Roman" w:cs="Times New Roman"/>
          <w:sz w:val="24"/>
          <w:szCs w:val="24"/>
        </w:rPr>
        <w:t>Обеспечить единые для России содержание дошкольного образования планируемые результаты освоения образовательной программы</w:t>
      </w:r>
    </w:p>
    <w:p w14:paraId="1C954E3F" w14:textId="77777777" w:rsidR="00A92398" w:rsidRPr="00071F67" w:rsidRDefault="00A92398" w:rsidP="00A92398">
      <w:pPr>
        <w:numPr>
          <w:ilvl w:val="0"/>
          <w:numId w:val="2"/>
        </w:numPr>
        <w:spacing w:after="0" w:line="240" w:lineRule="auto"/>
        <w:ind w:left="0" w:firstLine="425"/>
        <w:jc w:val="both"/>
        <w:rPr>
          <w:rFonts w:ascii="Times New Roman" w:hAnsi="Times New Roman" w:cs="Times New Roman"/>
          <w:sz w:val="24"/>
          <w:szCs w:val="24"/>
        </w:rPr>
      </w:pPr>
      <w:r w:rsidRPr="00071F67">
        <w:rPr>
          <w:rFonts w:ascii="Times New Roman" w:hAnsi="Times New Roman" w:cs="Times New Roman"/>
          <w:sz w:val="24"/>
          <w:szCs w:val="24"/>
        </w:rPr>
        <w:t>Приобщать детей в соответствии с возрастными особенностями к базовым ценностям российского народа,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26E78441" w14:textId="77777777" w:rsidR="00A92398" w:rsidRPr="00071F67" w:rsidRDefault="00A92398" w:rsidP="00A92398">
      <w:pPr>
        <w:numPr>
          <w:ilvl w:val="0"/>
          <w:numId w:val="2"/>
        </w:numPr>
        <w:spacing w:after="0" w:line="240" w:lineRule="auto"/>
        <w:ind w:left="0" w:firstLine="425"/>
        <w:jc w:val="both"/>
        <w:rPr>
          <w:rFonts w:ascii="Times New Roman" w:hAnsi="Times New Roman" w:cs="Times New Roman"/>
          <w:sz w:val="24"/>
          <w:szCs w:val="24"/>
        </w:rPr>
      </w:pPr>
      <w:r w:rsidRPr="00071F67">
        <w:rPr>
          <w:rFonts w:ascii="Times New Roman" w:hAnsi="Times New Roman" w:cs="Times New Roman"/>
          <w:sz w:val="24"/>
          <w:szCs w:val="24"/>
        </w:rPr>
        <w:t>Выстраивать, структурировать содержание образовательной деятельности на основе учета возрастных и индивидуальных особенностей развития детей</w:t>
      </w:r>
    </w:p>
    <w:p w14:paraId="1AC98263" w14:textId="77777777" w:rsidR="00A92398" w:rsidRPr="00071F67" w:rsidRDefault="00A92398" w:rsidP="00A92398">
      <w:pPr>
        <w:numPr>
          <w:ilvl w:val="0"/>
          <w:numId w:val="2"/>
        </w:numPr>
        <w:spacing w:after="0" w:line="240" w:lineRule="auto"/>
        <w:ind w:left="0" w:firstLine="425"/>
        <w:jc w:val="both"/>
        <w:rPr>
          <w:rFonts w:ascii="Times New Roman" w:hAnsi="Times New Roman" w:cs="Times New Roman"/>
          <w:sz w:val="24"/>
          <w:szCs w:val="24"/>
        </w:rPr>
      </w:pPr>
      <w:r w:rsidRPr="00071F67">
        <w:rPr>
          <w:rFonts w:ascii="Times New Roman" w:hAnsi="Times New Roman" w:cs="Times New Roman"/>
          <w:sz w:val="24"/>
          <w:szCs w:val="24"/>
        </w:rPr>
        <w:t>Создать условия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14:paraId="3F9BE276" w14:textId="77777777" w:rsidR="00A92398" w:rsidRPr="00071F67" w:rsidRDefault="00A92398" w:rsidP="00A92398">
      <w:pPr>
        <w:numPr>
          <w:ilvl w:val="0"/>
          <w:numId w:val="2"/>
        </w:numPr>
        <w:spacing w:after="0" w:line="240" w:lineRule="auto"/>
        <w:ind w:left="0" w:firstLine="425"/>
        <w:jc w:val="both"/>
        <w:rPr>
          <w:rFonts w:ascii="Times New Roman" w:hAnsi="Times New Roman" w:cs="Times New Roman"/>
          <w:sz w:val="24"/>
          <w:szCs w:val="24"/>
        </w:rPr>
      </w:pPr>
      <w:r w:rsidRPr="00071F67">
        <w:rPr>
          <w:rFonts w:ascii="Times New Roman" w:hAnsi="Times New Roman" w:cs="Times New Roman"/>
          <w:sz w:val="24"/>
          <w:szCs w:val="24"/>
        </w:rPr>
        <w:t>Обеспечить охрану и укрепление физического и психического здоровья детей, в том числе их эмоционального благополучия</w:t>
      </w:r>
    </w:p>
    <w:p w14:paraId="5A4BA22E" w14:textId="77777777" w:rsidR="00A92398" w:rsidRPr="00071F67" w:rsidRDefault="00A92398" w:rsidP="00A92398">
      <w:pPr>
        <w:numPr>
          <w:ilvl w:val="0"/>
          <w:numId w:val="2"/>
        </w:numPr>
        <w:spacing w:after="0" w:line="240" w:lineRule="auto"/>
        <w:ind w:left="0" w:firstLine="425"/>
        <w:jc w:val="both"/>
        <w:rPr>
          <w:rFonts w:ascii="Times New Roman" w:hAnsi="Times New Roman" w:cs="Times New Roman"/>
          <w:sz w:val="24"/>
          <w:szCs w:val="24"/>
        </w:rPr>
      </w:pPr>
      <w:r w:rsidRPr="00071F67">
        <w:rPr>
          <w:rFonts w:ascii="Times New Roman" w:hAnsi="Times New Roman" w:cs="Times New Roman"/>
          <w:sz w:val="24"/>
          <w:szCs w:val="24"/>
        </w:rPr>
        <w:t>Обеспечить развитие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14:paraId="2299AC55" w14:textId="77777777" w:rsidR="00A92398" w:rsidRPr="00071F67" w:rsidRDefault="00A92398" w:rsidP="00A92398">
      <w:pPr>
        <w:numPr>
          <w:ilvl w:val="0"/>
          <w:numId w:val="2"/>
        </w:numPr>
        <w:spacing w:after="0" w:line="240" w:lineRule="auto"/>
        <w:ind w:left="0" w:firstLine="425"/>
        <w:jc w:val="both"/>
        <w:rPr>
          <w:rFonts w:ascii="Times New Roman" w:hAnsi="Times New Roman" w:cs="Times New Roman"/>
          <w:sz w:val="24"/>
          <w:szCs w:val="24"/>
        </w:rPr>
      </w:pPr>
      <w:r w:rsidRPr="00071F67">
        <w:rPr>
          <w:rFonts w:ascii="Times New Roman" w:hAnsi="Times New Roman" w:cs="Times New Roman"/>
          <w:sz w:val="24"/>
          <w:szCs w:val="24"/>
        </w:rPr>
        <w:lastRenderedPageBreak/>
        <w:t>Обеспечить психолого-педагогическую поддержку семье и повышение компетентности родителей в вопросах воспитания, обучения и развития, охраны и укрепления здоровья детей, обеспечения их безопасности</w:t>
      </w:r>
    </w:p>
    <w:p w14:paraId="7C7508C0" w14:textId="77777777" w:rsidR="00A92398" w:rsidRPr="00071F67" w:rsidRDefault="00A92398" w:rsidP="00A92398">
      <w:pPr>
        <w:numPr>
          <w:ilvl w:val="0"/>
          <w:numId w:val="2"/>
        </w:numPr>
        <w:spacing w:after="0" w:line="240" w:lineRule="auto"/>
        <w:ind w:left="0" w:firstLine="425"/>
        <w:jc w:val="both"/>
        <w:rPr>
          <w:rFonts w:ascii="Times New Roman" w:hAnsi="Times New Roman" w:cs="Times New Roman"/>
          <w:sz w:val="24"/>
          <w:szCs w:val="24"/>
        </w:rPr>
      </w:pPr>
      <w:r w:rsidRPr="00071F67">
        <w:rPr>
          <w:rFonts w:ascii="Times New Roman" w:hAnsi="Times New Roman" w:cs="Times New Roman"/>
          <w:sz w:val="24"/>
          <w:szCs w:val="24"/>
        </w:rPr>
        <w:t>Обеспечить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30DD9FB8" w14:textId="77777777" w:rsidR="00A92398" w:rsidRPr="00071F67" w:rsidRDefault="00A92398" w:rsidP="00A92398">
      <w:pPr>
        <w:pStyle w:val="1a"/>
        <w:ind w:firstLine="560"/>
        <w:jc w:val="both"/>
        <w:rPr>
          <w:rStyle w:val="af9"/>
          <w:sz w:val="24"/>
          <w:szCs w:val="24"/>
        </w:rPr>
      </w:pPr>
      <w:r w:rsidRPr="00071F67">
        <w:rPr>
          <w:rStyle w:val="af9"/>
          <w:sz w:val="24"/>
          <w:szCs w:val="24"/>
        </w:rPr>
        <w:t xml:space="preserve">Программа включает </w:t>
      </w:r>
      <w:r w:rsidRPr="00071F67">
        <w:rPr>
          <w:rStyle w:val="af9"/>
          <w:bCs/>
          <w:sz w:val="24"/>
          <w:szCs w:val="24"/>
        </w:rPr>
        <w:t>три основных раздела: целевой, содержательный и организационный</w:t>
      </w:r>
      <w:r w:rsidRPr="00071F67">
        <w:rPr>
          <w:rStyle w:val="af9"/>
          <w:sz w:val="24"/>
          <w:szCs w:val="24"/>
        </w:rPr>
        <w:t>, в каждом из которых отражается обязательная часть и часть, формируемая участниками образовательных отношений.</w:t>
      </w:r>
    </w:p>
    <w:p w14:paraId="414513F6" w14:textId="77777777" w:rsidR="00A92398" w:rsidRPr="00071F67" w:rsidRDefault="00A92398" w:rsidP="00A92398">
      <w:pPr>
        <w:pStyle w:val="1a"/>
        <w:ind w:firstLine="560"/>
        <w:jc w:val="both"/>
        <w:rPr>
          <w:rFonts w:ascii="Times New Roman" w:hAnsi="Times New Roman"/>
          <w:sz w:val="24"/>
          <w:szCs w:val="24"/>
        </w:rPr>
      </w:pPr>
      <w:r w:rsidRPr="00071F67">
        <w:rPr>
          <w:rFonts w:ascii="Times New Roman" w:hAnsi="Times New Roman"/>
          <w:sz w:val="24"/>
          <w:szCs w:val="24"/>
        </w:rPr>
        <w:t>Обязательная часть Программы реализуется с помощью методического пособия  (п.3.4.2. «Обеспеченность методическими материалами»)</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4110"/>
        <w:gridCol w:w="1418"/>
        <w:gridCol w:w="1701"/>
      </w:tblGrid>
      <w:tr w:rsidR="00A92398" w:rsidRPr="00071F67" w14:paraId="462724BB" w14:textId="77777777" w:rsidTr="00132415">
        <w:trPr>
          <w:trHeight w:val="138"/>
        </w:trPr>
        <w:tc>
          <w:tcPr>
            <w:tcW w:w="9498" w:type="dxa"/>
            <w:gridSpan w:val="4"/>
            <w:tcBorders>
              <w:top w:val="single" w:sz="4" w:space="0" w:color="auto"/>
              <w:left w:val="single" w:sz="4" w:space="0" w:color="auto"/>
              <w:bottom w:val="single" w:sz="4" w:space="0" w:color="auto"/>
              <w:right w:val="single" w:sz="4" w:space="0" w:color="auto"/>
            </w:tcBorders>
          </w:tcPr>
          <w:p w14:paraId="121B8E1A" w14:textId="77777777" w:rsidR="00A92398" w:rsidRPr="00071F67" w:rsidRDefault="00A92398" w:rsidP="009B32CF">
            <w:pPr>
              <w:spacing w:after="0" w:line="240" w:lineRule="auto"/>
              <w:jc w:val="center"/>
              <w:rPr>
                <w:rFonts w:ascii="Times New Roman" w:hAnsi="Times New Roman" w:cs="Times New Roman"/>
                <w:sz w:val="24"/>
                <w:szCs w:val="24"/>
              </w:rPr>
            </w:pPr>
            <w:r w:rsidRPr="00071F67">
              <w:rPr>
                <w:rFonts w:ascii="Times New Roman" w:hAnsi="Times New Roman" w:cs="Times New Roman"/>
                <w:b/>
                <w:sz w:val="24"/>
                <w:szCs w:val="24"/>
              </w:rPr>
              <w:br w:type="page"/>
              <w:t>Основная общая общеобразовательная программа дошкольного образования ДОУ</w:t>
            </w:r>
          </w:p>
        </w:tc>
      </w:tr>
      <w:tr w:rsidR="00A92398" w:rsidRPr="00071F67" w14:paraId="695C4849" w14:textId="77777777" w:rsidTr="00132415">
        <w:trPr>
          <w:trHeight w:val="542"/>
        </w:trPr>
        <w:tc>
          <w:tcPr>
            <w:tcW w:w="2269" w:type="dxa"/>
            <w:vMerge w:val="restart"/>
            <w:tcBorders>
              <w:top w:val="single" w:sz="4" w:space="0" w:color="auto"/>
              <w:left w:val="single" w:sz="4" w:space="0" w:color="auto"/>
              <w:bottom w:val="single" w:sz="4" w:space="0" w:color="auto"/>
              <w:right w:val="single" w:sz="4" w:space="0" w:color="auto"/>
            </w:tcBorders>
          </w:tcPr>
          <w:p w14:paraId="66B8F6FE" w14:textId="77777777" w:rsidR="00A92398" w:rsidRPr="00071F67" w:rsidRDefault="00A92398" w:rsidP="009B32CF">
            <w:pPr>
              <w:spacing w:after="0" w:line="240" w:lineRule="auto"/>
              <w:jc w:val="center"/>
              <w:rPr>
                <w:rFonts w:ascii="Times New Roman" w:hAnsi="Times New Roman" w:cs="Times New Roman"/>
                <w:sz w:val="24"/>
                <w:szCs w:val="24"/>
              </w:rPr>
            </w:pPr>
            <w:r w:rsidRPr="00071F67">
              <w:rPr>
                <w:rFonts w:ascii="Times New Roman" w:hAnsi="Times New Roman" w:cs="Times New Roman"/>
                <w:sz w:val="24"/>
                <w:szCs w:val="24"/>
              </w:rPr>
              <w:t>Образовательные области</w:t>
            </w:r>
          </w:p>
        </w:tc>
        <w:tc>
          <w:tcPr>
            <w:tcW w:w="4110" w:type="dxa"/>
            <w:vMerge w:val="restart"/>
            <w:tcBorders>
              <w:top w:val="single" w:sz="4" w:space="0" w:color="auto"/>
              <w:left w:val="single" w:sz="4" w:space="0" w:color="auto"/>
              <w:bottom w:val="single" w:sz="4" w:space="0" w:color="auto"/>
              <w:right w:val="single" w:sz="4" w:space="0" w:color="auto"/>
            </w:tcBorders>
          </w:tcPr>
          <w:p w14:paraId="60E85F0A" w14:textId="77777777" w:rsidR="00A92398" w:rsidRPr="00071F67" w:rsidRDefault="00A92398" w:rsidP="009B32CF">
            <w:pPr>
              <w:spacing w:after="0" w:line="240" w:lineRule="auto"/>
              <w:jc w:val="center"/>
              <w:rPr>
                <w:rFonts w:ascii="Times New Roman" w:hAnsi="Times New Roman" w:cs="Times New Roman"/>
                <w:b/>
                <w:bCs/>
                <w:sz w:val="24"/>
                <w:szCs w:val="24"/>
              </w:rPr>
            </w:pPr>
            <w:r w:rsidRPr="00071F67">
              <w:rPr>
                <w:rFonts w:ascii="Times New Roman" w:hAnsi="Times New Roman" w:cs="Times New Roman"/>
                <w:b/>
                <w:bCs/>
                <w:sz w:val="24"/>
                <w:szCs w:val="24"/>
              </w:rPr>
              <w:t xml:space="preserve">ОБЯЗАТЕЛЬНАЯ ЧАСТЬ ПРОГРАММЫ </w:t>
            </w:r>
          </w:p>
          <w:p w14:paraId="4D92EAA2" w14:textId="77777777" w:rsidR="00A92398" w:rsidRPr="00071F67" w:rsidRDefault="00A92398" w:rsidP="009B32CF">
            <w:pPr>
              <w:spacing w:after="0" w:line="240" w:lineRule="auto"/>
              <w:jc w:val="center"/>
              <w:rPr>
                <w:rFonts w:ascii="Times New Roman" w:hAnsi="Times New Roman" w:cs="Times New Roman"/>
                <w:bCs/>
                <w:sz w:val="24"/>
                <w:szCs w:val="24"/>
              </w:rPr>
            </w:pPr>
            <w:r w:rsidRPr="00071F67">
              <w:rPr>
                <w:rFonts w:ascii="Times New Roman" w:hAnsi="Times New Roman" w:cs="Times New Roman"/>
                <w:b/>
                <w:bCs/>
                <w:sz w:val="24"/>
                <w:szCs w:val="24"/>
              </w:rPr>
              <w:t xml:space="preserve"> </w:t>
            </w:r>
            <w:r w:rsidRPr="00071F67">
              <w:rPr>
                <w:rFonts w:ascii="Times New Roman" w:hAnsi="Times New Roman" w:cs="Times New Roman"/>
                <w:bCs/>
                <w:sz w:val="24"/>
                <w:szCs w:val="24"/>
              </w:rPr>
              <w:t>(не менее 60%)</w:t>
            </w:r>
          </w:p>
          <w:p w14:paraId="18402730" w14:textId="77777777" w:rsidR="00A92398" w:rsidRPr="00071F67" w:rsidRDefault="00A92398" w:rsidP="009B32CF">
            <w:pPr>
              <w:spacing w:after="0" w:line="240" w:lineRule="auto"/>
              <w:jc w:val="center"/>
              <w:rPr>
                <w:rFonts w:ascii="Times New Roman" w:hAnsi="Times New Roman" w:cs="Times New Roman"/>
                <w:b/>
                <w:bCs/>
                <w:sz w:val="24"/>
                <w:szCs w:val="24"/>
              </w:rPr>
            </w:pPr>
            <w:r w:rsidRPr="00071F67">
              <w:rPr>
                <w:rFonts w:ascii="Times New Roman" w:hAnsi="Times New Roman" w:cs="Times New Roman"/>
                <w:bCs/>
                <w:sz w:val="24"/>
                <w:szCs w:val="24"/>
              </w:rPr>
              <w:t xml:space="preserve">Методические пособия для решения задач обаятельной части программы </w:t>
            </w:r>
          </w:p>
        </w:tc>
        <w:tc>
          <w:tcPr>
            <w:tcW w:w="3119" w:type="dxa"/>
            <w:gridSpan w:val="2"/>
            <w:tcBorders>
              <w:top w:val="single" w:sz="4" w:space="0" w:color="auto"/>
              <w:left w:val="single" w:sz="4" w:space="0" w:color="auto"/>
              <w:bottom w:val="single" w:sz="4" w:space="0" w:color="auto"/>
              <w:right w:val="single" w:sz="4" w:space="0" w:color="auto"/>
            </w:tcBorders>
          </w:tcPr>
          <w:p w14:paraId="702C2A36" w14:textId="77777777" w:rsidR="00A92398" w:rsidRPr="00071F67" w:rsidRDefault="00A92398" w:rsidP="009B32CF">
            <w:pPr>
              <w:spacing w:after="0" w:line="240" w:lineRule="auto"/>
              <w:jc w:val="center"/>
              <w:rPr>
                <w:rFonts w:ascii="Times New Roman" w:hAnsi="Times New Roman" w:cs="Times New Roman"/>
                <w:b/>
                <w:bCs/>
                <w:sz w:val="24"/>
                <w:szCs w:val="24"/>
              </w:rPr>
            </w:pPr>
            <w:r w:rsidRPr="00071F67">
              <w:rPr>
                <w:rFonts w:ascii="Times New Roman" w:hAnsi="Times New Roman" w:cs="Times New Roman"/>
                <w:b/>
                <w:bCs/>
                <w:sz w:val="24"/>
                <w:szCs w:val="24"/>
              </w:rPr>
              <w:t xml:space="preserve">ЧАСТЬ, ФОРМИРУЕМАЯ УЧАСТНИКАМИ ОБРАЗОВ. ОТНОШЕНИЙ </w:t>
            </w:r>
            <w:r w:rsidRPr="00071F67">
              <w:rPr>
                <w:rFonts w:ascii="Times New Roman" w:hAnsi="Times New Roman" w:cs="Times New Roman"/>
                <w:bCs/>
                <w:sz w:val="24"/>
                <w:szCs w:val="24"/>
              </w:rPr>
              <w:t>(не более</w:t>
            </w:r>
            <w:r w:rsidRPr="00071F67">
              <w:rPr>
                <w:rFonts w:ascii="Times New Roman" w:hAnsi="Times New Roman" w:cs="Times New Roman"/>
                <w:sz w:val="24"/>
                <w:szCs w:val="24"/>
              </w:rPr>
              <w:t>40%)</w:t>
            </w:r>
          </w:p>
        </w:tc>
      </w:tr>
      <w:tr w:rsidR="00A92398" w:rsidRPr="00071F67" w14:paraId="71B503AE" w14:textId="77777777" w:rsidTr="00132415">
        <w:trPr>
          <w:trHeight w:val="132"/>
        </w:trPr>
        <w:tc>
          <w:tcPr>
            <w:tcW w:w="2269" w:type="dxa"/>
            <w:vMerge/>
            <w:tcBorders>
              <w:top w:val="single" w:sz="4" w:space="0" w:color="auto"/>
              <w:left w:val="single" w:sz="4" w:space="0" w:color="auto"/>
              <w:bottom w:val="single" w:sz="4" w:space="0" w:color="auto"/>
              <w:right w:val="single" w:sz="4" w:space="0" w:color="auto"/>
            </w:tcBorders>
            <w:vAlign w:val="center"/>
          </w:tcPr>
          <w:p w14:paraId="144DFD4D" w14:textId="77777777" w:rsidR="00A92398" w:rsidRPr="00071F67" w:rsidRDefault="00A92398" w:rsidP="009B32CF">
            <w:pPr>
              <w:spacing w:after="0" w:line="240" w:lineRule="auto"/>
              <w:rPr>
                <w:rFonts w:ascii="Times New Roman" w:hAnsi="Times New Roman" w:cs="Times New Roman"/>
                <w:sz w:val="24"/>
                <w:szCs w:val="24"/>
              </w:rPr>
            </w:pPr>
          </w:p>
        </w:tc>
        <w:tc>
          <w:tcPr>
            <w:tcW w:w="4110" w:type="dxa"/>
            <w:vMerge/>
            <w:tcBorders>
              <w:top w:val="single" w:sz="4" w:space="0" w:color="auto"/>
              <w:left w:val="single" w:sz="4" w:space="0" w:color="auto"/>
              <w:bottom w:val="single" w:sz="4" w:space="0" w:color="auto"/>
              <w:right w:val="single" w:sz="4" w:space="0" w:color="auto"/>
            </w:tcBorders>
            <w:vAlign w:val="center"/>
          </w:tcPr>
          <w:p w14:paraId="0EFB3237" w14:textId="77777777" w:rsidR="00A92398" w:rsidRPr="00071F67" w:rsidRDefault="00A92398" w:rsidP="009B32CF">
            <w:pPr>
              <w:spacing w:after="0" w:line="240" w:lineRule="auto"/>
              <w:rPr>
                <w:rFonts w:ascii="Times New Roman" w:hAnsi="Times New Roman" w:cs="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5C22725" w14:textId="77777777" w:rsidR="00A92398" w:rsidRPr="00071F67" w:rsidRDefault="00A92398" w:rsidP="009B32CF">
            <w:pPr>
              <w:spacing w:after="0" w:line="240" w:lineRule="auto"/>
              <w:rPr>
                <w:rFonts w:ascii="Times New Roman" w:hAnsi="Times New Roman" w:cs="Times New Roman"/>
                <w:b/>
                <w:bCs/>
                <w:sz w:val="24"/>
                <w:szCs w:val="24"/>
              </w:rPr>
            </w:pPr>
            <w:r w:rsidRPr="00071F67">
              <w:rPr>
                <w:rFonts w:ascii="Times New Roman" w:hAnsi="Times New Roman" w:cs="Times New Roman"/>
                <w:b/>
                <w:bCs/>
                <w:sz w:val="24"/>
                <w:szCs w:val="24"/>
              </w:rPr>
              <w:t>Краеведение</w:t>
            </w:r>
          </w:p>
        </w:tc>
        <w:tc>
          <w:tcPr>
            <w:tcW w:w="1701" w:type="dxa"/>
            <w:tcBorders>
              <w:top w:val="single" w:sz="4" w:space="0" w:color="auto"/>
              <w:left w:val="single" w:sz="4" w:space="0" w:color="auto"/>
              <w:bottom w:val="single" w:sz="4" w:space="0" w:color="auto"/>
              <w:right w:val="single" w:sz="4" w:space="0" w:color="auto"/>
            </w:tcBorders>
          </w:tcPr>
          <w:p w14:paraId="14649501" w14:textId="77777777" w:rsidR="00A92398" w:rsidRPr="00071F67" w:rsidRDefault="00A92398" w:rsidP="009B32CF">
            <w:pPr>
              <w:spacing w:after="0" w:line="240" w:lineRule="auto"/>
              <w:jc w:val="center"/>
              <w:rPr>
                <w:rFonts w:ascii="Times New Roman" w:hAnsi="Times New Roman" w:cs="Times New Roman"/>
                <w:b/>
                <w:bCs/>
                <w:sz w:val="24"/>
                <w:szCs w:val="24"/>
              </w:rPr>
            </w:pPr>
            <w:r w:rsidRPr="00071F67">
              <w:rPr>
                <w:rFonts w:ascii="Times New Roman" w:hAnsi="Times New Roman" w:cs="Times New Roman"/>
                <w:b/>
                <w:bCs/>
                <w:sz w:val="24"/>
                <w:szCs w:val="24"/>
              </w:rPr>
              <w:t>Программы, проекты</w:t>
            </w:r>
          </w:p>
        </w:tc>
      </w:tr>
      <w:tr w:rsidR="00A92398" w:rsidRPr="00071F67" w14:paraId="3391C978" w14:textId="77777777" w:rsidTr="00132415">
        <w:trPr>
          <w:trHeight w:val="542"/>
        </w:trPr>
        <w:tc>
          <w:tcPr>
            <w:tcW w:w="2269" w:type="dxa"/>
            <w:tcBorders>
              <w:top w:val="single" w:sz="4" w:space="0" w:color="auto"/>
              <w:left w:val="single" w:sz="4" w:space="0" w:color="auto"/>
              <w:bottom w:val="single" w:sz="4" w:space="0" w:color="auto"/>
              <w:right w:val="single" w:sz="4" w:space="0" w:color="auto"/>
            </w:tcBorders>
          </w:tcPr>
          <w:p w14:paraId="485B0C84" w14:textId="77777777" w:rsidR="00A92398" w:rsidRPr="00071F67" w:rsidRDefault="00A92398" w:rsidP="009B32CF">
            <w:pPr>
              <w:spacing w:after="0" w:line="240" w:lineRule="auto"/>
              <w:rPr>
                <w:rFonts w:ascii="Times New Roman" w:hAnsi="Times New Roman" w:cs="Times New Roman"/>
                <w:b/>
                <w:sz w:val="24"/>
                <w:szCs w:val="24"/>
              </w:rPr>
            </w:pPr>
            <w:r w:rsidRPr="00071F67">
              <w:rPr>
                <w:rFonts w:ascii="Times New Roman" w:hAnsi="Times New Roman" w:cs="Times New Roman"/>
                <w:b/>
                <w:sz w:val="24"/>
                <w:szCs w:val="24"/>
              </w:rPr>
              <w:t>Социально-коммуникативное</w:t>
            </w:r>
          </w:p>
        </w:tc>
        <w:tc>
          <w:tcPr>
            <w:tcW w:w="4110" w:type="dxa"/>
            <w:tcBorders>
              <w:top w:val="single" w:sz="4" w:space="0" w:color="auto"/>
              <w:left w:val="single" w:sz="4" w:space="0" w:color="auto"/>
              <w:bottom w:val="single" w:sz="4" w:space="0" w:color="auto"/>
              <w:right w:val="single" w:sz="4" w:space="0" w:color="auto"/>
            </w:tcBorders>
          </w:tcPr>
          <w:p w14:paraId="67FC09C7" w14:textId="77777777" w:rsidR="00A92398" w:rsidRPr="00071F67" w:rsidRDefault="00A92398" w:rsidP="009B32CF">
            <w:pPr>
              <w:spacing w:after="0" w:line="240" w:lineRule="auto"/>
              <w:jc w:val="both"/>
              <w:rPr>
                <w:rFonts w:ascii="Times New Roman" w:hAnsi="Times New Roman" w:cs="Times New Roman"/>
                <w:sz w:val="24"/>
                <w:szCs w:val="24"/>
                <w:shd w:val="clear" w:color="auto" w:fill="FFFFFF"/>
              </w:rPr>
            </w:pPr>
            <w:r w:rsidRPr="00071F67">
              <w:rPr>
                <w:rFonts w:ascii="Times New Roman" w:hAnsi="Times New Roman" w:cs="Times New Roman"/>
                <w:sz w:val="24"/>
                <w:szCs w:val="24"/>
                <w:shd w:val="clear" w:color="auto" w:fill="FFFFFF"/>
              </w:rPr>
              <w:t>Н.В.Алешина Патриотическое воспитание дошкольников. Конспекты занятий. изд. 4-е допол.-М.: Уц Перспектива, 2008</w:t>
            </w:r>
          </w:p>
          <w:p w14:paraId="4B1011BA" w14:textId="77777777" w:rsidR="00D64D33" w:rsidRPr="00071F67" w:rsidRDefault="00D64D33" w:rsidP="00D64D33">
            <w:pPr>
              <w:spacing w:after="0" w:line="240" w:lineRule="auto"/>
              <w:rPr>
                <w:rFonts w:ascii="Times New Roman" w:eastAsia="Calibri" w:hAnsi="Times New Roman" w:cs="Times New Roman"/>
                <w:bCs/>
                <w:sz w:val="24"/>
                <w:szCs w:val="24"/>
                <w:highlight w:val="yellow"/>
                <w:lang w:eastAsia="ru-RU"/>
              </w:rPr>
            </w:pPr>
            <w:r w:rsidRPr="00071F67">
              <w:rPr>
                <w:rFonts w:ascii="Times New Roman" w:hAnsi="Times New Roman" w:cs="Times New Roman"/>
                <w:sz w:val="24"/>
                <w:szCs w:val="24"/>
                <w:shd w:val="clear" w:color="auto" w:fill="FFFFFF"/>
              </w:rPr>
              <w:t xml:space="preserve">Л.ВАбрамова .,И.Ф.Слепцова   Соцально-коммуникативное развитие дошкольников 4-5лет </w:t>
            </w:r>
            <w:r w:rsidRPr="00071F67">
              <w:rPr>
                <w:rFonts w:ascii="Times New Roman" w:hAnsi="Times New Roman" w:cs="Times New Roman"/>
                <w:sz w:val="24"/>
                <w:szCs w:val="24"/>
              </w:rPr>
              <w:t>Мозаика-Синтез, 21.</w:t>
            </w:r>
          </w:p>
        </w:tc>
        <w:tc>
          <w:tcPr>
            <w:tcW w:w="1418" w:type="dxa"/>
            <w:tcBorders>
              <w:top w:val="single" w:sz="4" w:space="0" w:color="auto"/>
              <w:left w:val="single" w:sz="4" w:space="0" w:color="auto"/>
              <w:bottom w:val="single" w:sz="4" w:space="0" w:color="auto"/>
              <w:right w:val="single" w:sz="4" w:space="0" w:color="auto"/>
            </w:tcBorders>
          </w:tcPr>
          <w:p w14:paraId="4284DEC4" w14:textId="77777777" w:rsidR="00A92398" w:rsidRPr="00071F67" w:rsidRDefault="00A92398" w:rsidP="009B32CF">
            <w:pPr>
              <w:spacing w:after="0" w:line="240" w:lineRule="auto"/>
              <w:rPr>
                <w:rFonts w:ascii="Times New Roman" w:hAnsi="Times New Roman" w:cs="Times New Roman"/>
                <w:sz w:val="24"/>
                <w:szCs w:val="24"/>
              </w:rPr>
            </w:pPr>
            <w:r w:rsidRPr="00071F67">
              <w:rPr>
                <w:rFonts w:ascii="Times New Roman" w:hAnsi="Times New Roman" w:cs="Times New Roman"/>
                <w:sz w:val="24"/>
                <w:szCs w:val="24"/>
              </w:rPr>
              <w:t xml:space="preserve">Проект «Мой город Мегион» </w:t>
            </w:r>
          </w:p>
        </w:tc>
        <w:tc>
          <w:tcPr>
            <w:tcW w:w="1701" w:type="dxa"/>
            <w:tcBorders>
              <w:top w:val="single" w:sz="4" w:space="0" w:color="auto"/>
              <w:left w:val="single" w:sz="4" w:space="0" w:color="auto"/>
              <w:bottom w:val="single" w:sz="4" w:space="0" w:color="auto"/>
              <w:right w:val="single" w:sz="4" w:space="0" w:color="auto"/>
            </w:tcBorders>
          </w:tcPr>
          <w:p w14:paraId="7E62E901" w14:textId="77777777" w:rsidR="00A92398" w:rsidRPr="00071F67" w:rsidRDefault="00A92398" w:rsidP="009B32CF">
            <w:pPr>
              <w:spacing w:after="0" w:line="240" w:lineRule="auto"/>
              <w:rPr>
                <w:rFonts w:ascii="Times New Roman" w:hAnsi="Times New Roman" w:cs="Times New Roman"/>
                <w:sz w:val="24"/>
                <w:szCs w:val="24"/>
                <w:lang w:eastAsia="ru-RU"/>
              </w:rPr>
            </w:pPr>
            <w:r w:rsidRPr="00071F67">
              <w:rPr>
                <w:rFonts w:ascii="Times New Roman" w:hAnsi="Times New Roman" w:cs="Times New Roman"/>
                <w:sz w:val="24"/>
                <w:szCs w:val="24"/>
                <w:lang w:eastAsia="ru-RU"/>
              </w:rPr>
              <w:t>Программа «Социокультурные истоки», для детей с 3-х до 7-и лет</w:t>
            </w:r>
          </w:p>
        </w:tc>
      </w:tr>
      <w:tr w:rsidR="00A92398" w:rsidRPr="00071F67" w14:paraId="52604003" w14:textId="77777777" w:rsidTr="00132415">
        <w:trPr>
          <w:trHeight w:val="542"/>
        </w:trPr>
        <w:tc>
          <w:tcPr>
            <w:tcW w:w="2269" w:type="dxa"/>
            <w:tcBorders>
              <w:top w:val="single" w:sz="4" w:space="0" w:color="auto"/>
              <w:left w:val="single" w:sz="4" w:space="0" w:color="auto"/>
              <w:bottom w:val="single" w:sz="4" w:space="0" w:color="auto"/>
              <w:right w:val="single" w:sz="4" w:space="0" w:color="auto"/>
            </w:tcBorders>
          </w:tcPr>
          <w:p w14:paraId="7AEACF0A" w14:textId="77777777" w:rsidR="00A92398" w:rsidRPr="00071F67" w:rsidRDefault="00A92398" w:rsidP="009B32CF">
            <w:pPr>
              <w:spacing w:after="0" w:line="240" w:lineRule="auto"/>
              <w:rPr>
                <w:rFonts w:ascii="Times New Roman" w:hAnsi="Times New Roman" w:cs="Times New Roman"/>
                <w:b/>
                <w:sz w:val="24"/>
                <w:szCs w:val="24"/>
              </w:rPr>
            </w:pPr>
            <w:r w:rsidRPr="00071F67">
              <w:rPr>
                <w:rFonts w:ascii="Times New Roman" w:hAnsi="Times New Roman" w:cs="Times New Roman"/>
                <w:b/>
                <w:sz w:val="24"/>
                <w:szCs w:val="24"/>
              </w:rPr>
              <w:t>Речевое развитие</w:t>
            </w:r>
          </w:p>
        </w:tc>
        <w:tc>
          <w:tcPr>
            <w:tcW w:w="4110" w:type="dxa"/>
            <w:tcBorders>
              <w:top w:val="single" w:sz="4" w:space="0" w:color="auto"/>
              <w:left w:val="single" w:sz="4" w:space="0" w:color="auto"/>
              <w:bottom w:val="single" w:sz="4" w:space="0" w:color="auto"/>
              <w:right w:val="single" w:sz="4" w:space="0" w:color="auto"/>
            </w:tcBorders>
          </w:tcPr>
          <w:p w14:paraId="1D15B9A8" w14:textId="77777777" w:rsidR="00A92398" w:rsidRPr="00071F67" w:rsidRDefault="00A92398" w:rsidP="00D64D33">
            <w:pPr>
              <w:spacing w:after="0" w:line="240" w:lineRule="auto"/>
              <w:jc w:val="both"/>
              <w:rPr>
                <w:rFonts w:ascii="Times New Roman" w:eastAsia="Calibri" w:hAnsi="Times New Roman" w:cs="Times New Roman"/>
                <w:bCs/>
                <w:sz w:val="24"/>
                <w:szCs w:val="24"/>
                <w:highlight w:val="yellow"/>
                <w:lang w:eastAsia="ru-RU"/>
              </w:rPr>
            </w:pPr>
            <w:r w:rsidRPr="00071F67">
              <w:rPr>
                <w:rFonts w:ascii="Times New Roman" w:hAnsi="Times New Roman" w:cs="Times New Roman"/>
                <w:sz w:val="24"/>
                <w:szCs w:val="24"/>
              </w:rPr>
              <w:t>Гербова В.В. Развитие речи в детском саду. Программа и методические рекомендации.-М.: Мозаика-Синтез, 20</w:t>
            </w:r>
            <w:r w:rsidR="00D64D33" w:rsidRPr="00071F67">
              <w:rPr>
                <w:rFonts w:ascii="Times New Roman" w:hAnsi="Times New Roman" w:cs="Times New Roman"/>
                <w:sz w:val="24"/>
                <w:szCs w:val="24"/>
              </w:rPr>
              <w:t>21</w:t>
            </w:r>
            <w:r w:rsidRPr="00071F67">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14:paraId="658021CB" w14:textId="77777777" w:rsidR="00A92398" w:rsidRPr="00071F67" w:rsidRDefault="00A92398" w:rsidP="009B32CF">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F9D58AF" w14:textId="77777777" w:rsidR="00A92398" w:rsidRPr="00071F67" w:rsidRDefault="00A92398" w:rsidP="009B32CF">
            <w:pPr>
              <w:spacing w:after="0" w:line="240" w:lineRule="auto"/>
              <w:rPr>
                <w:rFonts w:ascii="Times New Roman" w:hAnsi="Times New Roman" w:cs="Times New Roman"/>
                <w:sz w:val="24"/>
                <w:szCs w:val="24"/>
                <w:lang w:eastAsia="ru-RU"/>
              </w:rPr>
            </w:pPr>
          </w:p>
        </w:tc>
      </w:tr>
      <w:tr w:rsidR="00A92398" w:rsidRPr="00071F67" w14:paraId="71D974EE" w14:textId="77777777" w:rsidTr="00132415">
        <w:trPr>
          <w:trHeight w:val="542"/>
        </w:trPr>
        <w:tc>
          <w:tcPr>
            <w:tcW w:w="2269" w:type="dxa"/>
            <w:tcBorders>
              <w:top w:val="single" w:sz="4" w:space="0" w:color="auto"/>
              <w:left w:val="single" w:sz="4" w:space="0" w:color="auto"/>
              <w:bottom w:val="single" w:sz="4" w:space="0" w:color="auto"/>
              <w:right w:val="single" w:sz="4" w:space="0" w:color="auto"/>
            </w:tcBorders>
          </w:tcPr>
          <w:p w14:paraId="51849878" w14:textId="77777777" w:rsidR="00A92398" w:rsidRPr="00071F67" w:rsidRDefault="00A92398" w:rsidP="009B32CF">
            <w:pPr>
              <w:spacing w:after="0" w:line="240" w:lineRule="auto"/>
              <w:rPr>
                <w:rFonts w:ascii="Times New Roman" w:hAnsi="Times New Roman" w:cs="Times New Roman"/>
                <w:b/>
                <w:sz w:val="24"/>
                <w:szCs w:val="24"/>
              </w:rPr>
            </w:pPr>
            <w:r w:rsidRPr="00071F67">
              <w:rPr>
                <w:rFonts w:ascii="Times New Roman" w:hAnsi="Times New Roman" w:cs="Times New Roman"/>
                <w:b/>
                <w:sz w:val="24"/>
                <w:szCs w:val="24"/>
              </w:rPr>
              <w:t>Познавательное развитие</w:t>
            </w:r>
          </w:p>
        </w:tc>
        <w:tc>
          <w:tcPr>
            <w:tcW w:w="4110" w:type="dxa"/>
            <w:tcBorders>
              <w:top w:val="single" w:sz="4" w:space="0" w:color="auto"/>
              <w:left w:val="single" w:sz="4" w:space="0" w:color="auto"/>
              <w:bottom w:val="single" w:sz="4" w:space="0" w:color="auto"/>
              <w:right w:val="single" w:sz="4" w:space="0" w:color="auto"/>
            </w:tcBorders>
          </w:tcPr>
          <w:p w14:paraId="66DA0437" w14:textId="77777777" w:rsidR="00A92398" w:rsidRPr="00071F67" w:rsidRDefault="00A92398" w:rsidP="009B32CF">
            <w:pPr>
              <w:spacing w:after="0" w:line="240" w:lineRule="auto"/>
              <w:jc w:val="both"/>
              <w:rPr>
                <w:rFonts w:ascii="Times New Roman" w:hAnsi="Times New Roman" w:cs="Times New Roman"/>
                <w:sz w:val="24"/>
                <w:szCs w:val="24"/>
              </w:rPr>
            </w:pPr>
            <w:r w:rsidRPr="00071F67">
              <w:rPr>
                <w:rFonts w:ascii="Times New Roman" w:hAnsi="Times New Roman" w:cs="Times New Roman"/>
                <w:sz w:val="24"/>
                <w:szCs w:val="24"/>
              </w:rPr>
              <w:t>Пономарёва И.А., Позина В.А. Занятия по формированию элементарных математических представлений. Планы занятий.-2-е изд.,испр. и доп.-М.: Мозаика-Синтез, 20</w:t>
            </w:r>
            <w:r w:rsidR="00E54953" w:rsidRPr="00071F67">
              <w:rPr>
                <w:rFonts w:ascii="Times New Roman" w:hAnsi="Times New Roman" w:cs="Times New Roman"/>
                <w:sz w:val="24"/>
                <w:szCs w:val="24"/>
              </w:rPr>
              <w:t>22</w:t>
            </w:r>
            <w:r w:rsidRPr="00071F67">
              <w:rPr>
                <w:rFonts w:ascii="Times New Roman" w:hAnsi="Times New Roman" w:cs="Times New Roman"/>
                <w:sz w:val="24"/>
                <w:szCs w:val="24"/>
              </w:rPr>
              <w:t>.</w:t>
            </w:r>
          </w:p>
          <w:p w14:paraId="54E09CE7" w14:textId="77777777" w:rsidR="00A92398" w:rsidRPr="00071F67" w:rsidRDefault="00A92398" w:rsidP="00D64D33">
            <w:pPr>
              <w:spacing w:after="0" w:line="240" w:lineRule="auto"/>
              <w:jc w:val="both"/>
              <w:rPr>
                <w:rFonts w:ascii="Times New Roman" w:eastAsia="Calibri" w:hAnsi="Times New Roman" w:cs="Times New Roman"/>
                <w:bCs/>
                <w:sz w:val="24"/>
                <w:szCs w:val="24"/>
                <w:highlight w:val="yellow"/>
                <w:lang w:eastAsia="ru-RU"/>
              </w:rPr>
            </w:pPr>
            <w:r w:rsidRPr="00071F67">
              <w:rPr>
                <w:rFonts w:ascii="Times New Roman" w:hAnsi="Times New Roman" w:cs="Times New Roman"/>
                <w:sz w:val="24"/>
                <w:szCs w:val="24"/>
              </w:rPr>
              <w:t xml:space="preserve">Дыбина О.В. </w:t>
            </w:r>
            <w:r w:rsidR="00D64D33" w:rsidRPr="00071F67">
              <w:rPr>
                <w:rFonts w:ascii="Times New Roman" w:hAnsi="Times New Roman" w:cs="Times New Roman"/>
                <w:sz w:val="24"/>
                <w:szCs w:val="24"/>
              </w:rPr>
              <w:t>Ознакомление с предметным и социальным окружением 4-5 лет Мозаика-Синтез, 2021.</w:t>
            </w:r>
          </w:p>
        </w:tc>
        <w:tc>
          <w:tcPr>
            <w:tcW w:w="1418" w:type="dxa"/>
            <w:tcBorders>
              <w:top w:val="single" w:sz="4" w:space="0" w:color="auto"/>
              <w:left w:val="single" w:sz="4" w:space="0" w:color="auto"/>
              <w:bottom w:val="single" w:sz="4" w:space="0" w:color="auto"/>
              <w:right w:val="single" w:sz="4" w:space="0" w:color="auto"/>
            </w:tcBorders>
          </w:tcPr>
          <w:p w14:paraId="47F02B79" w14:textId="77777777" w:rsidR="00A92398" w:rsidRPr="00071F67" w:rsidRDefault="00A92398" w:rsidP="009B32CF">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3C0ADD3" w14:textId="77777777" w:rsidR="00A92398" w:rsidRPr="00071F67" w:rsidRDefault="00A92398" w:rsidP="009B32CF">
            <w:pPr>
              <w:spacing w:after="0" w:line="240" w:lineRule="auto"/>
              <w:jc w:val="both"/>
              <w:rPr>
                <w:rFonts w:ascii="Times New Roman" w:hAnsi="Times New Roman" w:cs="Times New Roman"/>
                <w:sz w:val="24"/>
                <w:szCs w:val="24"/>
              </w:rPr>
            </w:pPr>
          </w:p>
        </w:tc>
      </w:tr>
      <w:tr w:rsidR="00A92398" w:rsidRPr="00071F67" w14:paraId="0546DD9C" w14:textId="77777777" w:rsidTr="00132415">
        <w:trPr>
          <w:trHeight w:val="542"/>
        </w:trPr>
        <w:tc>
          <w:tcPr>
            <w:tcW w:w="2269" w:type="dxa"/>
            <w:tcBorders>
              <w:top w:val="single" w:sz="4" w:space="0" w:color="auto"/>
              <w:left w:val="single" w:sz="4" w:space="0" w:color="auto"/>
              <w:bottom w:val="single" w:sz="4" w:space="0" w:color="auto"/>
              <w:right w:val="single" w:sz="4" w:space="0" w:color="auto"/>
            </w:tcBorders>
          </w:tcPr>
          <w:p w14:paraId="3E67C346" w14:textId="77777777" w:rsidR="00A92398" w:rsidRPr="00071F67" w:rsidRDefault="00A92398" w:rsidP="009B32CF">
            <w:pPr>
              <w:spacing w:after="0" w:line="240" w:lineRule="auto"/>
              <w:rPr>
                <w:rFonts w:ascii="Times New Roman" w:hAnsi="Times New Roman" w:cs="Times New Roman"/>
                <w:b/>
                <w:sz w:val="24"/>
                <w:szCs w:val="24"/>
              </w:rPr>
            </w:pPr>
            <w:r w:rsidRPr="00071F67">
              <w:rPr>
                <w:rFonts w:ascii="Times New Roman" w:hAnsi="Times New Roman" w:cs="Times New Roman"/>
                <w:b/>
                <w:sz w:val="24"/>
                <w:szCs w:val="24"/>
              </w:rPr>
              <w:t>Художественно-эстетическое</w:t>
            </w:r>
          </w:p>
        </w:tc>
        <w:tc>
          <w:tcPr>
            <w:tcW w:w="4110" w:type="dxa"/>
            <w:tcBorders>
              <w:top w:val="single" w:sz="4" w:space="0" w:color="auto"/>
              <w:left w:val="single" w:sz="4" w:space="0" w:color="auto"/>
              <w:bottom w:val="single" w:sz="4" w:space="0" w:color="auto"/>
              <w:right w:val="single" w:sz="4" w:space="0" w:color="auto"/>
            </w:tcBorders>
          </w:tcPr>
          <w:p w14:paraId="2DBB352A" w14:textId="77777777" w:rsidR="00A92398" w:rsidRPr="00071F67" w:rsidRDefault="00A92398" w:rsidP="00E54953">
            <w:pPr>
              <w:spacing w:after="0" w:line="240" w:lineRule="auto"/>
              <w:jc w:val="both"/>
              <w:rPr>
                <w:rFonts w:ascii="Times New Roman" w:eastAsia="Calibri" w:hAnsi="Times New Roman" w:cs="Times New Roman"/>
                <w:bCs/>
                <w:sz w:val="24"/>
                <w:szCs w:val="24"/>
                <w:highlight w:val="yellow"/>
                <w:lang w:eastAsia="ru-RU"/>
              </w:rPr>
            </w:pPr>
            <w:r w:rsidRPr="00071F67">
              <w:rPr>
                <w:rFonts w:ascii="Times New Roman" w:hAnsi="Times New Roman" w:cs="Times New Roman"/>
                <w:sz w:val="24"/>
                <w:szCs w:val="24"/>
              </w:rPr>
              <w:t>Комарова Т.С. Занятия по изобразительной деятельности в средней группе детского сада. Конспекты занятий.-М.: МОЗАИКА-СИНТЕЗ,20</w:t>
            </w:r>
            <w:r w:rsidR="00E54953" w:rsidRPr="00071F67">
              <w:rPr>
                <w:rFonts w:ascii="Times New Roman" w:hAnsi="Times New Roman" w:cs="Times New Roman"/>
                <w:sz w:val="24"/>
                <w:szCs w:val="24"/>
              </w:rPr>
              <w:t>22</w:t>
            </w:r>
            <w:r w:rsidRPr="00071F67">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14:paraId="01F352D8" w14:textId="77777777" w:rsidR="00A92398" w:rsidRPr="00071F67" w:rsidRDefault="00A92398" w:rsidP="009B32CF">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EBDDFFD" w14:textId="77777777" w:rsidR="00A92398" w:rsidRPr="00071F67" w:rsidRDefault="00A92398" w:rsidP="009B32CF">
            <w:pPr>
              <w:spacing w:after="0" w:line="240" w:lineRule="auto"/>
              <w:jc w:val="both"/>
              <w:rPr>
                <w:rFonts w:ascii="Times New Roman" w:hAnsi="Times New Roman" w:cs="Times New Roman"/>
                <w:sz w:val="24"/>
                <w:szCs w:val="24"/>
              </w:rPr>
            </w:pPr>
          </w:p>
        </w:tc>
      </w:tr>
      <w:tr w:rsidR="00A92398" w:rsidRPr="00071F67" w14:paraId="4BAFC8DF" w14:textId="77777777" w:rsidTr="00132415">
        <w:trPr>
          <w:trHeight w:val="542"/>
        </w:trPr>
        <w:tc>
          <w:tcPr>
            <w:tcW w:w="2269" w:type="dxa"/>
            <w:tcBorders>
              <w:top w:val="single" w:sz="4" w:space="0" w:color="auto"/>
              <w:left w:val="single" w:sz="4" w:space="0" w:color="auto"/>
              <w:bottom w:val="single" w:sz="4" w:space="0" w:color="auto"/>
              <w:right w:val="single" w:sz="4" w:space="0" w:color="auto"/>
            </w:tcBorders>
          </w:tcPr>
          <w:p w14:paraId="0AB0550F" w14:textId="77777777" w:rsidR="00A92398" w:rsidRPr="00071F67" w:rsidRDefault="00A92398" w:rsidP="009B32CF">
            <w:pPr>
              <w:spacing w:after="0" w:line="240" w:lineRule="auto"/>
              <w:rPr>
                <w:rFonts w:ascii="Times New Roman" w:hAnsi="Times New Roman" w:cs="Times New Roman"/>
                <w:b/>
                <w:sz w:val="24"/>
                <w:szCs w:val="24"/>
              </w:rPr>
            </w:pPr>
            <w:r w:rsidRPr="00071F67">
              <w:rPr>
                <w:rFonts w:ascii="Times New Roman" w:hAnsi="Times New Roman" w:cs="Times New Roman"/>
                <w:b/>
                <w:sz w:val="24"/>
                <w:szCs w:val="24"/>
              </w:rPr>
              <w:t>Физическое развитие</w:t>
            </w:r>
          </w:p>
        </w:tc>
        <w:tc>
          <w:tcPr>
            <w:tcW w:w="4110" w:type="dxa"/>
            <w:tcBorders>
              <w:top w:val="single" w:sz="4" w:space="0" w:color="auto"/>
              <w:left w:val="single" w:sz="4" w:space="0" w:color="auto"/>
              <w:bottom w:val="single" w:sz="4" w:space="0" w:color="auto"/>
              <w:right w:val="single" w:sz="4" w:space="0" w:color="auto"/>
            </w:tcBorders>
          </w:tcPr>
          <w:p w14:paraId="29BBDA72" w14:textId="77777777" w:rsidR="00A92398" w:rsidRPr="00071F67" w:rsidRDefault="00A92398" w:rsidP="009B32CF">
            <w:pPr>
              <w:spacing w:after="0" w:line="240" w:lineRule="auto"/>
              <w:jc w:val="both"/>
              <w:rPr>
                <w:rFonts w:ascii="Times New Roman" w:eastAsia="Calibri" w:hAnsi="Times New Roman" w:cs="Times New Roman"/>
                <w:bCs/>
                <w:sz w:val="24"/>
                <w:szCs w:val="24"/>
                <w:highlight w:val="yellow"/>
                <w:lang w:eastAsia="ru-RU"/>
              </w:rPr>
            </w:pPr>
            <w:r w:rsidRPr="00071F67">
              <w:rPr>
                <w:rFonts w:ascii="Times New Roman" w:hAnsi="Times New Roman" w:cs="Times New Roman"/>
                <w:sz w:val="24"/>
                <w:szCs w:val="24"/>
              </w:rPr>
              <w:t>Маханёва  М.Д. Воспитание  здорового  ребёнка:  Пособие  для  практических  работников  детских  дошкольных  учреждений. – М.:  АРКТИ, 1997.</w:t>
            </w:r>
          </w:p>
        </w:tc>
        <w:tc>
          <w:tcPr>
            <w:tcW w:w="1418" w:type="dxa"/>
            <w:tcBorders>
              <w:top w:val="single" w:sz="4" w:space="0" w:color="auto"/>
              <w:left w:val="single" w:sz="4" w:space="0" w:color="auto"/>
              <w:bottom w:val="single" w:sz="4" w:space="0" w:color="auto"/>
              <w:right w:val="single" w:sz="4" w:space="0" w:color="auto"/>
            </w:tcBorders>
          </w:tcPr>
          <w:p w14:paraId="26B81185" w14:textId="77777777" w:rsidR="00A92398" w:rsidRPr="00071F67" w:rsidRDefault="00A92398" w:rsidP="009B32CF">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E84E771" w14:textId="77777777" w:rsidR="00A92398" w:rsidRPr="00071F67" w:rsidRDefault="00A92398" w:rsidP="009B32CF">
            <w:pPr>
              <w:spacing w:after="0" w:line="240" w:lineRule="auto"/>
              <w:rPr>
                <w:rFonts w:ascii="Times New Roman" w:hAnsi="Times New Roman" w:cs="Times New Roman"/>
                <w:sz w:val="24"/>
                <w:szCs w:val="24"/>
              </w:rPr>
            </w:pPr>
          </w:p>
        </w:tc>
      </w:tr>
    </w:tbl>
    <w:p w14:paraId="31B9DF5D" w14:textId="77777777" w:rsidR="00A92398" w:rsidRPr="00071F67" w:rsidRDefault="00A92398" w:rsidP="00A92398">
      <w:pPr>
        <w:spacing w:after="0" w:line="240" w:lineRule="auto"/>
        <w:jc w:val="center"/>
        <w:rPr>
          <w:rFonts w:ascii="Times New Roman" w:hAnsi="Times New Roman" w:cs="Times New Roman"/>
          <w:b/>
          <w:bCs/>
          <w:sz w:val="24"/>
          <w:szCs w:val="24"/>
        </w:rPr>
      </w:pPr>
      <w:r w:rsidRPr="00071F67">
        <w:rPr>
          <w:rFonts w:ascii="Times New Roman" w:hAnsi="Times New Roman" w:cs="Times New Roman"/>
          <w:b/>
          <w:sz w:val="24"/>
          <w:szCs w:val="24"/>
        </w:rPr>
        <w:lastRenderedPageBreak/>
        <w:t>1.3. Значимые для разработки и реализации программы характеристики</w:t>
      </w:r>
      <w:r w:rsidRPr="00071F67">
        <w:rPr>
          <w:rFonts w:ascii="Times New Roman" w:hAnsi="Times New Roman" w:cs="Times New Roman"/>
          <w:b/>
          <w:bCs/>
          <w:sz w:val="24"/>
          <w:szCs w:val="24"/>
        </w:rPr>
        <w:t xml:space="preserve"> </w:t>
      </w:r>
    </w:p>
    <w:p w14:paraId="13D001B9" w14:textId="77777777" w:rsidR="00A92398" w:rsidRPr="00071F67" w:rsidRDefault="00A92398" w:rsidP="00A92398">
      <w:pPr>
        <w:spacing w:after="0" w:line="240" w:lineRule="auto"/>
        <w:jc w:val="both"/>
        <w:rPr>
          <w:rFonts w:ascii="Times New Roman" w:hAnsi="Times New Roman" w:cs="Times New Roman"/>
          <w:sz w:val="24"/>
          <w:szCs w:val="24"/>
        </w:rPr>
      </w:pPr>
    </w:p>
    <w:p w14:paraId="02F27405" w14:textId="77777777" w:rsidR="009C112F" w:rsidRPr="00071F67" w:rsidRDefault="00A92398" w:rsidP="009C112F">
      <w:pPr>
        <w:spacing w:after="0" w:line="240" w:lineRule="auto"/>
        <w:jc w:val="both"/>
        <w:rPr>
          <w:rFonts w:ascii="Times New Roman" w:hAnsi="Times New Roman" w:cs="Times New Roman"/>
          <w:sz w:val="24"/>
          <w:szCs w:val="24"/>
        </w:rPr>
      </w:pPr>
      <w:r w:rsidRPr="00071F67">
        <w:rPr>
          <w:rFonts w:ascii="Times New Roman" w:hAnsi="Times New Roman" w:cs="Times New Roman"/>
          <w:sz w:val="24"/>
          <w:szCs w:val="24"/>
        </w:rPr>
        <w:t xml:space="preserve">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w:t>
      </w:r>
    </w:p>
    <w:tbl>
      <w:tblPr>
        <w:tblStyle w:val="a5"/>
        <w:tblW w:w="0" w:type="auto"/>
        <w:tblLook w:val="04A0" w:firstRow="1" w:lastRow="0" w:firstColumn="1" w:lastColumn="0" w:noHBand="0" w:noVBand="1"/>
      </w:tblPr>
      <w:tblGrid>
        <w:gridCol w:w="9346"/>
      </w:tblGrid>
      <w:tr w:rsidR="009C112F" w14:paraId="49CF4F2F" w14:textId="77777777" w:rsidTr="009C112F">
        <w:tc>
          <w:tcPr>
            <w:tcW w:w="9346" w:type="dxa"/>
          </w:tcPr>
          <w:p w14:paraId="033CAD41" w14:textId="41C86C22" w:rsidR="009C112F" w:rsidRDefault="009C112F" w:rsidP="009C11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Состав групп 23 </w:t>
            </w:r>
          </w:p>
        </w:tc>
      </w:tr>
      <w:tr w:rsidR="009C112F" w14:paraId="439C4547" w14:textId="77777777" w:rsidTr="009C112F">
        <w:tc>
          <w:tcPr>
            <w:tcW w:w="9346" w:type="dxa"/>
          </w:tcPr>
          <w:p w14:paraId="4EFC642F" w14:textId="2FE74D7A" w:rsidR="009C112F" w:rsidRDefault="009C112F" w:rsidP="009C11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Мальчиков 12 </w:t>
            </w:r>
          </w:p>
        </w:tc>
      </w:tr>
      <w:tr w:rsidR="009C112F" w14:paraId="35BED9A1" w14:textId="77777777" w:rsidTr="009C112F">
        <w:tc>
          <w:tcPr>
            <w:tcW w:w="9346" w:type="dxa"/>
          </w:tcPr>
          <w:p w14:paraId="5D7A3E8F" w14:textId="1D94389C" w:rsidR="009C112F" w:rsidRDefault="009C112F" w:rsidP="009C11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Девочек 11</w:t>
            </w:r>
          </w:p>
        </w:tc>
      </w:tr>
      <w:tr w:rsidR="009C112F" w14:paraId="124490A9" w14:textId="77777777" w:rsidTr="009C112F">
        <w:tc>
          <w:tcPr>
            <w:tcW w:w="9346" w:type="dxa"/>
          </w:tcPr>
          <w:p w14:paraId="71BD9D33" w14:textId="16E9052D" w:rsidR="009C112F" w:rsidRDefault="009C112F" w:rsidP="009C11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Многодетных 7 семей</w:t>
            </w:r>
          </w:p>
        </w:tc>
      </w:tr>
    </w:tbl>
    <w:p w14:paraId="1983A5D6" w14:textId="0A267BCA" w:rsidR="009C112F" w:rsidRPr="00071F67" w:rsidRDefault="00A92398" w:rsidP="009C112F">
      <w:pPr>
        <w:spacing w:after="0" w:line="240" w:lineRule="auto"/>
        <w:jc w:val="both"/>
        <w:rPr>
          <w:rFonts w:ascii="Times New Roman" w:hAnsi="Times New Roman" w:cs="Times New Roman"/>
          <w:sz w:val="24"/>
          <w:szCs w:val="24"/>
        </w:rPr>
      </w:pPr>
      <w:r w:rsidRPr="00071F67">
        <w:rPr>
          <w:rFonts w:ascii="Times New Roman" w:hAnsi="Times New Roman" w:cs="Times New Roman"/>
          <w:sz w:val="24"/>
          <w:szCs w:val="24"/>
        </w:rPr>
        <w:t xml:space="preserve"> </w:t>
      </w:r>
    </w:p>
    <w:p w14:paraId="5692F441" w14:textId="4EBAEEDD" w:rsidR="009B32CF" w:rsidRPr="009C112F" w:rsidRDefault="00A92398" w:rsidP="009C112F">
      <w:pPr>
        <w:spacing w:after="0" w:line="240" w:lineRule="auto"/>
        <w:jc w:val="center"/>
        <w:rPr>
          <w:rFonts w:ascii="Times New Roman" w:hAnsi="Times New Roman" w:cs="Times New Roman"/>
          <w:b/>
          <w:bCs/>
          <w:sz w:val="24"/>
          <w:szCs w:val="24"/>
        </w:rPr>
      </w:pPr>
      <w:bookmarkStart w:id="1" w:name="bookmark2"/>
      <w:r w:rsidRPr="00071F67">
        <w:rPr>
          <w:rStyle w:val="1c"/>
          <w:rFonts w:ascii="Times New Roman" w:hAnsi="Times New Roman"/>
          <w:b/>
          <w:bCs/>
          <w:sz w:val="24"/>
          <w:szCs w:val="24"/>
        </w:rPr>
        <w:t>Возрастные особенности дошкольников</w:t>
      </w:r>
      <w:bookmarkEnd w:id="1"/>
      <w:r w:rsidRPr="00071F67">
        <w:rPr>
          <w:rStyle w:val="1c"/>
          <w:rFonts w:ascii="Times New Roman" w:hAnsi="Times New Roman"/>
          <w:b/>
          <w:bCs/>
          <w:sz w:val="24"/>
          <w:szCs w:val="24"/>
        </w:rPr>
        <w:t xml:space="preserve"> </w:t>
      </w:r>
      <w:r w:rsidR="009B32CF" w:rsidRPr="00071F67">
        <w:rPr>
          <w:rStyle w:val="af9"/>
          <w:b/>
          <w:bCs/>
          <w:iCs/>
          <w:sz w:val="24"/>
          <w:szCs w:val="24"/>
        </w:rPr>
        <w:t>4 – 5 лет</w:t>
      </w:r>
    </w:p>
    <w:p w14:paraId="5EB147AA" w14:textId="77777777" w:rsidR="009B32CF" w:rsidRPr="00071F67" w:rsidRDefault="009B32CF" w:rsidP="009B32CF">
      <w:pPr>
        <w:pStyle w:val="1a"/>
        <w:spacing w:line="240" w:lineRule="auto"/>
        <w:ind w:firstLine="709"/>
        <w:jc w:val="both"/>
        <w:rPr>
          <w:rFonts w:ascii="Times New Roman" w:hAnsi="Times New Roman"/>
          <w:sz w:val="24"/>
          <w:szCs w:val="24"/>
        </w:rPr>
      </w:pPr>
      <w:r w:rsidRPr="00071F67">
        <w:rPr>
          <w:rStyle w:val="af9"/>
          <w:sz w:val="24"/>
          <w:szCs w:val="24"/>
        </w:rPr>
        <w:t>Дети 4-5 лет социальные нормы и правила поведения всё ещё не осознают, однако у них уже начинают складываться обобщённые представления о том, как надо (не надо) себя вести.</w:t>
      </w:r>
    </w:p>
    <w:p w14:paraId="52172DBB" w14:textId="77777777" w:rsidR="009B32CF" w:rsidRPr="00071F67" w:rsidRDefault="009B32CF" w:rsidP="009B32CF">
      <w:pPr>
        <w:pStyle w:val="1a"/>
        <w:spacing w:line="240" w:lineRule="auto"/>
        <w:ind w:firstLine="709"/>
        <w:jc w:val="both"/>
        <w:rPr>
          <w:rFonts w:ascii="Times New Roman" w:hAnsi="Times New Roman"/>
          <w:sz w:val="24"/>
          <w:szCs w:val="24"/>
        </w:rPr>
      </w:pPr>
      <w:r w:rsidRPr="00071F67">
        <w:rPr>
          <w:rStyle w:val="af9"/>
          <w:sz w:val="24"/>
          <w:szCs w:val="24"/>
        </w:rPr>
        <w:t>Поэтому дети обращаются к сверстнику, когда он не придерживается норм и правил, со словами «так не поступают», «так нельзя» и т.п.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ребёнок хорошо себя ведёт только в присутствии наиболее значимых для него людей.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своём собственном и эмоционально его переживают, что повышает их возможности регулировать поведение.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Для этого возраста характерно появление групповых традиций: кто где сидит, последовательность игр, как поздравляют друг друга с днём рождения, элементы группового жаргона и т. п.</w:t>
      </w:r>
    </w:p>
    <w:p w14:paraId="5E424B21" w14:textId="77777777" w:rsidR="009B32CF" w:rsidRPr="00071F67" w:rsidRDefault="009B32CF" w:rsidP="009B32CF">
      <w:pPr>
        <w:pStyle w:val="1a"/>
        <w:spacing w:line="240" w:lineRule="auto"/>
        <w:ind w:firstLine="709"/>
        <w:jc w:val="both"/>
        <w:rPr>
          <w:rFonts w:ascii="Times New Roman" w:hAnsi="Times New Roman"/>
          <w:sz w:val="24"/>
          <w:szCs w:val="24"/>
        </w:rPr>
      </w:pPr>
      <w:r w:rsidRPr="00071F67">
        <w:rPr>
          <w:rStyle w:val="af9"/>
          <w:sz w:val="24"/>
          <w:szCs w:val="24"/>
        </w:rPr>
        <w:t>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14:paraId="304915EB" w14:textId="77777777" w:rsidR="009B32CF" w:rsidRPr="00071F67" w:rsidRDefault="009B32CF" w:rsidP="009B32CF">
      <w:pPr>
        <w:pStyle w:val="1a"/>
        <w:spacing w:line="240" w:lineRule="auto"/>
        <w:ind w:firstLine="709"/>
        <w:jc w:val="both"/>
        <w:rPr>
          <w:rFonts w:ascii="Times New Roman" w:hAnsi="Times New Roman"/>
          <w:sz w:val="24"/>
          <w:szCs w:val="24"/>
        </w:rPr>
      </w:pPr>
      <w:r w:rsidRPr="00071F67">
        <w:rPr>
          <w:rStyle w:val="af9"/>
          <w:sz w:val="24"/>
          <w:szCs w:val="24"/>
        </w:rPr>
        <w:t>Появляется сосредоточенность на своём самочувствии, ребёнка начинает волновать тема собственного здоровья. К 4—5 годам ребёнок способен элементарно охарактеризовать своё самочувствие, привлечь внимание взрослого в случае недомогания.</w:t>
      </w:r>
    </w:p>
    <w:p w14:paraId="7EDAA58B" w14:textId="77777777" w:rsidR="009B32CF" w:rsidRPr="00071F67" w:rsidRDefault="009B32CF" w:rsidP="009B32CF">
      <w:pPr>
        <w:pStyle w:val="1a"/>
        <w:ind w:firstLine="709"/>
        <w:jc w:val="both"/>
        <w:rPr>
          <w:rFonts w:ascii="Times New Roman" w:hAnsi="Times New Roman"/>
          <w:sz w:val="24"/>
          <w:szCs w:val="24"/>
        </w:rPr>
      </w:pPr>
      <w:r w:rsidRPr="00071F67">
        <w:rPr>
          <w:rStyle w:val="af9"/>
          <w:sz w:val="24"/>
          <w:szCs w:val="24"/>
        </w:rPr>
        <w:t>Дети 4—5 лет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 Они овладевают отдельными способами действий, доминирующих в поведении взрослых людей соответствующего гендера. Так, мальчики стараются выполнять задания, требующие проявления силовых качеств, а девочки реализуют себя в играх «Дочки-матери», «Модель», «Балерина» и больше тяготеют к «красивым» действиям. К 5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умеют распознавать и оценивать адекватно гендерной принадлежности эмоциональные состояния и поступки взрослых людей разного пола.</w:t>
      </w:r>
    </w:p>
    <w:p w14:paraId="250DC926" w14:textId="77777777" w:rsidR="009B32CF" w:rsidRPr="00071F67" w:rsidRDefault="009B32CF" w:rsidP="009B32CF">
      <w:pPr>
        <w:pStyle w:val="1a"/>
        <w:ind w:firstLine="709"/>
        <w:jc w:val="both"/>
        <w:rPr>
          <w:rFonts w:ascii="Times New Roman" w:hAnsi="Times New Roman"/>
          <w:sz w:val="24"/>
          <w:szCs w:val="24"/>
        </w:rPr>
      </w:pPr>
      <w:r w:rsidRPr="00071F67">
        <w:rPr>
          <w:rStyle w:val="af9"/>
          <w:sz w:val="24"/>
          <w:szCs w:val="24"/>
        </w:rPr>
        <w:lastRenderedPageBreak/>
        <w:t>К 4 годам основные трудности в поведении и общении ребёнка с окружающими, которые были связаны с кризисом 3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игре</w:t>
      </w:r>
      <w:r w:rsidRPr="00071F67">
        <w:rPr>
          <w:rStyle w:val="af9"/>
          <w:i/>
          <w:iCs/>
          <w:sz w:val="24"/>
          <w:szCs w:val="24"/>
        </w:rPr>
        <w:t>.</w:t>
      </w:r>
      <w:r w:rsidRPr="00071F67">
        <w:rPr>
          <w:rStyle w:val="af9"/>
          <w:sz w:val="24"/>
          <w:szCs w:val="24"/>
        </w:rPr>
        <w:t xml:space="preserve">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процессе игры роли могут меняться.</w:t>
      </w:r>
    </w:p>
    <w:p w14:paraId="1CEA6FD4" w14:textId="77777777" w:rsidR="009B32CF" w:rsidRPr="00071F67" w:rsidRDefault="009B32CF" w:rsidP="009B32CF">
      <w:pPr>
        <w:pStyle w:val="1a"/>
        <w:ind w:firstLine="709"/>
        <w:jc w:val="both"/>
        <w:rPr>
          <w:rFonts w:ascii="Times New Roman" w:hAnsi="Times New Roman"/>
          <w:sz w:val="24"/>
          <w:szCs w:val="24"/>
        </w:rPr>
      </w:pPr>
      <w:r w:rsidRPr="00071F67">
        <w:rPr>
          <w:rStyle w:val="af9"/>
          <w:sz w:val="24"/>
          <w:szCs w:val="24"/>
        </w:rPr>
        <w:t>В 4—5 лет сверстники становятся для ребёнка более привлекательными и предпочитаемыми партнёрами по игре, чем взрослый. В общую игру вовлекается от двух до пяти детей, а продолжительность совместных игр составляет в среднем 15—20 мин, в отдельных случаях может достигать и 40—50 мин. Дети этого возраста становятся более избирательными во взаимоотношениях и общении: у них есть постоянные партнёры по играм (хотя в течение года они могут и поменяться несколько раз), всё более ярко проявляется предпочтение к играм с детьми одного пола. Правда, ребёнок ещё не относится к другому ребёнку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всё чаще стараются договориться с партнёром, объяснить свои желания, а не настоять на своём.</w:t>
      </w:r>
    </w:p>
    <w:p w14:paraId="68D0D441" w14:textId="77777777" w:rsidR="009B32CF" w:rsidRPr="00071F67" w:rsidRDefault="009B32CF" w:rsidP="009B32CF">
      <w:pPr>
        <w:pStyle w:val="1a"/>
        <w:ind w:firstLine="720"/>
        <w:jc w:val="both"/>
        <w:rPr>
          <w:rFonts w:ascii="Times New Roman" w:hAnsi="Times New Roman"/>
          <w:sz w:val="24"/>
          <w:szCs w:val="24"/>
        </w:rPr>
      </w:pPr>
      <w:r w:rsidRPr="00071F67">
        <w:rPr>
          <w:rStyle w:val="af9"/>
          <w:sz w:val="24"/>
          <w:szCs w:val="24"/>
        </w:rPr>
        <w:t>Развивается моторика дошкольников. Так, в 4—5 лет дети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 трёх-четырёх раз подряд в удобном для ребёнка темпе); нанизывают бусины средней величины (или пуговицы) на толстую леску (или тонкий шнурок с жёстким наконечником). Ребёнок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сложными.</w:t>
      </w:r>
    </w:p>
    <w:p w14:paraId="2E6BC351" w14:textId="77777777" w:rsidR="009B32CF" w:rsidRPr="00071F67" w:rsidRDefault="009B32CF" w:rsidP="009B32CF">
      <w:pPr>
        <w:pStyle w:val="1a"/>
        <w:ind w:firstLine="720"/>
        <w:jc w:val="both"/>
        <w:rPr>
          <w:rFonts w:ascii="Times New Roman" w:hAnsi="Times New Roman"/>
          <w:sz w:val="24"/>
          <w:szCs w:val="24"/>
        </w:rPr>
      </w:pPr>
      <w:r w:rsidRPr="00071F67">
        <w:rPr>
          <w:rStyle w:val="af9"/>
          <w:sz w:val="24"/>
          <w:szCs w:val="24"/>
        </w:rPr>
        <w:t>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5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При обследовании несложных предметов он способен придерживаться определённой последовательности: выделять основные части, определять их цвет, форму и величину, а затем — дополнительные части. Восприятие в этом возрасте постепенно становится осмысленным, целенаправленным и анализирующим.</w:t>
      </w:r>
    </w:p>
    <w:p w14:paraId="7730BE02" w14:textId="77777777" w:rsidR="009B32CF" w:rsidRPr="00071F67" w:rsidRDefault="009B32CF" w:rsidP="009B32CF">
      <w:pPr>
        <w:pStyle w:val="1a"/>
        <w:ind w:firstLine="720"/>
        <w:jc w:val="both"/>
        <w:rPr>
          <w:rFonts w:ascii="Times New Roman" w:hAnsi="Times New Roman"/>
          <w:sz w:val="24"/>
          <w:szCs w:val="24"/>
        </w:rPr>
      </w:pPr>
      <w:r w:rsidRPr="00071F67">
        <w:rPr>
          <w:rStyle w:val="af9"/>
          <w:sz w:val="24"/>
          <w:szCs w:val="24"/>
        </w:rPr>
        <w:t>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ребёнку предложить план части групповой комнаты, то он поймёт, что на нём изображено. При этом возможна незначительная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w:t>
      </w:r>
    </w:p>
    <w:p w14:paraId="23F64CC9" w14:textId="77777777" w:rsidR="009B32CF" w:rsidRPr="00071F67" w:rsidRDefault="009B32CF" w:rsidP="009B32CF">
      <w:pPr>
        <w:pStyle w:val="1a"/>
        <w:ind w:firstLine="720"/>
        <w:jc w:val="both"/>
        <w:rPr>
          <w:rFonts w:ascii="Times New Roman" w:hAnsi="Times New Roman"/>
          <w:sz w:val="24"/>
          <w:szCs w:val="24"/>
        </w:rPr>
      </w:pPr>
      <w:r w:rsidRPr="00071F67">
        <w:rPr>
          <w:rStyle w:val="af9"/>
          <w:sz w:val="24"/>
          <w:szCs w:val="24"/>
        </w:rPr>
        <w:t xml:space="preserve">К 5 годам внимание становится всё более устойчивым, в отличие от возраста 3 лет (если ребёнок пошёл за мячом, то уже не будет отвлекаться на другие интересные </w:t>
      </w:r>
      <w:r w:rsidRPr="00071F67">
        <w:rPr>
          <w:rStyle w:val="af9"/>
          <w:sz w:val="24"/>
          <w:szCs w:val="24"/>
        </w:rPr>
        <w:lastRenderedPageBreak/>
        <w:t>предметы). Важным показателем развития внимания является то, что к 5 годам в деятельности ребёнка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14:paraId="3AEC90D0" w14:textId="77777777" w:rsidR="009B32CF" w:rsidRPr="00071F67" w:rsidRDefault="009B32CF" w:rsidP="009B32CF">
      <w:pPr>
        <w:pStyle w:val="1a"/>
        <w:ind w:firstLine="720"/>
        <w:jc w:val="both"/>
        <w:rPr>
          <w:rFonts w:ascii="Times New Roman" w:hAnsi="Times New Roman"/>
          <w:sz w:val="24"/>
          <w:szCs w:val="24"/>
        </w:rPr>
      </w:pPr>
      <w:r w:rsidRPr="00071F67">
        <w:rPr>
          <w:rStyle w:val="af9"/>
          <w:sz w:val="24"/>
          <w:szCs w:val="24"/>
        </w:rPr>
        <w:t>В дошкольном возрасте интенсивно развивается память ребёнка. В 5 лет он может запомнить уже 5—6 предметов (из 10—15), изображённых на предъявляемых ему картинках.</w:t>
      </w:r>
    </w:p>
    <w:p w14:paraId="207C5494" w14:textId="77777777" w:rsidR="009B32CF" w:rsidRPr="00071F67" w:rsidRDefault="009B32CF" w:rsidP="009B32CF">
      <w:pPr>
        <w:pStyle w:val="1a"/>
        <w:ind w:firstLine="720"/>
        <w:jc w:val="both"/>
        <w:rPr>
          <w:rFonts w:ascii="Times New Roman" w:hAnsi="Times New Roman"/>
          <w:sz w:val="24"/>
          <w:szCs w:val="24"/>
        </w:rPr>
      </w:pPr>
      <w:r w:rsidRPr="00071F67">
        <w:rPr>
          <w:rStyle w:val="af9"/>
          <w:sz w:val="24"/>
          <w:szCs w:val="24"/>
        </w:rPr>
        <w:t>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Особенности образов воображения зависят от опыта ребёнка и уровня понимания им того, что он слышит от взрослых, видит на картинках и т.д. В них часто смешивается реальное и сказочное, фантастическое. Воображение помогает ребёнку познавать окружающий мир, переходить от известного к неизвестному. Однако образы у ребёнка 4—5 лет разрозненны и зависят от меняющихся внешних условий, поскольку ещё отсутствуют целенаправленные действия воображения. Детские сочинения ещё нельзя считать проявлением продуктивного воображения, так как они в основном не имеют еще определенной цели и строятся без какого-либо предварительного замысла. Элементы же продуктивного воображения начинают лишь складываться в игре, рисовании, конструировании.</w:t>
      </w:r>
    </w:p>
    <w:p w14:paraId="5CC58383" w14:textId="77777777" w:rsidR="009B32CF" w:rsidRPr="00071F67" w:rsidRDefault="009B32CF" w:rsidP="009B32CF">
      <w:pPr>
        <w:pStyle w:val="1a"/>
        <w:ind w:firstLine="720"/>
        <w:jc w:val="both"/>
        <w:rPr>
          <w:rFonts w:ascii="Times New Roman" w:hAnsi="Times New Roman"/>
          <w:sz w:val="24"/>
          <w:szCs w:val="24"/>
        </w:rPr>
      </w:pPr>
      <w:r w:rsidRPr="00071F67">
        <w:rPr>
          <w:rStyle w:val="af9"/>
          <w:sz w:val="24"/>
          <w:szCs w:val="24"/>
        </w:rPr>
        <w:t>В этом возрасте происходит развитие инициативности и самостоятельности ребенка в общении с взрослыми и сверстниками. Дети продолжают сотрудничать с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 взрослыми дети используют правила речевого этикета: слова приветствия, прощания, благодарности, вежливой просьбы, утешения, сопереживания и сочувствия. В большинстве контактов главным средством общения является речь</w:t>
      </w:r>
      <w:r w:rsidRPr="00071F67">
        <w:rPr>
          <w:rStyle w:val="af9"/>
          <w:i/>
          <w:iCs/>
          <w:sz w:val="24"/>
          <w:szCs w:val="24"/>
        </w:rPr>
        <w:t>,</w:t>
      </w:r>
      <w:r w:rsidRPr="00071F67">
        <w:rPr>
          <w:rStyle w:val="af9"/>
          <w:sz w:val="24"/>
          <w:szCs w:val="24"/>
        </w:rPr>
        <w:t xml:space="preserve"> в развитии которой происходят значительные изменения. К 5 годам в большинстве своём дети начинают правильно произносить звуки родного языка. Продолжается процесс творческого изменения родной речи, придумывания новых слов и выражений («У лысого голова босиком», «Смотри, какой ползук»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а затем сочиняют подобные. Дети 5 лет умеют согласовывать слова в предложении и способны к элементарному обобщению, объединяя предметы в видовые категории, называют различия между предметами близких видов: куртка и пальто, платье и сарафан, жилет и кофта. Речь становится более связной и последовательной. С помощью воспитателя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w:t>
      </w:r>
    </w:p>
    <w:p w14:paraId="205318F3" w14:textId="77777777" w:rsidR="009B32CF" w:rsidRPr="00071F67" w:rsidRDefault="009B32CF" w:rsidP="009B32CF">
      <w:pPr>
        <w:pStyle w:val="1a"/>
        <w:ind w:firstLine="720"/>
        <w:jc w:val="both"/>
        <w:rPr>
          <w:rFonts w:ascii="Times New Roman" w:hAnsi="Times New Roman"/>
          <w:sz w:val="24"/>
          <w:szCs w:val="24"/>
        </w:rPr>
      </w:pPr>
      <w:r w:rsidRPr="00071F67">
        <w:rPr>
          <w:rStyle w:val="af9"/>
          <w:sz w:val="24"/>
          <w:szCs w:val="24"/>
        </w:rPr>
        <w:lastRenderedPageBreak/>
        <w:t>Если близкие взрослые постоянно читают дошкольникам детские книжки, чтение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возрасте 4—5 лет дети способны долго рассматривать книгу, рассказывать по картинке о её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от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ребёнку 4—5 лет многое запоминать, он легко выучивает наизусть стихи и может выразительно читать их на публике.</w:t>
      </w:r>
    </w:p>
    <w:p w14:paraId="2EF0EC62" w14:textId="77777777" w:rsidR="009B32CF" w:rsidRPr="00071F67" w:rsidRDefault="009B32CF" w:rsidP="009B32CF">
      <w:pPr>
        <w:pStyle w:val="1a"/>
        <w:ind w:firstLine="720"/>
        <w:jc w:val="both"/>
        <w:rPr>
          <w:rFonts w:ascii="Times New Roman" w:hAnsi="Times New Roman"/>
          <w:sz w:val="24"/>
          <w:szCs w:val="24"/>
        </w:rPr>
      </w:pPr>
      <w:r w:rsidRPr="00071F67">
        <w:rPr>
          <w:rStyle w:val="af9"/>
          <w:sz w:val="24"/>
          <w:szCs w:val="24"/>
        </w:rPr>
        <w:t>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ребёнка от эмоций, доминирование эгоцентрической позиции в мышлении и поведении.</w:t>
      </w:r>
    </w:p>
    <w:p w14:paraId="6BA937BA" w14:textId="77777777" w:rsidR="009B32CF" w:rsidRPr="00071F67" w:rsidRDefault="009B32CF" w:rsidP="009B32CF">
      <w:pPr>
        <w:pStyle w:val="1a"/>
        <w:ind w:firstLine="720"/>
        <w:jc w:val="both"/>
        <w:rPr>
          <w:rFonts w:ascii="Times New Roman" w:hAnsi="Times New Roman"/>
          <w:sz w:val="24"/>
          <w:szCs w:val="24"/>
        </w:rPr>
      </w:pPr>
      <w:r w:rsidRPr="00071F67">
        <w:rPr>
          <w:rStyle w:val="af9"/>
          <w:sz w:val="24"/>
          <w:szCs w:val="24"/>
        </w:rPr>
        <w:t>В среднем дошкольном возрасте активно развиваются такие компоненты детского труда</w:t>
      </w:r>
      <w:r w:rsidRPr="00071F67">
        <w:rPr>
          <w:rStyle w:val="af9"/>
          <w:i/>
          <w:iCs/>
          <w:sz w:val="24"/>
          <w:szCs w:val="24"/>
        </w:rPr>
        <w:t>,</w:t>
      </w:r>
      <w:r w:rsidRPr="00071F67">
        <w:rPr>
          <w:rStyle w:val="af9"/>
          <w:sz w:val="24"/>
          <w:szCs w:val="24"/>
        </w:rPr>
        <w:t xml:space="preserve">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 В музыкально</w:t>
      </w:r>
      <w:r w:rsidRPr="00071F67">
        <w:rPr>
          <w:rStyle w:val="af9"/>
          <w:i/>
          <w:iCs/>
          <w:sz w:val="24"/>
          <w:szCs w:val="24"/>
        </w:rPr>
        <w:t xml:space="preserve"> </w:t>
      </w:r>
      <w:r w:rsidRPr="00071F67">
        <w:rPr>
          <w:rStyle w:val="af9"/>
          <w:sz w:val="24"/>
          <w:szCs w:val="24"/>
        </w:rPr>
        <w:t>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w:t>
      </w:r>
    </w:p>
    <w:p w14:paraId="55CBC963" w14:textId="77777777" w:rsidR="009B32CF" w:rsidRPr="00071F67" w:rsidRDefault="009B32CF" w:rsidP="009B32CF">
      <w:pPr>
        <w:pStyle w:val="1a"/>
        <w:ind w:firstLine="720"/>
        <w:jc w:val="both"/>
        <w:rPr>
          <w:rFonts w:ascii="Times New Roman" w:hAnsi="Times New Roman"/>
          <w:sz w:val="24"/>
          <w:szCs w:val="24"/>
        </w:rPr>
      </w:pPr>
      <w:r w:rsidRPr="00071F67">
        <w:rPr>
          <w:rStyle w:val="af9"/>
          <w:sz w:val="24"/>
          <w:szCs w:val="24"/>
        </w:rPr>
        <w:t>Дошкольники 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увлечённо говорят о нём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w:t>
      </w:r>
    </w:p>
    <w:p w14:paraId="05F9CDAF" w14:textId="77777777" w:rsidR="009B32CF" w:rsidRPr="00071F67" w:rsidRDefault="009B32CF" w:rsidP="009B32CF">
      <w:pPr>
        <w:pStyle w:val="1a"/>
        <w:ind w:firstLine="720"/>
        <w:jc w:val="both"/>
        <w:rPr>
          <w:rFonts w:ascii="Times New Roman" w:hAnsi="Times New Roman"/>
          <w:sz w:val="24"/>
          <w:szCs w:val="24"/>
        </w:rPr>
      </w:pPr>
      <w:r w:rsidRPr="00071F67">
        <w:rPr>
          <w:rStyle w:val="af9"/>
          <w:sz w:val="24"/>
          <w:szCs w:val="24"/>
        </w:rPr>
        <w:t>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w:t>
      </w:r>
    </w:p>
    <w:p w14:paraId="5B546992" w14:textId="77777777" w:rsidR="009B32CF" w:rsidRPr="00071F67" w:rsidRDefault="009B32CF" w:rsidP="009B32CF">
      <w:pPr>
        <w:pStyle w:val="1a"/>
        <w:spacing w:line="240" w:lineRule="auto"/>
        <w:ind w:firstLine="720"/>
        <w:jc w:val="both"/>
        <w:rPr>
          <w:rFonts w:ascii="Times New Roman" w:hAnsi="Times New Roman"/>
          <w:sz w:val="24"/>
          <w:szCs w:val="24"/>
        </w:rPr>
      </w:pPr>
      <w:r w:rsidRPr="00071F67">
        <w:rPr>
          <w:rStyle w:val="af9"/>
          <w:sz w:val="24"/>
          <w:szCs w:val="24"/>
        </w:rPr>
        <w:t xml:space="preserve">Важным показателем развития ребёнка-дошкольника является изобразительная деятельность. К 4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Они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w:t>
      </w:r>
      <w:r w:rsidRPr="00071F67">
        <w:rPr>
          <w:rStyle w:val="af9"/>
          <w:sz w:val="24"/>
          <w:szCs w:val="24"/>
        </w:rPr>
        <w:lastRenderedPageBreak/>
        <w:t>используя стеку и путём вдавливания. Конструирование начинает носить характер продуктивной деятельности: дети замысливают будущую конструкцию и осуществляют поиск способов её исполнения. Они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нескольку раз.</w:t>
      </w:r>
    </w:p>
    <w:p w14:paraId="5062EC51" w14:textId="77777777" w:rsidR="00A92398" w:rsidRPr="00071F67" w:rsidRDefault="00A92398" w:rsidP="009B32CF">
      <w:pPr>
        <w:pStyle w:val="1d"/>
        <w:keepNext/>
        <w:keepLines/>
        <w:spacing w:line="240" w:lineRule="auto"/>
        <w:jc w:val="center"/>
        <w:rPr>
          <w:rFonts w:ascii="Times New Roman" w:hAnsi="Times New Roman" w:cs="Times New Roman"/>
          <w:b/>
          <w:sz w:val="24"/>
          <w:szCs w:val="24"/>
        </w:rPr>
      </w:pPr>
      <w:r w:rsidRPr="00071F67">
        <w:rPr>
          <w:rFonts w:ascii="Times New Roman" w:hAnsi="Times New Roman" w:cs="Times New Roman"/>
          <w:b/>
          <w:sz w:val="24"/>
          <w:szCs w:val="24"/>
        </w:rPr>
        <w:t>1.4. Педагогическая диагностика достижения планируемых образовательных результатов</w:t>
      </w:r>
    </w:p>
    <w:p w14:paraId="7E10B6F0" w14:textId="77777777" w:rsidR="00A92398" w:rsidRPr="00071F67" w:rsidRDefault="00A92398" w:rsidP="00A92398">
      <w:pPr>
        <w:pStyle w:val="1a"/>
        <w:spacing w:line="240" w:lineRule="auto"/>
        <w:ind w:firstLine="708"/>
        <w:jc w:val="both"/>
        <w:rPr>
          <w:rStyle w:val="af9"/>
          <w:sz w:val="24"/>
          <w:szCs w:val="24"/>
        </w:rPr>
      </w:pPr>
      <w:r w:rsidRPr="00071F67">
        <w:rPr>
          <w:rFonts w:ascii="Times New Roman" w:hAnsi="Times New Roman"/>
          <w:sz w:val="24"/>
          <w:szCs w:val="24"/>
          <w:lang w:bidi="he-IL"/>
        </w:rPr>
        <w:t>Система мониторинга включает в себя два компонента: мониторинг образовательного процесса (мониторинг освоения образовательных областей программы) и мониторинг детского развития. Мониторинг образовательного процесса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планируемых результатов образовательной деятельности на каждом возрастном этапе развития ребенка. Мониторинг образовательного процесса проводится периодичностью 2 раза в год: сентябрь и май.</w:t>
      </w:r>
      <w:r w:rsidRPr="00071F67">
        <w:rPr>
          <w:rStyle w:val="10"/>
          <w:rFonts w:eastAsia="Calibri"/>
          <w:sz w:val="24"/>
          <w:szCs w:val="24"/>
        </w:rPr>
        <w:t xml:space="preserve"> </w:t>
      </w:r>
      <w:r w:rsidRPr="00071F67">
        <w:rPr>
          <w:rStyle w:val="af9"/>
          <w:sz w:val="24"/>
          <w:szCs w:val="24"/>
        </w:rPr>
        <w:t>В течение двух недель в сентябре и в мае проводится комплексная педагогическая диагностика как адекватная форма оценивания результатов освоения Программы детьми дошкольного возраста. В соответствии с п. 3.2.1. ФГОС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14:paraId="62471B62" w14:textId="77777777" w:rsidR="00A92398" w:rsidRPr="00071F67" w:rsidRDefault="00A92398" w:rsidP="00A92398">
      <w:pPr>
        <w:pStyle w:val="1a"/>
        <w:spacing w:line="240" w:lineRule="auto"/>
        <w:ind w:firstLine="708"/>
        <w:jc w:val="both"/>
        <w:rPr>
          <w:rFonts w:ascii="Times New Roman" w:hAnsi="Times New Roman"/>
          <w:color w:val="FF0000"/>
          <w:sz w:val="24"/>
          <w:szCs w:val="24"/>
        </w:rPr>
      </w:pPr>
      <w:r w:rsidRPr="00071F67">
        <w:rPr>
          <w:rStyle w:val="af9"/>
          <w:color w:val="FF0000"/>
          <w:sz w:val="24"/>
          <w:szCs w:val="24"/>
        </w:rPr>
        <w:t xml:space="preserve">Приложение 1 – карты мониторинга </w:t>
      </w:r>
    </w:p>
    <w:p w14:paraId="5CF264BA" w14:textId="77777777" w:rsidR="00A92398" w:rsidRPr="00071F67" w:rsidRDefault="00A92398" w:rsidP="00A92398">
      <w:pPr>
        <w:pStyle w:val="1a"/>
        <w:shd w:val="clear" w:color="auto" w:fill="auto"/>
        <w:spacing w:line="240" w:lineRule="auto"/>
        <w:ind w:firstLine="708"/>
        <w:jc w:val="both"/>
        <w:rPr>
          <w:rFonts w:ascii="Times New Roman" w:hAnsi="Times New Roman"/>
          <w:sz w:val="24"/>
          <w:szCs w:val="24"/>
        </w:rPr>
      </w:pPr>
      <w:r w:rsidRPr="00071F67">
        <w:rPr>
          <w:rStyle w:val="af9"/>
          <w:sz w:val="24"/>
          <w:szCs w:val="24"/>
        </w:rPr>
        <w:t>Данные о результатах диагностики заносятся в специальные таблицы. На основе анализа результатов педагогической диагностики выстраивается индивидуализация образования и оптимизируется работа с группой воспитанников.</w:t>
      </w:r>
    </w:p>
    <w:p w14:paraId="5A0F2383" w14:textId="77777777" w:rsidR="00A92398" w:rsidRPr="00071F67" w:rsidRDefault="00A92398" w:rsidP="00A92398">
      <w:pPr>
        <w:spacing w:after="0" w:line="240" w:lineRule="auto"/>
        <w:ind w:firstLine="708"/>
        <w:jc w:val="both"/>
        <w:rPr>
          <w:rFonts w:ascii="Times New Roman" w:hAnsi="Times New Roman" w:cs="Times New Roman"/>
          <w:b/>
          <w:sz w:val="24"/>
          <w:szCs w:val="24"/>
        </w:rPr>
      </w:pPr>
      <w:r w:rsidRPr="00071F67">
        <w:rPr>
          <w:rFonts w:ascii="Times New Roman" w:hAnsi="Times New Roman" w:cs="Times New Roman"/>
          <w:sz w:val="24"/>
          <w:szCs w:val="24"/>
        </w:rPr>
        <w:t>Анализ полученных результатов позволяет выявить особенности прохождения программы группой в целом и отдельными детьми, наметить необходимые способы оказания помощи отдельным детям по каждому разделу программы. Использование в практике результатов педагогической диагностики позволит воспитателям работать с опорой на знания об индивидуальных возможностях каждого ребёнка по различным видам деятельности и различным видам развивающих заданий.</w:t>
      </w:r>
    </w:p>
    <w:p w14:paraId="11D240AB" w14:textId="77777777" w:rsidR="009B32CF" w:rsidRPr="00071F67" w:rsidRDefault="00A92398" w:rsidP="009B32CF">
      <w:pPr>
        <w:spacing w:after="0" w:line="240" w:lineRule="auto"/>
        <w:ind w:firstLine="709"/>
        <w:jc w:val="both"/>
        <w:rPr>
          <w:rFonts w:ascii="Times New Roman" w:hAnsi="Times New Roman" w:cs="Times New Roman"/>
          <w:b/>
          <w:sz w:val="24"/>
          <w:szCs w:val="24"/>
        </w:rPr>
      </w:pPr>
      <w:r w:rsidRPr="00071F67">
        <w:rPr>
          <w:rFonts w:ascii="Times New Roman" w:hAnsi="Times New Roman" w:cs="Times New Roman"/>
          <w:b/>
          <w:sz w:val="24"/>
          <w:szCs w:val="24"/>
        </w:rPr>
        <w:t>1.5.  Планируемые результаты освоения программы.</w:t>
      </w:r>
    </w:p>
    <w:p w14:paraId="4A079F10" w14:textId="77777777" w:rsidR="009B32CF" w:rsidRPr="00071F67" w:rsidRDefault="002C61B3" w:rsidP="009B32CF">
      <w:pPr>
        <w:spacing w:after="0" w:line="240" w:lineRule="auto"/>
        <w:ind w:firstLine="709"/>
        <w:jc w:val="both"/>
        <w:rPr>
          <w:rFonts w:ascii="Times New Roman" w:eastAsia="Times New Roman" w:hAnsi="Times New Roman" w:cs="Times New Roman"/>
          <w:b/>
          <w:i/>
          <w:sz w:val="24"/>
          <w:szCs w:val="24"/>
        </w:rPr>
      </w:pPr>
      <w:r w:rsidRPr="00071F67">
        <w:rPr>
          <w:rFonts w:ascii="Times New Roman" w:hAnsi="Times New Roman" w:cs="Times New Roman"/>
          <w:b/>
          <w:sz w:val="24"/>
          <w:szCs w:val="24"/>
        </w:rPr>
        <w:t xml:space="preserve"> </w:t>
      </w:r>
      <w:r w:rsidR="009B32CF" w:rsidRPr="00071F67">
        <w:rPr>
          <w:rFonts w:ascii="Times New Roman" w:eastAsia="Times New Roman" w:hAnsi="Times New Roman" w:cs="Times New Roman"/>
          <w:b/>
          <w:i/>
          <w:sz w:val="24"/>
          <w:szCs w:val="24"/>
        </w:rPr>
        <w:t xml:space="preserve">К пяти годам: </w:t>
      </w:r>
    </w:p>
    <w:p w14:paraId="216DF278" w14:textId="77777777" w:rsidR="009B32CF" w:rsidRPr="00071F67" w:rsidRDefault="009B32CF" w:rsidP="009B32CF">
      <w:pPr>
        <w:spacing w:after="0" w:line="240" w:lineRule="auto"/>
        <w:ind w:firstLine="709"/>
        <w:contextualSpacing/>
        <w:jc w:val="both"/>
        <w:rPr>
          <w:rFonts w:ascii="Times New Roman" w:eastAsia="Calibri" w:hAnsi="Times New Roman" w:cs="Times New Roman"/>
          <w:sz w:val="24"/>
          <w:szCs w:val="24"/>
        </w:rPr>
      </w:pPr>
      <w:r w:rsidRPr="00071F67">
        <w:rPr>
          <w:rFonts w:ascii="Times New Roman" w:eastAsia="Calibri" w:hAnsi="Times New Roman" w:cs="Times New Roman"/>
          <w:sz w:val="24"/>
          <w:szCs w:val="24"/>
          <w:lang w:eastAsia="ru-RU"/>
        </w:rPr>
        <w:t>ребенок</w:t>
      </w:r>
      <w:r w:rsidRPr="00071F67">
        <w:rPr>
          <w:rFonts w:ascii="Times New Roman" w:eastAsia="Calibri" w:hAnsi="Times New Roman" w:cs="Times New Roman"/>
          <w:sz w:val="24"/>
          <w:szCs w:val="24"/>
        </w:rPr>
        <w:t xml:space="preserve"> проявляет интерес к разнообразным физическим упражнениям, действиям с физкультурными пособиями, настойчивость для достижения хорошего результата, испытывает потребность в двигательной активности;</w:t>
      </w:r>
    </w:p>
    <w:p w14:paraId="11FBAE47" w14:textId="77777777" w:rsidR="009B32CF" w:rsidRPr="00071F67" w:rsidRDefault="009B32CF" w:rsidP="009B32CF">
      <w:pPr>
        <w:spacing w:after="0" w:line="240" w:lineRule="auto"/>
        <w:ind w:firstLine="709"/>
        <w:contextualSpacing/>
        <w:jc w:val="both"/>
        <w:rPr>
          <w:rFonts w:ascii="Times New Roman" w:eastAsia="Calibri" w:hAnsi="Times New Roman" w:cs="Times New Roman"/>
          <w:sz w:val="24"/>
          <w:szCs w:val="24"/>
        </w:rPr>
      </w:pPr>
      <w:r w:rsidRPr="00071F67">
        <w:rPr>
          <w:rFonts w:ascii="Times New Roman" w:eastAsia="Calibri" w:hAnsi="Times New Roman" w:cs="Times New Roman"/>
          <w:sz w:val="24"/>
          <w:szCs w:val="24"/>
          <w:lang w:eastAsia="ru-RU"/>
        </w:rPr>
        <w:t>ребенок</w:t>
      </w:r>
      <w:r w:rsidRPr="00071F67">
        <w:rPr>
          <w:rFonts w:ascii="Times New Roman" w:eastAsia="Calibri" w:hAnsi="Times New Roman" w:cs="Times New Roman"/>
          <w:sz w:val="24"/>
          <w:szCs w:val="24"/>
        </w:rPr>
        <w:t xml:space="preserve"> демонстрирует хорошую координацию, быстроту, силу, выносливость, гибкость, хорошее развитие крупной и мелкой моторики рук активно и с интересом выполняет основные движения, основные элементы общеразвивающих, спортивных упражнений, свободно ориентируется в пространстве, переносит освоенные упражнения в самостоятельную деятельность;</w:t>
      </w:r>
    </w:p>
    <w:p w14:paraId="7F59949C" w14:textId="77777777" w:rsidR="009B32CF" w:rsidRPr="00071F67" w:rsidRDefault="009B32CF" w:rsidP="009B32CF">
      <w:pPr>
        <w:spacing w:after="0" w:line="240" w:lineRule="auto"/>
        <w:ind w:firstLine="709"/>
        <w:jc w:val="both"/>
        <w:rPr>
          <w:rFonts w:ascii="Times New Roman" w:eastAsia="Times New Roman" w:hAnsi="Times New Roman" w:cs="Times New Roman"/>
          <w:sz w:val="24"/>
          <w:szCs w:val="24"/>
        </w:rPr>
      </w:pPr>
      <w:r w:rsidRPr="00071F67">
        <w:rPr>
          <w:rFonts w:ascii="Times New Roman" w:eastAsia="Times New Roman" w:hAnsi="Times New Roman" w:cs="Times New Roman"/>
          <w:sz w:val="24"/>
          <w:szCs w:val="24"/>
          <w:lang w:eastAsia="ru-RU"/>
        </w:rPr>
        <w:t>ребенок</w:t>
      </w:r>
      <w:r w:rsidRPr="00071F67">
        <w:rPr>
          <w:rFonts w:ascii="Times New Roman" w:eastAsia="Times New Roman" w:hAnsi="Times New Roman" w:cs="Times New Roman"/>
          <w:sz w:val="24"/>
          <w:szCs w:val="24"/>
        </w:rPr>
        <w:t xml:space="preserve"> интересуется факторами, обеспечивающими здоровье,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 стремится к самостоятельному осуществлению процессов личной гигиены, их правильной организации;</w:t>
      </w:r>
    </w:p>
    <w:p w14:paraId="2AA71511" w14:textId="77777777" w:rsidR="009B32CF" w:rsidRPr="00071F67" w:rsidRDefault="009B32CF" w:rsidP="009B32CF">
      <w:pPr>
        <w:spacing w:after="0" w:line="240" w:lineRule="auto"/>
        <w:ind w:firstLine="709"/>
        <w:jc w:val="both"/>
        <w:rPr>
          <w:rFonts w:ascii="Times New Roman" w:eastAsia="Times New Roman" w:hAnsi="Times New Roman" w:cs="Times New Roman"/>
          <w:sz w:val="24"/>
          <w:szCs w:val="24"/>
        </w:rPr>
      </w:pPr>
      <w:r w:rsidRPr="00071F67">
        <w:rPr>
          <w:rFonts w:ascii="Times New Roman" w:eastAsia="Times New Roman" w:hAnsi="Times New Roman" w:cs="Times New Roman"/>
          <w:sz w:val="24"/>
          <w:szCs w:val="24"/>
          <w:lang w:eastAsia="ru-RU"/>
        </w:rPr>
        <w:lastRenderedPageBreak/>
        <w:t>ребенок</w:t>
      </w:r>
      <w:r w:rsidRPr="00071F67">
        <w:rPr>
          <w:rFonts w:ascii="Times New Roman" w:eastAsia="Times New Roman" w:hAnsi="Times New Roman" w:cs="Times New Roman"/>
          <w:sz w:val="24"/>
          <w:szCs w:val="24"/>
        </w:rPr>
        <w:t xml:space="preserve"> владеет знаниями и разными способами деятельности для решения поставленных взрослым задач, проявляет самостоятельность, умеет работать по образцу, слушать взрослого и выполнять его задания, достигать запланированного результата;</w:t>
      </w:r>
    </w:p>
    <w:p w14:paraId="66DFF255" w14:textId="77777777" w:rsidR="009B32CF" w:rsidRPr="00071F67" w:rsidRDefault="009B32CF" w:rsidP="009B32CF">
      <w:pPr>
        <w:spacing w:after="0" w:line="240" w:lineRule="auto"/>
        <w:ind w:firstLine="709"/>
        <w:jc w:val="both"/>
        <w:rPr>
          <w:rFonts w:ascii="Times New Roman" w:eastAsia="Times New Roman" w:hAnsi="Times New Roman" w:cs="Times New Roman"/>
          <w:sz w:val="24"/>
          <w:szCs w:val="24"/>
        </w:rPr>
      </w:pPr>
      <w:r w:rsidRPr="00071F67">
        <w:rPr>
          <w:rFonts w:ascii="Times New Roman" w:eastAsia="Times New Roman" w:hAnsi="Times New Roman" w:cs="Times New Roman"/>
          <w:sz w:val="24"/>
          <w:szCs w:val="24"/>
          <w:lang w:eastAsia="ru-RU"/>
        </w:rPr>
        <w:t>ребенок</w:t>
      </w:r>
      <w:r w:rsidRPr="00071F67">
        <w:rPr>
          <w:rFonts w:ascii="Times New Roman" w:eastAsia="Times New Roman" w:hAnsi="Times New Roman" w:cs="Times New Roman"/>
          <w:sz w:val="24"/>
          <w:szCs w:val="24"/>
        </w:rPr>
        <w:t xml:space="preserve"> демонстрирует активность в общении, решает бытовые и игровые задачи посредством общения со взрослыми и сверстниками; без напоминания взрослого здоровается и прощается, говорит «спасибо» и «пожалуйста»;</w:t>
      </w:r>
    </w:p>
    <w:p w14:paraId="386099D2" w14:textId="77777777" w:rsidR="009B32CF" w:rsidRPr="00071F67" w:rsidRDefault="009B32CF" w:rsidP="009B32CF">
      <w:pPr>
        <w:spacing w:after="0" w:line="240" w:lineRule="auto"/>
        <w:ind w:firstLine="709"/>
        <w:jc w:val="both"/>
        <w:rPr>
          <w:rFonts w:ascii="Times New Roman" w:eastAsia="Times New Roman" w:hAnsi="Times New Roman" w:cs="Times New Roman"/>
          <w:sz w:val="24"/>
          <w:szCs w:val="24"/>
        </w:rPr>
      </w:pPr>
      <w:r w:rsidRPr="00071F67">
        <w:rPr>
          <w:rFonts w:ascii="Times New Roman" w:eastAsia="Times New Roman" w:hAnsi="Times New Roman" w:cs="Times New Roman"/>
          <w:sz w:val="24"/>
          <w:szCs w:val="24"/>
          <w:lang w:eastAsia="ru-RU"/>
        </w:rPr>
        <w:t>ребенок</w:t>
      </w:r>
      <w:r w:rsidRPr="00071F67">
        <w:rPr>
          <w:rFonts w:ascii="Times New Roman" w:eastAsia="Times New Roman" w:hAnsi="Times New Roman" w:cs="Times New Roman"/>
          <w:sz w:val="24"/>
          <w:szCs w:val="24"/>
        </w:rPr>
        <w:t xml:space="preserve"> выполняет самостоятельно знакомые правила общения со взрослыми, внимателен к словам и оценкам взрослого, стремится к познавательному, интеллектуальному общению со взрослыми: задает много вопросов поискового характера, стремится к положительным формам поведения, замечает ярко выраженное эмоциональное состояние сверстника или близких, по примеру воспитателя проявляет сочувствие;</w:t>
      </w:r>
    </w:p>
    <w:p w14:paraId="6CF9D930" w14:textId="77777777" w:rsidR="009B32CF" w:rsidRPr="00071F67" w:rsidRDefault="009B32CF" w:rsidP="009B32CF">
      <w:pPr>
        <w:spacing w:after="0" w:line="240" w:lineRule="auto"/>
        <w:ind w:firstLine="709"/>
        <w:jc w:val="both"/>
        <w:rPr>
          <w:rFonts w:ascii="Times New Roman" w:eastAsia="Times New Roman" w:hAnsi="Times New Roman" w:cs="Times New Roman"/>
          <w:sz w:val="24"/>
          <w:szCs w:val="24"/>
        </w:rPr>
      </w:pPr>
      <w:r w:rsidRPr="00071F67">
        <w:rPr>
          <w:rFonts w:ascii="Times New Roman" w:eastAsia="Times New Roman" w:hAnsi="Times New Roman" w:cs="Times New Roman"/>
          <w:sz w:val="24"/>
          <w:szCs w:val="24"/>
          <w:lang w:eastAsia="ru-RU"/>
        </w:rPr>
        <w:t>ребенок</w:t>
      </w:r>
      <w:r w:rsidRPr="00071F67">
        <w:rPr>
          <w:rFonts w:ascii="Times New Roman" w:eastAsia="Times New Roman" w:hAnsi="Times New Roman" w:cs="Times New Roman"/>
          <w:sz w:val="24"/>
          <w:szCs w:val="24"/>
        </w:rPr>
        <w:t xml:space="preserve"> демонстрирует стремление к общению со сверстниками, по предложению воспитателя может договориться со сверстниками, стремится к самовыражению в деятельности, к признанию и уважению сверстников;</w:t>
      </w:r>
    </w:p>
    <w:p w14:paraId="480E06B7" w14:textId="77777777" w:rsidR="009B32CF" w:rsidRPr="00071F67" w:rsidRDefault="009B32CF" w:rsidP="009B32CF">
      <w:pPr>
        <w:spacing w:after="0" w:line="240" w:lineRule="auto"/>
        <w:ind w:firstLine="709"/>
        <w:jc w:val="both"/>
        <w:rPr>
          <w:rFonts w:ascii="Times New Roman" w:eastAsia="Times New Roman" w:hAnsi="Times New Roman" w:cs="Times New Roman"/>
          <w:sz w:val="24"/>
          <w:szCs w:val="24"/>
        </w:rPr>
      </w:pPr>
      <w:r w:rsidRPr="00071F67">
        <w:rPr>
          <w:rFonts w:ascii="Times New Roman" w:eastAsia="Times New Roman" w:hAnsi="Times New Roman" w:cs="Times New Roman"/>
          <w:sz w:val="24"/>
          <w:szCs w:val="24"/>
          <w:lang w:eastAsia="ru-RU"/>
        </w:rPr>
        <w:t>ребенок</w:t>
      </w:r>
      <w:r w:rsidRPr="00071F67">
        <w:rPr>
          <w:rFonts w:ascii="Times New Roman" w:eastAsia="Times New Roman" w:hAnsi="Times New Roman" w:cs="Times New Roman"/>
          <w:sz w:val="24"/>
          <w:szCs w:val="24"/>
        </w:rPr>
        <w:t xml:space="preserve"> проявляет творчество в создании игровой обстановки, в театрализации; в играх наблюдается разнообразие сюжетов; проявляет самостоятельность в выборе и использовании предметов-заместителей, активно включается в ролевой диалог со сверстниками, выдвигает игровые замыслы, в играх с правилами принимает игровую задачу;</w:t>
      </w:r>
    </w:p>
    <w:p w14:paraId="5D24731F" w14:textId="77777777" w:rsidR="009B32CF" w:rsidRPr="00071F67" w:rsidRDefault="009B32CF" w:rsidP="009B32CF">
      <w:pPr>
        <w:spacing w:after="0" w:line="240" w:lineRule="auto"/>
        <w:ind w:firstLine="709"/>
        <w:jc w:val="both"/>
        <w:rPr>
          <w:rFonts w:ascii="Times New Roman" w:eastAsia="Times New Roman" w:hAnsi="Times New Roman" w:cs="Times New Roman"/>
          <w:sz w:val="24"/>
          <w:szCs w:val="24"/>
        </w:rPr>
      </w:pPr>
      <w:r w:rsidRPr="00071F67">
        <w:rPr>
          <w:rFonts w:ascii="Times New Roman" w:eastAsia="Times New Roman" w:hAnsi="Times New Roman" w:cs="Times New Roman"/>
          <w:sz w:val="24"/>
          <w:szCs w:val="24"/>
          <w:lang w:eastAsia="ru-RU"/>
        </w:rPr>
        <w:t>ребенок</w:t>
      </w:r>
      <w:r w:rsidRPr="00071F67">
        <w:rPr>
          <w:rFonts w:ascii="Times New Roman" w:eastAsia="Times New Roman" w:hAnsi="Times New Roman" w:cs="Times New Roman"/>
          <w:sz w:val="24"/>
          <w:szCs w:val="24"/>
        </w:rPr>
        <w:t xml:space="preserve"> познает правила безопасного поведения и стремится их выполнять в повседневной жизни;</w:t>
      </w:r>
    </w:p>
    <w:p w14:paraId="5A614187" w14:textId="77777777" w:rsidR="009B32CF" w:rsidRPr="00071F67" w:rsidRDefault="009B32CF" w:rsidP="009B32CF">
      <w:pPr>
        <w:spacing w:after="0" w:line="240" w:lineRule="auto"/>
        <w:ind w:firstLine="709"/>
        <w:jc w:val="both"/>
        <w:rPr>
          <w:rFonts w:ascii="Times New Roman" w:eastAsia="Times New Roman" w:hAnsi="Times New Roman" w:cs="Times New Roman"/>
          <w:sz w:val="24"/>
          <w:szCs w:val="24"/>
        </w:rPr>
      </w:pPr>
      <w:r w:rsidRPr="00071F67">
        <w:rPr>
          <w:rFonts w:ascii="Times New Roman" w:eastAsia="Times New Roman" w:hAnsi="Times New Roman" w:cs="Times New Roman"/>
          <w:sz w:val="24"/>
          <w:szCs w:val="24"/>
          <w:lang w:eastAsia="ru-RU"/>
        </w:rPr>
        <w:t>ребенок</w:t>
      </w:r>
      <w:r w:rsidRPr="00071F67">
        <w:rPr>
          <w:rFonts w:ascii="Times New Roman" w:eastAsia="Times New Roman" w:hAnsi="Times New Roman" w:cs="Times New Roman"/>
          <w:sz w:val="24"/>
          <w:szCs w:val="24"/>
        </w:rPr>
        <w:t xml:space="preserve"> проявляет познавательный интерес к труду взрослых, профессиям, технике; отражает эти представления в играх; способен использовать 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 самостоятелен в самообслуживании; стремится к выполнению трудовых обязанностей, охотно включается в совместный труд со взрослыми или сверстниками;</w:t>
      </w:r>
    </w:p>
    <w:p w14:paraId="601BCD01" w14:textId="77777777" w:rsidR="009B32CF" w:rsidRPr="00071F67" w:rsidRDefault="009B32CF" w:rsidP="009B32CF">
      <w:pPr>
        <w:spacing w:after="0" w:line="240" w:lineRule="auto"/>
        <w:ind w:firstLine="709"/>
        <w:jc w:val="both"/>
        <w:rPr>
          <w:rFonts w:ascii="Times New Roman" w:eastAsia="Times New Roman" w:hAnsi="Times New Roman" w:cs="Times New Roman"/>
          <w:sz w:val="24"/>
          <w:szCs w:val="24"/>
        </w:rPr>
      </w:pPr>
      <w:r w:rsidRPr="00071F67">
        <w:rPr>
          <w:rFonts w:ascii="Times New Roman" w:eastAsia="Times New Roman" w:hAnsi="Times New Roman" w:cs="Times New Roman"/>
          <w:sz w:val="24"/>
          <w:szCs w:val="24"/>
          <w:lang w:eastAsia="ru-RU"/>
        </w:rPr>
        <w:t>ребенок</w:t>
      </w:r>
      <w:r w:rsidRPr="00071F67">
        <w:rPr>
          <w:rFonts w:ascii="Times New Roman" w:eastAsia="Times New Roman" w:hAnsi="Times New Roman" w:cs="Times New Roman"/>
          <w:sz w:val="24"/>
          <w:szCs w:val="24"/>
        </w:rPr>
        <w:t xml:space="preserve"> проявляет высокую активность и любознательность, задает много вопросов поискового характера; имеет некоторый опыт деятельности и запас представлений об окружающем мире,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14:paraId="25948DF6" w14:textId="77777777" w:rsidR="009B32CF" w:rsidRPr="00071F67" w:rsidRDefault="009B32CF" w:rsidP="009B32CF">
      <w:pPr>
        <w:spacing w:after="0" w:line="240" w:lineRule="auto"/>
        <w:ind w:firstLine="709"/>
        <w:jc w:val="both"/>
        <w:rPr>
          <w:rFonts w:ascii="Times New Roman" w:eastAsia="Times New Roman" w:hAnsi="Times New Roman" w:cs="Times New Roman"/>
          <w:sz w:val="24"/>
          <w:szCs w:val="24"/>
        </w:rPr>
      </w:pPr>
      <w:r w:rsidRPr="00071F67">
        <w:rPr>
          <w:rFonts w:ascii="Times New Roman" w:eastAsia="Times New Roman" w:hAnsi="Times New Roman" w:cs="Times New Roman"/>
          <w:sz w:val="24"/>
          <w:szCs w:val="24"/>
          <w:lang w:eastAsia="ru-RU"/>
        </w:rPr>
        <w:t>ребенок</w:t>
      </w:r>
      <w:r w:rsidRPr="00071F67">
        <w:rPr>
          <w:rFonts w:ascii="Times New Roman" w:eastAsia="Times New Roman" w:hAnsi="Times New Roman" w:cs="Times New Roman"/>
          <w:sz w:val="24"/>
          <w:szCs w:val="24"/>
        </w:rPr>
        <w:t xml:space="preserve"> инициативен в разговоре, речевые контакты становятся более длительными и активными, использует разные типы реплик и простые формы объяснительной речи; большинство звуков произносит правильно, пользуется средствами эмоциональной и речевой выразительности; самостоятельно пересказывает знакомые сказки, с небольшой помощью взрослого составляет описательные рассказы и загадки; проявляет словотворчество, интерес к языку, с интересом слушает литературные тексты, воспроизводит текст.</w:t>
      </w:r>
    </w:p>
    <w:p w14:paraId="4F16CDBD" w14:textId="77777777" w:rsidR="00A92398" w:rsidRPr="00071F67" w:rsidRDefault="00A92398" w:rsidP="009B32CF">
      <w:pPr>
        <w:spacing w:after="0" w:line="240" w:lineRule="auto"/>
        <w:jc w:val="center"/>
        <w:rPr>
          <w:rFonts w:ascii="Times New Roman" w:eastAsia="Calibri" w:hAnsi="Times New Roman" w:cs="Times New Roman"/>
          <w:sz w:val="24"/>
          <w:szCs w:val="24"/>
        </w:rPr>
      </w:pPr>
    </w:p>
    <w:p w14:paraId="38DFAE6B" w14:textId="77777777" w:rsidR="00A92398" w:rsidRPr="00071F67" w:rsidRDefault="00A92398" w:rsidP="00A92398">
      <w:pPr>
        <w:spacing w:after="0" w:line="240" w:lineRule="auto"/>
        <w:ind w:firstLine="567"/>
        <w:jc w:val="center"/>
        <w:rPr>
          <w:rFonts w:ascii="Times New Roman" w:hAnsi="Times New Roman" w:cs="Times New Roman"/>
          <w:b/>
          <w:sz w:val="24"/>
          <w:szCs w:val="24"/>
        </w:rPr>
      </w:pPr>
      <w:r w:rsidRPr="00071F67">
        <w:rPr>
          <w:rFonts w:ascii="Times New Roman" w:hAnsi="Times New Roman" w:cs="Times New Roman"/>
          <w:b/>
          <w:sz w:val="24"/>
          <w:szCs w:val="24"/>
          <w:lang w:val="en-US"/>
        </w:rPr>
        <w:t>II</w:t>
      </w:r>
      <w:r w:rsidRPr="00071F67">
        <w:rPr>
          <w:rFonts w:ascii="Times New Roman" w:hAnsi="Times New Roman" w:cs="Times New Roman"/>
          <w:b/>
          <w:sz w:val="24"/>
          <w:szCs w:val="24"/>
        </w:rPr>
        <w:t>. СОДЕРЖАТЕЛЬНЫЙ РАЗДЕЛ.</w:t>
      </w:r>
    </w:p>
    <w:p w14:paraId="783301C7" w14:textId="77777777" w:rsidR="00A92398" w:rsidRPr="00071F67" w:rsidRDefault="00A92398" w:rsidP="00A92398">
      <w:pPr>
        <w:spacing w:after="0" w:line="240" w:lineRule="auto"/>
        <w:ind w:firstLine="567"/>
        <w:jc w:val="both"/>
        <w:rPr>
          <w:rFonts w:ascii="Times New Roman" w:hAnsi="Times New Roman" w:cs="Times New Roman"/>
          <w:b/>
          <w:caps/>
          <w:sz w:val="24"/>
          <w:szCs w:val="24"/>
        </w:rPr>
      </w:pPr>
    </w:p>
    <w:p w14:paraId="57D8375D" w14:textId="77777777" w:rsidR="00A92398" w:rsidRPr="00071F67" w:rsidRDefault="00A92398" w:rsidP="00A92398">
      <w:pPr>
        <w:widowControl w:val="0"/>
        <w:spacing w:after="0" w:line="240" w:lineRule="auto"/>
        <w:ind w:firstLine="709"/>
        <w:jc w:val="both"/>
        <w:rPr>
          <w:rFonts w:ascii="Times New Roman" w:hAnsi="Times New Roman" w:cs="Times New Roman"/>
          <w:color w:val="000000"/>
          <w:sz w:val="24"/>
          <w:szCs w:val="24"/>
        </w:rPr>
      </w:pPr>
      <w:r w:rsidRPr="00071F67">
        <w:rPr>
          <w:rFonts w:ascii="Times New Roman" w:hAnsi="Times New Roman" w:cs="Times New Roman"/>
          <w:color w:val="000000"/>
          <w:sz w:val="24"/>
          <w:szCs w:val="24"/>
        </w:rPr>
        <w:t xml:space="preserve">В каждой образовательной области сформулированы задачи, содержание образовательной деятельности, предусмотренное для освоения в возрастной группе детей в возрасте </w:t>
      </w:r>
      <w:r w:rsidRPr="00071F67">
        <w:rPr>
          <w:rFonts w:ascii="Times New Roman" w:hAnsi="Times New Roman" w:cs="Times New Roman"/>
          <w:color w:val="000000" w:themeColor="text1"/>
          <w:sz w:val="24"/>
          <w:szCs w:val="24"/>
        </w:rPr>
        <w:t xml:space="preserve">от </w:t>
      </w:r>
      <w:r w:rsidR="009B32CF" w:rsidRPr="00071F67">
        <w:rPr>
          <w:rFonts w:ascii="Times New Roman" w:hAnsi="Times New Roman" w:cs="Times New Roman"/>
          <w:color w:val="000000" w:themeColor="text1"/>
          <w:sz w:val="24"/>
          <w:szCs w:val="24"/>
          <w:u w:val="single"/>
        </w:rPr>
        <w:t>4</w:t>
      </w:r>
      <w:r w:rsidR="009B32CF" w:rsidRPr="00071F67">
        <w:rPr>
          <w:rFonts w:ascii="Times New Roman" w:hAnsi="Times New Roman" w:cs="Times New Roman"/>
          <w:color w:val="000000" w:themeColor="text1"/>
          <w:sz w:val="24"/>
          <w:szCs w:val="24"/>
        </w:rPr>
        <w:t xml:space="preserve"> </w:t>
      </w:r>
      <w:r w:rsidRPr="00071F67">
        <w:rPr>
          <w:rFonts w:ascii="Times New Roman" w:hAnsi="Times New Roman" w:cs="Times New Roman"/>
          <w:color w:val="000000" w:themeColor="text1"/>
          <w:sz w:val="24"/>
          <w:szCs w:val="24"/>
        </w:rPr>
        <w:t xml:space="preserve">до </w:t>
      </w:r>
      <w:r w:rsidR="009B32CF" w:rsidRPr="00071F67">
        <w:rPr>
          <w:rFonts w:ascii="Times New Roman" w:hAnsi="Times New Roman" w:cs="Times New Roman"/>
          <w:color w:val="000000" w:themeColor="text1"/>
          <w:sz w:val="24"/>
          <w:szCs w:val="24"/>
          <w:u w:val="single"/>
        </w:rPr>
        <w:t>5</w:t>
      </w:r>
      <w:r w:rsidR="009B32CF" w:rsidRPr="00071F67">
        <w:rPr>
          <w:rFonts w:ascii="Times New Roman" w:hAnsi="Times New Roman" w:cs="Times New Roman"/>
          <w:color w:val="000000" w:themeColor="text1"/>
          <w:sz w:val="24"/>
          <w:szCs w:val="24"/>
        </w:rPr>
        <w:t xml:space="preserve"> </w:t>
      </w:r>
      <w:r w:rsidRPr="00071F67">
        <w:rPr>
          <w:rFonts w:ascii="Times New Roman" w:hAnsi="Times New Roman" w:cs="Times New Roman"/>
          <w:color w:val="000000" w:themeColor="text1"/>
          <w:sz w:val="24"/>
          <w:szCs w:val="24"/>
        </w:rPr>
        <w:t>лет</w:t>
      </w:r>
      <w:r w:rsidRPr="00071F67">
        <w:rPr>
          <w:rFonts w:ascii="Times New Roman" w:hAnsi="Times New Roman" w:cs="Times New Roman"/>
          <w:color w:val="000000"/>
          <w:sz w:val="24"/>
          <w:szCs w:val="24"/>
        </w:rPr>
        <w:t>, а также результаты, которые могут быть достигнуты детьми при целенаправленной систематической работе с ними.</w:t>
      </w:r>
    </w:p>
    <w:p w14:paraId="1CD0BF3B" w14:textId="77777777" w:rsidR="00A92398" w:rsidRPr="00071F67" w:rsidRDefault="00A92398" w:rsidP="00A92398">
      <w:pPr>
        <w:spacing w:after="0" w:line="240" w:lineRule="auto"/>
        <w:jc w:val="center"/>
        <w:rPr>
          <w:rFonts w:ascii="Times New Roman" w:hAnsi="Times New Roman" w:cs="Times New Roman"/>
          <w:b/>
          <w:sz w:val="24"/>
          <w:szCs w:val="24"/>
        </w:rPr>
      </w:pPr>
      <w:r w:rsidRPr="00071F67">
        <w:rPr>
          <w:rFonts w:ascii="Times New Roman" w:hAnsi="Times New Roman" w:cs="Times New Roman"/>
          <w:b/>
          <w:sz w:val="24"/>
          <w:szCs w:val="24"/>
        </w:rPr>
        <w:t>2.1. Задачи и содержание образования по образовательным областям</w:t>
      </w:r>
    </w:p>
    <w:p w14:paraId="0F45091D" w14:textId="77777777" w:rsidR="00A92398" w:rsidRPr="00071F67" w:rsidRDefault="00A92398" w:rsidP="00A92398">
      <w:pPr>
        <w:spacing w:after="0" w:line="240" w:lineRule="auto"/>
        <w:jc w:val="center"/>
        <w:rPr>
          <w:rFonts w:ascii="Times New Roman" w:hAnsi="Times New Roman" w:cs="Times New Roman"/>
          <w:b/>
          <w:sz w:val="24"/>
          <w:szCs w:val="24"/>
        </w:rPr>
      </w:pPr>
    </w:p>
    <w:p w14:paraId="667B465E" w14:textId="6AA54C3B" w:rsidR="00CE106F" w:rsidRPr="00071F67" w:rsidRDefault="00CF3EB5" w:rsidP="00CE10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2.2.1</w:t>
      </w:r>
      <w:r w:rsidR="00A92398" w:rsidRPr="00071F67">
        <w:rPr>
          <w:rFonts w:ascii="Times New Roman" w:hAnsi="Times New Roman" w:cs="Times New Roman"/>
          <w:b/>
          <w:sz w:val="24"/>
          <w:szCs w:val="24"/>
        </w:rPr>
        <w:t>Социально-коммуникативное развитие</w:t>
      </w:r>
      <w:r w:rsidR="00CE106F" w:rsidRPr="00071F67">
        <w:rPr>
          <w:rFonts w:ascii="Times New Roman" w:hAnsi="Times New Roman" w:cs="Times New Roman"/>
          <w:b/>
          <w:sz w:val="24"/>
          <w:szCs w:val="24"/>
        </w:rPr>
        <w:t xml:space="preserve"> </w:t>
      </w:r>
      <w:r w:rsidR="00CE106F" w:rsidRPr="00071F67">
        <w:rPr>
          <w:rFonts w:ascii="Times New Roman" w:eastAsia="Times New Roman" w:hAnsi="Times New Roman" w:cs="Times New Roman"/>
          <w:i/>
          <w:iCs/>
          <w:sz w:val="24"/>
          <w:szCs w:val="24"/>
        </w:rPr>
        <w:t xml:space="preserve"> </w:t>
      </w:r>
    </w:p>
    <w:p w14:paraId="22478421" w14:textId="77777777" w:rsidR="00CE106F" w:rsidRPr="00071F67" w:rsidRDefault="00CE106F" w:rsidP="00CE106F">
      <w:pPr>
        <w:spacing w:after="0" w:line="240" w:lineRule="auto"/>
        <w:ind w:firstLine="709"/>
        <w:jc w:val="both"/>
        <w:rPr>
          <w:rFonts w:ascii="Times New Roman" w:eastAsia="Times New Roman" w:hAnsi="Times New Roman" w:cs="Times New Roman"/>
          <w:sz w:val="24"/>
          <w:szCs w:val="24"/>
        </w:rPr>
      </w:pPr>
      <w:r w:rsidRPr="00071F67">
        <w:rPr>
          <w:rFonts w:ascii="Times New Roman" w:eastAsia="Times New Roman" w:hAnsi="Times New Roman" w:cs="Times New Roman"/>
          <w:sz w:val="24"/>
          <w:szCs w:val="24"/>
        </w:rPr>
        <w:lastRenderedPageBreak/>
        <w:t xml:space="preserve">В области социально-коммуникативного развития основными </w:t>
      </w:r>
      <w:r w:rsidRPr="00071F67">
        <w:rPr>
          <w:rFonts w:ascii="Times New Roman" w:eastAsia="Times New Roman" w:hAnsi="Times New Roman" w:cs="Times New Roman"/>
          <w:b/>
          <w:i/>
          <w:sz w:val="24"/>
          <w:szCs w:val="24"/>
        </w:rPr>
        <w:t>задачами</w:t>
      </w:r>
      <w:r w:rsidRPr="00071F67">
        <w:rPr>
          <w:rFonts w:ascii="Times New Roman" w:eastAsia="Times New Roman" w:hAnsi="Times New Roman" w:cs="Times New Roman"/>
          <w:sz w:val="24"/>
          <w:szCs w:val="24"/>
        </w:rPr>
        <w:t xml:space="preserve"> образовательной деятельности являются:</w:t>
      </w:r>
    </w:p>
    <w:p w14:paraId="2CA4A2C2" w14:textId="77777777" w:rsidR="00CE106F" w:rsidRPr="00071F67" w:rsidRDefault="00CE106F" w:rsidP="00CE106F">
      <w:pPr>
        <w:spacing w:after="0" w:line="240" w:lineRule="auto"/>
        <w:ind w:firstLine="709"/>
        <w:jc w:val="both"/>
        <w:rPr>
          <w:rFonts w:ascii="Times New Roman" w:eastAsia="Times New Roman" w:hAnsi="Times New Roman" w:cs="Times New Roman"/>
          <w:i/>
          <w:sz w:val="24"/>
          <w:szCs w:val="24"/>
        </w:rPr>
      </w:pPr>
      <w:r w:rsidRPr="00071F67">
        <w:rPr>
          <w:rFonts w:ascii="Times New Roman" w:eastAsia="Times New Roman" w:hAnsi="Times New Roman" w:cs="Times New Roman"/>
          <w:i/>
          <w:sz w:val="24"/>
          <w:szCs w:val="24"/>
        </w:rPr>
        <w:t>В сфере социальных отношений:</w:t>
      </w:r>
    </w:p>
    <w:p w14:paraId="4304ABDE" w14:textId="77777777" w:rsidR="00CE106F" w:rsidRPr="00071F67" w:rsidRDefault="00CE106F" w:rsidP="00CE106F">
      <w:pPr>
        <w:spacing w:after="0" w:line="240" w:lineRule="auto"/>
        <w:ind w:firstLine="709"/>
        <w:jc w:val="both"/>
        <w:rPr>
          <w:rFonts w:ascii="Times New Roman" w:eastAsia="Times New Roman" w:hAnsi="Times New Roman" w:cs="Times New Roman"/>
          <w:sz w:val="24"/>
          <w:szCs w:val="24"/>
        </w:rPr>
      </w:pPr>
      <w:r w:rsidRPr="00071F67">
        <w:rPr>
          <w:rFonts w:ascii="Times New Roman" w:eastAsia="Times New Roman" w:hAnsi="Times New Roman" w:cs="Times New Roman"/>
          <w:sz w:val="24"/>
          <w:szCs w:val="24"/>
        </w:rPr>
        <w:t>формировать положительную высокую самооценку, уверенность в своих силах, стремление к самостоятельности;</w:t>
      </w:r>
    </w:p>
    <w:p w14:paraId="254230C0" w14:textId="77777777" w:rsidR="00CE106F" w:rsidRPr="00071F67" w:rsidRDefault="00CE106F" w:rsidP="00CE106F">
      <w:pPr>
        <w:spacing w:after="0" w:line="240" w:lineRule="auto"/>
        <w:ind w:firstLine="709"/>
        <w:jc w:val="both"/>
        <w:rPr>
          <w:rFonts w:ascii="Times New Roman" w:eastAsia="Times New Roman" w:hAnsi="Times New Roman" w:cs="Times New Roman"/>
          <w:sz w:val="24"/>
          <w:szCs w:val="24"/>
        </w:rPr>
      </w:pPr>
      <w:r w:rsidRPr="00071F67">
        <w:rPr>
          <w:rFonts w:ascii="Times New Roman" w:eastAsia="Times New Roman" w:hAnsi="Times New Roman" w:cs="Times New Roman"/>
          <w:sz w:val="24"/>
          <w:szCs w:val="24"/>
        </w:rPr>
        <w:t>развивать эмоциональную отзывчивость к взрослым и детям, слабым и нуждающимся в помощи, воспитывать сопереживание героям литературных и мультипликационных произведений, доброе отношение к животным и растениям;</w:t>
      </w:r>
    </w:p>
    <w:p w14:paraId="77550C10" w14:textId="77777777" w:rsidR="00CE106F" w:rsidRPr="00071F67" w:rsidRDefault="00CE106F" w:rsidP="00CE106F">
      <w:pPr>
        <w:spacing w:after="0" w:line="240" w:lineRule="auto"/>
        <w:ind w:firstLine="709"/>
        <w:jc w:val="both"/>
        <w:rPr>
          <w:rFonts w:ascii="Times New Roman" w:eastAsia="Times New Roman" w:hAnsi="Times New Roman" w:cs="Times New Roman"/>
          <w:sz w:val="24"/>
          <w:szCs w:val="24"/>
        </w:rPr>
      </w:pPr>
      <w:r w:rsidRPr="00071F67">
        <w:rPr>
          <w:rFonts w:ascii="Times New Roman" w:eastAsia="Times New Roman" w:hAnsi="Times New Roman" w:cs="Times New Roman"/>
          <w:sz w:val="24"/>
          <w:szCs w:val="24"/>
        </w:rPr>
        <w:t>развивать позитивное отношение и чувство принадлежности детей к семье, уважение к родителям, значимым взрослым;</w:t>
      </w:r>
    </w:p>
    <w:p w14:paraId="14BCCB9C" w14:textId="77777777" w:rsidR="00CE106F" w:rsidRPr="00071F67" w:rsidRDefault="00CE106F" w:rsidP="00CE106F">
      <w:pPr>
        <w:spacing w:after="0" w:line="240" w:lineRule="auto"/>
        <w:ind w:firstLine="709"/>
        <w:jc w:val="both"/>
        <w:rPr>
          <w:rFonts w:ascii="Times New Roman" w:eastAsia="Times New Roman" w:hAnsi="Times New Roman" w:cs="Times New Roman"/>
          <w:sz w:val="24"/>
          <w:szCs w:val="24"/>
        </w:rPr>
      </w:pPr>
      <w:r w:rsidRPr="00071F67">
        <w:rPr>
          <w:rFonts w:ascii="Times New Roman" w:eastAsia="Times New Roman" w:hAnsi="Times New Roman" w:cs="Times New Roman"/>
          <w:sz w:val="24"/>
          <w:szCs w:val="24"/>
        </w:rPr>
        <w:t>воспитывать доброжелательное отношение ко взрослым и детям;</w:t>
      </w:r>
    </w:p>
    <w:p w14:paraId="29DBD4A6" w14:textId="77777777" w:rsidR="00CE106F" w:rsidRPr="00071F67" w:rsidRDefault="00CE106F" w:rsidP="00CE106F">
      <w:pPr>
        <w:spacing w:after="0" w:line="240" w:lineRule="auto"/>
        <w:ind w:firstLine="709"/>
        <w:jc w:val="both"/>
        <w:rPr>
          <w:rFonts w:ascii="Times New Roman" w:eastAsia="Times New Roman" w:hAnsi="Times New Roman" w:cs="Times New Roman"/>
          <w:sz w:val="24"/>
          <w:szCs w:val="24"/>
        </w:rPr>
      </w:pPr>
      <w:r w:rsidRPr="00071F67">
        <w:rPr>
          <w:rFonts w:ascii="Times New Roman" w:eastAsia="Times New Roman" w:hAnsi="Times New Roman" w:cs="Times New Roman"/>
          <w:sz w:val="24"/>
          <w:szCs w:val="24"/>
        </w:rPr>
        <w:t>воспитывать культуру общения со взрослыми и сверстниками, желание выполнять правила поведения, быть вежливыми в общении со старшими и сверстниками;</w:t>
      </w:r>
    </w:p>
    <w:p w14:paraId="7179A7E3" w14:textId="77777777" w:rsidR="00CE106F" w:rsidRPr="00071F67" w:rsidRDefault="00CE106F" w:rsidP="00CE106F">
      <w:pPr>
        <w:spacing w:after="0" w:line="240" w:lineRule="auto"/>
        <w:ind w:firstLine="709"/>
        <w:jc w:val="both"/>
        <w:rPr>
          <w:rFonts w:ascii="Times New Roman" w:eastAsia="Times New Roman" w:hAnsi="Times New Roman" w:cs="Times New Roman"/>
          <w:i/>
          <w:sz w:val="24"/>
          <w:szCs w:val="24"/>
        </w:rPr>
      </w:pPr>
      <w:r w:rsidRPr="00071F67">
        <w:rPr>
          <w:rFonts w:ascii="Times New Roman" w:eastAsia="Times New Roman" w:hAnsi="Times New Roman" w:cs="Times New Roman"/>
          <w:sz w:val="24"/>
          <w:szCs w:val="24"/>
        </w:rPr>
        <w:t>развивать стремление к совместным играм, взаимодействию в паре или небольшой подгруппе, к взаимодействию в практической деятельности.</w:t>
      </w:r>
    </w:p>
    <w:p w14:paraId="632AA985" w14:textId="77777777" w:rsidR="00CE106F" w:rsidRPr="00071F67" w:rsidRDefault="00CE106F" w:rsidP="00CE106F">
      <w:pPr>
        <w:spacing w:after="0" w:line="240" w:lineRule="auto"/>
        <w:ind w:firstLine="709"/>
        <w:jc w:val="both"/>
        <w:rPr>
          <w:rFonts w:ascii="Times New Roman" w:eastAsia="Times New Roman" w:hAnsi="Times New Roman" w:cs="Times New Roman"/>
          <w:sz w:val="24"/>
          <w:szCs w:val="24"/>
        </w:rPr>
      </w:pPr>
      <w:r w:rsidRPr="00071F67">
        <w:rPr>
          <w:rFonts w:ascii="Times New Roman" w:eastAsia="Times New Roman" w:hAnsi="Times New Roman" w:cs="Times New Roman"/>
          <w:i/>
          <w:iCs/>
          <w:sz w:val="24"/>
          <w:szCs w:val="24"/>
        </w:rPr>
        <w:t>В области формирования основ гражданственности и патриотизма:</w:t>
      </w:r>
    </w:p>
    <w:p w14:paraId="76B64F78" w14:textId="77777777" w:rsidR="00CE106F" w:rsidRPr="00071F67" w:rsidRDefault="00CE106F" w:rsidP="00CE106F">
      <w:pPr>
        <w:spacing w:after="0" w:line="240" w:lineRule="auto"/>
        <w:ind w:firstLine="709"/>
        <w:jc w:val="both"/>
        <w:rPr>
          <w:rFonts w:ascii="Times New Roman" w:eastAsia="Times New Roman" w:hAnsi="Times New Roman" w:cs="Times New Roman"/>
          <w:sz w:val="24"/>
          <w:szCs w:val="24"/>
        </w:rPr>
      </w:pPr>
      <w:r w:rsidRPr="00071F67">
        <w:rPr>
          <w:rFonts w:ascii="Times New Roman" w:eastAsia="Times New Roman" w:hAnsi="Times New Roman" w:cs="Times New Roman"/>
          <w:sz w:val="24"/>
          <w:szCs w:val="24"/>
        </w:rPr>
        <w:t>воспитывать любовь и уважения к Родине, уважительное отношение к символам страны, памятным датам;</w:t>
      </w:r>
    </w:p>
    <w:p w14:paraId="4B13ADF9" w14:textId="77777777" w:rsidR="00CE106F" w:rsidRPr="00071F67" w:rsidRDefault="00CE106F" w:rsidP="00CE106F">
      <w:pPr>
        <w:spacing w:after="0" w:line="240" w:lineRule="auto"/>
        <w:ind w:firstLine="709"/>
        <w:jc w:val="both"/>
        <w:rPr>
          <w:rFonts w:ascii="Times New Roman" w:eastAsia="Times New Roman" w:hAnsi="Times New Roman" w:cs="Times New Roman"/>
          <w:sz w:val="24"/>
          <w:szCs w:val="24"/>
        </w:rPr>
      </w:pPr>
      <w:r w:rsidRPr="00071F67">
        <w:rPr>
          <w:rFonts w:ascii="Times New Roman" w:eastAsia="Times New Roman" w:hAnsi="Times New Roman" w:cs="Times New Roman"/>
          <w:sz w:val="24"/>
          <w:szCs w:val="24"/>
        </w:rPr>
        <w:t>развивать интерес детей к основным достопримечательностями города (поселка), в котором они живут.</w:t>
      </w:r>
    </w:p>
    <w:p w14:paraId="4D05FB34" w14:textId="77777777" w:rsidR="00CE106F" w:rsidRPr="00071F67" w:rsidRDefault="00CE106F" w:rsidP="00CE106F">
      <w:pPr>
        <w:spacing w:after="0" w:line="240" w:lineRule="auto"/>
        <w:ind w:firstLine="709"/>
        <w:jc w:val="both"/>
        <w:rPr>
          <w:rFonts w:ascii="Times New Roman" w:eastAsia="Times New Roman" w:hAnsi="Times New Roman" w:cs="Times New Roman"/>
          <w:i/>
          <w:sz w:val="24"/>
          <w:szCs w:val="24"/>
        </w:rPr>
      </w:pPr>
      <w:r w:rsidRPr="00071F67">
        <w:rPr>
          <w:rFonts w:ascii="Times New Roman" w:eastAsia="Times New Roman" w:hAnsi="Times New Roman" w:cs="Times New Roman"/>
          <w:i/>
          <w:sz w:val="24"/>
          <w:szCs w:val="24"/>
        </w:rPr>
        <w:t>В сфере трудового воспитания:</w:t>
      </w:r>
    </w:p>
    <w:p w14:paraId="7982DA3F" w14:textId="77777777" w:rsidR="00CE106F" w:rsidRPr="00071F67" w:rsidRDefault="00CE106F" w:rsidP="00CE106F">
      <w:pPr>
        <w:spacing w:after="0" w:line="240" w:lineRule="auto"/>
        <w:ind w:firstLine="709"/>
        <w:jc w:val="both"/>
        <w:rPr>
          <w:rFonts w:ascii="Times New Roman" w:eastAsia="Times New Roman" w:hAnsi="Times New Roman" w:cs="Times New Roman"/>
          <w:sz w:val="24"/>
          <w:szCs w:val="24"/>
        </w:rPr>
      </w:pPr>
      <w:r w:rsidRPr="00071F67">
        <w:rPr>
          <w:rFonts w:ascii="Times New Roman" w:eastAsia="Times New Roman" w:hAnsi="Times New Roman" w:cs="Times New Roman"/>
          <w:sz w:val="24"/>
          <w:szCs w:val="24"/>
        </w:rPr>
        <w:t>формировать представления об отдельных профессиях взрослых на основе ознакомления с конкретными видами труда;</w:t>
      </w:r>
    </w:p>
    <w:p w14:paraId="2BFB935B" w14:textId="77777777" w:rsidR="00CE106F" w:rsidRPr="00071F67" w:rsidRDefault="00CE106F" w:rsidP="00CE106F">
      <w:pPr>
        <w:spacing w:after="0" w:line="240" w:lineRule="auto"/>
        <w:ind w:firstLine="709"/>
        <w:jc w:val="both"/>
        <w:rPr>
          <w:rFonts w:ascii="Times New Roman" w:eastAsia="Times New Roman" w:hAnsi="Times New Roman" w:cs="Times New Roman"/>
          <w:sz w:val="24"/>
          <w:szCs w:val="24"/>
        </w:rPr>
      </w:pPr>
      <w:r w:rsidRPr="00071F67">
        <w:rPr>
          <w:rFonts w:ascii="Times New Roman" w:eastAsia="Times New Roman" w:hAnsi="Times New Roman" w:cs="Times New Roman"/>
          <w:sz w:val="24"/>
          <w:szCs w:val="24"/>
        </w:rPr>
        <w:t>воспитывать уважение и благодарность взрослым за их труд, заботу о детях;</w:t>
      </w:r>
    </w:p>
    <w:p w14:paraId="6D50D642" w14:textId="77777777" w:rsidR="00CE106F" w:rsidRPr="00071F67" w:rsidRDefault="00CE106F" w:rsidP="00CE106F">
      <w:pPr>
        <w:spacing w:after="0" w:line="240" w:lineRule="auto"/>
        <w:ind w:firstLine="709"/>
        <w:jc w:val="both"/>
        <w:rPr>
          <w:rFonts w:ascii="Times New Roman" w:eastAsia="Times New Roman" w:hAnsi="Times New Roman" w:cs="Times New Roman"/>
          <w:sz w:val="24"/>
          <w:szCs w:val="24"/>
        </w:rPr>
      </w:pPr>
      <w:r w:rsidRPr="00071F67">
        <w:rPr>
          <w:rFonts w:ascii="Times New Roman" w:eastAsia="Times New Roman" w:hAnsi="Times New Roman" w:cs="Times New Roman"/>
          <w:sz w:val="24"/>
          <w:szCs w:val="24"/>
        </w:rPr>
        <w:t>вовлекать в простейшие процессы хозяйственно-бытового труда;</w:t>
      </w:r>
    </w:p>
    <w:p w14:paraId="513897C3" w14:textId="77777777" w:rsidR="00CE106F" w:rsidRPr="00071F67" w:rsidRDefault="00CE106F" w:rsidP="00CE106F">
      <w:pPr>
        <w:spacing w:after="0" w:line="240" w:lineRule="auto"/>
        <w:ind w:firstLine="709"/>
        <w:jc w:val="both"/>
        <w:rPr>
          <w:rFonts w:ascii="Times New Roman" w:eastAsia="Times New Roman" w:hAnsi="Times New Roman" w:cs="Times New Roman"/>
          <w:sz w:val="24"/>
          <w:szCs w:val="24"/>
        </w:rPr>
      </w:pPr>
      <w:r w:rsidRPr="00071F67">
        <w:rPr>
          <w:rFonts w:ascii="Times New Roman" w:eastAsia="Times New Roman" w:hAnsi="Times New Roman" w:cs="Times New Roman"/>
          <w:sz w:val="24"/>
          <w:szCs w:val="24"/>
        </w:rPr>
        <w:t>развивать самостоятельность и уверенность в самообслуживании, желании включаться в повседневные трудовые дела в детском саду и семье.</w:t>
      </w:r>
    </w:p>
    <w:p w14:paraId="0323025D" w14:textId="77777777" w:rsidR="00CE106F" w:rsidRPr="00071F67" w:rsidRDefault="00CE106F" w:rsidP="00CE106F">
      <w:pPr>
        <w:spacing w:after="0" w:line="240" w:lineRule="auto"/>
        <w:ind w:firstLine="709"/>
        <w:jc w:val="both"/>
        <w:rPr>
          <w:rFonts w:ascii="Times New Roman" w:eastAsia="Times New Roman" w:hAnsi="Times New Roman" w:cs="Times New Roman"/>
          <w:i/>
          <w:sz w:val="24"/>
          <w:szCs w:val="24"/>
        </w:rPr>
      </w:pPr>
      <w:r w:rsidRPr="00071F67">
        <w:rPr>
          <w:rFonts w:ascii="Times New Roman" w:eastAsia="Times New Roman" w:hAnsi="Times New Roman" w:cs="Times New Roman"/>
          <w:i/>
          <w:sz w:val="24"/>
          <w:szCs w:val="24"/>
        </w:rPr>
        <w:t>В области формирования основ безопасного поведения:</w:t>
      </w:r>
    </w:p>
    <w:p w14:paraId="711E5A30" w14:textId="77777777" w:rsidR="00CE106F" w:rsidRPr="00071F67" w:rsidRDefault="00CE106F" w:rsidP="00CE106F">
      <w:pPr>
        <w:spacing w:after="0" w:line="240" w:lineRule="auto"/>
        <w:ind w:firstLine="709"/>
        <w:jc w:val="both"/>
        <w:rPr>
          <w:rFonts w:ascii="Times New Roman" w:eastAsia="Times New Roman" w:hAnsi="Times New Roman" w:cs="Times New Roman"/>
          <w:sz w:val="24"/>
          <w:szCs w:val="24"/>
        </w:rPr>
      </w:pPr>
      <w:r w:rsidRPr="00071F67">
        <w:rPr>
          <w:rFonts w:ascii="Times New Roman" w:eastAsia="Times New Roman" w:hAnsi="Times New Roman" w:cs="Times New Roman"/>
          <w:sz w:val="24"/>
          <w:szCs w:val="24"/>
        </w:rPr>
        <w:t>обогащать представления детей об основных источниках и видах опасности в быту, на улице, в природе, в общении с незнакомыми людьми;</w:t>
      </w:r>
    </w:p>
    <w:p w14:paraId="3476CA51" w14:textId="77777777" w:rsidR="00CE106F" w:rsidRPr="00071F67" w:rsidRDefault="00CE106F" w:rsidP="00CE106F">
      <w:pPr>
        <w:spacing w:after="0" w:line="240" w:lineRule="auto"/>
        <w:ind w:firstLine="709"/>
        <w:jc w:val="both"/>
        <w:rPr>
          <w:rFonts w:ascii="Times New Roman" w:eastAsia="Times New Roman" w:hAnsi="Times New Roman" w:cs="Times New Roman"/>
          <w:sz w:val="24"/>
          <w:szCs w:val="24"/>
        </w:rPr>
      </w:pPr>
      <w:r w:rsidRPr="00071F67">
        <w:rPr>
          <w:rFonts w:ascii="Times New Roman" w:eastAsia="Times New Roman" w:hAnsi="Times New Roman" w:cs="Times New Roman"/>
          <w:sz w:val="24"/>
          <w:szCs w:val="24"/>
        </w:rPr>
        <w:t>знакомить детей с простейшими способами безопасного поведения в опасных ситуациях;</w:t>
      </w:r>
    </w:p>
    <w:p w14:paraId="4C3C5EF7" w14:textId="77777777" w:rsidR="00CE106F" w:rsidRPr="00071F67" w:rsidRDefault="00CE106F" w:rsidP="00CE106F">
      <w:pPr>
        <w:spacing w:after="0" w:line="240" w:lineRule="auto"/>
        <w:ind w:firstLine="709"/>
        <w:jc w:val="both"/>
        <w:rPr>
          <w:rFonts w:ascii="Times New Roman" w:eastAsia="Times New Roman" w:hAnsi="Times New Roman" w:cs="Times New Roman"/>
          <w:sz w:val="24"/>
          <w:szCs w:val="24"/>
        </w:rPr>
      </w:pPr>
      <w:r w:rsidRPr="00071F67">
        <w:rPr>
          <w:rFonts w:ascii="Times New Roman" w:eastAsia="Times New Roman" w:hAnsi="Times New Roman" w:cs="Times New Roman"/>
          <w:sz w:val="24"/>
          <w:szCs w:val="24"/>
        </w:rPr>
        <w:t>формировать представления о правилах безопасного дорожного движения в качестве пешехода и пассажира транспортного средства.</w:t>
      </w:r>
    </w:p>
    <w:p w14:paraId="431405E4" w14:textId="77777777" w:rsidR="00CE106F" w:rsidRPr="00071F67" w:rsidRDefault="00CE106F" w:rsidP="00CE106F">
      <w:pPr>
        <w:spacing w:after="0" w:line="240" w:lineRule="auto"/>
        <w:ind w:firstLine="709"/>
        <w:jc w:val="both"/>
        <w:rPr>
          <w:rFonts w:ascii="Times New Roman" w:eastAsia="Times New Roman" w:hAnsi="Times New Roman" w:cs="Times New Roman"/>
          <w:sz w:val="24"/>
          <w:szCs w:val="24"/>
        </w:rPr>
      </w:pPr>
      <w:r w:rsidRPr="00071F67">
        <w:rPr>
          <w:rFonts w:ascii="Times New Roman" w:eastAsia="Times New Roman" w:hAnsi="Times New Roman" w:cs="Times New Roman"/>
          <w:sz w:val="24"/>
          <w:szCs w:val="24"/>
        </w:rPr>
        <w:t xml:space="preserve">формировать представления о правилах безопасного использования электронных гаджетов, в том числе мобильных устройств, планшетов и пр. </w:t>
      </w:r>
    </w:p>
    <w:p w14:paraId="7232E5B3" w14:textId="77777777" w:rsidR="00CE106F" w:rsidRPr="00071F67" w:rsidRDefault="00CE106F" w:rsidP="00CE106F">
      <w:pPr>
        <w:spacing w:after="0" w:line="240" w:lineRule="auto"/>
        <w:ind w:firstLine="709"/>
        <w:jc w:val="both"/>
        <w:rPr>
          <w:rFonts w:ascii="Times New Roman" w:eastAsia="Times New Roman" w:hAnsi="Times New Roman" w:cs="Times New Roman"/>
          <w:b/>
          <w:bCs/>
          <w:i/>
          <w:sz w:val="24"/>
          <w:szCs w:val="24"/>
        </w:rPr>
      </w:pPr>
      <w:r w:rsidRPr="00071F67">
        <w:rPr>
          <w:rFonts w:ascii="Times New Roman" w:eastAsia="Times New Roman" w:hAnsi="Times New Roman" w:cs="Times New Roman"/>
          <w:b/>
          <w:bCs/>
          <w:i/>
          <w:sz w:val="24"/>
          <w:szCs w:val="24"/>
        </w:rPr>
        <w:t>Содержание образовательной деятельности</w:t>
      </w:r>
    </w:p>
    <w:p w14:paraId="25A2F71E" w14:textId="77777777" w:rsidR="00CE106F" w:rsidRPr="00071F67" w:rsidRDefault="00CE106F" w:rsidP="00CE106F">
      <w:pPr>
        <w:spacing w:after="0" w:line="240" w:lineRule="auto"/>
        <w:ind w:firstLine="709"/>
        <w:jc w:val="both"/>
        <w:rPr>
          <w:rFonts w:ascii="Times New Roman" w:eastAsia="Times New Roman" w:hAnsi="Times New Roman" w:cs="Times New Roman"/>
          <w:i/>
          <w:iCs/>
          <w:sz w:val="24"/>
          <w:szCs w:val="24"/>
        </w:rPr>
      </w:pPr>
      <w:r w:rsidRPr="00071F67">
        <w:rPr>
          <w:rFonts w:ascii="Times New Roman" w:eastAsia="Times New Roman" w:hAnsi="Times New Roman" w:cs="Times New Roman"/>
          <w:i/>
          <w:iCs/>
          <w:sz w:val="24"/>
          <w:szCs w:val="24"/>
        </w:rPr>
        <w:t>В сфере социальных отношений.</w:t>
      </w:r>
    </w:p>
    <w:p w14:paraId="77EF13BC" w14:textId="77777777" w:rsidR="00CE106F" w:rsidRPr="00071F67" w:rsidRDefault="00CE106F" w:rsidP="00CE106F">
      <w:pPr>
        <w:spacing w:after="0" w:line="240" w:lineRule="auto"/>
        <w:ind w:firstLine="709"/>
        <w:jc w:val="both"/>
        <w:rPr>
          <w:rFonts w:ascii="Times New Roman" w:eastAsia="Times New Roman" w:hAnsi="Times New Roman" w:cs="Times New Roman"/>
          <w:sz w:val="24"/>
          <w:szCs w:val="24"/>
        </w:rPr>
      </w:pPr>
      <w:r w:rsidRPr="00071F67">
        <w:rPr>
          <w:rFonts w:ascii="Times New Roman" w:eastAsia="Times New Roman" w:hAnsi="Times New Roman" w:cs="Times New Roman"/>
          <w:sz w:val="24"/>
          <w:szCs w:val="24"/>
          <w:lang w:eastAsia="ru-RU"/>
        </w:rPr>
        <w:t>Педагогический работник</w:t>
      </w:r>
      <w:r w:rsidRPr="00071F67">
        <w:rPr>
          <w:rFonts w:ascii="Times New Roman" w:eastAsia="Times New Roman" w:hAnsi="Times New Roman" w:cs="Times New Roman"/>
          <w:sz w:val="24"/>
          <w:szCs w:val="24"/>
        </w:rPr>
        <w:t xml:space="preserve">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гендерных представлений.</w:t>
      </w:r>
    </w:p>
    <w:p w14:paraId="29D50B55" w14:textId="77777777" w:rsidR="00CE106F" w:rsidRPr="00071F67" w:rsidRDefault="00CE106F" w:rsidP="00CE106F">
      <w:pPr>
        <w:spacing w:after="0" w:line="240" w:lineRule="auto"/>
        <w:ind w:firstLine="709"/>
        <w:jc w:val="both"/>
        <w:rPr>
          <w:rFonts w:ascii="Times New Roman" w:eastAsia="Times New Roman" w:hAnsi="Times New Roman" w:cs="Times New Roman"/>
          <w:sz w:val="24"/>
          <w:szCs w:val="24"/>
        </w:rPr>
      </w:pPr>
      <w:r w:rsidRPr="00071F67">
        <w:rPr>
          <w:rFonts w:ascii="Times New Roman" w:eastAsia="Times New Roman" w:hAnsi="Times New Roman" w:cs="Times New Roman"/>
          <w:sz w:val="24"/>
          <w:szCs w:val="24"/>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w:t>
      </w:r>
    </w:p>
    <w:p w14:paraId="6D20956A" w14:textId="77777777" w:rsidR="00CE106F" w:rsidRPr="00071F67" w:rsidRDefault="00CE106F" w:rsidP="00CE106F">
      <w:pPr>
        <w:spacing w:after="0" w:line="240" w:lineRule="auto"/>
        <w:ind w:firstLine="709"/>
        <w:jc w:val="both"/>
        <w:rPr>
          <w:rFonts w:ascii="Times New Roman" w:eastAsia="Times New Roman" w:hAnsi="Times New Roman" w:cs="Times New Roman"/>
          <w:sz w:val="24"/>
          <w:szCs w:val="24"/>
        </w:rPr>
      </w:pPr>
      <w:r w:rsidRPr="00071F67">
        <w:rPr>
          <w:rFonts w:ascii="Times New Roman" w:eastAsia="Times New Roman" w:hAnsi="Times New Roman" w:cs="Times New Roman"/>
          <w:sz w:val="24"/>
          <w:szCs w:val="24"/>
          <w:lang w:eastAsia="ru-RU"/>
        </w:rPr>
        <w:t>Педагогический работник</w:t>
      </w:r>
      <w:r w:rsidRPr="00071F67">
        <w:rPr>
          <w:rFonts w:ascii="Times New Roman" w:eastAsia="Times New Roman" w:hAnsi="Times New Roman" w:cs="Times New Roman"/>
          <w:sz w:val="24"/>
          <w:szCs w:val="24"/>
        </w:rPr>
        <w:t xml:space="preserve">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мультипликационных фильмов </w:t>
      </w:r>
      <w:r w:rsidRPr="00071F67">
        <w:rPr>
          <w:rFonts w:ascii="Times New Roman" w:eastAsia="Times New Roman" w:hAnsi="Times New Roman" w:cs="Times New Roman"/>
          <w:sz w:val="24"/>
          <w:szCs w:val="24"/>
          <w:lang w:eastAsia="ru-RU"/>
        </w:rPr>
        <w:t>педагогический работник</w:t>
      </w:r>
      <w:r w:rsidRPr="00071F67">
        <w:rPr>
          <w:rFonts w:ascii="Times New Roman" w:eastAsia="Times New Roman" w:hAnsi="Times New Roman" w:cs="Times New Roman"/>
          <w:sz w:val="24"/>
          <w:szCs w:val="24"/>
        </w:rPr>
        <w:t xml:space="preserve"> обращает внимание на </w:t>
      </w:r>
      <w:r w:rsidRPr="00071F67">
        <w:rPr>
          <w:rFonts w:ascii="Times New Roman" w:eastAsia="Times New Roman" w:hAnsi="Times New Roman" w:cs="Times New Roman"/>
          <w:sz w:val="24"/>
          <w:szCs w:val="24"/>
        </w:rPr>
        <w:lastRenderedPageBreak/>
        <w:t>разнообразие эмоциональных проявлений героев, комментирует и обсуждает с детьми обусловившие их причины.</w:t>
      </w:r>
    </w:p>
    <w:p w14:paraId="16110609" w14:textId="77777777" w:rsidR="00CE106F" w:rsidRPr="00071F67" w:rsidRDefault="00CE106F" w:rsidP="00CE106F">
      <w:pPr>
        <w:spacing w:after="0" w:line="240" w:lineRule="auto"/>
        <w:ind w:firstLine="709"/>
        <w:jc w:val="both"/>
        <w:rPr>
          <w:rFonts w:ascii="Times New Roman" w:eastAsia="Times New Roman" w:hAnsi="Times New Roman" w:cs="Times New Roman"/>
          <w:sz w:val="24"/>
          <w:szCs w:val="24"/>
        </w:rPr>
      </w:pPr>
      <w:r w:rsidRPr="00071F67">
        <w:rPr>
          <w:rFonts w:ascii="Times New Roman" w:eastAsia="Times New Roman" w:hAnsi="Times New Roman" w:cs="Times New Roman"/>
          <w:sz w:val="24"/>
          <w:szCs w:val="24"/>
          <w:lang w:eastAsia="ru-RU"/>
        </w:rPr>
        <w:t>Педагогический работник</w:t>
      </w:r>
      <w:r w:rsidRPr="00071F67">
        <w:rPr>
          <w:rFonts w:ascii="Times New Roman" w:eastAsia="Times New Roman" w:hAnsi="Times New Roman" w:cs="Times New Roman"/>
          <w:sz w:val="24"/>
          <w:szCs w:val="24"/>
        </w:rPr>
        <w:t xml:space="preserve"> развивает позитивное отношение и чувство принадлежности детей к семье, уважение к родителям: обогащает представление о структуре и составе семьи, родственных отношениях; семейных событиях, делах.  </w:t>
      </w:r>
    </w:p>
    <w:p w14:paraId="26214AEF" w14:textId="77777777" w:rsidR="00CE106F" w:rsidRPr="00071F67" w:rsidRDefault="00CE106F" w:rsidP="00CE106F">
      <w:pPr>
        <w:spacing w:after="0" w:line="240" w:lineRule="auto"/>
        <w:ind w:firstLine="709"/>
        <w:jc w:val="both"/>
        <w:rPr>
          <w:rFonts w:ascii="Times New Roman" w:eastAsia="Times New Roman" w:hAnsi="Times New Roman" w:cs="Times New Roman"/>
          <w:sz w:val="24"/>
          <w:szCs w:val="24"/>
        </w:rPr>
      </w:pPr>
      <w:r w:rsidRPr="00071F67">
        <w:rPr>
          <w:rFonts w:ascii="Times New Roman" w:eastAsia="Times New Roman" w:hAnsi="Times New Roman" w:cs="Times New Roman"/>
          <w:sz w:val="24"/>
          <w:szCs w:val="24"/>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Стимулирует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ребенка к соблюдению или нарушению моральных норм при взаимодействии со сверстником.</w:t>
      </w:r>
    </w:p>
    <w:p w14:paraId="6644671F" w14:textId="77777777" w:rsidR="00CE106F" w:rsidRPr="00071F67" w:rsidRDefault="00CE106F" w:rsidP="00CE106F">
      <w:pPr>
        <w:spacing w:after="0" w:line="240" w:lineRule="auto"/>
        <w:ind w:firstLine="709"/>
        <w:jc w:val="both"/>
        <w:rPr>
          <w:rFonts w:ascii="Times New Roman" w:eastAsia="Times New Roman" w:hAnsi="Times New Roman" w:cs="Times New Roman"/>
          <w:sz w:val="24"/>
          <w:szCs w:val="24"/>
        </w:rPr>
      </w:pPr>
      <w:r w:rsidRPr="00071F67">
        <w:rPr>
          <w:rFonts w:ascii="Times New Roman" w:eastAsia="Times New Roman" w:hAnsi="Times New Roman" w:cs="Times New Roman"/>
          <w:sz w:val="24"/>
          <w:szCs w:val="24"/>
        </w:rPr>
        <w:t xml:space="preserve">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 </w:t>
      </w:r>
    </w:p>
    <w:p w14:paraId="69350838" w14:textId="77777777" w:rsidR="00CE106F" w:rsidRPr="00071F67" w:rsidRDefault="00CE106F" w:rsidP="00CE106F">
      <w:pPr>
        <w:spacing w:after="0" w:line="240" w:lineRule="auto"/>
        <w:ind w:firstLine="709"/>
        <w:jc w:val="both"/>
        <w:rPr>
          <w:rFonts w:ascii="Times New Roman" w:eastAsia="Times New Roman" w:hAnsi="Times New Roman" w:cs="Times New Roman"/>
          <w:sz w:val="24"/>
          <w:szCs w:val="24"/>
        </w:rPr>
      </w:pPr>
      <w:r w:rsidRPr="00071F67">
        <w:rPr>
          <w:rFonts w:ascii="Times New Roman" w:eastAsia="Times New Roman" w:hAnsi="Times New Roman" w:cs="Times New Roman"/>
          <w:sz w:val="24"/>
          <w:szCs w:val="24"/>
        </w:rPr>
        <w:t>Развивает позитивное отношение к детскому саду: знакомит с сотрудниками, с доступными для восприятия детьми правилами жизнедеятельности в детском сада; его традициями; воспитывает бережное отношение к пространству и оборудованию детского сада. Обращает внимание детей на изменение и украшение помещений и территории детского сада, поддерживает инициативу детей и совместно планирует презентацию продуктов деятельности (рисунков, поделок) в пространстве детского сада.</w:t>
      </w:r>
    </w:p>
    <w:p w14:paraId="32894521" w14:textId="77777777" w:rsidR="00CE106F" w:rsidRPr="00071F67" w:rsidRDefault="00CE106F" w:rsidP="00CE106F">
      <w:pPr>
        <w:spacing w:after="0" w:line="240" w:lineRule="auto"/>
        <w:ind w:firstLine="709"/>
        <w:jc w:val="both"/>
        <w:rPr>
          <w:rFonts w:ascii="Times New Roman" w:eastAsia="Times New Roman" w:hAnsi="Times New Roman" w:cs="Times New Roman"/>
          <w:sz w:val="24"/>
          <w:szCs w:val="24"/>
        </w:rPr>
      </w:pPr>
      <w:r w:rsidRPr="00071F67">
        <w:rPr>
          <w:rFonts w:ascii="Times New Roman" w:eastAsia="Times New Roman" w:hAnsi="Times New Roman" w:cs="Times New Roman"/>
          <w:i/>
          <w:iCs/>
          <w:sz w:val="24"/>
          <w:szCs w:val="24"/>
        </w:rPr>
        <w:t>В области формирования основ гражданственности и патриотизма</w:t>
      </w:r>
    </w:p>
    <w:p w14:paraId="572DD555" w14:textId="77777777" w:rsidR="00CE106F" w:rsidRPr="00071F67" w:rsidRDefault="00CE106F" w:rsidP="00CE106F">
      <w:pPr>
        <w:spacing w:after="0" w:line="240" w:lineRule="auto"/>
        <w:ind w:firstLine="709"/>
        <w:jc w:val="both"/>
        <w:rPr>
          <w:rFonts w:ascii="Times New Roman" w:eastAsia="Times New Roman" w:hAnsi="Times New Roman" w:cs="Times New Roman"/>
          <w:sz w:val="24"/>
          <w:szCs w:val="24"/>
        </w:rPr>
      </w:pPr>
      <w:r w:rsidRPr="00071F67">
        <w:rPr>
          <w:rFonts w:ascii="Times New Roman" w:eastAsia="Times New Roman" w:hAnsi="Times New Roman" w:cs="Times New Roman"/>
          <w:sz w:val="24"/>
          <w:szCs w:val="24"/>
        </w:rPr>
        <w:t xml:space="preserve">Воспитывает любовь и уважение к нашей Родине — России. Знакомит с государственной символикой Российской Федерации: Российский флаг и герб России, воспитывает уважительное отношение к символам страны. </w:t>
      </w:r>
    </w:p>
    <w:p w14:paraId="145E0F9F" w14:textId="77777777" w:rsidR="00CE106F" w:rsidRPr="00071F67" w:rsidRDefault="00CE106F" w:rsidP="00CE106F">
      <w:pPr>
        <w:spacing w:after="0" w:line="240" w:lineRule="auto"/>
        <w:ind w:firstLine="709"/>
        <w:jc w:val="both"/>
        <w:rPr>
          <w:rFonts w:ascii="Times New Roman" w:eastAsia="Times New Roman" w:hAnsi="Times New Roman" w:cs="Times New Roman"/>
          <w:sz w:val="24"/>
          <w:szCs w:val="24"/>
        </w:rPr>
      </w:pPr>
      <w:r w:rsidRPr="00071F67">
        <w:rPr>
          <w:rFonts w:ascii="Times New Roman" w:eastAsia="Times New Roman" w:hAnsi="Times New Roman" w:cs="Times New Roman"/>
          <w:sz w:val="24"/>
          <w:szCs w:val="24"/>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городе (поселке), посвященными празднику.</w:t>
      </w:r>
    </w:p>
    <w:p w14:paraId="778A1642" w14:textId="77777777" w:rsidR="00CE106F" w:rsidRPr="00071F67" w:rsidRDefault="00CE106F" w:rsidP="00CE106F">
      <w:pPr>
        <w:spacing w:after="0" w:line="240" w:lineRule="auto"/>
        <w:ind w:firstLine="709"/>
        <w:jc w:val="both"/>
        <w:rPr>
          <w:rFonts w:ascii="Times New Roman" w:eastAsia="Times New Roman" w:hAnsi="Times New Roman" w:cs="Times New Roman"/>
          <w:sz w:val="24"/>
          <w:szCs w:val="24"/>
        </w:rPr>
      </w:pPr>
      <w:r w:rsidRPr="00071F67">
        <w:rPr>
          <w:rFonts w:ascii="Times New Roman" w:eastAsia="Times New Roman" w:hAnsi="Times New Roman" w:cs="Times New Roman"/>
          <w:sz w:val="24"/>
          <w:szCs w:val="24"/>
          <w:lang w:eastAsia="ru-RU"/>
        </w:rPr>
        <w:t>Педагогический работник</w:t>
      </w:r>
      <w:r w:rsidRPr="00071F67">
        <w:rPr>
          <w:rFonts w:ascii="Times New Roman" w:eastAsia="Times New Roman" w:hAnsi="Times New Roman" w:cs="Times New Roman"/>
          <w:sz w:val="24"/>
          <w:szCs w:val="24"/>
        </w:rPr>
        <w:t xml:space="preserve"> обогащает представления детей о малой родине: знакомит с основными достопримечательностями города (поселка), развивает интерес детей к их посещению с родителями;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 д.).</w:t>
      </w:r>
    </w:p>
    <w:p w14:paraId="0784D778" w14:textId="77777777" w:rsidR="00CE106F" w:rsidRPr="00071F67" w:rsidRDefault="00CE106F" w:rsidP="00CE106F">
      <w:pPr>
        <w:spacing w:after="0" w:line="240" w:lineRule="auto"/>
        <w:ind w:firstLine="709"/>
        <w:jc w:val="both"/>
        <w:rPr>
          <w:rFonts w:ascii="Times New Roman" w:eastAsia="Times New Roman" w:hAnsi="Times New Roman" w:cs="Times New Roman"/>
          <w:sz w:val="24"/>
          <w:szCs w:val="24"/>
        </w:rPr>
      </w:pPr>
      <w:r w:rsidRPr="00071F67">
        <w:rPr>
          <w:rFonts w:ascii="Times New Roman" w:eastAsia="Times New Roman" w:hAnsi="Times New Roman" w:cs="Times New Roman"/>
          <w:sz w:val="24"/>
          <w:szCs w:val="24"/>
        </w:rPr>
        <w:t>Поддерживает интерес к народной культуре страны (устному народному творчеству, народной музыке, танцам, играм, игрушкам).</w:t>
      </w:r>
    </w:p>
    <w:p w14:paraId="0E4AC2E1" w14:textId="77777777" w:rsidR="00CE106F" w:rsidRPr="00071F67" w:rsidRDefault="00CE106F" w:rsidP="00CE106F">
      <w:pPr>
        <w:spacing w:after="0" w:line="240" w:lineRule="auto"/>
        <w:ind w:firstLine="709"/>
        <w:jc w:val="both"/>
        <w:rPr>
          <w:rFonts w:ascii="Times New Roman" w:eastAsia="Times New Roman" w:hAnsi="Times New Roman" w:cs="Times New Roman"/>
          <w:i/>
          <w:iCs/>
          <w:sz w:val="24"/>
          <w:szCs w:val="24"/>
        </w:rPr>
      </w:pPr>
      <w:r w:rsidRPr="00071F67">
        <w:rPr>
          <w:rFonts w:ascii="Times New Roman" w:eastAsia="Times New Roman" w:hAnsi="Times New Roman" w:cs="Times New Roman"/>
          <w:i/>
          <w:iCs/>
          <w:sz w:val="24"/>
          <w:szCs w:val="24"/>
        </w:rPr>
        <w:t>В сфере трудового воспитания.</w:t>
      </w:r>
    </w:p>
    <w:p w14:paraId="6522F2A0" w14:textId="77777777" w:rsidR="00CE106F" w:rsidRPr="00071F67" w:rsidRDefault="00CE106F" w:rsidP="00CE106F">
      <w:pPr>
        <w:spacing w:after="0" w:line="240" w:lineRule="auto"/>
        <w:ind w:firstLine="709"/>
        <w:jc w:val="both"/>
        <w:rPr>
          <w:rFonts w:ascii="Times New Roman" w:eastAsia="Times New Roman" w:hAnsi="Times New Roman" w:cs="Times New Roman"/>
          <w:sz w:val="24"/>
          <w:szCs w:val="24"/>
        </w:rPr>
      </w:pPr>
      <w:r w:rsidRPr="00071F67">
        <w:rPr>
          <w:rFonts w:ascii="Times New Roman" w:eastAsia="Times New Roman" w:hAnsi="Times New Roman" w:cs="Times New Roman"/>
          <w:sz w:val="24"/>
          <w:szCs w:val="24"/>
        </w:rPr>
        <w:t xml:space="preserve">Воспитатель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детском саду (как музыкальный руководитель готовится к занятиям с детьми, как электрик меняет электрические лампочки в групповой комнате, повар делает салат на обед). Воспитатель беседует с детьми, обращает внимание на целостность трудового процесса, направленного на продуктивный результат, вызывает у детей добрые </w:t>
      </w:r>
      <w:r w:rsidRPr="00071F67">
        <w:rPr>
          <w:rFonts w:ascii="Times New Roman" w:eastAsia="Times New Roman" w:hAnsi="Times New Roman" w:cs="Times New Roman"/>
          <w:sz w:val="24"/>
          <w:szCs w:val="24"/>
        </w:rPr>
        <w:lastRenderedPageBreak/>
        <w:t>и уважительные чувства к взрослым, которые заботятся о жизнедеятельности детей в детском саду.</w:t>
      </w:r>
    </w:p>
    <w:p w14:paraId="08C2C982" w14:textId="77777777" w:rsidR="00CE106F" w:rsidRPr="00071F67" w:rsidRDefault="00CE106F" w:rsidP="00CE106F">
      <w:pPr>
        <w:spacing w:after="0" w:line="240" w:lineRule="auto"/>
        <w:ind w:firstLine="709"/>
        <w:jc w:val="both"/>
        <w:rPr>
          <w:rFonts w:ascii="Times New Roman" w:eastAsia="Times New Roman" w:hAnsi="Times New Roman" w:cs="Times New Roman"/>
          <w:sz w:val="24"/>
          <w:szCs w:val="24"/>
        </w:rPr>
      </w:pPr>
      <w:r w:rsidRPr="00071F67">
        <w:rPr>
          <w:rFonts w:ascii="Times New Roman" w:eastAsia="Times New Roman" w:hAnsi="Times New Roman" w:cs="Times New Roman"/>
          <w:sz w:val="24"/>
          <w:szCs w:val="24"/>
        </w:rPr>
        <w:t>Педагог поддерживает инициативу детей узнать и рассказать о трудовой деятельности родителей,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w:t>
      </w:r>
    </w:p>
    <w:p w14:paraId="33B92A7D" w14:textId="77777777" w:rsidR="00CE106F" w:rsidRPr="00071F67" w:rsidRDefault="00CE106F" w:rsidP="00CE106F">
      <w:pPr>
        <w:spacing w:after="0" w:line="240" w:lineRule="auto"/>
        <w:ind w:firstLine="709"/>
        <w:jc w:val="both"/>
        <w:rPr>
          <w:rFonts w:ascii="Times New Roman" w:eastAsia="Times New Roman" w:hAnsi="Times New Roman" w:cs="Times New Roman"/>
          <w:sz w:val="24"/>
          <w:szCs w:val="24"/>
        </w:rPr>
      </w:pPr>
      <w:r w:rsidRPr="00071F67">
        <w:rPr>
          <w:rFonts w:ascii="Times New Roman" w:eastAsia="Times New Roman" w:hAnsi="Times New Roman" w:cs="Times New Roman"/>
          <w:sz w:val="24"/>
          <w:szCs w:val="24"/>
        </w:rPr>
        <w:t>Воспитатель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т.п.),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 ломкий материал, промокаемый \ водоотталкивающий материал, мягкий / твердый материал и т.п.)</w:t>
      </w:r>
    </w:p>
    <w:p w14:paraId="619FC1F8" w14:textId="77777777" w:rsidR="00CE106F" w:rsidRPr="00071F67" w:rsidRDefault="00CE106F" w:rsidP="00CE106F">
      <w:pPr>
        <w:spacing w:after="0" w:line="240" w:lineRule="auto"/>
        <w:ind w:firstLine="709"/>
        <w:jc w:val="both"/>
        <w:rPr>
          <w:rFonts w:ascii="Times New Roman" w:eastAsia="Times New Roman" w:hAnsi="Times New Roman" w:cs="Times New Roman"/>
          <w:sz w:val="24"/>
          <w:szCs w:val="24"/>
        </w:rPr>
      </w:pPr>
      <w:r w:rsidRPr="00071F67">
        <w:rPr>
          <w:rFonts w:ascii="Times New Roman" w:eastAsia="Times New Roman" w:hAnsi="Times New Roman" w:cs="Times New Roman"/>
          <w:sz w:val="24"/>
          <w:szCs w:val="24"/>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w:t>
      </w:r>
    </w:p>
    <w:p w14:paraId="48E128A6" w14:textId="77777777" w:rsidR="00CE106F" w:rsidRPr="00071F67" w:rsidRDefault="00CE106F" w:rsidP="00CE106F">
      <w:pPr>
        <w:spacing w:after="0" w:line="240" w:lineRule="auto"/>
        <w:ind w:firstLine="709"/>
        <w:jc w:val="both"/>
        <w:rPr>
          <w:rFonts w:ascii="Times New Roman" w:eastAsia="Times New Roman" w:hAnsi="Times New Roman" w:cs="Times New Roman"/>
          <w:sz w:val="24"/>
          <w:szCs w:val="24"/>
        </w:rPr>
      </w:pPr>
      <w:r w:rsidRPr="00071F67">
        <w:rPr>
          <w:rFonts w:ascii="Times New Roman" w:eastAsia="Times New Roman" w:hAnsi="Times New Roman" w:cs="Times New Roman"/>
          <w:sz w:val="24"/>
          <w:szCs w:val="24"/>
        </w:rPr>
        <w:t>Воспитатель создает условия для позитивного включения детей в процессы самообслуживания в процессе режимных моментов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т.п.).</w:t>
      </w:r>
    </w:p>
    <w:p w14:paraId="00E1552E" w14:textId="77777777" w:rsidR="00CE106F" w:rsidRPr="00071F67" w:rsidRDefault="00CE106F" w:rsidP="00CE106F">
      <w:pPr>
        <w:spacing w:after="0" w:line="240" w:lineRule="auto"/>
        <w:ind w:firstLine="709"/>
        <w:jc w:val="both"/>
        <w:rPr>
          <w:rFonts w:ascii="Times New Roman" w:eastAsia="Times New Roman" w:hAnsi="Times New Roman" w:cs="Times New Roman"/>
          <w:sz w:val="24"/>
          <w:szCs w:val="24"/>
        </w:rPr>
      </w:pPr>
      <w:r w:rsidRPr="00071F67">
        <w:rPr>
          <w:rFonts w:ascii="Times New Roman" w:eastAsia="Times New Roman" w:hAnsi="Times New Roman" w:cs="Times New Roman"/>
          <w:sz w:val="24"/>
          <w:szCs w:val="24"/>
        </w:rPr>
        <w:t>В процессе самообслуживания обращает внимание детей на необходимость бережного отношения к вещам: аккуратное складывание одежды, вешать полотенце, убирать игрушки на место и т.п.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14:paraId="5F8D7643" w14:textId="77777777" w:rsidR="00CE106F" w:rsidRPr="00071F67" w:rsidRDefault="00CE106F" w:rsidP="00CE106F">
      <w:pPr>
        <w:spacing w:after="0" w:line="240" w:lineRule="auto"/>
        <w:ind w:firstLine="709"/>
        <w:jc w:val="both"/>
        <w:rPr>
          <w:rFonts w:ascii="Times New Roman" w:eastAsia="Times New Roman" w:hAnsi="Times New Roman" w:cs="Times New Roman"/>
          <w:i/>
          <w:iCs/>
          <w:sz w:val="24"/>
          <w:szCs w:val="24"/>
        </w:rPr>
      </w:pPr>
      <w:r w:rsidRPr="00071F67">
        <w:rPr>
          <w:rFonts w:ascii="Times New Roman" w:eastAsia="Times New Roman" w:hAnsi="Times New Roman" w:cs="Times New Roman"/>
          <w:i/>
          <w:iCs/>
          <w:sz w:val="24"/>
          <w:szCs w:val="24"/>
        </w:rPr>
        <w:t>В области формирования основ безопасности поведения.</w:t>
      </w:r>
    </w:p>
    <w:p w14:paraId="50FEDD27" w14:textId="77777777" w:rsidR="00CE106F" w:rsidRPr="00071F67" w:rsidRDefault="00CE106F" w:rsidP="00CE106F">
      <w:pPr>
        <w:spacing w:after="0" w:line="240" w:lineRule="auto"/>
        <w:ind w:firstLine="709"/>
        <w:jc w:val="both"/>
        <w:rPr>
          <w:rFonts w:ascii="Times New Roman" w:eastAsia="Times New Roman" w:hAnsi="Times New Roman" w:cs="Times New Roman"/>
          <w:sz w:val="24"/>
          <w:szCs w:val="24"/>
        </w:rPr>
      </w:pPr>
      <w:r w:rsidRPr="00071F67">
        <w:rPr>
          <w:rFonts w:ascii="Times New Roman" w:eastAsia="Times New Roman" w:hAnsi="Times New Roman" w:cs="Times New Roman"/>
          <w:sz w:val="24"/>
          <w:szCs w:val="24"/>
        </w:rPr>
        <w:t xml:space="preserve">Воспитатель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 </w:t>
      </w:r>
    </w:p>
    <w:p w14:paraId="5C770D4A" w14:textId="77777777" w:rsidR="00CE106F" w:rsidRPr="00071F67" w:rsidRDefault="00CE106F" w:rsidP="00CE106F">
      <w:pPr>
        <w:spacing w:after="0" w:line="240" w:lineRule="auto"/>
        <w:ind w:firstLine="709"/>
        <w:jc w:val="both"/>
        <w:rPr>
          <w:rFonts w:ascii="Times New Roman" w:eastAsia="Times New Roman" w:hAnsi="Times New Roman" w:cs="Times New Roman"/>
          <w:sz w:val="24"/>
          <w:szCs w:val="24"/>
        </w:rPr>
      </w:pPr>
      <w:r w:rsidRPr="00071F67">
        <w:rPr>
          <w:rFonts w:ascii="Times New Roman" w:eastAsia="Times New Roman" w:hAnsi="Times New Roman" w:cs="Times New Roman"/>
          <w:sz w:val="24"/>
          <w:szCs w:val="24"/>
        </w:rPr>
        <w:t>Воспитатель 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дошкольниками в данном вопросе, предлагает детям рассказать о том, как дети дома соблюдают правила безопасного поведения, выбирает вместе с детьми лучшие примеры. Обсуждает с детьми, что порядок в доме и детском саду необходимо соблюдать не только для красоты, но и для безопасности человека, что предметы и игрушки необходимо класть на свое место.</w:t>
      </w:r>
    </w:p>
    <w:p w14:paraId="5E45ADD7" w14:textId="77777777" w:rsidR="00CE106F" w:rsidRPr="00071F67" w:rsidRDefault="00CE106F" w:rsidP="00CE106F">
      <w:pPr>
        <w:spacing w:after="0" w:line="240" w:lineRule="auto"/>
        <w:ind w:firstLine="709"/>
        <w:jc w:val="both"/>
        <w:rPr>
          <w:rFonts w:ascii="Times New Roman" w:eastAsia="Times New Roman" w:hAnsi="Times New Roman" w:cs="Times New Roman"/>
          <w:sz w:val="24"/>
          <w:szCs w:val="24"/>
        </w:rPr>
      </w:pPr>
      <w:r w:rsidRPr="00071F67">
        <w:rPr>
          <w:rFonts w:ascii="Times New Roman" w:eastAsia="Times New Roman" w:hAnsi="Times New Roman" w:cs="Times New Roman"/>
          <w:sz w:val="24"/>
          <w:szCs w:val="24"/>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детского сада,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14:paraId="322B08C4" w14:textId="77777777" w:rsidR="00CE106F" w:rsidRPr="00071F67" w:rsidRDefault="00CE106F" w:rsidP="00CE106F">
      <w:pPr>
        <w:spacing w:after="0" w:line="240" w:lineRule="auto"/>
        <w:ind w:firstLine="709"/>
        <w:jc w:val="both"/>
        <w:rPr>
          <w:rFonts w:ascii="Times New Roman" w:eastAsia="Times New Roman" w:hAnsi="Times New Roman" w:cs="Times New Roman"/>
          <w:sz w:val="24"/>
          <w:szCs w:val="24"/>
        </w:rPr>
      </w:pPr>
      <w:r w:rsidRPr="00071F67">
        <w:rPr>
          <w:rFonts w:ascii="Times New Roman" w:eastAsia="Times New Roman" w:hAnsi="Times New Roman" w:cs="Times New Roman"/>
          <w:sz w:val="24"/>
          <w:szCs w:val="24"/>
        </w:rPr>
        <w:t>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т.п.</w:t>
      </w:r>
    </w:p>
    <w:p w14:paraId="37FC241D" w14:textId="77777777" w:rsidR="00CE106F" w:rsidRPr="00071F67" w:rsidRDefault="00CE106F" w:rsidP="00CE106F">
      <w:pPr>
        <w:spacing w:after="0" w:line="240" w:lineRule="auto"/>
        <w:ind w:firstLine="709"/>
        <w:jc w:val="both"/>
        <w:rPr>
          <w:rFonts w:ascii="Times New Roman" w:eastAsia="Times New Roman" w:hAnsi="Times New Roman" w:cs="Times New Roman"/>
          <w:sz w:val="24"/>
          <w:szCs w:val="24"/>
        </w:rPr>
      </w:pPr>
      <w:r w:rsidRPr="00071F67">
        <w:rPr>
          <w:rFonts w:ascii="Times New Roman" w:eastAsia="Times New Roman" w:hAnsi="Times New Roman" w:cs="Times New Roman"/>
          <w:b/>
          <w:i/>
          <w:sz w:val="24"/>
          <w:szCs w:val="24"/>
        </w:rPr>
        <w:lastRenderedPageBreak/>
        <w:t>В результате, к концу 5 года жизни</w:t>
      </w:r>
      <w:r w:rsidRPr="00071F67">
        <w:rPr>
          <w:rFonts w:ascii="Times New Roman" w:eastAsia="Times New Roman" w:hAnsi="Times New Roman" w:cs="Times New Roman"/>
          <w:sz w:val="24"/>
          <w:szCs w:val="24"/>
        </w:rPr>
        <w:t>, ребенок демонстрирует положительную самооценку, уверенность в своих силах, стремление к самостоятельности; обращает внимание на ярко выраженное эмоциональное состояние сверстника или близких людей, сопереживает героям литературных и изобразительных произведений, демонстрирует выраженное положительное эмоциональное отношение к животным, особенно маленьким; задает вопросы об эмоциях и чувствах, пытается разобраться в причинах хорошего и плохого настроения;  знает состав семьи, имеет представления о родственных отношениях, беседует о семейных событиях; демонстрирует освоение правил и положительных форм поведения; чувствителен к поступкам сверстников, проявляет интерес к их действиям, внимателен к словам и оценкам взрослых;  в привычной обстановке самостоятельно выполняет знакомые правила общения со взрослыми; позитивно относится к посещению детского сада, знает ряд правила жизнедеятельности в детском саду.</w:t>
      </w:r>
    </w:p>
    <w:p w14:paraId="5F024F5D" w14:textId="77777777" w:rsidR="00CE106F" w:rsidRPr="00071F67" w:rsidRDefault="00CE106F" w:rsidP="00CE106F">
      <w:pPr>
        <w:spacing w:after="0" w:line="240" w:lineRule="auto"/>
        <w:ind w:firstLine="709"/>
        <w:jc w:val="both"/>
        <w:rPr>
          <w:rFonts w:ascii="Times New Roman" w:eastAsia="Times New Roman" w:hAnsi="Times New Roman" w:cs="Times New Roman"/>
          <w:sz w:val="24"/>
          <w:szCs w:val="24"/>
        </w:rPr>
      </w:pPr>
      <w:r w:rsidRPr="00071F67">
        <w:rPr>
          <w:rFonts w:ascii="Times New Roman" w:eastAsia="Times New Roman" w:hAnsi="Times New Roman" w:cs="Times New Roman"/>
          <w:sz w:val="24"/>
          <w:szCs w:val="24"/>
        </w:rPr>
        <w:t>Знает символам страны (флаг и герб), ряд памятных дат и демонстрирует уважительное к ним отношение, проявляет интерес к основным достопримечательностями города (поселка), в котором он живет.</w:t>
      </w:r>
    </w:p>
    <w:p w14:paraId="76AB9306" w14:textId="77777777" w:rsidR="00CE106F" w:rsidRPr="00071F67" w:rsidRDefault="00CE106F" w:rsidP="00CE106F">
      <w:pPr>
        <w:spacing w:after="0" w:line="240" w:lineRule="auto"/>
        <w:ind w:firstLine="709"/>
        <w:jc w:val="both"/>
        <w:rPr>
          <w:rFonts w:ascii="Times New Roman" w:eastAsia="Times New Roman" w:hAnsi="Times New Roman" w:cs="Times New Roman"/>
          <w:sz w:val="24"/>
          <w:szCs w:val="24"/>
        </w:rPr>
      </w:pPr>
      <w:r w:rsidRPr="00071F67">
        <w:rPr>
          <w:rFonts w:ascii="Times New Roman" w:eastAsia="Times New Roman" w:hAnsi="Times New Roman" w:cs="Times New Roman"/>
          <w:sz w:val="24"/>
          <w:szCs w:val="24"/>
        </w:rPr>
        <w:t xml:space="preserve">Проявляет познавательный интерес к труду взрослых, профессиям, технике; отражает эти представления в играх; способен использовать 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 самостоятелен в самообслуживании; стремится к выполнению трудовых обязанностей, охотно включается в совместный труд со взрослыми или сверстниками. </w:t>
      </w:r>
    </w:p>
    <w:p w14:paraId="2F345121" w14:textId="07BB96D2" w:rsidR="00D677F0" w:rsidRPr="00D868F1" w:rsidRDefault="00CE106F" w:rsidP="00D868F1">
      <w:pPr>
        <w:shd w:val="clear" w:color="auto" w:fill="FFFFFF"/>
        <w:spacing w:after="0" w:line="240" w:lineRule="auto"/>
        <w:ind w:right="1382" w:firstLine="10"/>
        <w:rPr>
          <w:rFonts w:ascii="Times New Roman" w:eastAsia="Times New Roman" w:hAnsi="Times New Roman" w:cs="Times New Roman"/>
          <w:sz w:val="24"/>
          <w:szCs w:val="24"/>
        </w:rPr>
      </w:pPr>
      <w:r w:rsidRPr="00071F67">
        <w:rPr>
          <w:rFonts w:ascii="Times New Roman" w:eastAsia="Times New Roman" w:hAnsi="Times New Roman" w:cs="Times New Roman"/>
          <w:sz w:val="24"/>
          <w:szCs w:val="24"/>
        </w:rPr>
        <w:t>С интересом познает правила безопасного поведения; в повседневной жизни стремится соблюдать правила безопасного поведения; знает правила безопасного дорожного движения в качестве пешехода и пассажира транспортного средства, основные правила безопасного использования гаджетов</w:t>
      </w:r>
    </w:p>
    <w:p w14:paraId="719FE24D" w14:textId="626A5690" w:rsidR="00A92398" w:rsidRPr="00071F67" w:rsidRDefault="00CF3EB5" w:rsidP="00A9239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2.2.2.</w:t>
      </w:r>
      <w:r w:rsidR="00A92398" w:rsidRPr="00071F67">
        <w:rPr>
          <w:rFonts w:ascii="Times New Roman" w:hAnsi="Times New Roman" w:cs="Times New Roman"/>
          <w:b/>
          <w:sz w:val="24"/>
          <w:szCs w:val="24"/>
        </w:rPr>
        <w:t>Познавательное развитие</w:t>
      </w:r>
    </w:p>
    <w:p w14:paraId="1DB9A72D" w14:textId="77777777" w:rsidR="00B54045" w:rsidRPr="00071F67" w:rsidRDefault="00B54045" w:rsidP="00B54045">
      <w:pPr>
        <w:spacing w:after="0" w:line="240" w:lineRule="auto"/>
        <w:ind w:firstLine="709"/>
        <w:jc w:val="both"/>
        <w:rPr>
          <w:rFonts w:ascii="Times New Roman" w:eastAsia="Times New Roman" w:hAnsi="Times New Roman" w:cs="Times New Roman"/>
          <w:sz w:val="24"/>
          <w:szCs w:val="24"/>
        </w:rPr>
      </w:pPr>
      <w:r w:rsidRPr="00071F67">
        <w:rPr>
          <w:rFonts w:ascii="Times New Roman" w:eastAsia="Times New Roman" w:hAnsi="Times New Roman" w:cs="Times New Roman"/>
          <w:sz w:val="24"/>
          <w:szCs w:val="24"/>
        </w:rPr>
        <w:t>В области познавательного развития основными з</w:t>
      </w:r>
      <w:r w:rsidRPr="00071F67">
        <w:rPr>
          <w:rFonts w:ascii="Times New Roman" w:eastAsia="Times New Roman" w:hAnsi="Times New Roman" w:cs="Times New Roman"/>
          <w:b/>
          <w:i/>
          <w:sz w:val="24"/>
          <w:szCs w:val="24"/>
        </w:rPr>
        <w:t>адачами</w:t>
      </w:r>
      <w:r w:rsidRPr="00071F67">
        <w:rPr>
          <w:rFonts w:ascii="Times New Roman" w:eastAsia="Times New Roman" w:hAnsi="Times New Roman" w:cs="Times New Roman"/>
          <w:sz w:val="24"/>
          <w:szCs w:val="24"/>
        </w:rPr>
        <w:t xml:space="preserve"> образовательной деятельности являются:</w:t>
      </w:r>
    </w:p>
    <w:p w14:paraId="764F1EEB" w14:textId="77777777" w:rsidR="00B54045" w:rsidRPr="00071F67" w:rsidRDefault="00B54045" w:rsidP="00B54045">
      <w:pPr>
        <w:spacing w:after="0" w:line="240" w:lineRule="auto"/>
        <w:ind w:firstLine="709"/>
        <w:jc w:val="both"/>
        <w:rPr>
          <w:rFonts w:ascii="Times New Roman" w:eastAsia="Times New Roman" w:hAnsi="Times New Roman" w:cs="Times New Roman"/>
          <w:sz w:val="24"/>
          <w:szCs w:val="24"/>
        </w:rPr>
      </w:pPr>
      <w:r w:rsidRPr="00071F67">
        <w:rPr>
          <w:rFonts w:ascii="Times New Roman" w:eastAsia="Times New Roman" w:hAnsi="Times New Roman" w:cs="Times New Roman"/>
          <w:sz w:val="24"/>
          <w:szCs w:val="24"/>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14:paraId="546218B4" w14:textId="77777777" w:rsidR="00B54045" w:rsidRPr="00071F67" w:rsidRDefault="00B54045" w:rsidP="00B54045">
      <w:pPr>
        <w:spacing w:after="0" w:line="240" w:lineRule="auto"/>
        <w:ind w:firstLine="709"/>
        <w:jc w:val="both"/>
        <w:rPr>
          <w:rFonts w:ascii="Times New Roman" w:eastAsia="Times New Roman" w:hAnsi="Times New Roman" w:cs="Times New Roman"/>
          <w:sz w:val="24"/>
          <w:szCs w:val="24"/>
        </w:rPr>
      </w:pPr>
      <w:r w:rsidRPr="00071F67">
        <w:rPr>
          <w:rFonts w:ascii="Times New Roman" w:eastAsia="Times New Roman" w:hAnsi="Times New Roman" w:cs="Times New Roman"/>
          <w:sz w:val="24"/>
          <w:szCs w:val="24"/>
        </w:rPr>
        <w:t>развивать   умения устанавливать связи и отношения между качествами предмета и его назначением, выявлять простейшие зависимости предметов и прослеживать изменения объектов по нескольким признакам;</w:t>
      </w:r>
    </w:p>
    <w:p w14:paraId="525A8AA1" w14:textId="77777777" w:rsidR="00B54045" w:rsidRPr="00071F67" w:rsidRDefault="00B54045" w:rsidP="00B54045">
      <w:pPr>
        <w:spacing w:after="0" w:line="240" w:lineRule="auto"/>
        <w:ind w:firstLine="709"/>
        <w:jc w:val="both"/>
        <w:rPr>
          <w:rFonts w:ascii="Times New Roman" w:eastAsia="Times New Roman" w:hAnsi="Times New Roman" w:cs="Times New Roman"/>
          <w:sz w:val="24"/>
          <w:szCs w:val="24"/>
        </w:rPr>
      </w:pPr>
      <w:r w:rsidRPr="00071F67">
        <w:rPr>
          <w:rFonts w:ascii="Times New Roman" w:eastAsia="Times New Roman" w:hAnsi="Times New Roman" w:cs="Times New Roman"/>
          <w:sz w:val="24"/>
          <w:szCs w:val="24"/>
        </w:rPr>
        <w:t xml:space="preserve">обогащать элементарные математические представления, знания о предметном, социальном и   природном мире;   </w:t>
      </w:r>
    </w:p>
    <w:p w14:paraId="76852923" w14:textId="77777777" w:rsidR="00B54045" w:rsidRPr="00071F67" w:rsidRDefault="00B54045" w:rsidP="00B54045">
      <w:pPr>
        <w:spacing w:after="0" w:line="240" w:lineRule="auto"/>
        <w:ind w:firstLine="709"/>
        <w:jc w:val="both"/>
        <w:rPr>
          <w:rFonts w:ascii="Times New Roman" w:eastAsia="Times New Roman" w:hAnsi="Times New Roman" w:cs="Times New Roman"/>
          <w:sz w:val="24"/>
          <w:szCs w:val="24"/>
        </w:rPr>
      </w:pPr>
      <w:r w:rsidRPr="00071F67">
        <w:rPr>
          <w:rFonts w:ascii="Times New Roman" w:eastAsia="Times New Roman" w:hAnsi="Times New Roman" w:cs="Times New Roman"/>
          <w:sz w:val="24"/>
          <w:szCs w:val="24"/>
        </w:rPr>
        <w:t>поддерживать развитие познавательной активности и инициативы в разных видах деятельности, в выполнении и достижении результата;</w:t>
      </w:r>
    </w:p>
    <w:p w14:paraId="6D881E12" w14:textId="77777777" w:rsidR="00B54045" w:rsidRPr="00071F67" w:rsidRDefault="00B54045" w:rsidP="00B54045">
      <w:pPr>
        <w:spacing w:after="0" w:line="240" w:lineRule="auto"/>
        <w:ind w:firstLine="709"/>
        <w:jc w:val="both"/>
        <w:rPr>
          <w:rFonts w:ascii="Times New Roman" w:eastAsia="Times New Roman" w:hAnsi="Times New Roman" w:cs="Times New Roman"/>
          <w:sz w:val="24"/>
          <w:szCs w:val="24"/>
        </w:rPr>
      </w:pPr>
      <w:r w:rsidRPr="00071F67">
        <w:rPr>
          <w:rFonts w:ascii="Times New Roman" w:eastAsia="Times New Roman" w:hAnsi="Times New Roman" w:cs="Times New Roman"/>
          <w:sz w:val="24"/>
          <w:szCs w:val="24"/>
        </w:rPr>
        <w:t>способствовать накоплению детьми опыта взаимодействия со сверстниками в процессе совместной познавательной деятельности;</w:t>
      </w:r>
    </w:p>
    <w:p w14:paraId="19F68A35" w14:textId="77777777" w:rsidR="00B54045" w:rsidRPr="00071F67" w:rsidRDefault="00B54045" w:rsidP="00B54045">
      <w:pPr>
        <w:spacing w:after="0" w:line="240" w:lineRule="auto"/>
        <w:ind w:firstLine="709"/>
        <w:jc w:val="both"/>
        <w:rPr>
          <w:rFonts w:ascii="Times New Roman" w:eastAsia="Times New Roman" w:hAnsi="Times New Roman" w:cs="Times New Roman"/>
          <w:sz w:val="24"/>
          <w:szCs w:val="24"/>
        </w:rPr>
      </w:pPr>
      <w:r w:rsidRPr="00071F67">
        <w:rPr>
          <w:rFonts w:ascii="Times New Roman" w:eastAsia="Times New Roman" w:hAnsi="Times New Roman" w:cs="Times New Roman"/>
          <w:sz w:val="24"/>
          <w:szCs w:val="24"/>
        </w:rPr>
        <w:t xml:space="preserve">развивать элементарные представления детей о семье, о своей малой родине, ее достопримечательностях, поддерживать   интерес к стране; </w:t>
      </w:r>
    </w:p>
    <w:p w14:paraId="2220DBDD" w14:textId="77777777" w:rsidR="00B54045" w:rsidRPr="00071F67" w:rsidRDefault="00B54045" w:rsidP="00B54045">
      <w:pPr>
        <w:spacing w:after="0" w:line="240" w:lineRule="auto"/>
        <w:ind w:firstLine="709"/>
        <w:jc w:val="both"/>
        <w:rPr>
          <w:rFonts w:ascii="Times New Roman" w:eastAsia="Times New Roman" w:hAnsi="Times New Roman" w:cs="Times New Roman"/>
          <w:sz w:val="24"/>
          <w:szCs w:val="24"/>
        </w:rPr>
      </w:pPr>
      <w:r w:rsidRPr="00071F67">
        <w:rPr>
          <w:rFonts w:ascii="Times New Roman" w:eastAsia="Times New Roman" w:hAnsi="Times New Roman" w:cs="Times New Roman"/>
          <w:sz w:val="24"/>
          <w:szCs w:val="24"/>
        </w:rPr>
        <w:t xml:space="preserve">формировать представления ребенка о разнообразии объектов живой природы, их особенностях, жизненных проявлениях, потребностях, обучать группировке объектов живой природы, знакомить с объектами и свойствами неживой природы, отличительными признаками времен года и деятельности человека, воспитывать эмоционально-положительное отношение ко всем живым существам. </w:t>
      </w:r>
    </w:p>
    <w:p w14:paraId="619F6122" w14:textId="77777777" w:rsidR="00B54045" w:rsidRPr="00071F67" w:rsidRDefault="00B54045" w:rsidP="00B54045">
      <w:pPr>
        <w:spacing w:after="0" w:line="240" w:lineRule="auto"/>
        <w:ind w:firstLine="709"/>
        <w:jc w:val="both"/>
        <w:rPr>
          <w:rFonts w:ascii="Times New Roman" w:eastAsia="Times New Roman" w:hAnsi="Times New Roman" w:cs="Times New Roman"/>
          <w:b/>
          <w:bCs/>
          <w:i/>
          <w:sz w:val="24"/>
          <w:szCs w:val="24"/>
        </w:rPr>
      </w:pPr>
      <w:r w:rsidRPr="00071F67">
        <w:rPr>
          <w:rFonts w:ascii="Times New Roman" w:eastAsia="Times New Roman" w:hAnsi="Times New Roman" w:cs="Times New Roman"/>
          <w:b/>
          <w:bCs/>
          <w:i/>
          <w:sz w:val="24"/>
          <w:szCs w:val="24"/>
        </w:rPr>
        <w:t>Содержание образовательной деятельности</w:t>
      </w:r>
    </w:p>
    <w:p w14:paraId="3A5E49DE" w14:textId="77777777" w:rsidR="00B54045" w:rsidRPr="00071F67" w:rsidRDefault="00B54045" w:rsidP="00B54045">
      <w:pPr>
        <w:spacing w:after="0" w:line="240" w:lineRule="auto"/>
        <w:ind w:firstLine="709"/>
        <w:jc w:val="both"/>
        <w:rPr>
          <w:rFonts w:ascii="Times New Roman" w:eastAsia="Times New Roman" w:hAnsi="Times New Roman" w:cs="Times New Roman"/>
          <w:sz w:val="24"/>
          <w:szCs w:val="24"/>
        </w:rPr>
      </w:pPr>
      <w:r w:rsidRPr="00071F67">
        <w:rPr>
          <w:rFonts w:ascii="Times New Roman" w:eastAsia="Times New Roman" w:hAnsi="Times New Roman" w:cs="Times New Roman"/>
          <w:i/>
          <w:sz w:val="24"/>
          <w:szCs w:val="24"/>
        </w:rPr>
        <w:t xml:space="preserve">Сенсорные представления и познавательные действия. </w:t>
      </w:r>
      <w:r w:rsidRPr="00071F67">
        <w:rPr>
          <w:rFonts w:ascii="Times New Roman" w:eastAsia="Times New Roman" w:hAnsi="Times New Roman" w:cs="Times New Roman"/>
          <w:sz w:val="24"/>
          <w:szCs w:val="24"/>
        </w:rPr>
        <w:t xml:space="preserve">Педагогический работник формирует у ребенка умение различать и называть цвета спектра – красный, оранжевый, </w:t>
      </w:r>
      <w:r w:rsidRPr="00071F67">
        <w:rPr>
          <w:rFonts w:ascii="Times New Roman" w:eastAsia="Times New Roman" w:hAnsi="Times New Roman" w:cs="Times New Roman"/>
          <w:sz w:val="24"/>
          <w:szCs w:val="24"/>
        </w:rPr>
        <w:lastRenderedPageBreak/>
        <w:t>желтый, зеленый, голубой, синий, фиолетовый; черный, серый, белый; 2—3 оттенка цвета (светло-зеленый, темно-синий).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 – 3-м признакам путем непосредственного сравнения, осваивать группировку, классификацию и сериацию; описывать предметы по 3 – 4-м основным свойствам.</w:t>
      </w:r>
    </w:p>
    <w:p w14:paraId="4E448E6F" w14:textId="77777777" w:rsidR="00B54045" w:rsidRPr="00071F67" w:rsidRDefault="00B54045" w:rsidP="00B54045">
      <w:pPr>
        <w:spacing w:after="0" w:line="240" w:lineRule="auto"/>
        <w:ind w:firstLine="709"/>
        <w:jc w:val="both"/>
        <w:rPr>
          <w:rFonts w:ascii="Times New Roman" w:eastAsia="Times New Roman" w:hAnsi="Times New Roman" w:cs="Times New Roman"/>
          <w:sz w:val="24"/>
          <w:szCs w:val="24"/>
        </w:rPr>
      </w:pPr>
      <w:r w:rsidRPr="00071F67">
        <w:rPr>
          <w:rFonts w:ascii="Times New Roman" w:eastAsia="Times New Roman" w:hAnsi="Times New Roman" w:cs="Times New Roman"/>
          <w:i/>
          <w:sz w:val="24"/>
          <w:szCs w:val="24"/>
        </w:rPr>
        <w:t>Математические представления.</w:t>
      </w:r>
      <w:r w:rsidRPr="00071F67">
        <w:rPr>
          <w:rFonts w:ascii="Times New Roman" w:eastAsia="Times New Roman" w:hAnsi="Times New Roman" w:cs="Times New Roman"/>
          <w:sz w:val="24"/>
          <w:szCs w:val="24"/>
        </w:rPr>
        <w:t xml:space="preserve"> Педагогический работник</w:t>
      </w:r>
      <w:r w:rsidRPr="00071F67">
        <w:rPr>
          <w:rFonts w:ascii="Times New Roman" w:eastAsia="Times New Roman" w:hAnsi="Times New Roman" w:cs="Times New Roman"/>
          <w:bCs/>
          <w:sz w:val="24"/>
          <w:szCs w:val="24"/>
        </w:rPr>
        <w:t xml:space="preserve">  формирует</w:t>
      </w:r>
      <w:r w:rsidRPr="00071F67">
        <w:rPr>
          <w:rFonts w:ascii="Times New Roman" w:eastAsia="Times New Roman" w:hAnsi="Times New Roman" w:cs="Times New Roman"/>
          <w:sz w:val="24"/>
          <w:szCs w:val="24"/>
        </w:rPr>
        <w:t xml:space="preserve"> умения  считать  в пределах пяти с участием различных анализаторов (на слух, ощупь, счет движений и др.), пересчитывать предметы и отсчитывать их по образцу и названному числу; с</w:t>
      </w:r>
      <w:r w:rsidRPr="00071F67">
        <w:rPr>
          <w:rFonts w:ascii="Times New Roman" w:eastAsia="Times New Roman" w:hAnsi="Times New Roman" w:cs="Times New Roman"/>
          <w:bCs/>
          <w:sz w:val="24"/>
          <w:szCs w:val="24"/>
        </w:rPr>
        <w:t>пособствует</w:t>
      </w:r>
      <w:r w:rsidRPr="00071F67">
        <w:rPr>
          <w:rFonts w:ascii="Times New Roman" w:eastAsia="Times New Roman" w:hAnsi="Times New Roman" w:cs="Times New Roman"/>
          <w:sz w:val="24"/>
          <w:szCs w:val="24"/>
        </w:rPr>
        <w:t xml:space="preserve"> пониманию независимости числа от пространственно-качественных признаков предметов; </w:t>
      </w:r>
      <w:r w:rsidRPr="00071F67">
        <w:rPr>
          <w:rFonts w:ascii="Times New Roman" w:eastAsia="Times New Roman" w:hAnsi="Times New Roman" w:cs="Times New Roman"/>
          <w:bCs/>
          <w:sz w:val="24"/>
          <w:szCs w:val="24"/>
        </w:rPr>
        <w:t>помогает освоить</w:t>
      </w:r>
      <w:r w:rsidRPr="00071F67">
        <w:rPr>
          <w:rFonts w:ascii="Times New Roman" w:eastAsia="Times New Roman" w:hAnsi="Times New Roman" w:cs="Times New Roman"/>
          <w:sz w:val="24"/>
          <w:szCs w:val="24"/>
        </w:rPr>
        <w:t xml:space="preserve"> порядковый счет в пределах пяти,  познание пространственных и временных отношений (вперед, назад, вниз, вперед, налево, направо, утро, день, вечер, ночь).</w:t>
      </w:r>
    </w:p>
    <w:p w14:paraId="3719086C" w14:textId="77777777" w:rsidR="00B54045" w:rsidRPr="00071F67" w:rsidRDefault="00B54045" w:rsidP="00B54045">
      <w:pPr>
        <w:spacing w:after="0" w:line="240" w:lineRule="auto"/>
        <w:ind w:firstLine="709"/>
        <w:jc w:val="both"/>
        <w:rPr>
          <w:rFonts w:ascii="Times New Roman" w:eastAsia="Times New Roman" w:hAnsi="Times New Roman" w:cs="Times New Roman"/>
          <w:sz w:val="24"/>
          <w:szCs w:val="24"/>
        </w:rPr>
      </w:pPr>
      <w:r w:rsidRPr="00071F67">
        <w:rPr>
          <w:rFonts w:ascii="Times New Roman" w:eastAsia="Times New Roman" w:hAnsi="Times New Roman" w:cs="Times New Roman"/>
          <w:i/>
          <w:sz w:val="24"/>
          <w:szCs w:val="24"/>
        </w:rPr>
        <w:t>Окружающий мир.</w:t>
      </w:r>
      <w:r w:rsidRPr="00071F67">
        <w:rPr>
          <w:rFonts w:ascii="Times New Roman" w:eastAsia="Times New Roman" w:hAnsi="Times New Roman" w:cs="Times New Roman"/>
          <w:sz w:val="24"/>
          <w:szCs w:val="24"/>
        </w:rPr>
        <w:t xml:space="preserve"> Педагогический работник расширяет у ребенка представления о членах семьи, о малой родине и Отечестве; представления о названии родного города (села), некоторых городских объектах, видах транспорта; расширяет и обогащает начальные представления о родной стране: название некоторых общественных праздниках и событиях. Проводится ознакомление с профессиями людей близкого окружения. </w:t>
      </w:r>
    </w:p>
    <w:p w14:paraId="5664F7BE" w14:textId="77777777" w:rsidR="00B54045" w:rsidRPr="00071F67" w:rsidRDefault="00B54045" w:rsidP="00B54045">
      <w:pPr>
        <w:spacing w:after="0" w:line="240" w:lineRule="auto"/>
        <w:ind w:firstLine="709"/>
        <w:jc w:val="both"/>
        <w:rPr>
          <w:rFonts w:ascii="Times New Roman" w:eastAsia="Times New Roman" w:hAnsi="Times New Roman" w:cs="Times New Roman"/>
          <w:sz w:val="24"/>
          <w:szCs w:val="24"/>
        </w:rPr>
      </w:pPr>
      <w:r w:rsidRPr="00071F67">
        <w:rPr>
          <w:rFonts w:ascii="Times New Roman" w:eastAsia="Times New Roman" w:hAnsi="Times New Roman" w:cs="Times New Roman"/>
          <w:sz w:val="24"/>
          <w:szCs w:val="24"/>
        </w:rPr>
        <w:t>Демонстрирует способы объединения со сверстниками для решения поставленных взрослым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т.д.); рассказывает и показывает, как организован труд людей в магазине, на почте, в поликлинике, что и для чего делают взрослые в этих местах; знакомит со способами создания знакомых им предметов (мебели, одежды) и названиями профессий (столяр, портной); объясняет, какие объекты относятся к миру природы, а что сделано руками человека.</w:t>
      </w:r>
    </w:p>
    <w:p w14:paraId="7A810C10" w14:textId="77777777" w:rsidR="00B54045" w:rsidRPr="00071F67" w:rsidRDefault="00B54045" w:rsidP="00B54045">
      <w:pPr>
        <w:tabs>
          <w:tab w:val="left" w:pos="1666"/>
          <w:tab w:val="left" w:pos="9214"/>
          <w:tab w:val="left" w:pos="9355"/>
        </w:tabs>
        <w:spacing w:after="0" w:line="240" w:lineRule="auto"/>
        <w:ind w:right="206" w:firstLine="709"/>
        <w:contextualSpacing/>
        <w:jc w:val="both"/>
        <w:rPr>
          <w:rFonts w:ascii="Times New Roman" w:eastAsia="Calibri" w:hAnsi="Times New Roman" w:cs="Times New Roman"/>
          <w:sz w:val="24"/>
          <w:szCs w:val="24"/>
        </w:rPr>
      </w:pPr>
      <w:r w:rsidRPr="00071F67">
        <w:rPr>
          <w:rFonts w:ascii="Times New Roman" w:eastAsia="Calibri" w:hAnsi="Times New Roman" w:cs="Times New Roman"/>
          <w:sz w:val="24"/>
          <w:szCs w:val="24"/>
        </w:rPr>
        <w:t>Знакомит детей с тем, как устроена жизнь людей в городе или деревне (какую работу выполняют взрослые, где находятся разные учреждения, магазины, парки, остановки автобуса и т.п., кто убирает улицу, какую работу уже могут делать дети);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т.п.).</w:t>
      </w:r>
    </w:p>
    <w:p w14:paraId="43B8AC10" w14:textId="77777777" w:rsidR="00B54045" w:rsidRPr="00071F67" w:rsidRDefault="00B54045" w:rsidP="00B54045">
      <w:pPr>
        <w:tabs>
          <w:tab w:val="left" w:pos="1460"/>
          <w:tab w:val="left" w:pos="9214"/>
          <w:tab w:val="left" w:pos="9355"/>
        </w:tabs>
        <w:spacing w:after="0" w:line="240" w:lineRule="auto"/>
        <w:ind w:right="204" w:firstLine="709"/>
        <w:contextualSpacing/>
        <w:jc w:val="both"/>
        <w:rPr>
          <w:rFonts w:ascii="Times New Roman" w:eastAsia="Calibri" w:hAnsi="Times New Roman" w:cs="Times New Roman"/>
          <w:sz w:val="24"/>
          <w:szCs w:val="24"/>
        </w:rPr>
      </w:pPr>
      <w:r w:rsidRPr="00071F67">
        <w:rPr>
          <w:rFonts w:ascii="Times New Roman" w:eastAsia="Calibri" w:hAnsi="Times New Roman" w:cs="Times New Roman"/>
          <w:sz w:val="24"/>
          <w:szCs w:val="24"/>
        </w:rPr>
        <w:t>Расширяет</w:t>
      </w:r>
      <w:r w:rsidRPr="00071F67">
        <w:rPr>
          <w:rFonts w:ascii="Times New Roman" w:eastAsia="Calibri" w:hAnsi="Times New Roman" w:cs="Times New Roman"/>
          <w:spacing w:val="-1"/>
          <w:sz w:val="24"/>
          <w:szCs w:val="24"/>
        </w:rPr>
        <w:t xml:space="preserve"> </w:t>
      </w:r>
      <w:r w:rsidRPr="00071F67">
        <w:rPr>
          <w:rFonts w:ascii="Times New Roman" w:eastAsia="Calibri" w:hAnsi="Times New Roman" w:cs="Times New Roman"/>
          <w:sz w:val="24"/>
          <w:szCs w:val="24"/>
        </w:rPr>
        <w:t>представления</w:t>
      </w:r>
      <w:r w:rsidRPr="00071F67">
        <w:rPr>
          <w:rFonts w:ascii="Times New Roman" w:eastAsia="Calibri" w:hAnsi="Times New Roman" w:cs="Times New Roman"/>
          <w:spacing w:val="-1"/>
          <w:sz w:val="24"/>
          <w:szCs w:val="24"/>
        </w:rPr>
        <w:t xml:space="preserve"> </w:t>
      </w:r>
      <w:r w:rsidRPr="00071F67">
        <w:rPr>
          <w:rFonts w:ascii="Times New Roman" w:eastAsia="Calibri" w:hAnsi="Times New Roman" w:cs="Times New Roman"/>
          <w:sz w:val="24"/>
          <w:szCs w:val="24"/>
        </w:rPr>
        <w:t>детей о</w:t>
      </w:r>
      <w:r w:rsidRPr="00071F67">
        <w:rPr>
          <w:rFonts w:ascii="Times New Roman" w:eastAsia="Calibri" w:hAnsi="Times New Roman" w:cs="Times New Roman"/>
          <w:spacing w:val="-1"/>
          <w:sz w:val="24"/>
          <w:szCs w:val="24"/>
        </w:rPr>
        <w:t xml:space="preserve"> </w:t>
      </w:r>
      <w:r w:rsidRPr="00071F67">
        <w:rPr>
          <w:rFonts w:ascii="Times New Roman" w:eastAsia="Calibri" w:hAnsi="Times New Roman" w:cs="Times New Roman"/>
          <w:sz w:val="24"/>
          <w:szCs w:val="24"/>
        </w:rPr>
        <w:t>свойствах разных материалов в</w:t>
      </w:r>
      <w:r w:rsidRPr="00071F67">
        <w:rPr>
          <w:rFonts w:ascii="Times New Roman" w:eastAsia="Calibri" w:hAnsi="Times New Roman" w:cs="Times New Roman"/>
          <w:spacing w:val="-2"/>
          <w:sz w:val="24"/>
          <w:szCs w:val="24"/>
        </w:rPr>
        <w:t xml:space="preserve"> </w:t>
      </w:r>
      <w:r w:rsidRPr="00071F67">
        <w:rPr>
          <w:rFonts w:ascii="Times New Roman" w:eastAsia="Calibri" w:hAnsi="Times New Roman" w:cs="Times New Roman"/>
          <w:sz w:val="24"/>
          <w:szCs w:val="24"/>
        </w:rPr>
        <w:t>процессе</w:t>
      </w:r>
      <w:r w:rsidRPr="00071F67">
        <w:rPr>
          <w:rFonts w:ascii="Times New Roman" w:eastAsia="Calibri" w:hAnsi="Times New Roman" w:cs="Times New Roman"/>
          <w:spacing w:val="-2"/>
          <w:sz w:val="24"/>
          <w:szCs w:val="24"/>
        </w:rPr>
        <w:t xml:space="preserve"> </w:t>
      </w:r>
      <w:r w:rsidRPr="00071F67">
        <w:rPr>
          <w:rFonts w:ascii="Times New Roman" w:eastAsia="Calibri" w:hAnsi="Times New Roman" w:cs="Times New Roman"/>
          <w:sz w:val="24"/>
          <w:szCs w:val="24"/>
        </w:rPr>
        <w:t>работы</w:t>
      </w:r>
      <w:r w:rsidRPr="00071F67">
        <w:rPr>
          <w:rFonts w:ascii="Times New Roman" w:eastAsia="Calibri" w:hAnsi="Times New Roman" w:cs="Times New Roman"/>
          <w:spacing w:val="-2"/>
          <w:sz w:val="24"/>
          <w:szCs w:val="24"/>
        </w:rPr>
        <w:t xml:space="preserve"> </w:t>
      </w:r>
      <w:r w:rsidRPr="00071F67">
        <w:rPr>
          <w:rFonts w:ascii="Times New Roman" w:eastAsia="Calibri" w:hAnsi="Times New Roman" w:cs="Times New Roman"/>
          <w:sz w:val="24"/>
          <w:szCs w:val="24"/>
        </w:rPr>
        <w:t>с ними: ткань мнется, рвется, намокает и т.п., соленое тесто — мягкое, пластичное, легко разделяется на части и опять соединяется в целое и т.д.; подводит к пониманию того, сходные</w:t>
      </w:r>
      <w:r w:rsidRPr="00071F67">
        <w:rPr>
          <w:rFonts w:ascii="Times New Roman" w:eastAsia="Calibri" w:hAnsi="Times New Roman" w:cs="Times New Roman"/>
          <w:spacing w:val="40"/>
          <w:sz w:val="24"/>
          <w:szCs w:val="24"/>
        </w:rPr>
        <w:t xml:space="preserve"> </w:t>
      </w:r>
      <w:r w:rsidRPr="00071F67">
        <w:rPr>
          <w:rFonts w:ascii="Times New Roman" w:eastAsia="Calibri" w:hAnsi="Times New Roman" w:cs="Times New Roman"/>
          <w:sz w:val="24"/>
          <w:szCs w:val="24"/>
        </w:rPr>
        <w:t>по назначению предметы могут быть разной формы и сделаны из разных материалов, дает почувствовать и ощутить, что предметы имеют разный вес, объем: дети учатся взвешивать предметы и сравнивать их между собой, избегая делать ложные выводы (большой предмет</w:t>
      </w:r>
      <w:r w:rsidRPr="00071F67">
        <w:rPr>
          <w:rFonts w:ascii="Times New Roman" w:eastAsia="Calibri" w:hAnsi="Times New Roman" w:cs="Times New Roman"/>
          <w:spacing w:val="80"/>
          <w:sz w:val="24"/>
          <w:szCs w:val="24"/>
        </w:rPr>
        <w:t xml:space="preserve"> </w:t>
      </w:r>
      <w:r w:rsidRPr="00071F67">
        <w:rPr>
          <w:rFonts w:ascii="Times New Roman" w:eastAsia="Calibri" w:hAnsi="Times New Roman" w:cs="Times New Roman"/>
          <w:sz w:val="24"/>
          <w:szCs w:val="24"/>
        </w:rPr>
        <w:t>не всегда оказывается более тяжелым).</w:t>
      </w:r>
    </w:p>
    <w:p w14:paraId="1EADAB2B" w14:textId="77777777" w:rsidR="00B54045" w:rsidRPr="00071F67" w:rsidRDefault="00B54045" w:rsidP="00B54045">
      <w:pPr>
        <w:tabs>
          <w:tab w:val="left" w:pos="1666"/>
          <w:tab w:val="left" w:pos="9214"/>
          <w:tab w:val="left" w:pos="9355"/>
        </w:tabs>
        <w:spacing w:after="0" w:line="240" w:lineRule="auto"/>
        <w:ind w:right="206" w:firstLine="709"/>
        <w:contextualSpacing/>
        <w:jc w:val="both"/>
        <w:rPr>
          <w:rFonts w:ascii="Times New Roman" w:eastAsia="Calibri" w:hAnsi="Times New Roman" w:cs="Times New Roman"/>
          <w:sz w:val="24"/>
          <w:szCs w:val="24"/>
        </w:rPr>
      </w:pPr>
      <w:r w:rsidRPr="00071F67">
        <w:rPr>
          <w:rFonts w:ascii="Times New Roman" w:eastAsia="Calibri" w:hAnsi="Times New Roman" w:cs="Times New Roman"/>
          <w:sz w:val="24"/>
          <w:szCs w:val="24"/>
        </w:rPr>
        <w:t>Показывает ребенку</w:t>
      </w:r>
      <w:r w:rsidRPr="00071F67">
        <w:rPr>
          <w:rFonts w:ascii="Times New Roman" w:eastAsia="Calibri" w:hAnsi="Times New Roman" w:cs="Times New Roman"/>
          <w:spacing w:val="-1"/>
          <w:sz w:val="24"/>
          <w:szCs w:val="24"/>
        </w:rPr>
        <w:t xml:space="preserve"> </w:t>
      </w:r>
      <w:r w:rsidRPr="00071F67">
        <w:rPr>
          <w:rFonts w:ascii="Times New Roman" w:eastAsia="Calibri" w:hAnsi="Times New Roman" w:cs="Times New Roman"/>
          <w:sz w:val="24"/>
          <w:szCs w:val="24"/>
        </w:rPr>
        <w:t>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Учит замечать целесообразность и целенаправленность действий, видеть простейшие причины и следствия собственных действий.</w:t>
      </w:r>
    </w:p>
    <w:p w14:paraId="078C63CC" w14:textId="77777777" w:rsidR="00B54045" w:rsidRPr="00071F67" w:rsidRDefault="00B54045" w:rsidP="00B54045">
      <w:pPr>
        <w:spacing w:after="0" w:line="240" w:lineRule="auto"/>
        <w:ind w:firstLine="709"/>
        <w:jc w:val="both"/>
        <w:rPr>
          <w:rFonts w:ascii="Times New Roman" w:eastAsia="Times New Roman" w:hAnsi="Times New Roman" w:cs="Times New Roman"/>
          <w:sz w:val="24"/>
          <w:szCs w:val="24"/>
        </w:rPr>
      </w:pPr>
      <w:r w:rsidRPr="00071F67">
        <w:rPr>
          <w:rFonts w:ascii="Times New Roman" w:eastAsia="Times New Roman" w:hAnsi="Times New Roman" w:cs="Times New Roman"/>
          <w:i/>
          <w:sz w:val="24"/>
          <w:szCs w:val="24"/>
        </w:rPr>
        <w:t>Природа</w:t>
      </w:r>
      <w:r w:rsidRPr="00071F67">
        <w:rPr>
          <w:rFonts w:ascii="Times New Roman" w:eastAsia="Times New Roman" w:hAnsi="Times New Roman" w:cs="Times New Roman"/>
          <w:sz w:val="24"/>
          <w:szCs w:val="24"/>
        </w:rPr>
        <w:t xml:space="preserve">. Продолжается ознакомление ребенка с многообразием природы родного края, представителями животного и растительного мира, изменениями в их жизни в разные сезоны года. Обучение сравнению, группировке объектов живой природы на основе признаков (дикие - домашние, хищные - травоядные, перелетные - зимующие, деревья- кустарники, травы - цветковые растения, овощи-фрукты, грибы и др.). Педагогический работник знакомит с объектами и свойствами неживой природы (камни, песок, глина, почва, вода), с явлениями природы в разные сезоны года (листопад, ледоход, </w:t>
      </w:r>
      <w:r w:rsidRPr="00071F67">
        <w:rPr>
          <w:rFonts w:ascii="Times New Roman" w:eastAsia="Times New Roman" w:hAnsi="Times New Roman" w:cs="Times New Roman"/>
          <w:sz w:val="24"/>
          <w:szCs w:val="24"/>
        </w:rPr>
        <w:lastRenderedPageBreak/>
        <w:t xml:space="preserve">гололёд, град, ветер); свойствами и качествами природных материалов (дерево, металл и др.). В процессе труда в природе педагогический работник й формирует представление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рассказывает о профессиях, которые с этим связаны, способствует накоплению положительных впечатлений ребенка о природе. </w:t>
      </w:r>
    </w:p>
    <w:p w14:paraId="2FDD2E0D" w14:textId="77777777" w:rsidR="00B54045" w:rsidRPr="00071F67" w:rsidRDefault="00B54045" w:rsidP="00B54045">
      <w:pPr>
        <w:spacing w:after="0" w:line="240" w:lineRule="auto"/>
        <w:ind w:firstLine="709"/>
        <w:contextualSpacing/>
        <w:jc w:val="both"/>
        <w:rPr>
          <w:rFonts w:ascii="Times New Roman" w:eastAsia="Times New Roman" w:hAnsi="Times New Roman" w:cs="Times New Roman"/>
          <w:sz w:val="24"/>
          <w:szCs w:val="24"/>
        </w:rPr>
      </w:pPr>
      <w:r w:rsidRPr="00071F67">
        <w:rPr>
          <w:rFonts w:ascii="Times New Roman" w:eastAsia="Times New Roman" w:hAnsi="Times New Roman" w:cs="Times New Roman"/>
          <w:b/>
          <w:bCs/>
          <w:i/>
          <w:iCs/>
          <w:sz w:val="24"/>
          <w:szCs w:val="24"/>
        </w:rPr>
        <w:t>В результате, к концу 5  года жизни,</w:t>
      </w:r>
      <w:r w:rsidRPr="00071F67">
        <w:rPr>
          <w:rFonts w:ascii="Times New Roman" w:eastAsia="Times New Roman" w:hAnsi="Times New Roman" w:cs="Times New Roman"/>
          <w:sz w:val="24"/>
          <w:szCs w:val="24"/>
        </w:rPr>
        <w:t xml:space="preserve">  ребенок применяет знания и способы деятельности для решения задач, поставленных взрослым, проявляет интерес к разным видам деятельности, активно участвует в них, реализует в деятельности исследовательские умения (выдвигает гипотезу, формулирует вопрос, планирует исследовательские действия, выбирает способы исследования);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 </w:t>
      </w:r>
    </w:p>
    <w:p w14:paraId="533C7141" w14:textId="77777777" w:rsidR="00B54045" w:rsidRPr="00071F67" w:rsidRDefault="00B54045" w:rsidP="00B54045">
      <w:pPr>
        <w:spacing w:after="0" w:line="240" w:lineRule="auto"/>
        <w:ind w:firstLine="709"/>
        <w:contextualSpacing/>
        <w:jc w:val="both"/>
        <w:rPr>
          <w:rFonts w:ascii="Times New Roman" w:eastAsia="Times New Roman" w:hAnsi="Times New Roman" w:cs="Times New Roman"/>
          <w:sz w:val="24"/>
          <w:szCs w:val="24"/>
        </w:rPr>
      </w:pPr>
      <w:r w:rsidRPr="00071F67">
        <w:rPr>
          <w:rFonts w:ascii="Times New Roman" w:eastAsia="Times New Roman" w:hAnsi="Times New Roman" w:cs="Times New Roman"/>
          <w:sz w:val="24"/>
          <w:szCs w:val="24"/>
        </w:rPr>
        <w:t>Активно стремится к познавательному общению со взрослыми: задает много вопросов поискового характера, предпринимает попытки сделать логические выводы; проявляет интерес к игровому экспериментированию с предметами и материалами; владеет разными способами деятельности, проявляет самостоятельность, инициативу, умеет работать по образцу, слушать взрослого и выполнять его инструкцию, доводить начатое до конца, отвечать на вопросы взрослого; имеет опыт деятельности и запас представлений об окружающем;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14:paraId="50D19DDC" w14:textId="77777777" w:rsidR="00B54045" w:rsidRPr="00071F67" w:rsidRDefault="00B54045" w:rsidP="00B54045">
      <w:pPr>
        <w:spacing w:after="0" w:line="240" w:lineRule="auto"/>
        <w:ind w:firstLine="709"/>
        <w:contextualSpacing/>
        <w:jc w:val="both"/>
        <w:rPr>
          <w:rFonts w:ascii="Times New Roman" w:eastAsia="Times New Roman" w:hAnsi="Times New Roman" w:cs="Times New Roman"/>
          <w:sz w:val="24"/>
          <w:szCs w:val="24"/>
        </w:rPr>
      </w:pPr>
      <w:r w:rsidRPr="00071F67">
        <w:rPr>
          <w:rFonts w:ascii="Times New Roman" w:eastAsia="TimesNewRomanPSMT" w:hAnsi="Times New Roman" w:cs="Times New Roman"/>
          <w:sz w:val="24"/>
          <w:szCs w:val="24"/>
        </w:rPr>
        <w:t>Различает предметы, называет их</w:t>
      </w:r>
      <w:r w:rsidRPr="00071F67">
        <w:rPr>
          <w:rFonts w:ascii="Times New Roman" w:eastAsia="Times New Roman" w:hAnsi="Times New Roman" w:cs="Times New Roman"/>
          <w:sz w:val="24"/>
          <w:szCs w:val="24"/>
        </w:rPr>
        <w:t xml:space="preserve"> </w:t>
      </w:r>
      <w:r w:rsidRPr="00071F67">
        <w:rPr>
          <w:rFonts w:ascii="Times New Roman" w:eastAsia="TimesNewRomanPSMT" w:hAnsi="Times New Roman" w:cs="Times New Roman"/>
          <w:sz w:val="24"/>
          <w:szCs w:val="24"/>
        </w:rPr>
        <w:t>характерные особенности (цвет, форму, величину); владеет количественным и порядковым счетом в пределах пяти, умением непосредственно сравнивать предметы по форме и величине, различает части суток, ориентируется от себя в движении; использует математические представления для познания окружающей действительности, называет самые разные предметы, которые их окружают в помещениях,</w:t>
      </w:r>
      <w:r w:rsidRPr="00071F67">
        <w:rPr>
          <w:rFonts w:ascii="Times New Roman" w:eastAsia="Times New Roman" w:hAnsi="Times New Roman" w:cs="Times New Roman"/>
          <w:sz w:val="24"/>
          <w:szCs w:val="24"/>
        </w:rPr>
        <w:t xml:space="preserve"> </w:t>
      </w:r>
      <w:r w:rsidRPr="00071F67">
        <w:rPr>
          <w:rFonts w:ascii="Times New Roman" w:eastAsia="TimesNewRomanPSMT" w:hAnsi="Times New Roman" w:cs="Times New Roman"/>
          <w:sz w:val="24"/>
          <w:szCs w:val="24"/>
        </w:rPr>
        <w:t>на участке, на улице; знает их назначение, называет свойства и качества,</w:t>
      </w:r>
      <w:r w:rsidRPr="00071F67">
        <w:rPr>
          <w:rFonts w:ascii="Times New Roman" w:eastAsia="Times New Roman" w:hAnsi="Times New Roman" w:cs="Times New Roman"/>
          <w:sz w:val="24"/>
          <w:szCs w:val="24"/>
        </w:rPr>
        <w:t xml:space="preserve"> </w:t>
      </w:r>
      <w:r w:rsidRPr="00071F67">
        <w:rPr>
          <w:rFonts w:ascii="Times New Roman" w:eastAsia="TimesNewRomanPSMT" w:hAnsi="Times New Roman" w:cs="Times New Roman"/>
          <w:sz w:val="24"/>
          <w:szCs w:val="24"/>
        </w:rPr>
        <w:t>доступные для восприятия и обследования. проявляет интерес к предметам и явлениям, которые они не имели (не</w:t>
      </w:r>
      <w:r w:rsidRPr="00071F67">
        <w:rPr>
          <w:rFonts w:ascii="Times New Roman" w:eastAsia="Times New Roman" w:hAnsi="Times New Roman" w:cs="Times New Roman"/>
          <w:sz w:val="24"/>
          <w:szCs w:val="24"/>
        </w:rPr>
        <w:t xml:space="preserve"> </w:t>
      </w:r>
      <w:r w:rsidRPr="00071F67">
        <w:rPr>
          <w:rFonts w:ascii="Times New Roman" w:eastAsia="TimesNewRomanPSMT" w:hAnsi="Times New Roman" w:cs="Times New Roman"/>
          <w:sz w:val="24"/>
          <w:szCs w:val="24"/>
        </w:rPr>
        <w:t>имеют) возможности видеть.</w:t>
      </w:r>
    </w:p>
    <w:p w14:paraId="14A1D332" w14:textId="77777777" w:rsidR="00B54045" w:rsidRPr="00071F67" w:rsidRDefault="00B54045" w:rsidP="007E2C9D">
      <w:pPr>
        <w:spacing w:after="0" w:line="240" w:lineRule="auto"/>
        <w:ind w:firstLine="709"/>
        <w:contextualSpacing/>
        <w:jc w:val="both"/>
        <w:rPr>
          <w:rFonts w:ascii="Times New Roman" w:eastAsia="TimesNewRomanPSMT" w:hAnsi="Times New Roman" w:cs="Times New Roman"/>
          <w:sz w:val="24"/>
          <w:szCs w:val="24"/>
        </w:rPr>
      </w:pPr>
      <w:r w:rsidRPr="00071F67">
        <w:rPr>
          <w:rFonts w:ascii="Times New Roman" w:eastAsia="TimesNewRomanPSMT" w:hAnsi="Times New Roman" w:cs="Times New Roman"/>
          <w:sz w:val="24"/>
          <w:szCs w:val="24"/>
        </w:rPr>
        <w:t>С удовольствием рассказывает о семье, семейном быте, традициях; активно</w:t>
      </w:r>
      <w:r w:rsidRPr="00071F67">
        <w:rPr>
          <w:rFonts w:ascii="Times New Roman" w:eastAsia="Times New Roman" w:hAnsi="Times New Roman" w:cs="Times New Roman"/>
          <w:sz w:val="24"/>
          <w:szCs w:val="24"/>
        </w:rPr>
        <w:t xml:space="preserve"> </w:t>
      </w:r>
      <w:r w:rsidRPr="00071F67">
        <w:rPr>
          <w:rFonts w:ascii="Times New Roman" w:eastAsia="TimesNewRomanPSMT" w:hAnsi="Times New Roman" w:cs="Times New Roman"/>
          <w:sz w:val="24"/>
          <w:szCs w:val="24"/>
        </w:rPr>
        <w:t>участвует в мероприятиях, готовящихся в группе, в ДОО, в частности,</w:t>
      </w:r>
      <w:r w:rsidRPr="00071F67">
        <w:rPr>
          <w:rFonts w:ascii="Times New Roman" w:eastAsia="Times New Roman" w:hAnsi="Times New Roman" w:cs="Times New Roman"/>
          <w:sz w:val="24"/>
          <w:szCs w:val="24"/>
        </w:rPr>
        <w:t xml:space="preserve"> </w:t>
      </w:r>
      <w:r w:rsidRPr="00071F67">
        <w:rPr>
          <w:rFonts w:ascii="Times New Roman" w:eastAsia="TimesNewRomanPSMT" w:hAnsi="Times New Roman" w:cs="Times New Roman"/>
          <w:sz w:val="24"/>
          <w:szCs w:val="24"/>
        </w:rPr>
        <w:t>направленных на то, чтобы порадовать взрослых, детей (взрослого, ребенка).</w:t>
      </w:r>
    </w:p>
    <w:p w14:paraId="1F2FE993" w14:textId="77777777" w:rsidR="006D5F4B" w:rsidRPr="00071F67" w:rsidRDefault="00B54045" w:rsidP="007E2C9D">
      <w:pPr>
        <w:shd w:val="clear" w:color="auto" w:fill="FFFFFF"/>
        <w:spacing w:after="0" w:line="240" w:lineRule="auto"/>
        <w:ind w:firstLine="10"/>
        <w:jc w:val="both"/>
        <w:rPr>
          <w:rFonts w:ascii="Times New Roman" w:eastAsia="Times New Roman" w:hAnsi="Times New Roman" w:cs="Times New Roman"/>
          <w:color w:val="000000"/>
          <w:sz w:val="24"/>
          <w:szCs w:val="24"/>
          <w:lang w:eastAsia="ru-RU"/>
        </w:rPr>
      </w:pPr>
      <w:r w:rsidRPr="00071F67">
        <w:rPr>
          <w:rFonts w:ascii="Times New Roman" w:eastAsia="Times New Roman" w:hAnsi="Times New Roman" w:cs="Times New Roman"/>
          <w:sz w:val="24"/>
          <w:szCs w:val="24"/>
        </w:rPr>
        <w:t>Ребенок знает и называет животных и растения родного края, выделяет их отличительные особенности. Может назвать объекты неживой природы и их свойства, различает и называет времена года и их характерные признаки (изменения погоды, осадки, явления природы), может рассказать об изменении образа жизни человека, животных и растений в разные сезоны года,  знает свойства и качества природных материалов; сравнивает объекты живой и неживой природы, группирует на основе признаков; демонстрирует эмоционально-положительное отношение ко всем живым существам, стремится ухаживать за растениями и животными, знает способы ухода за ними, профессии людей, связанных с уходом и выращиванием растений и животных.</w:t>
      </w:r>
      <w:r w:rsidR="000C132E" w:rsidRPr="00071F67">
        <w:rPr>
          <w:rFonts w:ascii="Times New Roman" w:eastAsia="Times New Roman" w:hAnsi="Times New Roman" w:cs="Times New Roman"/>
          <w:color w:val="000000"/>
          <w:sz w:val="24"/>
          <w:szCs w:val="24"/>
          <w:lang w:eastAsia="ru-RU"/>
        </w:rPr>
        <w:t xml:space="preserve"> </w:t>
      </w:r>
    </w:p>
    <w:p w14:paraId="54E3581C" w14:textId="2487B811" w:rsidR="00A92398" w:rsidRPr="00533569" w:rsidRDefault="00CF3EB5" w:rsidP="007E2C9D">
      <w:pPr>
        <w:spacing w:after="0" w:line="256" w:lineRule="auto"/>
        <w:jc w:val="center"/>
        <w:rPr>
          <w:rFonts w:ascii="Times New Roman" w:eastAsia="Calibri" w:hAnsi="Times New Roman" w:cs="Times New Roman"/>
          <w:sz w:val="24"/>
          <w:szCs w:val="24"/>
        </w:rPr>
      </w:pPr>
      <w:r>
        <w:rPr>
          <w:rFonts w:ascii="Times New Roman" w:hAnsi="Times New Roman" w:cs="Times New Roman"/>
          <w:b/>
          <w:sz w:val="24"/>
          <w:szCs w:val="24"/>
        </w:rPr>
        <w:t>2.2.3</w:t>
      </w:r>
      <w:r w:rsidR="00A92398" w:rsidRPr="00346400">
        <w:rPr>
          <w:rFonts w:ascii="Times New Roman" w:hAnsi="Times New Roman" w:cs="Times New Roman"/>
          <w:b/>
          <w:sz w:val="24"/>
          <w:szCs w:val="24"/>
        </w:rPr>
        <w:t>Речевое развитие</w:t>
      </w:r>
    </w:p>
    <w:p w14:paraId="30B80EE0" w14:textId="77777777" w:rsidR="00B54045" w:rsidRPr="00346400" w:rsidRDefault="00B54045" w:rsidP="00B54045">
      <w:pPr>
        <w:spacing w:after="0" w:line="240" w:lineRule="auto"/>
        <w:ind w:firstLine="709"/>
        <w:jc w:val="both"/>
        <w:rPr>
          <w:rFonts w:ascii="Times New Roman" w:eastAsia="Times New Roman" w:hAnsi="Times New Roman" w:cs="Times New Roman"/>
          <w:sz w:val="24"/>
          <w:szCs w:val="24"/>
        </w:rPr>
      </w:pPr>
      <w:r w:rsidRPr="00346400">
        <w:rPr>
          <w:rFonts w:ascii="Times New Roman" w:eastAsia="Times New Roman" w:hAnsi="Times New Roman" w:cs="Times New Roman"/>
          <w:sz w:val="24"/>
          <w:szCs w:val="24"/>
        </w:rPr>
        <w:t xml:space="preserve">В области речевого развития основными </w:t>
      </w:r>
      <w:r w:rsidRPr="00346400">
        <w:rPr>
          <w:rFonts w:ascii="Times New Roman" w:eastAsia="Times New Roman" w:hAnsi="Times New Roman" w:cs="Times New Roman"/>
          <w:b/>
          <w:i/>
          <w:sz w:val="24"/>
          <w:szCs w:val="24"/>
        </w:rPr>
        <w:t>задачами</w:t>
      </w:r>
      <w:r w:rsidRPr="00346400">
        <w:rPr>
          <w:rFonts w:ascii="Times New Roman" w:eastAsia="Times New Roman" w:hAnsi="Times New Roman" w:cs="Times New Roman"/>
          <w:sz w:val="24"/>
          <w:szCs w:val="24"/>
        </w:rPr>
        <w:t xml:space="preserve"> образовательной деятельности являются:</w:t>
      </w:r>
    </w:p>
    <w:p w14:paraId="201F8603" w14:textId="77777777" w:rsidR="00B54045" w:rsidRPr="00346400" w:rsidRDefault="00B54045" w:rsidP="00B54045">
      <w:pPr>
        <w:spacing w:after="0" w:line="240" w:lineRule="auto"/>
        <w:ind w:firstLine="709"/>
        <w:jc w:val="both"/>
        <w:rPr>
          <w:rFonts w:ascii="Times New Roman" w:eastAsia="Times New Roman" w:hAnsi="Times New Roman" w:cs="Times New Roman"/>
          <w:i/>
          <w:sz w:val="24"/>
          <w:szCs w:val="24"/>
        </w:rPr>
      </w:pPr>
      <w:r w:rsidRPr="00346400">
        <w:rPr>
          <w:rFonts w:ascii="Times New Roman" w:eastAsia="Times New Roman" w:hAnsi="Times New Roman" w:cs="Times New Roman"/>
          <w:i/>
          <w:sz w:val="24"/>
          <w:szCs w:val="24"/>
        </w:rPr>
        <w:t>Развитие словаря</w:t>
      </w:r>
    </w:p>
    <w:p w14:paraId="7464E45F" w14:textId="77777777" w:rsidR="00B54045" w:rsidRPr="00346400" w:rsidRDefault="00B54045" w:rsidP="00B54045">
      <w:pPr>
        <w:spacing w:after="0" w:line="240" w:lineRule="auto"/>
        <w:ind w:firstLine="709"/>
        <w:jc w:val="both"/>
        <w:rPr>
          <w:rFonts w:ascii="Times New Roman" w:eastAsia="Times New Roman" w:hAnsi="Times New Roman" w:cs="Times New Roman"/>
          <w:sz w:val="24"/>
          <w:szCs w:val="24"/>
        </w:rPr>
      </w:pPr>
      <w:r w:rsidRPr="00346400">
        <w:rPr>
          <w:rFonts w:ascii="Times New Roman" w:eastAsia="Times New Roman" w:hAnsi="Times New Roman" w:cs="Times New Roman"/>
          <w:sz w:val="24"/>
          <w:szCs w:val="24"/>
        </w:rPr>
        <w:t xml:space="preserve">Обогащение словаря. Вводить в словарь детей существительные, обозначающие профессии, глаголы, обозначающие трудовые действия. Продолжать учить детей </w:t>
      </w:r>
      <w:r w:rsidRPr="00346400">
        <w:rPr>
          <w:rFonts w:ascii="Times New Roman" w:eastAsia="Times New Roman" w:hAnsi="Times New Roman" w:cs="Times New Roman"/>
          <w:sz w:val="24"/>
          <w:szCs w:val="24"/>
        </w:rPr>
        <w:lastRenderedPageBreak/>
        <w:t>определять и называть местоположение предмета, время суток, характеризовать состояние и настроение людей.</w:t>
      </w:r>
    </w:p>
    <w:p w14:paraId="5D9A150F" w14:textId="77777777" w:rsidR="00B54045" w:rsidRPr="00346400" w:rsidRDefault="00B54045" w:rsidP="00B54045">
      <w:pPr>
        <w:spacing w:after="0" w:line="240" w:lineRule="auto"/>
        <w:ind w:firstLine="709"/>
        <w:jc w:val="both"/>
        <w:rPr>
          <w:rFonts w:ascii="Times New Roman" w:eastAsia="Times New Roman" w:hAnsi="Times New Roman" w:cs="Times New Roman"/>
          <w:sz w:val="24"/>
          <w:szCs w:val="24"/>
        </w:rPr>
      </w:pPr>
      <w:r w:rsidRPr="00346400">
        <w:rPr>
          <w:rFonts w:ascii="Times New Roman" w:eastAsia="Times New Roman" w:hAnsi="Times New Roman" w:cs="Times New Roman"/>
          <w:sz w:val="24"/>
          <w:szCs w:val="24"/>
        </w:rPr>
        <w:t xml:space="preserve">Активизация словаря. Учить детей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Учить употреблять существительные с обобщающим значением. </w:t>
      </w:r>
    </w:p>
    <w:p w14:paraId="7B26C6B9" w14:textId="77777777" w:rsidR="00B54045" w:rsidRPr="00346400" w:rsidRDefault="00B54045" w:rsidP="00B54045">
      <w:pPr>
        <w:spacing w:after="0" w:line="240" w:lineRule="auto"/>
        <w:ind w:firstLine="709"/>
        <w:jc w:val="both"/>
        <w:rPr>
          <w:rFonts w:ascii="Times New Roman" w:eastAsia="Times New Roman" w:hAnsi="Times New Roman" w:cs="Times New Roman"/>
          <w:i/>
          <w:sz w:val="24"/>
          <w:szCs w:val="24"/>
        </w:rPr>
      </w:pPr>
      <w:r w:rsidRPr="00346400">
        <w:rPr>
          <w:rFonts w:ascii="Times New Roman" w:eastAsia="Times New Roman" w:hAnsi="Times New Roman" w:cs="Times New Roman"/>
          <w:i/>
          <w:sz w:val="24"/>
          <w:szCs w:val="24"/>
        </w:rPr>
        <w:t>Звуковая культура речи</w:t>
      </w:r>
    </w:p>
    <w:p w14:paraId="19A2A517" w14:textId="77777777" w:rsidR="00B54045" w:rsidRPr="00346400" w:rsidRDefault="00B54045" w:rsidP="00B54045">
      <w:pPr>
        <w:spacing w:after="0" w:line="240" w:lineRule="auto"/>
        <w:ind w:firstLine="709"/>
        <w:jc w:val="both"/>
        <w:rPr>
          <w:rFonts w:ascii="Times New Roman" w:eastAsia="Times New Roman" w:hAnsi="Times New Roman" w:cs="Times New Roman"/>
          <w:sz w:val="24"/>
          <w:szCs w:val="24"/>
        </w:rPr>
      </w:pPr>
      <w:r w:rsidRPr="00346400">
        <w:rPr>
          <w:rFonts w:ascii="Times New Roman" w:eastAsia="Times New Roman" w:hAnsi="Times New Roman" w:cs="Times New Roman"/>
          <w:sz w:val="24"/>
          <w:szCs w:val="24"/>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14:paraId="0FA41CD4" w14:textId="77777777" w:rsidR="00B54045" w:rsidRPr="00346400" w:rsidRDefault="00B54045" w:rsidP="00B54045">
      <w:pPr>
        <w:spacing w:after="0" w:line="240" w:lineRule="auto"/>
        <w:ind w:firstLine="709"/>
        <w:jc w:val="both"/>
        <w:rPr>
          <w:rFonts w:ascii="Times New Roman" w:eastAsia="Times New Roman" w:hAnsi="Times New Roman" w:cs="Times New Roman"/>
          <w:i/>
          <w:sz w:val="24"/>
          <w:szCs w:val="24"/>
        </w:rPr>
      </w:pPr>
      <w:r w:rsidRPr="00346400">
        <w:rPr>
          <w:rFonts w:ascii="Times New Roman" w:eastAsia="Times New Roman" w:hAnsi="Times New Roman" w:cs="Times New Roman"/>
          <w:i/>
          <w:sz w:val="24"/>
          <w:szCs w:val="24"/>
        </w:rPr>
        <w:t>Грамматический строй речи</w:t>
      </w:r>
    </w:p>
    <w:p w14:paraId="25F2B0B5" w14:textId="77777777" w:rsidR="00B54045" w:rsidRPr="00346400" w:rsidRDefault="00B54045" w:rsidP="00B54045">
      <w:pPr>
        <w:spacing w:after="0" w:line="240" w:lineRule="auto"/>
        <w:ind w:firstLine="709"/>
        <w:jc w:val="both"/>
        <w:rPr>
          <w:rFonts w:ascii="Times New Roman" w:eastAsia="Times New Roman" w:hAnsi="Times New Roman" w:cs="Times New Roman"/>
          <w:sz w:val="24"/>
          <w:szCs w:val="24"/>
        </w:rPr>
      </w:pPr>
      <w:r w:rsidRPr="00346400">
        <w:rPr>
          <w:rFonts w:ascii="Times New Roman" w:eastAsia="Times New Roman" w:hAnsi="Times New Roman" w:cs="Times New Roman"/>
          <w:sz w:val="24"/>
          <w:szCs w:val="24"/>
        </w:rPr>
        <w:t>Продолжать учить детей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Учить употреблять формы повелительного наклонения глаголов. Учить использовать простые сложносочиненные и сложноподчиненные предложения. Учить в правильном понимании и употреблении предлогов с пространственным значением (в, под, между, около). Учить правильно образовывать названия предметов посуды.</w:t>
      </w:r>
    </w:p>
    <w:p w14:paraId="6A71D25D" w14:textId="77777777" w:rsidR="00B54045" w:rsidRPr="00346400" w:rsidRDefault="00B54045" w:rsidP="00B54045">
      <w:pPr>
        <w:spacing w:after="0" w:line="240" w:lineRule="auto"/>
        <w:ind w:firstLine="709"/>
        <w:jc w:val="both"/>
        <w:rPr>
          <w:rFonts w:ascii="Times New Roman" w:eastAsia="Times New Roman" w:hAnsi="Times New Roman" w:cs="Times New Roman"/>
          <w:i/>
          <w:sz w:val="24"/>
          <w:szCs w:val="24"/>
        </w:rPr>
      </w:pPr>
      <w:r w:rsidRPr="00346400">
        <w:rPr>
          <w:rFonts w:ascii="Times New Roman" w:eastAsia="Times New Roman" w:hAnsi="Times New Roman" w:cs="Times New Roman"/>
          <w:i/>
          <w:sz w:val="24"/>
          <w:szCs w:val="24"/>
        </w:rPr>
        <w:t>Связная речь</w:t>
      </w:r>
    </w:p>
    <w:p w14:paraId="2BA025FC" w14:textId="77777777" w:rsidR="00B54045" w:rsidRPr="00346400" w:rsidRDefault="00B54045" w:rsidP="00B54045">
      <w:pPr>
        <w:spacing w:after="0" w:line="240" w:lineRule="auto"/>
        <w:ind w:firstLine="709"/>
        <w:jc w:val="both"/>
        <w:rPr>
          <w:rFonts w:ascii="Times New Roman" w:eastAsia="Times New Roman" w:hAnsi="Times New Roman" w:cs="Times New Roman"/>
          <w:sz w:val="24"/>
          <w:szCs w:val="24"/>
        </w:rPr>
      </w:pPr>
      <w:r w:rsidRPr="00346400">
        <w:rPr>
          <w:rFonts w:ascii="Times New Roman" w:eastAsia="Times New Roman" w:hAnsi="Times New Roman" w:cs="Times New Roman"/>
          <w:sz w:val="24"/>
          <w:szCs w:val="24"/>
        </w:rPr>
        <w:t xml:space="preserve">Продолжать совершенствовать диалогическую речь детей. Учить детей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них. Поддерживать стремление детей рассказывать о своих наблюдениях, переживаниях. Учить пересказывать небольшие сказки и рассказы, знакомые детям и вновь прочитанные. Учить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дошкольников (умение вступить, поддержать и завершить общение). </w:t>
      </w:r>
    </w:p>
    <w:p w14:paraId="39DDF31D" w14:textId="77777777" w:rsidR="00B54045" w:rsidRPr="00346400" w:rsidRDefault="00B54045" w:rsidP="00B54045">
      <w:pPr>
        <w:spacing w:after="0" w:line="240" w:lineRule="auto"/>
        <w:ind w:firstLine="709"/>
        <w:jc w:val="both"/>
        <w:rPr>
          <w:rFonts w:ascii="Times New Roman" w:eastAsia="Times New Roman" w:hAnsi="Times New Roman" w:cs="Times New Roman"/>
          <w:i/>
          <w:sz w:val="24"/>
          <w:szCs w:val="24"/>
        </w:rPr>
      </w:pPr>
      <w:r w:rsidRPr="00346400">
        <w:rPr>
          <w:rFonts w:ascii="Times New Roman" w:eastAsia="Times New Roman" w:hAnsi="Times New Roman" w:cs="Times New Roman"/>
          <w:i/>
          <w:sz w:val="24"/>
          <w:szCs w:val="24"/>
        </w:rPr>
        <w:t>Подготовка детей к обучению грамоте</w:t>
      </w:r>
    </w:p>
    <w:p w14:paraId="12C46CB7" w14:textId="77777777" w:rsidR="00B54045" w:rsidRPr="00346400" w:rsidRDefault="00B54045" w:rsidP="00B54045">
      <w:pPr>
        <w:spacing w:after="0" w:line="240" w:lineRule="auto"/>
        <w:ind w:firstLine="709"/>
        <w:jc w:val="both"/>
        <w:rPr>
          <w:rFonts w:ascii="Times New Roman" w:eastAsia="Times New Roman" w:hAnsi="Times New Roman" w:cs="Times New Roman"/>
          <w:sz w:val="24"/>
          <w:szCs w:val="24"/>
        </w:rPr>
      </w:pPr>
      <w:r w:rsidRPr="00346400">
        <w:rPr>
          <w:rFonts w:ascii="Times New Roman" w:eastAsia="Times New Roman" w:hAnsi="Times New Roman" w:cs="Times New Roman"/>
          <w:sz w:val="24"/>
          <w:szCs w:val="24"/>
        </w:rPr>
        <w:t>Продолжать знакомить с терминами «слово», «звук» практически, учат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звучание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Учить выделять голосом звук в слове: произносить заданный звук протяжно, громче, четче, чем он произносится обычно, называть изолированно.</w:t>
      </w:r>
    </w:p>
    <w:p w14:paraId="148B5F68" w14:textId="77777777" w:rsidR="00B54045" w:rsidRPr="00346400" w:rsidRDefault="00B54045" w:rsidP="00B54045">
      <w:pPr>
        <w:spacing w:after="0" w:line="240" w:lineRule="auto"/>
        <w:ind w:firstLine="709"/>
        <w:jc w:val="both"/>
        <w:rPr>
          <w:rFonts w:ascii="Times New Roman" w:eastAsia="Times New Roman" w:hAnsi="Times New Roman" w:cs="Times New Roman"/>
          <w:i/>
          <w:sz w:val="24"/>
          <w:szCs w:val="24"/>
        </w:rPr>
      </w:pPr>
      <w:r w:rsidRPr="00346400">
        <w:rPr>
          <w:rFonts w:ascii="Times New Roman" w:eastAsia="Times New Roman" w:hAnsi="Times New Roman" w:cs="Times New Roman"/>
          <w:i/>
          <w:sz w:val="24"/>
          <w:szCs w:val="24"/>
        </w:rPr>
        <w:t>Интерес к художественной литературе</w:t>
      </w:r>
    </w:p>
    <w:p w14:paraId="41D7D1BA" w14:textId="77777777" w:rsidR="00B54045" w:rsidRPr="00346400" w:rsidRDefault="00B54045" w:rsidP="00B54045">
      <w:pPr>
        <w:spacing w:after="0" w:line="240" w:lineRule="auto"/>
        <w:ind w:firstLine="709"/>
        <w:jc w:val="both"/>
        <w:rPr>
          <w:rFonts w:ascii="Times New Roman" w:eastAsia="Times New Roman" w:hAnsi="Times New Roman" w:cs="Times New Roman"/>
          <w:sz w:val="24"/>
          <w:szCs w:val="24"/>
          <w:lang w:eastAsia="ru-RU"/>
        </w:rPr>
      </w:pPr>
      <w:r w:rsidRPr="00346400">
        <w:rPr>
          <w:rFonts w:ascii="Times New Roman" w:eastAsia="Times New Roman" w:hAnsi="Times New Roman" w:cs="Times New Roman"/>
          <w:color w:val="000000" w:themeColor="text1"/>
          <w:sz w:val="24"/>
          <w:szCs w:val="24"/>
          <w:lang w:eastAsia="ru-RU"/>
        </w:rPr>
        <w:t xml:space="preserve">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w:t>
      </w:r>
    </w:p>
    <w:p w14:paraId="0F95A836" w14:textId="77777777" w:rsidR="00B54045" w:rsidRPr="00346400" w:rsidRDefault="00B54045" w:rsidP="00B54045">
      <w:pPr>
        <w:spacing w:after="0" w:line="240" w:lineRule="auto"/>
        <w:ind w:firstLine="709"/>
        <w:jc w:val="both"/>
        <w:rPr>
          <w:rFonts w:ascii="Times New Roman" w:eastAsia="Times New Roman" w:hAnsi="Times New Roman" w:cs="Times New Roman"/>
          <w:sz w:val="24"/>
          <w:szCs w:val="24"/>
          <w:lang w:eastAsia="ru-RU"/>
        </w:rPr>
      </w:pPr>
      <w:r w:rsidRPr="00346400">
        <w:rPr>
          <w:rFonts w:ascii="Times New Roman" w:eastAsia="Times New Roman" w:hAnsi="Times New Roman" w:cs="Times New Roman"/>
          <w:sz w:val="24"/>
          <w:szCs w:val="24"/>
          <w:lang w:eastAsia="ru-RU"/>
        </w:rPr>
        <w:t>Развивать способность воспринимать содержание и форму художественных произведений (учить устанавливать причинные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14:paraId="7B62D8B6" w14:textId="77777777" w:rsidR="00B54045" w:rsidRPr="00346400" w:rsidRDefault="00B54045" w:rsidP="00B5404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346400">
        <w:rPr>
          <w:rFonts w:ascii="Times New Roman" w:eastAsia="Times New Roman" w:hAnsi="Times New Roman" w:cs="Times New Roman"/>
          <w:color w:val="000000" w:themeColor="text1"/>
          <w:sz w:val="24"/>
          <w:szCs w:val="24"/>
          <w:lang w:eastAsia="ru-RU"/>
        </w:rPr>
        <w:lastRenderedPageBreak/>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14:paraId="1A20A7B2" w14:textId="77777777" w:rsidR="00B54045" w:rsidRPr="00346400" w:rsidRDefault="00B54045" w:rsidP="00B54045">
      <w:pPr>
        <w:spacing w:after="0" w:line="240" w:lineRule="auto"/>
        <w:ind w:firstLine="709"/>
        <w:jc w:val="both"/>
        <w:rPr>
          <w:rFonts w:ascii="Times New Roman" w:eastAsia="Times New Roman" w:hAnsi="Times New Roman" w:cs="Times New Roman"/>
          <w:sz w:val="24"/>
          <w:szCs w:val="24"/>
          <w:lang w:eastAsia="ru-RU"/>
        </w:rPr>
      </w:pPr>
      <w:r w:rsidRPr="00346400">
        <w:rPr>
          <w:rFonts w:ascii="Times New Roman" w:eastAsia="Times New Roman" w:hAnsi="Times New Roman" w:cs="Times New Roman"/>
          <w:color w:val="000000" w:themeColor="text1"/>
          <w:sz w:val="24"/>
          <w:szCs w:val="24"/>
          <w:lang w:eastAsia="ru-RU"/>
        </w:rPr>
        <w:t>Воспитывать ценностное отношение к книге, уважение к творчеству писателей и иллюстраторов.</w:t>
      </w:r>
    </w:p>
    <w:p w14:paraId="71CE0897" w14:textId="77777777" w:rsidR="00B54045" w:rsidRPr="00346400" w:rsidRDefault="00B54045" w:rsidP="00B54045">
      <w:pPr>
        <w:spacing w:after="0" w:line="240" w:lineRule="auto"/>
        <w:ind w:firstLine="709"/>
        <w:jc w:val="both"/>
        <w:rPr>
          <w:rFonts w:ascii="Times New Roman" w:eastAsia="Times New Roman" w:hAnsi="Times New Roman" w:cs="Times New Roman"/>
          <w:b/>
          <w:i/>
          <w:sz w:val="24"/>
          <w:szCs w:val="24"/>
        </w:rPr>
      </w:pPr>
      <w:r w:rsidRPr="00346400">
        <w:rPr>
          <w:rFonts w:ascii="Times New Roman" w:eastAsia="Times New Roman" w:hAnsi="Times New Roman" w:cs="Times New Roman"/>
          <w:b/>
          <w:i/>
          <w:sz w:val="24"/>
          <w:szCs w:val="24"/>
        </w:rPr>
        <w:t>Содержание образовательной деятельности</w:t>
      </w:r>
    </w:p>
    <w:p w14:paraId="082C7A27" w14:textId="77777777" w:rsidR="00B54045" w:rsidRPr="00346400" w:rsidRDefault="00B54045" w:rsidP="00B54045">
      <w:pPr>
        <w:spacing w:after="0" w:line="240" w:lineRule="auto"/>
        <w:ind w:firstLine="709"/>
        <w:jc w:val="both"/>
        <w:rPr>
          <w:rFonts w:ascii="Times New Roman" w:eastAsia="Times New Roman" w:hAnsi="Times New Roman" w:cs="Times New Roman"/>
          <w:i/>
          <w:sz w:val="24"/>
          <w:szCs w:val="24"/>
        </w:rPr>
      </w:pPr>
      <w:r w:rsidRPr="00346400">
        <w:rPr>
          <w:rFonts w:ascii="Times New Roman" w:eastAsia="Times New Roman" w:hAnsi="Times New Roman" w:cs="Times New Roman"/>
          <w:i/>
          <w:sz w:val="24"/>
          <w:szCs w:val="24"/>
        </w:rPr>
        <w:t>Развитие словаря</w:t>
      </w:r>
    </w:p>
    <w:p w14:paraId="2D56CFDC" w14:textId="77777777" w:rsidR="00B54045" w:rsidRPr="00346400" w:rsidRDefault="00B54045" w:rsidP="00B54045">
      <w:pPr>
        <w:spacing w:after="0" w:line="240" w:lineRule="auto"/>
        <w:ind w:firstLine="709"/>
        <w:jc w:val="both"/>
        <w:rPr>
          <w:rFonts w:ascii="Times New Roman" w:eastAsia="Times New Roman" w:hAnsi="Times New Roman" w:cs="Times New Roman"/>
          <w:sz w:val="24"/>
          <w:szCs w:val="24"/>
        </w:rPr>
      </w:pPr>
      <w:r w:rsidRPr="00346400">
        <w:rPr>
          <w:rFonts w:ascii="Times New Roman" w:eastAsia="Times New Roman" w:hAnsi="Times New Roman" w:cs="Times New Roman"/>
          <w:sz w:val="24"/>
          <w:szCs w:val="24"/>
        </w:rPr>
        <w:t>Педагог обучает детей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14:paraId="7670EC68" w14:textId="77777777" w:rsidR="00B54045" w:rsidRPr="00346400" w:rsidRDefault="00B54045" w:rsidP="00B54045">
      <w:pPr>
        <w:spacing w:after="0" w:line="240" w:lineRule="auto"/>
        <w:ind w:firstLine="709"/>
        <w:jc w:val="both"/>
        <w:rPr>
          <w:rFonts w:ascii="Times New Roman" w:eastAsia="Times New Roman" w:hAnsi="Times New Roman" w:cs="Times New Roman"/>
          <w:i/>
          <w:sz w:val="24"/>
          <w:szCs w:val="24"/>
        </w:rPr>
      </w:pPr>
      <w:r w:rsidRPr="00346400">
        <w:rPr>
          <w:rFonts w:ascii="Times New Roman" w:eastAsia="Times New Roman" w:hAnsi="Times New Roman" w:cs="Times New Roman"/>
          <w:i/>
          <w:sz w:val="24"/>
          <w:szCs w:val="24"/>
        </w:rPr>
        <w:t>Звуковая культура речи</w:t>
      </w:r>
    </w:p>
    <w:p w14:paraId="652A488A" w14:textId="77777777" w:rsidR="00B54045" w:rsidRPr="00346400" w:rsidRDefault="00B54045" w:rsidP="00B54045">
      <w:pPr>
        <w:spacing w:after="0" w:line="240" w:lineRule="auto"/>
        <w:ind w:firstLine="709"/>
        <w:jc w:val="both"/>
        <w:rPr>
          <w:rFonts w:ascii="Times New Roman" w:eastAsia="Times New Roman" w:hAnsi="Times New Roman" w:cs="Times New Roman"/>
          <w:sz w:val="24"/>
          <w:szCs w:val="24"/>
        </w:rPr>
      </w:pPr>
      <w:r w:rsidRPr="00346400">
        <w:rPr>
          <w:rFonts w:ascii="Times New Roman" w:eastAsia="Times New Roman" w:hAnsi="Times New Roman" w:cs="Times New Roman"/>
          <w:sz w:val="24"/>
          <w:szCs w:val="24"/>
        </w:rPr>
        <w:t xml:space="preserve">Педагогический работник способствует овладению детьми правильным произношением звуков родного языка и словопроизношением. </w:t>
      </w:r>
    </w:p>
    <w:p w14:paraId="222DD297" w14:textId="77777777" w:rsidR="00B54045" w:rsidRPr="00B54045" w:rsidRDefault="00B54045" w:rsidP="00B54045">
      <w:pPr>
        <w:spacing w:after="0" w:line="240" w:lineRule="auto"/>
        <w:ind w:firstLine="709"/>
        <w:jc w:val="both"/>
        <w:rPr>
          <w:rFonts w:ascii="Times New Roman" w:eastAsia="Times New Roman" w:hAnsi="Times New Roman" w:cs="Calibri"/>
          <w:sz w:val="24"/>
          <w:szCs w:val="24"/>
        </w:rPr>
      </w:pPr>
      <w:r w:rsidRPr="00346400">
        <w:rPr>
          <w:rFonts w:ascii="Times New Roman" w:eastAsia="Times New Roman" w:hAnsi="Times New Roman" w:cs="Times New Roman"/>
          <w:sz w:val="24"/>
          <w:szCs w:val="24"/>
        </w:rPr>
        <w:t>Педагог развивает у детей звуковую и интонационную культуру речи, фонематический слух. Педагогический работник закрепляет у дошкольников произношение свистящих и шипящих звуков; учит четко воспроизводить</w:t>
      </w:r>
      <w:r w:rsidRPr="00B54045">
        <w:rPr>
          <w:rFonts w:ascii="Times New Roman" w:eastAsia="Times New Roman" w:hAnsi="Times New Roman" w:cs="Calibri"/>
          <w:sz w:val="24"/>
          <w:szCs w:val="24"/>
        </w:rPr>
        <w:t xml:space="preserve">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14:paraId="52F4B961" w14:textId="77777777" w:rsidR="00B54045" w:rsidRPr="00B54045" w:rsidRDefault="00B54045" w:rsidP="00B54045">
      <w:pPr>
        <w:spacing w:after="0" w:line="240" w:lineRule="auto"/>
        <w:ind w:firstLine="709"/>
        <w:jc w:val="both"/>
        <w:rPr>
          <w:rFonts w:ascii="Times New Roman" w:eastAsia="Times New Roman" w:hAnsi="Times New Roman" w:cs="Calibri"/>
          <w:i/>
          <w:sz w:val="24"/>
          <w:szCs w:val="24"/>
        </w:rPr>
      </w:pPr>
      <w:r w:rsidRPr="00B54045">
        <w:rPr>
          <w:rFonts w:ascii="Times New Roman" w:eastAsia="Times New Roman" w:hAnsi="Times New Roman" w:cs="Calibri"/>
          <w:i/>
          <w:sz w:val="24"/>
          <w:szCs w:val="24"/>
        </w:rPr>
        <w:t>Грамматический строй речи</w:t>
      </w:r>
    </w:p>
    <w:p w14:paraId="1178A5DE" w14:textId="77777777" w:rsidR="00B54045" w:rsidRPr="00B54045" w:rsidRDefault="00B54045" w:rsidP="00B54045">
      <w:pPr>
        <w:spacing w:after="0" w:line="240" w:lineRule="auto"/>
        <w:ind w:firstLine="709"/>
        <w:jc w:val="both"/>
        <w:rPr>
          <w:rFonts w:ascii="Times New Roman" w:eastAsia="Times New Roman" w:hAnsi="Times New Roman" w:cs="Calibri"/>
          <w:sz w:val="24"/>
          <w:szCs w:val="24"/>
        </w:rPr>
      </w:pPr>
      <w:r w:rsidRPr="00B54045">
        <w:rPr>
          <w:rFonts w:ascii="Times New Roman" w:eastAsia="Times New Roman" w:hAnsi="Times New Roman" w:cs="Calibri"/>
          <w:sz w:val="24"/>
          <w:szCs w:val="24"/>
        </w:rPr>
        <w:t xml:space="preserve">Педагог обучает детей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 </w:t>
      </w:r>
    </w:p>
    <w:p w14:paraId="5C7FF124" w14:textId="77777777" w:rsidR="00B54045" w:rsidRPr="00B54045" w:rsidRDefault="00B54045" w:rsidP="00B54045">
      <w:pPr>
        <w:spacing w:after="0" w:line="240" w:lineRule="auto"/>
        <w:ind w:firstLine="709"/>
        <w:jc w:val="both"/>
        <w:rPr>
          <w:rFonts w:ascii="Times New Roman" w:eastAsia="Times New Roman" w:hAnsi="Times New Roman" w:cs="Calibri"/>
          <w:i/>
          <w:sz w:val="24"/>
          <w:szCs w:val="24"/>
        </w:rPr>
      </w:pPr>
      <w:r w:rsidRPr="00B54045">
        <w:rPr>
          <w:rFonts w:ascii="Times New Roman" w:eastAsia="Times New Roman" w:hAnsi="Times New Roman" w:cs="Calibri"/>
          <w:i/>
          <w:sz w:val="24"/>
          <w:szCs w:val="24"/>
        </w:rPr>
        <w:t>Связная речь</w:t>
      </w:r>
    </w:p>
    <w:p w14:paraId="3352D476" w14:textId="77777777" w:rsidR="00B54045" w:rsidRPr="00B54045" w:rsidRDefault="00B54045" w:rsidP="00B54045">
      <w:pPr>
        <w:spacing w:after="0" w:line="240" w:lineRule="auto"/>
        <w:ind w:firstLine="709"/>
        <w:jc w:val="both"/>
        <w:rPr>
          <w:rFonts w:ascii="Times New Roman" w:eastAsia="Times New Roman" w:hAnsi="Times New Roman" w:cs="Calibri"/>
          <w:sz w:val="24"/>
          <w:szCs w:val="24"/>
        </w:rPr>
      </w:pPr>
      <w:r w:rsidRPr="00B54045">
        <w:rPr>
          <w:rFonts w:ascii="Times New Roman" w:eastAsia="Times New Roman" w:hAnsi="Times New Roman" w:cs="Calibri"/>
          <w:sz w:val="24"/>
          <w:szCs w:val="24"/>
        </w:rPr>
        <w:t xml:space="preserve">Педагогический работник развивает у детей связную, грамматически правильную диалогическую и монологическую речь. </w:t>
      </w:r>
    </w:p>
    <w:p w14:paraId="0BAD794E" w14:textId="77777777" w:rsidR="00B54045" w:rsidRPr="00B54045" w:rsidRDefault="00B54045" w:rsidP="00B54045">
      <w:pPr>
        <w:spacing w:after="0" w:line="240" w:lineRule="auto"/>
        <w:ind w:firstLine="709"/>
        <w:jc w:val="both"/>
        <w:rPr>
          <w:rFonts w:ascii="Times New Roman" w:eastAsia="Times New Roman" w:hAnsi="Times New Roman" w:cs="Calibri"/>
          <w:sz w:val="24"/>
          <w:szCs w:val="24"/>
        </w:rPr>
      </w:pPr>
      <w:r w:rsidRPr="00B54045">
        <w:rPr>
          <w:rFonts w:ascii="Times New Roman" w:eastAsia="Times New Roman" w:hAnsi="Times New Roman" w:cs="Calibri"/>
          <w:sz w:val="24"/>
          <w:szCs w:val="24"/>
        </w:rPr>
        <w:t>Педагог обучает детей учат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14:paraId="19134EED" w14:textId="77777777" w:rsidR="00B54045" w:rsidRPr="00B54045" w:rsidRDefault="00B54045" w:rsidP="00B54045">
      <w:pPr>
        <w:spacing w:after="0" w:line="240" w:lineRule="auto"/>
        <w:ind w:firstLine="709"/>
        <w:jc w:val="both"/>
        <w:rPr>
          <w:rFonts w:ascii="Times New Roman" w:eastAsia="Times New Roman" w:hAnsi="Times New Roman" w:cs="Calibri"/>
          <w:sz w:val="24"/>
          <w:szCs w:val="24"/>
        </w:rPr>
      </w:pPr>
      <w:r w:rsidRPr="00B54045">
        <w:rPr>
          <w:rFonts w:ascii="Times New Roman" w:eastAsia="Times New Roman" w:hAnsi="Times New Roman" w:cs="Calibri"/>
          <w:sz w:val="24"/>
          <w:szCs w:val="24"/>
        </w:rPr>
        <w:t>Педагогический работник развивает у дошкольников речевое творчество, учит сочинять повествовательные рассказы по игрушкам, картинам; составлять описательные загадки об игрушках, объектах природы.</w:t>
      </w:r>
    </w:p>
    <w:p w14:paraId="14C7864F" w14:textId="77777777" w:rsidR="00B54045" w:rsidRPr="00B54045" w:rsidRDefault="00B54045" w:rsidP="00B54045">
      <w:pPr>
        <w:spacing w:after="0" w:line="240" w:lineRule="auto"/>
        <w:ind w:firstLine="709"/>
        <w:jc w:val="both"/>
        <w:rPr>
          <w:rFonts w:ascii="Times New Roman" w:eastAsia="Times New Roman" w:hAnsi="Times New Roman" w:cs="Calibri"/>
          <w:sz w:val="24"/>
          <w:szCs w:val="24"/>
        </w:rPr>
      </w:pPr>
      <w:r w:rsidRPr="00B54045">
        <w:rPr>
          <w:rFonts w:ascii="Times New Roman" w:eastAsia="Times New Roman" w:hAnsi="Times New Roman" w:cs="Calibri"/>
          <w:sz w:val="24"/>
          <w:szCs w:val="24"/>
        </w:rPr>
        <w:t>Воспитатель поддерживает инициативность и самостоятельность ребенка в речевом общении со взрослыми и сверстниками, учит использовать в практике общения описательные монологи и элементы объяснительной речи.</w:t>
      </w:r>
    </w:p>
    <w:p w14:paraId="45783E9E" w14:textId="77777777" w:rsidR="00B54045" w:rsidRPr="00B54045" w:rsidRDefault="00B54045" w:rsidP="00B54045">
      <w:pPr>
        <w:spacing w:after="0" w:line="240" w:lineRule="auto"/>
        <w:ind w:firstLine="709"/>
        <w:jc w:val="both"/>
        <w:rPr>
          <w:rFonts w:ascii="Times New Roman" w:eastAsia="Times New Roman" w:hAnsi="Times New Roman" w:cs="Calibri"/>
          <w:sz w:val="24"/>
          <w:szCs w:val="24"/>
        </w:rPr>
      </w:pPr>
      <w:r w:rsidRPr="00B54045">
        <w:rPr>
          <w:rFonts w:ascii="Times New Roman" w:eastAsia="Times New Roman" w:hAnsi="Times New Roman" w:cs="Calibri"/>
          <w:sz w:val="24"/>
          <w:szCs w:val="24"/>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w:t>
      </w:r>
    </w:p>
    <w:p w14:paraId="31071CE6" w14:textId="77777777" w:rsidR="00B54045" w:rsidRPr="00B54045" w:rsidRDefault="00B54045" w:rsidP="00B54045">
      <w:pPr>
        <w:spacing w:after="0" w:line="240" w:lineRule="auto"/>
        <w:ind w:firstLine="709"/>
        <w:jc w:val="both"/>
        <w:rPr>
          <w:rFonts w:ascii="Times New Roman" w:eastAsia="Times New Roman" w:hAnsi="Times New Roman" w:cs="Calibri"/>
          <w:sz w:val="24"/>
          <w:szCs w:val="24"/>
        </w:rPr>
      </w:pPr>
      <w:r w:rsidRPr="00B54045">
        <w:rPr>
          <w:rFonts w:ascii="Times New Roman" w:eastAsia="Times New Roman" w:hAnsi="Times New Roman" w:cs="Calibri"/>
          <w:sz w:val="24"/>
          <w:szCs w:val="24"/>
        </w:rPr>
        <w:t xml:space="preserve">Педагогический работник развивает у дошкольников умение пересказывать сказки, составлять описательные рассказы о предметах и объектах, по картинкам. </w:t>
      </w:r>
    </w:p>
    <w:p w14:paraId="78EC73CD" w14:textId="77777777" w:rsidR="00B54045" w:rsidRPr="00B54045" w:rsidRDefault="00B54045" w:rsidP="00B54045">
      <w:pPr>
        <w:spacing w:after="0" w:line="240" w:lineRule="auto"/>
        <w:ind w:firstLine="709"/>
        <w:jc w:val="both"/>
        <w:rPr>
          <w:rFonts w:ascii="Times New Roman" w:eastAsia="Times New Roman" w:hAnsi="Times New Roman" w:cs="Calibri"/>
          <w:sz w:val="24"/>
          <w:szCs w:val="24"/>
        </w:rPr>
      </w:pPr>
      <w:r w:rsidRPr="00B54045">
        <w:rPr>
          <w:rFonts w:ascii="Times New Roman" w:eastAsia="Times New Roman" w:hAnsi="Times New Roman" w:cs="Calibri"/>
          <w:sz w:val="24"/>
          <w:szCs w:val="24"/>
        </w:rPr>
        <w:t xml:space="preserve">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w:t>
      </w:r>
      <w:r w:rsidRPr="00B54045">
        <w:rPr>
          <w:rFonts w:ascii="Times New Roman" w:eastAsia="Times New Roman" w:hAnsi="Times New Roman" w:cs="Calibri"/>
          <w:sz w:val="24"/>
          <w:szCs w:val="24"/>
        </w:rPr>
        <w:lastRenderedPageBreak/>
        <w:t>Воспитатель учит дошкольников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сговоре на игру, при разрешении конфликтов. Педагог закрепляет у детей использовать в речи вариативные формы приветствия; прощания; обращения к взрослым и сверстникам с просьбой, благодарности, обиды, жалобы. Педагогический работник формирует у детей навыки обращаться к сверстнику по имени, к взрослому — по имени и отчеству.</w:t>
      </w:r>
    </w:p>
    <w:p w14:paraId="22236DEB" w14:textId="77777777" w:rsidR="00B54045" w:rsidRPr="00B54045" w:rsidRDefault="00B54045" w:rsidP="00B54045">
      <w:pPr>
        <w:spacing w:after="0" w:line="240" w:lineRule="auto"/>
        <w:ind w:firstLine="709"/>
        <w:jc w:val="both"/>
        <w:rPr>
          <w:rFonts w:ascii="Times New Roman" w:eastAsia="Times New Roman" w:hAnsi="Times New Roman" w:cs="Calibri"/>
          <w:i/>
          <w:sz w:val="24"/>
          <w:szCs w:val="24"/>
        </w:rPr>
      </w:pPr>
      <w:r w:rsidRPr="00B54045">
        <w:rPr>
          <w:rFonts w:ascii="Times New Roman" w:eastAsia="Times New Roman" w:hAnsi="Times New Roman" w:cs="Calibri"/>
          <w:i/>
          <w:sz w:val="24"/>
          <w:szCs w:val="24"/>
        </w:rPr>
        <w:t>Подготовка детей к обучению грамоте</w:t>
      </w:r>
    </w:p>
    <w:p w14:paraId="443CA052" w14:textId="77777777" w:rsidR="00B54045" w:rsidRPr="00B54045" w:rsidRDefault="00B54045" w:rsidP="00B54045">
      <w:pPr>
        <w:spacing w:after="0" w:line="240" w:lineRule="auto"/>
        <w:ind w:firstLine="709"/>
        <w:jc w:val="both"/>
        <w:rPr>
          <w:rFonts w:ascii="Times New Roman" w:eastAsia="Times New Roman" w:hAnsi="Times New Roman" w:cs="Calibri"/>
          <w:sz w:val="24"/>
          <w:szCs w:val="24"/>
        </w:rPr>
      </w:pPr>
      <w:r w:rsidRPr="00B54045">
        <w:rPr>
          <w:rFonts w:ascii="Times New Roman" w:eastAsia="Times New Roman" w:hAnsi="Times New Roman" w:cs="Calibri"/>
          <w:sz w:val="24"/>
          <w:szCs w:val="24"/>
        </w:rPr>
        <w:t>Воспитатель формирует у дошкольников звуковую аналитико-синтетическую активность, которая является предпосылкой обучения грамоте, учит понимать термины «слово», «звук», использовать их в речи; формирует представления о том, что слова состоят из звуков, могут быть длинными и короткими; обучает сравнивать слова по протяженности. Педагог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14:paraId="64DF3C5C" w14:textId="77777777" w:rsidR="00B54045" w:rsidRPr="00B54045" w:rsidRDefault="00B54045" w:rsidP="00B54045">
      <w:pPr>
        <w:spacing w:after="0" w:line="240" w:lineRule="auto"/>
        <w:ind w:firstLine="709"/>
        <w:jc w:val="both"/>
        <w:rPr>
          <w:rFonts w:ascii="Times New Roman" w:eastAsia="Times New Roman" w:hAnsi="Times New Roman" w:cs="Calibri"/>
          <w:i/>
          <w:sz w:val="24"/>
          <w:szCs w:val="24"/>
        </w:rPr>
      </w:pPr>
      <w:r w:rsidRPr="00B54045">
        <w:rPr>
          <w:rFonts w:ascii="Times New Roman" w:eastAsia="Times New Roman" w:hAnsi="Times New Roman" w:cs="Calibri"/>
          <w:i/>
          <w:sz w:val="24"/>
          <w:szCs w:val="24"/>
        </w:rPr>
        <w:t>Интерес к художественной литературе</w:t>
      </w:r>
    </w:p>
    <w:p w14:paraId="631B75B4" w14:textId="77777777" w:rsidR="00B54045" w:rsidRPr="00B54045" w:rsidRDefault="00B54045" w:rsidP="00B54045">
      <w:pPr>
        <w:spacing w:after="0" w:line="240" w:lineRule="auto"/>
        <w:ind w:firstLine="709"/>
        <w:jc w:val="both"/>
        <w:rPr>
          <w:rFonts w:ascii="Times New Roman" w:eastAsia="Times New Roman" w:hAnsi="Times New Roman" w:cs="Calibri"/>
          <w:sz w:val="24"/>
          <w:szCs w:val="24"/>
        </w:rPr>
      </w:pPr>
      <w:r w:rsidRPr="00B54045">
        <w:rPr>
          <w:rFonts w:ascii="Times New Roman" w:eastAsia="Times New Roman" w:hAnsi="Times New Roman" w:cs="Calibri"/>
          <w:color w:val="000000" w:themeColor="text1"/>
          <w:sz w:val="24"/>
          <w:szCs w:val="24"/>
          <w:lang w:eastAsia="ru-RU"/>
        </w:rPr>
        <w:t xml:space="preserve">Расширять опыт восприятия жанров русского и зарубежного детского фольклора (загадки, считалки, заклички, небылицы, сказки о животных, волшебные сказки) и художественной литературы, классической и современной (авторские сказки, циклы рассказов, лирические и игровые стихотворения). </w:t>
      </w:r>
      <w:r w:rsidRPr="00B54045">
        <w:rPr>
          <w:rFonts w:ascii="Times New Roman" w:eastAsia="Times New Roman" w:hAnsi="Times New Roman" w:cs="Calibri"/>
          <w:sz w:val="24"/>
          <w:szCs w:val="24"/>
        </w:rPr>
        <w:t>Учить называть некоторые жанры литературных произведений: стихотворение, рассказ, сказка. Способствовать пониманию юмора в стихах и сказках (комичные ситуации и поступки героев, игра слов), различению художественного вымысла и реалистического изображения в тексте.</w:t>
      </w:r>
    </w:p>
    <w:p w14:paraId="2F7F63E4" w14:textId="77777777" w:rsidR="00B54045" w:rsidRPr="00B54045" w:rsidRDefault="00B54045" w:rsidP="00B54045">
      <w:pPr>
        <w:spacing w:after="0" w:line="240" w:lineRule="auto"/>
        <w:ind w:firstLine="709"/>
        <w:jc w:val="both"/>
        <w:rPr>
          <w:rFonts w:ascii="Times New Roman" w:eastAsia="Times New Roman" w:hAnsi="Times New Roman" w:cs="Calibri"/>
          <w:sz w:val="24"/>
          <w:szCs w:val="24"/>
          <w:lang w:eastAsia="ru-RU"/>
        </w:rPr>
      </w:pPr>
      <w:r w:rsidRPr="00B54045">
        <w:rPr>
          <w:rFonts w:ascii="Times New Roman" w:eastAsia="Times New Roman" w:hAnsi="Times New Roman" w:cs="Calibri"/>
          <w:sz w:val="24"/>
          <w:szCs w:val="24"/>
          <w:lang w:eastAsia="ru-RU"/>
        </w:rPr>
        <w:t>Продолжать развивать способность воспринимать содержание и особенности  формы художественных произведений (учить устанавливать причинные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r w:rsidRPr="00B54045">
        <w:rPr>
          <w:rFonts w:ascii="Times New Roman" w:eastAsia="Times New Roman" w:hAnsi="Times New Roman" w:cs="Calibri"/>
          <w:sz w:val="24"/>
          <w:szCs w:val="24"/>
        </w:rPr>
        <w:t xml:space="preserve"> </w:t>
      </w:r>
      <w:r w:rsidRPr="00B54045">
        <w:rPr>
          <w:rFonts w:ascii="Times New Roman" w:eastAsia="Times New Roman" w:hAnsi="Times New Roman" w:cs="Calibri"/>
          <w:sz w:val="24"/>
          <w:szCs w:val="24"/>
          <w:lang w:eastAsia="ru-RU"/>
        </w:rPr>
        <w:t>путем использования различных методов и приемов углубления восприятия прочитанного: беседы после чтения, рассматривание иллюстраций разных художников к одному и тому же тексту, моделирование сюжета, объяснение значения образных средств.</w:t>
      </w:r>
    </w:p>
    <w:p w14:paraId="4527F214" w14:textId="77777777" w:rsidR="00B54045" w:rsidRPr="00B54045" w:rsidRDefault="00B54045" w:rsidP="00B54045">
      <w:pPr>
        <w:spacing w:after="0" w:line="240" w:lineRule="auto"/>
        <w:ind w:firstLine="709"/>
        <w:jc w:val="both"/>
        <w:rPr>
          <w:rFonts w:ascii="Times New Roman" w:eastAsia="Times New Roman" w:hAnsi="Times New Roman" w:cs="Calibri"/>
          <w:sz w:val="24"/>
          <w:szCs w:val="24"/>
        </w:rPr>
      </w:pPr>
      <w:r w:rsidRPr="00B54045">
        <w:rPr>
          <w:rFonts w:ascii="Times New Roman" w:eastAsia="Times New Roman" w:hAnsi="Times New Roman" w:cs="Calibri"/>
          <w:color w:val="000000" w:themeColor="text1"/>
          <w:sz w:val="24"/>
          <w:szCs w:val="24"/>
          <w:lang w:eastAsia="ru-RU"/>
        </w:rPr>
        <w:t>Развивать художественно-речевые и исполнительские умения детей в процессе заучивания потешек, прибауток, стихотворений; выразительного исполнения ролей в играх-драматизациях и театрализованных играх с персонажами настольного, пальчикового театров; пересказа небольших рассказов и сказок (по ролям, по частям).</w:t>
      </w:r>
    </w:p>
    <w:p w14:paraId="287EB159" w14:textId="77777777" w:rsidR="00B54045" w:rsidRPr="00B54045" w:rsidRDefault="00B54045" w:rsidP="00B54045">
      <w:pPr>
        <w:spacing w:after="0" w:line="240" w:lineRule="auto"/>
        <w:ind w:firstLine="709"/>
        <w:jc w:val="both"/>
        <w:rPr>
          <w:rFonts w:ascii="Times New Roman" w:eastAsia="Times New Roman" w:hAnsi="Times New Roman" w:cs="Calibri"/>
          <w:sz w:val="24"/>
          <w:szCs w:val="24"/>
        </w:rPr>
      </w:pPr>
      <w:r w:rsidRPr="00B54045">
        <w:rPr>
          <w:rFonts w:ascii="Times New Roman" w:eastAsia="Times New Roman" w:hAnsi="Times New Roman" w:cs="Calibri"/>
          <w:sz w:val="24"/>
          <w:szCs w:val="24"/>
        </w:rPr>
        <w:t xml:space="preserve">Стимулировать детей к отражению впечатлений от прослушанного произведения в рассказах, рисунках, лепке, аппликации, конструировании. </w:t>
      </w:r>
    </w:p>
    <w:p w14:paraId="1F667322" w14:textId="77777777" w:rsidR="00B54045" w:rsidRPr="00B54045" w:rsidRDefault="00B54045" w:rsidP="00B54045">
      <w:pPr>
        <w:spacing w:after="0" w:line="240" w:lineRule="auto"/>
        <w:ind w:firstLine="709"/>
        <w:jc w:val="both"/>
        <w:rPr>
          <w:rFonts w:ascii="Times New Roman" w:eastAsia="Times New Roman" w:hAnsi="Times New Roman" w:cs="Calibri"/>
          <w:sz w:val="24"/>
          <w:szCs w:val="24"/>
        </w:rPr>
      </w:pPr>
      <w:r w:rsidRPr="00B54045">
        <w:rPr>
          <w:rFonts w:ascii="Times New Roman" w:eastAsia="Times New Roman" w:hAnsi="Times New Roman" w:cs="Calibri"/>
          <w:sz w:val="24"/>
          <w:szCs w:val="24"/>
        </w:rPr>
        <w:t>Создавать благоприятную атмосферу для словесного творчества; организовывать игры со звукоподражаниями, рифмами, словами на основе художественных текстов; составлять совместно с педагогом загадки на основе описаний, сравнений.</w:t>
      </w:r>
    </w:p>
    <w:p w14:paraId="385BA3FD" w14:textId="77777777" w:rsidR="006D5F4B" w:rsidRPr="00B54045" w:rsidRDefault="00B54045" w:rsidP="00B54045">
      <w:pPr>
        <w:spacing w:after="0" w:line="240" w:lineRule="auto"/>
        <w:ind w:firstLine="709"/>
        <w:jc w:val="both"/>
        <w:rPr>
          <w:rFonts w:ascii="Times New Roman" w:eastAsia="Times New Roman" w:hAnsi="Times New Roman" w:cs="Calibri"/>
          <w:sz w:val="24"/>
          <w:szCs w:val="24"/>
        </w:rPr>
      </w:pPr>
      <w:r w:rsidRPr="00B54045">
        <w:rPr>
          <w:rFonts w:ascii="Times New Roman" w:eastAsia="Times New Roman" w:hAnsi="Times New Roman" w:cs="Calibri"/>
          <w:b/>
          <w:i/>
          <w:sz w:val="24"/>
          <w:szCs w:val="24"/>
        </w:rPr>
        <w:t>В результате, к концу 5 года жизни</w:t>
      </w:r>
      <w:r w:rsidRPr="00B54045">
        <w:rPr>
          <w:rFonts w:ascii="Times New Roman" w:eastAsia="Times New Roman" w:hAnsi="Times New Roman" w:cs="Calibri"/>
          <w:sz w:val="24"/>
          <w:szCs w:val="24"/>
        </w:rPr>
        <w:t xml:space="preserve"> ребенок активен в общении; решает бытовые и игровые задачи посредством общения со взрослыми и сверстниками; без напоминания взрослого здоровается и прощается, говорит «спасибо» и «пожалуйста»; инициативен в разговоре, отвечает на вопросы, задает встречные, использует разные типы реплик и простые формы объяснительной речи; большинство звуков произносит правильно, пользуется средствами эмоциональной и речевой выразительности; самостоятельно пересказывает знакомые сказки, с небольшой помощью взрослого составляет описательные рассказы и загадки; проявляет словотворчество, интерес к языку; слышит слова с заданным первым звуком; с интересом слушает литературные тексты, воспроизводит текст.</w:t>
      </w:r>
    </w:p>
    <w:p w14:paraId="7249A776" w14:textId="05AD3148" w:rsidR="00CD51BB" w:rsidRDefault="00CF3EB5" w:rsidP="007E2C9D">
      <w:pPr>
        <w:spacing w:after="0" w:line="240" w:lineRule="auto"/>
        <w:jc w:val="center"/>
        <w:rPr>
          <w:rFonts w:ascii="Times New Roman" w:hAnsi="Times New Roman"/>
          <w:b/>
          <w:sz w:val="24"/>
          <w:szCs w:val="24"/>
        </w:rPr>
      </w:pPr>
      <w:r>
        <w:rPr>
          <w:rFonts w:ascii="Times New Roman" w:hAnsi="Times New Roman"/>
          <w:b/>
          <w:sz w:val="24"/>
          <w:szCs w:val="24"/>
        </w:rPr>
        <w:t xml:space="preserve">2.2.4. </w:t>
      </w:r>
      <w:r w:rsidR="00CD51BB">
        <w:rPr>
          <w:rFonts w:ascii="Times New Roman" w:hAnsi="Times New Roman"/>
          <w:b/>
          <w:sz w:val="24"/>
          <w:szCs w:val="24"/>
        </w:rPr>
        <w:t>Образовательная область «</w:t>
      </w:r>
      <w:r w:rsidR="00CD51BB" w:rsidRPr="000552A9">
        <w:rPr>
          <w:rFonts w:ascii="Times New Roman" w:hAnsi="Times New Roman"/>
          <w:b/>
          <w:sz w:val="24"/>
          <w:szCs w:val="24"/>
        </w:rPr>
        <w:t>Физическое развитие</w:t>
      </w:r>
      <w:r w:rsidR="00CD51BB">
        <w:rPr>
          <w:rFonts w:ascii="Times New Roman" w:hAnsi="Times New Roman"/>
          <w:b/>
          <w:sz w:val="24"/>
          <w:szCs w:val="24"/>
        </w:rPr>
        <w:t>»</w:t>
      </w:r>
    </w:p>
    <w:p w14:paraId="0EAA4086" w14:textId="77777777" w:rsidR="00CD51BB" w:rsidRPr="000F4A71" w:rsidRDefault="00CD51BB" w:rsidP="002E3EF8">
      <w:pPr>
        <w:spacing w:after="0" w:line="240" w:lineRule="auto"/>
        <w:jc w:val="center"/>
        <w:rPr>
          <w:rFonts w:ascii="Times New Roman" w:eastAsia="Times New Roman" w:hAnsi="Times New Roman" w:cs="Calibri"/>
          <w:sz w:val="24"/>
          <w:szCs w:val="24"/>
          <w:lang w:eastAsia="ru-RU"/>
        </w:rPr>
      </w:pPr>
      <w:r w:rsidRPr="000F4A71">
        <w:rPr>
          <w:rFonts w:ascii="Times New Roman" w:eastAsia="Times New Roman" w:hAnsi="Times New Roman" w:cs="Calibri"/>
          <w:sz w:val="24"/>
          <w:szCs w:val="24"/>
          <w:lang w:eastAsia="ru-RU"/>
        </w:rPr>
        <w:t xml:space="preserve">Основные </w:t>
      </w:r>
      <w:r w:rsidRPr="000F4A71">
        <w:rPr>
          <w:rFonts w:ascii="Times New Roman" w:eastAsia="Times New Roman" w:hAnsi="Times New Roman" w:cs="Calibri"/>
          <w:b/>
          <w:i/>
          <w:iCs/>
          <w:sz w:val="24"/>
          <w:szCs w:val="24"/>
          <w:lang w:eastAsia="ru-RU"/>
        </w:rPr>
        <w:t>задачи</w:t>
      </w:r>
      <w:r w:rsidRPr="000F4A71">
        <w:rPr>
          <w:rFonts w:ascii="Times New Roman" w:eastAsia="Times New Roman" w:hAnsi="Times New Roman" w:cs="Calibri"/>
          <w:sz w:val="24"/>
          <w:szCs w:val="24"/>
          <w:lang w:eastAsia="ru-RU"/>
        </w:rPr>
        <w:t xml:space="preserve"> образовательной деятельности в области физического развития:</w:t>
      </w:r>
    </w:p>
    <w:p w14:paraId="347A0276" w14:textId="77777777" w:rsidR="00CD51BB" w:rsidRPr="000F4A71" w:rsidRDefault="00CD51BB" w:rsidP="00CD51BB">
      <w:pPr>
        <w:spacing w:after="0" w:line="240" w:lineRule="auto"/>
        <w:ind w:firstLine="709"/>
        <w:jc w:val="both"/>
        <w:rPr>
          <w:rFonts w:ascii="Times New Roman" w:eastAsia="Times New Roman" w:hAnsi="Times New Roman" w:cs="Calibri"/>
          <w:sz w:val="24"/>
          <w:szCs w:val="24"/>
          <w:lang w:eastAsia="ru-RU"/>
        </w:rPr>
      </w:pPr>
      <w:r w:rsidRPr="000F4A71">
        <w:rPr>
          <w:rFonts w:ascii="Times New Roman" w:eastAsia="Times New Roman" w:hAnsi="Times New Roman" w:cs="Calibri"/>
          <w:sz w:val="24"/>
          <w:szCs w:val="24"/>
          <w:lang w:eastAsia="ru-RU"/>
        </w:rPr>
        <w:lastRenderedPageBreak/>
        <w:t>учить элементам техники выполнения основных движений, общеразвивающих, музыкально-ритмических и спортивных упражнений; ориентироваться в пространстве, выполнять движения по образцу;</w:t>
      </w:r>
    </w:p>
    <w:p w14:paraId="47BD4208" w14:textId="77777777" w:rsidR="00CD51BB" w:rsidRPr="000F4A71" w:rsidRDefault="00CD51BB" w:rsidP="00CD51BB">
      <w:pPr>
        <w:spacing w:after="0" w:line="240" w:lineRule="auto"/>
        <w:ind w:firstLine="709"/>
        <w:jc w:val="both"/>
        <w:rPr>
          <w:rFonts w:ascii="Times New Roman" w:eastAsia="Times New Roman" w:hAnsi="Times New Roman" w:cs="Calibri"/>
          <w:sz w:val="24"/>
          <w:szCs w:val="24"/>
          <w:lang w:eastAsia="ru-RU"/>
        </w:rPr>
      </w:pPr>
      <w:r w:rsidRPr="000F4A71">
        <w:rPr>
          <w:rFonts w:ascii="Times New Roman" w:eastAsia="Times New Roman" w:hAnsi="Times New Roman" w:cs="Calibri"/>
          <w:sz w:val="24"/>
          <w:szCs w:val="24"/>
          <w:lang w:eastAsia="ru-RU"/>
        </w:rPr>
        <w:t>активизировать двигательную деятельность, формировать интерес к физическим упражнениям;</w:t>
      </w:r>
    </w:p>
    <w:p w14:paraId="429B0C97" w14:textId="77777777" w:rsidR="00CD51BB" w:rsidRPr="000F4A71" w:rsidRDefault="00CD51BB" w:rsidP="00CD51BB">
      <w:pPr>
        <w:spacing w:after="0" w:line="240" w:lineRule="auto"/>
        <w:ind w:firstLine="709"/>
        <w:jc w:val="both"/>
        <w:rPr>
          <w:rFonts w:ascii="Times New Roman" w:eastAsia="Times New Roman" w:hAnsi="Times New Roman" w:cs="Calibri"/>
          <w:sz w:val="24"/>
          <w:szCs w:val="24"/>
          <w:lang w:eastAsia="ru-RU"/>
        </w:rPr>
      </w:pPr>
      <w:r w:rsidRPr="000F4A71">
        <w:rPr>
          <w:rFonts w:ascii="Times New Roman" w:eastAsia="Times New Roman" w:hAnsi="Times New Roman" w:cs="Calibri"/>
          <w:sz w:val="24"/>
          <w:szCs w:val="24"/>
          <w:lang w:eastAsia="ru-RU"/>
        </w:rPr>
        <w:t>поддерживать стремление соблюдать правила в подвижных играх, самостоятельно их проводить, показывать знакомые упражнения;</w:t>
      </w:r>
    </w:p>
    <w:p w14:paraId="513ED4F8" w14:textId="77777777" w:rsidR="00CD51BB" w:rsidRPr="000F4A71" w:rsidRDefault="00CD51BB" w:rsidP="00CD51BB">
      <w:pPr>
        <w:spacing w:after="0" w:line="240" w:lineRule="auto"/>
        <w:ind w:firstLine="709"/>
        <w:jc w:val="both"/>
        <w:rPr>
          <w:rFonts w:ascii="Times New Roman" w:eastAsia="Times New Roman" w:hAnsi="Times New Roman" w:cs="Calibri"/>
          <w:sz w:val="24"/>
          <w:szCs w:val="24"/>
          <w:lang w:eastAsia="ru-RU"/>
        </w:rPr>
      </w:pPr>
      <w:r w:rsidRPr="000F4A71">
        <w:rPr>
          <w:rFonts w:ascii="Times New Roman" w:eastAsia="Times New Roman" w:hAnsi="Times New Roman" w:cs="Calibri"/>
          <w:sz w:val="24"/>
          <w:szCs w:val="24"/>
          <w:lang w:eastAsia="ru-RU"/>
        </w:rPr>
        <w:t>формировать полезные привычки, представления о факторах, положительно и отрицательно влияющих на здоровье, элементарных правилах здорового образа жизни, поощрять их соблюдение.</w:t>
      </w:r>
    </w:p>
    <w:p w14:paraId="727D1F4F" w14:textId="77777777" w:rsidR="00CD51BB" w:rsidRPr="000F4A71" w:rsidRDefault="00CD51BB" w:rsidP="00CD51BB">
      <w:pPr>
        <w:spacing w:after="0" w:line="240" w:lineRule="auto"/>
        <w:ind w:firstLine="709"/>
        <w:jc w:val="both"/>
        <w:rPr>
          <w:rFonts w:ascii="Times New Roman" w:eastAsia="Times New Roman" w:hAnsi="Times New Roman" w:cs="Calibri"/>
          <w:b/>
          <w:i/>
          <w:sz w:val="24"/>
          <w:szCs w:val="24"/>
          <w:lang w:eastAsia="ru-RU"/>
        </w:rPr>
      </w:pPr>
      <w:r w:rsidRPr="000F4A71">
        <w:rPr>
          <w:rFonts w:ascii="Times New Roman" w:eastAsia="Times New Roman" w:hAnsi="Times New Roman" w:cs="Calibri"/>
          <w:b/>
          <w:i/>
          <w:sz w:val="24"/>
          <w:szCs w:val="24"/>
          <w:lang w:eastAsia="ru-RU"/>
        </w:rPr>
        <w:t>Содержание образовательной деятельности</w:t>
      </w:r>
    </w:p>
    <w:p w14:paraId="45270525" w14:textId="77777777" w:rsidR="00CD51BB" w:rsidRPr="000F4A71" w:rsidRDefault="00CD51BB" w:rsidP="00CD51BB">
      <w:pPr>
        <w:spacing w:after="0" w:line="240" w:lineRule="auto"/>
        <w:ind w:firstLine="709"/>
        <w:jc w:val="both"/>
        <w:rPr>
          <w:rFonts w:ascii="Times New Roman" w:eastAsia="Times New Roman" w:hAnsi="Times New Roman" w:cs="Calibri"/>
          <w:sz w:val="24"/>
          <w:szCs w:val="24"/>
        </w:rPr>
      </w:pPr>
      <w:r w:rsidRPr="000F4A71">
        <w:rPr>
          <w:rFonts w:ascii="Times New Roman" w:eastAsia="Times New Roman" w:hAnsi="Times New Roman" w:cs="Calibri"/>
          <w:sz w:val="24"/>
          <w:szCs w:val="24"/>
          <w:lang w:eastAsia="ru-RU"/>
        </w:rPr>
        <w:t>Педагогический работник</w:t>
      </w:r>
      <w:r w:rsidRPr="000F4A71">
        <w:rPr>
          <w:rFonts w:ascii="Times New Roman" w:eastAsia="Times New Roman" w:hAnsi="Times New Roman" w:cs="Calibri"/>
          <w:sz w:val="24"/>
          <w:szCs w:val="24"/>
        </w:rPr>
        <w:t xml:space="preserve"> развивает и закрепляет двигательные умения и навыки при выполнении разученных ранее основных движений, общеразвивающих упражнений, музыкально-ритмических движений, учит принимать исходное положение, соблюдать технику выполнения упражнений, правила в подвижной игре, выполнять общеразвивающие упражнения точно под счет, слушать и слышать указания педагога, ориентироваться на словесную инструкцию и зрительно-слуховые ориентиры. Развивает умение использовать движения в самостоятельной двигательной деятельности, поддерживать дружеские взаимоотношения со сверстниками. </w:t>
      </w:r>
    </w:p>
    <w:p w14:paraId="04FD4891" w14:textId="77777777" w:rsidR="00CD51BB" w:rsidRPr="000F4A71" w:rsidRDefault="00CD51BB" w:rsidP="00CD51BB">
      <w:pPr>
        <w:spacing w:after="0" w:line="240" w:lineRule="auto"/>
        <w:ind w:firstLine="709"/>
        <w:jc w:val="both"/>
        <w:rPr>
          <w:rFonts w:ascii="Times New Roman" w:eastAsia="Times New Roman" w:hAnsi="Times New Roman" w:cs="Calibri"/>
          <w:sz w:val="24"/>
          <w:szCs w:val="24"/>
          <w:lang w:eastAsia="ru-RU"/>
        </w:rPr>
      </w:pPr>
      <w:r w:rsidRPr="000F4A71">
        <w:rPr>
          <w:rFonts w:ascii="Times New Roman" w:eastAsia="Times New Roman" w:hAnsi="Times New Roman" w:cs="Calibri"/>
          <w:sz w:val="24"/>
          <w:szCs w:val="24"/>
        </w:rPr>
        <w:t xml:space="preserve">Педагог </w:t>
      </w:r>
      <w:r w:rsidRPr="000F4A71">
        <w:rPr>
          <w:rFonts w:ascii="Times New Roman" w:eastAsia="Times New Roman" w:hAnsi="Times New Roman" w:cs="Calibri"/>
          <w:sz w:val="24"/>
          <w:szCs w:val="24"/>
          <w:lang w:eastAsia="ru-RU"/>
        </w:rPr>
        <w:t>способствует овладению элементарными нормами и правилами здорового образа жизни, формирует полезные и предупреждает вредные привычки, представление о правилах поведения в двигательной деятельности, закрепляет умения и навыки личной гигиены, способствующие укреплению и сохранению здоровья.</w:t>
      </w:r>
    </w:p>
    <w:p w14:paraId="03D59A47" w14:textId="77777777" w:rsidR="00CD51BB" w:rsidRPr="000F4A71" w:rsidRDefault="00CD51BB" w:rsidP="00CD51BB">
      <w:pPr>
        <w:spacing w:after="0" w:line="240" w:lineRule="auto"/>
        <w:ind w:firstLine="709"/>
        <w:jc w:val="both"/>
        <w:rPr>
          <w:rFonts w:ascii="Times New Roman" w:eastAsia="Times New Roman" w:hAnsi="Times New Roman" w:cs="Calibri"/>
          <w:sz w:val="24"/>
          <w:szCs w:val="24"/>
        </w:rPr>
      </w:pPr>
      <w:r w:rsidRPr="000F4A71">
        <w:rPr>
          <w:rFonts w:ascii="Times New Roman" w:eastAsia="Times New Roman" w:hAnsi="Times New Roman" w:cs="Calibri"/>
          <w:bCs/>
          <w:i/>
          <w:sz w:val="24"/>
          <w:szCs w:val="24"/>
          <w:lang w:eastAsia="ru-RU"/>
        </w:rPr>
        <w:t>Строевые упражнения</w:t>
      </w:r>
      <w:r w:rsidRPr="000F4A71">
        <w:rPr>
          <w:rFonts w:ascii="Times New Roman" w:eastAsia="Times New Roman" w:hAnsi="Times New Roman" w:cs="Calibri"/>
          <w:b/>
          <w:bCs/>
          <w:sz w:val="24"/>
          <w:szCs w:val="24"/>
          <w:lang w:eastAsia="ru-RU"/>
        </w:rPr>
        <w:t xml:space="preserve">. </w:t>
      </w:r>
      <w:r w:rsidRPr="000F4A71">
        <w:rPr>
          <w:rFonts w:ascii="Times New Roman" w:eastAsia="Times New Roman" w:hAnsi="Times New Roman" w:cs="Calibri"/>
          <w:sz w:val="24"/>
          <w:szCs w:val="24"/>
          <w:lang w:eastAsia="ru-RU"/>
        </w:rPr>
        <w:t>Построение в колонну по одному, по два, по росту,</w:t>
      </w:r>
      <w:r w:rsidRPr="000F4A71">
        <w:rPr>
          <w:rFonts w:ascii="Times New Roman" w:eastAsia="Times New Roman" w:hAnsi="Times New Roman" w:cs="Calibri"/>
          <w:sz w:val="24"/>
          <w:szCs w:val="24"/>
        </w:rPr>
        <w:t xml:space="preserve"> врассыпную. Размыкание и смыкание на вытянутые руки, равнение по ориентирам. Перестроение</w:t>
      </w:r>
      <w:r w:rsidRPr="000F4A71">
        <w:rPr>
          <w:rFonts w:ascii="Times New Roman" w:eastAsia="Times New Roman" w:hAnsi="Times New Roman" w:cs="Calibri"/>
          <w:sz w:val="24"/>
          <w:szCs w:val="24"/>
          <w:lang w:eastAsia="ru-RU"/>
        </w:rPr>
        <w:t xml:space="preserve"> из колонны по одному в колонну по два в движении, со сменой ведущего, в звенья и на ходу по зрительным ориентирам. Повороты переступанием в движении и на месте направо, налево и кругом на месте.</w:t>
      </w:r>
    </w:p>
    <w:p w14:paraId="348C40BA" w14:textId="77777777" w:rsidR="00CD51BB" w:rsidRPr="000F4A71" w:rsidRDefault="00CD51BB" w:rsidP="00CD51BB">
      <w:pPr>
        <w:spacing w:after="0" w:line="240" w:lineRule="auto"/>
        <w:ind w:firstLine="709"/>
        <w:jc w:val="both"/>
        <w:rPr>
          <w:rFonts w:ascii="Times New Roman" w:eastAsia="Times New Roman" w:hAnsi="Times New Roman" w:cs="Calibri"/>
          <w:sz w:val="24"/>
          <w:szCs w:val="24"/>
        </w:rPr>
      </w:pPr>
      <w:r w:rsidRPr="000F4A71">
        <w:rPr>
          <w:rFonts w:ascii="Times New Roman" w:eastAsia="Times New Roman" w:hAnsi="Times New Roman" w:cs="Calibri"/>
          <w:bCs/>
          <w:i/>
          <w:sz w:val="24"/>
          <w:szCs w:val="24"/>
        </w:rPr>
        <w:t>Ходьба и упражнение в равновесии.</w:t>
      </w:r>
      <w:r w:rsidRPr="000F4A71">
        <w:rPr>
          <w:rFonts w:ascii="Times New Roman" w:eastAsia="Times New Roman" w:hAnsi="Times New Roman" w:cs="Calibri"/>
          <w:sz w:val="24"/>
          <w:szCs w:val="24"/>
        </w:rPr>
        <w:t xml:space="preserve"> Ходьба обычным и гимнастическим шагом, согласовывая движения рук и ног, на носках, с высоким подниманием колен, мелким и широким шагом, приставным шагом в сторону (направо и налево), сохраняя равновесие. Ходьба в колонне по одному, по двое (парами), по прямой, по кругу, вдоль границ зала, «змейкой» (между тремя или четырьмя предметами). Ходьба по прямой, в обход по залу, врассыпную, в разном темпе, с выполнением заданий (присесть, изменить положение рук). Ходьба с переходом на бег, в чередовании с прыжками, с изменением направления, со сменой направляющего. Ходьба между линиями (расстояние 15–10 см), по скамье, (диаметр 1,5–3 см), по доске (с перешагиванием через предметы, с мешочком на голове, руки в стороны и с предметом в руках, ставя ногу с носка). Ходьба по наклонной доске вверх и вниз (ширина 15–20 см, высота 30–35 см). Перешагивание через предметы высотой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14:paraId="039BFC7C" w14:textId="77777777" w:rsidR="00CD51BB" w:rsidRPr="000F4A71" w:rsidRDefault="00CD51BB" w:rsidP="00CD51BB">
      <w:pPr>
        <w:spacing w:after="0" w:line="240" w:lineRule="auto"/>
        <w:ind w:firstLine="709"/>
        <w:jc w:val="both"/>
        <w:rPr>
          <w:rFonts w:ascii="Times New Roman" w:eastAsia="Times New Roman" w:hAnsi="Times New Roman" w:cs="Calibri"/>
          <w:sz w:val="24"/>
          <w:szCs w:val="24"/>
          <w:lang w:eastAsia="ru-RU"/>
        </w:rPr>
      </w:pPr>
      <w:r w:rsidRPr="000F4A71">
        <w:rPr>
          <w:rFonts w:ascii="Times New Roman" w:eastAsia="Times New Roman" w:hAnsi="Times New Roman" w:cs="Calibri"/>
          <w:bCs/>
          <w:i/>
          <w:sz w:val="24"/>
          <w:szCs w:val="24"/>
          <w:lang w:eastAsia="ru-RU"/>
        </w:rPr>
        <w:t>Бег</w:t>
      </w:r>
      <w:r w:rsidRPr="000F4A71">
        <w:rPr>
          <w:rFonts w:ascii="Times New Roman" w:eastAsia="Times New Roman" w:hAnsi="Times New Roman" w:cs="Calibri"/>
          <w:b/>
          <w:bCs/>
          <w:sz w:val="24"/>
          <w:szCs w:val="24"/>
          <w:lang w:eastAsia="ru-RU"/>
        </w:rPr>
        <w:t>.</w:t>
      </w:r>
      <w:r w:rsidRPr="000F4A71">
        <w:rPr>
          <w:rFonts w:ascii="Times New Roman" w:eastAsia="Times New Roman" w:hAnsi="Times New Roman" w:cs="Calibri"/>
          <w:sz w:val="24"/>
          <w:szCs w:val="24"/>
          <w:lang w:eastAsia="ru-RU"/>
        </w:rPr>
        <w:t xml:space="preserve"> </w:t>
      </w:r>
      <w:r w:rsidRPr="000F4A71">
        <w:rPr>
          <w:rFonts w:ascii="Times New Roman" w:eastAsia="Times New Roman" w:hAnsi="Times New Roman" w:cs="Calibri"/>
          <w:sz w:val="24"/>
          <w:szCs w:val="24"/>
        </w:rPr>
        <w:t>Бег в разном темпе, со сменой ведущего, в медленном темпе в течение 50–60 секунд, в быстром темпе на расстояние 10 м. Спокойный бег на носках, с высоким подниманием колен, мелким и широким шагом,</w:t>
      </w:r>
      <w:r w:rsidRPr="000F4A71">
        <w:rPr>
          <w:rFonts w:ascii="Times New Roman" w:eastAsia="Times New Roman" w:hAnsi="Times New Roman" w:cs="Calibri"/>
          <w:sz w:val="24"/>
          <w:szCs w:val="24"/>
          <w:lang w:eastAsia="ru-RU"/>
        </w:rPr>
        <w:t xml:space="preserve"> в колонне по одному 1-1,5 минуты, парами взявшись за руки, по кругу, соразмеряя свои движения с движениями партнера. Бег «змейкой» между предметами (оббегать пять шесть предметов). Бег со старта на скорость (расстояние 15—20 м). Бег в медленном темпе (до 2 мин.), со средней скоростью на расстояние 40—60 м.   </w:t>
      </w:r>
    </w:p>
    <w:p w14:paraId="1231DD84" w14:textId="77777777" w:rsidR="00CD51BB" w:rsidRPr="000F4A71" w:rsidRDefault="00CD51BB" w:rsidP="00CD51BB">
      <w:pPr>
        <w:spacing w:after="0" w:line="240" w:lineRule="auto"/>
        <w:ind w:firstLine="709"/>
        <w:jc w:val="both"/>
        <w:rPr>
          <w:rFonts w:ascii="Times New Roman" w:eastAsia="Times New Roman" w:hAnsi="Times New Roman" w:cs="Calibri"/>
          <w:sz w:val="24"/>
          <w:szCs w:val="24"/>
        </w:rPr>
      </w:pPr>
      <w:r w:rsidRPr="000F4A71">
        <w:rPr>
          <w:rFonts w:ascii="Times New Roman" w:eastAsia="Times New Roman" w:hAnsi="Times New Roman" w:cs="Calibri"/>
          <w:bCs/>
          <w:i/>
          <w:sz w:val="24"/>
          <w:szCs w:val="24"/>
          <w:lang w:eastAsia="ru-RU"/>
        </w:rPr>
        <w:t>Ползание, лазанье</w:t>
      </w:r>
      <w:r w:rsidRPr="000F4A71">
        <w:rPr>
          <w:rFonts w:ascii="Times New Roman" w:eastAsia="Times New Roman" w:hAnsi="Times New Roman" w:cs="Calibri"/>
          <w:b/>
          <w:bCs/>
          <w:sz w:val="24"/>
          <w:szCs w:val="24"/>
          <w:lang w:eastAsia="ru-RU"/>
        </w:rPr>
        <w:t xml:space="preserve">. </w:t>
      </w:r>
      <w:r w:rsidRPr="000F4A71">
        <w:rPr>
          <w:rFonts w:ascii="Times New Roman" w:eastAsia="Times New Roman" w:hAnsi="Times New Roman" w:cs="Calibri"/>
          <w:sz w:val="24"/>
          <w:szCs w:val="24"/>
        </w:rPr>
        <w:t xml:space="preserve">Ползание на четвереньках в быстром темпе, а также опираясь на стопы и ладони. Подлезание под веревку, дугу (высота 50 см) правым и левым боком </w:t>
      </w:r>
      <w:r w:rsidRPr="000F4A71">
        <w:rPr>
          <w:rFonts w:ascii="Times New Roman" w:eastAsia="Times New Roman" w:hAnsi="Times New Roman" w:cs="Calibri"/>
          <w:sz w:val="24"/>
          <w:szCs w:val="24"/>
        </w:rPr>
        <w:lastRenderedPageBreak/>
        <w:t xml:space="preserve">вперед, в обруч. Перелезание через бревно, гимнастическую скамейку. Лазанье по гимнастической стенке, перелезая с одного пролета на другой вправо и влево. </w:t>
      </w:r>
    </w:p>
    <w:p w14:paraId="1E0BDAD6" w14:textId="77777777" w:rsidR="00CD51BB" w:rsidRPr="000F4A71" w:rsidRDefault="00CD51BB" w:rsidP="00CD51BB">
      <w:pPr>
        <w:spacing w:after="0" w:line="240" w:lineRule="auto"/>
        <w:ind w:firstLine="709"/>
        <w:jc w:val="both"/>
        <w:rPr>
          <w:rFonts w:ascii="Times New Roman" w:eastAsia="Times New Roman" w:hAnsi="Times New Roman" w:cs="Calibri"/>
          <w:b/>
          <w:bCs/>
          <w:sz w:val="24"/>
          <w:szCs w:val="24"/>
        </w:rPr>
      </w:pPr>
      <w:r w:rsidRPr="000F4A71">
        <w:rPr>
          <w:rFonts w:ascii="Times New Roman" w:eastAsia="Times New Roman" w:hAnsi="Times New Roman" w:cs="Calibri"/>
          <w:bCs/>
          <w:i/>
          <w:sz w:val="24"/>
          <w:szCs w:val="24"/>
          <w:lang w:eastAsia="ru-RU"/>
        </w:rPr>
        <w:t>Бросание, ловля, метание</w:t>
      </w:r>
      <w:r w:rsidRPr="000F4A71">
        <w:rPr>
          <w:rFonts w:ascii="Times New Roman" w:eastAsia="Times New Roman" w:hAnsi="Times New Roman" w:cs="Calibri"/>
          <w:b/>
          <w:bCs/>
          <w:sz w:val="24"/>
          <w:szCs w:val="24"/>
          <w:lang w:eastAsia="ru-RU"/>
        </w:rPr>
        <w:t>.</w:t>
      </w:r>
      <w:r w:rsidRPr="000F4A71">
        <w:rPr>
          <w:rFonts w:ascii="Times New Roman" w:eastAsia="Times New Roman" w:hAnsi="Times New Roman" w:cs="Calibri"/>
          <w:sz w:val="24"/>
          <w:szCs w:val="24"/>
          <w:lang w:eastAsia="ru-RU"/>
        </w:rPr>
        <w:t xml:space="preserve"> </w:t>
      </w:r>
      <w:r w:rsidRPr="000F4A71">
        <w:rPr>
          <w:rFonts w:ascii="Times New Roman" w:eastAsia="Times New Roman" w:hAnsi="Times New Roman" w:cs="Calibri"/>
          <w:sz w:val="24"/>
          <w:szCs w:val="24"/>
        </w:rPr>
        <w:t xml:space="preserve">Отбивание мяча о землю правой и левой рукой, бросание и ловля его кистями рук (не прижимая к груди). Перебрасывание мяч друг другу и </w:t>
      </w:r>
      <w:r w:rsidRPr="000F4A71">
        <w:rPr>
          <w:rFonts w:ascii="Times New Roman" w:eastAsia="Times New Roman" w:hAnsi="Times New Roman" w:cs="Calibri"/>
          <w:sz w:val="24"/>
          <w:szCs w:val="24"/>
          <w:lang w:eastAsia="ru-RU"/>
        </w:rPr>
        <w:t>педагогическому работник</w:t>
      </w:r>
      <w:r w:rsidRPr="000F4A71">
        <w:rPr>
          <w:rFonts w:ascii="Times New Roman" w:eastAsia="Times New Roman" w:hAnsi="Times New Roman" w:cs="Calibri"/>
          <w:sz w:val="24"/>
          <w:szCs w:val="24"/>
        </w:rPr>
        <w:t xml:space="preserve">у. Прокатывание мячей, обручей друг другу и между предметами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(5 раза подряд), отбивание мяча о землю правой и левой рукой (не менее 5 раз подряд). Метание предметов на дальность (расстояние не менее 3,5–6,5 м), в горизонтальную с высотой центра мишени не менее 1,5 метра, с расстояния 2–2,5 м правой и левой рукой, в вертикальную цель. </w:t>
      </w:r>
    </w:p>
    <w:p w14:paraId="47D6FAF7" w14:textId="77777777" w:rsidR="00CD51BB" w:rsidRPr="000F4A71" w:rsidRDefault="00CD51BB" w:rsidP="00CD51BB">
      <w:pPr>
        <w:spacing w:after="0" w:line="240" w:lineRule="auto"/>
        <w:ind w:firstLine="709"/>
        <w:jc w:val="both"/>
        <w:rPr>
          <w:rFonts w:ascii="Times New Roman" w:eastAsia="Times New Roman" w:hAnsi="Times New Roman" w:cs="Calibri"/>
          <w:sz w:val="24"/>
          <w:szCs w:val="24"/>
          <w:lang w:eastAsia="ru-RU"/>
        </w:rPr>
      </w:pPr>
      <w:r w:rsidRPr="000F4A71">
        <w:rPr>
          <w:rFonts w:ascii="Times New Roman" w:eastAsia="Times New Roman" w:hAnsi="Times New Roman" w:cs="Calibri"/>
          <w:bCs/>
          <w:i/>
          <w:sz w:val="24"/>
          <w:szCs w:val="24"/>
          <w:lang w:eastAsia="ru-RU"/>
        </w:rPr>
        <w:t>Прыжки</w:t>
      </w:r>
      <w:r w:rsidRPr="000F4A71">
        <w:rPr>
          <w:rFonts w:ascii="Times New Roman" w:eastAsia="Times New Roman" w:hAnsi="Times New Roman" w:cs="Calibri"/>
          <w:sz w:val="24"/>
          <w:szCs w:val="24"/>
          <w:lang w:eastAsia="ru-RU"/>
        </w:rPr>
        <w:t>. Прыжки на двух ногах (20 прыжков по 2–3 раза в чередовании с ходьбой), энергично отталкиваться, вытягивая стопу, мягко приземляясь, на полусогнутые ноги. Прыжки со сменой ног, ноги вместе — ноги врозь, с хлопками над головой, за спиной, с продвижением вперед, вперед-назад, с поворотами, боком (вправо, влево). Спрыгивание (с высоты 20–25 см.) со страховкой. Перепрыгивание через предметы высотой 5—10 см. Прыжки в длину с места на расстояние 70 см и через параллельные прямые (</w:t>
      </w:r>
      <w:r w:rsidRPr="000F4A71">
        <w:rPr>
          <w:rFonts w:ascii="Times New Roman" w:eastAsia="Times New Roman" w:hAnsi="Times New Roman" w:cs="Calibri"/>
          <w:sz w:val="24"/>
          <w:szCs w:val="24"/>
        </w:rPr>
        <w:t>4–6 линий на расстоянии 40–50 см.), сочетая отталкивание со взмахом рук, с сохранением равновесия при приземлении. Прыжки через короткую скакалку.</w:t>
      </w:r>
    </w:p>
    <w:p w14:paraId="1D66AA8D" w14:textId="77777777" w:rsidR="00CD51BB" w:rsidRPr="000F4A71" w:rsidRDefault="00CD51BB" w:rsidP="00CD51BB">
      <w:pPr>
        <w:spacing w:after="0" w:line="240" w:lineRule="auto"/>
        <w:ind w:firstLine="709"/>
        <w:jc w:val="both"/>
        <w:rPr>
          <w:rFonts w:ascii="Times New Roman" w:eastAsia="Times New Roman" w:hAnsi="Times New Roman" w:cs="Calibri"/>
          <w:sz w:val="24"/>
          <w:szCs w:val="24"/>
        </w:rPr>
      </w:pPr>
      <w:r w:rsidRPr="000F4A71">
        <w:rPr>
          <w:rFonts w:ascii="Times New Roman" w:eastAsia="Times New Roman" w:hAnsi="Times New Roman" w:cs="Calibri"/>
          <w:bCs/>
          <w:i/>
          <w:sz w:val="24"/>
          <w:szCs w:val="24"/>
          <w:lang w:eastAsia="ru-RU"/>
        </w:rPr>
        <w:t>Общеразвивающие упражнения.</w:t>
      </w:r>
      <w:r w:rsidRPr="000F4A71">
        <w:rPr>
          <w:rFonts w:ascii="Times New Roman" w:eastAsia="Times New Roman" w:hAnsi="Times New Roman" w:cs="Calibri"/>
          <w:b/>
          <w:bCs/>
          <w:sz w:val="24"/>
          <w:szCs w:val="24"/>
          <w:lang w:eastAsia="ru-RU"/>
        </w:rPr>
        <w:t xml:space="preserve">  </w:t>
      </w:r>
      <w:r w:rsidRPr="000F4A71">
        <w:rPr>
          <w:rFonts w:ascii="Times New Roman" w:eastAsia="Times New Roman" w:hAnsi="Times New Roman" w:cs="Calibri"/>
          <w:bCs/>
          <w:sz w:val="24"/>
          <w:szCs w:val="24"/>
          <w:lang w:eastAsia="ru-RU"/>
        </w:rPr>
        <w:t>П</w:t>
      </w:r>
      <w:r w:rsidRPr="000F4A71">
        <w:rPr>
          <w:rFonts w:ascii="Times New Roman" w:eastAsia="Times New Roman" w:hAnsi="Times New Roman" w:cs="Calibri"/>
          <w:sz w:val="24"/>
          <w:szCs w:val="24"/>
          <w:lang w:eastAsia="ru-RU"/>
        </w:rPr>
        <w:t>едагогический работник учит детей выполнять общеразвивающие упражнения под счет (с 4,5 лет), из разных исходных положений в разном темпе (медленном, среднем, быстром) с оборудованием и без.</w:t>
      </w:r>
      <w:r w:rsidRPr="000F4A71">
        <w:rPr>
          <w:rFonts w:ascii="Times New Roman" w:eastAsia="Times New Roman" w:hAnsi="Times New Roman" w:cs="Calibri"/>
          <w:sz w:val="24"/>
          <w:szCs w:val="24"/>
        </w:rPr>
        <w:t xml:space="preserve"> Поднимание рук вперед, в стороны, вверх (одновременно, поочередно) из положений: руки вниз, руки на поясе, руки перед грудью. Выполнение махов руками вперед, вверх, назад, круговые движения руками, согнутыми в локтях. Повороты корпуса в стороны, держа руки на поясе, разводя их в стороны. Наклоны вперед, касаясь пальцами рук носков ног с заданием, класть и брать предметы из разных исходных положений (ноги вместе, ноги врозь). Поднимание ног над полом из положения сидя и лежа, Перевороты со спины на живот перекатом, держа в вытянутых руках предмет. Приседания, держа руки на поясе, вытянув руки вперед, в стороны с предметом и без.  </w:t>
      </w:r>
    </w:p>
    <w:p w14:paraId="06A9AE61" w14:textId="77777777" w:rsidR="00CD51BB" w:rsidRPr="000F4A71" w:rsidRDefault="00CD51BB" w:rsidP="00CD51BB">
      <w:pPr>
        <w:spacing w:after="0" w:line="240" w:lineRule="auto"/>
        <w:ind w:firstLine="709"/>
        <w:jc w:val="both"/>
        <w:rPr>
          <w:rFonts w:ascii="Times New Roman" w:eastAsia="Times New Roman" w:hAnsi="Times New Roman" w:cs="Calibri"/>
          <w:sz w:val="24"/>
          <w:szCs w:val="24"/>
        </w:rPr>
      </w:pPr>
      <w:r w:rsidRPr="000F4A71">
        <w:rPr>
          <w:rFonts w:ascii="Times New Roman" w:eastAsia="Times New Roman" w:hAnsi="Times New Roman" w:cs="Calibri"/>
          <w:bCs/>
          <w:i/>
          <w:sz w:val="24"/>
          <w:szCs w:val="24"/>
        </w:rPr>
        <w:t>Музыкально-ритмические движения</w:t>
      </w:r>
      <w:r w:rsidRPr="000F4A71">
        <w:rPr>
          <w:rFonts w:ascii="Times New Roman" w:eastAsia="Times New Roman" w:hAnsi="Times New Roman" w:cs="Calibri"/>
          <w:b/>
          <w:bCs/>
          <w:sz w:val="24"/>
          <w:szCs w:val="24"/>
        </w:rPr>
        <w:t>.</w:t>
      </w:r>
      <w:r w:rsidRPr="000F4A71">
        <w:rPr>
          <w:rFonts w:ascii="Times New Roman" w:eastAsia="Times New Roman" w:hAnsi="Times New Roman" w:cs="Calibri"/>
          <w:sz w:val="24"/>
          <w:szCs w:val="24"/>
        </w:rPr>
        <w:t xml:space="preserve"> Ходьба под ритм, музыку в разном темпе на полупальцах, топающим шагом, вперед и назад (спиной), приставным шагом прямо и боком, галопом в сторону. Ходьба с высоким подниманием колена на месте и в движении прямо и вокруг себя, Прыжки на двух ногах на месте и с продвижением, подскоки по одному и в парах под ритм и музыку. Доступные по координации упражнения народных плясок, выполняемые отдельно и в комбинациях из двух движений: выставление ноги на пятку, на носок, притопывание под ритм, повороты, поочередное «выбрасывание» ног, </w:t>
      </w:r>
      <w:r w:rsidRPr="000F4A71">
        <w:rPr>
          <w:rFonts w:ascii="Times New Roman" w:eastAsia="Times New Roman" w:hAnsi="Times New Roman" w:cs="Calibri"/>
          <w:sz w:val="24"/>
          <w:szCs w:val="24"/>
          <w:lang w:eastAsia="ru-RU"/>
        </w:rPr>
        <w:t xml:space="preserve">движение по кругу выполняя шаг с носка, ритмично хлопать в ладоши. </w:t>
      </w:r>
    </w:p>
    <w:p w14:paraId="369379D5" w14:textId="77777777" w:rsidR="00CD51BB" w:rsidRPr="000F4A71" w:rsidRDefault="00CD51BB" w:rsidP="00CD51BB">
      <w:pPr>
        <w:spacing w:after="0" w:line="240" w:lineRule="auto"/>
        <w:ind w:firstLine="709"/>
        <w:jc w:val="both"/>
        <w:rPr>
          <w:rFonts w:ascii="Times New Roman" w:eastAsia="Times New Roman" w:hAnsi="Times New Roman" w:cs="Calibri"/>
          <w:b/>
          <w:bCs/>
          <w:sz w:val="24"/>
          <w:szCs w:val="24"/>
          <w:lang w:eastAsia="ru-RU"/>
        </w:rPr>
      </w:pPr>
      <w:r w:rsidRPr="000F4A71">
        <w:rPr>
          <w:rFonts w:ascii="Times New Roman" w:eastAsia="Times New Roman" w:hAnsi="Times New Roman" w:cs="Calibri"/>
          <w:bCs/>
          <w:i/>
          <w:sz w:val="24"/>
          <w:szCs w:val="24"/>
          <w:lang w:eastAsia="ru-RU"/>
        </w:rPr>
        <w:t>Спортивные упражнения.</w:t>
      </w:r>
      <w:r w:rsidRPr="000F4A71">
        <w:rPr>
          <w:rFonts w:ascii="Times New Roman" w:eastAsia="Times New Roman" w:hAnsi="Times New Roman" w:cs="Calibri"/>
          <w:b/>
          <w:bCs/>
          <w:sz w:val="24"/>
          <w:szCs w:val="24"/>
          <w:lang w:eastAsia="ru-RU"/>
        </w:rPr>
        <w:t xml:space="preserve"> </w:t>
      </w:r>
    </w:p>
    <w:p w14:paraId="52B5BBDE" w14:textId="77777777" w:rsidR="00CD51BB" w:rsidRPr="000F4A71" w:rsidRDefault="00CD51BB" w:rsidP="00CD51BB">
      <w:pPr>
        <w:spacing w:after="0" w:line="240" w:lineRule="auto"/>
        <w:ind w:firstLine="709"/>
        <w:jc w:val="both"/>
        <w:rPr>
          <w:rFonts w:ascii="Times New Roman" w:eastAsia="Times New Roman" w:hAnsi="Times New Roman" w:cs="Calibri"/>
          <w:sz w:val="24"/>
          <w:szCs w:val="24"/>
          <w:lang w:eastAsia="ru-RU"/>
        </w:rPr>
      </w:pPr>
      <w:r w:rsidRPr="000F4A71">
        <w:rPr>
          <w:rFonts w:ascii="Times New Roman" w:eastAsia="Times New Roman" w:hAnsi="Times New Roman" w:cs="Calibri"/>
          <w:sz w:val="24"/>
          <w:szCs w:val="24"/>
          <w:lang w:eastAsia="ru-RU"/>
        </w:rPr>
        <w:t xml:space="preserve">Катание на санках. Подъем с санками на гору, скатывание с горки, торможение при спуске, катание на санках друг друга. </w:t>
      </w:r>
    </w:p>
    <w:p w14:paraId="20F5052C" w14:textId="77777777" w:rsidR="00CD51BB" w:rsidRPr="000F4A71" w:rsidRDefault="00CD51BB" w:rsidP="00CD51BB">
      <w:pPr>
        <w:spacing w:after="0" w:line="240" w:lineRule="auto"/>
        <w:ind w:firstLine="709"/>
        <w:jc w:val="both"/>
        <w:rPr>
          <w:rFonts w:ascii="Times New Roman" w:eastAsia="Times New Roman" w:hAnsi="Times New Roman" w:cs="Calibri"/>
          <w:sz w:val="24"/>
          <w:szCs w:val="24"/>
          <w:lang w:eastAsia="ru-RU"/>
        </w:rPr>
      </w:pPr>
      <w:r w:rsidRPr="000F4A71">
        <w:rPr>
          <w:rFonts w:ascii="Times New Roman" w:eastAsia="Times New Roman" w:hAnsi="Times New Roman" w:cs="Calibri"/>
          <w:sz w:val="24"/>
          <w:szCs w:val="24"/>
          <w:lang w:eastAsia="ru-RU"/>
        </w:rPr>
        <w:t xml:space="preserve">Катание на велосипеде, самокате. Кататься на трехколесном или двухколесном велосипеде, самокате по прямой, по кругу с поворотами, с разной скоростью. </w:t>
      </w:r>
    </w:p>
    <w:p w14:paraId="72D4346F" w14:textId="77777777" w:rsidR="00CD51BB" w:rsidRPr="000F4A71" w:rsidRDefault="00CD51BB" w:rsidP="00CD51BB">
      <w:pPr>
        <w:spacing w:after="0" w:line="240" w:lineRule="auto"/>
        <w:ind w:firstLine="709"/>
        <w:jc w:val="both"/>
        <w:rPr>
          <w:rFonts w:ascii="Times New Roman" w:eastAsia="Times New Roman" w:hAnsi="Times New Roman" w:cs="Calibri"/>
          <w:sz w:val="24"/>
          <w:szCs w:val="24"/>
          <w:lang w:eastAsia="ru-RU"/>
        </w:rPr>
      </w:pPr>
      <w:r w:rsidRPr="000F4A71">
        <w:rPr>
          <w:rFonts w:ascii="Times New Roman" w:eastAsia="Times New Roman" w:hAnsi="Times New Roman" w:cs="Calibri"/>
          <w:sz w:val="24"/>
          <w:szCs w:val="24"/>
          <w:lang w:eastAsia="ru-RU"/>
        </w:rPr>
        <w:t xml:space="preserve">Ходьба на лыжах. Ходьба на лыжах скользящим шагом, повороты на месте, подъем на гору «ступающим шагом» и «полуелочкой».  </w:t>
      </w:r>
    </w:p>
    <w:p w14:paraId="51EC8327" w14:textId="77777777" w:rsidR="00CD51BB" w:rsidRPr="000F4A71" w:rsidRDefault="00CD51BB" w:rsidP="00CD51BB">
      <w:pPr>
        <w:spacing w:after="0" w:line="240" w:lineRule="auto"/>
        <w:ind w:firstLine="709"/>
        <w:jc w:val="both"/>
        <w:rPr>
          <w:rFonts w:ascii="Times New Roman" w:eastAsia="Times New Roman" w:hAnsi="Times New Roman" w:cs="Calibri"/>
          <w:sz w:val="24"/>
          <w:szCs w:val="24"/>
          <w:lang w:eastAsia="ru-RU"/>
        </w:rPr>
      </w:pPr>
      <w:r w:rsidRPr="000F4A71">
        <w:rPr>
          <w:rFonts w:ascii="Times New Roman" w:eastAsia="Times New Roman" w:hAnsi="Times New Roman" w:cs="Calibri"/>
          <w:sz w:val="24"/>
          <w:szCs w:val="24"/>
          <w:lang w:eastAsia="ru-RU"/>
        </w:rPr>
        <w:t xml:space="preserve">Плавание. Погружение в воду с головой, попеременные движения ног в воде, держать за бортик, доску, палку, игры с предметами в воде, доставание их со дна, ходьба за предметом в воде. </w:t>
      </w:r>
    </w:p>
    <w:p w14:paraId="797060AE" w14:textId="77777777" w:rsidR="00CD51BB" w:rsidRPr="000F4A71" w:rsidRDefault="00CD51BB" w:rsidP="00CD51BB">
      <w:pPr>
        <w:spacing w:after="0" w:line="240" w:lineRule="auto"/>
        <w:ind w:firstLine="709"/>
        <w:jc w:val="both"/>
        <w:rPr>
          <w:rFonts w:ascii="Times New Roman" w:eastAsia="Times New Roman" w:hAnsi="Times New Roman" w:cs="Calibri"/>
          <w:sz w:val="24"/>
          <w:szCs w:val="24"/>
        </w:rPr>
      </w:pPr>
      <w:r w:rsidRPr="000F4A71">
        <w:rPr>
          <w:rFonts w:ascii="Times New Roman" w:eastAsia="Times New Roman" w:hAnsi="Times New Roman" w:cs="Calibri"/>
          <w:bCs/>
          <w:i/>
          <w:sz w:val="24"/>
          <w:szCs w:val="24"/>
          <w:lang w:eastAsia="ru-RU"/>
        </w:rPr>
        <w:t>Подвижные игры.</w:t>
      </w:r>
      <w:r w:rsidRPr="000F4A71">
        <w:rPr>
          <w:rFonts w:ascii="Times New Roman" w:eastAsia="Times New Roman" w:hAnsi="Times New Roman" w:cs="Calibri"/>
          <w:sz w:val="24"/>
          <w:szCs w:val="24"/>
          <w:lang w:eastAsia="ru-RU"/>
        </w:rPr>
        <w:t xml:space="preserve"> Педагог продолжает закреплять основные движения в ходе подвижной игры, учит соблюдать правила, брать роль водящего. </w:t>
      </w:r>
      <w:r w:rsidRPr="000F4A71">
        <w:rPr>
          <w:rFonts w:ascii="Times New Roman" w:eastAsia="Times New Roman" w:hAnsi="Times New Roman" w:cs="Calibri"/>
          <w:sz w:val="24"/>
          <w:szCs w:val="24"/>
        </w:rPr>
        <w:t xml:space="preserve">Развивает психофизические качества, пространственную ориентировку, глазомер, самостоятельность и инициативность в организации знакомых игр с небольшой группой </w:t>
      </w:r>
      <w:r w:rsidRPr="000F4A71">
        <w:rPr>
          <w:rFonts w:ascii="Times New Roman" w:eastAsia="Times New Roman" w:hAnsi="Times New Roman" w:cs="Calibri"/>
          <w:sz w:val="24"/>
          <w:szCs w:val="24"/>
        </w:rPr>
        <w:lastRenderedPageBreak/>
        <w:t xml:space="preserve">сверстников. Приучает к выполнению правил без напоминания, поощряет проявление творческих способностей детей в подвижных играх (придумывание вариантов игр, комбинирование движений). </w:t>
      </w:r>
    </w:p>
    <w:p w14:paraId="6739FA88" w14:textId="77777777" w:rsidR="00CD51BB" w:rsidRPr="000F4A71" w:rsidRDefault="00CD51BB" w:rsidP="00CD51BB">
      <w:pPr>
        <w:spacing w:after="0" w:line="240" w:lineRule="auto"/>
        <w:ind w:firstLine="709"/>
        <w:jc w:val="both"/>
        <w:rPr>
          <w:rFonts w:ascii="Times New Roman" w:eastAsia="Times New Roman" w:hAnsi="Times New Roman" w:cs="Calibri"/>
          <w:sz w:val="24"/>
          <w:szCs w:val="24"/>
        </w:rPr>
      </w:pPr>
      <w:r w:rsidRPr="000F4A71">
        <w:rPr>
          <w:rFonts w:ascii="Times New Roman" w:eastAsia="Times New Roman" w:hAnsi="Times New Roman" w:cs="Calibri"/>
          <w:sz w:val="24"/>
          <w:szCs w:val="24"/>
        </w:rPr>
        <w:t xml:space="preserve">Примеры игр с бегом на развитие скоростно-силовых качеств: «Самолеты», «Цветные автомобили», «У медведя во бору», «Птичка и кошка», «Найди себе пару», «Лошадки», «Позвони в погремушку», «Бездомный заяц», «Ловишки».  Подвижные игры с прыжками на развитие силы и ловкости: «Зайцы и волк», «Волк в курятнике», «Зайка серый умывается»; с ползанием и лазаньем: «Пастух и стадо», «Перелет птиц», «Котята и щенята»; с бросанием и ловлей. «Подбрось — поймай», «Сбей булаву», «Мяч через сетку»; на ориентировку в пространстве, на внимание и ловкость: «Найди, где спрятано», «Найди и промолчи», «Кто ушел?», «Прятки». Народные игры. «У медведя во бору», «Водяной» и др. </w:t>
      </w:r>
    </w:p>
    <w:p w14:paraId="364D0F0B" w14:textId="77777777" w:rsidR="00CD51BB" w:rsidRPr="000F4A71" w:rsidRDefault="00CD51BB" w:rsidP="00CD51BB">
      <w:pPr>
        <w:spacing w:after="0" w:line="240" w:lineRule="auto"/>
        <w:ind w:firstLine="709"/>
        <w:jc w:val="both"/>
        <w:rPr>
          <w:rFonts w:ascii="Times New Roman" w:eastAsia="Times New Roman" w:hAnsi="Times New Roman" w:cs="Calibri"/>
          <w:sz w:val="24"/>
          <w:szCs w:val="24"/>
          <w:lang w:eastAsia="ru-RU"/>
        </w:rPr>
      </w:pPr>
      <w:bookmarkStart w:id="2" w:name="_Hlk115656289"/>
      <w:r w:rsidRPr="000F4A71">
        <w:rPr>
          <w:rFonts w:ascii="Times New Roman" w:eastAsia="Times New Roman" w:hAnsi="Times New Roman" w:cs="Calibri"/>
          <w:bCs/>
          <w:i/>
          <w:sz w:val="24"/>
          <w:szCs w:val="24"/>
        </w:rPr>
        <w:t>Формирование основ здорового образа жизни</w:t>
      </w:r>
      <w:r w:rsidRPr="000F4A71">
        <w:rPr>
          <w:rFonts w:ascii="Times New Roman" w:eastAsia="Times New Roman" w:hAnsi="Times New Roman" w:cs="Calibri"/>
          <w:b/>
          <w:bCs/>
          <w:sz w:val="24"/>
          <w:szCs w:val="24"/>
        </w:rPr>
        <w:t xml:space="preserve">.  </w:t>
      </w:r>
      <w:r w:rsidRPr="000F4A71">
        <w:rPr>
          <w:rFonts w:ascii="Times New Roman" w:eastAsia="Times New Roman" w:hAnsi="Times New Roman" w:cs="Calibri"/>
          <w:sz w:val="24"/>
          <w:szCs w:val="24"/>
          <w:lang w:eastAsia="ru-RU"/>
        </w:rPr>
        <w:t>Педагогический работник</w:t>
      </w:r>
      <w:r w:rsidRPr="000F4A71">
        <w:rPr>
          <w:rFonts w:ascii="Times New Roman" w:eastAsia="Times New Roman" w:hAnsi="Times New Roman" w:cs="Calibri"/>
          <w:sz w:val="24"/>
          <w:szCs w:val="24"/>
        </w:rPr>
        <w:t xml:space="preserve"> уточняет представления детей о здоровье, факторах, положительно влияющих на него, правилах безопасного поведения в двигательной деятельности и при болезни и плохом самочувствии, учит пониманию детьми необходимости занятий физкультурой, правильного питания, соблюдения гигиены, закаливания, важности полезных привычек для сохранения и укрепления здоровья</w:t>
      </w:r>
      <w:r w:rsidRPr="000F4A71">
        <w:rPr>
          <w:rFonts w:ascii="Times New Roman" w:eastAsia="Times New Roman" w:hAnsi="Times New Roman" w:cs="Calibri"/>
          <w:sz w:val="24"/>
          <w:szCs w:val="24"/>
          <w:lang w:eastAsia="ru-RU"/>
        </w:rPr>
        <w:t>.</w:t>
      </w:r>
    </w:p>
    <w:p w14:paraId="4546F874" w14:textId="77777777" w:rsidR="00CD51BB" w:rsidRDefault="00CD51BB" w:rsidP="00CD51BB">
      <w:pPr>
        <w:spacing w:after="0" w:line="240" w:lineRule="auto"/>
        <w:ind w:firstLine="709"/>
        <w:jc w:val="both"/>
        <w:rPr>
          <w:rFonts w:ascii="Times New Roman" w:eastAsia="Times New Roman" w:hAnsi="Times New Roman" w:cs="Calibri"/>
          <w:sz w:val="24"/>
          <w:szCs w:val="24"/>
          <w:lang w:eastAsia="ru-RU"/>
        </w:rPr>
      </w:pPr>
      <w:bookmarkStart w:id="3" w:name="_Hlk116596523"/>
      <w:bookmarkEnd w:id="2"/>
      <w:r w:rsidRPr="000F4A71">
        <w:rPr>
          <w:rFonts w:ascii="Times New Roman" w:eastAsia="Times New Roman" w:hAnsi="Times New Roman" w:cs="Calibri"/>
          <w:b/>
          <w:bCs/>
          <w:i/>
          <w:iCs/>
          <w:sz w:val="24"/>
          <w:szCs w:val="24"/>
          <w:lang w:eastAsia="ru-RU"/>
        </w:rPr>
        <w:t>В результате, к концу 5 года жизни</w:t>
      </w:r>
      <w:r w:rsidRPr="000F4A71">
        <w:rPr>
          <w:rFonts w:ascii="Times New Roman" w:eastAsia="Times New Roman" w:hAnsi="Times New Roman" w:cs="Calibri"/>
          <w:sz w:val="24"/>
          <w:szCs w:val="24"/>
          <w:lang w:eastAsia="ru-RU"/>
        </w:rPr>
        <w:t xml:space="preserve"> ребенок проявляет двигательную активность, быстроту, силу, выносливость, меткость, гибкость при выполнении физических упражнениях, демонстрирует координацию движений, развитие глазомера, ориентируется в пространстве. Проявляет интерес к разнообразным физическим упражнениям, настойчивость для достижения результата, стремится выполнить движение до конца, соблюдает правила в подвижных играх, проявляет настойчивость, упорство, стремление к победе, переносит освоенные упражнения в самостоятельную двигательную деятельность. Знает об отдельных факторах, положительно и отрицательно влияющих на здоровье, правилах безопасного поведения в двигательной деятельности и при недомогании</w:t>
      </w:r>
      <w:bookmarkEnd w:id="3"/>
      <w:r w:rsidRPr="000F4A71">
        <w:rPr>
          <w:rFonts w:ascii="Times New Roman" w:eastAsia="Times New Roman" w:hAnsi="Times New Roman" w:cs="Calibri"/>
          <w:sz w:val="24"/>
          <w:szCs w:val="24"/>
          <w:lang w:eastAsia="ru-RU"/>
        </w:rPr>
        <w:t>.</w:t>
      </w:r>
    </w:p>
    <w:p w14:paraId="6CFF8E6F" w14:textId="723FC8D0" w:rsidR="00B3086E" w:rsidRDefault="00B3086E" w:rsidP="00B3086E">
      <w:pPr>
        <w:spacing w:after="0" w:line="240" w:lineRule="auto"/>
        <w:jc w:val="center"/>
        <w:rPr>
          <w:rFonts w:ascii="Times New Roman" w:hAnsi="Times New Roman" w:cs="Times New Roman"/>
          <w:b/>
        </w:rPr>
      </w:pPr>
      <w:r>
        <w:rPr>
          <w:rFonts w:ascii="Times New Roman" w:hAnsi="Times New Roman" w:cs="Times New Roman"/>
          <w:b/>
        </w:rPr>
        <w:t xml:space="preserve">Двигательный режим </w:t>
      </w:r>
      <w:r w:rsidR="005B3FF5">
        <w:rPr>
          <w:rFonts w:ascii="Times New Roman" w:hAnsi="Times New Roman" w:cs="Times New Roman"/>
          <w:b/>
        </w:rPr>
        <w:t>средней группы</w:t>
      </w:r>
      <w:r>
        <w:rPr>
          <w:rFonts w:ascii="Times New Roman" w:hAnsi="Times New Roman" w:cs="Times New Roman"/>
          <w:b/>
        </w:rPr>
        <w:t>.</w:t>
      </w:r>
    </w:p>
    <w:p w14:paraId="23082400" w14:textId="77777777" w:rsidR="00B3086E" w:rsidRDefault="00B3086E" w:rsidP="00B3086E">
      <w:pPr>
        <w:spacing w:after="0" w:line="240" w:lineRule="auto"/>
        <w:jc w:val="center"/>
        <w:rPr>
          <w:rFonts w:ascii="Times New Roman" w:hAnsi="Times New Roman" w:cs="Times New Roman"/>
        </w:rPr>
      </w:pPr>
    </w:p>
    <w:tbl>
      <w:tblPr>
        <w:tblW w:w="899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5"/>
        <w:gridCol w:w="3818"/>
        <w:gridCol w:w="4440"/>
      </w:tblGrid>
      <w:tr w:rsidR="00B3086E" w14:paraId="704E9302" w14:textId="77777777" w:rsidTr="008D5F82">
        <w:trPr>
          <w:trHeight w:val="355"/>
        </w:trPr>
        <w:tc>
          <w:tcPr>
            <w:tcW w:w="735" w:type="dxa"/>
            <w:tcBorders>
              <w:top w:val="single" w:sz="4" w:space="0" w:color="auto"/>
              <w:left w:val="single" w:sz="4" w:space="0" w:color="auto"/>
              <w:bottom w:val="single" w:sz="4" w:space="0" w:color="auto"/>
              <w:right w:val="single" w:sz="4" w:space="0" w:color="auto"/>
            </w:tcBorders>
            <w:hideMark/>
          </w:tcPr>
          <w:p w14:paraId="0A59C83B" w14:textId="77777777" w:rsidR="00B3086E" w:rsidRDefault="00B3086E" w:rsidP="008D5F82">
            <w:pPr>
              <w:spacing w:after="0" w:line="240" w:lineRule="auto"/>
              <w:rPr>
                <w:rFonts w:ascii="Times New Roman" w:hAnsi="Times New Roman" w:cs="Times New Roman"/>
                <w:b/>
              </w:rPr>
            </w:pPr>
            <w:r>
              <w:rPr>
                <w:rFonts w:ascii="Times New Roman" w:hAnsi="Times New Roman" w:cs="Times New Roman"/>
                <w:b/>
              </w:rPr>
              <w:t>№</w:t>
            </w:r>
          </w:p>
        </w:tc>
        <w:tc>
          <w:tcPr>
            <w:tcW w:w="3818" w:type="dxa"/>
            <w:tcBorders>
              <w:top w:val="single" w:sz="4" w:space="0" w:color="auto"/>
              <w:left w:val="single" w:sz="4" w:space="0" w:color="auto"/>
              <w:bottom w:val="single" w:sz="4" w:space="0" w:color="auto"/>
              <w:right w:val="single" w:sz="4" w:space="0" w:color="auto"/>
            </w:tcBorders>
            <w:hideMark/>
          </w:tcPr>
          <w:p w14:paraId="316323B3" w14:textId="77777777" w:rsidR="00B3086E" w:rsidRDefault="00B3086E" w:rsidP="008D5F82">
            <w:pPr>
              <w:spacing w:after="0" w:line="240" w:lineRule="auto"/>
              <w:rPr>
                <w:rFonts w:ascii="Times New Roman" w:hAnsi="Times New Roman" w:cs="Times New Roman"/>
                <w:b/>
              </w:rPr>
            </w:pPr>
            <w:r>
              <w:rPr>
                <w:rFonts w:ascii="Times New Roman" w:hAnsi="Times New Roman" w:cs="Times New Roman"/>
                <w:b/>
              </w:rPr>
              <w:t>Формы работы</w:t>
            </w:r>
          </w:p>
        </w:tc>
        <w:tc>
          <w:tcPr>
            <w:tcW w:w="4440" w:type="dxa"/>
            <w:tcBorders>
              <w:top w:val="single" w:sz="4" w:space="0" w:color="auto"/>
              <w:left w:val="single" w:sz="4" w:space="0" w:color="auto"/>
              <w:bottom w:val="single" w:sz="4" w:space="0" w:color="auto"/>
              <w:right w:val="single" w:sz="4" w:space="0" w:color="auto"/>
            </w:tcBorders>
            <w:hideMark/>
          </w:tcPr>
          <w:p w14:paraId="435D6092" w14:textId="77777777" w:rsidR="00B3086E" w:rsidRDefault="00B3086E" w:rsidP="008D5F82">
            <w:pPr>
              <w:spacing w:after="0" w:line="240" w:lineRule="auto"/>
              <w:rPr>
                <w:rFonts w:ascii="Times New Roman" w:hAnsi="Times New Roman" w:cs="Times New Roman"/>
                <w:b/>
              </w:rPr>
            </w:pPr>
            <w:r>
              <w:rPr>
                <w:rFonts w:ascii="Times New Roman" w:hAnsi="Times New Roman" w:cs="Times New Roman"/>
                <w:b/>
              </w:rPr>
              <w:t xml:space="preserve">Дети 4-5 лет </w:t>
            </w:r>
          </w:p>
        </w:tc>
      </w:tr>
      <w:tr w:rsidR="00B3086E" w14:paraId="47277255" w14:textId="77777777" w:rsidTr="008D5F82">
        <w:trPr>
          <w:trHeight w:val="556"/>
        </w:trPr>
        <w:tc>
          <w:tcPr>
            <w:tcW w:w="735" w:type="dxa"/>
            <w:tcBorders>
              <w:top w:val="single" w:sz="4" w:space="0" w:color="auto"/>
              <w:left w:val="single" w:sz="4" w:space="0" w:color="auto"/>
              <w:bottom w:val="single" w:sz="4" w:space="0" w:color="auto"/>
              <w:right w:val="single" w:sz="4" w:space="0" w:color="auto"/>
            </w:tcBorders>
            <w:hideMark/>
          </w:tcPr>
          <w:p w14:paraId="116AA8FE" w14:textId="77777777" w:rsidR="00B3086E" w:rsidRDefault="00B3086E" w:rsidP="008D5F82">
            <w:pPr>
              <w:spacing w:after="0" w:line="240" w:lineRule="auto"/>
              <w:rPr>
                <w:rFonts w:ascii="Times New Roman" w:hAnsi="Times New Roman" w:cs="Times New Roman"/>
              </w:rPr>
            </w:pPr>
            <w:r>
              <w:rPr>
                <w:rFonts w:ascii="Times New Roman" w:hAnsi="Times New Roman" w:cs="Times New Roman"/>
              </w:rPr>
              <w:t>1</w:t>
            </w:r>
          </w:p>
        </w:tc>
        <w:tc>
          <w:tcPr>
            <w:tcW w:w="3818" w:type="dxa"/>
            <w:tcBorders>
              <w:top w:val="single" w:sz="4" w:space="0" w:color="auto"/>
              <w:left w:val="single" w:sz="4" w:space="0" w:color="auto"/>
              <w:bottom w:val="single" w:sz="4" w:space="0" w:color="auto"/>
              <w:right w:val="single" w:sz="4" w:space="0" w:color="auto"/>
            </w:tcBorders>
            <w:hideMark/>
          </w:tcPr>
          <w:p w14:paraId="43E1D617" w14:textId="77777777" w:rsidR="00B3086E" w:rsidRDefault="00B3086E" w:rsidP="008D5F82">
            <w:pPr>
              <w:spacing w:after="0" w:line="240" w:lineRule="auto"/>
              <w:rPr>
                <w:rFonts w:ascii="Times New Roman" w:hAnsi="Times New Roman" w:cs="Times New Roman"/>
              </w:rPr>
            </w:pPr>
            <w:r>
              <w:rPr>
                <w:rFonts w:ascii="Times New Roman" w:hAnsi="Times New Roman" w:cs="Times New Roman"/>
              </w:rPr>
              <w:t>Утренняя гимнастика</w:t>
            </w:r>
          </w:p>
        </w:tc>
        <w:tc>
          <w:tcPr>
            <w:tcW w:w="4440" w:type="dxa"/>
            <w:tcBorders>
              <w:top w:val="single" w:sz="4" w:space="0" w:color="auto"/>
              <w:left w:val="single" w:sz="4" w:space="0" w:color="auto"/>
              <w:bottom w:val="single" w:sz="4" w:space="0" w:color="auto"/>
              <w:right w:val="single" w:sz="4" w:space="0" w:color="auto"/>
            </w:tcBorders>
            <w:hideMark/>
          </w:tcPr>
          <w:p w14:paraId="49DF0493" w14:textId="77777777" w:rsidR="00B3086E" w:rsidRDefault="00B3086E" w:rsidP="008D5F82">
            <w:pPr>
              <w:spacing w:after="0" w:line="240" w:lineRule="auto"/>
              <w:rPr>
                <w:rFonts w:ascii="Times New Roman" w:hAnsi="Times New Roman" w:cs="Times New Roman"/>
              </w:rPr>
            </w:pPr>
            <w:r>
              <w:rPr>
                <w:rFonts w:ascii="Times New Roman" w:hAnsi="Times New Roman" w:cs="Times New Roman"/>
              </w:rPr>
              <w:t>Ежедневно</w:t>
            </w:r>
          </w:p>
          <w:p w14:paraId="0BBF5B8A" w14:textId="77777777" w:rsidR="00B3086E" w:rsidRDefault="00B3086E" w:rsidP="008D5F82">
            <w:pPr>
              <w:spacing w:after="0" w:line="240" w:lineRule="auto"/>
              <w:rPr>
                <w:rFonts w:ascii="Times New Roman" w:hAnsi="Times New Roman" w:cs="Times New Roman"/>
              </w:rPr>
            </w:pPr>
            <w:r>
              <w:rPr>
                <w:rFonts w:ascii="Times New Roman" w:hAnsi="Times New Roman" w:cs="Times New Roman"/>
              </w:rPr>
              <w:t>7-10 мин.</w:t>
            </w:r>
          </w:p>
        </w:tc>
      </w:tr>
      <w:tr w:rsidR="00B3086E" w14:paraId="2FC95B8C" w14:textId="77777777" w:rsidTr="008D5F82">
        <w:trPr>
          <w:trHeight w:val="419"/>
        </w:trPr>
        <w:tc>
          <w:tcPr>
            <w:tcW w:w="735" w:type="dxa"/>
            <w:tcBorders>
              <w:top w:val="single" w:sz="4" w:space="0" w:color="auto"/>
              <w:left w:val="single" w:sz="4" w:space="0" w:color="auto"/>
              <w:bottom w:val="single" w:sz="4" w:space="0" w:color="auto"/>
              <w:right w:val="single" w:sz="4" w:space="0" w:color="auto"/>
            </w:tcBorders>
            <w:hideMark/>
          </w:tcPr>
          <w:p w14:paraId="4F59FF5E" w14:textId="77777777" w:rsidR="00B3086E" w:rsidRDefault="00B3086E" w:rsidP="008D5F82">
            <w:pPr>
              <w:spacing w:after="0" w:line="240" w:lineRule="auto"/>
              <w:rPr>
                <w:rFonts w:ascii="Times New Roman" w:hAnsi="Times New Roman" w:cs="Times New Roman"/>
              </w:rPr>
            </w:pPr>
            <w:r>
              <w:rPr>
                <w:rFonts w:ascii="Times New Roman" w:hAnsi="Times New Roman" w:cs="Times New Roman"/>
              </w:rPr>
              <w:t>2</w:t>
            </w:r>
          </w:p>
        </w:tc>
        <w:tc>
          <w:tcPr>
            <w:tcW w:w="3818" w:type="dxa"/>
            <w:tcBorders>
              <w:top w:val="single" w:sz="4" w:space="0" w:color="auto"/>
              <w:left w:val="single" w:sz="4" w:space="0" w:color="auto"/>
              <w:bottom w:val="single" w:sz="4" w:space="0" w:color="auto"/>
              <w:right w:val="single" w:sz="4" w:space="0" w:color="auto"/>
            </w:tcBorders>
            <w:hideMark/>
          </w:tcPr>
          <w:p w14:paraId="4AA6A6D8" w14:textId="77777777" w:rsidR="00B3086E" w:rsidRDefault="00B3086E" w:rsidP="008D5F82">
            <w:pPr>
              <w:spacing w:after="0" w:line="240" w:lineRule="auto"/>
              <w:rPr>
                <w:rFonts w:ascii="Times New Roman" w:hAnsi="Times New Roman" w:cs="Times New Roman"/>
              </w:rPr>
            </w:pPr>
            <w:r>
              <w:rPr>
                <w:rFonts w:ascii="Times New Roman" w:hAnsi="Times New Roman" w:cs="Times New Roman"/>
              </w:rPr>
              <w:t>Физкультминутки</w:t>
            </w:r>
          </w:p>
        </w:tc>
        <w:tc>
          <w:tcPr>
            <w:tcW w:w="4440" w:type="dxa"/>
            <w:tcBorders>
              <w:top w:val="single" w:sz="4" w:space="0" w:color="auto"/>
              <w:left w:val="single" w:sz="4" w:space="0" w:color="auto"/>
              <w:bottom w:val="single" w:sz="4" w:space="0" w:color="auto"/>
              <w:right w:val="single" w:sz="4" w:space="0" w:color="auto"/>
            </w:tcBorders>
            <w:hideMark/>
          </w:tcPr>
          <w:p w14:paraId="765B834F" w14:textId="77777777" w:rsidR="00B3086E" w:rsidRDefault="00B3086E" w:rsidP="008D5F82">
            <w:pPr>
              <w:spacing w:after="0" w:line="240" w:lineRule="auto"/>
              <w:rPr>
                <w:rFonts w:ascii="Times New Roman" w:hAnsi="Times New Roman" w:cs="Times New Roman"/>
              </w:rPr>
            </w:pPr>
            <w:r>
              <w:rPr>
                <w:rFonts w:ascii="Times New Roman" w:hAnsi="Times New Roman" w:cs="Times New Roman"/>
              </w:rPr>
              <w:t>По необходимости на обучающих занятиях 2-3 мин.</w:t>
            </w:r>
          </w:p>
        </w:tc>
      </w:tr>
      <w:tr w:rsidR="00B3086E" w14:paraId="36097C4A" w14:textId="77777777" w:rsidTr="008D5F82">
        <w:trPr>
          <w:trHeight w:val="268"/>
        </w:trPr>
        <w:tc>
          <w:tcPr>
            <w:tcW w:w="735" w:type="dxa"/>
            <w:tcBorders>
              <w:top w:val="single" w:sz="4" w:space="0" w:color="auto"/>
              <w:left w:val="single" w:sz="4" w:space="0" w:color="auto"/>
              <w:bottom w:val="single" w:sz="4" w:space="0" w:color="auto"/>
              <w:right w:val="single" w:sz="4" w:space="0" w:color="auto"/>
            </w:tcBorders>
            <w:hideMark/>
          </w:tcPr>
          <w:p w14:paraId="5AC9C86C" w14:textId="77777777" w:rsidR="00B3086E" w:rsidRDefault="00B3086E" w:rsidP="008D5F82">
            <w:pPr>
              <w:spacing w:after="0" w:line="240" w:lineRule="auto"/>
              <w:rPr>
                <w:rFonts w:ascii="Times New Roman" w:hAnsi="Times New Roman" w:cs="Times New Roman"/>
              </w:rPr>
            </w:pPr>
            <w:r>
              <w:rPr>
                <w:rFonts w:ascii="Times New Roman" w:hAnsi="Times New Roman" w:cs="Times New Roman"/>
              </w:rPr>
              <w:t>3</w:t>
            </w:r>
          </w:p>
        </w:tc>
        <w:tc>
          <w:tcPr>
            <w:tcW w:w="3818" w:type="dxa"/>
            <w:tcBorders>
              <w:top w:val="single" w:sz="4" w:space="0" w:color="auto"/>
              <w:left w:val="single" w:sz="4" w:space="0" w:color="auto"/>
              <w:bottom w:val="single" w:sz="4" w:space="0" w:color="auto"/>
              <w:right w:val="single" w:sz="4" w:space="0" w:color="auto"/>
            </w:tcBorders>
            <w:hideMark/>
          </w:tcPr>
          <w:p w14:paraId="0A1ACAC7" w14:textId="77777777" w:rsidR="00B3086E" w:rsidRDefault="00B3086E" w:rsidP="008D5F82">
            <w:pPr>
              <w:spacing w:after="0" w:line="240" w:lineRule="auto"/>
              <w:rPr>
                <w:rFonts w:ascii="Times New Roman" w:hAnsi="Times New Roman" w:cs="Times New Roman"/>
              </w:rPr>
            </w:pPr>
            <w:r>
              <w:rPr>
                <w:rFonts w:ascii="Times New Roman" w:hAnsi="Times New Roman" w:cs="Times New Roman"/>
              </w:rPr>
              <w:t>Гимнастика для глаз</w:t>
            </w:r>
          </w:p>
        </w:tc>
        <w:tc>
          <w:tcPr>
            <w:tcW w:w="4440" w:type="dxa"/>
            <w:tcBorders>
              <w:top w:val="single" w:sz="4" w:space="0" w:color="auto"/>
              <w:left w:val="single" w:sz="4" w:space="0" w:color="auto"/>
              <w:bottom w:val="single" w:sz="4" w:space="0" w:color="auto"/>
              <w:right w:val="single" w:sz="4" w:space="0" w:color="auto"/>
            </w:tcBorders>
            <w:hideMark/>
          </w:tcPr>
          <w:p w14:paraId="40E1EB37" w14:textId="77777777" w:rsidR="00B3086E" w:rsidRDefault="00B3086E" w:rsidP="008D5F82">
            <w:pPr>
              <w:spacing w:after="0" w:line="240" w:lineRule="auto"/>
              <w:rPr>
                <w:rFonts w:ascii="Times New Roman" w:hAnsi="Times New Roman" w:cs="Times New Roman"/>
              </w:rPr>
            </w:pPr>
            <w:r>
              <w:rPr>
                <w:rFonts w:ascii="Times New Roman" w:hAnsi="Times New Roman" w:cs="Times New Roman"/>
              </w:rPr>
              <w:t xml:space="preserve">Ежедневно 3-4 мин.  </w:t>
            </w:r>
          </w:p>
        </w:tc>
      </w:tr>
      <w:tr w:rsidR="00B3086E" w14:paraId="63FA3827" w14:textId="77777777" w:rsidTr="008D5F82">
        <w:trPr>
          <w:trHeight w:val="186"/>
        </w:trPr>
        <w:tc>
          <w:tcPr>
            <w:tcW w:w="735" w:type="dxa"/>
            <w:tcBorders>
              <w:top w:val="single" w:sz="4" w:space="0" w:color="auto"/>
              <w:left w:val="single" w:sz="4" w:space="0" w:color="auto"/>
              <w:bottom w:val="single" w:sz="4" w:space="0" w:color="auto"/>
              <w:right w:val="single" w:sz="4" w:space="0" w:color="auto"/>
            </w:tcBorders>
            <w:hideMark/>
          </w:tcPr>
          <w:p w14:paraId="24F1FE86" w14:textId="77777777" w:rsidR="00B3086E" w:rsidRDefault="00B3086E" w:rsidP="008D5F82">
            <w:pPr>
              <w:spacing w:after="0" w:line="240" w:lineRule="auto"/>
              <w:rPr>
                <w:rFonts w:ascii="Times New Roman" w:hAnsi="Times New Roman" w:cs="Times New Roman"/>
              </w:rPr>
            </w:pPr>
            <w:r>
              <w:rPr>
                <w:rFonts w:ascii="Times New Roman" w:hAnsi="Times New Roman" w:cs="Times New Roman"/>
              </w:rPr>
              <w:t>4</w:t>
            </w:r>
          </w:p>
        </w:tc>
        <w:tc>
          <w:tcPr>
            <w:tcW w:w="3818" w:type="dxa"/>
            <w:tcBorders>
              <w:top w:val="single" w:sz="4" w:space="0" w:color="auto"/>
              <w:left w:val="single" w:sz="4" w:space="0" w:color="auto"/>
              <w:bottom w:val="single" w:sz="4" w:space="0" w:color="auto"/>
              <w:right w:val="single" w:sz="4" w:space="0" w:color="auto"/>
            </w:tcBorders>
            <w:hideMark/>
          </w:tcPr>
          <w:p w14:paraId="72BE13C6" w14:textId="77777777" w:rsidR="00B3086E" w:rsidRDefault="00B3086E" w:rsidP="008D5F82">
            <w:pPr>
              <w:spacing w:after="0" w:line="240" w:lineRule="auto"/>
              <w:rPr>
                <w:rFonts w:ascii="Times New Roman" w:hAnsi="Times New Roman" w:cs="Times New Roman"/>
              </w:rPr>
            </w:pPr>
            <w:r>
              <w:rPr>
                <w:rFonts w:ascii="Times New Roman" w:hAnsi="Times New Roman" w:cs="Times New Roman"/>
              </w:rPr>
              <w:t>Музыкально-ритмические движения</w:t>
            </w:r>
          </w:p>
        </w:tc>
        <w:tc>
          <w:tcPr>
            <w:tcW w:w="4440" w:type="dxa"/>
            <w:tcBorders>
              <w:top w:val="single" w:sz="4" w:space="0" w:color="auto"/>
              <w:left w:val="single" w:sz="4" w:space="0" w:color="auto"/>
              <w:bottom w:val="single" w:sz="4" w:space="0" w:color="auto"/>
              <w:right w:val="single" w:sz="4" w:space="0" w:color="auto"/>
            </w:tcBorders>
            <w:hideMark/>
          </w:tcPr>
          <w:p w14:paraId="01097C82" w14:textId="77777777" w:rsidR="00B3086E" w:rsidRDefault="00B3086E" w:rsidP="008D5F82">
            <w:pPr>
              <w:spacing w:after="0" w:line="240" w:lineRule="auto"/>
              <w:rPr>
                <w:rFonts w:ascii="Times New Roman" w:hAnsi="Times New Roman" w:cs="Times New Roman"/>
              </w:rPr>
            </w:pPr>
            <w:r>
              <w:rPr>
                <w:rFonts w:ascii="Times New Roman" w:hAnsi="Times New Roman" w:cs="Times New Roman"/>
              </w:rPr>
              <w:t>На музыкальных занятиях   10-12 мин.</w:t>
            </w:r>
          </w:p>
        </w:tc>
      </w:tr>
      <w:tr w:rsidR="00B3086E" w14:paraId="04755661" w14:textId="77777777" w:rsidTr="008D5F82">
        <w:trPr>
          <w:trHeight w:val="336"/>
        </w:trPr>
        <w:tc>
          <w:tcPr>
            <w:tcW w:w="735" w:type="dxa"/>
            <w:tcBorders>
              <w:top w:val="single" w:sz="4" w:space="0" w:color="auto"/>
              <w:left w:val="single" w:sz="4" w:space="0" w:color="auto"/>
              <w:bottom w:val="single" w:sz="4" w:space="0" w:color="auto"/>
              <w:right w:val="single" w:sz="4" w:space="0" w:color="auto"/>
            </w:tcBorders>
            <w:hideMark/>
          </w:tcPr>
          <w:p w14:paraId="11492177" w14:textId="77777777" w:rsidR="00B3086E" w:rsidRDefault="00B3086E" w:rsidP="008D5F82">
            <w:pPr>
              <w:spacing w:after="0" w:line="240" w:lineRule="auto"/>
              <w:rPr>
                <w:rFonts w:ascii="Times New Roman" w:hAnsi="Times New Roman" w:cs="Times New Roman"/>
              </w:rPr>
            </w:pPr>
            <w:r>
              <w:rPr>
                <w:rFonts w:ascii="Times New Roman" w:hAnsi="Times New Roman" w:cs="Times New Roman"/>
              </w:rPr>
              <w:t>5</w:t>
            </w:r>
          </w:p>
        </w:tc>
        <w:tc>
          <w:tcPr>
            <w:tcW w:w="3818" w:type="dxa"/>
            <w:tcBorders>
              <w:top w:val="single" w:sz="4" w:space="0" w:color="auto"/>
              <w:left w:val="single" w:sz="4" w:space="0" w:color="auto"/>
              <w:bottom w:val="single" w:sz="4" w:space="0" w:color="auto"/>
              <w:right w:val="single" w:sz="4" w:space="0" w:color="auto"/>
            </w:tcBorders>
            <w:hideMark/>
          </w:tcPr>
          <w:p w14:paraId="3D958362" w14:textId="77777777" w:rsidR="00B3086E" w:rsidRDefault="00B3086E" w:rsidP="008D5F82">
            <w:pPr>
              <w:spacing w:after="0" w:line="240" w:lineRule="auto"/>
              <w:rPr>
                <w:rFonts w:ascii="Times New Roman" w:hAnsi="Times New Roman" w:cs="Times New Roman"/>
              </w:rPr>
            </w:pPr>
            <w:r>
              <w:rPr>
                <w:rFonts w:ascii="Times New Roman" w:hAnsi="Times New Roman" w:cs="Times New Roman"/>
              </w:rPr>
              <w:t>Физкультурные занятия 2 в зале, 1 на воздухе)</w:t>
            </w:r>
          </w:p>
        </w:tc>
        <w:tc>
          <w:tcPr>
            <w:tcW w:w="4440" w:type="dxa"/>
            <w:tcBorders>
              <w:top w:val="single" w:sz="4" w:space="0" w:color="auto"/>
              <w:left w:val="single" w:sz="4" w:space="0" w:color="auto"/>
              <w:bottom w:val="single" w:sz="4" w:space="0" w:color="auto"/>
              <w:right w:val="single" w:sz="4" w:space="0" w:color="auto"/>
            </w:tcBorders>
            <w:hideMark/>
          </w:tcPr>
          <w:p w14:paraId="2BDE2670" w14:textId="77777777" w:rsidR="00B3086E" w:rsidRDefault="00B3086E" w:rsidP="008D5F82">
            <w:pPr>
              <w:spacing w:after="0" w:line="240" w:lineRule="auto"/>
              <w:rPr>
                <w:rFonts w:ascii="Times New Roman" w:hAnsi="Times New Roman" w:cs="Times New Roman"/>
              </w:rPr>
            </w:pPr>
            <w:r>
              <w:rPr>
                <w:rFonts w:ascii="Times New Roman" w:hAnsi="Times New Roman" w:cs="Times New Roman"/>
              </w:rPr>
              <w:t xml:space="preserve">3 раза в неделю </w:t>
            </w:r>
            <w:r>
              <w:rPr>
                <w:rFonts w:ascii="Times New Roman" w:hAnsi="Times New Roman" w:cs="Times New Roman"/>
                <w:u w:val="dash"/>
              </w:rPr>
              <w:t>30 мин.</w:t>
            </w:r>
          </w:p>
        </w:tc>
      </w:tr>
      <w:tr w:rsidR="00B3086E" w14:paraId="34AA468B" w14:textId="77777777" w:rsidTr="008D5F82">
        <w:trPr>
          <w:trHeight w:val="2285"/>
        </w:trPr>
        <w:tc>
          <w:tcPr>
            <w:tcW w:w="735" w:type="dxa"/>
            <w:tcBorders>
              <w:top w:val="single" w:sz="4" w:space="0" w:color="auto"/>
              <w:left w:val="single" w:sz="4" w:space="0" w:color="auto"/>
              <w:bottom w:val="single" w:sz="4" w:space="0" w:color="auto"/>
              <w:right w:val="single" w:sz="4" w:space="0" w:color="auto"/>
            </w:tcBorders>
            <w:hideMark/>
          </w:tcPr>
          <w:p w14:paraId="247F89DA" w14:textId="77777777" w:rsidR="00B3086E" w:rsidRDefault="00B3086E" w:rsidP="008D5F82">
            <w:pPr>
              <w:spacing w:after="0" w:line="240" w:lineRule="auto"/>
              <w:rPr>
                <w:rFonts w:ascii="Times New Roman" w:hAnsi="Times New Roman" w:cs="Times New Roman"/>
              </w:rPr>
            </w:pPr>
            <w:r>
              <w:rPr>
                <w:rFonts w:ascii="Times New Roman" w:hAnsi="Times New Roman" w:cs="Times New Roman"/>
              </w:rPr>
              <w:t>6</w:t>
            </w:r>
          </w:p>
        </w:tc>
        <w:tc>
          <w:tcPr>
            <w:tcW w:w="3818" w:type="dxa"/>
            <w:tcBorders>
              <w:top w:val="single" w:sz="4" w:space="0" w:color="auto"/>
              <w:left w:val="single" w:sz="4" w:space="0" w:color="auto"/>
              <w:bottom w:val="single" w:sz="4" w:space="0" w:color="auto"/>
              <w:right w:val="single" w:sz="4" w:space="0" w:color="auto"/>
            </w:tcBorders>
            <w:hideMark/>
          </w:tcPr>
          <w:p w14:paraId="4BD83607" w14:textId="77777777" w:rsidR="00B3086E" w:rsidRDefault="00B3086E" w:rsidP="008D5F82">
            <w:pPr>
              <w:spacing w:after="0" w:line="240" w:lineRule="auto"/>
              <w:rPr>
                <w:rFonts w:ascii="Times New Roman" w:hAnsi="Times New Roman" w:cs="Times New Roman"/>
              </w:rPr>
            </w:pPr>
            <w:r>
              <w:rPr>
                <w:rFonts w:ascii="Times New Roman" w:hAnsi="Times New Roman" w:cs="Times New Roman"/>
              </w:rPr>
              <w:t>Подвижные игры:</w:t>
            </w:r>
          </w:p>
          <w:p w14:paraId="409D8F79" w14:textId="77777777" w:rsidR="00B3086E" w:rsidRDefault="00B3086E" w:rsidP="008D5F82">
            <w:pPr>
              <w:spacing w:after="0" w:line="240" w:lineRule="auto"/>
              <w:rPr>
                <w:rFonts w:ascii="Times New Roman" w:hAnsi="Times New Roman" w:cs="Times New Roman"/>
              </w:rPr>
            </w:pPr>
            <w:r>
              <w:rPr>
                <w:rFonts w:ascii="Times New Roman" w:hAnsi="Times New Roman" w:cs="Times New Roman"/>
              </w:rPr>
              <w:t>-сюжетные</w:t>
            </w:r>
          </w:p>
          <w:p w14:paraId="7795E221" w14:textId="77777777" w:rsidR="00B3086E" w:rsidRDefault="00B3086E" w:rsidP="008D5F82">
            <w:pPr>
              <w:spacing w:after="0" w:line="240" w:lineRule="auto"/>
              <w:rPr>
                <w:rFonts w:ascii="Times New Roman" w:hAnsi="Times New Roman" w:cs="Times New Roman"/>
              </w:rPr>
            </w:pPr>
            <w:r>
              <w:rPr>
                <w:rFonts w:ascii="Times New Roman" w:hAnsi="Times New Roman" w:cs="Times New Roman"/>
              </w:rPr>
              <w:t>-бессюжетные</w:t>
            </w:r>
          </w:p>
          <w:p w14:paraId="4C110FA3" w14:textId="77777777" w:rsidR="00B3086E" w:rsidRDefault="00B3086E" w:rsidP="008D5F82">
            <w:pPr>
              <w:spacing w:after="0" w:line="240" w:lineRule="auto"/>
              <w:rPr>
                <w:rFonts w:ascii="Times New Roman" w:hAnsi="Times New Roman" w:cs="Times New Roman"/>
              </w:rPr>
            </w:pPr>
            <w:r>
              <w:rPr>
                <w:rFonts w:ascii="Times New Roman" w:hAnsi="Times New Roman" w:cs="Times New Roman"/>
              </w:rPr>
              <w:t>-игры-забавы</w:t>
            </w:r>
          </w:p>
          <w:p w14:paraId="4591BF99" w14:textId="77777777" w:rsidR="00B3086E" w:rsidRDefault="00B3086E" w:rsidP="008D5F82">
            <w:pPr>
              <w:spacing w:after="0" w:line="240" w:lineRule="auto"/>
              <w:rPr>
                <w:rFonts w:ascii="Times New Roman" w:hAnsi="Times New Roman" w:cs="Times New Roman"/>
              </w:rPr>
            </w:pPr>
            <w:r>
              <w:rPr>
                <w:rFonts w:ascii="Times New Roman" w:hAnsi="Times New Roman" w:cs="Times New Roman"/>
              </w:rPr>
              <w:t>-соревнования</w:t>
            </w:r>
          </w:p>
          <w:p w14:paraId="03703331" w14:textId="77777777" w:rsidR="00B3086E" w:rsidRDefault="00B3086E" w:rsidP="008D5F82">
            <w:pPr>
              <w:spacing w:after="0" w:line="240" w:lineRule="auto"/>
              <w:rPr>
                <w:rFonts w:ascii="Times New Roman" w:hAnsi="Times New Roman" w:cs="Times New Roman"/>
              </w:rPr>
            </w:pPr>
            <w:r>
              <w:rPr>
                <w:rFonts w:ascii="Times New Roman" w:hAnsi="Times New Roman" w:cs="Times New Roman"/>
              </w:rPr>
              <w:t>-эстафеты</w:t>
            </w:r>
          </w:p>
          <w:p w14:paraId="026893C7" w14:textId="77777777" w:rsidR="00B3086E" w:rsidRDefault="00B3086E" w:rsidP="008D5F82">
            <w:pPr>
              <w:spacing w:after="0" w:line="240" w:lineRule="auto"/>
              <w:rPr>
                <w:rFonts w:ascii="Times New Roman" w:hAnsi="Times New Roman" w:cs="Times New Roman"/>
              </w:rPr>
            </w:pPr>
            <w:r>
              <w:rPr>
                <w:rFonts w:ascii="Times New Roman" w:hAnsi="Times New Roman" w:cs="Times New Roman"/>
              </w:rPr>
              <w:t>Аттракционы</w:t>
            </w:r>
          </w:p>
          <w:p w14:paraId="00F9FCE2" w14:textId="77777777" w:rsidR="00B3086E" w:rsidRDefault="00B3086E" w:rsidP="008D5F82">
            <w:pPr>
              <w:spacing w:after="0" w:line="240" w:lineRule="auto"/>
              <w:rPr>
                <w:rFonts w:ascii="Times New Roman" w:hAnsi="Times New Roman" w:cs="Times New Roman"/>
              </w:rPr>
            </w:pPr>
            <w:r>
              <w:rPr>
                <w:rFonts w:ascii="Times New Roman" w:hAnsi="Times New Roman" w:cs="Times New Roman"/>
              </w:rPr>
              <w:t>Народные игры</w:t>
            </w:r>
          </w:p>
        </w:tc>
        <w:tc>
          <w:tcPr>
            <w:tcW w:w="4440" w:type="dxa"/>
            <w:tcBorders>
              <w:top w:val="single" w:sz="4" w:space="0" w:color="auto"/>
              <w:left w:val="single" w:sz="4" w:space="0" w:color="auto"/>
              <w:bottom w:val="single" w:sz="4" w:space="0" w:color="auto"/>
              <w:right w:val="single" w:sz="4" w:space="0" w:color="auto"/>
            </w:tcBorders>
            <w:hideMark/>
          </w:tcPr>
          <w:p w14:paraId="11671770" w14:textId="77777777" w:rsidR="00B3086E" w:rsidRDefault="00B3086E" w:rsidP="008D5F82">
            <w:pPr>
              <w:spacing w:after="0" w:line="240" w:lineRule="auto"/>
              <w:rPr>
                <w:rFonts w:ascii="Times New Roman" w:hAnsi="Times New Roman" w:cs="Times New Roman"/>
              </w:rPr>
            </w:pPr>
            <w:r>
              <w:rPr>
                <w:rFonts w:ascii="Times New Roman" w:hAnsi="Times New Roman" w:cs="Times New Roman"/>
              </w:rPr>
              <w:t xml:space="preserve">Ежедневно </w:t>
            </w:r>
          </w:p>
          <w:p w14:paraId="3AFAEA0A" w14:textId="77777777" w:rsidR="00B3086E" w:rsidRDefault="00B3086E" w:rsidP="008D5F82">
            <w:pPr>
              <w:spacing w:after="0" w:line="240" w:lineRule="auto"/>
              <w:rPr>
                <w:rFonts w:ascii="Times New Roman" w:hAnsi="Times New Roman" w:cs="Times New Roman"/>
              </w:rPr>
            </w:pPr>
            <w:r>
              <w:rPr>
                <w:rFonts w:ascii="Times New Roman" w:hAnsi="Times New Roman" w:cs="Times New Roman"/>
              </w:rPr>
              <w:t xml:space="preserve">не менее двух игр по </w:t>
            </w:r>
          </w:p>
          <w:p w14:paraId="46F15DDA" w14:textId="77777777" w:rsidR="00B3086E" w:rsidRDefault="00B3086E" w:rsidP="008D5F82">
            <w:pPr>
              <w:spacing w:after="0" w:line="240" w:lineRule="auto"/>
              <w:rPr>
                <w:rFonts w:ascii="Times New Roman" w:hAnsi="Times New Roman" w:cs="Times New Roman"/>
              </w:rPr>
            </w:pPr>
            <w:r>
              <w:rPr>
                <w:rFonts w:ascii="Times New Roman" w:hAnsi="Times New Roman" w:cs="Times New Roman"/>
              </w:rPr>
              <w:t>8-10 мин.</w:t>
            </w:r>
          </w:p>
        </w:tc>
      </w:tr>
      <w:tr w:rsidR="00B3086E" w14:paraId="3B80ACB1" w14:textId="77777777" w:rsidTr="008D5F82">
        <w:trPr>
          <w:trHeight w:val="511"/>
        </w:trPr>
        <w:tc>
          <w:tcPr>
            <w:tcW w:w="735" w:type="dxa"/>
            <w:tcBorders>
              <w:top w:val="single" w:sz="4" w:space="0" w:color="auto"/>
              <w:left w:val="single" w:sz="4" w:space="0" w:color="auto"/>
              <w:bottom w:val="single" w:sz="4" w:space="0" w:color="auto"/>
              <w:right w:val="single" w:sz="4" w:space="0" w:color="auto"/>
            </w:tcBorders>
            <w:hideMark/>
          </w:tcPr>
          <w:p w14:paraId="03610DE1" w14:textId="77777777" w:rsidR="00B3086E" w:rsidRDefault="00B3086E" w:rsidP="008D5F82">
            <w:pPr>
              <w:spacing w:after="0" w:line="240" w:lineRule="auto"/>
              <w:rPr>
                <w:rFonts w:ascii="Times New Roman" w:hAnsi="Times New Roman" w:cs="Times New Roman"/>
              </w:rPr>
            </w:pPr>
            <w:r>
              <w:rPr>
                <w:rFonts w:ascii="Times New Roman" w:hAnsi="Times New Roman" w:cs="Times New Roman"/>
              </w:rPr>
              <w:t>7</w:t>
            </w:r>
          </w:p>
        </w:tc>
        <w:tc>
          <w:tcPr>
            <w:tcW w:w="3818" w:type="dxa"/>
            <w:tcBorders>
              <w:top w:val="single" w:sz="4" w:space="0" w:color="auto"/>
              <w:left w:val="single" w:sz="4" w:space="0" w:color="auto"/>
              <w:bottom w:val="single" w:sz="4" w:space="0" w:color="auto"/>
              <w:right w:val="single" w:sz="4" w:space="0" w:color="auto"/>
            </w:tcBorders>
          </w:tcPr>
          <w:p w14:paraId="3D5E19E0" w14:textId="77777777" w:rsidR="00B3086E" w:rsidRDefault="00B3086E" w:rsidP="008D5F82">
            <w:pPr>
              <w:spacing w:after="0" w:line="240" w:lineRule="auto"/>
              <w:rPr>
                <w:rFonts w:ascii="Times New Roman" w:hAnsi="Times New Roman" w:cs="Times New Roman"/>
              </w:rPr>
            </w:pPr>
            <w:r>
              <w:rPr>
                <w:rFonts w:ascii="Times New Roman" w:hAnsi="Times New Roman" w:cs="Times New Roman"/>
              </w:rPr>
              <w:t>Игровые упражнения:</w:t>
            </w:r>
          </w:p>
          <w:p w14:paraId="5E13757F" w14:textId="77777777" w:rsidR="00B3086E" w:rsidRDefault="00B3086E" w:rsidP="008D5F82">
            <w:pPr>
              <w:spacing w:after="0" w:line="240" w:lineRule="auto"/>
              <w:rPr>
                <w:rFonts w:ascii="Times New Roman" w:hAnsi="Times New Roman" w:cs="Times New Roman"/>
              </w:rPr>
            </w:pPr>
          </w:p>
        </w:tc>
        <w:tc>
          <w:tcPr>
            <w:tcW w:w="4440" w:type="dxa"/>
            <w:tcBorders>
              <w:top w:val="single" w:sz="4" w:space="0" w:color="auto"/>
              <w:left w:val="single" w:sz="4" w:space="0" w:color="auto"/>
              <w:bottom w:val="single" w:sz="4" w:space="0" w:color="auto"/>
              <w:right w:val="single" w:sz="4" w:space="0" w:color="auto"/>
            </w:tcBorders>
            <w:hideMark/>
          </w:tcPr>
          <w:p w14:paraId="2B8F8226" w14:textId="77777777" w:rsidR="00B3086E" w:rsidRDefault="00B3086E" w:rsidP="008D5F82">
            <w:pPr>
              <w:spacing w:after="0" w:line="240" w:lineRule="auto"/>
              <w:rPr>
                <w:rFonts w:ascii="Times New Roman" w:hAnsi="Times New Roman" w:cs="Times New Roman"/>
              </w:rPr>
            </w:pPr>
            <w:r>
              <w:rPr>
                <w:rFonts w:ascii="Times New Roman" w:hAnsi="Times New Roman" w:cs="Times New Roman"/>
              </w:rPr>
              <w:t>Ежедневно по подгруппам   6-8 мин.</w:t>
            </w:r>
          </w:p>
        </w:tc>
      </w:tr>
      <w:tr w:rsidR="00B3086E" w14:paraId="71273354" w14:textId="77777777" w:rsidTr="008D5F82">
        <w:trPr>
          <w:trHeight w:val="799"/>
        </w:trPr>
        <w:tc>
          <w:tcPr>
            <w:tcW w:w="735" w:type="dxa"/>
            <w:tcBorders>
              <w:top w:val="single" w:sz="4" w:space="0" w:color="auto"/>
              <w:left w:val="single" w:sz="4" w:space="0" w:color="auto"/>
              <w:bottom w:val="single" w:sz="4" w:space="0" w:color="auto"/>
              <w:right w:val="single" w:sz="4" w:space="0" w:color="auto"/>
            </w:tcBorders>
            <w:hideMark/>
          </w:tcPr>
          <w:p w14:paraId="526DE7AE" w14:textId="77777777" w:rsidR="00B3086E" w:rsidRDefault="00B3086E" w:rsidP="008D5F82">
            <w:pPr>
              <w:spacing w:after="0" w:line="240" w:lineRule="auto"/>
              <w:rPr>
                <w:rFonts w:ascii="Times New Roman" w:hAnsi="Times New Roman" w:cs="Times New Roman"/>
              </w:rPr>
            </w:pPr>
            <w:r>
              <w:rPr>
                <w:rFonts w:ascii="Times New Roman" w:hAnsi="Times New Roman" w:cs="Times New Roman"/>
              </w:rPr>
              <w:t>8</w:t>
            </w:r>
          </w:p>
        </w:tc>
        <w:tc>
          <w:tcPr>
            <w:tcW w:w="3818" w:type="dxa"/>
            <w:tcBorders>
              <w:top w:val="single" w:sz="4" w:space="0" w:color="auto"/>
              <w:left w:val="single" w:sz="4" w:space="0" w:color="auto"/>
              <w:bottom w:val="single" w:sz="4" w:space="0" w:color="auto"/>
              <w:right w:val="single" w:sz="4" w:space="0" w:color="auto"/>
            </w:tcBorders>
            <w:hideMark/>
          </w:tcPr>
          <w:p w14:paraId="5D5DCED5" w14:textId="77777777" w:rsidR="00B3086E" w:rsidRDefault="00B3086E" w:rsidP="008D5F82">
            <w:pPr>
              <w:spacing w:after="0" w:line="240" w:lineRule="auto"/>
              <w:rPr>
                <w:rFonts w:ascii="Times New Roman" w:hAnsi="Times New Roman" w:cs="Times New Roman"/>
              </w:rPr>
            </w:pPr>
            <w:r>
              <w:rPr>
                <w:rFonts w:ascii="Times New Roman" w:hAnsi="Times New Roman" w:cs="Times New Roman"/>
              </w:rPr>
              <w:t>Оздоровительные мероприятия:</w:t>
            </w:r>
          </w:p>
          <w:p w14:paraId="72D4AC4C" w14:textId="77777777" w:rsidR="00B3086E" w:rsidRDefault="00B3086E" w:rsidP="008D5F82">
            <w:pPr>
              <w:spacing w:after="0" w:line="240" w:lineRule="auto"/>
              <w:rPr>
                <w:rFonts w:ascii="Times New Roman" w:hAnsi="Times New Roman" w:cs="Times New Roman"/>
              </w:rPr>
            </w:pPr>
            <w:r>
              <w:rPr>
                <w:rFonts w:ascii="Times New Roman" w:hAnsi="Times New Roman" w:cs="Times New Roman"/>
              </w:rPr>
              <w:t>- гимнастика пробуждения</w:t>
            </w:r>
          </w:p>
          <w:p w14:paraId="63E2E787" w14:textId="77777777" w:rsidR="00B3086E" w:rsidRDefault="00B3086E" w:rsidP="008D5F82">
            <w:pPr>
              <w:spacing w:after="0" w:line="240" w:lineRule="auto"/>
              <w:rPr>
                <w:rFonts w:ascii="Times New Roman" w:hAnsi="Times New Roman" w:cs="Times New Roman"/>
              </w:rPr>
            </w:pPr>
            <w:r>
              <w:rPr>
                <w:rFonts w:ascii="Times New Roman" w:hAnsi="Times New Roman" w:cs="Times New Roman"/>
              </w:rPr>
              <w:t>-дыхательная гимнастика</w:t>
            </w:r>
          </w:p>
        </w:tc>
        <w:tc>
          <w:tcPr>
            <w:tcW w:w="4440" w:type="dxa"/>
            <w:tcBorders>
              <w:top w:val="single" w:sz="4" w:space="0" w:color="auto"/>
              <w:left w:val="single" w:sz="4" w:space="0" w:color="auto"/>
              <w:bottom w:val="single" w:sz="4" w:space="0" w:color="auto"/>
              <w:right w:val="single" w:sz="4" w:space="0" w:color="auto"/>
            </w:tcBorders>
            <w:hideMark/>
          </w:tcPr>
          <w:p w14:paraId="12D91311" w14:textId="77777777" w:rsidR="00B3086E" w:rsidRDefault="00B3086E" w:rsidP="008D5F82">
            <w:pPr>
              <w:spacing w:after="0" w:line="240" w:lineRule="auto"/>
              <w:rPr>
                <w:rFonts w:ascii="Times New Roman" w:hAnsi="Times New Roman" w:cs="Times New Roman"/>
              </w:rPr>
            </w:pPr>
            <w:r>
              <w:rPr>
                <w:rFonts w:ascii="Times New Roman" w:hAnsi="Times New Roman" w:cs="Times New Roman"/>
              </w:rPr>
              <w:t>Ежедневно</w:t>
            </w:r>
          </w:p>
          <w:p w14:paraId="2CBD31AB" w14:textId="77777777" w:rsidR="00B3086E" w:rsidRDefault="00B3086E" w:rsidP="008D5F82">
            <w:pPr>
              <w:spacing w:after="0" w:line="240" w:lineRule="auto"/>
              <w:rPr>
                <w:rFonts w:ascii="Times New Roman" w:hAnsi="Times New Roman" w:cs="Times New Roman"/>
              </w:rPr>
            </w:pPr>
            <w:r>
              <w:rPr>
                <w:rFonts w:ascii="Times New Roman" w:hAnsi="Times New Roman" w:cs="Times New Roman"/>
              </w:rPr>
              <w:t>7 мин.</w:t>
            </w:r>
          </w:p>
        </w:tc>
      </w:tr>
      <w:tr w:rsidR="00B3086E" w14:paraId="7015CCDB" w14:textId="77777777" w:rsidTr="008D5F82">
        <w:trPr>
          <w:trHeight w:val="373"/>
        </w:trPr>
        <w:tc>
          <w:tcPr>
            <w:tcW w:w="735" w:type="dxa"/>
            <w:tcBorders>
              <w:top w:val="single" w:sz="4" w:space="0" w:color="auto"/>
              <w:left w:val="single" w:sz="4" w:space="0" w:color="auto"/>
              <w:bottom w:val="single" w:sz="4" w:space="0" w:color="auto"/>
              <w:right w:val="single" w:sz="4" w:space="0" w:color="auto"/>
            </w:tcBorders>
            <w:hideMark/>
          </w:tcPr>
          <w:p w14:paraId="07E8FEED" w14:textId="77777777" w:rsidR="00B3086E" w:rsidRDefault="00B3086E" w:rsidP="008D5F82">
            <w:pPr>
              <w:spacing w:after="0" w:line="240" w:lineRule="auto"/>
              <w:rPr>
                <w:rFonts w:ascii="Times New Roman" w:hAnsi="Times New Roman" w:cs="Times New Roman"/>
              </w:rPr>
            </w:pPr>
            <w:r>
              <w:rPr>
                <w:rFonts w:ascii="Times New Roman" w:hAnsi="Times New Roman" w:cs="Times New Roman"/>
              </w:rPr>
              <w:lastRenderedPageBreak/>
              <w:t>9</w:t>
            </w:r>
          </w:p>
        </w:tc>
        <w:tc>
          <w:tcPr>
            <w:tcW w:w="3818" w:type="dxa"/>
            <w:tcBorders>
              <w:top w:val="single" w:sz="4" w:space="0" w:color="auto"/>
              <w:left w:val="single" w:sz="4" w:space="0" w:color="auto"/>
              <w:bottom w:val="single" w:sz="4" w:space="0" w:color="auto"/>
              <w:right w:val="single" w:sz="4" w:space="0" w:color="auto"/>
            </w:tcBorders>
            <w:hideMark/>
          </w:tcPr>
          <w:p w14:paraId="108882AC" w14:textId="77777777" w:rsidR="00B3086E" w:rsidRDefault="00B3086E" w:rsidP="008D5F82">
            <w:pPr>
              <w:spacing w:after="0" w:line="240" w:lineRule="auto"/>
              <w:rPr>
                <w:rFonts w:ascii="Times New Roman" w:hAnsi="Times New Roman" w:cs="Times New Roman"/>
              </w:rPr>
            </w:pPr>
            <w:r>
              <w:rPr>
                <w:rFonts w:ascii="Times New Roman" w:hAnsi="Times New Roman" w:cs="Times New Roman"/>
              </w:rPr>
              <w:t>Психогимнастика</w:t>
            </w:r>
          </w:p>
        </w:tc>
        <w:tc>
          <w:tcPr>
            <w:tcW w:w="4440" w:type="dxa"/>
            <w:tcBorders>
              <w:top w:val="single" w:sz="4" w:space="0" w:color="auto"/>
              <w:left w:val="single" w:sz="4" w:space="0" w:color="auto"/>
              <w:bottom w:val="single" w:sz="4" w:space="0" w:color="auto"/>
              <w:right w:val="single" w:sz="4" w:space="0" w:color="auto"/>
            </w:tcBorders>
            <w:hideMark/>
          </w:tcPr>
          <w:p w14:paraId="6009B947" w14:textId="77777777" w:rsidR="00B3086E" w:rsidRDefault="00B3086E" w:rsidP="008D5F82">
            <w:pPr>
              <w:spacing w:after="0" w:line="240" w:lineRule="auto"/>
              <w:rPr>
                <w:rFonts w:ascii="Times New Roman" w:hAnsi="Times New Roman" w:cs="Times New Roman"/>
              </w:rPr>
            </w:pPr>
            <w:r>
              <w:rPr>
                <w:rFonts w:ascii="Times New Roman" w:hAnsi="Times New Roman" w:cs="Times New Roman"/>
              </w:rPr>
              <w:t>2 раза в неделю 8-10мин.</w:t>
            </w:r>
          </w:p>
        </w:tc>
      </w:tr>
      <w:tr w:rsidR="00B3086E" w14:paraId="4210C61B" w14:textId="77777777" w:rsidTr="008D5F82">
        <w:trPr>
          <w:trHeight w:val="355"/>
        </w:trPr>
        <w:tc>
          <w:tcPr>
            <w:tcW w:w="735" w:type="dxa"/>
            <w:tcBorders>
              <w:top w:val="single" w:sz="4" w:space="0" w:color="auto"/>
              <w:left w:val="single" w:sz="4" w:space="0" w:color="auto"/>
              <w:bottom w:val="single" w:sz="4" w:space="0" w:color="auto"/>
              <w:right w:val="single" w:sz="4" w:space="0" w:color="auto"/>
            </w:tcBorders>
            <w:hideMark/>
          </w:tcPr>
          <w:p w14:paraId="0F60D543" w14:textId="77777777" w:rsidR="00B3086E" w:rsidRDefault="00B3086E" w:rsidP="008D5F82">
            <w:pPr>
              <w:spacing w:after="0" w:line="240" w:lineRule="auto"/>
              <w:rPr>
                <w:rFonts w:ascii="Times New Roman" w:hAnsi="Times New Roman" w:cs="Times New Roman"/>
              </w:rPr>
            </w:pPr>
            <w:r>
              <w:rPr>
                <w:rFonts w:ascii="Times New Roman" w:hAnsi="Times New Roman" w:cs="Times New Roman"/>
              </w:rPr>
              <w:t>10</w:t>
            </w:r>
          </w:p>
        </w:tc>
        <w:tc>
          <w:tcPr>
            <w:tcW w:w="3818" w:type="dxa"/>
            <w:tcBorders>
              <w:top w:val="single" w:sz="4" w:space="0" w:color="auto"/>
              <w:left w:val="single" w:sz="4" w:space="0" w:color="auto"/>
              <w:bottom w:val="single" w:sz="4" w:space="0" w:color="auto"/>
              <w:right w:val="single" w:sz="4" w:space="0" w:color="auto"/>
            </w:tcBorders>
            <w:hideMark/>
          </w:tcPr>
          <w:p w14:paraId="10E22DCE" w14:textId="77777777" w:rsidR="00B3086E" w:rsidRDefault="00B3086E" w:rsidP="008D5F82">
            <w:pPr>
              <w:spacing w:after="0" w:line="240" w:lineRule="auto"/>
              <w:rPr>
                <w:rFonts w:ascii="Times New Roman" w:hAnsi="Times New Roman" w:cs="Times New Roman"/>
              </w:rPr>
            </w:pPr>
            <w:r>
              <w:rPr>
                <w:rFonts w:ascii="Times New Roman" w:hAnsi="Times New Roman" w:cs="Times New Roman"/>
              </w:rPr>
              <w:t>Физкультурный досуг</w:t>
            </w:r>
          </w:p>
        </w:tc>
        <w:tc>
          <w:tcPr>
            <w:tcW w:w="4440" w:type="dxa"/>
            <w:tcBorders>
              <w:top w:val="single" w:sz="4" w:space="0" w:color="auto"/>
              <w:left w:val="single" w:sz="4" w:space="0" w:color="auto"/>
              <w:bottom w:val="single" w:sz="4" w:space="0" w:color="auto"/>
              <w:right w:val="single" w:sz="4" w:space="0" w:color="auto"/>
            </w:tcBorders>
            <w:hideMark/>
          </w:tcPr>
          <w:p w14:paraId="5003EFBB" w14:textId="77777777" w:rsidR="00B3086E" w:rsidRDefault="00B3086E" w:rsidP="008D5F82">
            <w:pPr>
              <w:spacing w:after="0" w:line="240" w:lineRule="auto"/>
              <w:rPr>
                <w:rFonts w:ascii="Times New Roman" w:hAnsi="Times New Roman" w:cs="Times New Roman"/>
              </w:rPr>
            </w:pPr>
            <w:r>
              <w:rPr>
                <w:rFonts w:ascii="Times New Roman" w:hAnsi="Times New Roman" w:cs="Times New Roman"/>
              </w:rPr>
              <w:t>2 раза в месяц по 25-30 мин.</w:t>
            </w:r>
          </w:p>
        </w:tc>
      </w:tr>
      <w:tr w:rsidR="00B3086E" w14:paraId="41BCF9B2" w14:textId="77777777" w:rsidTr="008D5F82">
        <w:trPr>
          <w:trHeight w:val="355"/>
        </w:trPr>
        <w:tc>
          <w:tcPr>
            <w:tcW w:w="735" w:type="dxa"/>
            <w:tcBorders>
              <w:top w:val="single" w:sz="4" w:space="0" w:color="auto"/>
              <w:left w:val="single" w:sz="4" w:space="0" w:color="auto"/>
              <w:bottom w:val="single" w:sz="4" w:space="0" w:color="auto"/>
              <w:right w:val="single" w:sz="4" w:space="0" w:color="auto"/>
            </w:tcBorders>
            <w:hideMark/>
          </w:tcPr>
          <w:p w14:paraId="188CC63D" w14:textId="77777777" w:rsidR="00B3086E" w:rsidRDefault="00B3086E" w:rsidP="008D5F82">
            <w:pPr>
              <w:spacing w:after="0" w:line="240" w:lineRule="auto"/>
              <w:rPr>
                <w:rFonts w:ascii="Times New Roman" w:hAnsi="Times New Roman" w:cs="Times New Roman"/>
              </w:rPr>
            </w:pPr>
            <w:r>
              <w:rPr>
                <w:rFonts w:ascii="Times New Roman" w:hAnsi="Times New Roman" w:cs="Times New Roman"/>
              </w:rPr>
              <w:t>11</w:t>
            </w:r>
          </w:p>
        </w:tc>
        <w:tc>
          <w:tcPr>
            <w:tcW w:w="3818" w:type="dxa"/>
            <w:tcBorders>
              <w:top w:val="single" w:sz="4" w:space="0" w:color="auto"/>
              <w:left w:val="single" w:sz="4" w:space="0" w:color="auto"/>
              <w:bottom w:val="single" w:sz="4" w:space="0" w:color="auto"/>
              <w:right w:val="single" w:sz="4" w:space="0" w:color="auto"/>
            </w:tcBorders>
            <w:hideMark/>
          </w:tcPr>
          <w:p w14:paraId="6B9DD020" w14:textId="77777777" w:rsidR="00B3086E" w:rsidRDefault="00B3086E" w:rsidP="008D5F82">
            <w:pPr>
              <w:spacing w:after="0" w:line="240" w:lineRule="auto"/>
              <w:rPr>
                <w:rFonts w:ascii="Times New Roman" w:hAnsi="Times New Roman" w:cs="Times New Roman"/>
              </w:rPr>
            </w:pPr>
            <w:r>
              <w:rPr>
                <w:rFonts w:ascii="Times New Roman" w:hAnsi="Times New Roman" w:cs="Times New Roman"/>
              </w:rPr>
              <w:t>Спортивный праздник</w:t>
            </w:r>
          </w:p>
        </w:tc>
        <w:tc>
          <w:tcPr>
            <w:tcW w:w="4440" w:type="dxa"/>
            <w:tcBorders>
              <w:top w:val="single" w:sz="4" w:space="0" w:color="auto"/>
              <w:left w:val="single" w:sz="4" w:space="0" w:color="auto"/>
              <w:bottom w:val="single" w:sz="4" w:space="0" w:color="auto"/>
              <w:right w:val="single" w:sz="4" w:space="0" w:color="auto"/>
            </w:tcBorders>
            <w:hideMark/>
          </w:tcPr>
          <w:p w14:paraId="20463DC9" w14:textId="77777777" w:rsidR="00B3086E" w:rsidRDefault="00B3086E" w:rsidP="008D5F82">
            <w:pPr>
              <w:spacing w:after="0" w:line="240" w:lineRule="auto"/>
              <w:rPr>
                <w:rFonts w:ascii="Times New Roman" w:hAnsi="Times New Roman" w:cs="Times New Roman"/>
              </w:rPr>
            </w:pPr>
            <w:r>
              <w:rPr>
                <w:rFonts w:ascii="Times New Roman" w:hAnsi="Times New Roman" w:cs="Times New Roman"/>
              </w:rPr>
              <w:t>2 раза в год по 30-35 мин.</w:t>
            </w:r>
          </w:p>
        </w:tc>
      </w:tr>
      <w:tr w:rsidR="00B3086E" w14:paraId="4D198986" w14:textId="77777777" w:rsidTr="008D5F82">
        <w:trPr>
          <w:trHeight w:val="554"/>
        </w:trPr>
        <w:tc>
          <w:tcPr>
            <w:tcW w:w="735" w:type="dxa"/>
            <w:tcBorders>
              <w:top w:val="single" w:sz="4" w:space="0" w:color="auto"/>
              <w:left w:val="single" w:sz="4" w:space="0" w:color="auto"/>
              <w:bottom w:val="single" w:sz="4" w:space="0" w:color="auto"/>
              <w:right w:val="single" w:sz="4" w:space="0" w:color="auto"/>
            </w:tcBorders>
            <w:hideMark/>
          </w:tcPr>
          <w:p w14:paraId="09C40BEA" w14:textId="77777777" w:rsidR="00B3086E" w:rsidRDefault="00B3086E" w:rsidP="008D5F82">
            <w:pPr>
              <w:spacing w:after="0" w:line="240" w:lineRule="auto"/>
              <w:rPr>
                <w:rFonts w:ascii="Times New Roman" w:hAnsi="Times New Roman" w:cs="Times New Roman"/>
              </w:rPr>
            </w:pPr>
            <w:r>
              <w:rPr>
                <w:rFonts w:ascii="Times New Roman" w:hAnsi="Times New Roman" w:cs="Times New Roman"/>
              </w:rPr>
              <w:t>12</w:t>
            </w:r>
          </w:p>
        </w:tc>
        <w:tc>
          <w:tcPr>
            <w:tcW w:w="3818" w:type="dxa"/>
            <w:tcBorders>
              <w:top w:val="single" w:sz="4" w:space="0" w:color="auto"/>
              <w:left w:val="single" w:sz="4" w:space="0" w:color="auto"/>
              <w:bottom w:val="single" w:sz="4" w:space="0" w:color="auto"/>
              <w:right w:val="single" w:sz="4" w:space="0" w:color="auto"/>
            </w:tcBorders>
            <w:hideMark/>
          </w:tcPr>
          <w:p w14:paraId="4109D937" w14:textId="77777777" w:rsidR="00B3086E" w:rsidRDefault="00B3086E" w:rsidP="008D5F82">
            <w:pPr>
              <w:spacing w:after="0" w:line="240" w:lineRule="auto"/>
              <w:rPr>
                <w:rFonts w:ascii="Times New Roman" w:hAnsi="Times New Roman" w:cs="Times New Roman"/>
              </w:rPr>
            </w:pPr>
            <w:r>
              <w:rPr>
                <w:rFonts w:ascii="Times New Roman" w:hAnsi="Times New Roman" w:cs="Times New Roman"/>
              </w:rPr>
              <w:t xml:space="preserve">Самостоятельная двигательная деятельность детей в течение дня </w:t>
            </w:r>
          </w:p>
        </w:tc>
        <w:tc>
          <w:tcPr>
            <w:tcW w:w="4440" w:type="dxa"/>
            <w:tcBorders>
              <w:top w:val="single" w:sz="4" w:space="0" w:color="auto"/>
              <w:left w:val="single" w:sz="4" w:space="0" w:color="auto"/>
              <w:bottom w:val="single" w:sz="4" w:space="0" w:color="auto"/>
              <w:right w:val="single" w:sz="4" w:space="0" w:color="auto"/>
            </w:tcBorders>
            <w:hideMark/>
          </w:tcPr>
          <w:p w14:paraId="31DED837" w14:textId="77777777" w:rsidR="00B3086E" w:rsidRDefault="00B3086E" w:rsidP="008D5F82">
            <w:pPr>
              <w:spacing w:after="0" w:line="240" w:lineRule="auto"/>
              <w:rPr>
                <w:rFonts w:ascii="Times New Roman" w:hAnsi="Times New Roman" w:cs="Times New Roman"/>
              </w:rPr>
            </w:pPr>
            <w:r>
              <w:rPr>
                <w:rFonts w:ascii="Times New Roman" w:hAnsi="Times New Roman" w:cs="Times New Roman"/>
              </w:rPr>
              <w:t>По действующему СанПин</w:t>
            </w:r>
          </w:p>
        </w:tc>
      </w:tr>
      <w:tr w:rsidR="00B3086E" w14:paraId="41898C26" w14:textId="77777777" w:rsidTr="008D5F82">
        <w:trPr>
          <w:trHeight w:val="430"/>
        </w:trPr>
        <w:tc>
          <w:tcPr>
            <w:tcW w:w="735" w:type="dxa"/>
            <w:tcBorders>
              <w:top w:val="single" w:sz="4" w:space="0" w:color="auto"/>
              <w:left w:val="single" w:sz="4" w:space="0" w:color="auto"/>
              <w:bottom w:val="single" w:sz="4" w:space="0" w:color="auto"/>
              <w:right w:val="single" w:sz="4" w:space="0" w:color="auto"/>
            </w:tcBorders>
            <w:hideMark/>
          </w:tcPr>
          <w:p w14:paraId="67BDC7D2" w14:textId="77777777" w:rsidR="00B3086E" w:rsidRDefault="00B3086E" w:rsidP="008D5F82">
            <w:pPr>
              <w:spacing w:after="0" w:line="240" w:lineRule="auto"/>
              <w:rPr>
                <w:rFonts w:ascii="Times New Roman" w:hAnsi="Times New Roman" w:cs="Times New Roman"/>
              </w:rPr>
            </w:pPr>
            <w:r>
              <w:rPr>
                <w:rFonts w:ascii="Times New Roman" w:hAnsi="Times New Roman" w:cs="Times New Roman"/>
              </w:rPr>
              <w:t>13.</w:t>
            </w:r>
          </w:p>
        </w:tc>
        <w:tc>
          <w:tcPr>
            <w:tcW w:w="3818" w:type="dxa"/>
            <w:tcBorders>
              <w:top w:val="single" w:sz="4" w:space="0" w:color="auto"/>
              <w:left w:val="single" w:sz="4" w:space="0" w:color="auto"/>
              <w:bottom w:val="single" w:sz="4" w:space="0" w:color="auto"/>
              <w:right w:val="single" w:sz="4" w:space="0" w:color="auto"/>
            </w:tcBorders>
            <w:hideMark/>
          </w:tcPr>
          <w:p w14:paraId="76A7C3F0" w14:textId="77777777" w:rsidR="00B3086E" w:rsidRDefault="00B3086E" w:rsidP="008D5F82">
            <w:pPr>
              <w:spacing w:after="0" w:line="240" w:lineRule="auto"/>
              <w:rPr>
                <w:rFonts w:ascii="Times New Roman" w:hAnsi="Times New Roman" w:cs="Times New Roman"/>
              </w:rPr>
            </w:pPr>
            <w:r>
              <w:rPr>
                <w:rFonts w:ascii="Times New Roman" w:hAnsi="Times New Roman" w:cs="Times New Roman"/>
              </w:rPr>
              <w:t>Элементы спортивных игр (футбол, волейбол, баскетбол)</w:t>
            </w:r>
          </w:p>
        </w:tc>
        <w:tc>
          <w:tcPr>
            <w:tcW w:w="4440" w:type="dxa"/>
            <w:tcBorders>
              <w:top w:val="single" w:sz="4" w:space="0" w:color="auto"/>
              <w:left w:val="single" w:sz="4" w:space="0" w:color="auto"/>
              <w:bottom w:val="single" w:sz="4" w:space="0" w:color="auto"/>
              <w:right w:val="single" w:sz="4" w:space="0" w:color="auto"/>
            </w:tcBorders>
            <w:hideMark/>
          </w:tcPr>
          <w:p w14:paraId="1D14C9AC" w14:textId="77777777" w:rsidR="00B3086E" w:rsidRDefault="00B3086E" w:rsidP="008D5F82">
            <w:pPr>
              <w:spacing w:after="0" w:line="240" w:lineRule="auto"/>
              <w:rPr>
                <w:rFonts w:ascii="Times New Roman" w:hAnsi="Times New Roman" w:cs="Times New Roman"/>
              </w:rPr>
            </w:pPr>
            <w:r>
              <w:rPr>
                <w:rFonts w:ascii="Times New Roman" w:hAnsi="Times New Roman" w:cs="Times New Roman"/>
              </w:rPr>
              <w:t>8-10 минут не менее одного раза в неделю (на прогулке)</w:t>
            </w:r>
          </w:p>
        </w:tc>
      </w:tr>
    </w:tbl>
    <w:p w14:paraId="54D25E47" w14:textId="77777777" w:rsidR="00B3086E" w:rsidRDefault="00B3086E" w:rsidP="00B3086E">
      <w:pPr>
        <w:spacing w:after="0" w:line="240" w:lineRule="auto"/>
        <w:rPr>
          <w:rFonts w:ascii="Times New Roman" w:eastAsia="Times New Roman" w:hAnsi="Times New Roman" w:cs="Times New Roman"/>
        </w:rPr>
      </w:pPr>
    </w:p>
    <w:p w14:paraId="2577A6C8" w14:textId="77777777" w:rsidR="00B3086E" w:rsidRDefault="00B3086E" w:rsidP="00B3086E">
      <w:pPr>
        <w:tabs>
          <w:tab w:val="left" w:pos="382"/>
        </w:tabs>
        <w:spacing w:after="0" w:line="240" w:lineRule="auto"/>
        <w:rPr>
          <w:rFonts w:ascii="Times New Roman" w:hAnsi="Times New Roman" w:cs="Times New Roman"/>
          <w:b/>
        </w:rPr>
      </w:pPr>
      <w:r>
        <w:rPr>
          <w:rFonts w:ascii="Times New Roman" w:hAnsi="Times New Roman" w:cs="Times New Roman"/>
          <w:b/>
        </w:rPr>
        <w:t>Комплекс оздоровительных мероприятий группе.</w:t>
      </w:r>
    </w:p>
    <w:p w14:paraId="7A460A17" w14:textId="77777777" w:rsidR="00B3086E" w:rsidRDefault="00B3086E" w:rsidP="00B3086E">
      <w:pPr>
        <w:tabs>
          <w:tab w:val="left" w:pos="382"/>
        </w:tabs>
        <w:spacing w:after="0" w:line="240" w:lineRule="auto"/>
        <w:rPr>
          <w:rFonts w:ascii="Times New Roman" w:hAnsi="Times New Roman" w:cs="Times New Roman"/>
        </w:rPr>
      </w:pPr>
      <w:r>
        <w:rPr>
          <w:rFonts w:ascii="Times New Roman" w:hAnsi="Times New Roman" w:cs="Times New Roman"/>
        </w:rPr>
        <w:t xml:space="preserve">Соблюдение температурного режима в течение дня. </w:t>
      </w:r>
    </w:p>
    <w:p w14:paraId="6BFE007A" w14:textId="77777777" w:rsidR="00B3086E" w:rsidRDefault="00B3086E" w:rsidP="00B3086E">
      <w:pPr>
        <w:tabs>
          <w:tab w:val="left" w:pos="382"/>
        </w:tabs>
        <w:spacing w:after="0" w:line="240" w:lineRule="auto"/>
        <w:rPr>
          <w:rFonts w:ascii="Times New Roman" w:hAnsi="Times New Roman" w:cs="Times New Roman"/>
        </w:rPr>
      </w:pPr>
      <w:r>
        <w:rPr>
          <w:rFonts w:ascii="Times New Roman" w:hAnsi="Times New Roman" w:cs="Times New Roman"/>
        </w:rPr>
        <w:t xml:space="preserve">Утренний приём на улице (при температуре до -15 - -18 градусов) или дорожки для повышения двигательной активности. </w:t>
      </w:r>
    </w:p>
    <w:p w14:paraId="0A65265C" w14:textId="77777777" w:rsidR="00B3086E" w:rsidRDefault="00B3086E" w:rsidP="00B3086E">
      <w:pPr>
        <w:tabs>
          <w:tab w:val="left" w:pos="382"/>
        </w:tabs>
        <w:spacing w:after="0" w:line="240" w:lineRule="auto"/>
        <w:rPr>
          <w:rFonts w:ascii="Times New Roman" w:hAnsi="Times New Roman" w:cs="Times New Roman"/>
        </w:rPr>
      </w:pPr>
      <w:r>
        <w:rPr>
          <w:rFonts w:ascii="Times New Roman" w:hAnsi="Times New Roman" w:cs="Times New Roman"/>
        </w:rPr>
        <w:t>Утренняя гимнастика.</w:t>
      </w:r>
    </w:p>
    <w:p w14:paraId="657D4966" w14:textId="77777777" w:rsidR="00B3086E" w:rsidRDefault="00B3086E" w:rsidP="00B3086E">
      <w:pPr>
        <w:tabs>
          <w:tab w:val="left" w:pos="382"/>
        </w:tabs>
        <w:spacing w:after="0" w:line="240" w:lineRule="auto"/>
        <w:rPr>
          <w:rFonts w:ascii="Times New Roman" w:hAnsi="Times New Roman" w:cs="Times New Roman"/>
        </w:rPr>
      </w:pPr>
      <w:r>
        <w:rPr>
          <w:rFonts w:ascii="Times New Roman" w:hAnsi="Times New Roman" w:cs="Times New Roman"/>
        </w:rPr>
        <w:t xml:space="preserve">Правильная организация прогулки и её длительность. </w:t>
      </w:r>
    </w:p>
    <w:p w14:paraId="1275ADD1" w14:textId="77777777" w:rsidR="00B3086E" w:rsidRDefault="00B3086E" w:rsidP="00B3086E">
      <w:pPr>
        <w:tabs>
          <w:tab w:val="left" w:pos="382"/>
        </w:tabs>
        <w:spacing w:after="0" w:line="240" w:lineRule="auto"/>
        <w:rPr>
          <w:rFonts w:ascii="Times New Roman" w:hAnsi="Times New Roman" w:cs="Times New Roman"/>
        </w:rPr>
      </w:pPr>
      <w:r>
        <w:rPr>
          <w:rFonts w:ascii="Times New Roman" w:hAnsi="Times New Roman" w:cs="Times New Roman"/>
        </w:rPr>
        <w:t xml:space="preserve">Соблюдение сезонной одежды во время прогулок с учётом индивидуального состояния здоровья детей. </w:t>
      </w:r>
    </w:p>
    <w:p w14:paraId="4799E3A5" w14:textId="77777777" w:rsidR="00B3086E" w:rsidRDefault="00B3086E" w:rsidP="00B3086E">
      <w:pPr>
        <w:tabs>
          <w:tab w:val="left" w:pos="382"/>
        </w:tabs>
        <w:spacing w:after="0" w:line="240" w:lineRule="auto"/>
        <w:rPr>
          <w:rFonts w:ascii="Times New Roman" w:hAnsi="Times New Roman" w:cs="Times New Roman"/>
        </w:rPr>
      </w:pPr>
      <w:r>
        <w:rPr>
          <w:rFonts w:ascii="Times New Roman" w:hAnsi="Times New Roman" w:cs="Times New Roman"/>
        </w:rPr>
        <w:t xml:space="preserve">Облегчённая одежда для детей в детском саду. </w:t>
      </w:r>
    </w:p>
    <w:p w14:paraId="75BF1E09" w14:textId="77777777" w:rsidR="00B3086E" w:rsidRDefault="00B3086E" w:rsidP="00B3086E">
      <w:pPr>
        <w:tabs>
          <w:tab w:val="left" w:pos="382"/>
        </w:tabs>
        <w:spacing w:after="0" w:line="240" w:lineRule="auto"/>
        <w:rPr>
          <w:rFonts w:ascii="Times New Roman" w:hAnsi="Times New Roman" w:cs="Times New Roman"/>
        </w:rPr>
      </w:pPr>
      <w:r>
        <w:rPr>
          <w:rFonts w:ascii="Times New Roman" w:hAnsi="Times New Roman" w:cs="Times New Roman"/>
        </w:rPr>
        <w:t>Физкультминутки во время занятий.</w:t>
      </w:r>
      <w:r>
        <w:rPr>
          <w:rFonts w:ascii="Times New Roman" w:hAnsi="Times New Roman" w:cs="Times New Roman"/>
        </w:rPr>
        <w:tab/>
        <w:t xml:space="preserve"> </w:t>
      </w:r>
    </w:p>
    <w:p w14:paraId="3FF02B17" w14:textId="77777777" w:rsidR="00B3086E" w:rsidRDefault="00B3086E" w:rsidP="00B3086E">
      <w:pPr>
        <w:tabs>
          <w:tab w:val="left" w:pos="382"/>
        </w:tabs>
        <w:spacing w:after="0" w:line="240" w:lineRule="auto"/>
        <w:rPr>
          <w:rFonts w:ascii="Times New Roman" w:hAnsi="Times New Roman" w:cs="Times New Roman"/>
        </w:rPr>
      </w:pPr>
      <w:r>
        <w:rPr>
          <w:rFonts w:ascii="Times New Roman" w:hAnsi="Times New Roman" w:cs="Times New Roman"/>
        </w:rPr>
        <w:t xml:space="preserve">Пятиминутки здоровья (пальчиковые игры, дыхательная гимнастика, динамические паузы). </w:t>
      </w:r>
    </w:p>
    <w:p w14:paraId="7BB1F9E1" w14:textId="77777777" w:rsidR="00B3086E" w:rsidRDefault="00B3086E" w:rsidP="00B3086E">
      <w:pPr>
        <w:tabs>
          <w:tab w:val="left" w:pos="382"/>
        </w:tabs>
        <w:spacing w:after="0" w:line="240" w:lineRule="auto"/>
        <w:rPr>
          <w:rFonts w:ascii="Times New Roman" w:hAnsi="Times New Roman" w:cs="Times New Roman"/>
        </w:rPr>
      </w:pPr>
      <w:r>
        <w:rPr>
          <w:rFonts w:ascii="Times New Roman" w:hAnsi="Times New Roman" w:cs="Times New Roman"/>
        </w:rPr>
        <w:t xml:space="preserve">Сон без маек. </w:t>
      </w:r>
    </w:p>
    <w:p w14:paraId="75CC157C" w14:textId="77777777" w:rsidR="00B3086E" w:rsidRDefault="00B3086E" w:rsidP="00B3086E">
      <w:pPr>
        <w:pStyle w:val="a8"/>
        <w:spacing w:before="0" w:beforeAutospacing="0" w:after="150" w:afterAutospacing="0"/>
        <w:rPr>
          <w:color w:val="000000"/>
          <w:sz w:val="21"/>
          <w:szCs w:val="21"/>
        </w:rPr>
      </w:pPr>
      <w:r>
        <w:t>Гимнастика после сна</w:t>
      </w:r>
    </w:p>
    <w:p w14:paraId="7A937A7B" w14:textId="77777777" w:rsidR="00F97B68" w:rsidRDefault="00F97B68" w:rsidP="00F97B68">
      <w:pPr>
        <w:spacing w:after="0" w:line="240" w:lineRule="auto"/>
        <w:ind w:firstLine="709"/>
        <w:jc w:val="center"/>
        <w:rPr>
          <w:rFonts w:ascii="Times New Roman" w:eastAsia="Times New Roman" w:hAnsi="Times New Roman" w:cs="Calibri"/>
          <w:b/>
          <w:sz w:val="24"/>
          <w:szCs w:val="24"/>
          <w:lang w:eastAsia="ru-RU"/>
        </w:rPr>
      </w:pPr>
    </w:p>
    <w:p w14:paraId="64C1BC4F" w14:textId="6048471C" w:rsidR="00A92398" w:rsidRDefault="00CF3EB5" w:rsidP="00F97B68">
      <w:pPr>
        <w:spacing w:after="0" w:line="240" w:lineRule="auto"/>
        <w:jc w:val="center"/>
        <w:rPr>
          <w:rFonts w:ascii="Times New Roman" w:hAnsi="Times New Roman"/>
          <w:b/>
          <w:sz w:val="24"/>
          <w:szCs w:val="24"/>
        </w:rPr>
      </w:pPr>
      <w:r>
        <w:rPr>
          <w:rFonts w:ascii="Times New Roman" w:hAnsi="Times New Roman"/>
          <w:b/>
          <w:sz w:val="24"/>
          <w:szCs w:val="24"/>
        </w:rPr>
        <w:t xml:space="preserve">2.2.5. </w:t>
      </w:r>
      <w:r w:rsidR="00A92398" w:rsidRPr="000552A9">
        <w:rPr>
          <w:rFonts w:ascii="Times New Roman" w:hAnsi="Times New Roman"/>
          <w:b/>
          <w:sz w:val="24"/>
          <w:szCs w:val="24"/>
        </w:rPr>
        <w:t>Художественно-эстетическое развитие</w:t>
      </w:r>
    </w:p>
    <w:p w14:paraId="7761FC63" w14:textId="77777777" w:rsidR="00C15874" w:rsidRPr="00C15874" w:rsidRDefault="00C15874" w:rsidP="00C15874">
      <w:pPr>
        <w:spacing w:after="0" w:line="240" w:lineRule="auto"/>
        <w:ind w:firstLine="709"/>
        <w:jc w:val="both"/>
        <w:rPr>
          <w:rFonts w:ascii="Times New Roman" w:eastAsia="Times New Roman" w:hAnsi="Times New Roman" w:cs="Calibri"/>
          <w:sz w:val="24"/>
          <w:szCs w:val="24"/>
        </w:rPr>
      </w:pPr>
      <w:r w:rsidRPr="00C15874">
        <w:rPr>
          <w:rFonts w:ascii="Times New Roman" w:eastAsia="Times New Roman" w:hAnsi="Times New Roman" w:cs="Calibri"/>
          <w:sz w:val="24"/>
          <w:szCs w:val="24"/>
        </w:rPr>
        <w:t xml:space="preserve">В области художественно-эстетического развития основными </w:t>
      </w:r>
      <w:r w:rsidRPr="00C15874">
        <w:rPr>
          <w:rFonts w:ascii="Times New Roman" w:eastAsia="Times New Roman" w:hAnsi="Times New Roman" w:cs="Calibri"/>
          <w:b/>
          <w:bCs/>
          <w:i/>
          <w:iCs/>
          <w:sz w:val="24"/>
          <w:szCs w:val="24"/>
        </w:rPr>
        <w:t>задачами</w:t>
      </w:r>
      <w:r w:rsidRPr="00C15874">
        <w:rPr>
          <w:rFonts w:ascii="Times New Roman" w:eastAsia="Times New Roman" w:hAnsi="Times New Roman" w:cs="Calibri"/>
          <w:sz w:val="24"/>
          <w:szCs w:val="24"/>
        </w:rPr>
        <w:t xml:space="preserve"> образовательной деятельности являются:</w:t>
      </w:r>
    </w:p>
    <w:p w14:paraId="051C4C11" w14:textId="77777777" w:rsidR="00C15874" w:rsidRPr="00C15874" w:rsidRDefault="00C15874" w:rsidP="00C15874">
      <w:pPr>
        <w:spacing w:after="0" w:line="240" w:lineRule="auto"/>
        <w:ind w:firstLine="709"/>
        <w:jc w:val="both"/>
        <w:rPr>
          <w:rFonts w:ascii="Times New Roman" w:eastAsia="Times New Roman" w:hAnsi="Times New Roman" w:cs="Calibri"/>
          <w:i/>
          <w:iCs/>
          <w:sz w:val="24"/>
          <w:szCs w:val="24"/>
        </w:rPr>
      </w:pPr>
      <w:r w:rsidRPr="00C15874">
        <w:rPr>
          <w:rFonts w:ascii="Times New Roman" w:eastAsia="Times New Roman" w:hAnsi="Times New Roman" w:cs="Calibri"/>
          <w:i/>
          <w:iCs/>
          <w:sz w:val="24"/>
          <w:szCs w:val="24"/>
        </w:rPr>
        <w:t>Изобразительная деятельность:</w:t>
      </w:r>
    </w:p>
    <w:p w14:paraId="299EE372" w14:textId="77777777" w:rsidR="00C15874" w:rsidRPr="00C15874" w:rsidRDefault="00C15874" w:rsidP="00C15874">
      <w:pPr>
        <w:spacing w:after="0" w:line="240" w:lineRule="auto"/>
        <w:ind w:firstLine="709"/>
        <w:jc w:val="both"/>
        <w:rPr>
          <w:rFonts w:ascii="Times New Roman" w:eastAsia="Times New Roman" w:hAnsi="Times New Roman" w:cs="Calibri"/>
          <w:sz w:val="24"/>
          <w:szCs w:val="24"/>
        </w:rPr>
      </w:pPr>
      <w:r w:rsidRPr="00C15874">
        <w:rPr>
          <w:rFonts w:ascii="Times New Roman" w:eastAsia="Times New Roman" w:hAnsi="Times New Roman" w:cs="Calibri"/>
          <w:sz w:val="24"/>
          <w:szCs w:val="24"/>
        </w:rPr>
        <w:t>Продолжать развивать интерес детей и положительный отклик к различным видам изобразительной деятельности.</w:t>
      </w:r>
    </w:p>
    <w:p w14:paraId="4F8859E4" w14:textId="77777777" w:rsidR="00C15874" w:rsidRPr="00C15874" w:rsidRDefault="00C15874" w:rsidP="00C15874">
      <w:pPr>
        <w:spacing w:after="0" w:line="240" w:lineRule="auto"/>
        <w:ind w:firstLine="709"/>
        <w:jc w:val="both"/>
        <w:rPr>
          <w:rFonts w:ascii="Times New Roman" w:eastAsia="Times New Roman" w:hAnsi="Times New Roman" w:cs="Calibri"/>
          <w:sz w:val="24"/>
          <w:szCs w:val="24"/>
        </w:rPr>
      </w:pPr>
      <w:r w:rsidRPr="00C15874">
        <w:rPr>
          <w:rFonts w:ascii="Times New Roman" w:eastAsia="Times New Roman" w:hAnsi="Times New Roman" w:cs="Calibri"/>
          <w:sz w:val="24"/>
          <w:szCs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14:paraId="3CED52A0" w14:textId="77777777" w:rsidR="00C15874" w:rsidRPr="00C15874" w:rsidRDefault="00C15874" w:rsidP="00C15874">
      <w:pPr>
        <w:spacing w:after="0" w:line="240" w:lineRule="auto"/>
        <w:ind w:firstLine="709"/>
        <w:jc w:val="both"/>
        <w:rPr>
          <w:rFonts w:ascii="Times New Roman" w:eastAsia="Times New Roman" w:hAnsi="Times New Roman" w:cs="Calibri"/>
          <w:sz w:val="24"/>
          <w:szCs w:val="24"/>
        </w:rPr>
      </w:pPr>
      <w:r w:rsidRPr="00C15874">
        <w:rPr>
          <w:rFonts w:ascii="Times New Roman" w:eastAsia="Times New Roman" w:hAnsi="Times New Roman" w:cs="Calibri"/>
          <w:sz w:val="24"/>
          <w:szCs w:val="24"/>
        </w:rPr>
        <w:t>Продолжать формировать умение рассматривать и обследовать предметы, в том числе с помощью рук.</w:t>
      </w:r>
    </w:p>
    <w:p w14:paraId="778792F2" w14:textId="77777777" w:rsidR="00C15874" w:rsidRPr="00C15874" w:rsidRDefault="00C15874" w:rsidP="00C15874">
      <w:pPr>
        <w:spacing w:after="0" w:line="240" w:lineRule="auto"/>
        <w:ind w:firstLine="709"/>
        <w:jc w:val="both"/>
        <w:rPr>
          <w:rFonts w:ascii="Times New Roman" w:eastAsia="Times New Roman" w:hAnsi="Times New Roman" w:cs="Calibri"/>
          <w:sz w:val="24"/>
          <w:szCs w:val="24"/>
        </w:rPr>
      </w:pPr>
      <w:r w:rsidRPr="00C15874">
        <w:rPr>
          <w:rFonts w:ascii="Times New Roman" w:eastAsia="Times New Roman" w:hAnsi="Times New Roman" w:cs="Calibri"/>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p w14:paraId="271D516A" w14:textId="77777777" w:rsidR="00C15874" w:rsidRPr="00C15874" w:rsidRDefault="00C15874" w:rsidP="00C15874">
      <w:pPr>
        <w:spacing w:after="0" w:line="240" w:lineRule="auto"/>
        <w:ind w:firstLine="709"/>
        <w:jc w:val="both"/>
        <w:rPr>
          <w:rFonts w:ascii="Times New Roman" w:eastAsia="Times New Roman" w:hAnsi="Times New Roman" w:cs="Calibri"/>
          <w:sz w:val="24"/>
          <w:szCs w:val="24"/>
        </w:rPr>
      </w:pPr>
      <w:r w:rsidRPr="00C15874">
        <w:rPr>
          <w:rFonts w:ascii="Times New Roman" w:eastAsia="Times New Roman" w:hAnsi="Times New Roman" w:cs="Calibri"/>
          <w:sz w:val="24"/>
          <w:szCs w:val="24"/>
        </w:rPr>
        <w:t>Учить детей выделять и использовать средства выразительности в рисовании, лепке, аппликации.</w:t>
      </w:r>
    </w:p>
    <w:p w14:paraId="2AC920F5" w14:textId="77777777" w:rsidR="00C15874" w:rsidRPr="00C15874" w:rsidRDefault="00C15874" w:rsidP="00C15874">
      <w:pPr>
        <w:spacing w:after="0" w:line="240" w:lineRule="auto"/>
        <w:ind w:firstLine="709"/>
        <w:jc w:val="both"/>
        <w:rPr>
          <w:rFonts w:ascii="Times New Roman" w:eastAsia="Times New Roman" w:hAnsi="Times New Roman" w:cs="Calibri"/>
          <w:sz w:val="24"/>
          <w:szCs w:val="24"/>
        </w:rPr>
      </w:pPr>
      <w:r w:rsidRPr="00C15874">
        <w:rPr>
          <w:rFonts w:ascii="Times New Roman" w:eastAsia="Times New Roman" w:hAnsi="Times New Roman" w:cs="Calibri"/>
          <w:sz w:val="24"/>
          <w:szCs w:val="24"/>
        </w:rPr>
        <w:t>Продолжать формировать умение создавать коллективные произведения в рисовании, лепке, аппликации.</w:t>
      </w:r>
    </w:p>
    <w:p w14:paraId="01021B7E" w14:textId="77777777" w:rsidR="00C15874" w:rsidRPr="00C15874" w:rsidRDefault="00C15874" w:rsidP="00C15874">
      <w:pPr>
        <w:spacing w:after="0" w:line="240" w:lineRule="auto"/>
        <w:ind w:firstLine="709"/>
        <w:jc w:val="both"/>
        <w:rPr>
          <w:rFonts w:ascii="Times New Roman" w:eastAsia="Times New Roman" w:hAnsi="Times New Roman" w:cs="Calibri"/>
          <w:sz w:val="24"/>
          <w:szCs w:val="24"/>
        </w:rPr>
      </w:pPr>
      <w:r w:rsidRPr="00C15874">
        <w:rPr>
          <w:rFonts w:ascii="Times New Roman" w:eastAsia="Times New Roman" w:hAnsi="Times New Roman" w:cs="Calibri"/>
          <w:sz w:val="24"/>
          <w:szCs w:val="24"/>
        </w:rPr>
        <w:t>Закреплять умение сохранять правильную позу при рисовании: не горбиться, не наклоняться низко над столом, к мольберту; сидеть свободно, не напрягаясь.</w:t>
      </w:r>
    </w:p>
    <w:p w14:paraId="48E56500" w14:textId="77777777" w:rsidR="00C15874" w:rsidRPr="00C15874" w:rsidRDefault="00C15874" w:rsidP="00C15874">
      <w:pPr>
        <w:spacing w:after="0" w:line="240" w:lineRule="auto"/>
        <w:ind w:firstLine="709"/>
        <w:jc w:val="both"/>
        <w:rPr>
          <w:rFonts w:ascii="Times New Roman" w:eastAsia="Times New Roman" w:hAnsi="Times New Roman" w:cs="Calibri"/>
          <w:sz w:val="24"/>
          <w:szCs w:val="24"/>
        </w:rPr>
      </w:pPr>
      <w:r w:rsidRPr="00C15874">
        <w:rPr>
          <w:rFonts w:ascii="Times New Roman" w:eastAsia="Times New Roman" w:hAnsi="Times New Roman" w:cs="Calibri"/>
          <w:sz w:val="24"/>
          <w:szCs w:val="24"/>
        </w:rPr>
        <w:t>Приучать детей быть аккуратными: сохранять свое рабочее место в порядке, по окончании работы убирать все со стола.</w:t>
      </w:r>
    </w:p>
    <w:p w14:paraId="23607BA2" w14:textId="77777777" w:rsidR="00C15874" w:rsidRPr="00C15874" w:rsidRDefault="00C15874" w:rsidP="00C15874">
      <w:pPr>
        <w:spacing w:after="0" w:line="240" w:lineRule="auto"/>
        <w:ind w:firstLine="709"/>
        <w:jc w:val="both"/>
        <w:rPr>
          <w:rFonts w:ascii="Times New Roman" w:eastAsia="Times New Roman" w:hAnsi="Times New Roman" w:cs="Calibri"/>
          <w:sz w:val="24"/>
          <w:szCs w:val="24"/>
        </w:rPr>
      </w:pPr>
      <w:r w:rsidRPr="00C15874">
        <w:rPr>
          <w:rFonts w:ascii="Times New Roman" w:eastAsia="Times New Roman" w:hAnsi="Times New Roman" w:cs="Calibri"/>
          <w:sz w:val="24"/>
          <w:szCs w:val="24"/>
        </w:rPr>
        <w:t>Учить проявлять дружелюбие при оценке работ других детей.</w:t>
      </w:r>
    </w:p>
    <w:p w14:paraId="4773B17F" w14:textId="77777777" w:rsidR="00C15874" w:rsidRPr="00C15874" w:rsidRDefault="00C15874" w:rsidP="00C15874">
      <w:pPr>
        <w:spacing w:after="0" w:line="240" w:lineRule="auto"/>
        <w:ind w:firstLine="709"/>
        <w:jc w:val="both"/>
        <w:rPr>
          <w:rFonts w:ascii="Times New Roman" w:eastAsia="Times New Roman" w:hAnsi="Times New Roman" w:cs="Calibri"/>
          <w:i/>
          <w:iCs/>
          <w:sz w:val="24"/>
          <w:szCs w:val="24"/>
        </w:rPr>
      </w:pPr>
      <w:r w:rsidRPr="00C15874">
        <w:rPr>
          <w:rFonts w:ascii="Times New Roman" w:eastAsia="Times New Roman" w:hAnsi="Times New Roman" w:cs="Calibri"/>
          <w:i/>
          <w:iCs/>
          <w:sz w:val="24"/>
          <w:szCs w:val="24"/>
        </w:rPr>
        <w:t>Модельно-конструктивная деятельность:</w:t>
      </w:r>
    </w:p>
    <w:p w14:paraId="3C6D1F17" w14:textId="77777777" w:rsidR="00C15874" w:rsidRPr="00C15874" w:rsidRDefault="00C15874" w:rsidP="00C15874">
      <w:pPr>
        <w:spacing w:after="0" w:line="240" w:lineRule="auto"/>
        <w:ind w:firstLine="709"/>
        <w:jc w:val="both"/>
        <w:rPr>
          <w:rFonts w:ascii="Times New Roman" w:eastAsia="Times New Roman" w:hAnsi="Times New Roman" w:cs="Calibri"/>
          <w:sz w:val="24"/>
          <w:szCs w:val="24"/>
        </w:rPr>
      </w:pPr>
      <w:r w:rsidRPr="00C15874">
        <w:rPr>
          <w:rFonts w:ascii="Times New Roman" w:eastAsia="Times New Roman" w:hAnsi="Times New Roman" w:cs="Calibri"/>
          <w:sz w:val="24"/>
          <w:szCs w:val="24"/>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w:t>
      </w:r>
    </w:p>
    <w:p w14:paraId="414E99E9" w14:textId="77777777" w:rsidR="00C15874" w:rsidRPr="00C15874" w:rsidRDefault="00C15874" w:rsidP="00C15874">
      <w:pPr>
        <w:spacing w:after="0" w:line="240" w:lineRule="auto"/>
        <w:ind w:firstLine="709"/>
        <w:jc w:val="both"/>
        <w:rPr>
          <w:rFonts w:ascii="Times New Roman" w:eastAsia="Times New Roman" w:hAnsi="Times New Roman" w:cs="Calibri"/>
          <w:sz w:val="24"/>
          <w:szCs w:val="24"/>
        </w:rPr>
      </w:pPr>
      <w:r w:rsidRPr="00C15874">
        <w:rPr>
          <w:rFonts w:ascii="Times New Roman" w:eastAsia="Times New Roman" w:hAnsi="Times New Roman" w:cs="Calibri"/>
          <w:sz w:val="24"/>
          <w:szCs w:val="24"/>
        </w:rPr>
        <w:t>Учить сооружать постройки из крупного и мелкого строительного материала.</w:t>
      </w:r>
    </w:p>
    <w:p w14:paraId="7F735057" w14:textId="77777777" w:rsidR="00C15874" w:rsidRPr="00C15874" w:rsidRDefault="00C15874" w:rsidP="00C15874">
      <w:pPr>
        <w:spacing w:after="0" w:line="240" w:lineRule="auto"/>
        <w:ind w:firstLine="709"/>
        <w:jc w:val="both"/>
        <w:rPr>
          <w:rFonts w:ascii="Times New Roman" w:eastAsia="Times New Roman" w:hAnsi="Times New Roman" w:cs="Calibri"/>
          <w:sz w:val="24"/>
          <w:szCs w:val="24"/>
        </w:rPr>
      </w:pPr>
      <w:r w:rsidRPr="00C15874">
        <w:rPr>
          <w:rFonts w:ascii="Times New Roman" w:eastAsia="Times New Roman" w:hAnsi="Times New Roman" w:cs="Calibri"/>
          <w:sz w:val="24"/>
          <w:szCs w:val="24"/>
        </w:rPr>
        <w:t>Обучать конструированию из бумаги.</w:t>
      </w:r>
    </w:p>
    <w:p w14:paraId="05DE0B80" w14:textId="77777777" w:rsidR="00C15874" w:rsidRPr="00C15874" w:rsidRDefault="00C15874" w:rsidP="00C15874">
      <w:pPr>
        <w:spacing w:after="0" w:line="240" w:lineRule="auto"/>
        <w:ind w:firstLine="709"/>
        <w:jc w:val="both"/>
        <w:rPr>
          <w:rFonts w:ascii="Times New Roman" w:eastAsia="Times New Roman" w:hAnsi="Times New Roman" w:cs="Calibri"/>
          <w:sz w:val="24"/>
          <w:szCs w:val="24"/>
        </w:rPr>
      </w:pPr>
      <w:r w:rsidRPr="00C15874">
        <w:rPr>
          <w:rFonts w:ascii="Times New Roman" w:eastAsia="Times New Roman" w:hAnsi="Times New Roman" w:cs="Calibri"/>
          <w:sz w:val="24"/>
          <w:szCs w:val="24"/>
        </w:rPr>
        <w:t>Приобщать детей к изготовлению поделок из природного материала.</w:t>
      </w:r>
    </w:p>
    <w:p w14:paraId="326BE493" w14:textId="77777777" w:rsidR="00C15874" w:rsidRPr="00C15874" w:rsidRDefault="00C15874" w:rsidP="00C15874">
      <w:pPr>
        <w:spacing w:after="0" w:line="240" w:lineRule="auto"/>
        <w:ind w:firstLine="709"/>
        <w:jc w:val="both"/>
        <w:rPr>
          <w:rFonts w:ascii="Times New Roman" w:eastAsia="Times New Roman" w:hAnsi="Times New Roman" w:cs="Calibri"/>
          <w:i/>
          <w:iCs/>
          <w:sz w:val="24"/>
          <w:szCs w:val="24"/>
        </w:rPr>
      </w:pPr>
      <w:r w:rsidRPr="00C15874">
        <w:rPr>
          <w:rFonts w:ascii="Times New Roman" w:eastAsia="Times New Roman" w:hAnsi="Times New Roman" w:cs="Calibri"/>
          <w:i/>
          <w:iCs/>
          <w:sz w:val="24"/>
          <w:szCs w:val="24"/>
        </w:rPr>
        <w:lastRenderedPageBreak/>
        <w:t>Музыкальная деятельность:</w:t>
      </w:r>
    </w:p>
    <w:p w14:paraId="702CA248" w14:textId="77777777" w:rsidR="00C15874" w:rsidRPr="00C15874" w:rsidRDefault="00C15874" w:rsidP="00C15874">
      <w:pPr>
        <w:spacing w:after="0" w:line="240" w:lineRule="auto"/>
        <w:ind w:firstLine="709"/>
        <w:jc w:val="both"/>
        <w:rPr>
          <w:rFonts w:ascii="Times New Roman" w:eastAsia="Times New Roman" w:hAnsi="Times New Roman" w:cs="Calibri"/>
          <w:sz w:val="24"/>
          <w:szCs w:val="24"/>
        </w:rPr>
      </w:pPr>
      <w:r w:rsidRPr="00C15874">
        <w:rPr>
          <w:rFonts w:ascii="Times New Roman" w:eastAsia="Times New Roman" w:hAnsi="Times New Roman" w:cs="Calibri"/>
          <w:sz w:val="24"/>
          <w:szCs w:val="24"/>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14:paraId="7B5A9DE9" w14:textId="77777777" w:rsidR="00C15874" w:rsidRPr="00C15874" w:rsidRDefault="00C15874" w:rsidP="00C15874">
      <w:pPr>
        <w:spacing w:after="0" w:line="240" w:lineRule="auto"/>
        <w:ind w:firstLine="709"/>
        <w:jc w:val="both"/>
        <w:rPr>
          <w:rFonts w:ascii="Times New Roman" w:eastAsia="Times New Roman" w:hAnsi="Times New Roman" w:cs="Calibri"/>
          <w:sz w:val="24"/>
          <w:szCs w:val="24"/>
        </w:rPr>
      </w:pPr>
      <w:r w:rsidRPr="00C15874">
        <w:rPr>
          <w:rFonts w:ascii="Times New Roman" w:eastAsia="Times New Roman" w:hAnsi="Times New Roman" w:cs="Calibri"/>
          <w:sz w:val="24"/>
          <w:szCs w:val="24"/>
        </w:rPr>
        <w:t>Обогащать музыкальные впечатления, способствовать дальнейшему развитию основ музыкальной культуры.</w:t>
      </w:r>
    </w:p>
    <w:p w14:paraId="5E68FA4A" w14:textId="77777777" w:rsidR="00C15874" w:rsidRPr="00C15874" w:rsidRDefault="00C15874" w:rsidP="00C15874">
      <w:pPr>
        <w:spacing w:after="0" w:line="240" w:lineRule="auto"/>
        <w:ind w:firstLine="709"/>
        <w:jc w:val="both"/>
        <w:rPr>
          <w:rFonts w:ascii="Times New Roman" w:eastAsia="Times New Roman" w:hAnsi="Times New Roman" w:cs="Calibri"/>
          <w:sz w:val="24"/>
          <w:szCs w:val="24"/>
        </w:rPr>
      </w:pPr>
      <w:r w:rsidRPr="00C15874">
        <w:rPr>
          <w:rFonts w:ascii="Times New Roman" w:eastAsia="Times New Roman" w:hAnsi="Times New Roman" w:cs="Calibri"/>
          <w:sz w:val="24"/>
          <w:szCs w:val="24"/>
        </w:rPr>
        <w:t>Развивать музыкальность детей.</w:t>
      </w:r>
    </w:p>
    <w:p w14:paraId="7C56D274" w14:textId="77777777" w:rsidR="00C15874" w:rsidRPr="00C15874" w:rsidRDefault="00C15874" w:rsidP="00C15874">
      <w:pPr>
        <w:spacing w:after="0" w:line="240" w:lineRule="auto"/>
        <w:ind w:firstLine="709"/>
        <w:jc w:val="both"/>
        <w:rPr>
          <w:rFonts w:ascii="Times New Roman" w:eastAsia="Times New Roman" w:hAnsi="Times New Roman" w:cs="Calibri"/>
          <w:sz w:val="24"/>
          <w:szCs w:val="24"/>
        </w:rPr>
      </w:pPr>
      <w:r w:rsidRPr="00C15874">
        <w:rPr>
          <w:rFonts w:ascii="Times New Roman" w:eastAsia="Times New Roman" w:hAnsi="Times New Roman" w:cs="Calibri"/>
          <w:sz w:val="24"/>
          <w:szCs w:val="24"/>
        </w:rPr>
        <w:t>Воспитание интереса и любви к высокохудожественной музыке.</w:t>
      </w:r>
    </w:p>
    <w:p w14:paraId="29D4A9B9" w14:textId="77777777" w:rsidR="00C15874" w:rsidRPr="00C15874" w:rsidRDefault="00C15874" w:rsidP="00C15874">
      <w:pPr>
        <w:spacing w:after="0" w:line="240" w:lineRule="auto"/>
        <w:ind w:firstLine="709"/>
        <w:jc w:val="both"/>
        <w:rPr>
          <w:rFonts w:ascii="Times New Roman" w:eastAsia="Times New Roman" w:hAnsi="Times New Roman" w:cs="Calibri"/>
          <w:sz w:val="24"/>
          <w:szCs w:val="24"/>
        </w:rPr>
      </w:pPr>
      <w:r w:rsidRPr="00C15874">
        <w:rPr>
          <w:rFonts w:ascii="Times New Roman" w:eastAsia="Times New Roman" w:hAnsi="Times New Roman" w:cs="Calibri"/>
          <w:sz w:val="24"/>
          <w:szCs w:val="24"/>
        </w:rPr>
        <w:t>Различать средства выразительности в музыке, различать звуки по высоте.</w:t>
      </w:r>
    </w:p>
    <w:p w14:paraId="5E7FE22A" w14:textId="77777777" w:rsidR="00C15874" w:rsidRPr="00C15874" w:rsidRDefault="00C15874" w:rsidP="00C15874">
      <w:pPr>
        <w:spacing w:after="0" w:line="240" w:lineRule="auto"/>
        <w:ind w:firstLine="709"/>
        <w:jc w:val="both"/>
        <w:rPr>
          <w:rFonts w:ascii="Times New Roman" w:eastAsia="Times New Roman" w:hAnsi="Times New Roman" w:cs="Calibri"/>
          <w:sz w:val="24"/>
          <w:szCs w:val="24"/>
        </w:rPr>
      </w:pPr>
      <w:r w:rsidRPr="00C15874">
        <w:rPr>
          <w:rFonts w:ascii="Times New Roman" w:eastAsia="Times New Roman" w:hAnsi="Times New Roman" w:cs="Calibri"/>
          <w:sz w:val="24"/>
          <w:szCs w:val="24"/>
        </w:rPr>
        <w:t>Поддерживать интерес к пению.</w:t>
      </w:r>
    </w:p>
    <w:p w14:paraId="6B145BCB" w14:textId="77777777" w:rsidR="00C15874" w:rsidRPr="00C15874" w:rsidRDefault="00C15874" w:rsidP="00C15874">
      <w:pPr>
        <w:spacing w:after="0" w:line="240" w:lineRule="auto"/>
        <w:ind w:firstLine="709"/>
        <w:jc w:val="both"/>
        <w:rPr>
          <w:rFonts w:ascii="Times New Roman" w:eastAsia="Times New Roman" w:hAnsi="Times New Roman" w:cs="Calibri"/>
          <w:b/>
          <w:bCs/>
          <w:i/>
          <w:iCs/>
          <w:sz w:val="24"/>
          <w:szCs w:val="24"/>
        </w:rPr>
      </w:pPr>
      <w:r w:rsidRPr="00C15874">
        <w:rPr>
          <w:rFonts w:ascii="Times New Roman" w:eastAsia="Times New Roman" w:hAnsi="Times New Roman" w:cs="Calibri"/>
          <w:b/>
          <w:bCs/>
          <w:i/>
          <w:iCs/>
          <w:sz w:val="24"/>
          <w:szCs w:val="24"/>
        </w:rPr>
        <w:t>Содержание образовательной деятельности</w:t>
      </w:r>
    </w:p>
    <w:p w14:paraId="0712623A" w14:textId="77777777" w:rsidR="00C15874" w:rsidRPr="00C15874" w:rsidRDefault="00C15874" w:rsidP="00C15874">
      <w:pPr>
        <w:spacing w:after="0" w:line="240" w:lineRule="auto"/>
        <w:ind w:firstLine="709"/>
        <w:jc w:val="both"/>
        <w:rPr>
          <w:rFonts w:ascii="Times New Roman" w:eastAsia="Times New Roman" w:hAnsi="Times New Roman" w:cs="Calibri"/>
          <w:i/>
          <w:iCs/>
          <w:sz w:val="24"/>
          <w:szCs w:val="24"/>
        </w:rPr>
      </w:pPr>
      <w:r w:rsidRPr="00C15874">
        <w:rPr>
          <w:rFonts w:ascii="Times New Roman" w:eastAsia="Times New Roman" w:hAnsi="Times New Roman" w:cs="Calibri"/>
          <w:i/>
          <w:iCs/>
          <w:sz w:val="24"/>
          <w:szCs w:val="24"/>
        </w:rPr>
        <w:t>Изобразительная деятельность:</w:t>
      </w:r>
    </w:p>
    <w:p w14:paraId="674EF8B3" w14:textId="77777777" w:rsidR="00C15874" w:rsidRPr="00C15874" w:rsidRDefault="00C15874" w:rsidP="00C15874">
      <w:pPr>
        <w:spacing w:after="0" w:line="240" w:lineRule="auto"/>
        <w:ind w:firstLine="709"/>
        <w:jc w:val="both"/>
        <w:rPr>
          <w:rFonts w:ascii="Times New Roman" w:eastAsia="Times New Roman" w:hAnsi="Times New Roman" w:cs="Calibri"/>
          <w:sz w:val="24"/>
          <w:szCs w:val="24"/>
        </w:rPr>
      </w:pPr>
      <w:r w:rsidRPr="00C15874">
        <w:rPr>
          <w:rFonts w:ascii="Times New Roman" w:eastAsia="Times New Roman" w:hAnsi="Times New Roman" w:cs="Calibri"/>
          <w:i/>
          <w:iCs/>
          <w:sz w:val="24"/>
          <w:szCs w:val="24"/>
        </w:rPr>
        <w:t>Рисование.</w:t>
      </w:r>
      <w:r w:rsidRPr="00C15874">
        <w:rPr>
          <w:rFonts w:ascii="Times New Roman" w:eastAsia="Times New Roman" w:hAnsi="Times New Roman" w:cs="Calibri"/>
          <w:sz w:val="24"/>
          <w:szCs w:val="24"/>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 </w:t>
      </w:r>
    </w:p>
    <w:p w14:paraId="5BA7DC9E" w14:textId="77777777" w:rsidR="00C15874" w:rsidRPr="00C15874" w:rsidRDefault="00C15874" w:rsidP="00C15874">
      <w:pPr>
        <w:spacing w:after="0" w:line="240" w:lineRule="auto"/>
        <w:ind w:firstLine="709"/>
        <w:jc w:val="both"/>
        <w:rPr>
          <w:rFonts w:ascii="Times New Roman" w:eastAsia="Times New Roman" w:hAnsi="Times New Roman" w:cs="Calibri"/>
          <w:sz w:val="24"/>
          <w:szCs w:val="24"/>
        </w:rPr>
      </w:pPr>
      <w:r w:rsidRPr="00C15874">
        <w:rPr>
          <w:rFonts w:ascii="Times New Roman" w:eastAsia="Times New Roman" w:hAnsi="Times New Roman" w:cs="Calibri"/>
          <w:i/>
          <w:iCs/>
          <w:sz w:val="24"/>
          <w:szCs w:val="24"/>
        </w:rPr>
        <w:t>Декоративное рисование.</w:t>
      </w:r>
      <w:r w:rsidRPr="00C15874">
        <w:rPr>
          <w:rFonts w:ascii="Times New Roman" w:eastAsia="Times New Roman" w:hAnsi="Times New Roman" w:cs="Calibri"/>
          <w:sz w:val="24"/>
          <w:szCs w:val="24"/>
        </w:rPr>
        <w:t xml:space="preserve">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Лепка.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w:t>
      </w:r>
    </w:p>
    <w:p w14:paraId="51C78153" w14:textId="77777777" w:rsidR="00C15874" w:rsidRPr="00C15874" w:rsidRDefault="00C15874" w:rsidP="00C15874">
      <w:pPr>
        <w:spacing w:after="0" w:line="240" w:lineRule="auto"/>
        <w:ind w:firstLine="709"/>
        <w:jc w:val="both"/>
        <w:rPr>
          <w:rFonts w:ascii="Times New Roman" w:eastAsia="Times New Roman" w:hAnsi="Times New Roman" w:cs="Calibri"/>
          <w:sz w:val="24"/>
          <w:szCs w:val="24"/>
        </w:rPr>
      </w:pPr>
      <w:r w:rsidRPr="00C15874">
        <w:rPr>
          <w:rFonts w:ascii="Times New Roman" w:eastAsia="Times New Roman" w:hAnsi="Times New Roman" w:cs="Calibri"/>
          <w:i/>
          <w:iCs/>
          <w:sz w:val="24"/>
          <w:szCs w:val="24"/>
        </w:rPr>
        <w:lastRenderedPageBreak/>
        <w:t>Аппликация.</w:t>
      </w:r>
      <w:r w:rsidRPr="00C15874">
        <w:rPr>
          <w:rFonts w:ascii="Times New Roman" w:eastAsia="Times New Roman" w:hAnsi="Times New Roman" w:cs="Calibri"/>
          <w:sz w:val="24"/>
          <w:szCs w:val="24"/>
        </w:rPr>
        <w:t xml:space="preserve"> Воспитывать интерес к аппликации, усложняя ее содержание и расширяя возможности создания разнообразных изображений. 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14:paraId="6DB92484" w14:textId="77777777" w:rsidR="00C15874" w:rsidRPr="00C15874" w:rsidRDefault="00C15874" w:rsidP="00C15874">
      <w:pPr>
        <w:spacing w:after="0" w:line="240" w:lineRule="auto"/>
        <w:ind w:firstLine="709"/>
        <w:jc w:val="both"/>
        <w:rPr>
          <w:rFonts w:ascii="Times New Roman" w:eastAsia="Times New Roman" w:hAnsi="Times New Roman" w:cs="Calibri"/>
          <w:i/>
          <w:iCs/>
          <w:sz w:val="24"/>
          <w:szCs w:val="24"/>
        </w:rPr>
      </w:pPr>
      <w:r w:rsidRPr="00C15874">
        <w:rPr>
          <w:rFonts w:ascii="Times New Roman" w:eastAsia="Times New Roman" w:hAnsi="Times New Roman" w:cs="Calibri"/>
          <w:i/>
          <w:iCs/>
          <w:sz w:val="24"/>
          <w:szCs w:val="24"/>
        </w:rPr>
        <w:t>Модельно-конструктивная деятельность:</w:t>
      </w:r>
    </w:p>
    <w:p w14:paraId="72BAD436" w14:textId="77777777" w:rsidR="00C15874" w:rsidRPr="00C15874" w:rsidRDefault="00C15874" w:rsidP="00C15874">
      <w:pPr>
        <w:spacing w:after="0" w:line="240" w:lineRule="auto"/>
        <w:ind w:firstLine="709"/>
        <w:jc w:val="both"/>
        <w:rPr>
          <w:rFonts w:ascii="Times New Roman" w:eastAsia="Times New Roman" w:hAnsi="Times New Roman" w:cs="Calibri"/>
          <w:sz w:val="24"/>
          <w:szCs w:val="24"/>
        </w:rPr>
      </w:pPr>
      <w:r w:rsidRPr="00C15874">
        <w:rPr>
          <w:rFonts w:ascii="Times New Roman" w:eastAsia="Times New Roman" w:hAnsi="Times New Roman" w:cs="Calibri"/>
          <w:sz w:val="24"/>
          <w:szCs w:val="24"/>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14:paraId="046C09FE" w14:textId="77777777" w:rsidR="00C15874" w:rsidRPr="00C15874" w:rsidRDefault="00C15874" w:rsidP="00C15874">
      <w:pPr>
        <w:spacing w:after="0" w:line="240" w:lineRule="auto"/>
        <w:ind w:firstLine="709"/>
        <w:jc w:val="both"/>
        <w:rPr>
          <w:rFonts w:ascii="Times New Roman" w:eastAsia="Times New Roman" w:hAnsi="Times New Roman" w:cs="Calibri"/>
          <w:i/>
          <w:iCs/>
          <w:sz w:val="24"/>
          <w:szCs w:val="24"/>
        </w:rPr>
      </w:pPr>
      <w:r w:rsidRPr="00C15874">
        <w:rPr>
          <w:rFonts w:ascii="Times New Roman" w:eastAsia="Times New Roman" w:hAnsi="Times New Roman" w:cs="Calibri"/>
          <w:i/>
          <w:iCs/>
          <w:sz w:val="24"/>
          <w:szCs w:val="24"/>
        </w:rPr>
        <w:t>Музыкальная деятельность:</w:t>
      </w:r>
    </w:p>
    <w:p w14:paraId="3FC7F7D1" w14:textId="77777777" w:rsidR="00C15874" w:rsidRPr="00C15874" w:rsidRDefault="00C15874" w:rsidP="00C15874">
      <w:pPr>
        <w:spacing w:after="0" w:line="240" w:lineRule="auto"/>
        <w:ind w:firstLine="709"/>
        <w:jc w:val="both"/>
        <w:rPr>
          <w:rFonts w:ascii="Times New Roman" w:eastAsia="Times New Roman" w:hAnsi="Times New Roman" w:cs="Calibri"/>
          <w:sz w:val="24"/>
          <w:szCs w:val="24"/>
        </w:rPr>
      </w:pPr>
      <w:r w:rsidRPr="00C15874">
        <w:rPr>
          <w:rFonts w:ascii="Times New Roman" w:eastAsia="Times New Roman" w:hAnsi="Times New Roman" w:cs="Calibri"/>
          <w:i/>
          <w:iCs/>
          <w:sz w:val="24"/>
          <w:szCs w:val="24"/>
        </w:rPr>
        <w:t>Слушание.</w:t>
      </w:r>
      <w:r w:rsidRPr="00C15874">
        <w:rPr>
          <w:rFonts w:ascii="Times New Roman" w:eastAsia="Times New Roman" w:hAnsi="Times New Roman" w:cs="Calibri"/>
          <w:sz w:val="24"/>
          <w:szCs w:val="24"/>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14:paraId="757ADCA6" w14:textId="77777777" w:rsidR="00C15874" w:rsidRPr="00C15874" w:rsidRDefault="00C15874" w:rsidP="00C15874">
      <w:pPr>
        <w:spacing w:after="0" w:line="240" w:lineRule="auto"/>
        <w:ind w:firstLine="709"/>
        <w:jc w:val="both"/>
        <w:rPr>
          <w:rFonts w:ascii="Times New Roman" w:eastAsia="Times New Roman" w:hAnsi="Times New Roman" w:cs="Calibri"/>
          <w:sz w:val="24"/>
          <w:szCs w:val="24"/>
        </w:rPr>
      </w:pPr>
      <w:r w:rsidRPr="00C15874">
        <w:rPr>
          <w:rFonts w:ascii="Times New Roman" w:eastAsia="Times New Roman" w:hAnsi="Times New Roman" w:cs="Calibri"/>
          <w:i/>
          <w:iCs/>
          <w:sz w:val="24"/>
          <w:szCs w:val="24"/>
        </w:rPr>
        <w:t xml:space="preserve">Пение. </w:t>
      </w:r>
      <w:r w:rsidRPr="00C15874">
        <w:rPr>
          <w:rFonts w:ascii="Times New Roman" w:eastAsia="Times New Roman" w:hAnsi="Times New Roman" w:cs="Calibri"/>
          <w:sz w:val="24"/>
          <w:szCs w:val="24"/>
        </w:rPr>
        <w:t>Обучать детей выразительному пению, формировать умение петь протяжно</w:t>
      </w:r>
      <w:r w:rsidRPr="00C15874">
        <w:rPr>
          <w:rFonts w:ascii="Times New Roman" w:eastAsia="Times New Roman" w:hAnsi="Times New Roman" w:cs="Calibri"/>
          <w:i/>
          <w:iCs/>
          <w:sz w:val="24"/>
          <w:szCs w:val="24"/>
        </w:rPr>
        <w:t>,</w:t>
      </w:r>
      <w:r w:rsidRPr="00C15874">
        <w:rPr>
          <w:rFonts w:ascii="Times New Roman" w:eastAsia="Times New Roman" w:hAnsi="Times New Roman" w:cs="Calibri"/>
          <w:sz w:val="24"/>
          <w:szCs w:val="24"/>
        </w:rPr>
        <w:t xml:space="preserve">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14:paraId="056FB056" w14:textId="77777777" w:rsidR="00C15874" w:rsidRPr="00C15874" w:rsidRDefault="00C15874" w:rsidP="00C15874">
      <w:pPr>
        <w:spacing w:after="0" w:line="240" w:lineRule="auto"/>
        <w:ind w:firstLine="709"/>
        <w:jc w:val="both"/>
        <w:rPr>
          <w:rFonts w:ascii="Times New Roman" w:eastAsia="Times New Roman" w:hAnsi="Times New Roman" w:cs="Calibri"/>
          <w:sz w:val="24"/>
          <w:szCs w:val="24"/>
        </w:rPr>
      </w:pPr>
      <w:r w:rsidRPr="00C15874">
        <w:rPr>
          <w:rFonts w:ascii="Times New Roman" w:eastAsia="Times New Roman" w:hAnsi="Times New Roman" w:cs="Calibri"/>
          <w:i/>
          <w:iCs/>
          <w:sz w:val="24"/>
          <w:szCs w:val="24"/>
        </w:rPr>
        <w:t>Песенное творчество</w:t>
      </w:r>
      <w:r w:rsidRPr="00C15874">
        <w:rPr>
          <w:rFonts w:ascii="Times New Roman" w:eastAsia="Times New Roman" w:hAnsi="Times New Roman" w:cs="Calibri"/>
          <w:sz w:val="24"/>
          <w:szCs w:val="24"/>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14:paraId="28CC999A" w14:textId="77777777" w:rsidR="00C15874" w:rsidRPr="00C15874" w:rsidRDefault="00C15874" w:rsidP="00C15874">
      <w:pPr>
        <w:spacing w:after="0" w:line="240" w:lineRule="auto"/>
        <w:ind w:firstLine="709"/>
        <w:jc w:val="both"/>
        <w:rPr>
          <w:rFonts w:ascii="Times New Roman" w:eastAsia="Times New Roman" w:hAnsi="Times New Roman" w:cs="Calibri"/>
          <w:sz w:val="24"/>
          <w:szCs w:val="24"/>
        </w:rPr>
      </w:pPr>
      <w:r w:rsidRPr="00C15874">
        <w:rPr>
          <w:rFonts w:ascii="Times New Roman" w:eastAsia="Times New Roman" w:hAnsi="Times New Roman" w:cs="Calibri"/>
          <w:i/>
          <w:iCs/>
          <w:sz w:val="24"/>
          <w:szCs w:val="24"/>
        </w:rPr>
        <w:t>Музыкально-ритмические движения</w:t>
      </w:r>
      <w:r w:rsidRPr="00C15874">
        <w:rPr>
          <w:rFonts w:ascii="Times New Roman" w:eastAsia="Times New Roman" w:hAnsi="Times New Roman" w:cs="Calibri"/>
          <w:sz w:val="24"/>
          <w:szCs w:val="24"/>
        </w:rPr>
        <w:t xml:space="preserve">. Продолжать формировать у детей навык ритмичного движения в соответствии с характером музыки. Учить самостоятельно менять </w:t>
      </w:r>
      <w:r w:rsidRPr="00C15874">
        <w:rPr>
          <w:rFonts w:ascii="Times New Roman" w:eastAsia="Times New Roman" w:hAnsi="Times New Roman" w:cs="Calibri"/>
          <w:sz w:val="24"/>
          <w:szCs w:val="24"/>
        </w:rPr>
        <w:lastRenderedPageBreak/>
        <w:t>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у детей навыки основных движений (ходьба: «торжественная», спокойная, «таинственная»; бег: легкий, стремительный).</w:t>
      </w:r>
    </w:p>
    <w:p w14:paraId="4C2D71ED" w14:textId="77777777" w:rsidR="00C15874" w:rsidRPr="00C15874" w:rsidRDefault="00C15874" w:rsidP="00C15874">
      <w:pPr>
        <w:spacing w:after="0" w:line="240" w:lineRule="auto"/>
        <w:ind w:firstLine="709"/>
        <w:jc w:val="both"/>
        <w:rPr>
          <w:rFonts w:ascii="Times New Roman" w:eastAsia="Times New Roman" w:hAnsi="Times New Roman" w:cs="Calibri"/>
          <w:sz w:val="24"/>
          <w:szCs w:val="24"/>
        </w:rPr>
      </w:pPr>
      <w:r w:rsidRPr="00C15874">
        <w:rPr>
          <w:rFonts w:ascii="Times New Roman" w:eastAsia="Times New Roman" w:hAnsi="Times New Roman" w:cs="Calibri"/>
          <w:i/>
          <w:iCs/>
          <w:sz w:val="24"/>
          <w:szCs w:val="24"/>
        </w:rPr>
        <w:t>Развитие танцевально-игрового творчества</w:t>
      </w:r>
      <w:r w:rsidRPr="00C15874">
        <w:rPr>
          <w:rFonts w:ascii="Times New Roman" w:eastAsia="Times New Roman" w:hAnsi="Times New Roman" w:cs="Calibri"/>
          <w:sz w:val="24"/>
          <w:szCs w:val="24"/>
        </w:rPr>
        <w:t>.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w:t>
      </w:r>
    </w:p>
    <w:p w14:paraId="067867CB" w14:textId="77777777" w:rsidR="00231CF8" w:rsidRPr="00C15874" w:rsidRDefault="00C15874" w:rsidP="00C15874">
      <w:pPr>
        <w:spacing w:after="0" w:line="240" w:lineRule="auto"/>
        <w:ind w:firstLine="709"/>
        <w:jc w:val="both"/>
        <w:rPr>
          <w:rFonts w:ascii="Times New Roman" w:eastAsia="Times New Roman" w:hAnsi="Times New Roman" w:cs="Calibri"/>
          <w:sz w:val="24"/>
          <w:szCs w:val="24"/>
        </w:rPr>
      </w:pPr>
      <w:r w:rsidRPr="00C15874">
        <w:rPr>
          <w:rFonts w:ascii="Times New Roman" w:eastAsia="Times New Roman" w:hAnsi="Times New Roman" w:cs="Calibri"/>
          <w:sz w:val="24"/>
          <w:szCs w:val="24"/>
        </w:rPr>
        <w:t xml:space="preserve"> </w:t>
      </w:r>
      <w:r w:rsidRPr="00C15874">
        <w:rPr>
          <w:rFonts w:ascii="Times New Roman" w:eastAsia="Times New Roman" w:hAnsi="Times New Roman" w:cs="Calibri"/>
          <w:i/>
          <w:iCs/>
          <w:sz w:val="24"/>
          <w:szCs w:val="24"/>
        </w:rPr>
        <w:t>Игра на детских музыкальных инструментах</w:t>
      </w:r>
      <w:r w:rsidRPr="00C15874">
        <w:rPr>
          <w:rFonts w:ascii="Times New Roman" w:eastAsia="Times New Roman" w:hAnsi="Times New Roman" w:cs="Calibri"/>
          <w:sz w:val="24"/>
          <w:szCs w:val="24"/>
        </w:rPr>
        <w:t>. Формировать умение подыгрывать простейшие мелодии на деревянных ложках, погремушках, барабане, металлофоне.</w:t>
      </w:r>
    </w:p>
    <w:p w14:paraId="72282B6E" w14:textId="77777777" w:rsidR="000D6073" w:rsidRDefault="000D6073" w:rsidP="009D2BE8">
      <w:pPr>
        <w:jc w:val="center"/>
        <w:rPr>
          <w:rFonts w:ascii="Times New Roman" w:eastAsia="Times New Roman" w:hAnsi="Times New Roman" w:cs="Calibri"/>
          <w:b/>
          <w:sz w:val="24"/>
          <w:szCs w:val="24"/>
        </w:rPr>
      </w:pPr>
    </w:p>
    <w:p w14:paraId="1F58D57D" w14:textId="7FF7F526" w:rsidR="00E55BBC" w:rsidRPr="009D2BE8" w:rsidRDefault="00CF3EB5" w:rsidP="009D2BE8">
      <w:pPr>
        <w:jc w:val="center"/>
        <w:rPr>
          <w:rFonts w:ascii="Times New Roman" w:eastAsia="Times New Roman" w:hAnsi="Times New Roman" w:cs="Calibri"/>
          <w:b/>
          <w:sz w:val="24"/>
          <w:szCs w:val="24"/>
        </w:rPr>
      </w:pPr>
      <w:r>
        <w:rPr>
          <w:rFonts w:ascii="Times New Roman" w:eastAsia="Times New Roman" w:hAnsi="Times New Roman" w:cs="Calibri"/>
          <w:b/>
          <w:sz w:val="24"/>
          <w:szCs w:val="24"/>
        </w:rPr>
        <w:t xml:space="preserve">2.2.6. </w:t>
      </w:r>
      <w:r w:rsidR="00DF755D">
        <w:rPr>
          <w:rFonts w:ascii="Times New Roman" w:eastAsia="Times New Roman" w:hAnsi="Times New Roman" w:cs="Calibri"/>
          <w:b/>
          <w:sz w:val="24"/>
          <w:szCs w:val="24"/>
        </w:rPr>
        <w:t>Образовательная деятельность по расписанию</w:t>
      </w:r>
    </w:p>
    <w:tbl>
      <w:tblPr>
        <w:tblStyle w:val="526"/>
        <w:tblW w:w="9209" w:type="dxa"/>
        <w:tblLayout w:type="fixed"/>
        <w:tblLook w:val="04A0" w:firstRow="1" w:lastRow="0" w:firstColumn="1" w:lastColumn="0" w:noHBand="0" w:noVBand="1"/>
      </w:tblPr>
      <w:tblGrid>
        <w:gridCol w:w="1129"/>
        <w:gridCol w:w="2552"/>
        <w:gridCol w:w="5528"/>
      </w:tblGrid>
      <w:tr w:rsidR="00E55BBC" w:rsidRPr="00E55BBC" w14:paraId="41A272F3" w14:textId="77777777" w:rsidTr="00F05984">
        <w:trPr>
          <w:trHeight w:val="380"/>
        </w:trPr>
        <w:tc>
          <w:tcPr>
            <w:tcW w:w="9209" w:type="dxa"/>
            <w:gridSpan w:val="3"/>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2E02EF48" w14:textId="77777777" w:rsidR="00E55BBC" w:rsidRPr="00E55BBC" w:rsidRDefault="00E55BBC" w:rsidP="00E55BBC">
            <w:pPr>
              <w:spacing w:line="240" w:lineRule="auto"/>
              <w:jc w:val="center"/>
              <w:rPr>
                <w:rFonts w:ascii="Times New Roman" w:hAnsi="Times New Roman" w:cs="Times New Roman"/>
                <w:sz w:val="24"/>
                <w:szCs w:val="24"/>
              </w:rPr>
            </w:pPr>
            <w:r w:rsidRPr="00E55BBC">
              <w:rPr>
                <w:rFonts w:ascii="Times New Roman" w:hAnsi="Times New Roman" w:cs="Times New Roman"/>
                <w:sz w:val="24"/>
                <w:szCs w:val="24"/>
              </w:rPr>
              <w:t>Сентябрь</w:t>
            </w:r>
          </w:p>
        </w:tc>
      </w:tr>
      <w:tr w:rsidR="00E55BBC" w:rsidRPr="00E55BBC" w14:paraId="50A4E7FE" w14:textId="77777777" w:rsidTr="00F05984">
        <w:trPr>
          <w:trHeight w:val="563"/>
        </w:trPr>
        <w:tc>
          <w:tcPr>
            <w:tcW w:w="9209" w:type="dxa"/>
            <w:gridSpan w:val="3"/>
            <w:tcBorders>
              <w:top w:val="single" w:sz="4" w:space="0" w:color="auto"/>
              <w:left w:val="single" w:sz="4" w:space="0" w:color="auto"/>
              <w:bottom w:val="single" w:sz="4" w:space="0" w:color="auto"/>
              <w:right w:val="single" w:sz="4" w:space="0" w:color="auto"/>
            </w:tcBorders>
            <w:hideMark/>
          </w:tcPr>
          <w:p w14:paraId="1020AD4C" w14:textId="77777777" w:rsidR="00E55BBC" w:rsidRPr="00E55BBC" w:rsidRDefault="00E55BBC" w:rsidP="00E55BBC">
            <w:pPr>
              <w:spacing w:line="240" w:lineRule="auto"/>
              <w:jc w:val="center"/>
              <w:rPr>
                <w:rFonts w:ascii="Times New Roman" w:hAnsi="Times New Roman" w:cs="Times New Roman"/>
                <w:sz w:val="24"/>
                <w:szCs w:val="24"/>
              </w:rPr>
            </w:pPr>
            <w:r w:rsidRPr="00E55BBC">
              <w:rPr>
                <w:rFonts w:ascii="Times New Roman" w:hAnsi="Times New Roman" w:cs="Times New Roman"/>
                <w:sz w:val="24"/>
                <w:szCs w:val="24"/>
              </w:rPr>
              <w:t>1 неделя</w:t>
            </w:r>
          </w:p>
        </w:tc>
      </w:tr>
      <w:tr w:rsidR="00E55BBC" w:rsidRPr="00E55BBC" w14:paraId="65AD49B6" w14:textId="77777777" w:rsidTr="00F05984">
        <w:trPr>
          <w:trHeight w:val="558"/>
        </w:trPr>
        <w:tc>
          <w:tcPr>
            <w:tcW w:w="1129" w:type="dxa"/>
            <w:vMerge w:val="restart"/>
            <w:tcBorders>
              <w:top w:val="single" w:sz="4" w:space="0" w:color="auto"/>
              <w:left w:val="single" w:sz="4" w:space="0" w:color="auto"/>
              <w:bottom w:val="single" w:sz="4" w:space="0" w:color="auto"/>
              <w:right w:val="single" w:sz="4" w:space="0" w:color="auto"/>
            </w:tcBorders>
            <w:hideMark/>
          </w:tcPr>
          <w:p w14:paraId="6164DBA1"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eastAsia="Times New Roman" w:hAnsi="Times New Roman" w:cs="Calibri"/>
                <w:sz w:val="24"/>
                <w:szCs w:val="24"/>
              </w:rPr>
              <w:t>Понедельник</w:t>
            </w:r>
          </w:p>
        </w:tc>
        <w:tc>
          <w:tcPr>
            <w:tcW w:w="2552" w:type="dxa"/>
            <w:tcBorders>
              <w:top w:val="single" w:sz="4" w:space="0" w:color="auto"/>
              <w:left w:val="single" w:sz="4" w:space="0" w:color="auto"/>
              <w:bottom w:val="single" w:sz="4" w:space="0" w:color="auto"/>
              <w:right w:val="single" w:sz="4" w:space="0" w:color="auto"/>
            </w:tcBorders>
          </w:tcPr>
          <w:p w14:paraId="754A9FF4" w14:textId="77777777" w:rsidR="00E55BBC" w:rsidRPr="00E55BBC" w:rsidRDefault="00E55BBC" w:rsidP="00E55BBC">
            <w:pPr>
              <w:spacing w:after="0" w:line="240" w:lineRule="auto"/>
              <w:jc w:val="both"/>
              <w:rPr>
                <w:rFonts w:ascii="Times New Roman" w:hAnsi="Times New Roman" w:cs="Times New Roman"/>
                <w:b/>
              </w:rPr>
            </w:pPr>
            <w:r w:rsidRPr="00E55BBC">
              <w:rPr>
                <w:rFonts w:ascii="Times New Roman" w:hAnsi="Times New Roman" w:cs="Times New Roman"/>
                <w:b/>
              </w:rPr>
              <w:t>Музыка</w:t>
            </w:r>
          </w:p>
          <w:p w14:paraId="4AE74621"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9.00-9.20</w:t>
            </w:r>
          </w:p>
          <w:p w14:paraId="257A4ECF" w14:textId="77777777" w:rsidR="00E55BBC" w:rsidRPr="00E55BBC" w:rsidRDefault="00E55BBC" w:rsidP="00E55BBC">
            <w:pPr>
              <w:spacing w:after="0" w:line="240" w:lineRule="auto"/>
              <w:rPr>
                <w:rFonts w:ascii="Times New Roman" w:hAnsi="Times New Roman" w:cs="Times New Roman"/>
                <w:b/>
                <w:caps/>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14:paraId="602E2779" w14:textId="77777777" w:rsidR="00E55BBC" w:rsidRPr="00E55BBC" w:rsidRDefault="00E55BBC" w:rsidP="00E55BBC">
            <w:pPr>
              <w:rPr>
                <w:rFonts w:ascii="Times New Roman" w:hAnsi="Times New Roman" w:cs="Times New Roman"/>
                <w:caps/>
                <w:szCs w:val="24"/>
              </w:rPr>
            </w:pPr>
            <w:r w:rsidRPr="00E55BBC">
              <w:rPr>
                <w:rFonts w:ascii="Times New Roman" w:hAnsi="Times New Roman" w:cs="Times New Roman"/>
                <w:szCs w:val="24"/>
              </w:rPr>
              <w:t>По плану музыкального руководителя</w:t>
            </w:r>
          </w:p>
        </w:tc>
      </w:tr>
      <w:tr w:rsidR="00E55BBC" w:rsidRPr="00E55BBC" w14:paraId="06206FB0" w14:textId="77777777" w:rsidTr="00F05984">
        <w:trPr>
          <w:trHeight w:val="2543"/>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43F1B584" w14:textId="77777777" w:rsidR="00E55BBC" w:rsidRPr="00E55BBC" w:rsidRDefault="00E55BBC" w:rsidP="00E55BBC">
            <w:pPr>
              <w:spacing w:after="0" w:line="240" w:lineRule="auto"/>
              <w:rPr>
                <w:rFonts w:ascii="Times New Roman" w:hAnsi="Times New Roman" w:cs="Times New Roman"/>
                <w:b/>
                <w:caps/>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ACD6019"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b/>
              </w:rPr>
              <w:t>Формирование элементарных математических представлений</w:t>
            </w:r>
            <w:r w:rsidRPr="00E55BBC">
              <w:rPr>
                <w:rFonts w:ascii="Times New Roman" w:hAnsi="Times New Roman" w:cs="Times New Roman"/>
              </w:rPr>
              <w:t xml:space="preserve"> </w:t>
            </w:r>
          </w:p>
          <w:p w14:paraId="23EC5C13"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9.30-9.50 ( 1 подгруппа)</w:t>
            </w:r>
          </w:p>
          <w:p w14:paraId="3D951932"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10.00-10.20 (2 подгруппа)</w:t>
            </w:r>
          </w:p>
          <w:p w14:paraId="1BF47A45" w14:textId="77777777" w:rsidR="00E55BBC" w:rsidRPr="00E55BBC" w:rsidRDefault="00E55BBC" w:rsidP="00E55BBC">
            <w:pPr>
              <w:jc w:val="center"/>
              <w:rPr>
                <w:rFonts w:ascii="Times New Roman" w:hAnsi="Times New Roman" w:cs="Times New Roman"/>
                <w:b/>
                <w:color w:val="00B050"/>
              </w:rPr>
            </w:pPr>
          </w:p>
        </w:tc>
        <w:tc>
          <w:tcPr>
            <w:tcW w:w="5528" w:type="dxa"/>
            <w:tcBorders>
              <w:top w:val="single" w:sz="4" w:space="0" w:color="auto"/>
              <w:left w:val="single" w:sz="4" w:space="0" w:color="auto"/>
              <w:bottom w:val="single" w:sz="4" w:space="0" w:color="auto"/>
              <w:right w:val="single" w:sz="4" w:space="0" w:color="auto"/>
            </w:tcBorders>
          </w:tcPr>
          <w:p w14:paraId="0D035A26" w14:textId="77777777" w:rsidR="00E55BBC" w:rsidRPr="00E55BBC" w:rsidRDefault="00E55BBC" w:rsidP="00E55BBC">
            <w:pPr>
              <w:rPr>
                <w:rFonts w:ascii="Times New Roman" w:hAnsi="Times New Roman" w:cs="Times New Roman"/>
                <w:b/>
                <w:caps/>
                <w:sz w:val="24"/>
                <w:szCs w:val="24"/>
              </w:rPr>
            </w:pPr>
            <w:r w:rsidRPr="00E55BBC">
              <w:rPr>
                <w:rFonts w:ascii="Times New Roman" w:hAnsi="Times New Roman" w:cs="Times New Roman"/>
                <w:b/>
                <w:sz w:val="24"/>
                <w:szCs w:val="24"/>
              </w:rPr>
              <w:t>Заняти</w:t>
            </w:r>
            <w:r w:rsidRPr="00E55BBC">
              <w:rPr>
                <w:rFonts w:ascii="Times New Roman" w:hAnsi="Times New Roman" w:cs="Times New Roman"/>
                <w:b/>
                <w:caps/>
                <w:sz w:val="24"/>
                <w:szCs w:val="24"/>
              </w:rPr>
              <w:t>№1</w:t>
            </w:r>
            <w:r w:rsidRPr="00E55BBC">
              <w:rPr>
                <w:rFonts w:ascii="Times New Roman" w:hAnsi="Times New Roman" w:cs="Times New Roman"/>
                <w:sz w:val="24"/>
                <w:szCs w:val="24"/>
              </w:rPr>
              <w:t>Игровая ситуация «Путешествие в лес»</w:t>
            </w:r>
            <w:r w:rsidRPr="00E55BBC">
              <w:rPr>
                <w:rFonts w:ascii="Times New Roman" w:hAnsi="Times New Roman" w:cs="Times New Roman"/>
                <w:sz w:val="24"/>
                <w:szCs w:val="24"/>
              </w:rPr>
              <w:tab/>
              <w:t xml:space="preserve">  Совершенствовать умение сравнивать две равные группы предметов, обозначать результаты сравнения словами: </w:t>
            </w:r>
            <w:r w:rsidRPr="00E55BBC">
              <w:rPr>
                <w:rFonts w:ascii="Times New Roman" w:hAnsi="Times New Roman" w:cs="Times New Roman"/>
                <w:i/>
                <w:sz w:val="24"/>
                <w:szCs w:val="24"/>
              </w:rPr>
              <w:t>поровну, столько-сколько</w:t>
            </w:r>
            <w:r w:rsidRPr="00E55BBC">
              <w:rPr>
                <w:rFonts w:ascii="Times New Roman" w:hAnsi="Times New Roman" w:cs="Times New Roman"/>
                <w:sz w:val="24"/>
                <w:szCs w:val="24"/>
              </w:rPr>
              <w:t>.</w:t>
            </w:r>
          </w:p>
          <w:p w14:paraId="54A6164E"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 xml:space="preserve">  Закреплять умение сравнивать два предмета по величине, обозначать результаты сравнения словами: </w:t>
            </w:r>
            <w:r w:rsidRPr="00E55BBC">
              <w:rPr>
                <w:rFonts w:ascii="Times New Roman" w:hAnsi="Times New Roman" w:cs="Times New Roman"/>
                <w:i/>
                <w:sz w:val="24"/>
                <w:szCs w:val="24"/>
              </w:rPr>
              <w:t>большой, маленький, больше, меньше</w:t>
            </w:r>
            <w:r w:rsidRPr="00E55BBC">
              <w:rPr>
                <w:rFonts w:ascii="Times New Roman" w:hAnsi="Times New Roman" w:cs="Times New Roman"/>
                <w:sz w:val="24"/>
                <w:szCs w:val="24"/>
              </w:rPr>
              <w:t>.</w:t>
            </w:r>
          </w:p>
          <w:p w14:paraId="02B29883" w14:textId="77777777" w:rsidR="00E55BBC" w:rsidRPr="00E55BBC" w:rsidRDefault="00E55BBC" w:rsidP="00E55BBC">
            <w:pPr>
              <w:tabs>
                <w:tab w:val="left" w:pos="1892"/>
                <w:tab w:val="left" w:pos="5167"/>
                <w:tab w:val="left" w:pos="7730"/>
              </w:tabs>
              <w:spacing w:after="0" w:line="240" w:lineRule="auto"/>
              <w:ind w:left="113"/>
              <w:rPr>
                <w:rFonts w:ascii="Times New Roman" w:hAnsi="Times New Roman" w:cs="Times New Roman"/>
                <w:sz w:val="24"/>
                <w:szCs w:val="24"/>
              </w:rPr>
            </w:pPr>
            <w:r w:rsidRPr="00E55BBC">
              <w:rPr>
                <w:rFonts w:ascii="Times New Roman" w:hAnsi="Times New Roman" w:cs="Times New Roman"/>
                <w:sz w:val="24"/>
                <w:szCs w:val="24"/>
              </w:rPr>
              <w:t xml:space="preserve">  Упражнять в определении пространственных направлений от себя и называть их словами: </w:t>
            </w:r>
            <w:r w:rsidRPr="00E55BBC">
              <w:rPr>
                <w:rFonts w:ascii="Times New Roman" w:hAnsi="Times New Roman" w:cs="Times New Roman"/>
                <w:i/>
                <w:sz w:val="24"/>
                <w:szCs w:val="24"/>
              </w:rPr>
              <w:t>впереди, сзади, слева, справа, вверху, внизу</w:t>
            </w:r>
            <w:r w:rsidRPr="00E55BBC">
              <w:rPr>
                <w:rFonts w:ascii="Times New Roman" w:hAnsi="Times New Roman" w:cs="Times New Roman"/>
                <w:sz w:val="24"/>
                <w:szCs w:val="24"/>
              </w:rPr>
              <w:t>.</w:t>
            </w:r>
            <w:r w:rsidRPr="00E55BBC">
              <w:rPr>
                <w:rFonts w:ascii="Times New Roman" w:hAnsi="Times New Roman" w:cs="Times New Roman"/>
                <w:sz w:val="24"/>
                <w:szCs w:val="24"/>
              </w:rPr>
              <w:tab/>
            </w:r>
          </w:p>
          <w:p w14:paraId="18919BD4" w14:textId="77777777" w:rsidR="00E55BBC" w:rsidRPr="00E55BBC" w:rsidRDefault="00E55BBC" w:rsidP="00E55BBC">
            <w:pPr>
              <w:tabs>
                <w:tab w:val="left" w:pos="1892"/>
                <w:tab w:val="left" w:pos="5167"/>
                <w:tab w:val="left" w:pos="7730"/>
              </w:tabs>
              <w:spacing w:after="0" w:line="240" w:lineRule="auto"/>
              <w:ind w:left="113"/>
              <w:rPr>
                <w:rFonts w:ascii="Times New Roman" w:hAnsi="Times New Roman" w:cs="Times New Roman"/>
                <w:sz w:val="24"/>
                <w:szCs w:val="24"/>
              </w:rPr>
            </w:pPr>
            <w:r w:rsidRPr="00E55BBC">
              <w:rPr>
                <w:rFonts w:ascii="Times New Roman" w:hAnsi="Times New Roman" w:cs="Times New Roman"/>
                <w:b/>
                <w:sz w:val="24"/>
                <w:szCs w:val="24"/>
              </w:rPr>
              <w:t>Раздаточный материал</w:t>
            </w:r>
            <w:r w:rsidRPr="00E55BBC">
              <w:rPr>
                <w:rFonts w:ascii="Times New Roman" w:hAnsi="Times New Roman" w:cs="Times New Roman"/>
                <w:sz w:val="24"/>
                <w:szCs w:val="24"/>
              </w:rPr>
              <w:t>: Дорожка из бумаги, корзинка, макет поляны</w:t>
            </w:r>
          </w:p>
          <w:p w14:paraId="2513DD60" w14:textId="77777777" w:rsidR="00E55BBC" w:rsidRPr="00E55BBC" w:rsidRDefault="00E55BBC" w:rsidP="00E55BBC">
            <w:pPr>
              <w:tabs>
                <w:tab w:val="left" w:pos="1892"/>
                <w:tab w:val="left" w:pos="5167"/>
                <w:tab w:val="left" w:pos="7730"/>
              </w:tabs>
              <w:spacing w:after="0" w:line="240" w:lineRule="auto"/>
              <w:ind w:left="113"/>
              <w:rPr>
                <w:rFonts w:ascii="Times New Roman" w:hAnsi="Times New Roman" w:cs="Times New Roman"/>
                <w:sz w:val="24"/>
                <w:szCs w:val="24"/>
              </w:rPr>
            </w:pPr>
            <w:r w:rsidRPr="00E55BBC">
              <w:rPr>
                <w:rFonts w:ascii="Times New Roman" w:hAnsi="Times New Roman" w:cs="Times New Roman"/>
                <w:sz w:val="24"/>
                <w:szCs w:val="24"/>
              </w:rPr>
              <w:t>И.А. Помораева, В.А. Позина «Формирование элементарных математических представлений» стр.11</w:t>
            </w:r>
          </w:p>
        </w:tc>
      </w:tr>
      <w:tr w:rsidR="00E55BBC" w:rsidRPr="00E55BBC" w14:paraId="1F9B4CEE" w14:textId="77777777" w:rsidTr="00F05984">
        <w:trPr>
          <w:trHeight w:val="809"/>
        </w:trPr>
        <w:tc>
          <w:tcPr>
            <w:tcW w:w="1129" w:type="dxa"/>
            <w:vMerge w:val="restart"/>
            <w:tcBorders>
              <w:top w:val="single" w:sz="4" w:space="0" w:color="auto"/>
              <w:left w:val="single" w:sz="4" w:space="0" w:color="auto"/>
              <w:bottom w:val="single" w:sz="4" w:space="0" w:color="auto"/>
              <w:right w:val="single" w:sz="4" w:space="0" w:color="auto"/>
            </w:tcBorders>
            <w:hideMark/>
          </w:tcPr>
          <w:p w14:paraId="2569752D" w14:textId="77777777" w:rsidR="00E55BBC" w:rsidRPr="00E55BBC" w:rsidRDefault="00E55BBC" w:rsidP="00E55BBC">
            <w:pPr>
              <w:rPr>
                <w:rFonts w:ascii="Times New Roman" w:hAnsi="Times New Roman" w:cs="Times New Roman"/>
                <w:sz w:val="24"/>
                <w:szCs w:val="24"/>
              </w:rPr>
            </w:pPr>
            <w:r w:rsidRPr="00E55BBC">
              <w:rPr>
                <w:rFonts w:ascii="Times New Roman" w:hAnsi="Times New Roman" w:cs="Times New Roman"/>
                <w:sz w:val="24"/>
                <w:szCs w:val="24"/>
              </w:rPr>
              <w:t>Вторник</w:t>
            </w:r>
          </w:p>
        </w:tc>
        <w:tc>
          <w:tcPr>
            <w:tcW w:w="2552" w:type="dxa"/>
            <w:tcBorders>
              <w:top w:val="single" w:sz="4" w:space="0" w:color="auto"/>
              <w:left w:val="single" w:sz="4" w:space="0" w:color="auto"/>
              <w:bottom w:val="single" w:sz="4" w:space="0" w:color="auto"/>
              <w:right w:val="single" w:sz="4" w:space="0" w:color="auto"/>
            </w:tcBorders>
            <w:hideMark/>
          </w:tcPr>
          <w:p w14:paraId="59C108B4" w14:textId="77777777" w:rsidR="00E55BBC" w:rsidRPr="00E55BBC" w:rsidRDefault="00E55BBC" w:rsidP="00E55BBC">
            <w:pPr>
              <w:spacing w:after="0" w:line="240" w:lineRule="auto"/>
              <w:rPr>
                <w:rFonts w:ascii="Times New Roman" w:hAnsi="Times New Roman" w:cs="Times New Roman"/>
                <w:b/>
                <w:color w:val="262626" w:themeColor="text1" w:themeTint="D9"/>
              </w:rPr>
            </w:pPr>
            <w:r w:rsidRPr="00E55BBC">
              <w:rPr>
                <w:rFonts w:ascii="Times New Roman" w:hAnsi="Times New Roman" w:cs="Times New Roman"/>
                <w:b/>
                <w:color w:val="262626" w:themeColor="text1" w:themeTint="D9"/>
              </w:rPr>
              <w:t xml:space="preserve">Физическая культура </w:t>
            </w:r>
          </w:p>
          <w:p w14:paraId="5D77B48F"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9.00-9.20</w:t>
            </w:r>
          </w:p>
        </w:tc>
        <w:tc>
          <w:tcPr>
            <w:tcW w:w="5528" w:type="dxa"/>
            <w:tcBorders>
              <w:top w:val="single" w:sz="4" w:space="0" w:color="auto"/>
              <w:left w:val="single" w:sz="4" w:space="0" w:color="auto"/>
              <w:bottom w:val="single" w:sz="4" w:space="0" w:color="auto"/>
              <w:right w:val="single" w:sz="4" w:space="0" w:color="auto"/>
            </w:tcBorders>
            <w:hideMark/>
          </w:tcPr>
          <w:p w14:paraId="5456C39D"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Cs w:val="24"/>
              </w:rPr>
              <w:t>По плану физрука</w:t>
            </w:r>
          </w:p>
        </w:tc>
      </w:tr>
      <w:tr w:rsidR="00E55BBC" w:rsidRPr="00E55BBC" w14:paraId="2B1F05BA" w14:textId="77777777" w:rsidTr="00F05984">
        <w:trPr>
          <w:trHeight w:val="698"/>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23E319B5" w14:textId="77777777" w:rsidR="00E55BBC" w:rsidRPr="00E55BBC" w:rsidRDefault="00E55BBC" w:rsidP="00E55BBC">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A5E0706"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Ознакомление с окружающим (предметный мир) /Ознакомление с миром природы</w:t>
            </w:r>
          </w:p>
          <w:p w14:paraId="64405BF3"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9.30-9.50</w:t>
            </w:r>
          </w:p>
          <w:p w14:paraId="14147343"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(2 подгруппа)</w:t>
            </w:r>
          </w:p>
          <w:p w14:paraId="6F96A016"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10.00-10.2 .</w:t>
            </w:r>
          </w:p>
          <w:p w14:paraId="00886887"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(2 подгруппа)</w:t>
            </w:r>
          </w:p>
          <w:p w14:paraId="0C1EB254" w14:textId="77777777" w:rsidR="00E55BBC" w:rsidRPr="00E55BBC" w:rsidRDefault="00E55BBC" w:rsidP="00E55BBC">
            <w:pPr>
              <w:jc w:val="center"/>
              <w:rPr>
                <w:rFonts w:ascii="Times New Roman" w:hAnsi="Times New Roman" w:cs="Times New Roman"/>
                <w:b/>
                <w:color w:val="262626" w:themeColor="text1" w:themeTint="D9"/>
              </w:rPr>
            </w:pPr>
          </w:p>
        </w:tc>
        <w:tc>
          <w:tcPr>
            <w:tcW w:w="5528" w:type="dxa"/>
            <w:tcBorders>
              <w:top w:val="single" w:sz="4" w:space="0" w:color="auto"/>
              <w:left w:val="single" w:sz="4" w:space="0" w:color="auto"/>
              <w:bottom w:val="single" w:sz="4" w:space="0" w:color="auto"/>
              <w:right w:val="single" w:sz="4" w:space="0" w:color="auto"/>
            </w:tcBorders>
            <w:hideMark/>
          </w:tcPr>
          <w:p w14:paraId="10ABE53C" w14:textId="77777777" w:rsidR="00E55BBC" w:rsidRPr="00E55BBC" w:rsidRDefault="00E55BBC" w:rsidP="00E55BBC">
            <w:pPr>
              <w:spacing w:line="240" w:lineRule="auto"/>
              <w:rPr>
                <w:rFonts w:ascii="Times New Roman" w:hAnsi="Times New Roman" w:cs="Times New Roman"/>
                <w:sz w:val="24"/>
                <w:szCs w:val="24"/>
              </w:rPr>
            </w:pPr>
            <w:r w:rsidRPr="00E55BBC">
              <w:rPr>
                <w:rFonts w:ascii="Times New Roman" w:hAnsi="Times New Roman" w:cs="Times New Roman"/>
                <w:b/>
                <w:sz w:val="24"/>
                <w:szCs w:val="24"/>
              </w:rPr>
              <w:lastRenderedPageBreak/>
              <w:t>Заняти</w:t>
            </w:r>
            <w:r w:rsidRPr="00E55BBC">
              <w:rPr>
                <w:rFonts w:ascii="Times New Roman" w:hAnsi="Times New Roman" w:cs="Times New Roman"/>
                <w:b/>
                <w:caps/>
                <w:sz w:val="24"/>
                <w:szCs w:val="24"/>
              </w:rPr>
              <w:t>№</w:t>
            </w:r>
            <w:r w:rsidRPr="00E55BBC">
              <w:rPr>
                <w:rFonts w:ascii="Times New Roman" w:hAnsi="Times New Roman" w:cs="Times New Roman"/>
                <w:caps/>
                <w:sz w:val="24"/>
                <w:szCs w:val="24"/>
              </w:rPr>
              <w:t>1</w:t>
            </w:r>
            <w:r w:rsidRPr="00E55BBC">
              <w:rPr>
                <w:rFonts w:ascii="Times New Roman" w:hAnsi="Times New Roman" w:cs="Times New Roman"/>
                <w:sz w:val="24"/>
                <w:szCs w:val="24"/>
              </w:rPr>
              <w:t xml:space="preserve"> Расскажи о любимых предметах.</w:t>
            </w:r>
          </w:p>
          <w:p w14:paraId="2D85EDED" w14:textId="77777777" w:rsidR="00E55BBC" w:rsidRPr="00E55BBC" w:rsidRDefault="00E55BBC" w:rsidP="00E55BBC">
            <w:pPr>
              <w:spacing w:after="0" w:line="240" w:lineRule="auto"/>
              <w:rPr>
                <w:rFonts w:ascii="Times New Roman" w:hAnsi="Times New Roman" w:cs="Times New Roman"/>
                <w:caps/>
                <w:sz w:val="24"/>
                <w:szCs w:val="24"/>
              </w:rPr>
            </w:pPr>
            <w:r w:rsidRPr="00E55BBC">
              <w:rPr>
                <w:rFonts w:ascii="Times New Roman" w:hAnsi="Times New Roman" w:cs="Times New Roman"/>
                <w:sz w:val="24"/>
                <w:szCs w:val="24"/>
              </w:rPr>
              <w:t>Программное содержание.</w:t>
            </w:r>
          </w:p>
          <w:p w14:paraId="060564FF" w14:textId="77777777" w:rsidR="00E55BBC" w:rsidRPr="00E55BBC" w:rsidRDefault="00E55BBC" w:rsidP="00E55BBC">
            <w:pPr>
              <w:spacing w:after="0" w:line="240" w:lineRule="auto"/>
              <w:rPr>
                <w:rFonts w:ascii="Times New Roman" w:hAnsi="Times New Roman" w:cs="Times New Roman"/>
                <w:caps/>
                <w:sz w:val="24"/>
                <w:szCs w:val="24"/>
              </w:rPr>
            </w:pPr>
            <w:r w:rsidRPr="00E55BBC">
              <w:rPr>
                <w:rFonts w:ascii="Times New Roman" w:hAnsi="Times New Roman" w:cs="Times New Roman"/>
                <w:sz w:val="24"/>
                <w:szCs w:val="24"/>
              </w:rPr>
              <w:t>Закрепить умение детей находить предметы рукотворного мира в окружающей обстановке.</w:t>
            </w:r>
          </w:p>
          <w:p w14:paraId="180035D6" w14:textId="77777777" w:rsidR="00E55BBC" w:rsidRPr="00E55BBC" w:rsidRDefault="00E55BBC" w:rsidP="00E55BBC">
            <w:pPr>
              <w:spacing w:line="240" w:lineRule="auto"/>
              <w:rPr>
                <w:rFonts w:ascii="Times New Roman" w:hAnsi="Times New Roman" w:cs="Times New Roman"/>
                <w:caps/>
                <w:sz w:val="24"/>
                <w:szCs w:val="24"/>
              </w:rPr>
            </w:pPr>
            <w:r w:rsidRPr="00E55BBC">
              <w:rPr>
                <w:rFonts w:ascii="Times New Roman" w:hAnsi="Times New Roman" w:cs="Times New Roman"/>
                <w:sz w:val="24"/>
                <w:szCs w:val="24"/>
              </w:rPr>
              <w:t xml:space="preserve">Формировать умение описывать предмет, называть его определять его детали, функции, материал. </w:t>
            </w:r>
          </w:p>
          <w:p w14:paraId="5B1E0E7F" w14:textId="77777777" w:rsidR="00E55BBC" w:rsidRPr="00E55BBC" w:rsidRDefault="00E55BBC" w:rsidP="00E55BBC">
            <w:pPr>
              <w:spacing w:line="240" w:lineRule="auto"/>
              <w:rPr>
                <w:rFonts w:ascii="Times New Roman" w:hAnsi="Times New Roman" w:cs="Times New Roman"/>
                <w:b/>
                <w:caps/>
                <w:sz w:val="24"/>
                <w:szCs w:val="24"/>
              </w:rPr>
            </w:pPr>
            <w:r w:rsidRPr="00E55BBC">
              <w:rPr>
                <w:rFonts w:ascii="Times New Roman" w:hAnsi="Times New Roman" w:cs="Times New Roman"/>
                <w:sz w:val="24"/>
                <w:szCs w:val="24"/>
              </w:rPr>
              <w:t xml:space="preserve">Материал незнайка, любая игрушка, карточка алгоритм для описания предмета: символы </w:t>
            </w:r>
            <w:r w:rsidRPr="00E55BBC">
              <w:rPr>
                <w:rFonts w:ascii="Times New Roman" w:hAnsi="Times New Roman" w:cs="Times New Roman"/>
                <w:sz w:val="24"/>
                <w:szCs w:val="24"/>
              </w:rPr>
              <w:lastRenderedPageBreak/>
              <w:t>природного или рукотворного мира, форма, величина, части, функции и т.д.</w:t>
            </w:r>
            <w:r w:rsidRPr="00E55BBC">
              <w:rPr>
                <w:rFonts w:ascii="Times New Roman" w:hAnsi="Times New Roman" w:cs="Times New Roman"/>
                <w:sz w:val="24"/>
                <w:szCs w:val="24"/>
              </w:rPr>
              <w:tab/>
              <w:t>О.в.дыбина «ознакомление с природным и социальным окружением» стр.12</w:t>
            </w:r>
          </w:p>
        </w:tc>
      </w:tr>
      <w:tr w:rsidR="00E55BBC" w:rsidRPr="00E55BBC" w14:paraId="130CC5A0" w14:textId="77777777" w:rsidTr="00F05984">
        <w:trPr>
          <w:trHeight w:val="1725"/>
        </w:trPr>
        <w:tc>
          <w:tcPr>
            <w:tcW w:w="1129" w:type="dxa"/>
            <w:vMerge w:val="restart"/>
            <w:tcBorders>
              <w:top w:val="single" w:sz="4" w:space="0" w:color="auto"/>
              <w:left w:val="single" w:sz="4" w:space="0" w:color="auto"/>
              <w:bottom w:val="single" w:sz="4" w:space="0" w:color="auto"/>
              <w:right w:val="single" w:sz="4" w:space="0" w:color="auto"/>
            </w:tcBorders>
            <w:hideMark/>
          </w:tcPr>
          <w:p w14:paraId="602B7BCC" w14:textId="77777777" w:rsidR="00E55BBC" w:rsidRPr="00E55BBC" w:rsidRDefault="00E55BBC" w:rsidP="00E55BBC">
            <w:pPr>
              <w:rPr>
                <w:rFonts w:ascii="Times New Roman" w:hAnsi="Times New Roman" w:cs="Times New Roman"/>
              </w:rPr>
            </w:pPr>
            <w:r w:rsidRPr="00E55BBC">
              <w:rPr>
                <w:rFonts w:ascii="Times New Roman" w:hAnsi="Times New Roman" w:cs="Times New Roman"/>
              </w:rPr>
              <w:lastRenderedPageBreak/>
              <w:t>Среда</w:t>
            </w:r>
          </w:p>
        </w:tc>
        <w:tc>
          <w:tcPr>
            <w:tcW w:w="2552" w:type="dxa"/>
            <w:tcBorders>
              <w:top w:val="single" w:sz="4" w:space="0" w:color="auto"/>
              <w:left w:val="single" w:sz="4" w:space="0" w:color="auto"/>
              <w:bottom w:val="single" w:sz="4" w:space="0" w:color="auto"/>
              <w:right w:val="single" w:sz="4" w:space="0" w:color="auto"/>
            </w:tcBorders>
            <w:hideMark/>
          </w:tcPr>
          <w:p w14:paraId="7F392908"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Лепка / Аппликация, ручной труд</w:t>
            </w:r>
          </w:p>
          <w:p w14:paraId="4EE815A3"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8.55-9.15</w:t>
            </w:r>
          </w:p>
          <w:p w14:paraId="3892E043"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( 1 подгруппа)</w:t>
            </w:r>
          </w:p>
          <w:p w14:paraId="75B24034"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9.20 -9.40 </w:t>
            </w:r>
          </w:p>
          <w:p w14:paraId="5256113C" w14:textId="77777777" w:rsidR="00E55BBC" w:rsidRPr="00E55BBC" w:rsidRDefault="00E55BBC" w:rsidP="00E55BBC">
            <w:pPr>
              <w:spacing w:after="0" w:line="240" w:lineRule="auto"/>
              <w:rPr>
                <w:rFonts w:ascii="Times New Roman" w:hAnsi="Times New Roman" w:cs="Times New Roman"/>
                <w:b/>
                <w:caps/>
                <w:sz w:val="24"/>
                <w:szCs w:val="24"/>
              </w:rPr>
            </w:pPr>
            <w:r w:rsidRPr="00E55BBC">
              <w:rPr>
                <w:rFonts w:ascii="Times New Roman" w:hAnsi="Times New Roman" w:cs="Times New Roman"/>
              </w:rPr>
              <w:t>( 2 подгруппа)</w:t>
            </w:r>
          </w:p>
        </w:tc>
        <w:tc>
          <w:tcPr>
            <w:tcW w:w="5528" w:type="dxa"/>
            <w:tcBorders>
              <w:top w:val="single" w:sz="4" w:space="0" w:color="auto"/>
              <w:left w:val="single" w:sz="4" w:space="0" w:color="auto"/>
              <w:bottom w:val="single" w:sz="4" w:space="0" w:color="auto"/>
              <w:right w:val="single" w:sz="4" w:space="0" w:color="auto"/>
            </w:tcBorders>
            <w:hideMark/>
          </w:tcPr>
          <w:p w14:paraId="4AE01EDC" w14:textId="77777777" w:rsidR="00E55BBC" w:rsidRPr="00E55BBC" w:rsidRDefault="00E55BBC" w:rsidP="00E55BBC">
            <w:pPr>
              <w:rPr>
                <w:rFonts w:ascii="Times New Roman" w:hAnsi="Times New Roman" w:cs="Times New Roman"/>
                <w:b/>
                <w:caps/>
                <w:sz w:val="24"/>
                <w:szCs w:val="24"/>
              </w:rPr>
            </w:pPr>
            <w:r w:rsidRPr="00E55BBC">
              <w:rPr>
                <w:rFonts w:ascii="Times New Roman" w:hAnsi="Times New Roman"/>
                <w:b/>
                <w:sz w:val="24"/>
                <w:szCs w:val="24"/>
              </w:rPr>
              <w:t>Занятие№3</w:t>
            </w:r>
            <w:r w:rsidRPr="00E55BBC">
              <w:rPr>
                <w:rFonts w:ascii="Times New Roman" w:hAnsi="Times New Roman"/>
                <w:b/>
                <w:sz w:val="24"/>
                <w:szCs w:val="24"/>
              </w:rPr>
              <w:tab/>
            </w:r>
            <w:r w:rsidRPr="00E55BBC">
              <w:rPr>
                <w:rFonts w:ascii="Times New Roman" w:hAnsi="Times New Roman"/>
                <w:sz w:val="24"/>
                <w:szCs w:val="24"/>
              </w:rPr>
              <w:t>Лепка</w:t>
            </w:r>
            <w:r w:rsidRPr="00E55BBC">
              <w:rPr>
                <w:rFonts w:ascii="Times New Roman" w:hAnsi="Times New Roman"/>
                <w:sz w:val="24"/>
                <w:szCs w:val="24"/>
              </w:rPr>
              <w:tab/>
              <w:t>«Большие и маленькие морковки»</w:t>
            </w:r>
            <w:r w:rsidRPr="00E55BBC">
              <w:rPr>
                <w:rFonts w:ascii="Times New Roman" w:hAnsi="Times New Roman"/>
                <w:sz w:val="24"/>
                <w:szCs w:val="24"/>
              </w:rPr>
              <w:tab/>
              <w:t>Программное содержание: Учить детей лепить предметы удлинённой формы, сужающие к одному концу, слегка оттягивая сужая конец пальцами. Закрепить умение лепить большие и маленькие предметы, аккуратно обращается с материалом Демонстрационный материал: Большие и маленькие зайчики, морковь. Раздаточный материал: глина, доски для лепки</w:t>
            </w:r>
            <w:r w:rsidRPr="00E55BBC">
              <w:rPr>
                <w:rFonts w:ascii="Times New Roman" w:hAnsi="Times New Roman"/>
                <w:sz w:val="24"/>
                <w:szCs w:val="24"/>
              </w:rPr>
              <w:tab/>
              <w:t>Т.С. Комарова «Изобразительная деятельность в детском саду» Стр.44</w:t>
            </w:r>
          </w:p>
        </w:tc>
      </w:tr>
      <w:tr w:rsidR="00E55BBC" w:rsidRPr="00E55BBC" w14:paraId="6F127601" w14:textId="77777777" w:rsidTr="00F05984">
        <w:trPr>
          <w:trHeight w:val="539"/>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6C064D96" w14:textId="77777777" w:rsidR="00E55BBC" w:rsidRPr="00E55BBC" w:rsidRDefault="00E55BBC" w:rsidP="00E55BBC">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14:paraId="48DB51C0" w14:textId="77777777" w:rsidR="00E55BBC" w:rsidRPr="00E55BBC" w:rsidRDefault="00E55BBC" w:rsidP="00E55BBC">
            <w:pPr>
              <w:spacing w:after="0" w:line="240" w:lineRule="auto"/>
              <w:jc w:val="both"/>
              <w:rPr>
                <w:rFonts w:ascii="Times New Roman" w:hAnsi="Times New Roman" w:cs="Times New Roman"/>
                <w:b/>
              </w:rPr>
            </w:pPr>
            <w:r w:rsidRPr="00E55BBC">
              <w:rPr>
                <w:rFonts w:ascii="Times New Roman" w:hAnsi="Times New Roman" w:cs="Times New Roman"/>
                <w:b/>
              </w:rPr>
              <w:t>Музыка</w:t>
            </w:r>
          </w:p>
          <w:p w14:paraId="20DC2013"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rPr>
              <w:t>9.50-10.10</w:t>
            </w:r>
          </w:p>
        </w:tc>
        <w:tc>
          <w:tcPr>
            <w:tcW w:w="5528" w:type="dxa"/>
            <w:tcBorders>
              <w:top w:val="single" w:sz="4" w:space="0" w:color="auto"/>
              <w:left w:val="single" w:sz="4" w:space="0" w:color="auto"/>
              <w:bottom w:val="single" w:sz="4" w:space="0" w:color="auto"/>
              <w:right w:val="single" w:sz="4" w:space="0" w:color="auto"/>
            </w:tcBorders>
            <w:hideMark/>
          </w:tcPr>
          <w:p w14:paraId="37C72CE7"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Cs w:val="24"/>
              </w:rPr>
              <w:t>По плану музыкального руководителя</w:t>
            </w:r>
          </w:p>
        </w:tc>
      </w:tr>
      <w:tr w:rsidR="00E55BBC" w:rsidRPr="00E55BBC" w14:paraId="2AE67AD4" w14:textId="77777777" w:rsidTr="00F05984">
        <w:trPr>
          <w:trHeight w:val="1375"/>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3245E745" w14:textId="77777777" w:rsidR="00E55BBC" w:rsidRPr="00E55BBC" w:rsidRDefault="00E55BBC" w:rsidP="00E55BBC">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3EC612EA" w14:textId="77777777" w:rsidR="00E55BBC" w:rsidRPr="00E55BBC" w:rsidRDefault="00E55BBC" w:rsidP="00E55BBC">
            <w:pPr>
              <w:spacing w:after="0" w:line="240" w:lineRule="auto"/>
              <w:jc w:val="both"/>
              <w:rPr>
                <w:rFonts w:ascii="Times New Roman" w:hAnsi="Times New Roman" w:cs="Times New Roman"/>
                <w:b/>
              </w:rPr>
            </w:pPr>
            <w:r w:rsidRPr="00E55BBC">
              <w:rPr>
                <w:rFonts w:ascii="Times New Roman" w:hAnsi="Times New Roman" w:cs="Times New Roman"/>
                <w:b/>
              </w:rPr>
              <w:t>Конструирование (обогащенная игра) / обучение грамоте</w:t>
            </w:r>
          </w:p>
          <w:p w14:paraId="4FD07479" w14:textId="77777777" w:rsidR="00E55BBC" w:rsidRPr="00E55BBC" w:rsidRDefault="00E55BBC" w:rsidP="00E55BBC">
            <w:pPr>
              <w:jc w:val="center"/>
              <w:rPr>
                <w:rFonts w:ascii="Times New Roman" w:hAnsi="Times New Roman" w:cs="Times New Roman"/>
                <w:b/>
              </w:rPr>
            </w:pPr>
          </w:p>
        </w:tc>
        <w:tc>
          <w:tcPr>
            <w:tcW w:w="5528" w:type="dxa"/>
            <w:tcBorders>
              <w:top w:val="single" w:sz="4" w:space="0" w:color="auto"/>
              <w:left w:val="single" w:sz="4" w:space="0" w:color="auto"/>
              <w:bottom w:val="single" w:sz="4" w:space="0" w:color="auto"/>
              <w:right w:val="single" w:sz="4" w:space="0" w:color="auto"/>
            </w:tcBorders>
            <w:hideMark/>
          </w:tcPr>
          <w:p w14:paraId="0B111B27" w14:textId="646F964E" w:rsidR="00E55BBC" w:rsidRPr="00E55BBC" w:rsidRDefault="004271D0" w:rsidP="00E55BBC">
            <w:pPr>
              <w:rPr>
                <w:rFonts w:ascii="Times New Roman" w:hAnsi="Times New Roman" w:cs="Times New Roman"/>
                <w:sz w:val="24"/>
                <w:szCs w:val="24"/>
              </w:rPr>
            </w:pPr>
            <w:r w:rsidRPr="00E55BBC">
              <w:rPr>
                <w:rFonts w:ascii="Times New Roman" w:hAnsi="Times New Roman" w:cs="Times New Roman"/>
                <w:b/>
              </w:rPr>
              <w:t>Конструирование</w:t>
            </w:r>
            <w:r w:rsidRPr="00E55BBC">
              <w:rPr>
                <w:rFonts w:ascii="Times New Roman" w:hAnsi="Times New Roman" w:cs="Times New Roman"/>
                <w:b/>
                <w:sz w:val="24"/>
                <w:szCs w:val="24"/>
              </w:rPr>
              <w:t xml:space="preserve"> </w:t>
            </w:r>
            <w:r w:rsidR="00E55BBC" w:rsidRPr="00E55BBC">
              <w:rPr>
                <w:rFonts w:ascii="Times New Roman" w:hAnsi="Times New Roman" w:cs="Times New Roman"/>
                <w:b/>
                <w:sz w:val="24"/>
                <w:szCs w:val="24"/>
              </w:rPr>
              <w:t>Заняти</w:t>
            </w:r>
            <w:r w:rsidR="00E55BBC" w:rsidRPr="00E55BBC">
              <w:rPr>
                <w:rFonts w:ascii="Times New Roman" w:hAnsi="Times New Roman" w:cs="Times New Roman"/>
                <w:b/>
                <w:caps/>
                <w:sz w:val="24"/>
                <w:szCs w:val="24"/>
              </w:rPr>
              <w:t>№1«</w:t>
            </w:r>
            <w:r w:rsidR="00E55BBC" w:rsidRPr="00E55BBC">
              <w:rPr>
                <w:rFonts w:ascii="Times New Roman" w:hAnsi="Times New Roman" w:cs="Times New Roman"/>
                <w:sz w:val="24"/>
                <w:szCs w:val="24"/>
              </w:rPr>
              <w:t>загородки и заборчики»</w:t>
            </w:r>
          </w:p>
          <w:p w14:paraId="2A4B6ECD" w14:textId="77777777" w:rsidR="00E55BBC" w:rsidRPr="00E55BBC" w:rsidRDefault="00E55BBC" w:rsidP="00E55BBC">
            <w:pPr>
              <w:rPr>
                <w:rFonts w:ascii="Times New Roman" w:hAnsi="Times New Roman" w:cs="Times New Roman"/>
                <w:b/>
                <w:caps/>
                <w:sz w:val="24"/>
                <w:szCs w:val="24"/>
              </w:rPr>
            </w:pPr>
            <w:r w:rsidRPr="00E55BBC">
              <w:rPr>
                <w:rFonts w:ascii="Times New Roman" w:hAnsi="Times New Roman" w:cs="Times New Roman"/>
                <w:sz w:val="24"/>
                <w:szCs w:val="24"/>
              </w:rPr>
              <w:t>Программное содержание: упражнять в замыкании пространства способом обстраивания плоскостных фигур; в различении и назывании 4 основных цветов и геометрических фигур (квадрат, треугольник, круг, прямоугольник); закрепить представление об основных строительных деталях и деталях конструктора (куб, кирпич, брусок); учить понимать взрослого, думать, находить собственные решения.</w:t>
            </w:r>
          </w:p>
        </w:tc>
      </w:tr>
      <w:tr w:rsidR="00E55BBC" w:rsidRPr="00E55BBC" w14:paraId="68888D7B" w14:textId="77777777" w:rsidTr="00F05984">
        <w:trPr>
          <w:trHeight w:val="4017"/>
        </w:trPr>
        <w:tc>
          <w:tcPr>
            <w:tcW w:w="1129" w:type="dxa"/>
            <w:tcBorders>
              <w:top w:val="single" w:sz="4" w:space="0" w:color="auto"/>
              <w:left w:val="single" w:sz="4" w:space="0" w:color="auto"/>
              <w:bottom w:val="single" w:sz="4" w:space="0" w:color="auto"/>
              <w:right w:val="single" w:sz="4" w:space="0" w:color="auto"/>
            </w:tcBorders>
            <w:hideMark/>
          </w:tcPr>
          <w:p w14:paraId="6702CE03" w14:textId="77777777" w:rsidR="00E55BBC" w:rsidRPr="00E55BBC" w:rsidRDefault="00E55BBC" w:rsidP="00E55BBC">
            <w:pPr>
              <w:rPr>
                <w:rFonts w:ascii="Times New Roman" w:hAnsi="Times New Roman" w:cs="Times New Roman"/>
              </w:rPr>
            </w:pPr>
            <w:r w:rsidRPr="00E55BBC">
              <w:rPr>
                <w:rFonts w:ascii="Times New Roman" w:hAnsi="Times New Roman" w:cs="Times New Roman"/>
              </w:rPr>
              <w:t>Четверг</w:t>
            </w:r>
          </w:p>
        </w:tc>
        <w:tc>
          <w:tcPr>
            <w:tcW w:w="2552" w:type="dxa"/>
            <w:tcBorders>
              <w:top w:val="single" w:sz="4" w:space="0" w:color="auto"/>
              <w:left w:val="single" w:sz="4" w:space="0" w:color="auto"/>
              <w:bottom w:val="single" w:sz="4" w:space="0" w:color="auto"/>
              <w:right w:val="single" w:sz="4" w:space="0" w:color="auto"/>
            </w:tcBorders>
          </w:tcPr>
          <w:p w14:paraId="71A62F5D"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 xml:space="preserve">Рисование </w:t>
            </w:r>
          </w:p>
          <w:p w14:paraId="0F7400AB"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9.00-9.20</w:t>
            </w:r>
          </w:p>
          <w:p w14:paraId="704A5997"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(1 подгруппа) </w:t>
            </w:r>
          </w:p>
          <w:p w14:paraId="6F5BDBE8"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9.30-9.50   </w:t>
            </w:r>
          </w:p>
          <w:p w14:paraId="32103C68"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(2 подгруппа)</w:t>
            </w:r>
          </w:p>
          <w:p w14:paraId="33EA35A1" w14:textId="77777777" w:rsidR="00E55BBC" w:rsidRPr="00E55BBC" w:rsidRDefault="00E55BBC" w:rsidP="00E55BBC">
            <w:pPr>
              <w:jc w:val="center"/>
              <w:rPr>
                <w:rFonts w:ascii="Times New Roman" w:hAnsi="Times New Roman" w:cs="Times New Roman"/>
                <w:b/>
                <w:caps/>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14:paraId="3B181EC8"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b/>
                <w:sz w:val="24"/>
                <w:szCs w:val="24"/>
              </w:rPr>
              <w:t>Заняти</w:t>
            </w:r>
            <w:r w:rsidRPr="00E55BBC">
              <w:rPr>
                <w:rFonts w:ascii="Times New Roman" w:hAnsi="Times New Roman" w:cs="Times New Roman"/>
                <w:b/>
                <w:caps/>
                <w:sz w:val="24"/>
                <w:szCs w:val="24"/>
              </w:rPr>
              <w:t>№</w:t>
            </w:r>
            <w:r w:rsidRPr="00E55BBC">
              <w:rPr>
                <w:rFonts w:ascii="Times New Roman" w:hAnsi="Times New Roman" w:cs="Times New Roman"/>
                <w:caps/>
                <w:sz w:val="24"/>
                <w:szCs w:val="24"/>
              </w:rPr>
              <w:t>2</w:t>
            </w:r>
            <w:r w:rsidRPr="00E55BBC">
              <w:rPr>
                <w:rFonts w:ascii="Times New Roman" w:hAnsi="Times New Roman" w:cs="Times New Roman"/>
                <w:sz w:val="24"/>
                <w:szCs w:val="24"/>
              </w:rPr>
              <w:t>рисование</w:t>
            </w:r>
            <w:r w:rsidRPr="00E55BBC">
              <w:rPr>
                <w:rFonts w:ascii="Times New Roman" w:hAnsi="Times New Roman" w:cs="Times New Roman"/>
                <w:sz w:val="24"/>
                <w:szCs w:val="24"/>
              </w:rPr>
              <w:tab/>
              <w:t>«Нарисуй картинку про лето»</w:t>
            </w:r>
            <w:r w:rsidRPr="00E55BBC">
              <w:rPr>
                <w:rFonts w:ascii="Times New Roman" w:hAnsi="Times New Roman" w:cs="Times New Roman"/>
                <w:sz w:val="24"/>
                <w:szCs w:val="24"/>
              </w:rPr>
              <w:tab/>
            </w:r>
          </w:p>
          <w:p w14:paraId="2761A876" w14:textId="77777777" w:rsidR="00E55BBC" w:rsidRPr="00E55BBC" w:rsidRDefault="00E55BBC" w:rsidP="00E55BBC">
            <w:pPr>
              <w:rPr>
                <w:rFonts w:ascii="Times New Roman" w:hAnsi="Times New Roman" w:cs="Times New Roman"/>
                <w:b/>
                <w:caps/>
                <w:sz w:val="24"/>
                <w:szCs w:val="24"/>
              </w:rPr>
            </w:pPr>
            <w:r w:rsidRPr="00E55BBC">
              <w:rPr>
                <w:rFonts w:ascii="Times New Roman" w:hAnsi="Times New Roman" w:cs="Times New Roman"/>
                <w:sz w:val="24"/>
                <w:szCs w:val="24"/>
              </w:rPr>
              <w:t xml:space="preserve">программное содержание: поощрять рисование разных предметов в соответствии с содержанием рисунка. Учить детей доступными средствами передавать в рисунке впечатление от окружающего. Закрепить приемы рисование кистью, умение правильно держать её, промывать в воде, осушить о тряпочку демонстрационный материал: раздаточный материал:гуашь разных цветов (или цветные восковые мелки), альбомные листы, кисти, баночка с водой салфетка. </w:t>
            </w:r>
            <w:r w:rsidRPr="00E55BBC">
              <w:rPr>
                <w:rFonts w:ascii="Times New Roman" w:hAnsi="Times New Roman" w:cs="Times New Roman"/>
                <w:sz w:val="24"/>
                <w:szCs w:val="24"/>
              </w:rPr>
              <w:tab/>
              <w:t>Т.с. комарова «изобразительная деятельность в детском саду» стр</w:t>
            </w:r>
            <w:r w:rsidRPr="00E55BBC">
              <w:rPr>
                <w:rFonts w:ascii="Times New Roman" w:hAnsi="Times New Roman" w:cs="Times New Roman"/>
                <w:caps/>
                <w:sz w:val="24"/>
                <w:szCs w:val="24"/>
              </w:rPr>
              <w:t>.43</w:t>
            </w:r>
            <w:r w:rsidRPr="00E55BBC">
              <w:rPr>
                <w:rFonts w:ascii="Times New Roman" w:hAnsi="Times New Roman" w:cs="Times New Roman"/>
                <w:b/>
                <w:caps/>
                <w:sz w:val="24"/>
                <w:szCs w:val="24"/>
              </w:rPr>
              <w:t xml:space="preserve"> </w:t>
            </w:r>
          </w:p>
        </w:tc>
      </w:tr>
      <w:tr w:rsidR="00E55BBC" w:rsidRPr="00E55BBC" w14:paraId="14E79B99" w14:textId="77777777" w:rsidTr="00F05984">
        <w:trPr>
          <w:trHeight w:val="1168"/>
        </w:trPr>
        <w:tc>
          <w:tcPr>
            <w:tcW w:w="1129" w:type="dxa"/>
            <w:tcBorders>
              <w:top w:val="single" w:sz="4" w:space="0" w:color="auto"/>
              <w:left w:val="single" w:sz="4" w:space="0" w:color="auto"/>
              <w:bottom w:val="single" w:sz="4" w:space="0" w:color="auto"/>
              <w:right w:val="single" w:sz="4" w:space="0" w:color="auto"/>
            </w:tcBorders>
          </w:tcPr>
          <w:p w14:paraId="59A8A6FC" w14:textId="77777777" w:rsidR="00E55BBC" w:rsidRPr="00E55BBC" w:rsidRDefault="00E55BBC" w:rsidP="00E55BBC">
            <w:pP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14:paraId="361B02B1" w14:textId="77777777" w:rsidR="00E55BBC" w:rsidRPr="00E55BBC" w:rsidRDefault="00E55BBC" w:rsidP="00E55BBC">
            <w:pPr>
              <w:spacing w:after="0" w:line="240" w:lineRule="auto"/>
              <w:jc w:val="both"/>
              <w:rPr>
                <w:rFonts w:ascii="Times New Roman" w:hAnsi="Times New Roman" w:cs="Times New Roman"/>
                <w:b/>
                <w:color w:val="262626" w:themeColor="text1" w:themeTint="D9"/>
              </w:rPr>
            </w:pPr>
            <w:r w:rsidRPr="00E55BBC">
              <w:rPr>
                <w:rFonts w:ascii="Times New Roman" w:hAnsi="Times New Roman" w:cs="Times New Roman"/>
                <w:color w:val="262626" w:themeColor="text1" w:themeTint="D9"/>
              </w:rPr>
              <w:t xml:space="preserve"> </w:t>
            </w:r>
            <w:r w:rsidRPr="00E55BBC">
              <w:rPr>
                <w:rFonts w:ascii="Times New Roman" w:hAnsi="Times New Roman" w:cs="Times New Roman"/>
                <w:b/>
                <w:color w:val="262626" w:themeColor="text1" w:themeTint="D9"/>
              </w:rPr>
              <w:t>Физическая культура</w:t>
            </w:r>
          </w:p>
          <w:p w14:paraId="4542FE6B" w14:textId="77777777" w:rsidR="00E55BBC" w:rsidRPr="00E55BBC" w:rsidRDefault="00E55BBC" w:rsidP="00E55BBC">
            <w:pPr>
              <w:jc w:val="center"/>
              <w:rPr>
                <w:rFonts w:ascii="Times New Roman" w:hAnsi="Times New Roman" w:cs="Times New Roman"/>
                <w:b/>
              </w:rPr>
            </w:pPr>
            <w:r w:rsidRPr="00E55BBC">
              <w:rPr>
                <w:rFonts w:ascii="Times New Roman" w:hAnsi="Times New Roman" w:cs="Times New Roman"/>
                <w:color w:val="262626" w:themeColor="text1" w:themeTint="D9"/>
              </w:rPr>
              <w:t>10.00-10.20</w:t>
            </w:r>
          </w:p>
        </w:tc>
        <w:tc>
          <w:tcPr>
            <w:tcW w:w="5528" w:type="dxa"/>
            <w:tcBorders>
              <w:top w:val="single" w:sz="4" w:space="0" w:color="auto"/>
              <w:left w:val="single" w:sz="4" w:space="0" w:color="auto"/>
              <w:bottom w:val="single" w:sz="4" w:space="0" w:color="auto"/>
              <w:right w:val="single" w:sz="4" w:space="0" w:color="auto"/>
            </w:tcBorders>
            <w:hideMark/>
          </w:tcPr>
          <w:p w14:paraId="3627189A" w14:textId="77777777" w:rsidR="00E55BBC" w:rsidRPr="00E55BBC" w:rsidRDefault="00E55BBC" w:rsidP="00E55BBC">
            <w:pPr>
              <w:jc w:val="center"/>
              <w:rPr>
                <w:rFonts w:ascii="Times New Roman" w:hAnsi="Times New Roman" w:cs="Times New Roman"/>
                <w:caps/>
                <w:sz w:val="24"/>
                <w:szCs w:val="24"/>
              </w:rPr>
            </w:pPr>
            <w:r w:rsidRPr="00E55BBC">
              <w:rPr>
                <w:rFonts w:ascii="Times New Roman" w:hAnsi="Times New Roman" w:cs="Times New Roman"/>
                <w:sz w:val="24"/>
                <w:szCs w:val="24"/>
              </w:rPr>
              <w:t>По плану физрука</w:t>
            </w:r>
          </w:p>
        </w:tc>
      </w:tr>
      <w:tr w:rsidR="00E55BBC" w:rsidRPr="00E55BBC" w14:paraId="1D14CC72" w14:textId="77777777" w:rsidTr="00F05984">
        <w:trPr>
          <w:trHeight w:val="3533"/>
        </w:trPr>
        <w:tc>
          <w:tcPr>
            <w:tcW w:w="1129" w:type="dxa"/>
            <w:vMerge w:val="restart"/>
            <w:tcBorders>
              <w:top w:val="single" w:sz="4" w:space="0" w:color="auto"/>
              <w:left w:val="single" w:sz="4" w:space="0" w:color="auto"/>
              <w:bottom w:val="single" w:sz="4" w:space="0" w:color="auto"/>
              <w:right w:val="single" w:sz="4" w:space="0" w:color="auto"/>
            </w:tcBorders>
            <w:hideMark/>
          </w:tcPr>
          <w:p w14:paraId="1448F348" w14:textId="77777777" w:rsidR="00E55BBC" w:rsidRPr="00E55BBC" w:rsidRDefault="00E55BBC" w:rsidP="00E55BBC">
            <w:pPr>
              <w:rPr>
                <w:rFonts w:ascii="Times New Roman" w:hAnsi="Times New Roman" w:cs="Times New Roman"/>
              </w:rPr>
            </w:pPr>
            <w:r w:rsidRPr="00E55BBC">
              <w:rPr>
                <w:rFonts w:ascii="Times New Roman" w:hAnsi="Times New Roman" w:cs="Times New Roman"/>
              </w:rPr>
              <w:t>Пятница</w:t>
            </w:r>
          </w:p>
        </w:tc>
        <w:tc>
          <w:tcPr>
            <w:tcW w:w="2552" w:type="dxa"/>
            <w:tcBorders>
              <w:top w:val="single" w:sz="4" w:space="0" w:color="auto"/>
              <w:left w:val="single" w:sz="4" w:space="0" w:color="auto"/>
              <w:bottom w:val="single" w:sz="4" w:space="0" w:color="auto"/>
              <w:right w:val="single" w:sz="4" w:space="0" w:color="auto"/>
            </w:tcBorders>
            <w:hideMark/>
          </w:tcPr>
          <w:p w14:paraId="4DA9DB8F" w14:textId="2F0E73EA"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Развитие речи</w:t>
            </w:r>
          </w:p>
          <w:p w14:paraId="0858E4F4"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9.00-9.20</w:t>
            </w:r>
          </w:p>
          <w:p w14:paraId="55541C9C"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( 1 подгруппа)</w:t>
            </w:r>
          </w:p>
          <w:p w14:paraId="16DA80D0"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9.30-9.50</w:t>
            </w:r>
          </w:p>
          <w:p w14:paraId="578C73DE" w14:textId="77777777" w:rsidR="00E55BBC" w:rsidRPr="00E55BBC" w:rsidRDefault="00E55BBC" w:rsidP="00E55BBC">
            <w:pPr>
              <w:spacing w:after="0" w:line="240" w:lineRule="auto"/>
              <w:rPr>
                <w:rFonts w:ascii="Times New Roman" w:hAnsi="Times New Roman" w:cs="Times New Roman"/>
                <w:b/>
                <w:caps/>
                <w:sz w:val="24"/>
                <w:szCs w:val="24"/>
              </w:rPr>
            </w:pPr>
            <w:r w:rsidRPr="00E55BBC">
              <w:rPr>
                <w:rFonts w:ascii="Times New Roman" w:hAnsi="Times New Roman" w:cs="Times New Roman"/>
              </w:rPr>
              <w:t>( 2 подгруппа)</w:t>
            </w:r>
          </w:p>
        </w:tc>
        <w:tc>
          <w:tcPr>
            <w:tcW w:w="5528" w:type="dxa"/>
            <w:tcBorders>
              <w:top w:val="single" w:sz="4" w:space="0" w:color="auto"/>
              <w:left w:val="single" w:sz="4" w:space="0" w:color="auto"/>
              <w:bottom w:val="single" w:sz="4" w:space="0" w:color="auto"/>
              <w:right w:val="single" w:sz="4" w:space="0" w:color="auto"/>
            </w:tcBorders>
            <w:hideMark/>
          </w:tcPr>
          <w:p w14:paraId="4245F05A" w14:textId="77777777" w:rsidR="00E55BBC" w:rsidRPr="00E55BBC" w:rsidRDefault="00E55BBC" w:rsidP="00E55BBC">
            <w:pPr>
              <w:spacing w:after="0"/>
              <w:rPr>
                <w:rFonts w:ascii="Times New Roman" w:eastAsia="Times New Roman" w:hAnsi="Times New Roman" w:cs="Times New Roman"/>
                <w:sz w:val="24"/>
                <w:szCs w:val="24"/>
              </w:rPr>
            </w:pPr>
            <w:r w:rsidRPr="00E55BBC">
              <w:rPr>
                <w:rFonts w:ascii="Times New Roman" w:hAnsi="Times New Roman" w:cs="Times New Roman"/>
                <w:b/>
                <w:sz w:val="24"/>
                <w:szCs w:val="24"/>
              </w:rPr>
              <w:t>Заняти</w:t>
            </w:r>
            <w:r w:rsidRPr="00E55BBC">
              <w:rPr>
                <w:rFonts w:ascii="Times New Roman" w:hAnsi="Times New Roman" w:cs="Times New Roman"/>
                <w:b/>
                <w:caps/>
                <w:sz w:val="24"/>
                <w:szCs w:val="24"/>
              </w:rPr>
              <w:t>№</w:t>
            </w:r>
            <w:r w:rsidRPr="00E55BBC">
              <w:rPr>
                <w:rFonts w:ascii="Times New Roman" w:eastAsia="Times New Roman" w:hAnsi="Times New Roman" w:cs="Times New Roman"/>
                <w:sz w:val="24"/>
                <w:szCs w:val="24"/>
              </w:rPr>
              <w:t>1</w:t>
            </w:r>
            <w:r w:rsidRPr="00E55BBC">
              <w:rPr>
                <w:rFonts w:ascii="Times New Roman" w:eastAsia="Times New Roman" w:hAnsi="Times New Roman" w:cs="Times New Roman"/>
                <w:sz w:val="24"/>
                <w:szCs w:val="24"/>
              </w:rPr>
              <w:tab/>
              <w:t>Беседа с детьми на тему “ Надо ли правильно говорить?”</w:t>
            </w:r>
          </w:p>
          <w:p w14:paraId="10228B55" w14:textId="77777777" w:rsidR="00E55BBC" w:rsidRPr="00E55BBC" w:rsidRDefault="00E55BBC" w:rsidP="00E55BBC">
            <w:pPr>
              <w:spacing w:after="0"/>
              <w:rPr>
                <w:rFonts w:ascii="Times New Roman" w:hAnsi="Times New Roman" w:cs="Times New Roman"/>
                <w:b/>
                <w:caps/>
                <w:sz w:val="24"/>
                <w:szCs w:val="24"/>
              </w:rPr>
            </w:pPr>
            <w:r w:rsidRPr="00E55BBC">
              <w:rPr>
                <w:rFonts w:ascii="Times New Roman" w:eastAsia="Times New Roman" w:hAnsi="Times New Roman" w:cs="Times New Roman"/>
                <w:b/>
                <w:bCs/>
                <w:sz w:val="24"/>
                <w:szCs w:val="24"/>
              </w:rPr>
              <w:t>Программное содержание:</w:t>
            </w:r>
            <w:r w:rsidRPr="00E55BBC">
              <w:rPr>
                <w:rFonts w:ascii="Times New Roman" w:eastAsia="Times New Roman" w:hAnsi="Times New Roman" w:cs="Times New Roman"/>
                <w:sz w:val="24"/>
                <w:szCs w:val="24"/>
              </w:rPr>
              <w:t xml:space="preserve"> помочь детям понять, чем они будут заниматься на занятиях по развитию речи, для чего нужно учиться говорить правильно.</w:t>
            </w:r>
            <w:r w:rsidRPr="00E55BBC">
              <w:rPr>
                <w:rFonts w:ascii="Times New Roman" w:hAnsi="Times New Roman" w:cs="Times New Roman"/>
                <w:b/>
                <w:caps/>
                <w:sz w:val="24"/>
                <w:szCs w:val="24"/>
              </w:rPr>
              <w:t xml:space="preserve">                          </w:t>
            </w:r>
          </w:p>
          <w:p w14:paraId="1847FF2B" w14:textId="77777777" w:rsidR="00E55BBC" w:rsidRPr="00E55BBC" w:rsidRDefault="00E55BBC" w:rsidP="00E55BBC">
            <w:pPr>
              <w:spacing w:after="0"/>
              <w:rPr>
                <w:rFonts w:ascii="Times New Roman" w:hAnsi="Times New Roman" w:cs="Times New Roman"/>
                <w:b/>
                <w:caps/>
                <w:sz w:val="24"/>
                <w:szCs w:val="24"/>
              </w:rPr>
            </w:pPr>
            <w:r w:rsidRPr="00E55BBC">
              <w:rPr>
                <w:rFonts w:ascii="Times New Roman" w:hAnsi="Times New Roman" w:cs="Times New Roman"/>
                <w:b/>
                <w:caps/>
                <w:sz w:val="24"/>
                <w:szCs w:val="24"/>
              </w:rPr>
              <w:t xml:space="preserve"> </w:t>
            </w:r>
            <w:r w:rsidRPr="00E55BBC">
              <w:rPr>
                <w:rFonts w:ascii="Times New Roman" w:eastAsia="Times New Roman" w:hAnsi="Times New Roman" w:cs="Times New Roman"/>
                <w:b/>
                <w:bCs/>
                <w:sz w:val="24"/>
                <w:szCs w:val="24"/>
              </w:rPr>
              <w:t xml:space="preserve">Материалы: </w:t>
            </w:r>
            <w:r w:rsidRPr="00E55BBC">
              <w:rPr>
                <w:rFonts w:ascii="Times New Roman" w:eastAsia="Times New Roman" w:hAnsi="Times New Roman" w:cs="Times New Roman"/>
                <w:sz w:val="24"/>
                <w:szCs w:val="24"/>
              </w:rPr>
              <w:t>Мягкая игрушка, картинка с образцами (см.:Гербова В. В. Развитие речи в детском саду: Наглядно-дидактическое пособие: Для занятий с детьми 4-6 лет. - М.: МОЗАЙКА-СИНТЕЗ или цветную вклейку).</w:t>
            </w:r>
            <w:r w:rsidRPr="00E55BBC">
              <w:rPr>
                <w:rFonts w:ascii="Times New Roman" w:eastAsia="Times New Roman" w:hAnsi="Times New Roman" w:cs="Times New Roman"/>
                <w:b/>
                <w:bCs/>
                <w:sz w:val="24"/>
                <w:szCs w:val="24"/>
              </w:rPr>
              <w:tab/>
            </w:r>
            <w:r w:rsidRPr="00E55BBC">
              <w:rPr>
                <w:rFonts w:ascii="Times New Roman" w:eastAsia="Times New Roman" w:hAnsi="Times New Roman" w:cs="Times New Roman"/>
                <w:sz w:val="24"/>
                <w:szCs w:val="24"/>
              </w:rPr>
              <w:t>В.В.Гербова” “Развитие речи в детском саду” стр.25</w:t>
            </w:r>
          </w:p>
        </w:tc>
      </w:tr>
      <w:tr w:rsidR="00E55BBC" w:rsidRPr="00E55BBC" w14:paraId="4DB4B8CC" w14:textId="77777777" w:rsidTr="00F05984">
        <w:trPr>
          <w:trHeight w:val="1038"/>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41F3F141" w14:textId="77777777" w:rsidR="00E55BBC" w:rsidRPr="00E55BBC" w:rsidRDefault="00E55BBC" w:rsidP="00E55BBC">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14:paraId="467B1B29"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 xml:space="preserve"> </w:t>
            </w:r>
            <w:r w:rsidRPr="00E55BBC">
              <w:rPr>
                <w:rFonts w:ascii="Times New Roman" w:hAnsi="Times New Roman" w:cs="Times New Roman"/>
                <w:b/>
                <w:color w:val="262626" w:themeColor="text1" w:themeTint="D9"/>
              </w:rPr>
              <w:t>Физическая культура</w:t>
            </w:r>
            <w:r w:rsidRPr="00E55BBC">
              <w:rPr>
                <w:rFonts w:ascii="Times New Roman" w:hAnsi="Times New Roman" w:cs="Times New Roman"/>
                <w:color w:val="262626" w:themeColor="text1" w:themeTint="D9"/>
              </w:rPr>
              <w:t xml:space="preserve"> на улице</w:t>
            </w:r>
          </w:p>
          <w:p w14:paraId="7BCDD7D8"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color w:val="262626" w:themeColor="text1" w:themeTint="D9"/>
              </w:rPr>
              <w:t>10.40-11.00</w:t>
            </w:r>
            <w:r w:rsidRPr="00E55BBC">
              <w:rPr>
                <w:rFonts w:ascii="Times New Roman" w:hAnsi="Times New Roman" w:cs="Times New Roman"/>
                <w:b/>
                <w:color w:val="262626" w:themeColor="text1" w:themeTint="D9"/>
              </w:rPr>
              <w:t xml:space="preserve"> </w:t>
            </w:r>
          </w:p>
        </w:tc>
        <w:tc>
          <w:tcPr>
            <w:tcW w:w="5528" w:type="dxa"/>
            <w:tcBorders>
              <w:top w:val="single" w:sz="4" w:space="0" w:color="auto"/>
              <w:left w:val="single" w:sz="4" w:space="0" w:color="auto"/>
              <w:bottom w:val="single" w:sz="4" w:space="0" w:color="auto"/>
              <w:right w:val="single" w:sz="4" w:space="0" w:color="auto"/>
            </w:tcBorders>
            <w:hideMark/>
          </w:tcPr>
          <w:p w14:paraId="22DE8583"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23B7E5E4" w14:textId="77777777" w:rsidTr="00F05984">
        <w:trPr>
          <w:trHeight w:val="197"/>
        </w:trPr>
        <w:tc>
          <w:tcPr>
            <w:tcW w:w="9209" w:type="dxa"/>
            <w:gridSpan w:val="3"/>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14:paraId="29224B85" w14:textId="77777777" w:rsidR="00E55BBC" w:rsidRPr="00E55BBC" w:rsidRDefault="00E55BBC" w:rsidP="00E55BBC">
            <w:pPr>
              <w:spacing w:line="240" w:lineRule="auto"/>
              <w:jc w:val="center"/>
              <w:rPr>
                <w:rFonts w:ascii="Times New Roman" w:hAnsi="Times New Roman" w:cs="Times New Roman"/>
                <w:b/>
                <w:sz w:val="24"/>
                <w:szCs w:val="24"/>
              </w:rPr>
            </w:pPr>
            <w:r w:rsidRPr="00E55BBC">
              <w:rPr>
                <w:rFonts w:ascii="Times New Roman" w:hAnsi="Times New Roman" w:cs="Times New Roman"/>
                <w:b/>
                <w:sz w:val="24"/>
                <w:szCs w:val="24"/>
              </w:rPr>
              <w:t>2неделя</w:t>
            </w:r>
          </w:p>
        </w:tc>
      </w:tr>
      <w:tr w:rsidR="00E55BBC" w:rsidRPr="00E55BBC" w14:paraId="4E66F693" w14:textId="77777777" w:rsidTr="00F05984">
        <w:trPr>
          <w:trHeight w:val="558"/>
        </w:trPr>
        <w:tc>
          <w:tcPr>
            <w:tcW w:w="1129" w:type="dxa"/>
            <w:vMerge w:val="restart"/>
            <w:tcBorders>
              <w:top w:val="single" w:sz="4" w:space="0" w:color="auto"/>
              <w:left w:val="single" w:sz="4" w:space="0" w:color="auto"/>
              <w:bottom w:val="single" w:sz="4" w:space="0" w:color="auto"/>
              <w:right w:val="single" w:sz="4" w:space="0" w:color="auto"/>
            </w:tcBorders>
            <w:hideMark/>
          </w:tcPr>
          <w:p w14:paraId="60FB149F"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eastAsia="Times New Roman" w:hAnsi="Times New Roman" w:cs="Calibri"/>
                <w:sz w:val="24"/>
                <w:szCs w:val="24"/>
              </w:rPr>
              <w:t>Понедельник</w:t>
            </w:r>
          </w:p>
        </w:tc>
        <w:tc>
          <w:tcPr>
            <w:tcW w:w="2552" w:type="dxa"/>
            <w:tcBorders>
              <w:top w:val="single" w:sz="4" w:space="0" w:color="auto"/>
              <w:left w:val="single" w:sz="4" w:space="0" w:color="auto"/>
              <w:bottom w:val="single" w:sz="4" w:space="0" w:color="auto"/>
              <w:right w:val="single" w:sz="4" w:space="0" w:color="auto"/>
            </w:tcBorders>
          </w:tcPr>
          <w:p w14:paraId="1B530BD4" w14:textId="77777777" w:rsidR="00E55BBC" w:rsidRPr="00E55BBC" w:rsidRDefault="00E55BBC" w:rsidP="00E55BBC">
            <w:pPr>
              <w:spacing w:after="0" w:line="240" w:lineRule="auto"/>
              <w:jc w:val="both"/>
              <w:rPr>
                <w:rFonts w:ascii="Times New Roman" w:hAnsi="Times New Roman" w:cs="Times New Roman"/>
                <w:b/>
              </w:rPr>
            </w:pPr>
            <w:r w:rsidRPr="00E55BBC">
              <w:rPr>
                <w:rFonts w:ascii="Times New Roman" w:hAnsi="Times New Roman" w:cs="Times New Roman"/>
                <w:b/>
              </w:rPr>
              <w:t>Музыка</w:t>
            </w:r>
          </w:p>
          <w:p w14:paraId="5BF9855A"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9.00-9.20</w:t>
            </w:r>
          </w:p>
          <w:p w14:paraId="0E7DB686" w14:textId="77777777" w:rsidR="00E55BBC" w:rsidRPr="00E55BBC" w:rsidRDefault="00E55BBC" w:rsidP="00E55BBC">
            <w:pPr>
              <w:spacing w:after="0" w:line="240" w:lineRule="auto"/>
              <w:rPr>
                <w:rFonts w:ascii="Times New Roman" w:hAnsi="Times New Roman" w:cs="Times New Roman"/>
                <w:b/>
                <w:caps/>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14:paraId="07CFEA94" w14:textId="77777777" w:rsidR="00E55BBC" w:rsidRPr="00E55BBC" w:rsidRDefault="00E55BBC" w:rsidP="00E55BBC">
            <w:pPr>
              <w:rPr>
                <w:rFonts w:ascii="Times New Roman" w:hAnsi="Times New Roman" w:cs="Times New Roman"/>
                <w:caps/>
                <w:szCs w:val="24"/>
              </w:rPr>
            </w:pPr>
            <w:r w:rsidRPr="00E55BBC">
              <w:rPr>
                <w:rFonts w:ascii="Times New Roman" w:hAnsi="Times New Roman" w:cs="Times New Roman"/>
                <w:szCs w:val="24"/>
              </w:rPr>
              <w:t>По плану музыкального руководителя</w:t>
            </w:r>
          </w:p>
        </w:tc>
      </w:tr>
      <w:tr w:rsidR="00E55BBC" w:rsidRPr="00E55BBC" w14:paraId="4BA6E0A2" w14:textId="77777777" w:rsidTr="00F05984">
        <w:trPr>
          <w:trHeight w:val="4596"/>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5F0E31D4" w14:textId="77777777" w:rsidR="00E55BBC" w:rsidRPr="00E55BBC" w:rsidRDefault="00E55BBC" w:rsidP="00E55BBC">
            <w:pPr>
              <w:spacing w:after="0" w:line="240" w:lineRule="auto"/>
              <w:rPr>
                <w:rFonts w:ascii="Times New Roman" w:hAnsi="Times New Roman" w:cs="Times New Roman"/>
                <w:b/>
                <w:caps/>
                <w:sz w:val="24"/>
                <w:szCs w:val="24"/>
              </w:rPr>
            </w:pPr>
          </w:p>
        </w:tc>
        <w:tc>
          <w:tcPr>
            <w:tcW w:w="2552" w:type="dxa"/>
            <w:tcBorders>
              <w:top w:val="single" w:sz="4" w:space="0" w:color="auto"/>
              <w:left w:val="single" w:sz="4" w:space="0" w:color="auto"/>
              <w:bottom w:val="single" w:sz="4" w:space="0" w:color="auto"/>
              <w:right w:val="single" w:sz="4" w:space="0" w:color="auto"/>
            </w:tcBorders>
          </w:tcPr>
          <w:p w14:paraId="3E9A7658"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b/>
              </w:rPr>
              <w:t>Формирование элементарных математических представлений</w:t>
            </w:r>
            <w:r w:rsidRPr="00E55BBC">
              <w:rPr>
                <w:rFonts w:ascii="Times New Roman" w:hAnsi="Times New Roman" w:cs="Times New Roman"/>
              </w:rPr>
              <w:t xml:space="preserve"> </w:t>
            </w:r>
          </w:p>
          <w:p w14:paraId="46BAF020"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9.30-9.50 ( 1 подгруппа)</w:t>
            </w:r>
          </w:p>
          <w:p w14:paraId="0C9AD385"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10.00-10.20 (2 подгруппа)</w:t>
            </w:r>
          </w:p>
          <w:p w14:paraId="2AB14B44" w14:textId="77777777" w:rsidR="00E55BBC" w:rsidRPr="00E55BBC" w:rsidRDefault="00E55BBC" w:rsidP="00E55BBC">
            <w:pPr>
              <w:jc w:val="center"/>
              <w:rPr>
                <w:rFonts w:ascii="Times New Roman" w:hAnsi="Times New Roman" w:cs="Times New Roman"/>
                <w:b/>
                <w:color w:val="00B050"/>
              </w:rPr>
            </w:pPr>
          </w:p>
        </w:tc>
        <w:tc>
          <w:tcPr>
            <w:tcW w:w="5528" w:type="dxa"/>
            <w:tcBorders>
              <w:top w:val="single" w:sz="4" w:space="0" w:color="auto"/>
              <w:left w:val="single" w:sz="4" w:space="0" w:color="auto"/>
              <w:bottom w:val="single" w:sz="4" w:space="0" w:color="auto"/>
              <w:right w:val="single" w:sz="4" w:space="0" w:color="auto"/>
            </w:tcBorders>
            <w:hideMark/>
          </w:tcPr>
          <w:p w14:paraId="6EA14126"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b/>
                <w:sz w:val="24"/>
                <w:szCs w:val="24"/>
              </w:rPr>
              <w:t>Занятие</w:t>
            </w:r>
            <w:r w:rsidRPr="00E55BBC">
              <w:rPr>
                <w:rFonts w:ascii="Times New Roman" w:hAnsi="Times New Roman" w:cs="Times New Roman"/>
                <w:b/>
                <w:caps/>
                <w:sz w:val="24"/>
                <w:szCs w:val="24"/>
              </w:rPr>
              <w:t xml:space="preserve">№2 </w:t>
            </w:r>
            <w:r w:rsidRPr="00E55BBC">
              <w:rPr>
                <w:rFonts w:ascii="Times New Roman" w:hAnsi="Times New Roman" w:cs="Times New Roman"/>
                <w:sz w:val="24"/>
                <w:szCs w:val="24"/>
              </w:rPr>
              <w:t>Игровая ситуация «В гостях у кролика»</w:t>
            </w:r>
            <w:r w:rsidRPr="00E55BBC">
              <w:rPr>
                <w:rFonts w:ascii="Times New Roman" w:hAnsi="Times New Roman" w:cs="Times New Roman"/>
                <w:sz w:val="24"/>
                <w:szCs w:val="24"/>
              </w:rPr>
              <w:tab/>
            </w:r>
          </w:p>
          <w:p w14:paraId="3B4D39A7"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sz w:val="24"/>
                <w:szCs w:val="24"/>
              </w:rPr>
              <w:t xml:space="preserve">   Упражнять в сравнении двух групп предметов, разных по цвету, форме, определяя их равенство или неравенство на основе сопоставления пар, учить обозначать результаты сравнения словами: </w:t>
            </w:r>
            <w:r w:rsidRPr="00E55BBC">
              <w:rPr>
                <w:rFonts w:ascii="Times New Roman" w:hAnsi="Times New Roman" w:cs="Times New Roman"/>
                <w:i/>
                <w:sz w:val="24"/>
                <w:szCs w:val="24"/>
              </w:rPr>
              <w:t>больше, меньше, поровну, столько-сколько</w:t>
            </w:r>
            <w:r w:rsidRPr="00E55BBC">
              <w:rPr>
                <w:rFonts w:ascii="Times New Roman" w:hAnsi="Times New Roman" w:cs="Times New Roman"/>
                <w:sz w:val="24"/>
                <w:szCs w:val="24"/>
              </w:rPr>
              <w:t>.</w:t>
            </w:r>
            <w:r w:rsidRPr="00E55BBC">
              <w:rPr>
                <w:rFonts w:ascii="Times New Roman" w:hAnsi="Times New Roman" w:cs="Times New Roman"/>
                <w:b/>
                <w:caps/>
                <w:sz w:val="24"/>
                <w:szCs w:val="24"/>
              </w:rPr>
              <w:t xml:space="preserve">         </w:t>
            </w:r>
            <w:r w:rsidRPr="00E55BBC">
              <w:rPr>
                <w:rFonts w:ascii="Times New Roman" w:hAnsi="Times New Roman" w:cs="Times New Roman"/>
                <w:sz w:val="24"/>
                <w:szCs w:val="24"/>
              </w:rPr>
              <w:t xml:space="preserve">Закреплять умение различать и называть часть суток: </w:t>
            </w:r>
            <w:r w:rsidRPr="00E55BBC">
              <w:rPr>
                <w:rFonts w:ascii="Times New Roman" w:hAnsi="Times New Roman" w:cs="Times New Roman"/>
                <w:i/>
                <w:sz w:val="24"/>
                <w:szCs w:val="24"/>
              </w:rPr>
              <w:t>утро, день, вечер, ночь</w:t>
            </w:r>
            <w:r w:rsidRPr="00E55BBC">
              <w:rPr>
                <w:rFonts w:ascii="Times New Roman" w:hAnsi="Times New Roman" w:cs="Times New Roman"/>
                <w:sz w:val="24"/>
                <w:szCs w:val="24"/>
              </w:rPr>
              <w:t>.</w:t>
            </w:r>
          </w:p>
          <w:p w14:paraId="1CA99669" w14:textId="77777777" w:rsidR="00E55BBC" w:rsidRPr="00E55BBC" w:rsidRDefault="00E55BBC" w:rsidP="00E55BBC">
            <w:pPr>
              <w:spacing w:after="0"/>
              <w:rPr>
                <w:rFonts w:ascii="Times New Roman" w:hAnsi="Times New Roman" w:cs="Times New Roman"/>
                <w:b/>
                <w:caps/>
                <w:sz w:val="24"/>
                <w:szCs w:val="24"/>
              </w:rPr>
            </w:pPr>
            <w:r w:rsidRPr="00E55BBC">
              <w:rPr>
                <w:rFonts w:ascii="Times New Roman" w:hAnsi="Times New Roman" w:cs="Times New Roman"/>
                <w:sz w:val="24"/>
                <w:szCs w:val="24"/>
              </w:rPr>
              <w:tab/>
            </w:r>
            <w:r w:rsidRPr="00E55BBC">
              <w:rPr>
                <w:rFonts w:ascii="Times New Roman" w:hAnsi="Times New Roman" w:cs="Times New Roman"/>
                <w:b/>
                <w:sz w:val="24"/>
                <w:szCs w:val="24"/>
              </w:rPr>
              <w:t>Игрушки</w:t>
            </w:r>
            <w:r w:rsidRPr="00E55BBC">
              <w:rPr>
                <w:rFonts w:ascii="Times New Roman" w:hAnsi="Times New Roman" w:cs="Times New Roman"/>
                <w:sz w:val="24"/>
                <w:szCs w:val="24"/>
              </w:rPr>
              <w:t>: Винни-Пух, Пятачок, Кролик, 2 коробки, сюжетные картинки с изображением разных частей суток.</w:t>
            </w:r>
            <w:r w:rsidRPr="00E55BBC">
              <w:rPr>
                <w:rFonts w:ascii="Times New Roman" w:hAnsi="Times New Roman" w:cs="Times New Roman"/>
                <w:b/>
                <w:caps/>
                <w:sz w:val="24"/>
                <w:szCs w:val="24"/>
              </w:rPr>
              <w:t xml:space="preserve">                        </w:t>
            </w:r>
            <w:r w:rsidRPr="00E55BBC">
              <w:rPr>
                <w:rFonts w:ascii="Times New Roman" w:hAnsi="Times New Roman" w:cs="Times New Roman"/>
                <w:b/>
                <w:sz w:val="24"/>
                <w:szCs w:val="24"/>
              </w:rPr>
              <w:t>Раздаточный материал</w:t>
            </w:r>
            <w:r w:rsidRPr="00E55BBC">
              <w:rPr>
                <w:rFonts w:ascii="Times New Roman" w:hAnsi="Times New Roman" w:cs="Times New Roman"/>
                <w:sz w:val="24"/>
                <w:szCs w:val="24"/>
              </w:rPr>
              <w:t xml:space="preserve">: кубы и треугольные призмы (по 5 шт. для каждого ребенка), синие и красные кубы (по количеству детей) </w:t>
            </w:r>
          </w:p>
          <w:p w14:paraId="30FBEC59" w14:textId="77777777" w:rsidR="00E55BBC" w:rsidRPr="00E55BBC" w:rsidRDefault="00E55BBC" w:rsidP="00E55BBC">
            <w:pPr>
              <w:rPr>
                <w:rFonts w:ascii="Times New Roman" w:hAnsi="Times New Roman" w:cs="Times New Roman"/>
                <w:b/>
                <w:caps/>
                <w:sz w:val="24"/>
                <w:szCs w:val="24"/>
              </w:rPr>
            </w:pPr>
            <w:r w:rsidRPr="00E55BBC">
              <w:rPr>
                <w:rFonts w:ascii="Times New Roman" w:hAnsi="Times New Roman" w:cs="Times New Roman"/>
                <w:sz w:val="24"/>
                <w:szCs w:val="24"/>
              </w:rPr>
              <w:t>И.А. Помораева, В.А. Позина «Формирование элементарных математических представлений» стр. 13</w:t>
            </w:r>
          </w:p>
        </w:tc>
      </w:tr>
      <w:tr w:rsidR="00E55BBC" w:rsidRPr="00E55BBC" w14:paraId="676720A0" w14:textId="77777777" w:rsidTr="00F05984">
        <w:trPr>
          <w:trHeight w:val="809"/>
        </w:trPr>
        <w:tc>
          <w:tcPr>
            <w:tcW w:w="1129" w:type="dxa"/>
            <w:vMerge w:val="restart"/>
            <w:tcBorders>
              <w:top w:val="single" w:sz="4" w:space="0" w:color="auto"/>
              <w:left w:val="single" w:sz="4" w:space="0" w:color="auto"/>
              <w:bottom w:val="single" w:sz="4" w:space="0" w:color="auto"/>
              <w:right w:val="single" w:sz="4" w:space="0" w:color="auto"/>
            </w:tcBorders>
            <w:hideMark/>
          </w:tcPr>
          <w:p w14:paraId="5C047992" w14:textId="77777777" w:rsidR="00E55BBC" w:rsidRPr="00E55BBC" w:rsidRDefault="00E55BBC" w:rsidP="00E55BBC">
            <w:pPr>
              <w:rPr>
                <w:rFonts w:ascii="Times New Roman" w:hAnsi="Times New Roman" w:cs="Times New Roman"/>
                <w:sz w:val="24"/>
                <w:szCs w:val="24"/>
              </w:rPr>
            </w:pPr>
            <w:r w:rsidRPr="00E55BBC">
              <w:rPr>
                <w:rFonts w:ascii="Times New Roman" w:hAnsi="Times New Roman" w:cs="Times New Roman"/>
                <w:sz w:val="24"/>
                <w:szCs w:val="24"/>
              </w:rPr>
              <w:t>Вторник</w:t>
            </w:r>
          </w:p>
        </w:tc>
        <w:tc>
          <w:tcPr>
            <w:tcW w:w="2552" w:type="dxa"/>
            <w:tcBorders>
              <w:top w:val="single" w:sz="4" w:space="0" w:color="auto"/>
              <w:left w:val="single" w:sz="4" w:space="0" w:color="auto"/>
              <w:bottom w:val="single" w:sz="4" w:space="0" w:color="auto"/>
              <w:right w:val="single" w:sz="4" w:space="0" w:color="auto"/>
            </w:tcBorders>
          </w:tcPr>
          <w:p w14:paraId="32B8C442" w14:textId="77777777" w:rsidR="00E55BBC" w:rsidRPr="00E55BBC" w:rsidRDefault="00E55BBC" w:rsidP="00E55BBC">
            <w:pPr>
              <w:spacing w:after="0" w:line="240" w:lineRule="auto"/>
              <w:rPr>
                <w:rFonts w:ascii="Times New Roman" w:hAnsi="Times New Roman" w:cs="Times New Roman"/>
                <w:b/>
                <w:color w:val="262626" w:themeColor="text1" w:themeTint="D9"/>
              </w:rPr>
            </w:pPr>
            <w:r w:rsidRPr="00E55BBC">
              <w:rPr>
                <w:rFonts w:ascii="Times New Roman" w:hAnsi="Times New Roman" w:cs="Times New Roman"/>
                <w:b/>
                <w:color w:val="262626" w:themeColor="text1" w:themeTint="D9"/>
              </w:rPr>
              <w:t xml:space="preserve">Физическая культура </w:t>
            </w:r>
          </w:p>
          <w:p w14:paraId="754DF93B"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9.00-9.20</w:t>
            </w:r>
          </w:p>
          <w:p w14:paraId="4B5F43CB" w14:textId="77777777" w:rsidR="00E55BBC" w:rsidRPr="00E55BBC" w:rsidRDefault="00E55BBC" w:rsidP="00E55BBC">
            <w:pPr>
              <w:spacing w:after="0" w:line="240" w:lineRule="auto"/>
              <w:rPr>
                <w:rFonts w:ascii="Times New Roman" w:hAnsi="Times New Roman" w:cs="Times New Roman"/>
                <w:b/>
                <w:caps/>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14:paraId="20B8AA39"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3FB6DCB4" w14:textId="77777777" w:rsidTr="00F05984">
        <w:trPr>
          <w:trHeight w:val="2478"/>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7A5B84BF" w14:textId="77777777" w:rsidR="00E55BBC" w:rsidRPr="00E55BBC" w:rsidRDefault="00E55BBC" w:rsidP="00E55BBC">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14:paraId="24007F6F"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Ознакомление с окружающим) предметный мир) /Ознакомление с миром природы</w:t>
            </w:r>
          </w:p>
          <w:p w14:paraId="42259C77"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9.30-9.50 (2 подгруппа)</w:t>
            </w:r>
          </w:p>
          <w:p w14:paraId="37F06496"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10.00-10.2.(2 подгруппа)</w:t>
            </w:r>
          </w:p>
        </w:tc>
        <w:tc>
          <w:tcPr>
            <w:tcW w:w="5528" w:type="dxa"/>
            <w:tcBorders>
              <w:top w:val="single" w:sz="4" w:space="0" w:color="auto"/>
              <w:left w:val="single" w:sz="4" w:space="0" w:color="auto"/>
              <w:bottom w:val="single" w:sz="4" w:space="0" w:color="auto"/>
              <w:right w:val="single" w:sz="4" w:space="0" w:color="auto"/>
            </w:tcBorders>
            <w:hideMark/>
          </w:tcPr>
          <w:p w14:paraId="1C4FA2CA" w14:textId="77777777" w:rsidR="00E55BBC" w:rsidRPr="00E55BBC" w:rsidRDefault="00E55BBC" w:rsidP="00E55BBC">
            <w:pPr>
              <w:rPr>
                <w:rFonts w:ascii="Times New Roman" w:hAnsi="Times New Roman" w:cs="Times New Roman"/>
                <w:sz w:val="24"/>
                <w:szCs w:val="24"/>
              </w:rPr>
            </w:pPr>
            <w:r w:rsidRPr="00E55BBC">
              <w:rPr>
                <w:rFonts w:ascii="Times New Roman" w:hAnsi="Times New Roman" w:cs="Times New Roman"/>
                <w:b/>
                <w:sz w:val="24"/>
                <w:szCs w:val="24"/>
              </w:rPr>
              <w:t>Эк Занятие №1</w:t>
            </w:r>
            <w:r w:rsidRPr="00E55BBC">
              <w:rPr>
                <w:rFonts w:ascii="Times New Roman" w:hAnsi="Times New Roman" w:cs="Times New Roman"/>
                <w:b/>
                <w:sz w:val="24"/>
                <w:szCs w:val="24"/>
              </w:rPr>
              <w:tab/>
            </w:r>
            <w:r w:rsidRPr="00E55BBC">
              <w:rPr>
                <w:rFonts w:ascii="Times New Roman" w:hAnsi="Times New Roman" w:cs="Times New Roman"/>
                <w:sz w:val="24"/>
                <w:szCs w:val="24"/>
              </w:rPr>
              <w:t>Что нам осень принесла?</w:t>
            </w:r>
            <w:r w:rsidRPr="00E55BBC">
              <w:rPr>
                <w:rFonts w:ascii="Times New Roman" w:hAnsi="Times New Roman" w:cs="Times New Roman"/>
                <w:sz w:val="24"/>
                <w:szCs w:val="24"/>
              </w:rPr>
              <w:tab/>
              <w:t>Расширять представления детей об овощах и фруктах. Закреплять знания о сезонных изменениях в природе. Дать представления о пользе для здоровья человека природных витаминов.</w:t>
            </w:r>
            <w:r w:rsidRPr="00E55BBC">
              <w:rPr>
                <w:rFonts w:ascii="Times New Roman" w:hAnsi="Times New Roman" w:cs="Times New Roman"/>
                <w:sz w:val="24"/>
                <w:szCs w:val="24"/>
              </w:rPr>
              <w:tab/>
              <w:t>О.А. Соломенникова</w:t>
            </w:r>
          </w:p>
          <w:p w14:paraId="3624E01F" w14:textId="77777777" w:rsidR="00E55BBC" w:rsidRPr="00E55BBC" w:rsidRDefault="00E55BBC" w:rsidP="00E55BBC">
            <w:pPr>
              <w:rPr>
                <w:rFonts w:ascii="Times New Roman" w:hAnsi="Times New Roman" w:cs="Times New Roman"/>
                <w:b/>
                <w:caps/>
                <w:sz w:val="24"/>
                <w:szCs w:val="24"/>
              </w:rPr>
            </w:pPr>
            <w:r w:rsidRPr="00E55BBC">
              <w:rPr>
                <w:rFonts w:ascii="Times New Roman" w:hAnsi="Times New Roman" w:cs="Times New Roman"/>
                <w:sz w:val="24"/>
                <w:szCs w:val="24"/>
              </w:rPr>
              <w:t>Ознакомление с природой стр.28-30</w:t>
            </w:r>
            <w:r w:rsidRPr="00E55BBC">
              <w:rPr>
                <w:rFonts w:ascii="Times New Roman" w:hAnsi="Times New Roman" w:cs="Times New Roman"/>
                <w:b/>
                <w:sz w:val="24"/>
                <w:szCs w:val="24"/>
              </w:rPr>
              <w:t>.</w:t>
            </w:r>
          </w:p>
        </w:tc>
      </w:tr>
      <w:tr w:rsidR="00E55BBC" w:rsidRPr="00E55BBC" w14:paraId="39EDF5B3" w14:textId="77777777" w:rsidTr="00F05984">
        <w:trPr>
          <w:trHeight w:val="1725"/>
        </w:trPr>
        <w:tc>
          <w:tcPr>
            <w:tcW w:w="1129" w:type="dxa"/>
            <w:vMerge w:val="restart"/>
            <w:tcBorders>
              <w:top w:val="single" w:sz="4" w:space="0" w:color="auto"/>
              <w:left w:val="single" w:sz="4" w:space="0" w:color="auto"/>
              <w:bottom w:val="single" w:sz="4" w:space="0" w:color="auto"/>
              <w:right w:val="single" w:sz="4" w:space="0" w:color="auto"/>
            </w:tcBorders>
            <w:hideMark/>
          </w:tcPr>
          <w:p w14:paraId="653DBE41" w14:textId="77777777" w:rsidR="00E55BBC" w:rsidRPr="00E55BBC" w:rsidRDefault="00E55BBC" w:rsidP="00E55BBC">
            <w:pPr>
              <w:rPr>
                <w:rFonts w:ascii="Times New Roman" w:hAnsi="Times New Roman" w:cs="Times New Roman"/>
              </w:rPr>
            </w:pPr>
            <w:r w:rsidRPr="00E55BBC">
              <w:rPr>
                <w:rFonts w:ascii="Times New Roman" w:hAnsi="Times New Roman" w:cs="Times New Roman"/>
              </w:rPr>
              <w:lastRenderedPageBreak/>
              <w:t>Среда</w:t>
            </w:r>
          </w:p>
        </w:tc>
        <w:tc>
          <w:tcPr>
            <w:tcW w:w="2552" w:type="dxa"/>
            <w:tcBorders>
              <w:top w:val="single" w:sz="4" w:space="0" w:color="auto"/>
              <w:left w:val="single" w:sz="4" w:space="0" w:color="auto"/>
              <w:bottom w:val="single" w:sz="4" w:space="0" w:color="auto"/>
              <w:right w:val="single" w:sz="4" w:space="0" w:color="auto"/>
            </w:tcBorders>
            <w:hideMark/>
          </w:tcPr>
          <w:p w14:paraId="0CB8ADCA"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Лепка / Аппликация, ручной труд</w:t>
            </w:r>
          </w:p>
          <w:p w14:paraId="23EFE09F"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8.55-9.15</w:t>
            </w:r>
          </w:p>
          <w:p w14:paraId="4488FD1E"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( 1 подгруппа)</w:t>
            </w:r>
          </w:p>
          <w:p w14:paraId="56633B11"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9.20 -9.40 </w:t>
            </w:r>
          </w:p>
          <w:p w14:paraId="37DDECD8" w14:textId="77777777" w:rsidR="00E55BBC" w:rsidRPr="00E55BBC" w:rsidRDefault="00E55BBC" w:rsidP="00E55BBC">
            <w:pPr>
              <w:spacing w:after="0" w:line="240" w:lineRule="auto"/>
              <w:rPr>
                <w:rFonts w:ascii="Times New Roman" w:hAnsi="Times New Roman" w:cs="Times New Roman"/>
                <w:b/>
                <w:caps/>
                <w:sz w:val="24"/>
                <w:szCs w:val="24"/>
              </w:rPr>
            </w:pPr>
            <w:r w:rsidRPr="00E55BBC">
              <w:rPr>
                <w:rFonts w:ascii="Times New Roman" w:hAnsi="Times New Roman" w:cs="Times New Roman"/>
              </w:rPr>
              <w:t>( 2 подгруппа)</w:t>
            </w:r>
          </w:p>
        </w:tc>
        <w:tc>
          <w:tcPr>
            <w:tcW w:w="5528" w:type="dxa"/>
            <w:tcBorders>
              <w:top w:val="single" w:sz="4" w:space="0" w:color="auto"/>
              <w:left w:val="single" w:sz="4" w:space="0" w:color="auto"/>
              <w:bottom w:val="single" w:sz="4" w:space="0" w:color="auto"/>
              <w:right w:val="single" w:sz="4" w:space="0" w:color="auto"/>
            </w:tcBorders>
            <w:hideMark/>
          </w:tcPr>
          <w:p w14:paraId="57D3E300" w14:textId="77777777" w:rsidR="00E55BBC" w:rsidRPr="00E55BBC" w:rsidRDefault="00E55BBC" w:rsidP="00E55BBC">
            <w:pPr>
              <w:autoSpaceDE w:val="0"/>
              <w:autoSpaceDN w:val="0"/>
              <w:adjustRightInd w:val="0"/>
              <w:spacing w:after="0" w:line="214" w:lineRule="atLeast"/>
              <w:ind w:firstLine="283"/>
              <w:jc w:val="both"/>
              <w:rPr>
                <w:rFonts w:ascii="Times New Roman" w:hAnsi="Times New Roman" w:cs="Times New Roman"/>
                <w:color w:val="000000"/>
                <w:sz w:val="24"/>
                <w:szCs w:val="24"/>
              </w:rPr>
            </w:pPr>
            <w:r w:rsidRPr="00E55BBC">
              <w:rPr>
                <w:rFonts w:ascii="Times New Roman" w:hAnsi="Times New Roman" w:cs="Times New Roman"/>
                <w:color w:val="000000"/>
                <w:sz w:val="24"/>
                <w:szCs w:val="24"/>
              </w:rPr>
              <w:t>Занятия№1лепка</w:t>
            </w:r>
            <w:r w:rsidRPr="00E55BBC">
              <w:rPr>
                <w:rFonts w:ascii="Times New Roman" w:hAnsi="Times New Roman" w:cs="Times New Roman"/>
                <w:color w:val="000000"/>
                <w:sz w:val="24"/>
                <w:szCs w:val="24"/>
              </w:rPr>
              <w:tab/>
              <w:t>«Яблоки и ягоды» (персики и абрикосы)</w:t>
            </w:r>
            <w:r w:rsidRPr="00E55BBC">
              <w:rPr>
                <w:rFonts w:ascii="Times New Roman" w:hAnsi="Times New Roman" w:cs="Times New Roman"/>
                <w:color w:val="000000"/>
                <w:sz w:val="24"/>
                <w:szCs w:val="24"/>
              </w:rPr>
              <w:tab/>
            </w:r>
          </w:p>
          <w:p w14:paraId="76B84A3E" w14:textId="77777777" w:rsidR="00E55BBC" w:rsidRPr="00E55BBC" w:rsidRDefault="00E55BBC" w:rsidP="00E55BBC">
            <w:pPr>
              <w:autoSpaceDE w:val="0"/>
              <w:autoSpaceDN w:val="0"/>
              <w:adjustRightInd w:val="0"/>
              <w:spacing w:after="0" w:line="214" w:lineRule="atLeast"/>
              <w:ind w:firstLine="283"/>
              <w:jc w:val="both"/>
              <w:rPr>
                <w:rFonts w:ascii="Times New Roman" w:hAnsi="Times New Roman" w:cs="Times New Roman"/>
                <w:color w:val="000000"/>
                <w:sz w:val="24"/>
                <w:szCs w:val="24"/>
              </w:rPr>
            </w:pPr>
            <w:r w:rsidRPr="00E55BBC">
              <w:rPr>
                <w:rFonts w:ascii="Times New Roman" w:hAnsi="Times New Roman" w:cs="Times New Roman"/>
                <w:color w:val="000000"/>
                <w:sz w:val="24"/>
                <w:szCs w:val="24"/>
              </w:rPr>
              <w:t>Программное содержание: Закрепить умение детей лепить предметы круглой формы разной величины. Учить передавать в лепке впечатление от окружающего. Воспитывать положительное отношение к результатам своей деятельности, доброжелательное отношение к созданным сверстниками рисункам.</w:t>
            </w:r>
          </w:p>
          <w:p w14:paraId="17052529" w14:textId="77777777" w:rsidR="00E55BBC" w:rsidRPr="00E55BBC" w:rsidRDefault="00E55BBC" w:rsidP="00E55BBC">
            <w:pPr>
              <w:autoSpaceDE w:val="0"/>
              <w:autoSpaceDN w:val="0"/>
              <w:adjustRightInd w:val="0"/>
              <w:spacing w:after="0" w:line="214" w:lineRule="atLeast"/>
              <w:ind w:firstLine="283"/>
              <w:jc w:val="both"/>
              <w:rPr>
                <w:rFonts w:ascii="Times New Roman" w:hAnsi="Times New Roman" w:cs="Times New Roman"/>
                <w:color w:val="000000"/>
                <w:sz w:val="24"/>
                <w:szCs w:val="24"/>
              </w:rPr>
            </w:pPr>
            <w:r w:rsidRPr="00E55BBC">
              <w:rPr>
                <w:rFonts w:ascii="Times New Roman" w:hAnsi="Times New Roman" w:cs="Times New Roman"/>
                <w:color w:val="000000"/>
                <w:sz w:val="24"/>
                <w:szCs w:val="24"/>
              </w:rPr>
              <w:t>Демонстрационный материал: Фрукты, ягоды</w:t>
            </w:r>
          </w:p>
          <w:p w14:paraId="3B6F5A74" w14:textId="77777777" w:rsidR="00E55BBC" w:rsidRPr="00E55BBC" w:rsidRDefault="00E55BBC" w:rsidP="00E55BBC">
            <w:pPr>
              <w:autoSpaceDE w:val="0"/>
              <w:autoSpaceDN w:val="0"/>
              <w:adjustRightInd w:val="0"/>
              <w:spacing w:after="0" w:line="214" w:lineRule="atLeast"/>
              <w:rPr>
                <w:rFonts w:ascii="NewtonCSanPin" w:hAnsi="NewtonCSanPin"/>
                <w:caps/>
                <w:color w:val="000000"/>
                <w:sz w:val="21"/>
              </w:rPr>
            </w:pPr>
            <w:r w:rsidRPr="00E55BBC">
              <w:rPr>
                <w:rFonts w:ascii="Times New Roman" w:hAnsi="Times New Roman" w:cs="Times New Roman"/>
                <w:color w:val="000000"/>
                <w:sz w:val="24"/>
                <w:szCs w:val="24"/>
              </w:rPr>
              <w:t>Раздаточный материал: глина(пластилин), доски для лепки, стеки</w:t>
            </w:r>
            <w:r w:rsidRPr="00E55BBC">
              <w:rPr>
                <w:rFonts w:ascii="Times New Roman" w:hAnsi="Times New Roman" w:cs="Times New Roman"/>
                <w:color w:val="000000"/>
                <w:sz w:val="24"/>
                <w:szCs w:val="24"/>
              </w:rPr>
              <w:tab/>
              <w:t>Т.С. Комарова «Изобразительная деятельность в детском саду» Стр.42</w:t>
            </w:r>
          </w:p>
        </w:tc>
      </w:tr>
      <w:tr w:rsidR="00E55BBC" w:rsidRPr="00E55BBC" w14:paraId="562485BD" w14:textId="77777777" w:rsidTr="00F05984">
        <w:trPr>
          <w:trHeight w:val="539"/>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78F79A88" w14:textId="77777777" w:rsidR="00E55BBC" w:rsidRPr="00E55BBC" w:rsidRDefault="00E55BBC" w:rsidP="00E55BBC">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14:paraId="4DF050B0" w14:textId="77777777" w:rsidR="00E55BBC" w:rsidRPr="00E55BBC" w:rsidRDefault="00E55BBC" w:rsidP="00E55BBC">
            <w:pPr>
              <w:spacing w:after="0" w:line="240" w:lineRule="auto"/>
              <w:jc w:val="both"/>
              <w:rPr>
                <w:rFonts w:ascii="Times New Roman" w:hAnsi="Times New Roman" w:cs="Times New Roman"/>
                <w:b/>
              </w:rPr>
            </w:pPr>
            <w:r w:rsidRPr="00E55BBC">
              <w:rPr>
                <w:rFonts w:ascii="Times New Roman" w:hAnsi="Times New Roman" w:cs="Times New Roman"/>
                <w:b/>
              </w:rPr>
              <w:t>Музыка</w:t>
            </w:r>
          </w:p>
          <w:p w14:paraId="17543E64"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rPr>
              <w:t>9.50-10.10</w:t>
            </w:r>
          </w:p>
        </w:tc>
        <w:tc>
          <w:tcPr>
            <w:tcW w:w="5528" w:type="dxa"/>
            <w:tcBorders>
              <w:top w:val="single" w:sz="4" w:space="0" w:color="auto"/>
              <w:left w:val="single" w:sz="4" w:space="0" w:color="auto"/>
              <w:bottom w:val="single" w:sz="4" w:space="0" w:color="auto"/>
              <w:right w:val="single" w:sz="4" w:space="0" w:color="auto"/>
            </w:tcBorders>
            <w:hideMark/>
          </w:tcPr>
          <w:p w14:paraId="15EA3CA0"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Cs w:val="24"/>
              </w:rPr>
              <w:t>По плану музыкального руководителя</w:t>
            </w:r>
          </w:p>
        </w:tc>
      </w:tr>
      <w:tr w:rsidR="00E55BBC" w:rsidRPr="00E55BBC" w14:paraId="0053A150" w14:textId="77777777" w:rsidTr="00F05984">
        <w:trPr>
          <w:trHeight w:val="415"/>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522B85AA" w14:textId="77777777" w:rsidR="00E55BBC" w:rsidRPr="00E55BBC" w:rsidRDefault="00E55BBC" w:rsidP="00E55BBC">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6AB3BB13" w14:textId="5FE2B3A6" w:rsidR="00E55BBC" w:rsidRPr="00E55BBC" w:rsidRDefault="00E55BBC" w:rsidP="00E55BBC">
            <w:pPr>
              <w:spacing w:after="0" w:line="240" w:lineRule="auto"/>
              <w:jc w:val="both"/>
              <w:rPr>
                <w:rFonts w:ascii="Times New Roman" w:hAnsi="Times New Roman" w:cs="Times New Roman"/>
                <w:b/>
              </w:rPr>
            </w:pPr>
            <w:r w:rsidRPr="00E55BBC">
              <w:rPr>
                <w:rFonts w:ascii="Times New Roman" w:hAnsi="Times New Roman" w:cs="Times New Roman"/>
                <w:b/>
              </w:rPr>
              <w:t>Конструирование (обогащенная игра)</w:t>
            </w:r>
            <w:r w:rsidR="00D52A58">
              <w:rPr>
                <w:rFonts w:ascii="Times New Roman" w:hAnsi="Times New Roman" w:cs="Times New Roman"/>
                <w:b/>
              </w:rPr>
              <w:t xml:space="preserve"> /</w:t>
            </w:r>
            <w:r w:rsidRPr="00E55BBC">
              <w:rPr>
                <w:rFonts w:ascii="Times New Roman" w:hAnsi="Times New Roman" w:cs="Times New Roman"/>
                <w:b/>
              </w:rPr>
              <w:t xml:space="preserve"> обучение грамоте</w:t>
            </w:r>
          </w:p>
          <w:p w14:paraId="0C1CAC76" w14:textId="77777777" w:rsidR="00E55BBC" w:rsidRPr="00E55BBC" w:rsidRDefault="00E55BBC" w:rsidP="00E55BBC">
            <w:pPr>
              <w:jc w:val="center"/>
              <w:rPr>
                <w:rFonts w:ascii="Times New Roman" w:hAnsi="Times New Roman" w:cs="Times New Roman"/>
                <w:b/>
              </w:rPr>
            </w:pPr>
          </w:p>
        </w:tc>
        <w:tc>
          <w:tcPr>
            <w:tcW w:w="5528" w:type="dxa"/>
            <w:tcBorders>
              <w:top w:val="single" w:sz="4" w:space="0" w:color="auto"/>
              <w:left w:val="single" w:sz="4" w:space="0" w:color="auto"/>
              <w:bottom w:val="single" w:sz="4" w:space="0" w:color="auto"/>
              <w:right w:val="single" w:sz="4" w:space="0" w:color="auto"/>
            </w:tcBorders>
            <w:hideMark/>
          </w:tcPr>
          <w:p w14:paraId="4310D534" w14:textId="77777777" w:rsidR="00E55BBC" w:rsidRPr="00E55BBC" w:rsidRDefault="00E55BBC" w:rsidP="00E55BBC">
            <w:pPr>
              <w:rPr>
                <w:rFonts w:ascii="Times New Roman" w:eastAsia="Times New Roman" w:hAnsi="Times New Roman" w:cs="Times New Roman"/>
                <w:sz w:val="24"/>
                <w:szCs w:val="24"/>
              </w:rPr>
            </w:pPr>
            <w:r w:rsidRPr="00E55BBC">
              <w:rPr>
                <w:rFonts w:ascii="Times New Roman" w:hAnsi="Times New Roman" w:cs="Times New Roman"/>
                <w:b/>
                <w:sz w:val="24"/>
                <w:szCs w:val="24"/>
              </w:rPr>
              <w:t xml:space="preserve"> Занятие №</w:t>
            </w:r>
            <w:r w:rsidRPr="00E55BBC">
              <w:rPr>
                <w:rFonts w:ascii="Times New Roman" w:eastAsia="Times New Roman" w:hAnsi="Times New Roman" w:cs="Times New Roman"/>
                <w:sz w:val="24"/>
                <w:szCs w:val="24"/>
              </w:rPr>
              <w:t>1</w:t>
            </w:r>
            <w:r w:rsidRPr="00E55BBC">
              <w:rPr>
                <w:rFonts w:ascii="Times New Roman" w:eastAsia="Times New Roman" w:hAnsi="Times New Roman" w:cs="Times New Roman"/>
                <w:sz w:val="24"/>
                <w:szCs w:val="24"/>
              </w:rPr>
              <w:tab/>
              <w:t>Звук [а] и буква А</w:t>
            </w:r>
            <w:r w:rsidRPr="00E55BBC">
              <w:rPr>
                <w:rFonts w:ascii="Times New Roman" w:eastAsia="Times New Roman" w:hAnsi="Times New Roman" w:cs="Times New Roman"/>
                <w:sz w:val="24"/>
                <w:szCs w:val="24"/>
              </w:rPr>
              <w:tab/>
            </w:r>
          </w:p>
          <w:p w14:paraId="77CFF76A" w14:textId="77777777" w:rsidR="00E55BBC" w:rsidRPr="00E55BBC" w:rsidRDefault="00E55BBC" w:rsidP="00E55BBC">
            <w:pPr>
              <w:rPr>
                <w:rFonts w:ascii="Times New Roman" w:hAnsi="Times New Roman" w:cs="Times New Roman"/>
                <w:b/>
                <w:caps/>
                <w:sz w:val="24"/>
                <w:szCs w:val="24"/>
              </w:rPr>
            </w:pPr>
            <w:r w:rsidRPr="00E55BBC">
              <w:rPr>
                <w:rFonts w:ascii="Times New Roman" w:eastAsia="Times New Roman" w:hAnsi="Times New Roman" w:cs="Times New Roman"/>
                <w:sz w:val="24"/>
                <w:szCs w:val="24"/>
              </w:rPr>
              <w:t>Ознакомление с артикуляцией звука [а]. Формирование умения узнавать звук [а] в ряду гласных звуков, ударный начальный звук [а] в словах. Знакомство с буквой А. Конструирование и печатание буквы А. Формирование умения узнавать букву А в словах.</w:t>
            </w:r>
          </w:p>
        </w:tc>
      </w:tr>
      <w:tr w:rsidR="00E55BBC" w:rsidRPr="00E55BBC" w14:paraId="65F2C483" w14:textId="77777777" w:rsidTr="00F05984">
        <w:trPr>
          <w:trHeight w:val="698"/>
        </w:trPr>
        <w:tc>
          <w:tcPr>
            <w:tcW w:w="1129" w:type="dxa"/>
            <w:vMerge w:val="restart"/>
            <w:tcBorders>
              <w:top w:val="single" w:sz="4" w:space="0" w:color="auto"/>
              <w:left w:val="single" w:sz="4" w:space="0" w:color="auto"/>
              <w:bottom w:val="single" w:sz="4" w:space="0" w:color="auto"/>
              <w:right w:val="single" w:sz="4" w:space="0" w:color="auto"/>
            </w:tcBorders>
            <w:hideMark/>
          </w:tcPr>
          <w:p w14:paraId="23601AA9" w14:textId="77777777" w:rsidR="00E55BBC" w:rsidRPr="00E55BBC" w:rsidRDefault="00E55BBC" w:rsidP="00E55BBC">
            <w:pPr>
              <w:rPr>
                <w:rFonts w:ascii="Times New Roman" w:hAnsi="Times New Roman" w:cs="Times New Roman"/>
              </w:rPr>
            </w:pPr>
            <w:r w:rsidRPr="00E55BBC">
              <w:rPr>
                <w:rFonts w:ascii="Times New Roman" w:hAnsi="Times New Roman" w:cs="Times New Roman"/>
              </w:rPr>
              <w:t>Четверг</w:t>
            </w:r>
          </w:p>
        </w:tc>
        <w:tc>
          <w:tcPr>
            <w:tcW w:w="2552" w:type="dxa"/>
            <w:tcBorders>
              <w:top w:val="single" w:sz="4" w:space="0" w:color="auto"/>
              <w:left w:val="single" w:sz="4" w:space="0" w:color="auto"/>
              <w:bottom w:val="single" w:sz="4" w:space="0" w:color="auto"/>
              <w:right w:val="single" w:sz="4" w:space="0" w:color="auto"/>
            </w:tcBorders>
          </w:tcPr>
          <w:p w14:paraId="38EB7966"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 xml:space="preserve">Рисование </w:t>
            </w:r>
          </w:p>
          <w:p w14:paraId="3C9D022A"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9.00-9.20</w:t>
            </w:r>
          </w:p>
          <w:p w14:paraId="6E68E35E"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(1 подгруппа) </w:t>
            </w:r>
          </w:p>
          <w:p w14:paraId="48E76C62"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9.30-9.50   </w:t>
            </w:r>
          </w:p>
          <w:p w14:paraId="7135C058"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(2 подгруппа)</w:t>
            </w:r>
          </w:p>
          <w:p w14:paraId="3620DA85" w14:textId="77777777" w:rsidR="00E55BBC" w:rsidRPr="00E55BBC" w:rsidRDefault="00E55BBC" w:rsidP="00E55BBC">
            <w:pPr>
              <w:jc w:val="center"/>
              <w:rPr>
                <w:rFonts w:ascii="Times New Roman" w:hAnsi="Times New Roman" w:cs="Times New Roman"/>
                <w:b/>
                <w:caps/>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14:paraId="256BDF2F"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b/>
                <w:sz w:val="24"/>
                <w:szCs w:val="24"/>
              </w:rPr>
              <w:t xml:space="preserve">Занятие </w:t>
            </w:r>
            <w:r w:rsidRPr="00E55BBC">
              <w:rPr>
                <w:rFonts w:ascii="Times New Roman" w:hAnsi="Times New Roman" w:cs="Times New Roman"/>
                <w:sz w:val="24"/>
                <w:szCs w:val="24"/>
              </w:rPr>
              <w:t>№5</w:t>
            </w:r>
            <w:r w:rsidRPr="00E55BBC">
              <w:rPr>
                <w:rFonts w:ascii="Times New Roman" w:hAnsi="Times New Roman" w:cs="Times New Roman"/>
                <w:sz w:val="24"/>
                <w:szCs w:val="24"/>
              </w:rPr>
              <w:tab/>
              <w:t>Рисование</w:t>
            </w:r>
            <w:r w:rsidRPr="00E55BBC">
              <w:rPr>
                <w:rFonts w:ascii="Times New Roman" w:hAnsi="Times New Roman" w:cs="Times New Roman"/>
                <w:sz w:val="24"/>
                <w:szCs w:val="24"/>
              </w:rPr>
              <w:tab/>
            </w:r>
          </w:p>
          <w:p w14:paraId="365DD0C3" w14:textId="77777777" w:rsidR="00E55BBC" w:rsidRPr="00E55BBC" w:rsidRDefault="00E55BBC" w:rsidP="00E55BBC">
            <w:pPr>
              <w:rPr>
                <w:rFonts w:ascii="Times New Roman" w:hAnsi="Times New Roman" w:cs="Times New Roman"/>
                <w:sz w:val="24"/>
                <w:szCs w:val="24"/>
              </w:rPr>
            </w:pPr>
            <w:r w:rsidRPr="00E55BBC">
              <w:rPr>
                <w:rFonts w:ascii="Times New Roman" w:hAnsi="Times New Roman" w:cs="Times New Roman"/>
                <w:sz w:val="24"/>
                <w:szCs w:val="24"/>
              </w:rPr>
              <w:t>«На яблоне поспели яблоки»</w:t>
            </w:r>
            <w:r w:rsidRPr="00E55BBC">
              <w:rPr>
                <w:rFonts w:ascii="Times New Roman" w:hAnsi="Times New Roman" w:cs="Times New Roman"/>
                <w:sz w:val="24"/>
                <w:szCs w:val="24"/>
              </w:rPr>
              <w:tab/>
              <w:t>Программное содержание: Продолжать учит рисовать дерево, передавая его характерные особенности: ствол, расходящиеся от него длинные и короткие ветви. Закрепить приемы рисования карандашами. Учить быстрому приему рисования листвы. Подводить детей к эмоциональной оценке своих работ.</w:t>
            </w:r>
          </w:p>
          <w:p w14:paraId="481E95A4"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sz w:val="24"/>
                <w:szCs w:val="24"/>
              </w:rPr>
              <w:t>Демонстрационный материал:</w:t>
            </w:r>
          </w:p>
          <w:p w14:paraId="585F9562" w14:textId="77777777" w:rsidR="00E55BBC" w:rsidRPr="00E55BBC" w:rsidRDefault="00E55BBC" w:rsidP="00E55BBC">
            <w:pPr>
              <w:rPr>
                <w:rFonts w:ascii="Times New Roman" w:hAnsi="Times New Roman" w:cs="Times New Roman"/>
                <w:b/>
                <w:caps/>
                <w:sz w:val="24"/>
                <w:szCs w:val="24"/>
              </w:rPr>
            </w:pPr>
            <w:r w:rsidRPr="00E55BBC">
              <w:rPr>
                <w:rFonts w:ascii="Times New Roman" w:hAnsi="Times New Roman" w:cs="Times New Roman"/>
                <w:sz w:val="24"/>
                <w:szCs w:val="24"/>
              </w:rPr>
              <w:t xml:space="preserve"> Раздаточный материал: Цветные карандаши или цветные восковые мелки, бумага размером ½ альбомного листа</w:t>
            </w:r>
            <w:r w:rsidRPr="00E55BBC">
              <w:rPr>
                <w:rFonts w:ascii="Times New Roman" w:hAnsi="Times New Roman" w:cs="Times New Roman"/>
                <w:sz w:val="24"/>
                <w:szCs w:val="24"/>
              </w:rPr>
              <w:tab/>
              <w:t xml:space="preserve">Т.С. Комарова «Изобразительная деятельность в детском саду» </w:t>
            </w:r>
            <w:r w:rsidRPr="00E55BBC">
              <w:rPr>
                <w:rFonts w:ascii="Times New Roman" w:hAnsi="Times New Roman" w:cs="Times New Roman"/>
                <w:sz w:val="24"/>
                <w:szCs w:val="24"/>
              </w:rPr>
              <w:lastRenderedPageBreak/>
              <w:t>Стр.46</w:t>
            </w:r>
          </w:p>
        </w:tc>
      </w:tr>
      <w:tr w:rsidR="00E55BBC" w:rsidRPr="00E55BBC" w14:paraId="68FFAF0F" w14:textId="77777777" w:rsidTr="00F05984">
        <w:trPr>
          <w:trHeight w:val="1168"/>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2D69D5B8" w14:textId="77777777" w:rsidR="00E55BBC" w:rsidRPr="00E55BBC" w:rsidRDefault="00E55BBC" w:rsidP="00E55BBC">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14:paraId="5038BE8C" w14:textId="77777777" w:rsidR="00E55BBC" w:rsidRPr="00E55BBC" w:rsidRDefault="00E55BBC" w:rsidP="00E55BBC">
            <w:pPr>
              <w:spacing w:after="0" w:line="240" w:lineRule="auto"/>
              <w:jc w:val="both"/>
              <w:rPr>
                <w:rFonts w:ascii="Times New Roman" w:hAnsi="Times New Roman" w:cs="Times New Roman"/>
                <w:b/>
                <w:color w:val="262626" w:themeColor="text1" w:themeTint="D9"/>
              </w:rPr>
            </w:pPr>
            <w:r w:rsidRPr="00E55BBC">
              <w:rPr>
                <w:rFonts w:ascii="Times New Roman" w:hAnsi="Times New Roman" w:cs="Times New Roman"/>
                <w:color w:val="262626" w:themeColor="text1" w:themeTint="D9"/>
              </w:rPr>
              <w:t xml:space="preserve"> </w:t>
            </w:r>
            <w:r w:rsidRPr="00E55BBC">
              <w:rPr>
                <w:rFonts w:ascii="Times New Roman" w:hAnsi="Times New Roman" w:cs="Times New Roman"/>
                <w:b/>
                <w:color w:val="262626" w:themeColor="text1" w:themeTint="D9"/>
              </w:rPr>
              <w:t>Физическая культура</w:t>
            </w:r>
          </w:p>
          <w:p w14:paraId="2BF2DE5F" w14:textId="77777777" w:rsidR="00E55BBC" w:rsidRPr="00E55BBC" w:rsidRDefault="00E55BBC" w:rsidP="00E55BBC">
            <w:pPr>
              <w:jc w:val="center"/>
              <w:rPr>
                <w:rFonts w:ascii="Times New Roman" w:hAnsi="Times New Roman" w:cs="Times New Roman"/>
                <w:b/>
              </w:rPr>
            </w:pPr>
            <w:r w:rsidRPr="00E55BBC">
              <w:rPr>
                <w:rFonts w:ascii="Times New Roman" w:hAnsi="Times New Roman" w:cs="Times New Roman"/>
                <w:color w:val="262626" w:themeColor="text1" w:themeTint="D9"/>
              </w:rPr>
              <w:t>10.00-10.20</w:t>
            </w:r>
          </w:p>
        </w:tc>
        <w:tc>
          <w:tcPr>
            <w:tcW w:w="5528" w:type="dxa"/>
            <w:tcBorders>
              <w:top w:val="single" w:sz="4" w:space="0" w:color="auto"/>
              <w:left w:val="single" w:sz="4" w:space="0" w:color="auto"/>
              <w:bottom w:val="single" w:sz="4" w:space="0" w:color="auto"/>
              <w:right w:val="single" w:sz="4" w:space="0" w:color="auto"/>
            </w:tcBorders>
            <w:hideMark/>
          </w:tcPr>
          <w:p w14:paraId="1F49B05D" w14:textId="77777777" w:rsidR="00E55BBC" w:rsidRPr="00E55BBC" w:rsidRDefault="00E55BBC" w:rsidP="00E55BBC">
            <w:pP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2588E79F" w14:textId="77777777" w:rsidTr="00F05984">
        <w:trPr>
          <w:trHeight w:val="1479"/>
        </w:trPr>
        <w:tc>
          <w:tcPr>
            <w:tcW w:w="1129" w:type="dxa"/>
            <w:vMerge w:val="restart"/>
            <w:tcBorders>
              <w:top w:val="single" w:sz="4" w:space="0" w:color="auto"/>
              <w:left w:val="single" w:sz="4" w:space="0" w:color="auto"/>
              <w:bottom w:val="single" w:sz="4" w:space="0" w:color="auto"/>
              <w:right w:val="single" w:sz="4" w:space="0" w:color="auto"/>
            </w:tcBorders>
            <w:hideMark/>
          </w:tcPr>
          <w:p w14:paraId="33EBB308" w14:textId="77777777" w:rsidR="00E55BBC" w:rsidRPr="00E55BBC" w:rsidRDefault="00E55BBC" w:rsidP="00E55BBC">
            <w:pPr>
              <w:rPr>
                <w:rFonts w:ascii="Times New Roman" w:hAnsi="Times New Roman" w:cs="Times New Roman"/>
              </w:rPr>
            </w:pPr>
            <w:r w:rsidRPr="00E55BBC">
              <w:rPr>
                <w:rFonts w:ascii="Times New Roman" w:hAnsi="Times New Roman" w:cs="Times New Roman"/>
              </w:rPr>
              <w:t>Пятница</w:t>
            </w:r>
          </w:p>
        </w:tc>
        <w:tc>
          <w:tcPr>
            <w:tcW w:w="2552" w:type="dxa"/>
            <w:tcBorders>
              <w:top w:val="single" w:sz="4" w:space="0" w:color="auto"/>
              <w:left w:val="single" w:sz="4" w:space="0" w:color="auto"/>
              <w:bottom w:val="single" w:sz="4" w:space="0" w:color="auto"/>
              <w:right w:val="single" w:sz="4" w:space="0" w:color="auto"/>
            </w:tcBorders>
            <w:hideMark/>
          </w:tcPr>
          <w:p w14:paraId="744018EA"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Развитие речи</w:t>
            </w:r>
          </w:p>
          <w:p w14:paraId="5A08AF22"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9.00-9.20</w:t>
            </w:r>
          </w:p>
          <w:p w14:paraId="1A339B5F"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( 1 подгруппа)</w:t>
            </w:r>
          </w:p>
          <w:p w14:paraId="48DC5431"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9.30-9.50</w:t>
            </w:r>
          </w:p>
          <w:p w14:paraId="4796BCFC" w14:textId="77777777" w:rsidR="00E55BBC" w:rsidRPr="00E55BBC" w:rsidRDefault="00E55BBC" w:rsidP="00E55BBC">
            <w:pPr>
              <w:spacing w:after="0" w:line="240" w:lineRule="auto"/>
              <w:rPr>
                <w:rFonts w:ascii="Times New Roman" w:hAnsi="Times New Roman" w:cs="Times New Roman"/>
                <w:b/>
                <w:caps/>
                <w:sz w:val="24"/>
                <w:szCs w:val="24"/>
              </w:rPr>
            </w:pPr>
            <w:r w:rsidRPr="00E55BBC">
              <w:rPr>
                <w:rFonts w:ascii="Times New Roman" w:hAnsi="Times New Roman" w:cs="Times New Roman"/>
              </w:rPr>
              <w:t>( 2 подгруппа)</w:t>
            </w:r>
          </w:p>
        </w:tc>
        <w:tc>
          <w:tcPr>
            <w:tcW w:w="5528" w:type="dxa"/>
            <w:tcBorders>
              <w:top w:val="single" w:sz="4" w:space="0" w:color="auto"/>
              <w:left w:val="single" w:sz="4" w:space="0" w:color="auto"/>
              <w:bottom w:val="single" w:sz="4" w:space="0" w:color="auto"/>
              <w:right w:val="single" w:sz="4" w:space="0" w:color="auto"/>
            </w:tcBorders>
            <w:hideMark/>
          </w:tcPr>
          <w:p w14:paraId="7CDCD993" w14:textId="77777777" w:rsidR="00E55BBC" w:rsidRPr="00E55BBC" w:rsidRDefault="00E55BBC" w:rsidP="00E55BBC">
            <w:pPr>
              <w:rPr>
                <w:rFonts w:ascii="Times New Roman" w:hAnsi="Times New Roman" w:cs="Times New Roman"/>
                <w:caps/>
                <w:sz w:val="24"/>
                <w:szCs w:val="24"/>
              </w:rPr>
            </w:pPr>
            <w:r w:rsidRPr="00E55BBC">
              <w:rPr>
                <w:rFonts w:ascii="Times New Roman" w:hAnsi="Times New Roman" w:cs="Times New Roman"/>
                <w:caps/>
                <w:sz w:val="24"/>
                <w:szCs w:val="24"/>
              </w:rPr>
              <w:t>З</w:t>
            </w:r>
            <w:r w:rsidRPr="00E55BBC">
              <w:rPr>
                <w:rFonts w:ascii="Times New Roman" w:hAnsi="Times New Roman" w:cs="Times New Roman"/>
                <w:szCs w:val="24"/>
              </w:rPr>
              <w:t>анятие</w:t>
            </w:r>
            <w:r w:rsidRPr="00E55BBC">
              <w:rPr>
                <w:rFonts w:ascii="Times New Roman" w:hAnsi="Times New Roman" w:cs="Times New Roman"/>
                <w:caps/>
                <w:sz w:val="24"/>
                <w:szCs w:val="24"/>
              </w:rPr>
              <w:t>№2</w:t>
            </w:r>
            <w:r w:rsidRPr="00E55BBC">
              <w:rPr>
                <w:rFonts w:ascii="Times New Roman" w:hAnsi="Times New Roman" w:cs="Times New Roman"/>
                <w:caps/>
                <w:sz w:val="24"/>
                <w:szCs w:val="24"/>
              </w:rPr>
              <w:tab/>
            </w:r>
            <w:r w:rsidRPr="00E55BBC">
              <w:rPr>
                <w:rFonts w:ascii="Times New Roman" w:hAnsi="Times New Roman" w:cs="Times New Roman"/>
                <w:sz w:val="24"/>
                <w:szCs w:val="24"/>
              </w:rPr>
              <w:t>звуковая культура речи: звуки с, сь</w:t>
            </w:r>
            <w:r w:rsidRPr="00E55BBC">
              <w:rPr>
                <w:rFonts w:ascii="Times New Roman" w:hAnsi="Times New Roman" w:cs="Times New Roman"/>
                <w:sz w:val="24"/>
                <w:szCs w:val="24"/>
              </w:rPr>
              <w:tab/>
              <w:t>программное содержание: упражнять в правильном отчетливо произнесении звука с (в словах и фразовой речи)</w:t>
            </w:r>
            <w:r w:rsidRPr="00E55BBC">
              <w:rPr>
                <w:rFonts w:ascii="Times New Roman" w:hAnsi="Times New Roman" w:cs="Times New Roman"/>
                <w:caps/>
                <w:sz w:val="24"/>
                <w:szCs w:val="24"/>
              </w:rPr>
              <w:t>.</w:t>
            </w:r>
          </w:p>
          <w:p w14:paraId="3F93C7ED" w14:textId="77777777" w:rsidR="00E55BBC" w:rsidRPr="00E55BBC" w:rsidRDefault="00E55BBC" w:rsidP="00E55BBC">
            <w:pPr>
              <w:spacing w:after="0"/>
              <w:rPr>
                <w:rFonts w:ascii="Times New Roman" w:hAnsi="Times New Roman" w:cs="Times New Roman"/>
                <w:caps/>
                <w:sz w:val="24"/>
                <w:szCs w:val="24"/>
              </w:rPr>
            </w:pPr>
            <w:r w:rsidRPr="00E55BBC">
              <w:rPr>
                <w:rFonts w:ascii="Times New Roman" w:hAnsi="Times New Roman" w:cs="Times New Roman"/>
                <w:sz w:val="24"/>
                <w:szCs w:val="24"/>
              </w:rPr>
              <w:t>Материалы: узкие полоски папиросной бумаги.</w:t>
            </w:r>
          </w:p>
          <w:p w14:paraId="23699BC0" w14:textId="77777777" w:rsidR="00E55BBC" w:rsidRPr="00E55BBC" w:rsidRDefault="00E55BBC" w:rsidP="00E55BBC">
            <w:pPr>
              <w:rPr>
                <w:rFonts w:ascii="Times New Roman" w:hAnsi="Times New Roman" w:cs="Times New Roman"/>
                <w:b/>
                <w:caps/>
                <w:sz w:val="24"/>
                <w:szCs w:val="24"/>
              </w:rPr>
            </w:pPr>
            <w:r w:rsidRPr="00E55BBC">
              <w:rPr>
                <w:rFonts w:ascii="Times New Roman" w:hAnsi="Times New Roman" w:cs="Times New Roman"/>
                <w:sz w:val="24"/>
                <w:szCs w:val="24"/>
              </w:rPr>
              <w:t>Произведение: потешка “сорока, сорока...”.</w:t>
            </w:r>
            <w:r w:rsidRPr="00E55BBC">
              <w:rPr>
                <w:rFonts w:ascii="Times New Roman" w:hAnsi="Times New Roman" w:cs="Times New Roman"/>
                <w:sz w:val="24"/>
                <w:szCs w:val="24"/>
              </w:rPr>
              <w:tab/>
              <w:t>В.в.гербова” “развитие речи в детском саду” стр.26</w:t>
            </w:r>
          </w:p>
        </w:tc>
      </w:tr>
      <w:tr w:rsidR="00E55BBC" w:rsidRPr="00E55BBC" w14:paraId="60D36C7F" w14:textId="77777777" w:rsidTr="00F05984">
        <w:trPr>
          <w:trHeight w:val="1038"/>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102A948F" w14:textId="77777777" w:rsidR="00E55BBC" w:rsidRPr="00E55BBC" w:rsidRDefault="00E55BBC" w:rsidP="00E55BBC">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14:paraId="4C91E49A"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 xml:space="preserve"> </w:t>
            </w:r>
            <w:r w:rsidRPr="00E55BBC">
              <w:rPr>
                <w:rFonts w:ascii="Times New Roman" w:hAnsi="Times New Roman" w:cs="Times New Roman"/>
                <w:b/>
                <w:color w:val="262626" w:themeColor="text1" w:themeTint="D9"/>
              </w:rPr>
              <w:t>Физическая культура</w:t>
            </w:r>
            <w:r w:rsidRPr="00E55BBC">
              <w:rPr>
                <w:rFonts w:ascii="Times New Roman" w:hAnsi="Times New Roman" w:cs="Times New Roman"/>
                <w:color w:val="262626" w:themeColor="text1" w:themeTint="D9"/>
              </w:rPr>
              <w:t xml:space="preserve"> на улице</w:t>
            </w:r>
          </w:p>
          <w:p w14:paraId="13FBB9B2"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color w:val="262626" w:themeColor="text1" w:themeTint="D9"/>
              </w:rPr>
              <w:t>10.40-11.00</w:t>
            </w:r>
            <w:r w:rsidRPr="00E55BBC">
              <w:rPr>
                <w:rFonts w:ascii="Times New Roman" w:hAnsi="Times New Roman" w:cs="Times New Roman"/>
                <w:b/>
                <w:color w:val="262626" w:themeColor="text1" w:themeTint="D9"/>
              </w:rPr>
              <w:t xml:space="preserve"> </w:t>
            </w:r>
          </w:p>
        </w:tc>
        <w:tc>
          <w:tcPr>
            <w:tcW w:w="5528" w:type="dxa"/>
            <w:tcBorders>
              <w:top w:val="single" w:sz="4" w:space="0" w:color="auto"/>
              <w:left w:val="single" w:sz="4" w:space="0" w:color="auto"/>
              <w:bottom w:val="single" w:sz="4" w:space="0" w:color="auto"/>
              <w:right w:val="single" w:sz="4" w:space="0" w:color="auto"/>
            </w:tcBorders>
            <w:hideMark/>
          </w:tcPr>
          <w:p w14:paraId="3B0F9BA9"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659A86F1" w14:textId="77777777" w:rsidTr="00F05984">
        <w:trPr>
          <w:trHeight w:val="184"/>
        </w:trPr>
        <w:tc>
          <w:tcPr>
            <w:tcW w:w="9209" w:type="dxa"/>
            <w:gridSpan w:val="3"/>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29F636A1"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b/>
                <w:sz w:val="24"/>
                <w:szCs w:val="24"/>
              </w:rPr>
              <w:t>3 неделя</w:t>
            </w:r>
          </w:p>
        </w:tc>
      </w:tr>
      <w:tr w:rsidR="00E55BBC" w:rsidRPr="00E55BBC" w14:paraId="3FD254D1" w14:textId="77777777" w:rsidTr="00F05984">
        <w:trPr>
          <w:trHeight w:val="558"/>
        </w:trPr>
        <w:tc>
          <w:tcPr>
            <w:tcW w:w="1129" w:type="dxa"/>
            <w:vMerge w:val="restart"/>
            <w:tcBorders>
              <w:top w:val="single" w:sz="4" w:space="0" w:color="auto"/>
              <w:left w:val="single" w:sz="4" w:space="0" w:color="auto"/>
              <w:bottom w:val="single" w:sz="4" w:space="0" w:color="auto"/>
              <w:right w:val="single" w:sz="4" w:space="0" w:color="auto"/>
            </w:tcBorders>
            <w:hideMark/>
          </w:tcPr>
          <w:p w14:paraId="7437BE30"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eastAsia="Times New Roman" w:hAnsi="Times New Roman" w:cs="Calibri"/>
                <w:sz w:val="24"/>
                <w:szCs w:val="24"/>
              </w:rPr>
              <w:t>Понедельник</w:t>
            </w:r>
          </w:p>
        </w:tc>
        <w:tc>
          <w:tcPr>
            <w:tcW w:w="2552" w:type="dxa"/>
            <w:tcBorders>
              <w:top w:val="single" w:sz="4" w:space="0" w:color="auto"/>
              <w:left w:val="single" w:sz="4" w:space="0" w:color="auto"/>
              <w:bottom w:val="single" w:sz="4" w:space="0" w:color="auto"/>
              <w:right w:val="single" w:sz="4" w:space="0" w:color="auto"/>
            </w:tcBorders>
          </w:tcPr>
          <w:p w14:paraId="19883432" w14:textId="77777777" w:rsidR="00E55BBC" w:rsidRPr="00E55BBC" w:rsidRDefault="00E55BBC" w:rsidP="00E55BBC">
            <w:pPr>
              <w:spacing w:after="0" w:line="240" w:lineRule="auto"/>
              <w:jc w:val="both"/>
              <w:rPr>
                <w:rFonts w:ascii="Times New Roman" w:hAnsi="Times New Roman" w:cs="Times New Roman"/>
                <w:b/>
              </w:rPr>
            </w:pPr>
            <w:r w:rsidRPr="00E55BBC">
              <w:rPr>
                <w:rFonts w:ascii="Times New Roman" w:hAnsi="Times New Roman" w:cs="Times New Roman"/>
                <w:b/>
              </w:rPr>
              <w:t>Музыка</w:t>
            </w:r>
          </w:p>
          <w:p w14:paraId="19472647"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9.00-9.20</w:t>
            </w:r>
          </w:p>
          <w:p w14:paraId="5994298A" w14:textId="77777777" w:rsidR="00E55BBC" w:rsidRPr="00E55BBC" w:rsidRDefault="00E55BBC" w:rsidP="00E55BBC">
            <w:pPr>
              <w:spacing w:after="0" w:line="240" w:lineRule="auto"/>
              <w:rPr>
                <w:rFonts w:ascii="Times New Roman" w:hAnsi="Times New Roman" w:cs="Times New Roman"/>
                <w:b/>
                <w:caps/>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14:paraId="240A725E" w14:textId="77777777" w:rsidR="00E55BBC" w:rsidRPr="00E55BBC" w:rsidRDefault="00E55BBC" w:rsidP="00E55BBC">
            <w:pPr>
              <w:rPr>
                <w:rFonts w:ascii="Times New Roman" w:hAnsi="Times New Roman" w:cs="Times New Roman"/>
                <w:caps/>
                <w:szCs w:val="24"/>
              </w:rPr>
            </w:pPr>
            <w:r w:rsidRPr="00E55BBC">
              <w:rPr>
                <w:rFonts w:ascii="Times New Roman" w:hAnsi="Times New Roman" w:cs="Times New Roman"/>
                <w:szCs w:val="24"/>
              </w:rPr>
              <w:t>По плану музыкального руководителя</w:t>
            </w:r>
          </w:p>
        </w:tc>
      </w:tr>
      <w:tr w:rsidR="00E55BBC" w:rsidRPr="00E55BBC" w14:paraId="0798CC9B" w14:textId="77777777" w:rsidTr="00F05984">
        <w:trPr>
          <w:trHeight w:val="415"/>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030CB982" w14:textId="77777777" w:rsidR="00E55BBC" w:rsidRPr="00E55BBC" w:rsidRDefault="00E55BBC" w:rsidP="00E55BBC">
            <w:pPr>
              <w:spacing w:after="0" w:line="240" w:lineRule="auto"/>
              <w:rPr>
                <w:rFonts w:ascii="Times New Roman" w:hAnsi="Times New Roman" w:cs="Times New Roman"/>
                <w:b/>
                <w:caps/>
                <w:sz w:val="24"/>
                <w:szCs w:val="24"/>
              </w:rPr>
            </w:pPr>
          </w:p>
        </w:tc>
        <w:tc>
          <w:tcPr>
            <w:tcW w:w="2552" w:type="dxa"/>
            <w:tcBorders>
              <w:top w:val="single" w:sz="4" w:space="0" w:color="auto"/>
              <w:left w:val="single" w:sz="4" w:space="0" w:color="auto"/>
              <w:bottom w:val="single" w:sz="4" w:space="0" w:color="auto"/>
              <w:right w:val="single" w:sz="4" w:space="0" w:color="auto"/>
            </w:tcBorders>
          </w:tcPr>
          <w:p w14:paraId="1A357311"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b/>
              </w:rPr>
              <w:t>Формирование элементарных математических представлений</w:t>
            </w:r>
            <w:r w:rsidRPr="00E55BBC">
              <w:rPr>
                <w:rFonts w:ascii="Times New Roman" w:hAnsi="Times New Roman" w:cs="Times New Roman"/>
              </w:rPr>
              <w:t xml:space="preserve"> </w:t>
            </w:r>
          </w:p>
          <w:p w14:paraId="0F8C078E"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9.30-9.50 ( 1 подгруппа)</w:t>
            </w:r>
          </w:p>
          <w:p w14:paraId="0A0A9BCB"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10.00-10.20 (2 подгруппа)</w:t>
            </w:r>
          </w:p>
          <w:p w14:paraId="54077FFB" w14:textId="77777777" w:rsidR="00E55BBC" w:rsidRPr="00E55BBC" w:rsidRDefault="00E55BBC" w:rsidP="00E55BBC">
            <w:pPr>
              <w:jc w:val="center"/>
              <w:rPr>
                <w:rFonts w:ascii="Times New Roman" w:hAnsi="Times New Roman" w:cs="Times New Roman"/>
                <w:b/>
                <w:color w:val="00B050"/>
              </w:rPr>
            </w:pPr>
          </w:p>
        </w:tc>
        <w:tc>
          <w:tcPr>
            <w:tcW w:w="5528" w:type="dxa"/>
            <w:tcBorders>
              <w:top w:val="single" w:sz="4" w:space="0" w:color="auto"/>
              <w:left w:val="single" w:sz="4" w:space="0" w:color="auto"/>
              <w:bottom w:val="single" w:sz="4" w:space="0" w:color="auto"/>
              <w:right w:val="single" w:sz="4" w:space="0" w:color="auto"/>
            </w:tcBorders>
            <w:hideMark/>
          </w:tcPr>
          <w:p w14:paraId="3EC593BB" w14:textId="77777777" w:rsidR="00E55BBC" w:rsidRPr="00E55BBC" w:rsidRDefault="00E55BBC" w:rsidP="00E55BBC">
            <w:pPr>
              <w:rPr>
                <w:rFonts w:ascii="Times New Roman" w:hAnsi="Times New Roman" w:cs="Times New Roman"/>
                <w:b/>
                <w:caps/>
                <w:sz w:val="24"/>
                <w:szCs w:val="24"/>
              </w:rPr>
            </w:pPr>
            <w:r w:rsidRPr="00E55BBC">
              <w:rPr>
                <w:rFonts w:ascii="Times New Roman" w:hAnsi="Times New Roman" w:cs="Times New Roman"/>
                <w:b/>
                <w:sz w:val="24"/>
                <w:szCs w:val="24"/>
              </w:rPr>
              <w:t>Занятие №3</w:t>
            </w:r>
            <w:r w:rsidRPr="00E55BBC">
              <w:rPr>
                <w:rFonts w:ascii="Times New Roman" w:hAnsi="Times New Roman" w:cs="Times New Roman"/>
                <w:b/>
                <w:caps/>
                <w:sz w:val="24"/>
                <w:szCs w:val="24"/>
              </w:rPr>
              <w:t xml:space="preserve">   </w:t>
            </w:r>
            <w:r w:rsidRPr="00E55BBC">
              <w:rPr>
                <w:rFonts w:ascii="Times New Roman" w:hAnsi="Times New Roman" w:cs="Times New Roman"/>
                <w:sz w:val="24"/>
                <w:szCs w:val="24"/>
              </w:rPr>
              <w:t>Игровая ситуация « К нам приехал цирк</w:t>
            </w:r>
            <w:r w:rsidRPr="00E55BBC">
              <w:rPr>
                <w:rFonts w:ascii="Times New Roman" w:hAnsi="Times New Roman" w:cs="Times New Roman"/>
                <w:sz w:val="24"/>
                <w:szCs w:val="24"/>
              </w:rPr>
              <w:tab/>
              <w:t xml:space="preserve">  Упражнять в умении различать и называть геометрические фигуры: </w:t>
            </w:r>
            <w:r w:rsidRPr="00E55BBC">
              <w:rPr>
                <w:rFonts w:ascii="Times New Roman" w:hAnsi="Times New Roman" w:cs="Times New Roman"/>
                <w:i/>
                <w:sz w:val="24"/>
                <w:szCs w:val="24"/>
              </w:rPr>
              <w:t>круг, квадрат, треугольник</w:t>
            </w:r>
            <w:r w:rsidRPr="00E55BBC">
              <w:rPr>
                <w:rFonts w:ascii="Times New Roman" w:hAnsi="Times New Roman" w:cs="Times New Roman"/>
                <w:sz w:val="24"/>
                <w:szCs w:val="24"/>
              </w:rPr>
              <w:t>.</w:t>
            </w:r>
          </w:p>
          <w:p w14:paraId="3CC134B7"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 xml:space="preserve">  Совершенствовать умение сравнивать два предмета по длине и ширине, обозначать результаты сравнения словами: </w:t>
            </w:r>
            <w:r w:rsidRPr="00E55BBC">
              <w:rPr>
                <w:rFonts w:ascii="Times New Roman" w:hAnsi="Times New Roman" w:cs="Times New Roman"/>
                <w:i/>
                <w:sz w:val="24"/>
                <w:szCs w:val="24"/>
              </w:rPr>
              <w:t>длинный – короткий, длиннее - короче, широкий – узкий, шире-уже</w:t>
            </w:r>
            <w:r w:rsidRPr="00E55BBC">
              <w:rPr>
                <w:rFonts w:ascii="Times New Roman" w:hAnsi="Times New Roman" w:cs="Times New Roman"/>
                <w:sz w:val="24"/>
                <w:szCs w:val="24"/>
              </w:rPr>
              <w:t>.</w:t>
            </w:r>
          </w:p>
          <w:p w14:paraId="5B102AC5"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 xml:space="preserve">   Развивать умение сравнивать предметы по цвету, форме, и пространственному расположению.</w:t>
            </w:r>
            <w:r w:rsidRPr="00E55BBC">
              <w:rPr>
                <w:rFonts w:ascii="Times New Roman" w:hAnsi="Times New Roman" w:cs="Times New Roman"/>
                <w:sz w:val="24"/>
                <w:szCs w:val="24"/>
              </w:rPr>
              <w:tab/>
            </w:r>
            <w:r w:rsidRPr="00E55BBC">
              <w:rPr>
                <w:rFonts w:ascii="Times New Roman" w:hAnsi="Times New Roman" w:cs="Times New Roman"/>
                <w:b/>
                <w:sz w:val="24"/>
                <w:szCs w:val="24"/>
              </w:rPr>
              <w:t>Демонстрационный материал</w:t>
            </w:r>
            <w:r w:rsidRPr="00E55BBC">
              <w:rPr>
                <w:rFonts w:ascii="Times New Roman" w:hAnsi="Times New Roman" w:cs="Times New Roman"/>
                <w:sz w:val="24"/>
                <w:szCs w:val="24"/>
              </w:rPr>
              <w:t>: Два клоуна, элементы костюмов у которых отличаются по форме, цвету, пространственному расположению, 5-7 воздушных шаров разного цвета, красная и синяя ленты разной длины, 2 дощечки разной ширины, фланелеграф.</w:t>
            </w:r>
          </w:p>
          <w:p w14:paraId="16459CB0" w14:textId="77777777" w:rsidR="00E55BBC" w:rsidRPr="00E55BBC" w:rsidRDefault="00E55BBC" w:rsidP="00E55BBC">
            <w:pPr>
              <w:tabs>
                <w:tab w:val="left" w:pos="1834"/>
                <w:tab w:val="left" w:pos="5134"/>
                <w:tab w:val="left" w:pos="7715"/>
              </w:tabs>
              <w:spacing w:after="0" w:line="240" w:lineRule="auto"/>
              <w:ind w:left="113"/>
              <w:rPr>
                <w:rFonts w:ascii="Times New Roman" w:hAnsi="Times New Roman" w:cs="Times New Roman"/>
                <w:sz w:val="24"/>
                <w:szCs w:val="24"/>
              </w:rPr>
            </w:pPr>
            <w:r w:rsidRPr="00E55BBC">
              <w:rPr>
                <w:rFonts w:ascii="Times New Roman" w:hAnsi="Times New Roman" w:cs="Times New Roman"/>
                <w:b/>
                <w:sz w:val="24"/>
                <w:szCs w:val="24"/>
              </w:rPr>
              <w:t>Раздаточный материал</w:t>
            </w:r>
            <w:r w:rsidRPr="00E55BBC">
              <w:rPr>
                <w:rFonts w:ascii="Times New Roman" w:hAnsi="Times New Roman" w:cs="Times New Roman"/>
                <w:sz w:val="24"/>
                <w:szCs w:val="24"/>
              </w:rPr>
              <w:t>: двух полосные счетные карточки, карточки с изображением воздушных шаров синего и красного цветов (по 5 шт. для каждого ребенка), звездочки.</w:t>
            </w:r>
            <w:r w:rsidRPr="00E55BBC">
              <w:rPr>
                <w:rFonts w:ascii="Times New Roman" w:hAnsi="Times New Roman" w:cs="Times New Roman"/>
                <w:sz w:val="24"/>
                <w:szCs w:val="24"/>
              </w:rPr>
              <w:tab/>
              <w:t>И.А. Помораева, В.А.Позина «Формирование элементарных математических представлений» стр. 14</w:t>
            </w:r>
          </w:p>
        </w:tc>
      </w:tr>
      <w:tr w:rsidR="00E55BBC" w:rsidRPr="00E55BBC" w14:paraId="0D99F4C9" w14:textId="77777777" w:rsidTr="00F05984">
        <w:trPr>
          <w:trHeight w:val="809"/>
        </w:trPr>
        <w:tc>
          <w:tcPr>
            <w:tcW w:w="1129" w:type="dxa"/>
            <w:vMerge w:val="restart"/>
            <w:tcBorders>
              <w:top w:val="single" w:sz="4" w:space="0" w:color="auto"/>
              <w:left w:val="single" w:sz="4" w:space="0" w:color="auto"/>
              <w:bottom w:val="single" w:sz="4" w:space="0" w:color="auto"/>
              <w:right w:val="single" w:sz="4" w:space="0" w:color="auto"/>
            </w:tcBorders>
            <w:hideMark/>
          </w:tcPr>
          <w:p w14:paraId="0BEE006C" w14:textId="77777777" w:rsidR="00E55BBC" w:rsidRPr="00E55BBC" w:rsidRDefault="00E55BBC" w:rsidP="00E55BBC">
            <w:pPr>
              <w:rPr>
                <w:rFonts w:ascii="Times New Roman" w:hAnsi="Times New Roman" w:cs="Times New Roman"/>
                <w:sz w:val="24"/>
                <w:szCs w:val="24"/>
              </w:rPr>
            </w:pPr>
            <w:r w:rsidRPr="00E55BBC">
              <w:rPr>
                <w:rFonts w:ascii="Times New Roman" w:hAnsi="Times New Roman" w:cs="Times New Roman"/>
                <w:sz w:val="24"/>
                <w:szCs w:val="24"/>
              </w:rPr>
              <w:lastRenderedPageBreak/>
              <w:t>Вторник</w:t>
            </w:r>
          </w:p>
        </w:tc>
        <w:tc>
          <w:tcPr>
            <w:tcW w:w="2552" w:type="dxa"/>
            <w:tcBorders>
              <w:top w:val="single" w:sz="4" w:space="0" w:color="auto"/>
              <w:left w:val="single" w:sz="4" w:space="0" w:color="auto"/>
              <w:bottom w:val="single" w:sz="4" w:space="0" w:color="auto"/>
              <w:right w:val="single" w:sz="4" w:space="0" w:color="auto"/>
            </w:tcBorders>
          </w:tcPr>
          <w:p w14:paraId="4492E5DB" w14:textId="77777777" w:rsidR="00E55BBC" w:rsidRPr="00E55BBC" w:rsidRDefault="00E55BBC" w:rsidP="00E55BBC">
            <w:pPr>
              <w:spacing w:after="0" w:line="240" w:lineRule="auto"/>
              <w:rPr>
                <w:rFonts w:ascii="Times New Roman" w:hAnsi="Times New Roman" w:cs="Times New Roman"/>
                <w:b/>
                <w:color w:val="262626" w:themeColor="text1" w:themeTint="D9"/>
              </w:rPr>
            </w:pPr>
            <w:r w:rsidRPr="00E55BBC">
              <w:rPr>
                <w:rFonts w:ascii="Times New Roman" w:hAnsi="Times New Roman" w:cs="Times New Roman"/>
                <w:b/>
                <w:color w:val="262626" w:themeColor="text1" w:themeTint="D9"/>
              </w:rPr>
              <w:t xml:space="preserve">Физическая культура </w:t>
            </w:r>
          </w:p>
          <w:p w14:paraId="5288EC5B"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9.00-9.20</w:t>
            </w:r>
          </w:p>
          <w:p w14:paraId="69E04B2E" w14:textId="77777777" w:rsidR="00E55BBC" w:rsidRPr="00E55BBC" w:rsidRDefault="00E55BBC" w:rsidP="00E55BBC">
            <w:pPr>
              <w:spacing w:after="0" w:line="240" w:lineRule="auto"/>
              <w:rPr>
                <w:rFonts w:ascii="Times New Roman" w:hAnsi="Times New Roman" w:cs="Times New Roman"/>
                <w:b/>
                <w:caps/>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14:paraId="5CB101AB"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1FBFB32E" w14:textId="77777777" w:rsidTr="00F05984">
        <w:trPr>
          <w:trHeight w:val="2478"/>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66507991" w14:textId="77777777" w:rsidR="00E55BBC" w:rsidRPr="00E55BBC" w:rsidRDefault="00E55BBC" w:rsidP="00E55BBC">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38549282"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Ознакомление с окружающим) предметный мир) /Ознакомление с миром природы</w:t>
            </w:r>
          </w:p>
          <w:p w14:paraId="1F854F1C"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9.30-9.50 (2 подгруппа)</w:t>
            </w:r>
          </w:p>
          <w:p w14:paraId="58389C65"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10.00-10.2 .(2 подгруппа)</w:t>
            </w:r>
          </w:p>
          <w:p w14:paraId="0ED4A383" w14:textId="77777777" w:rsidR="00E55BBC" w:rsidRPr="00E55BBC" w:rsidRDefault="00E55BBC" w:rsidP="00E55BBC">
            <w:pPr>
              <w:jc w:val="center"/>
              <w:rPr>
                <w:rFonts w:ascii="Times New Roman" w:hAnsi="Times New Roman" w:cs="Times New Roman"/>
                <w:b/>
                <w:color w:val="262626" w:themeColor="text1" w:themeTint="D9"/>
              </w:rPr>
            </w:pPr>
          </w:p>
        </w:tc>
        <w:tc>
          <w:tcPr>
            <w:tcW w:w="5528" w:type="dxa"/>
            <w:tcBorders>
              <w:top w:val="single" w:sz="4" w:space="0" w:color="auto"/>
              <w:left w:val="single" w:sz="4" w:space="0" w:color="auto"/>
              <w:bottom w:val="single" w:sz="4" w:space="0" w:color="auto"/>
              <w:right w:val="single" w:sz="4" w:space="0" w:color="auto"/>
            </w:tcBorders>
            <w:hideMark/>
          </w:tcPr>
          <w:p w14:paraId="0E91A3BF" w14:textId="77777777" w:rsidR="00E55BBC" w:rsidRPr="00E55BBC" w:rsidRDefault="00E55BBC" w:rsidP="00E55BBC">
            <w:pPr>
              <w:spacing w:after="0"/>
              <w:rPr>
                <w:rFonts w:ascii="Times New Roman" w:eastAsia="Times New Roman" w:hAnsi="Times New Roman" w:cs="Times New Roman"/>
                <w:b/>
                <w:bCs/>
                <w:color w:val="000000"/>
                <w:sz w:val="24"/>
                <w:szCs w:val="24"/>
                <w:lang w:eastAsia="ru-RU"/>
              </w:rPr>
            </w:pPr>
            <w:r w:rsidRPr="00E55BBC">
              <w:rPr>
                <w:rFonts w:ascii="Times New Roman" w:hAnsi="Times New Roman" w:cs="Times New Roman"/>
                <w:b/>
                <w:sz w:val="24"/>
                <w:szCs w:val="24"/>
              </w:rPr>
              <w:t>Заняти</w:t>
            </w:r>
            <w:r w:rsidRPr="00E55BBC">
              <w:rPr>
                <w:rFonts w:ascii="Times New Roman" w:hAnsi="Times New Roman" w:cs="Times New Roman"/>
                <w:b/>
                <w:caps/>
                <w:sz w:val="24"/>
                <w:szCs w:val="24"/>
              </w:rPr>
              <w:t>№</w:t>
            </w:r>
            <w:r w:rsidRPr="00E55BBC">
              <w:rPr>
                <w:rFonts w:ascii="Times New Roman" w:eastAsia="Times New Roman" w:hAnsi="Times New Roman" w:cs="Times New Roman"/>
                <w:b/>
                <w:bCs/>
                <w:color w:val="000000"/>
                <w:sz w:val="24"/>
                <w:szCs w:val="24"/>
                <w:lang w:eastAsia="ru-RU"/>
              </w:rPr>
              <w:t>2</w:t>
            </w:r>
            <w:r w:rsidRPr="00E55BBC">
              <w:rPr>
                <w:rFonts w:ascii="Calibri" w:eastAsia="Times New Roman" w:hAnsi="Calibri" w:cs="Calibri"/>
                <w:color w:val="000000"/>
                <w:lang w:eastAsia="ru-RU"/>
              </w:rPr>
              <w:tab/>
            </w:r>
            <w:r w:rsidRPr="00E55BBC">
              <w:rPr>
                <w:rFonts w:ascii="Times New Roman" w:hAnsi="Times New Roman" w:cs="Times New Roman"/>
                <w:sz w:val="24"/>
                <w:szCs w:val="24"/>
              </w:rPr>
              <w:t>Петрушка идет трудится</w:t>
            </w:r>
            <w:r w:rsidRPr="00E55BBC">
              <w:rPr>
                <w:rFonts w:ascii="Times New Roman" w:hAnsi="Times New Roman" w:cs="Times New Roman"/>
                <w:sz w:val="24"/>
                <w:szCs w:val="24"/>
              </w:rPr>
              <w:tab/>
            </w:r>
            <w:r w:rsidRPr="00E55BBC">
              <w:rPr>
                <w:rFonts w:ascii="Times New Roman" w:hAnsi="Times New Roman" w:cs="Times New Roman"/>
                <w:b/>
                <w:sz w:val="24"/>
                <w:szCs w:val="24"/>
              </w:rPr>
              <w:t xml:space="preserve">Программное содержание </w:t>
            </w:r>
          </w:p>
          <w:p w14:paraId="044390FC"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Учить детей группировать предметы по назначению.</w:t>
            </w:r>
          </w:p>
          <w:p w14:paraId="2F1DC8AC"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 xml:space="preserve"> Воспитывать желание помогать взрослым</w:t>
            </w:r>
          </w:p>
          <w:p w14:paraId="24A84002" w14:textId="77777777" w:rsidR="00E55BBC" w:rsidRPr="00E55BBC" w:rsidRDefault="00E55BBC" w:rsidP="00E55BBC">
            <w:pPr>
              <w:tabs>
                <w:tab w:val="left" w:pos="2357"/>
                <w:tab w:val="left" w:pos="6640"/>
              </w:tabs>
              <w:spacing w:after="0" w:line="240" w:lineRule="auto"/>
              <w:ind w:left="108"/>
            </w:pPr>
            <w:r w:rsidRPr="00E55BBC">
              <w:rPr>
                <w:rFonts w:ascii="Times New Roman" w:hAnsi="Times New Roman" w:cs="Times New Roman"/>
                <w:b/>
                <w:sz w:val="24"/>
                <w:szCs w:val="24"/>
              </w:rPr>
              <w:t xml:space="preserve">Материал </w:t>
            </w:r>
            <w:r w:rsidRPr="00E55BBC">
              <w:rPr>
                <w:rFonts w:ascii="Times New Roman" w:hAnsi="Times New Roman" w:cs="Times New Roman"/>
                <w:sz w:val="24"/>
                <w:szCs w:val="24"/>
              </w:rPr>
              <w:t>Картинки с изображением игрушек и предметов, необходимых для работы на огороде, на кухне, уборки квартиры; коробка с изображением огорода, кухни, комнаты</w:t>
            </w:r>
            <w:r w:rsidRPr="00E55BBC">
              <w:rPr>
                <w:rFonts w:ascii="Times New Roman" w:hAnsi="Times New Roman" w:cs="Times New Roman"/>
                <w:b/>
                <w:sz w:val="24"/>
                <w:szCs w:val="24"/>
              </w:rPr>
              <w:tab/>
            </w:r>
            <w:r w:rsidRPr="00E55BBC">
              <w:rPr>
                <w:rFonts w:ascii="Times New Roman" w:hAnsi="Times New Roman" w:cs="Times New Roman"/>
                <w:sz w:val="24"/>
                <w:szCs w:val="24"/>
              </w:rPr>
              <w:t xml:space="preserve">О.В.Дыбина «Ознакомление с природным и социальным окружением» стр.13 </w:t>
            </w:r>
          </w:p>
          <w:p w14:paraId="65AC582D" w14:textId="77777777" w:rsidR="00E55BBC" w:rsidRPr="00E55BBC" w:rsidRDefault="00E55BBC" w:rsidP="00E55BBC">
            <w:pPr>
              <w:tabs>
                <w:tab w:val="left" w:pos="747"/>
                <w:tab w:val="left" w:pos="3184"/>
                <w:tab w:val="left" w:pos="5957"/>
              </w:tabs>
              <w:spacing w:after="0" w:line="240" w:lineRule="auto"/>
              <w:ind w:left="126"/>
              <w:rPr>
                <w:rFonts w:ascii="Calibri" w:eastAsia="Times New Roman" w:hAnsi="Calibri" w:cs="Calibri"/>
                <w:color w:val="000000"/>
                <w:lang w:eastAsia="ru-RU"/>
              </w:rPr>
            </w:pPr>
          </w:p>
        </w:tc>
      </w:tr>
      <w:tr w:rsidR="00E55BBC" w:rsidRPr="00E55BBC" w14:paraId="69542632" w14:textId="77777777" w:rsidTr="00F05984">
        <w:trPr>
          <w:trHeight w:val="428"/>
        </w:trPr>
        <w:tc>
          <w:tcPr>
            <w:tcW w:w="1129" w:type="dxa"/>
            <w:vMerge w:val="restart"/>
            <w:tcBorders>
              <w:top w:val="single" w:sz="4" w:space="0" w:color="auto"/>
              <w:left w:val="single" w:sz="4" w:space="0" w:color="auto"/>
              <w:bottom w:val="single" w:sz="4" w:space="0" w:color="auto"/>
              <w:right w:val="single" w:sz="4" w:space="0" w:color="auto"/>
            </w:tcBorders>
            <w:hideMark/>
          </w:tcPr>
          <w:p w14:paraId="1849B6B8" w14:textId="77777777" w:rsidR="00E55BBC" w:rsidRPr="00E55BBC" w:rsidRDefault="00E55BBC" w:rsidP="00E55BBC">
            <w:pPr>
              <w:rPr>
                <w:rFonts w:ascii="Times New Roman" w:hAnsi="Times New Roman" w:cs="Times New Roman"/>
              </w:rPr>
            </w:pPr>
            <w:r w:rsidRPr="00E55BBC">
              <w:rPr>
                <w:rFonts w:ascii="Times New Roman" w:hAnsi="Times New Roman" w:cs="Times New Roman"/>
              </w:rPr>
              <w:t>Среда</w:t>
            </w:r>
          </w:p>
        </w:tc>
        <w:tc>
          <w:tcPr>
            <w:tcW w:w="2552" w:type="dxa"/>
            <w:tcBorders>
              <w:top w:val="single" w:sz="4" w:space="0" w:color="auto"/>
              <w:left w:val="single" w:sz="4" w:space="0" w:color="auto"/>
              <w:bottom w:val="single" w:sz="4" w:space="0" w:color="auto"/>
              <w:right w:val="single" w:sz="4" w:space="0" w:color="auto"/>
            </w:tcBorders>
            <w:hideMark/>
          </w:tcPr>
          <w:p w14:paraId="5EF35D80"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Лепка / Аппликация, ручной труд</w:t>
            </w:r>
          </w:p>
          <w:p w14:paraId="3956DB3B"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8.55-9.15</w:t>
            </w:r>
          </w:p>
          <w:p w14:paraId="54253735"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( 1 подгруппа)</w:t>
            </w:r>
          </w:p>
          <w:p w14:paraId="32C3BEC0"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9.20 -9.40 </w:t>
            </w:r>
          </w:p>
          <w:p w14:paraId="1A79A511" w14:textId="77777777" w:rsidR="00E55BBC" w:rsidRPr="00E55BBC" w:rsidRDefault="00E55BBC" w:rsidP="00E55BBC">
            <w:pPr>
              <w:spacing w:after="0" w:line="240" w:lineRule="auto"/>
              <w:rPr>
                <w:rFonts w:ascii="Times New Roman" w:hAnsi="Times New Roman" w:cs="Times New Roman"/>
                <w:b/>
                <w:caps/>
                <w:sz w:val="24"/>
                <w:szCs w:val="24"/>
              </w:rPr>
            </w:pPr>
            <w:r w:rsidRPr="00E55BBC">
              <w:rPr>
                <w:rFonts w:ascii="Times New Roman" w:hAnsi="Times New Roman" w:cs="Times New Roman"/>
              </w:rPr>
              <w:t>( 2 подгруппа)</w:t>
            </w:r>
          </w:p>
        </w:tc>
        <w:tc>
          <w:tcPr>
            <w:tcW w:w="5528" w:type="dxa"/>
            <w:tcBorders>
              <w:top w:val="single" w:sz="4" w:space="0" w:color="auto"/>
              <w:left w:val="single" w:sz="4" w:space="0" w:color="auto"/>
              <w:bottom w:val="single" w:sz="4" w:space="0" w:color="auto"/>
              <w:right w:val="single" w:sz="4" w:space="0" w:color="auto"/>
            </w:tcBorders>
            <w:hideMark/>
          </w:tcPr>
          <w:p w14:paraId="47BE446F" w14:textId="77777777" w:rsidR="00E55BBC" w:rsidRPr="00E55BBC" w:rsidRDefault="00E55BBC" w:rsidP="00E55BBC">
            <w:pPr>
              <w:rPr>
                <w:rFonts w:ascii="Times New Roman" w:hAnsi="Times New Roman" w:cs="Times New Roman"/>
                <w:b/>
                <w:caps/>
                <w:sz w:val="24"/>
                <w:szCs w:val="24"/>
              </w:rPr>
            </w:pPr>
            <w:r w:rsidRPr="00E55BBC">
              <w:rPr>
                <w:rFonts w:ascii="Times New Roman" w:hAnsi="Times New Roman" w:cs="Times New Roman"/>
                <w:b/>
                <w:sz w:val="24"/>
                <w:szCs w:val="24"/>
              </w:rPr>
              <w:t>Занятие №4</w:t>
            </w:r>
            <w:r w:rsidRPr="00E55BBC">
              <w:rPr>
                <w:rFonts w:ascii="Times New Roman" w:hAnsi="Times New Roman" w:cs="Times New Roman"/>
                <w:b/>
                <w:sz w:val="24"/>
                <w:szCs w:val="24"/>
              </w:rPr>
              <w:tab/>
            </w:r>
            <w:r w:rsidRPr="00E55BBC">
              <w:rPr>
                <w:rFonts w:ascii="Times New Roman" w:hAnsi="Times New Roman" w:cs="Times New Roman"/>
                <w:sz w:val="24"/>
                <w:szCs w:val="24"/>
              </w:rPr>
              <w:t>аппликация</w:t>
            </w:r>
            <w:r w:rsidRPr="00E55BBC">
              <w:rPr>
                <w:rFonts w:ascii="Times New Roman" w:hAnsi="Times New Roman" w:cs="Times New Roman"/>
                <w:sz w:val="24"/>
                <w:szCs w:val="24"/>
              </w:rPr>
              <w:tab/>
              <w:t>«Красивые флажки»</w:t>
            </w:r>
            <w:r w:rsidRPr="00E55BBC">
              <w:rPr>
                <w:rFonts w:ascii="Times New Roman" w:hAnsi="Times New Roman" w:cs="Times New Roman"/>
                <w:sz w:val="24"/>
                <w:szCs w:val="24"/>
              </w:rPr>
              <w:tab/>
              <w:t>программное содержание: учить детей работать с ножницами: правильно держать их, сжимать и разжимать кольца, резать полоски по узкой стороне на одинаковые отрезки –флажки. Закрепить приемы аккуратного наклеивания, умение чередовать изображение по цвету. Развивать чувства ритма и цвета. Вызывать положительной эмоциональный отклик на созданные изображения</w:t>
            </w:r>
            <w:r w:rsidRPr="00E55BBC">
              <w:rPr>
                <w:rFonts w:ascii="Times New Roman" w:hAnsi="Times New Roman" w:cs="Times New Roman"/>
                <w:sz w:val="24"/>
                <w:szCs w:val="24"/>
              </w:rPr>
              <w:tab/>
              <w:t>т.с. комарова «изобразительная деятельность в детском саду» стр</w:t>
            </w:r>
            <w:r w:rsidRPr="00E55BBC">
              <w:rPr>
                <w:rFonts w:ascii="Times New Roman" w:hAnsi="Times New Roman" w:cs="Times New Roman"/>
                <w:caps/>
                <w:sz w:val="24"/>
                <w:szCs w:val="24"/>
              </w:rPr>
              <w:t>.45</w:t>
            </w:r>
          </w:p>
        </w:tc>
      </w:tr>
      <w:tr w:rsidR="00E55BBC" w:rsidRPr="00E55BBC" w14:paraId="7D16A154" w14:textId="77777777" w:rsidTr="00F05984">
        <w:trPr>
          <w:trHeight w:val="539"/>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5C4A3E21" w14:textId="77777777" w:rsidR="00E55BBC" w:rsidRPr="00E55BBC" w:rsidRDefault="00E55BBC" w:rsidP="00E55BBC">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14:paraId="273E5C65" w14:textId="77777777" w:rsidR="00E55BBC" w:rsidRPr="00E55BBC" w:rsidRDefault="00E55BBC" w:rsidP="00E55BBC">
            <w:pPr>
              <w:spacing w:after="0" w:line="240" w:lineRule="auto"/>
              <w:jc w:val="both"/>
              <w:rPr>
                <w:rFonts w:ascii="Times New Roman" w:hAnsi="Times New Roman" w:cs="Times New Roman"/>
                <w:b/>
              </w:rPr>
            </w:pPr>
            <w:r w:rsidRPr="00E55BBC">
              <w:rPr>
                <w:rFonts w:ascii="Times New Roman" w:hAnsi="Times New Roman" w:cs="Times New Roman"/>
                <w:b/>
              </w:rPr>
              <w:t>Музыка</w:t>
            </w:r>
          </w:p>
          <w:p w14:paraId="1E6B5174"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rPr>
              <w:t>9.50-10.10</w:t>
            </w:r>
          </w:p>
        </w:tc>
        <w:tc>
          <w:tcPr>
            <w:tcW w:w="5528" w:type="dxa"/>
            <w:tcBorders>
              <w:top w:val="single" w:sz="4" w:space="0" w:color="auto"/>
              <w:left w:val="single" w:sz="4" w:space="0" w:color="auto"/>
              <w:bottom w:val="single" w:sz="4" w:space="0" w:color="auto"/>
              <w:right w:val="single" w:sz="4" w:space="0" w:color="auto"/>
            </w:tcBorders>
            <w:hideMark/>
          </w:tcPr>
          <w:p w14:paraId="1620A2EA"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Cs w:val="24"/>
              </w:rPr>
              <w:t>По плану музыкального руководителя</w:t>
            </w:r>
          </w:p>
        </w:tc>
      </w:tr>
      <w:tr w:rsidR="00E55BBC" w:rsidRPr="00E55BBC" w14:paraId="2F4DC83A" w14:textId="77777777" w:rsidTr="00F05984">
        <w:trPr>
          <w:trHeight w:val="1375"/>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683807CD" w14:textId="77777777" w:rsidR="00E55BBC" w:rsidRPr="00E55BBC" w:rsidRDefault="00E55BBC" w:rsidP="00E55BBC">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48904014" w14:textId="77777777" w:rsidR="00E55BBC" w:rsidRPr="00E55BBC" w:rsidRDefault="00E55BBC" w:rsidP="00E55BBC">
            <w:pPr>
              <w:spacing w:after="0" w:line="240" w:lineRule="auto"/>
              <w:jc w:val="both"/>
              <w:rPr>
                <w:rFonts w:ascii="Times New Roman" w:hAnsi="Times New Roman" w:cs="Times New Roman"/>
                <w:b/>
              </w:rPr>
            </w:pPr>
            <w:r w:rsidRPr="00E55BBC">
              <w:rPr>
                <w:rFonts w:ascii="Times New Roman" w:hAnsi="Times New Roman" w:cs="Times New Roman"/>
                <w:b/>
              </w:rPr>
              <w:t>Конструирование (обогащенная игра) / обучение грамоте</w:t>
            </w:r>
          </w:p>
          <w:p w14:paraId="60F71BBA" w14:textId="77777777" w:rsidR="00E55BBC" w:rsidRPr="00E55BBC" w:rsidRDefault="00E55BBC" w:rsidP="00E55BBC">
            <w:pPr>
              <w:jc w:val="center"/>
              <w:rPr>
                <w:rFonts w:ascii="Times New Roman" w:hAnsi="Times New Roman" w:cs="Times New Roman"/>
                <w:b/>
              </w:rPr>
            </w:pPr>
          </w:p>
        </w:tc>
        <w:tc>
          <w:tcPr>
            <w:tcW w:w="5528" w:type="dxa"/>
            <w:tcBorders>
              <w:top w:val="single" w:sz="4" w:space="0" w:color="auto"/>
              <w:left w:val="single" w:sz="4" w:space="0" w:color="auto"/>
              <w:bottom w:val="single" w:sz="4" w:space="0" w:color="auto"/>
              <w:right w:val="single" w:sz="4" w:space="0" w:color="auto"/>
            </w:tcBorders>
            <w:hideMark/>
          </w:tcPr>
          <w:p w14:paraId="39D8597B" w14:textId="77777777" w:rsidR="00263A56" w:rsidRDefault="00263A56" w:rsidP="00E55BBC">
            <w:pPr>
              <w:spacing w:after="0"/>
              <w:rPr>
                <w:rFonts w:ascii="Times New Roman" w:hAnsi="Times New Roman" w:cs="Times New Roman"/>
                <w:b/>
                <w:sz w:val="24"/>
                <w:szCs w:val="24"/>
              </w:rPr>
            </w:pPr>
            <w:r>
              <w:rPr>
                <w:rFonts w:ascii="Times New Roman" w:hAnsi="Times New Roman" w:cs="Times New Roman"/>
                <w:b/>
              </w:rPr>
              <w:t>Конструирование</w:t>
            </w:r>
            <w:r w:rsidRPr="00E55BBC">
              <w:rPr>
                <w:rFonts w:ascii="Times New Roman" w:hAnsi="Times New Roman" w:cs="Times New Roman"/>
                <w:b/>
                <w:sz w:val="24"/>
                <w:szCs w:val="24"/>
              </w:rPr>
              <w:t xml:space="preserve"> </w:t>
            </w:r>
            <w:r w:rsidR="00E55BBC" w:rsidRPr="00E55BBC">
              <w:rPr>
                <w:rFonts w:ascii="Times New Roman" w:hAnsi="Times New Roman" w:cs="Times New Roman"/>
                <w:b/>
                <w:sz w:val="24"/>
                <w:szCs w:val="24"/>
              </w:rPr>
              <w:t>Занятие 2</w:t>
            </w:r>
          </w:p>
          <w:p w14:paraId="02EF8DF5" w14:textId="3BEDA850"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b/>
                <w:sz w:val="24"/>
                <w:szCs w:val="24"/>
              </w:rPr>
              <w:t xml:space="preserve">«Домики и сарайчики </w:t>
            </w:r>
            <w:r w:rsidRPr="00E55BBC">
              <w:rPr>
                <w:rFonts w:ascii="Times New Roman" w:hAnsi="Times New Roman" w:cs="Times New Roman"/>
                <w:sz w:val="24"/>
                <w:szCs w:val="24"/>
              </w:rPr>
              <w:t>«</w:t>
            </w:r>
          </w:p>
          <w:p w14:paraId="3B25AC3F" w14:textId="77777777" w:rsidR="00E55BBC" w:rsidRPr="00E55BBC" w:rsidRDefault="00E55BBC" w:rsidP="00E55BBC">
            <w:pPr>
              <w:spacing w:after="0"/>
              <w:rPr>
                <w:rFonts w:ascii="Times New Roman" w:hAnsi="Times New Roman" w:cs="Times New Roman"/>
                <w:b/>
                <w:caps/>
                <w:sz w:val="24"/>
                <w:szCs w:val="24"/>
              </w:rPr>
            </w:pPr>
            <w:r w:rsidRPr="00E55BBC">
              <w:rPr>
                <w:rFonts w:ascii="Times New Roman" w:hAnsi="Times New Roman" w:cs="Times New Roman"/>
                <w:sz w:val="24"/>
                <w:szCs w:val="24"/>
              </w:rPr>
              <w:t>программное содержание: упражнять в огораживании небольших пространств кирпичиками и пластинами, установленными вертикально и горизонтально; в умении делать перекрытия; в усвоении пространственных понятий (впереди, позади, внизу, наверху, слева, справа); в различении и назывании цветов. Развивать самостоятельность в нахождении способов конструирования; способствовать игровому общению.</w:t>
            </w:r>
          </w:p>
        </w:tc>
      </w:tr>
      <w:tr w:rsidR="00E55BBC" w:rsidRPr="00E55BBC" w14:paraId="79247CFE" w14:textId="77777777" w:rsidTr="00F05984">
        <w:trPr>
          <w:trHeight w:val="1258"/>
        </w:trPr>
        <w:tc>
          <w:tcPr>
            <w:tcW w:w="1129" w:type="dxa"/>
            <w:vMerge w:val="restart"/>
            <w:tcBorders>
              <w:top w:val="single" w:sz="4" w:space="0" w:color="auto"/>
              <w:left w:val="single" w:sz="4" w:space="0" w:color="auto"/>
              <w:bottom w:val="single" w:sz="4" w:space="0" w:color="auto"/>
              <w:right w:val="single" w:sz="4" w:space="0" w:color="auto"/>
            </w:tcBorders>
            <w:hideMark/>
          </w:tcPr>
          <w:p w14:paraId="560733A8" w14:textId="77777777" w:rsidR="00E55BBC" w:rsidRPr="00E55BBC" w:rsidRDefault="00E55BBC" w:rsidP="00E55BBC">
            <w:pPr>
              <w:rPr>
                <w:rFonts w:ascii="Times New Roman" w:hAnsi="Times New Roman" w:cs="Times New Roman"/>
              </w:rPr>
            </w:pPr>
            <w:r w:rsidRPr="00E55BBC">
              <w:rPr>
                <w:rFonts w:ascii="Times New Roman" w:hAnsi="Times New Roman" w:cs="Times New Roman"/>
              </w:rPr>
              <w:t>Четверг</w:t>
            </w:r>
          </w:p>
        </w:tc>
        <w:tc>
          <w:tcPr>
            <w:tcW w:w="2552" w:type="dxa"/>
            <w:tcBorders>
              <w:top w:val="single" w:sz="4" w:space="0" w:color="auto"/>
              <w:left w:val="single" w:sz="4" w:space="0" w:color="auto"/>
              <w:bottom w:val="single" w:sz="4" w:space="0" w:color="auto"/>
              <w:right w:val="single" w:sz="4" w:space="0" w:color="auto"/>
            </w:tcBorders>
          </w:tcPr>
          <w:p w14:paraId="6D55A505"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 xml:space="preserve">Рисование </w:t>
            </w:r>
          </w:p>
          <w:p w14:paraId="09A8ADBA"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9.00-9.20</w:t>
            </w:r>
          </w:p>
          <w:p w14:paraId="271D6441"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(1 подгруппа) </w:t>
            </w:r>
          </w:p>
          <w:p w14:paraId="2D9BE77C"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9.30-9.50   </w:t>
            </w:r>
          </w:p>
          <w:p w14:paraId="510C39AB"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(2 подгруппа)</w:t>
            </w:r>
          </w:p>
          <w:p w14:paraId="5D0D22BF" w14:textId="77777777" w:rsidR="00E55BBC" w:rsidRPr="00E55BBC" w:rsidRDefault="00E55BBC" w:rsidP="00E55BBC">
            <w:pPr>
              <w:jc w:val="center"/>
              <w:rPr>
                <w:rFonts w:ascii="Times New Roman" w:hAnsi="Times New Roman" w:cs="Times New Roman"/>
                <w:b/>
                <w:caps/>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14:paraId="5BFADA1E"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b/>
                <w:sz w:val="24"/>
                <w:szCs w:val="24"/>
              </w:rPr>
              <w:t>Занятие №</w:t>
            </w:r>
            <w:r w:rsidRPr="00E55BBC">
              <w:rPr>
                <w:rFonts w:ascii="Times New Roman" w:hAnsi="Times New Roman" w:cs="Times New Roman"/>
                <w:sz w:val="24"/>
                <w:szCs w:val="24"/>
              </w:rPr>
              <w:t>6</w:t>
            </w:r>
            <w:r w:rsidRPr="00E55BBC">
              <w:rPr>
                <w:rFonts w:ascii="Times New Roman" w:hAnsi="Times New Roman" w:cs="Times New Roman"/>
                <w:sz w:val="24"/>
                <w:szCs w:val="24"/>
              </w:rPr>
              <w:tab/>
              <w:t>Рисование</w:t>
            </w:r>
            <w:r w:rsidRPr="00E55BBC">
              <w:rPr>
                <w:rFonts w:ascii="Times New Roman" w:hAnsi="Times New Roman" w:cs="Times New Roman"/>
                <w:sz w:val="24"/>
                <w:szCs w:val="24"/>
              </w:rPr>
              <w:tab/>
              <w:t xml:space="preserve"> «Красивые цветы»</w:t>
            </w:r>
          </w:p>
          <w:p w14:paraId="418E9DD8"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b/>
                <w:sz w:val="24"/>
                <w:szCs w:val="24"/>
              </w:rPr>
              <w:t>Программное содержание</w:t>
            </w:r>
            <w:r w:rsidRPr="00E55BBC">
              <w:rPr>
                <w:rFonts w:ascii="Times New Roman" w:hAnsi="Times New Roman" w:cs="Times New Roman"/>
                <w:sz w:val="24"/>
                <w:szCs w:val="24"/>
              </w:rPr>
              <w:t xml:space="preserve">: учить передавать в рисунке части растения. Развивать наблюдательность, умение выбирать предмет для изображения. Закрепить умение рисовать кистью красками, правильно держать кисть, хорошо промывать её и осушить. Совершенствовать умение рисовать рисунки, выбирая наиболее </w:t>
            </w:r>
            <w:r w:rsidRPr="00E55BBC">
              <w:rPr>
                <w:rFonts w:ascii="Times New Roman" w:hAnsi="Times New Roman" w:cs="Times New Roman"/>
                <w:sz w:val="24"/>
                <w:szCs w:val="24"/>
              </w:rPr>
              <w:lastRenderedPageBreak/>
              <w:t>интересные</w:t>
            </w:r>
          </w:p>
          <w:p w14:paraId="174A455B"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b/>
                <w:sz w:val="24"/>
                <w:szCs w:val="24"/>
              </w:rPr>
              <w:t xml:space="preserve">Демонстрационный материал: </w:t>
            </w:r>
            <w:r w:rsidRPr="00E55BBC">
              <w:rPr>
                <w:rFonts w:ascii="Times New Roman" w:hAnsi="Times New Roman" w:cs="Times New Roman"/>
                <w:sz w:val="24"/>
                <w:szCs w:val="24"/>
              </w:rPr>
              <w:t>цветы</w:t>
            </w:r>
          </w:p>
          <w:p w14:paraId="17537E64" w14:textId="77777777" w:rsidR="00E55BBC" w:rsidRPr="00E55BBC" w:rsidRDefault="00E55BBC" w:rsidP="00E55BBC">
            <w:pPr>
              <w:tabs>
                <w:tab w:val="left" w:pos="590"/>
                <w:tab w:val="left" w:pos="2162"/>
                <w:tab w:val="left" w:pos="4009"/>
                <w:tab w:val="left" w:pos="7376"/>
              </w:tabs>
              <w:spacing w:after="0" w:line="240" w:lineRule="auto"/>
            </w:pPr>
            <w:r w:rsidRPr="00E55BBC">
              <w:rPr>
                <w:rFonts w:ascii="Times New Roman" w:hAnsi="Times New Roman" w:cs="Times New Roman"/>
                <w:sz w:val="24"/>
                <w:szCs w:val="24"/>
              </w:rPr>
              <w:t xml:space="preserve"> </w:t>
            </w:r>
            <w:r w:rsidRPr="00E55BBC">
              <w:rPr>
                <w:rFonts w:ascii="Times New Roman" w:hAnsi="Times New Roman" w:cs="Times New Roman"/>
                <w:b/>
                <w:sz w:val="24"/>
                <w:szCs w:val="24"/>
              </w:rPr>
              <w:t xml:space="preserve">Раздаточный материал: </w:t>
            </w:r>
            <w:r w:rsidRPr="00E55BBC">
              <w:rPr>
                <w:rFonts w:ascii="Times New Roman" w:hAnsi="Times New Roman" w:cs="Times New Roman"/>
                <w:sz w:val="24"/>
                <w:szCs w:val="24"/>
              </w:rPr>
              <w:t>Гуашь разных цветов (по 3-4 цвета на каждый стол) бумага формата А4 белого или любого светлого цвета, кисти, боночка с водой, салфетки.</w:t>
            </w:r>
            <w:r w:rsidRPr="00E55BBC">
              <w:rPr>
                <w:rFonts w:ascii="Times New Roman" w:hAnsi="Times New Roman" w:cs="Times New Roman"/>
                <w:sz w:val="24"/>
                <w:szCs w:val="24"/>
              </w:rPr>
              <w:tab/>
            </w:r>
            <w:r w:rsidRPr="00E55BBC">
              <w:rPr>
                <w:rFonts w:ascii="Times New Roman" w:hAnsi="Times New Roman"/>
                <w:sz w:val="24"/>
                <w:szCs w:val="24"/>
              </w:rPr>
              <w:t>Т.С. Комарова «Изобразительная деятельность в детском саду» Стр.47</w:t>
            </w:r>
          </w:p>
        </w:tc>
      </w:tr>
      <w:tr w:rsidR="00E55BBC" w:rsidRPr="00E55BBC" w14:paraId="57960423" w14:textId="77777777" w:rsidTr="00F05984">
        <w:trPr>
          <w:trHeight w:val="1168"/>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07DC2519" w14:textId="77777777" w:rsidR="00E55BBC" w:rsidRPr="00E55BBC" w:rsidRDefault="00E55BBC" w:rsidP="00E55BBC">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14:paraId="2387D746" w14:textId="77777777" w:rsidR="00E55BBC" w:rsidRPr="00E55BBC" w:rsidRDefault="00E55BBC" w:rsidP="00E55BBC">
            <w:pPr>
              <w:spacing w:after="0" w:line="240" w:lineRule="auto"/>
              <w:jc w:val="both"/>
              <w:rPr>
                <w:rFonts w:ascii="Times New Roman" w:hAnsi="Times New Roman" w:cs="Times New Roman"/>
                <w:b/>
                <w:color w:val="262626" w:themeColor="text1" w:themeTint="D9"/>
              </w:rPr>
            </w:pPr>
            <w:r w:rsidRPr="00E55BBC">
              <w:rPr>
                <w:rFonts w:ascii="Times New Roman" w:hAnsi="Times New Roman" w:cs="Times New Roman"/>
                <w:color w:val="262626" w:themeColor="text1" w:themeTint="D9"/>
              </w:rPr>
              <w:t xml:space="preserve"> </w:t>
            </w:r>
            <w:r w:rsidRPr="00E55BBC">
              <w:rPr>
                <w:rFonts w:ascii="Times New Roman" w:hAnsi="Times New Roman" w:cs="Times New Roman"/>
                <w:b/>
                <w:color w:val="262626" w:themeColor="text1" w:themeTint="D9"/>
              </w:rPr>
              <w:t>Физическая культура</w:t>
            </w:r>
          </w:p>
          <w:p w14:paraId="2D5A4BD5" w14:textId="77777777" w:rsidR="00E55BBC" w:rsidRPr="00E55BBC" w:rsidRDefault="00E55BBC" w:rsidP="00E55BBC">
            <w:pPr>
              <w:jc w:val="center"/>
              <w:rPr>
                <w:rFonts w:ascii="Times New Roman" w:hAnsi="Times New Roman" w:cs="Times New Roman"/>
                <w:b/>
              </w:rPr>
            </w:pPr>
            <w:r w:rsidRPr="00E55BBC">
              <w:rPr>
                <w:rFonts w:ascii="Times New Roman" w:hAnsi="Times New Roman" w:cs="Times New Roman"/>
                <w:color w:val="262626" w:themeColor="text1" w:themeTint="D9"/>
              </w:rPr>
              <w:t>10.00-10.20</w:t>
            </w:r>
          </w:p>
        </w:tc>
        <w:tc>
          <w:tcPr>
            <w:tcW w:w="5528" w:type="dxa"/>
            <w:tcBorders>
              <w:top w:val="single" w:sz="4" w:space="0" w:color="auto"/>
              <w:left w:val="single" w:sz="4" w:space="0" w:color="auto"/>
              <w:bottom w:val="single" w:sz="4" w:space="0" w:color="auto"/>
              <w:right w:val="single" w:sz="4" w:space="0" w:color="auto"/>
            </w:tcBorders>
            <w:hideMark/>
          </w:tcPr>
          <w:p w14:paraId="7C1BF514" w14:textId="77777777" w:rsidR="00E55BBC" w:rsidRPr="00E55BBC" w:rsidRDefault="00E55BBC" w:rsidP="00E55BBC">
            <w:pPr>
              <w:jc w:val="center"/>
              <w:rPr>
                <w:rFonts w:ascii="Times New Roman" w:hAnsi="Times New Roman" w:cs="Times New Roman"/>
                <w:caps/>
                <w:sz w:val="24"/>
                <w:szCs w:val="24"/>
              </w:rPr>
            </w:pPr>
            <w:r w:rsidRPr="00E55BBC">
              <w:rPr>
                <w:rFonts w:ascii="Times New Roman" w:hAnsi="Times New Roman" w:cs="Times New Roman"/>
                <w:sz w:val="24"/>
                <w:szCs w:val="24"/>
              </w:rPr>
              <w:t>По плану физрука</w:t>
            </w:r>
          </w:p>
        </w:tc>
      </w:tr>
      <w:tr w:rsidR="00E55BBC" w:rsidRPr="00E55BBC" w14:paraId="76DDF290" w14:textId="77777777" w:rsidTr="00F05984">
        <w:trPr>
          <w:trHeight w:val="3109"/>
        </w:trPr>
        <w:tc>
          <w:tcPr>
            <w:tcW w:w="1129" w:type="dxa"/>
            <w:vMerge w:val="restart"/>
            <w:tcBorders>
              <w:top w:val="single" w:sz="4" w:space="0" w:color="auto"/>
              <w:left w:val="single" w:sz="4" w:space="0" w:color="auto"/>
              <w:bottom w:val="single" w:sz="4" w:space="0" w:color="auto"/>
              <w:right w:val="single" w:sz="4" w:space="0" w:color="auto"/>
            </w:tcBorders>
            <w:hideMark/>
          </w:tcPr>
          <w:p w14:paraId="3129A6EE" w14:textId="77777777" w:rsidR="00E55BBC" w:rsidRPr="00E55BBC" w:rsidRDefault="00E55BBC" w:rsidP="00E55BBC">
            <w:pPr>
              <w:rPr>
                <w:rFonts w:ascii="Times New Roman" w:hAnsi="Times New Roman" w:cs="Times New Roman"/>
              </w:rPr>
            </w:pPr>
            <w:r w:rsidRPr="00E55BBC">
              <w:rPr>
                <w:rFonts w:ascii="Times New Roman" w:hAnsi="Times New Roman" w:cs="Times New Roman"/>
              </w:rPr>
              <w:t>Пятница</w:t>
            </w:r>
          </w:p>
        </w:tc>
        <w:tc>
          <w:tcPr>
            <w:tcW w:w="2552" w:type="dxa"/>
            <w:tcBorders>
              <w:top w:val="single" w:sz="4" w:space="0" w:color="auto"/>
              <w:left w:val="single" w:sz="4" w:space="0" w:color="auto"/>
              <w:bottom w:val="single" w:sz="4" w:space="0" w:color="auto"/>
              <w:right w:val="single" w:sz="4" w:space="0" w:color="auto"/>
            </w:tcBorders>
            <w:hideMark/>
          </w:tcPr>
          <w:p w14:paraId="25F5C7BD"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Развитие речи</w:t>
            </w:r>
          </w:p>
          <w:p w14:paraId="60FC57E1"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9.00-9.20</w:t>
            </w:r>
          </w:p>
          <w:p w14:paraId="4BC431BF"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( 1 подгруппа)</w:t>
            </w:r>
          </w:p>
          <w:p w14:paraId="40B55284"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9.30-9.50</w:t>
            </w:r>
          </w:p>
          <w:p w14:paraId="072B5B89" w14:textId="77777777" w:rsidR="00E55BBC" w:rsidRPr="00E55BBC" w:rsidRDefault="00E55BBC" w:rsidP="00E55BBC">
            <w:pPr>
              <w:spacing w:after="0" w:line="240" w:lineRule="auto"/>
              <w:rPr>
                <w:rFonts w:ascii="Times New Roman" w:hAnsi="Times New Roman" w:cs="Times New Roman"/>
                <w:b/>
                <w:caps/>
                <w:sz w:val="24"/>
                <w:szCs w:val="24"/>
              </w:rPr>
            </w:pPr>
            <w:r w:rsidRPr="00E55BBC">
              <w:rPr>
                <w:rFonts w:ascii="Times New Roman" w:hAnsi="Times New Roman" w:cs="Times New Roman"/>
              </w:rPr>
              <w:t>( 2 подгруппа)</w:t>
            </w:r>
          </w:p>
        </w:tc>
        <w:tc>
          <w:tcPr>
            <w:tcW w:w="5528" w:type="dxa"/>
            <w:tcBorders>
              <w:top w:val="single" w:sz="4" w:space="0" w:color="auto"/>
              <w:left w:val="single" w:sz="4" w:space="0" w:color="auto"/>
              <w:bottom w:val="single" w:sz="4" w:space="0" w:color="auto"/>
              <w:right w:val="single" w:sz="4" w:space="0" w:color="auto"/>
            </w:tcBorders>
            <w:hideMark/>
          </w:tcPr>
          <w:p w14:paraId="2563587C" w14:textId="77777777" w:rsidR="00E55BBC" w:rsidRPr="00E55BBC" w:rsidRDefault="00E55BBC" w:rsidP="00E55BBC">
            <w:pPr>
              <w:rPr>
                <w:rFonts w:ascii="Times New Roman" w:eastAsia="Times New Roman" w:hAnsi="Times New Roman" w:cs="Times New Roman"/>
                <w:sz w:val="24"/>
                <w:szCs w:val="24"/>
              </w:rPr>
            </w:pPr>
            <w:r w:rsidRPr="00E55BBC">
              <w:rPr>
                <w:rFonts w:ascii="Times New Roman" w:hAnsi="Times New Roman"/>
                <w:b/>
                <w:sz w:val="24"/>
                <w:szCs w:val="24"/>
              </w:rPr>
              <w:t>Занятие №</w:t>
            </w:r>
            <w:r w:rsidRPr="00E55BBC">
              <w:rPr>
                <w:rFonts w:ascii="Times New Roman" w:hAnsi="Times New Roman" w:cs="Times New Roman"/>
                <w:b/>
                <w:caps/>
                <w:sz w:val="24"/>
                <w:szCs w:val="24"/>
              </w:rPr>
              <w:t xml:space="preserve"> </w:t>
            </w:r>
            <w:r w:rsidRPr="00E55BBC">
              <w:rPr>
                <w:sz w:val="24"/>
                <w:szCs w:val="24"/>
              </w:rPr>
              <w:t>3</w:t>
            </w:r>
            <w:r w:rsidRPr="00E55BBC">
              <w:rPr>
                <w:sz w:val="24"/>
                <w:szCs w:val="24"/>
              </w:rPr>
              <w:tab/>
            </w:r>
            <w:r w:rsidRPr="00E55BBC">
              <w:rPr>
                <w:rFonts w:ascii="Times New Roman" w:eastAsia="Times New Roman" w:hAnsi="Times New Roman" w:cs="Times New Roman"/>
                <w:sz w:val="24"/>
                <w:szCs w:val="24"/>
              </w:rPr>
              <w:t>Обучение рассказыванию: “Наша неваляшка”</w:t>
            </w:r>
          </w:p>
          <w:p w14:paraId="6F464BFC" w14:textId="77777777" w:rsidR="00E55BBC" w:rsidRPr="00E55BBC" w:rsidRDefault="00E55BBC" w:rsidP="00E55BBC">
            <w:pPr>
              <w:rPr>
                <w:rFonts w:ascii="Times New Roman" w:hAnsi="Times New Roman" w:cs="Times New Roman"/>
                <w:b/>
                <w:caps/>
                <w:sz w:val="24"/>
                <w:szCs w:val="24"/>
              </w:rPr>
            </w:pPr>
            <w:r w:rsidRPr="00E55BBC">
              <w:rPr>
                <w:rFonts w:ascii="Times New Roman" w:eastAsia="Times New Roman" w:hAnsi="Times New Roman" w:cs="Times New Roman"/>
                <w:b/>
                <w:bCs/>
                <w:sz w:val="24"/>
                <w:szCs w:val="24"/>
              </w:rPr>
              <w:t xml:space="preserve">Программное содержание: </w:t>
            </w:r>
            <w:r w:rsidRPr="00E55BBC">
              <w:rPr>
                <w:rFonts w:ascii="Times New Roman" w:eastAsia="Times New Roman" w:hAnsi="Times New Roman" w:cs="Times New Roman"/>
                <w:sz w:val="24"/>
                <w:szCs w:val="24"/>
              </w:rPr>
              <w:t>учить детей, следуя плану рассматривания игрушки, рассказывать о ней при минимальной помощи педагога.</w:t>
            </w:r>
            <w:r w:rsidRPr="00E55BBC">
              <w:rPr>
                <w:sz w:val="24"/>
                <w:szCs w:val="24"/>
              </w:rPr>
              <w:br/>
            </w:r>
            <w:r w:rsidRPr="00E55BBC">
              <w:rPr>
                <w:rFonts w:ascii="Times New Roman" w:eastAsia="Times New Roman" w:hAnsi="Times New Roman" w:cs="Times New Roman"/>
                <w:b/>
                <w:bCs/>
                <w:sz w:val="24"/>
                <w:szCs w:val="24"/>
              </w:rPr>
              <w:t xml:space="preserve">Материалы: </w:t>
            </w:r>
            <w:r w:rsidRPr="00E55BBC">
              <w:rPr>
                <w:rFonts w:ascii="Times New Roman" w:eastAsia="Times New Roman" w:hAnsi="Times New Roman" w:cs="Times New Roman"/>
                <w:sz w:val="24"/>
                <w:szCs w:val="24"/>
              </w:rPr>
              <w:t>Неваляшка      В.В.Гербова” “Развитие речи в детском саду” стр.28</w:t>
            </w:r>
          </w:p>
        </w:tc>
      </w:tr>
      <w:tr w:rsidR="00E55BBC" w:rsidRPr="00E55BBC" w14:paraId="050E348A" w14:textId="77777777" w:rsidTr="00F05984">
        <w:trPr>
          <w:trHeight w:val="1038"/>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3BAF6D6F" w14:textId="77777777" w:rsidR="00E55BBC" w:rsidRPr="00E55BBC" w:rsidRDefault="00E55BBC" w:rsidP="00E55BBC">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14:paraId="5405FD2F"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 xml:space="preserve"> </w:t>
            </w:r>
            <w:r w:rsidRPr="00E55BBC">
              <w:rPr>
                <w:rFonts w:ascii="Times New Roman" w:hAnsi="Times New Roman" w:cs="Times New Roman"/>
                <w:b/>
                <w:color w:val="262626" w:themeColor="text1" w:themeTint="D9"/>
              </w:rPr>
              <w:t>Физическая культура</w:t>
            </w:r>
            <w:r w:rsidRPr="00E55BBC">
              <w:rPr>
                <w:rFonts w:ascii="Times New Roman" w:hAnsi="Times New Roman" w:cs="Times New Roman"/>
                <w:color w:val="262626" w:themeColor="text1" w:themeTint="D9"/>
              </w:rPr>
              <w:t xml:space="preserve"> на улице</w:t>
            </w:r>
          </w:p>
          <w:p w14:paraId="04CEE751"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color w:val="262626" w:themeColor="text1" w:themeTint="D9"/>
              </w:rPr>
              <w:t>10.40-11.00</w:t>
            </w:r>
            <w:r w:rsidRPr="00E55BBC">
              <w:rPr>
                <w:rFonts w:ascii="Times New Roman" w:hAnsi="Times New Roman" w:cs="Times New Roman"/>
                <w:b/>
                <w:color w:val="262626" w:themeColor="text1" w:themeTint="D9"/>
              </w:rPr>
              <w:t xml:space="preserve"> </w:t>
            </w:r>
          </w:p>
        </w:tc>
        <w:tc>
          <w:tcPr>
            <w:tcW w:w="5528" w:type="dxa"/>
            <w:tcBorders>
              <w:top w:val="single" w:sz="4" w:space="0" w:color="auto"/>
              <w:left w:val="single" w:sz="4" w:space="0" w:color="auto"/>
              <w:bottom w:val="single" w:sz="4" w:space="0" w:color="auto"/>
              <w:right w:val="single" w:sz="4" w:space="0" w:color="auto"/>
            </w:tcBorders>
            <w:hideMark/>
          </w:tcPr>
          <w:p w14:paraId="108CCFD7"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2B40C2D4" w14:textId="77777777" w:rsidTr="00F05984">
        <w:trPr>
          <w:trHeight w:val="293"/>
        </w:trPr>
        <w:tc>
          <w:tcPr>
            <w:tcW w:w="9209" w:type="dxa"/>
            <w:gridSpan w:val="3"/>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0D0245E9"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b/>
                <w:sz w:val="24"/>
                <w:szCs w:val="24"/>
              </w:rPr>
              <w:t>4 неделя</w:t>
            </w:r>
          </w:p>
        </w:tc>
      </w:tr>
      <w:tr w:rsidR="00E55BBC" w:rsidRPr="00E55BBC" w14:paraId="14D9BAE6" w14:textId="77777777" w:rsidTr="00F05984">
        <w:trPr>
          <w:trHeight w:val="558"/>
        </w:trPr>
        <w:tc>
          <w:tcPr>
            <w:tcW w:w="1129" w:type="dxa"/>
            <w:vMerge w:val="restart"/>
            <w:tcBorders>
              <w:top w:val="single" w:sz="4" w:space="0" w:color="auto"/>
              <w:left w:val="single" w:sz="4" w:space="0" w:color="auto"/>
              <w:bottom w:val="single" w:sz="4" w:space="0" w:color="auto"/>
              <w:right w:val="single" w:sz="4" w:space="0" w:color="auto"/>
            </w:tcBorders>
            <w:hideMark/>
          </w:tcPr>
          <w:p w14:paraId="6E7F07EB"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eastAsia="Times New Roman" w:hAnsi="Times New Roman" w:cs="Calibri"/>
                <w:sz w:val="24"/>
                <w:szCs w:val="24"/>
              </w:rPr>
              <w:t>Понедел</w:t>
            </w:r>
            <w:r w:rsidRPr="00E55BBC">
              <w:rPr>
                <w:rFonts w:ascii="Times New Roman" w:eastAsia="Times New Roman" w:hAnsi="Times New Roman" w:cs="Calibri"/>
                <w:sz w:val="24"/>
                <w:szCs w:val="24"/>
              </w:rPr>
              <w:lastRenderedPageBreak/>
              <w:t>ьник</w:t>
            </w:r>
          </w:p>
        </w:tc>
        <w:tc>
          <w:tcPr>
            <w:tcW w:w="2552" w:type="dxa"/>
            <w:tcBorders>
              <w:top w:val="single" w:sz="4" w:space="0" w:color="auto"/>
              <w:left w:val="single" w:sz="4" w:space="0" w:color="auto"/>
              <w:bottom w:val="single" w:sz="4" w:space="0" w:color="auto"/>
              <w:right w:val="single" w:sz="4" w:space="0" w:color="auto"/>
            </w:tcBorders>
          </w:tcPr>
          <w:p w14:paraId="1A5FB876" w14:textId="77777777" w:rsidR="00E55BBC" w:rsidRPr="00E55BBC" w:rsidRDefault="00E55BBC" w:rsidP="00E55BBC">
            <w:pPr>
              <w:spacing w:after="0" w:line="240" w:lineRule="auto"/>
              <w:jc w:val="both"/>
              <w:rPr>
                <w:rFonts w:ascii="Times New Roman" w:hAnsi="Times New Roman" w:cs="Times New Roman"/>
                <w:b/>
              </w:rPr>
            </w:pPr>
            <w:r w:rsidRPr="00E55BBC">
              <w:rPr>
                <w:rFonts w:ascii="Times New Roman" w:hAnsi="Times New Roman" w:cs="Times New Roman"/>
                <w:b/>
              </w:rPr>
              <w:lastRenderedPageBreak/>
              <w:t>Музыка</w:t>
            </w:r>
          </w:p>
          <w:p w14:paraId="65344488"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9.00-9.20</w:t>
            </w:r>
          </w:p>
          <w:p w14:paraId="2136020E" w14:textId="77777777" w:rsidR="00E55BBC" w:rsidRPr="00E55BBC" w:rsidRDefault="00E55BBC" w:rsidP="00E55BBC">
            <w:pPr>
              <w:spacing w:after="0" w:line="240" w:lineRule="auto"/>
              <w:rPr>
                <w:rFonts w:ascii="Times New Roman" w:hAnsi="Times New Roman" w:cs="Times New Roman"/>
                <w:b/>
                <w:caps/>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14:paraId="2FF99519" w14:textId="77777777" w:rsidR="00E55BBC" w:rsidRPr="00E55BBC" w:rsidRDefault="00E55BBC" w:rsidP="00E55BBC">
            <w:pPr>
              <w:rPr>
                <w:rFonts w:ascii="Times New Roman" w:hAnsi="Times New Roman" w:cs="Times New Roman"/>
                <w:caps/>
                <w:szCs w:val="24"/>
              </w:rPr>
            </w:pPr>
            <w:r w:rsidRPr="00E55BBC">
              <w:rPr>
                <w:rFonts w:ascii="Times New Roman" w:hAnsi="Times New Roman" w:cs="Times New Roman"/>
                <w:szCs w:val="24"/>
              </w:rPr>
              <w:t>По плану музыкального руководителя</w:t>
            </w:r>
          </w:p>
        </w:tc>
      </w:tr>
      <w:tr w:rsidR="00E55BBC" w:rsidRPr="00E55BBC" w14:paraId="41466F8F" w14:textId="77777777" w:rsidTr="00F05984">
        <w:trPr>
          <w:trHeight w:val="6442"/>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7FE3C2B9" w14:textId="77777777" w:rsidR="00E55BBC" w:rsidRPr="00E55BBC" w:rsidRDefault="00E55BBC" w:rsidP="00E55BBC">
            <w:pPr>
              <w:spacing w:after="0" w:line="240" w:lineRule="auto"/>
              <w:rPr>
                <w:rFonts w:ascii="Times New Roman" w:hAnsi="Times New Roman" w:cs="Times New Roman"/>
                <w:b/>
                <w:caps/>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FB223BF"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b/>
              </w:rPr>
              <w:t>Формирование элементарных математических представлений</w:t>
            </w:r>
            <w:r w:rsidRPr="00E55BBC">
              <w:rPr>
                <w:rFonts w:ascii="Times New Roman" w:hAnsi="Times New Roman" w:cs="Times New Roman"/>
              </w:rPr>
              <w:t xml:space="preserve"> </w:t>
            </w:r>
          </w:p>
          <w:p w14:paraId="50124FFF"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9.30-9.50 ( 1 подгруппа)</w:t>
            </w:r>
          </w:p>
          <w:p w14:paraId="6993BBE8"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10.00-10.20 (2 подгруппа)</w:t>
            </w:r>
          </w:p>
          <w:p w14:paraId="639C9E0D" w14:textId="77777777" w:rsidR="00E55BBC" w:rsidRPr="00E55BBC" w:rsidRDefault="00E55BBC" w:rsidP="00E55BBC">
            <w:pPr>
              <w:jc w:val="center"/>
              <w:rPr>
                <w:rFonts w:ascii="Times New Roman" w:hAnsi="Times New Roman" w:cs="Times New Roman"/>
                <w:b/>
                <w:color w:val="00B050"/>
              </w:rPr>
            </w:pPr>
          </w:p>
        </w:tc>
        <w:tc>
          <w:tcPr>
            <w:tcW w:w="5528" w:type="dxa"/>
            <w:tcBorders>
              <w:top w:val="single" w:sz="4" w:space="0" w:color="auto"/>
              <w:left w:val="single" w:sz="4" w:space="0" w:color="auto"/>
              <w:bottom w:val="single" w:sz="4" w:space="0" w:color="auto"/>
              <w:right w:val="single" w:sz="4" w:space="0" w:color="auto"/>
            </w:tcBorders>
            <w:hideMark/>
          </w:tcPr>
          <w:p w14:paraId="0A6852B6" w14:textId="77777777" w:rsidR="00E55BBC" w:rsidRPr="00E55BBC" w:rsidRDefault="00E55BBC" w:rsidP="00E55BBC">
            <w:pPr>
              <w:rPr>
                <w:rFonts w:ascii="Times New Roman" w:hAnsi="Times New Roman" w:cs="Times New Roman"/>
                <w:b/>
                <w:caps/>
                <w:sz w:val="24"/>
                <w:szCs w:val="24"/>
              </w:rPr>
            </w:pPr>
            <w:r w:rsidRPr="00E55BBC">
              <w:rPr>
                <w:rFonts w:ascii="Times New Roman" w:hAnsi="Times New Roman"/>
                <w:b/>
                <w:sz w:val="24"/>
                <w:szCs w:val="24"/>
              </w:rPr>
              <w:t xml:space="preserve">Занятие № </w:t>
            </w:r>
            <w:r w:rsidRPr="00E55BBC">
              <w:rPr>
                <w:rFonts w:ascii="Times New Roman" w:hAnsi="Times New Roman" w:cs="Times New Roman"/>
                <w:sz w:val="24"/>
                <w:szCs w:val="24"/>
              </w:rPr>
              <w:t>4</w:t>
            </w:r>
            <w:r w:rsidRPr="00E55BBC">
              <w:rPr>
                <w:rFonts w:ascii="Times New Roman" w:hAnsi="Times New Roman" w:cs="Times New Roman"/>
                <w:sz w:val="24"/>
                <w:szCs w:val="24"/>
              </w:rPr>
              <w:tab/>
              <w:t>Игровая ситуация «Необыкновенный зоопарк».</w:t>
            </w:r>
            <w:r w:rsidRPr="00E55BBC">
              <w:rPr>
                <w:rFonts w:ascii="Times New Roman" w:hAnsi="Times New Roman" w:cs="Times New Roman"/>
                <w:sz w:val="24"/>
                <w:szCs w:val="24"/>
              </w:rPr>
              <w:tab/>
              <w:t xml:space="preserve">    Продолжать учить сравнивать две группы предметов, разных по форме, определяя их равенство или неравенство на основе сопоставления пар.</w:t>
            </w:r>
          </w:p>
          <w:p w14:paraId="5F39B881"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 xml:space="preserve">     Закреплять умение различать и называть плоские геометрические фигуры: круг, квадрат, треугольник.</w:t>
            </w:r>
          </w:p>
          <w:p w14:paraId="44680308"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 xml:space="preserve">    Упражнять в сравнении двух предметов по высоте, обозначая результат сравнения словами: высокий, низкий, выше, ниже.</w:t>
            </w:r>
            <w:r w:rsidRPr="00E55BBC">
              <w:rPr>
                <w:rFonts w:ascii="Times New Roman" w:hAnsi="Times New Roman" w:cs="Times New Roman"/>
                <w:sz w:val="24"/>
                <w:szCs w:val="24"/>
              </w:rPr>
              <w:tab/>
            </w:r>
            <w:r w:rsidRPr="00E55BBC">
              <w:rPr>
                <w:rFonts w:ascii="Times New Roman" w:hAnsi="Times New Roman" w:cs="Times New Roman"/>
                <w:b/>
                <w:sz w:val="24"/>
                <w:szCs w:val="24"/>
              </w:rPr>
              <w:t>Демонстрационный материал</w:t>
            </w:r>
            <w:r w:rsidRPr="00E55BBC">
              <w:rPr>
                <w:rFonts w:ascii="Times New Roman" w:hAnsi="Times New Roman" w:cs="Times New Roman"/>
                <w:sz w:val="24"/>
                <w:szCs w:val="24"/>
              </w:rPr>
              <w:t>: Игрушки: енот, обезьяна, жираф; палочки одинакового цвета круглой, квадратной и треугольной формы (по 5 шт.)</w:t>
            </w:r>
          </w:p>
          <w:p w14:paraId="65491F66" w14:textId="77777777" w:rsidR="00E55BBC" w:rsidRPr="00E55BBC" w:rsidRDefault="00E55BBC" w:rsidP="00E55BBC">
            <w:pPr>
              <w:tabs>
                <w:tab w:val="left" w:pos="585"/>
                <w:tab w:val="left" w:pos="2736"/>
                <w:tab w:val="left" w:pos="5416"/>
                <w:tab w:val="left" w:pos="7836"/>
              </w:tabs>
              <w:spacing w:after="0" w:line="240" w:lineRule="auto"/>
              <w:ind w:left="113"/>
              <w:rPr>
                <w:rFonts w:ascii="Times New Roman" w:hAnsi="Times New Roman" w:cs="Times New Roman"/>
                <w:sz w:val="24"/>
                <w:szCs w:val="24"/>
              </w:rPr>
            </w:pPr>
            <w:r w:rsidRPr="00E55BBC">
              <w:rPr>
                <w:rFonts w:ascii="Times New Roman" w:hAnsi="Times New Roman" w:cs="Times New Roman"/>
                <w:b/>
                <w:sz w:val="24"/>
                <w:szCs w:val="24"/>
              </w:rPr>
              <w:t>Раздаточный материал</w:t>
            </w:r>
            <w:r w:rsidRPr="00E55BBC">
              <w:rPr>
                <w:rFonts w:ascii="Times New Roman" w:hAnsi="Times New Roman" w:cs="Times New Roman"/>
                <w:sz w:val="24"/>
                <w:szCs w:val="24"/>
              </w:rPr>
              <w:t>: круги и квадраты, разделенные на 2 части (по 2 фигуры на каждого ребенка), карточки с контурными изображениями фигур, кирпичики (по 10 шт. для каждого ребенка).</w:t>
            </w:r>
            <w:r w:rsidRPr="00E55BBC">
              <w:rPr>
                <w:rFonts w:ascii="Times New Roman" w:hAnsi="Times New Roman" w:cs="Times New Roman"/>
                <w:sz w:val="24"/>
                <w:szCs w:val="24"/>
              </w:rPr>
              <w:tab/>
              <w:t>И.А. Помораева, В.А. Позина «Формирование элементарных математических представлений» стр. 16</w:t>
            </w:r>
          </w:p>
        </w:tc>
      </w:tr>
      <w:tr w:rsidR="00E55BBC" w:rsidRPr="00E55BBC" w14:paraId="2FEADF89" w14:textId="77777777" w:rsidTr="00F05984">
        <w:trPr>
          <w:trHeight w:val="809"/>
        </w:trPr>
        <w:tc>
          <w:tcPr>
            <w:tcW w:w="1129" w:type="dxa"/>
            <w:vMerge w:val="restart"/>
            <w:tcBorders>
              <w:top w:val="single" w:sz="4" w:space="0" w:color="auto"/>
              <w:left w:val="single" w:sz="4" w:space="0" w:color="auto"/>
              <w:bottom w:val="single" w:sz="4" w:space="0" w:color="auto"/>
              <w:right w:val="single" w:sz="4" w:space="0" w:color="auto"/>
            </w:tcBorders>
            <w:hideMark/>
          </w:tcPr>
          <w:p w14:paraId="4632A32E" w14:textId="77777777" w:rsidR="00E55BBC" w:rsidRPr="00E55BBC" w:rsidRDefault="00E55BBC" w:rsidP="00E55BBC">
            <w:pPr>
              <w:rPr>
                <w:rFonts w:ascii="Times New Roman" w:hAnsi="Times New Roman" w:cs="Times New Roman"/>
                <w:sz w:val="24"/>
                <w:szCs w:val="24"/>
              </w:rPr>
            </w:pPr>
            <w:r w:rsidRPr="00E55BBC">
              <w:rPr>
                <w:rFonts w:ascii="Times New Roman" w:hAnsi="Times New Roman" w:cs="Times New Roman"/>
                <w:sz w:val="24"/>
                <w:szCs w:val="24"/>
              </w:rPr>
              <w:lastRenderedPageBreak/>
              <w:t>Вторник</w:t>
            </w:r>
          </w:p>
        </w:tc>
        <w:tc>
          <w:tcPr>
            <w:tcW w:w="2552" w:type="dxa"/>
            <w:tcBorders>
              <w:top w:val="single" w:sz="4" w:space="0" w:color="auto"/>
              <w:left w:val="single" w:sz="4" w:space="0" w:color="auto"/>
              <w:bottom w:val="single" w:sz="4" w:space="0" w:color="auto"/>
              <w:right w:val="single" w:sz="4" w:space="0" w:color="auto"/>
            </w:tcBorders>
          </w:tcPr>
          <w:p w14:paraId="1FAAFA93" w14:textId="77777777" w:rsidR="00E55BBC" w:rsidRPr="00E55BBC" w:rsidRDefault="00E55BBC" w:rsidP="00E55BBC">
            <w:pPr>
              <w:spacing w:after="0" w:line="240" w:lineRule="auto"/>
              <w:rPr>
                <w:rFonts w:ascii="Times New Roman" w:hAnsi="Times New Roman" w:cs="Times New Roman"/>
                <w:b/>
                <w:color w:val="262626" w:themeColor="text1" w:themeTint="D9"/>
              </w:rPr>
            </w:pPr>
            <w:r w:rsidRPr="00E55BBC">
              <w:rPr>
                <w:rFonts w:ascii="Times New Roman" w:hAnsi="Times New Roman" w:cs="Times New Roman"/>
                <w:b/>
                <w:color w:val="262626" w:themeColor="text1" w:themeTint="D9"/>
              </w:rPr>
              <w:t xml:space="preserve">Физическая культура </w:t>
            </w:r>
          </w:p>
          <w:p w14:paraId="7D5B8B3A"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9.00-9.20</w:t>
            </w:r>
          </w:p>
          <w:p w14:paraId="3BF92842" w14:textId="77777777" w:rsidR="00E55BBC" w:rsidRPr="00E55BBC" w:rsidRDefault="00E55BBC" w:rsidP="00E55BBC">
            <w:pPr>
              <w:spacing w:after="0" w:line="240" w:lineRule="auto"/>
              <w:rPr>
                <w:rFonts w:ascii="Times New Roman" w:hAnsi="Times New Roman" w:cs="Times New Roman"/>
                <w:b/>
                <w:caps/>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14:paraId="608A2CF0"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3046FECB" w14:textId="77777777" w:rsidTr="00F05984">
        <w:trPr>
          <w:trHeight w:val="2478"/>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608E5745" w14:textId="77777777" w:rsidR="00E55BBC" w:rsidRPr="00E55BBC" w:rsidRDefault="00E55BBC" w:rsidP="00E55BBC">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FB6DD5D"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Ознакомление с окружающим) предметный мир) /Ознакомление с миром природы</w:t>
            </w:r>
          </w:p>
          <w:p w14:paraId="355716D2"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9.30-9.50</w:t>
            </w:r>
          </w:p>
          <w:p w14:paraId="69134E8D"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(1 подгруппа)</w:t>
            </w:r>
          </w:p>
          <w:p w14:paraId="24B97661"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10.00-10.2</w:t>
            </w:r>
          </w:p>
          <w:p w14:paraId="79FF2414"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.(2 подгруппа)</w:t>
            </w:r>
          </w:p>
          <w:p w14:paraId="4C17FFFC" w14:textId="77777777" w:rsidR="00E55BBC" w:rsidRPr="00E55BBC" w:rsidRDefault="00E55BBC" w:rsidP="00E55BBC">
            <w:pPr>
              <w:jc w:val="center"/>
              <w:rPr>
                <w:rFonts w:ascii="Times New Roman" w:hAnsi="Times New Roman" w:cs="Times New Roman"/>
                <w:b/>
                <w:color w:val="262626" w:themeColor="text1" w:themeTint="D9"/>
              </w:rPr>
            </w:pPr>
          </w:p>
        </w:tc>
        <w:tc>
          <w:tcPr>
            <w:tcW w:w="5528" w:type="dxa"/>
            <w:tcBorders>
              <w:top w:val="single" w:sz="4" w:space="0" w:color="auto"/>
              <w:left w:val="single" w:sz="4" w:space="0" w:color="auto"/>
              <w:bottom w:val="single" w:sz="4" w:space="0" w:color="auto"/>
              <w:right w:val="single" w:sz="4" w:space="0" w:color="auto"/>
            </w:tcBorders>
            <w:hideMark/>
          </w:tcPr>
          <w:p w14:paraId="4FC455F7" w14:textId="77777777" w:rsidR="00E55BBC" w:rsidRPr="00E55BBC" w:rsidRDefault="00E55BBC" w:rsidP="00E55BBC">
            <w:pPr>
              <w:spacing w:after="0"/>
              <w:rPr>
                <w:rFonts w:ascii="Calibri" w:eastAsia="Times New Roman" w:hAnsi="Calibri" w:cs="Calibri"/>
                <w:color w:val="000000"/>
                <w:lang w:eastAsia="ru-RU"/>
              </w:rPr>
            </w:pPr>
            <w:r w:rsidRPr="00E55BBC">
              <w:rPr>
                <w:rFonts w:ascii="Times New Roman" w:hAnsi="Times New Roman" w:cs="Times New Roman"/>
                <w:b/>
                <w:sz w:val="24"/>
                <w:szCs w:val="24"/>
              </w:rPr>
              <w:t>Эк Занятие</w:t>
            </w:r>
            <w:r w:rsidRPr="00E55BBC">
              <w:rPr>
                <w:rFonts w:ascii="Times New Roman" w:hAnsi="Times New Roman" w:cs="Times New Roman"/>
                <w:b/>
                <w:caps/>
                <w:sz w:val="24"/>
                <w:szCs w:val="24"/>
              </w:rPr>
              <w:t>№</w:t>
            </w:r>
            <w:r w:rsidRPr="00E55BBC">
              <w:rPr>
                <w:rFonts w:ascii="Times New Roman" w:hAnsi="Times New Roman" w:cs="Times New Roman"/>
                <w:sz w:val="24"/>
                <w:szCs w:val="24"/>
              </w:rPr>
              <w:t xml:space="preserve">2 </w:t>
            </w:r>
            <w:r w:rsidRPr="00E55BBC">
              <w:rPr>
                <w:rFonts w:ascii="Times New Roman" w:eastAsia="Times New Roman" w:hAnsi="Times New Roman" w:cs="Times New Roman"/>
                <w:b/>
                <w:bCs/>
                <w:color w:val="000000"/>
                <w:sz w:val="24"/>
                <w:szCs w:val="24"/>
                <w:lang w:eastAsia="ru-RU"/>
              </w:rPr>
              <w:t>У медведя во бору грибы, ягоды беру...</w:t>
            </w:r>
            <w:r w:rsidRPr="00E55BBC">
              <w:rPr>
                <w:rFonts w:ascii="Calibri" w:eastAsia="Times New Roman" w:hAnsi="Calibri" w:cs="Calibri"/>
                <w:color w:val="000000"/>
                <w:lang w:eastAsia="ru-RU"/>
              </w:rPr>
              <w:tab/>
            </w:r>
          </w:p>
          <w:p w14:paraId="3A22C264" w14:textId="77777777" w:rsidR="00E55BBC" w:rsidRPr="00E55BBC" w:rsidRDefault="00E55BBC" w:rsidP="00E55BBC">
            <w:pPr>
              <w:spacing w:after="0"/>
              <w:rPr>
                <w:rFonts w:ascii="Calibri" w:eastAsia="Times New Roman" w:hAnsi="Calibri" w:cs="Calibri"/>
                <w:color w:val="000000"/>
                <w:lang w:eastAsia="ru-RU"/>
              </w:rPr>
            </w:pPr>
            <w:r w:rsidRPr="00E55BBC">
              <w:rPr>
                <w:rFonts w:ascii="Times New Roman" w:eastAsia="Times New Roman" w:hAnsi="Times New Roman" w:cs="Times New Roman"/>
                <w:color w:val="000000"/>
                <w:sz w:val="24"/>
                <w:szCs w:val="24"/>
                <w:lang w:eastAsia="ru-RU"/>
              </w:rPr>
              <w:t>Закреплять знания детей о сезонных изменениях в природе. Формировать представления о растениях леса: грибах и ягодах. Расширять представления о пользе природных витаминов для человека и животных.</w:t>
            </w:r>
            <w:r w:rsidRPr="00E55BBC">
              <w:rPr>
                <w:rFonts w:ascii="Calibri" w:eastAsia="Times New Roman" w:hAnsi="Calibri" w:cs="Calibri"/>
                <w:color w:val="000000"/>
                <w:lang w:eastAsia="ru-RU"/>
              </w:rPr>
              <w:tab/>
            </w:r>
          </w:p>
          <w:p w14:paraId="6288521D" w14:textId="77777777" w:rsidR="00E55BBC" w:rsidRPr="00E55BBC" w:rsidRDefault="00E55BBC" w:rsidP="00E55BBC">
            <w:pPr>
              <w:spacing w:after="0"/>
              <w:rPr>
                <w:rFonts w:ascii="Times New Roman" w:hAnsi="Times New Roman" w:cs="Times New Roman"/>
                <w:sz w:val="24"/>
                <w:szCs w:val="24"/>
              </w:rPr>
            </w:pPr>
            <w:r w:rsidRPr="00E55BBC">
              <w:rPr>
                <w:rFonts w:ascii="Times New Roman" w:eastAsia="Times New Roman" w:hAnsi="Times New Roman" w:cs="Times New Roman"/>
                <w:color w:val="000000"/>
                <w:sz w:val="24"/>
                <w:szCs w:val="24"/>
                <w:lang w:eastAsia="ru-RU"/>
              </w:rPr>
              <w:t>О.А. Соломенникова</w:t>
            </w:r>
          </w:p>
          <w:p w14:paraId="22C30FEF" w14:textId="77777777" w:rsidR="00E55BBC" w:rsidRPr="00E55BBC" w:rsidRDefault="00E55BBC" w:rsidP="00E55BBC">
            <w:pPr>
              <w:tabs>
                <w:tab w:val="left" w:pos="747"/>
                <w:tab w:val="left" w:pos="3184"/>
                <w:tab w:val="left" w:pos="5957"/>
              </w:tabs>
              <w:spacing w:after="0" w:line="240" w:lineRule="auto"/>
              <w:ind w:left="126"/>
              <w:rPr>
                <w:rFonts w:ascii="Calibri" w:eastAsia="Times New Roman" w:hAnsi="Calibri" w:cs="Calibri"/>
                <w:color w:val="000000"/>
                <w:lang w:eastAsia="ru-RU"/>
              </w:rPr>
            </w:pPr>
            <w:r w:rsidRPr="00E55BBC">
              <w:rPr>
                <w:rFonts w:ascii="Times New Roman" w:eastAsia="Times New Roman" w:hAnsi="Times New Roman" w:cs="Times New Roman"/>
                <w:color w:val="000000"/>
                <w:sz w:val="24"/>
                <w:szCs w:val="24"/>
                <w:lang w:eastAsia="ru-RU"/>
              </w:rPr>
              <w:t>Ознакомление с природой стр.30-33.</w:t>
            </w:r>
          </w:p>
        </w:tc>
      </w:tr>
      <w:tr w:rsidR="00E55BBC" w:rsidRPr="00E55BBC" w14:paraId="6F16296F" w14:textId="77777777" w:rsidTr="00F05984">
        <w:trPr>
          <w:trHeight w:val="556"/>
        </w:trPr>
        <w:tc>
          <w:tcPr>
            <w:tcW w:w="1129" w:type="dxa"/>
            <w:vMerge w:val="restart"/>
            <w:tcBorders>
              <w:top w:val="single" w:sz="4" w:space="0" w:color="auto"/>
              <w:left w:val="single" w:sz="4" w:space="0" w:color="auto"/>
              <w:bottom w:val="single" w:sz="4" w:space="0" w:color="auto"/>
              <w:right w:val="single" w:sz="4" w:space="0" w:color="auto"/>
            </w:tcBorders>
            <w:hideMark/>
          </w:tcPr>
          <w:p w14:paraId="2EA989B7" w14:textId="77777777" w:rsidR="00E55BBC" w:rsidRPr="00E55BBC" w:rsidRDefault="00E55BBC" w:rsidP="00E55BBC">
            <w:pPr>
              <w:rPr>
                <w:rFonts w:ascii="Times New Roman" w:hAnsi="Times New Roman" w:cs="Times New Roman"/>
              </w:rPr>
            </w:pPr>
            <w:r w:rsidRPr="00E55BBC">
              <w:rPr>
                <w:rFonts w:ascii="Times New Roman" w:hAnsi="Times New Roman" w:cs="Times New Roman"/>
              </w:rPr>
              <w:t>Среда</w:t>
            </w:r>
          </w:p>
        </w:tc>
        <w:tc>
          <w:tcPr>
            <w:tcW w:w="2552" w:type="dxa"/>
            <w:tcBorders>
              <w:top w:val="single" w:sz="4" w:space="0" w:color="auto"/>
              <w:left w:val="single" w:sz="4" w:space="0" w:color="auto"/>
              <w:bottom w:val="single" w:sz="4" w:space="0" w:color="auto"/>
              <w:right w:val="single" w:sz="4" w:space="0" w:color="auto"/>
            </w:tcBorders>
            <w:hideMark/>
          </w:tcPr>
          <w:p w14:paraId="3914EE66"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Лепка / Аппликация, ручной труд</w:t>
            </w:r>
          </w:p>
          <w:p w14:paraId="730A8C61"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8.55-9.15</w:t>
            </w:r>
          </w:p>
          <w:p w14:paraId="76B85075"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( 1 подгруппа)</w:t>
            </w:r>
          </w:p>
          <w:p w14:paraId="17F39603"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9.20 -9.40 </w:t>
            </w:r>
          </w:p>
          <w:p w14:paraId="76CEAE27" w14:textId="77777777" w:rsidR="00E55BBC" w:rsidRPr="00E55BBC" w:rsidRDefault="00E55BBC" w:rsidP="00E55BBC">
            <w:pPr>
              <w:spacing w:after="0" w:line="240" w:lineRule="auto"/>
              <w:rPr>
                <w:rFonts w:ascii="Times New Roman" w:hAnsi="Times New Roman" w:cs="Times New Roman"/>
                <w:b/>
                <w:caps/>
                <w:sz w:val="24"/>
                <w:szCs w:val="24"/>
              </w:rPr>
            </w:pPr>
            <w:r w:rsidRPr="00E55BBC">
              <w:rPr>
                <w:rFonts w:ascii="Times New Roman" w:hAnsi="Times New Roman" w:cs="Times New Roman"/>
              </w:rPr>
              <w:t>( 2 подгруппа)</w:t>
            </w:r>
          </w:p>
        </w:tc>
        <w:tc>
          <w:tcPr>
            <w:tcW w:w="5528" w:type="dxa"/>
            <w:tcBorders>
              <w:top w:val="single" w:sz="4" w:space="0" w:color="auto"/>
              <w:left w:val="single" w:sz="4" w:space="0" w:color="auto"/>
              <w:bottom w:val="single" w:sz="4" w:space="0" w:color="auto"/>
              <w:right w:val="single" w:sz="4" w:space="0" w:color="auto"/>
            </w:tcBorders>
            <w:hideMark/>
          </w:tcPr>
          <w:p w14:paraId="71FC0FCB"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b/>
                <w:sz w:val="24"/>
                <w:szCs w:val="24"/>
              </w:rPr>
              <w:t>Занятие №</w:t>
            </w:r>
            <w:r w:rsidRPr="00E55BBC">
              <w:rPr>
                <w:rFonts w:ascii="Times New Roman" w:hAnsi="Times New Roman" w:cs="Times New Roman"/>
                <w:sz w:val="24"/>
                <w:szCs w:val="24"/>
              </w:rPr>
              <w:t>7</w:t>
            </w:r>
            <w:r w:rsidRPr="00E55BBC">
              <w:rPr>
                <w:rFonts w:ascii="Times New Roman" w:hAnsi="Times New Roman" w:cs="Times New Roman"/>
                <w:sz w:val="24"/>
                <w:szCs w:val="24"/>
              </w:rPr>
              <w:tab/>
              <w:t>Аппликация</w:t>
            </w:r>
            <w:r w:rsidRPr="00E55BBC">
              <w:rPr>
                <w:rFonts w:ascii="Times New Roman" w:hAnsi="Times New Roman" w:cs="Times New Roman"/>
                <w:sz w:val="24"/>
                <w:szCs w:val="24"/>
              </w:rPr>
              <w:tab/>
              <w:t>«Укрась салфетку»</w:t>
            </w:r>
          </w:p>
          <w:p w14:paraId="6DF6C1E0" w14:textId="77777777" w:rsidR="00E55BBC" w:rsidRPr="00E55BBC" w:rsidRDefault="00E55BBC" w:rsidP="00E55BBC">
            <w:pPr>
              <w:spacing w:after="0"/>
              <w:rPr>
                <w:rFonts w:ascii="Times New Roman" w:hAnsi="Times New Roman" w:cs="Times New Roman"/>
                <w:b/>
                <w:caps/>
                <w:sz w:val="24"/>
                <w:szCs w:val="24"/>
              </w:rPr>
            </w:pPr>
            <w:r w:rsidRPr="00E55BBC">
              <w:rPr>
                <w:rFonts w:ascii="Times New Roman" w:hAnsi="Times New Roman" w:cs="Times New Roman"/>
                <w:b/>
                <w:sz w:val="24"/>
                <w:szCs w:val="24"/>
              </w:rPr>
              <w:t>Программное содержание:</w:t>
            </w:r>
            <w:r w:rsidRPr="00E55BBC">
              <w:rPr>
                <w:rFonts w:ascii="Times New Roman" w:hAnsi="Times New Roman" w:cs="Times New Roman"/>
                <w:sz w:val="24"/>
                <w:szCs w:val="24"/>
              </w:rPr>
              <w:t xml:space="preserve"> Учит детей создавать узор на квадрате, заполняя элементами середину и, углы.  Учит разрезать полоску пополам, предварительно сложив её; правильно держать ножницы и действовать ими. Развивать чувство композиции. Закрепить умение аккуратно наклеивать детали. Учить детей оценивать работы друг друга.</w:t>
            </w:r>
          </w:p>
          <w:p w14:paraId="2E789434" w14:textId="77777777" w:rsidR="00E55BBC" w:rsidRPr="00E55BBC" w:rsidRDefault="00E55BBC" w:rsidP="00E55BBC">
            <w:pPr>
              <w:spacing w:after="0" w:line="240" w:lineRule="auto"/>
              <w:rPr>
                <w:rFonts w:ascii="Times New Roman" w:hAnsi="Times New Roman" w:cs="Times New Roman"/>
                <w:b/>
                <w:sz w:val="24"/>
                <w:szCs w:val="24"/>
              </w:rPr>
            </w:pPr>
            <w:r w:rsidRPr="00E55BBC">
              <w:rPr>
                <w:rFonts w:ascii="Times New Roman" w:hAnsi="Times New Roman" w:cs="Times New Roman"/>
                <w:b/>
                <w:sz w:val="24"/>
                <w:szCs w:val="24"/>
              </w:rPr>
              <w:t xml:space="preserve">Демонстрационный материал: </w:t>
            </w:r>
          </w:p>
          <w:p w14:paraId="62DA6309" w14:textId="77777777" w:rsidR="00E55BBC" w:rsidRPr="00E55BBC" w:rsidRDefault="00E55BBC" w:rsidP="00E55BBC">
            <w:pPr>
              <w:tabs>
                <w:tab w:val="left" w:pos="587"/>
                <w:tab w:val="left" w:pos="2200"/>
                <w:tab w:val="left" w:pos="4024"/>
                <w:tab w:val="left" w:pos="7376"/>
              </w:tabs>
              <w:spacing w:after="0" w:line="240" w:lineRule="auto"/>
              <w:ind w:left="113"/>
            </w:pPr>
            <w:r w:rsidRPr="00E55BBC">
              <w:rPr>
                <w:rFonts w:ascii="Times New Roman" w:hAnsi="Times New Roman" w:cs="Times New Roman"/>
                <w:b/>
                <w:sz w:val="24"/>
                <w:szCs w:val="24"/>
              </w:rPr>
              <w:t xml:space="preserve"> Раздаточный материал</w:t>
            </w:r>
            <w:r w:rsidRPr="00E55BBC">
              <w:rPr>
                <w:rFonts w:ascii="Times New Roman" w:hAnsi="Times New Roman" w:cs="Times New Roman"/>
                <w:sz w:val="24"/>
                <w:szCs w:val="24"/>
              </w:rPr>
              <w:t>: Квадратный лист белой бумаги размером 16*16 полоски разных цветов размером6*3см. ножницы, клей, салфетки, клеёночки, кисти для клея.</w:t>
            </w:r>
            <w:r w:rsidRPr="00E55BBC">
              <w:rPr>
                <w:rFonts w:ascii="Times New Roman" w:hAnsi="Times New Roman" w:cs="Times New Roman"/>
                <w:sz w:val="24"/>
                <w:szCs w:val="24"/>
              </w:rPr>
              <w:tab/>
            </w:r>
            <w:r w:rsidRPr="00E55BBC">
              <w:rPr>
                <w:rFonts w:ascii="Times New Roman" w:hAnsi="Times New Roman"/>
                <w:sz w:val="24"/>
                <w:szCs w:val="24"/>
              </w:rPr>
              <w:t xml:space="preserve">Т.С. </w:t>
            </w:r>
            <w:r w:rsidRPr="00E55BBC">
              <w:rPr>
                <w:rFonts w:ascii="Times New Roman" w:hAnsi="Times New Roman"/>
                <w:sz w:val="24"/>
                <w:szCs w:val="24"/>
              </w:rPr>
              <w:lastRenderedPageBreak/>
              <w:t>Комарова «Изобразительная деятельность в детском саду» Стр.48</w:t>
            </w:r>
          </w:p>
        </w:tc>
      </w:tr>
      <w:tr w:rsidR="00E55BBC" w:rsidRPr="00E55BBC" w14:paraId="2E898DFA" w14:textId="77777777" w:rsidTr="00F05984">
        <w:trPr>
          <w:trHeight w:val="539"/>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40406702" w14:textId="77777777" w:rsidR="00E55BBC" w:rsidRPr="00E55BBC" w:rsidRDefault="00E55BBC" w:rsidP="00E55BBC">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14:paraId="01BC8FEC" w14:textId="77777777" w:rsidR="00E55BBC" w:rsidRPr="00E55BBC" w:rsidRDefault="00E55BBC" w:rsidP="00E55BBC">
            <w:pPr>
              <w:spacing w:after="0" w:line="240" w:lineRule="auto"/>
              <w:jc w:val="both"/>
              <w:rPr>
                <w:rFonts w:ascii="Times New Roman" w:hAnsi="Times New Roman" w:cs="Times New Roman"/>
                <w:b/>
                <w:color w:val="000000" w:themeColor="text1"/>
              </w:rPr>
            </w:pPr>
            <w:r w:rsidRPr="00E55BBC">
              <w:rPr>
                <w:rFonts w:ascii="Times New Roman" w:hAnsi="Times New Roman" w:cs="Times New Roman"/>
                <w:b/>
                <w:color w:val="000000" w:themeColor="text1"/>
              </w:rPr>
              <w:t>Музыка</w:t>
            </w:r>
          </w:p>
          <w:p w14:paraId="39E9FC32"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color w:val="000000" w:themeColor="text1"/>
              </w:rPr>
              <w:t>9.50-10.10</w:t>
            </w:r>
          </w:p>
        </w:tc>
        <w:tc>
          <w:tcPr>
            <w:tcW w:w="5528" w:type="dxa"/>
            <w:tcBorders>
              <w:top w:val="single" w:sz="4" w:space="0" w:color="auto"/>
              <w:left w:val="single" w:sz="4" w:space="0" w:color="auto"/>
              <w:bottom w:val="single" w:sz="4" w:space="0" w:color="auto"/>
              <w:right w:val="single" w:sz="4" w:space="0" w:color="auto"/>
            </w:tcBorders>
            <w:hideMark/>
          </w:tcPr>
          <w:p w14:paraId="607CCB21" w14:textId="77777777" w:rsidR="00E55BBC" w:rsidRPr="00E55BBC" w:rsidRDefault="00E55BBC" w:rsidP="00E55BBC">
            <w:pPr>
              <w:jc w:val="center"/>
              <w:rPr>
                <w:rFonts w:ascii="Times New Roman" w:hAnsi="Times New Roman" w:cs="Times New Roman"/>
                <w:caps/>
                <w:sz w:val="24"/>
                <w:szCs w:val="24"/>
              </w:rPr>
            </w:pPr>
            <w:r w:rsidRPr="00E55BBC">
              <w:rPr>
                <w:rFonts w:ascii="Times New Roman" w:hAnsi="Times New Roman" w:cs="Times New Roman"/>
                <w:sz w:val="24"/>
                <w:szCs w:val="24"/>
              </w:rPr>
              <w:t>По  плану музыкального руководителя</w:t>
            </w:r>
          </w:p>
        </w:tc>
      </w:tr>
      <w:tr w:rsidR="00E55BBC" w:rsidRPr="00E55BBC" w14:paraId="7705EA2A" w14:textId="77777777" w:rsidTr="00F05984">
        <w:trPr>
          <w:trHeight w:val="1375"/>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6E187341" w14:textId="77777777" w:rsidR="00E55BBC" w:rsidRPr="00E55BBC" w:rsidRDefault="00E55BBC" w:rsidP="00E55BBC">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3B0A70BC" w14:textId="77777777" w:rsidR="00E55BBC" w:rsidRPr="00E55BBC" w:rsidRDefault="00E55BBC" w:rsidP="00E55BBC">
            <w:pPr>
              <w:spacing w:after="0" w:line="240" w:lineRule="auto"/>
              <w:jc w:val="both"/>
              <w:rPr>
                <w:rFonts w:ascii="Times New Roman" w:hAnsi="Times New Roman" w:cs="Times New Roman"/>
                <w:b/>
              </w:rPr>
            </w:pPr>
            <w:r w:rsidRPr="00E55BBC">
              <w:rPr>
                <w:rFonts w:ascii="Times New Roman" w:hAnsi="Times New Roman" w:cs="Times New Roman"/>
                <w:b/>
              </w:rPr>
              <w:t xml:space="preserve">Конструирование (обогащенная игра) / обучение грамоте </w:t>
            </w:r>
          </w:p>
          <w:p w14:paraId="1A93BA56"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15.1</w:t>
            </w:r>
            <w:r w:rsidRPr="00D52A58">
              <w:rPr>
                <w:rFonts w:ascii="Times New Roman" w:hAnsi="Times New Roman" w:cs="Times New Roman"/>
              </w:rPr>
              <w:t>0</w:t>
            </w:r>
            <w:r w:rsidRPr="00E55BBC">
              <w:rPr>
                <w:rFonts w:ascii="Times New Roman" w:hAnsi="Times New Roman" w:cs="Times New Roman"/>
                <w:b/>
              </w:rPr>
              <w:t>-15.30</w:t>
            </w:r>
          </w:p>
          <w:p w14:paraId="30602725"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(1 подгруппа) </w:t>
            </w:r>
          </w:p>
          <w:p w14:paraId="73CA8F3B" w14:textId="77777777" w:rsidR="00E55BBC" w:rsidRPr="00E55BBC" w:rsidRDefault="00E55BBC" w:rsidP="00E55BBC">
            <w:pPr>
              <w:spacing w:after="0" w:line="240" w:lineRule="auto"/>
              <w:jc w:val="both"/>
              <w:rPr>
                <w:rFonts w:ascii="Times New Roman" w:hAnsi="Times New Roman" w:cs="Times New Roman"/>
                <w:b/>
              </w:rPr>
            </w:pPr>
            <w:r w:rsidRPr="00E55BBC">
              <w:rPr>
                <w:rFonts w:ascii="Times New Roman" w:hAnsi="Times New Roman" w:cs="Times New Roman"/>
                <w:b/>
              </w:rPr>
              <w:t>15.40-1600</w:t>
            </w:r>
          </w:p>
          <w:p w14:paraId="3CE5ADA4"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(2 подгруппа) </w:t>
            </w:r>
          </w:p>
        </w:tc>
        <w:tc>
          <w:tcPr>
            <w:tcW w:w="5528" w:type="dxa"/>
            <w:tcBorders>
              <w:top w:val="single" w:sz="4" w:space="0" w:color="auto"/>
              <w:left w:val="single" w:sz="4" w:space="0" w:color="auto"/>
              <w:bottom w:val="single" w:sz="4" w:space="0" w:color="auto"/>
              <w:right w:val="single" w:sz="4" w:space="0" w:color="auto"/>
            </w:tcBorders>
            <w:hideMark/>
          </w:tcPr>
          <w:p w14:paraId="524332EF" w14:textId="2EF200C0" w:rsidR="00E55BBC" w:rsidRPr="00E55BBC" w:rsidRDefault="00D52A58" w:rsidP="00E55BBC">
            <w:pPr>
              <w:rPr>
                <w:rFonts w:ascii="Times New Roman" w:hAnsi="Times New Roman" w:cs="Times New Roman"/>
                <w:caps/>
                <w:sz w:val="24"/>
                <w:szCs w:val="24"/>
              </w:rPr>
            </w:pPr>
            <w:r>
              <w:rPr>
                <w:rFonts w:ascii="Times New Roman" w:hAnsi="Times New Roman" w:cs="Times New Roman"/>
                <w:sz w:val="24"/>
                <w:szCs w:val="24"/>
              </w:rPr>
              <w:t>.</w:t>
            </w:r>
            <w:r w:rsidR="00E55BBC" w:rsidRPr="00E55BBC">
              <w:rPr>
                <w:rFonts w:ascii="Times New Roman" w:hAnsi="Times New Roman" w:cs="Times New Roman"/>
                <w:sz w:val="24"/>
                <w:szCs w:val="24"/>
              </w:rPr>
              <w:t>Занятие №2</w:t>
            </w:r>
            <w:r w:rsidR="002248EF">
              <w:rPr>
                <w:rFonts w:ascii="Times New Roman" w:hAnsi="Times New Roman" w:cs="Times New Roman"/>
                <w:sz w:val="24"/>
                <w:szCs w:val="24"/>
              </w:rPr>
              <w:t xml:space="preserve"> </w:t>
            </w:r>
            <w:r w:rsidR="00E55BBC" w:rsidRPr="00E55BBC">
              <w:rPr>
                <w:rFonts w:ascii="Times New Roman" w:hAnsi="Times New Roman" w:cs="Times New Roman"/>
                <w:sz w:val="24"/>
                <w:szCs w:val="24"/>
              </w:rPr>
              <w:t>Звук [у] и буква У</w:t>
            </w:r>
            <w:r w:rsidR="00E55BBC" w:rsidRPr="00E55BBC">
              <w:rPr>
                <w:rFonts w:ascii="Times New Roman" w:hAnsi="Times New Roman" w:cs="Times New Roman"/>
                <w:sz w:val="24"/>
                <w:szCs w:val="24"/>
              </w:rPr>
              <w:tab/>
              <w:t>Ознакомление с артикуляцией звука [у]. Формирование умения узнавать звук [у] в ряду гласных звуков, ударный начальный звук [у] в словах. Знакомство с буквой А. Конструирование и печатание буквы У. Формирование умения узнавать букву У в словах. Составление и чтение слияний АУ, УА.</w:t>
            </w:r>
          </w:p>
        </w:tc>
      </w:tr>
      <w:tr w:rsidR="00E55BBC" w:rsidRPr="00E55BBC" w14:paraId="1B46CDC2" w14:textId="77777777" w:rsidTr="00F05984">
        <w:trPr>
          <w:trHeight w:val="1258"/>
        </w:trPr>
        <w:tc>
          <w:tcPr>
            <w:tcW w:w="1129" w:type="dxa"/>
            <w:vMerge w:val="restart"/>
            <w:tcBorders>
              <w:top w:val="single" w:sz="4" w:space="0" w:color="auto"/>
              <w:left w:val="single" w:sz="4" w:space="0" w:color="auto"/>
              <w:bottom w:val="single" w:sz="4" w:space="0" w:color="auto"/>
              <w:right w:val="single" w:sz="4" w:space="0" w:color="auto"/>
            </w:tcBorders>
            <w:hideMark/>
          </w:tcPr>
          <w:p w14:paraId="38F54A50" w14:textId="77777777" w:rsidR="00E55BBC" w:rsidRPr="00E55BBC" w:rsidRDefault="00E55BBC" w:rsidP="00E55BBC">
            <w:pPr>
              <w:rPr>
                <w:rFonts w:ascii="Times New Roman" w:hAnsi="Times New Roman" w:cs="Times New Roman"/>
              </w:rPr>
            </w:pPr>
            <w:r w:rsidRPr="00E55BBC">
              <w:rPr>
                <w:rFonts w:ascii="Times New Roman" w:hAnsi="Times New Roman" w:cs="Times New Roman"/>
              </w:rPr>
              <w:t>Четверг</w:t>
            </w:r>
          </w:p>
        </w:tc>
        <w:tc>
          <w:tcPr>
            <w:tcW w:w="2552" w:type="dxa"/>
            <w:tcBorders>
              <w:top w:val="single" w:sz="4" w:space="0" w:color="auto"/>
              <w:left w:val="single" w:sz="4" w:space="0" w:color="auto"/>
              <w:bottom w:val="single" w:sz="4" w:space="0" w:color="auto"/>
              <w:right w:val="single" w:sz="4" w:space="0" w:color="auto"/>
            </w:tcBorders>
          </w:tcPr>
          <w:p w14:paraId="3530BF0C"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 xml:space="preserve">Рисование </w:t>
            </w:r>
          </w:p>
          <w:p w14:paraId="2A1DFCFD"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9.00-9.20</w:t>
            </w:r>
          </w:p>
          <w:p w14:paraId="5B7F3047"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(1 подгруппа) </w:t>
            </w:r>
          </w:p>
          <w:p w14:paraId="396C00BD"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9.30-9.50   </w:t>
            </w:r>
          </w:p>
          <w:p w14:paraId="7F65308B"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(2 подгруппа)</w:t>
            </w:r>
          </w:p>
          <w:p w14:paraId="68043530" w14:textId="77777777" w:rsidR="00E55BBC" w:rsidRPr="00E55BBC" w:rsidRDefault="00E55BBC" w:rsidP="00E55BBC">
            <w:pPr>
              <w:jc w:val="center"/>
              <w:rPr>
                <w:rFonts w:ascii="Times New Roman" w:hAnsi="Times New Roman" w:cs="Times New Roman"/>
                <w:b/>
                <w:caps/>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14:paraId="04795379" w14:textId="7D46B956"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sz w:val="24"/>
                <w:szCs w:val="24"/>
              </w:rPr>
              <w:t>Занятие №8</w:t>
            </w:r>
            <w:r w:rsidRPr="00E55BBC">
              <w:rPr>
                <w:rFonts w:ascii="Times New Roman" w:hAnsi="Times New Roman" w:cs="Times New Roman"/>
                <w:sz w:val="24"/>
                <w:szCs w:val="24"/>
              </w:rPr>
              <w:tab/>
            </w:r>
            <w:r w:rsidR="00263A56" w:rsidRPr="00E55BBC">
              <w:rPr>
                <w:rFonts w:ascii="Times New Roman" w:hAnsi="Times New Roman" w:cs="Times New Roman"/>
                <w:sz w:val="24"/>
                <w:szCs w:val="24"/>
              </w:rPr>
              <w:t xml:space="preserve"> </w:t>
            </w:r>
            <w:r w:rsidRPr="00E55BBC">
              <w:rPr>
                <w:rFonts w:ascii="Times New Roman" w:hAnsi="Times New Roman" w:cs="Times New Roman"/>
                <w:sz w:val="24"/>
                <w:szCs w:val="24"/>
              </w:rPr>
              <w:t>«Цветные шары»</w:t>
            </w:r>
          </w:p>
          <w:p w14:paraId="3D84050D" w14:textId="77777777" w:rsidR="00E55BBC" w:rsidRPr="00E55BBC" w:rsidRDefault="00E55BBC" w:rsidP="00E55BBC">
            <w:pPr>
              <w:rPr>
                <w:rFonts w:ascii="Times New Roman" w:hAnsi="Times New Roman" w:cs="Times New Roman"/>
                <w:sz w:val="24"/>
                <w:szCs w:val="24"/>
              </w:rPr>
            </w:pPr>
            <w:r w:rsidRPr="00E55BBC">
              <w:rPr>
                <w:rFonts w:ascii="Times New Roman" w:hAnsi="Times New Roman" w:cs="Times New Roman"/>
                <w:sz w:val="24"/>
                <w:szCs w:val="24"/>
              </w:rPr>
              <w:t>Программное содержание: Продолжать знакомить детей с приемами изображения предметов овальной и круглой формы и овальной формы; учить сравнивать эти формы, выделять их отличия. Учить передавать в рисунке отличительные особенности предметов круглой и овальной формы. Закреплять навыки закрашивания. Воспитывать стремление добивается хорошего результата.</w:t>
            </w:r>
          </w:p>
          <w:p w14:paraId="0CC29121" w14:textId="77777777" w:rsidR="00E55BBC" w:rsidRPr="00E55BBC" w:rsidRDefault="00E55BBC" w:rsidP="00E55BBC">
            <w:pPr>
              <w:rPr>
                <w:rFonts w:ascii="Times New Roman" w:hAnsi="Times New Roman" w:cs="Times New Roman"/>
                <w:sz w:val="24"/>
                <w:szCs w:val="24"/>
              </w:rPr>
            </w:pPr>
            <w:r w:rsidRPr="00E55BBC">
              <w:rPr>
                <w:rFonts w:ascii="Times New Roman" w:hAnsi="Times New Roman" w:cs="Times New Roman"/>
                <w:sz w:val="24"/>
                <w:szCs w:val="24"/>
              </w:rPr>
              <w:t>Демонстрационный матери2</w:t>
            </w:r>
            <w:r w:rsidRPr="00E55BBC">
              <w:rPr>
                <w:rFonts w:ascii="Times New Roman" w:hAnsi="Times New Roman" w:cs="Times New Roman"/>
                <w:sz w:val="24"/>
                <w:szCs w:val="24"/>
              </w:rPr>
              <w:tab/>
              <w:t>У медведя во бору грибы, ягоды беру...</w:t>
            </w:r>
            <w:r w:rsidRPr="00E55BBC">
              <w:rPr>
                <w:rFonts w:ascii="Times New Roman" w:hAnsi="Times New Roman" w:cs="Times New Roman"/>
                <w:sz w:val="24"/>
                <w:szCs w:val="24"/>
              </w:rPr>
              <w:tab/>
              <w:t>Закреплять знания детей о сезонных изменениях в природе. Формировать представления о растениях леса: грибах и ягодах. Расширять представления о пользе природных витаминов для человека и животных.</w:t>
            </w:r>
            <w:r w:rsidRPr="00E55BBC">
              <w:rPr>
                <w:rFonts w:ascii="Times New Roman" w:hAnsi="Times New Roman" w:cs="Times New Roman"/>
                <w:sz w:val="24"/>
                <w:szCs w:val="24"/>
              </w:rPr>
              <w:tab/>
              <w:t>О.А. Соломенникова</w:t>
            </w:r>
          </w:p>
          <w:p w14:paraId="1F464474" w14:textId="77777777" w:rsidR="00E55BBC" w:rsidRPr="00E55BBC" w:rsidRDefault="00E55BBC" w:rsidP="00E55BBC">
            <w:pPr>
              <w:rPr>
                <w:rFonts w:ascii="Times New Roman" w:hAnsi="Times New Roman" w:cs="Times New Roman"/>
                <w:sz w:val="24"/>
                <w:szCs w:val="24"/>
              </w:rPr>
            </w:pPr>
            <w:r w:rsidRPr="00E55BBC">
              <w:rPr>
                <w:rFonts w:ascii="Times New Roman" w:hAnsi="Times New Roman" w:cs="Times New Roman"/>
                <w:sz w:val="24"/>
                <w:szCs w:val="24"/>
              </w:rPr>
              <w:t>Ознакомление с природой стр.30-33.ал: Воздушные шары круглой и овальной формы.</w:t>
            </w:r>
          </w:p>
          <w:p w14:paraId="65BCE916" w14:textId="77777777" w:rsidR="00E55BBC" w:rsidRPr="00E55BBC" w:rsidRDefault="00E55BBC" w:rsidP="00E55BBC">
            <w:pPr>
              <w:rPr>
                <w:rFonts w:ascii="Times New Roman" w:hAnsi="Times New Roman" w:cs="Times New Roman"/>
                <w:caps/>
                <w:sz w:val="24"/>
                <w:szCs w:val="24"/>
              </w:rPr>
            </w:pPr>
            <w:r w:rsidRPr="00E55BBC">
              <w:rPr>
                <w:rFonts w:ascii="Times New Roman" w:hAnsi="Times New Roman" w:cs="Times New Roman"/>
                <w:sz w:val="24"/>
                <w:szCs w:val="24"/>
              </w:rPr>
              <w:t>Раздаточный материал: карандаши, альбомные листы</w:t>
            </w:r>
            <w:r w:rsidRPr="00E55BBC">
              <w:rPr>
                <w:rFonts w:ascii="Times New Roman" w:hAnsi="Times New Roman" w:cs="Times New Roman"/>
                <w:sz w:val="24"/>
                <w:szCs w:val="24"/>
              </w:rPr>
              <w:tab/>
              <w:t>Т.С. Комарова «Изобразительная деятельность в детском саду» Стр.49</w:t>
            </w:r>
          </w:p>
        </w:tc>
      </w:tr>
      <w:tr w:rsidR="00E55BBC" w:rsidRPr="00E55BBC" w14:paraId="1434598D" w14:textId="77777777" w:rsidTr="00F05984">
        <w:trPr>
          <w:trHeight w:val="1168"/>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06503A03" w14:textId="77777777" w:rsidR="00E55BBC" w:rsidRPr="00E55BBC" w:rsidRDefault="00E55BBC" w:rsidP="00E55BBC">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14:paraId="4ECE30D9" w14:textId="77777777" w:rsidR="00E55BBC" w:rsidRPr="00E55BBC" w:rsidRDefault="00E55BBC" w:rsidP="00E55BBC">
            <w:pPr>
              <w:spacing w:after="0" w:line="240" w:lineRule="auto"/>
              <w:rPr>
                <w:rFonts w:ascii="Times New Roman" w:hAnsi="Times New Roman" w:cs="Times New Roman"/>
                <w:b/>
                <w:color w:val="262626" w:themeColor="text1" w:themeTint="D9"/>
              </w:rPr>
            </w:pPr>
            <w:r w:rsidRPr="00E55BBC">
              <w:rPr>
                <w:rFonts w:ascii="Times New Roman" w:hAnsi="Times New Roman" w:cs="Times New Roman"/>
                <w:color w:val="262626" w:themeColor="text1" w:themeTint="D9"/>
              </w:rPr>
              <w:t xml:space="preserve"> </w:t>
            </w:r>
            <w:r w:rsidRPr="00E55BBC">
              <w:rPr>
                <w:rFonts w:ascii="Times New Roman" w:hAnsi="Times New Roman" w:cs="Times New Roman"/>
                <w:b/>
                <w:color w:val="262626" w:themeColor="text1" w:themeTint="D9"/>
              </w:rPr>
              <w:t>Физическая культура</w:t>
            </w:r>
          </w:p>
          <w:p w14:paraId="5734D1AB" w14:textId="77777777" w:rsidR="00E55BBC" w:rsidRPr="00E55BBC" w:rsidRDefault="00E55BBC" w:rsidP="00E55BBC">
            <w:pPr>
              <w:rPr>
                <w:rFonts w:ascii="Times New Roman" w:hAnsi="Times New Roman" w:cs="Times New Roman"/>
                <w:b/>
              </w:rPr>
            </w:pPr>
            <w:r w:rsidRPr="00E55BBC">
              <w:rPr>
                <w:rFonts w:ascii="Times New Roman" w:hAnsi="Times New Roman" w:cs="Times New Roman"/>
                <w:color w:val="262626" w:themeColor="text1" w:themeTint="D9"/>
              </w:rPr>
              <w:t>10.00-10.20</w:t>
            </w:r>
          </w:p>
        </w:tc>
        <w:tc>
          <w:tcPr>
            <w:tcW w:w="5528" w:type="dxa"/>
            <w:tcBorders>
              <w:top w:val="single" w:sz="4" w:space="0" w:color="auto"/>
              <w:left w:val="single" w:sz="4" w:space="0" w:color="auto"/>
              <w:bottom w:val="single" w:sz="4" w:space="0" w:color="auto"/>
              <w:right w:val="single" w:sz="4" w:space="0" w:color="auto"/>
            </w:tcBorders>
            <w:hideMark/>
          </w:tcPr>
          <w:p w14:paraId="205C68FC"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2853F39C" w14:textId="77777777" w:rsidTr="00F05984">
        <w:trPr>
          <w:trHeight w:val="415"/>
        </w:trPr>
        <w:tc>
          <w:tcPr>
            <w:tcW w:w="1129" w:type="dxa"/>
            <w:vMerge w:val="restart"/>
            <w:tcBorders>
              <w:top w:val="single" w:sz="4" w:space="0" w:color="auto"/>
              <w:left w:val="single" w:sz="4" w:space="0" w:color="auto"/>
              <w:bottom w:val="single" w:sz="4" w:space="0" w:color="auto"/>
              <w:right w:val="single" w:sz="4" w:space="0" w:color="auto"/>
            </w:tcBorders>
            <w:hideMark/>
          </w:tcPr>
          <w:p w14:paraId="375C2D12" w14:textId="77777777" w:rsidR="00E55BBC" w:rsidRPr="00E55BBC" w:rsidRDefault="00E55BBC" w:rsidP="00E55BBC">
            <w:pPr>
              <w:rPr>
                <w:rFonts w:ascii="Times New Roman" w:hAnsi="Times New Roman" w:cs="Times New Roman"/>
              </w:rPr>
            </w:pPr>
            <w:r w:rsidRPr="00E55BBC">
              <w:rPr>
                <w:rFonts w:ascii="Times New Roman" w:hAnsi="Times New Roman" w:cs="Times New Roman"/>
              </w:rPr>
              <w:t>Пятница</w:t>
            </w:r>
          </w:p>
        </w:tc>
        <w:tc>
          <w:tcPr>
            <w:tcW w:w="2552" w:type="dxa"/>
            <w:tcBorders>
              <w:top w:val="single" w:sz="4" w:space="0" w:color="auto"/>
              <w:left w:val="single" w:sz="4" w:space="0" w:color="auto"/>
              <w:bottom w:val="single" w:sz="4" w:space="0" w:color="auto"/>
              <w:right w:val="single" w:sz="4" w:space="0" w:color="auto"/>
            </w:tcBorders>
            <w:hideMark/>
          </w:tcPr>
          <w:p w14:paraId="6639E3E1" w14:textId="1D411C6B"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Развитие речи</w:t>
            </w:r>
          </w:p>
          <w:p w14:paraId="55E80E7F"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9.00-9.20</w:t>
            </w:r>
          </w:p>
          <w:p w14:paraId="4280FD39"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( 1 подгруппа)</w:t>
            </w:r>
          </w:p>
          <w:p w14:paraId="697F3A70"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9.30-9.50</w:t>
            </w:r>
          </w:p>
          <w:p w14:paraId="50F1C682" w14:textId="77777777" w:rsidR="00E55BBC" w:rsidRPr="00E55BBC" w:rsidRDefault="00E55BBC" w:rsidP="00E55BBC">
            <w:pPr>
              <w:spacing w:after="0" w:line="240" w:lineRule="auto"/>
              <w:rPr>
                <w:rFonts w:ascii="Times New Roman" w:hAnsi="Times New Roman" w:cs="Times New Roman"/>
                <w:b/>
                <w:caps/>
                <w:sz w:val="24"/>
                <w:szCs w:val="24"/>
              </w:rPr>
            </w:pPr>
            <w:r w:rsidRPr="00E55BBC">
              <w:rPr>
                <w:rFonts w:ascii="Times New Roman" w:hAnsi="Times New Roman" w:cs="Times New Roman"/>
              </w:rPr>
              <w:t>( 2 подгруппа)</w:t>
            </w:r>
          </w:p>
        </w:tc>
        <w:tc>
          <w:tcPr>
            <w:tcW w:w="5528" w:type="dxa"/>
            <w:tcBorders>
              <w:top w:val="single" w:sz="4" w:space="0" w:color="auto"/>
              <w:left w:val="single" w:sz="4" w:space="0" w:color="auto"/>
              <w:bottom w:val="single" w:sz="4" w:space="0" w:color="auto"/>
              <w:right w:val="single" w:sz="4" w:space="0" w:color="auto"/>
            </w:tcBorders>
            <w:hideMark/>
          </w:tcPr>
          <w:p w14:paraId="665951AD" w14:textId="77777777" w:rsidR="00E55BBC" w:rsidRPr="00E55BBC" w:rsidRDefault="00E55BBC" w:rsidP="00E55BBC">
            <w:pPr>
              <w:spacing w:after="0"/>
              <w:rPr>
                <w:rFonts w:ascii="Times New Roman" w:hAnsi="Times New Roman" w:cs="Times New Roman"/>
                <w:b/>
                <w:sz w:val="24"/>
                <w:szCs w:val="24"/>
              </w:rPr>
            </w:pPr>
            <w:r w:rsidRPr="00E55BBC">
              <w:rPr>
                <w:rFonts w:ascii="Times New Roman" w:hAnsi="Times New Roman" w:cs="Times New Roman"/>
                <w:b/>
                <w:sz w:val="24"/>
                <w:szCs w:val="24"/>
              </w:rPr>
              <w:t xml:space="preserve">Занятие № </w:t>
            </w:r>
            <w:r w:rsidRPr="00E55BBC">
              <w:rPr>
                <w:sz w:val="24"/>
                <w:szCs w:val="24"/>
              </w:rPr>
              <w:t>4</w:t>
            </w:r>
          </w:p>
          <w:p w14:paraId="0B9F3BA2" w14:textId="77777777" w:rsidR="00E55BBC" w:rsidRPr="00E55BBC" w:rsidRDefault="00E55BBC" w:rsidP="00E55BBC">
            <w:pPr>
              <w:spacing w:after="0" w:line="240" w:lineRule="auto"/>
              <w:rPr>
                <w:rFonts w:ascii="Times New Roman" w:eastAsia="Times New Roman" w:hAnsi="Times New Roman" w:cs="Times New Roman"/>
                <w:sz w:val="24"/>
                <w:szCs w:val="24"/>
              </w:rPr>
            </w:pPr>
            <w:r w:rsidRPr="00E55BBC">
              <w:rPr>
                <w:rFonts w:ascii="Times New Roman" w:eastAsia="Times New Roman" w:hAnsi="Times New Roman" w:cs="Times New Roman"/>
                <w:sz w:val="24"/>
                <w:szCs w:val="24"/>
              </w:rPr>
              <w:t>Чтение стихотворения И. Бунина “Листопад”</w:t>
            </w:r>
          </w:p>
          <w:p w14:paraId="76BF6AE6" w14:textId="77777777" w:rsidR="00E55BBC" w:rsidRPr="00E55BBC" w:rsidRDefault="00E55BBC" w:rsidP="00E55BBC">
            <w:pPr>
              <w:spacing w:after="0" w:line="240" w:lineRule="auto"/>
              <w:rPr>
                <w:rFonts w:ascii="Times New Roman" w:eastAsia="Times New Roman" w:hAnsi="Times New Roman" w:cs="Times New Roman"/>
                <w:sz w:val="24"/>
                <w:szCs w:val="24"/>
              </w:rPr>
            </w:pPr>
            <w:r w:rsidRPr="00E55BBC">
              <w:rPr>
                <w:rFonts w:ascii="Times New Roman" w:eastAsia="Times New Roman" w:hAnsi="Times New Roman" w:cs="Times New Roman"/>
                <w:b/>
                <w:bCs/>
                <w:sz w:val="24"/>
                <w:szCs w:val="24"/>
              </w:rPr>
              <w:t xml:space="preserve">Программное содержание: </w:t>
            </w:r>
            <w:r w:rsidRPr="00E55BBC">
              <w:rPr>
                <w:rFonts w:ascii="Times New Roman" w:eastAsia="Times New Roman" w:hAnsi="Times New Roman" w:cs="Times New Roman"/>
                <w:sz w:val="24"/>
                <w:szCs w:val="24"/>
              </w:rPr>
              <w:t>продолжать учить детей составлять рассказы об игрушке. Познакомить со стихотворением о ранней осени. Развивать поэтический слух.</w:t>
            </w:r>
            <w:r w:rsidRPr="00E55BBC">
              <w:rPr>
                <w:sz w:val="24"/>
                <w:szCs w:val="24"/>
              </w:rPr>
              <w:br/>
            </w:r>
            <w:r w:rsidRPr="00E55BBC">
              <w:rPr>
                <w:rFonts w:ascii="Times New Roman" w:eastAsia="Times New Roman" w:hAnsi="Times New Roman" w:cs="Times New Roman"/>
                <w:b/>
                <w:bCs/>
                <w:sz w:val="24"/>
                <w:szCs w:val="24"/>
              </w:rPr>
              <w:lastRenderedPageBreak/>
              <w:t xml:space="preserve">Предварительная работа: </w:t>
            </w:r>
            <w:r w:rsidRPr="00E55BBC">
              <w:rPr>
                <w:rFonts w:ascii="Times New Roman" w:eastAsia="Times New Roman" w:hAnsi="Times New Roman" w:cs="Times New Roman"/>
                <w:sz w:val="24"/>
                <w:szCs w:val="24"/>
              </w:rPr>
              <w:t>накануне во время прогулки “поискать” предметы осени: описать её цвета, послушать шуршание листьев и, если удастся, отметить, что” воздушной паутины ткани блестят, как сеть из серебра”.</w:t>
            </w:r>
            <w:r w:rsidRPr="00E55BBC">
              <w:rPr>
                <w:sz w:val="24"/>
                <w:szCs w:val="24"/>
              </w:rPr>
              <w:br/>
            </w:r>
            <w:r w:rsidRPr="00E55BBC">
              <w:rPr>
                <w:rFonts w:ascii="Times New Roman" w:eastAsia="Times New Roman" w:hAnsi="Times New Roman" w:cs="Times New Roman"/>
                <w:b/>
                <w:bCs/>
                <w:sz w:val="24"/>
                <w:szCs w:val="24"/>
              </w:rPr>
              <w:t xml:space="preserve">Материалы: </w:t>
            </w:r>
            <w:r w:rsidRPr="00E55BBC">
              <w:rPr>
                <w:rFonts w:ascii="Times New Roman" w:eastAsia="Times New Roman" w:hAnsi="Times New Roman" w:cs="Times New Roman"/>
                <w:sz w:val="24"/>
                <w:szCs w:val="24"/>
              </w:rPr>
              <w:t>Неваляшка, кукла.</w:t>
            </w:r>
            <w:r w:rsidRPr="00E55BBC">
              <w:rPr>
                <w:sz w:val="24"/>
                <w:szCs w:val="24"/>
              </w:rPr>
              <w:br/>
            </w:r>
            <w:r w:rsidRPr="00E55BBC">
              <w:rPr>
                <w:rFonts w:ascii="Times New Roman" w:eastAsia="Times New Roman" w:hAnsi="Times New Roman" w:cs="Times New Roman"/>
                <w:b/>
                <w:bCs/>
                <w:sz w:val="24"/>
                <w:szCs w:val="24"/>
              </w:rPr>
              <w:t xml:space="preserve">Произведение: </w:t>
            </w:r>
            <w:r w:rsidRPr="00E55BBC">
              <w:rPr>
                <w:rFonts w:ascii="Times New Roman" w:eastAsia="Times New Roman" w:hAnsi="Times New Roman" w:cs="Times New Roman"/>
                <w:sz w:val="24"/>
                <w:szCs w:val="24"/>
              </w:rPr>
              <w:t>И. Бунин “Листопад”.</w:t>
            </w:r>
          </w:p>
          <w:p w14:paraId="2874EA79" w14:textId="77777777" w:rsidR="00E55BBC" w:rsidRPr="00E55BBC" w:rsidRDefault="00E55BBC" w:rsidP="00E55BBC">
            <w:pPr>
              <w:spacing w:after="0" w:line="240" w:lineRule="auto"/>
              <w:rPr>
                <w:rFonts w:ascii="Times New Roman" w:eastAsia="Times New Roman" w:hAnsi="Times New Roman" w:cs="Times New Roman"/>
                <w:sz w:val="24"/>
                <w:szCs w:val="24"/>
              </w:rPr>
            </w:pPr>
            <w:r w:rsidRPr="00E55BBC">
              <w:rPr>
                <w:rFonts w:ascii="Times New Roman" w:eastAsia="Times New Roman" w:hAnsi="Times New Roman" w:cs="Times New Roman"/>
                <w:sz w:val="24"/>
                <w:szCs w:val="24"/>
              </w:rPr>
              <w:t>В.В.Гербова” “Развитие речи в детском саду” стр.29-30</w:t>
            </w:r>
          </w:p>
        </w:tc>
      </w:tr>
      <w:tr w:rsidR="00E55BBC" w:rsidRPr="00E55BBC" w14:paraId="37D42F97" w14:textId="77777777" w:rsidTr="00F05984">
        <w:trPr>
          <w:trHeight w:val="1184"/>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37B55E5F" w14:textId="77777777" w:rsidR="00E55BBC" w:rsidRPr="00E55BBC" w:rsidRDefault="00E55BBC" w:rsidP="00E55BBC">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14:paraId="43F22CEA"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 xml:space="preserve"> </w:t>
            </w:r>
            <w:r w:rsidRPr="00E55BBC">
              <w:rPr>
                <w:rFonts w:ascii="Times New Roman" w:hAnsi="Times New Roman" w:cs="Times New Roman"/>
                <w:b/>
                <w:color w:val="262626" w:themeColor="text1" w:themeTint="D9"/>
              </w:rPr>
              <w:t>Физическая культура</w:t>
            </w:r>
            <w:r w:rsidRPr="00E55BBC">
              <w:rPr>
                <w:rFonts w:ascii="Times New Roman" w:hAnsi="Times New Roman" w:cs="Times New Roman"/>
                <w:color w:val="262626" w:themeColor="text1" w:themeTint="D9"/>
              </w:rPr>
              <w:t xml:space="preserve"> на улице</w:t>
            </w:r>
          </w:p>
          <w:p w14:paraId="3CB1F502"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color w:val="262626" w:themeColor="text1" w:themeTint="D9"/>
              </w:rPr>
              <w:t>10.40-11.00</w:t>
            </w:r>
            <w:r w:rsidRPr="00E55BBC">
              <w:rPr>
                <w:rFonts w:ascii="Times New Roman" w:hAnsi="Times New Roman" w:cs="Times New Roman"/>
                <w:b/>
                <w:color w:val="262626" w:themeColor="text1" w:themeTint="D9"/>
              </w:rPr>
              <w:t xml:space="preserve"> </w:t>
            </w:r>
          </w:p>
        </w:tc>
        <w:tc>
          <w:tcPr>
            <w:tcW w:w="5528" w:type="dxa"/>
            <w:tcBorders>
              <w:top w:val="single" w:sz="4" w:space="0" w:color="auto"/>
              <w:left w:val="single" w:sz="4" w:space="0" w:color="auto"/>
              <w:bottom w:val="single" w:sz="4" w:space="0" w:color="auto"/>
              <w:right w:val="single" w:sz="4" w:space="0" w:color="auto"/>
            </w:tcBorders>
            <w:hideMark/>
          </w:tcPr>
          <w:p w14:paraId="12112C10"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27936D38" w14:textId="77777777" w:rsidTr="00F05984">
        <w:trPr>
          <w:trHeight w:val="520"/>
        </w:trPr>
        <w:tc>
          <w:tcPr>
            <w:tcW w:w="9209" w:type="dxa"/>
            <w:gridSpan w:val="3"/>
            <w:tcBorders>
              <w:top w:val="single" w:sz="4" w:space="0" w:color="auto"/>
              <w:left w:val="single" w:sz="4" w:space="0" w:color="auto"/>
              <w:right w:val="single" w:sz="4" w:space="0" w:color="auto"/>
            </w:tcBorders>
            <w:shd w:val="clear" w:color="auto" w:fill="BF8F00" w:themeFill="accent4" w:themeFillShade="BF"/>
            <w:hideMark/>
          </w:tcPr>
          <w:p w14:paraId="62327C29" w14:textId="77777777" w:rsidR="00E55BBC" w:rsidRPr="00E55BBC" w:rsidRDefault="00E55BBC" w:rsidP="00E55BBC">
            <w:pPr>
              <w:spacing w:after="0"/>
              <w:jc w:val="center"/>
              <w:rPr>
                <w:rFonts w:ascii="Times New Roman" w:hAnsi="Times New Roman" w:cs="Times New Roman"/>
                <w:b/>
                <w:caps/>
                <w:sz w:val="24"/>
                <w:szCs w:val="24"/>
              </w:rPr>
            </w:pPr>
            <w:r w:rsidRPr="00E55BBC">
              <w:rPr>
                <w:rFonts w:ascii="Times New Roman" w:hAnsi="Times New Roman" w:cs="Times New Roman"/>
                <w:b/>
                <w:sz w:val="24"/>
                <w:szCs w:val="24"/>
              </w:rPr>
              <w:t>Октябрь</w:t>
            </w:r>
          </w:p>
          <w:p w14:paraId="45D21599" w14:textId="77777777" w:rsidR="00E55BBC" w:rsidRPr="00E55BBC" w:rsidRDefault="00E55BBC" w:rsidP="00E55BBC">
            <w:pPr>
              <w:spacing w:after="0"/>
              <w:jc w:val="center"/>
              <w:rPr>
                <w:rFonts w:ascii="Times New Roman" w:hAnsi="Times New Roman" w:cs="Times New Roman"/>
                <w:b/>
                <w:caps/>
                <w:sz w:val="24"/>
                <w:szCs w:val="24"/>
              </w:rPr>
            </w:pPr>
            <w:r w:rsidRPr="00E55BBC">
              <w:rPr>
                <w:rFonts w:ascii="Times New Roman" w:hAnsi="Times New Roman" w:cs="Times New Roman"/>
                <w:sz w:val="24"/>
                <w:szCs w:val="24"/>
              </w:rPr>
              <w:t>1неделя</w:t>
            </w:r>
          </w:p>
        </w:tc>
      </w:tr>
      <w:tr w:rsidR="00E55BBC" w:rsidRPr="00E55BBC" w14:paraId="635C04AD" w14:textId="77777777" w:rsidTr="00F05984">
        <w:trPr>
          <w:trHeight w:val="558"/>
        </w:trPr>
        <w:tc>
          <w:tcPr>
            <w:tcW w:w="1129" w:type="dxa"/>
            <w:vMerge w:val="restart"/>
            <w:tcBorders>
              <w:top w:val="single" w:sz="4" w:space="0" w:color="auto"/>
              <w:left w:val="single" w:sz="4" w:space="0" w:color="auto"/>
              <w:bottom w:val="single" w:sz="4" w:space="0" w:color="auto"/>
              <w:right w:val="single" w:sz="4" w:space="0" w:color="auto"/>
            </w:tcBorders>
            <w:hideMark/>
          </w:tcPr>
          <w:p w14:paraId="5DD1C0A1"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eastAsia="Times New Roman" w:hAnsi="Times New Roman" w:cs="Calibri"/>
                <w:sz w:val="24"/>
                <w:szCs w:val="24"/>
              </w:rPr>
              <w:t>Понедельник</w:t>
            </w:r>
          </w:p>
        </w:tc>
        <w:tc>
          <w:tcPr>
            <w:tcW w:w="2552" w:type="dxa"/>
            <w:tcBorders>
              <w:top w:val="single" w:sz="4" w:space="0" w:color="auto"/>
              <w:left w:val="single" w:sz="4" w:space="0" w:color="auto"/>
              <w:bottom w:val="single" w:sz="4" w:space="0" w:color="auto"/>
              <w:right w:val="single" w:sz="4" w:space="0" w:color="auto"/>
            </w:tcBorders>
          </w:tcPr>
          <w:p w14:paraId="52D7BEAC" w14:textId="77777777" w:rsidR="00E55BBC" w:rsidRPr="00E55BBC" w:rsidRDefault="00E55BBC" w:rsidP="00E55BBC">
            <w:pPr>
              <w:spacing w:after="0" w:line="240" w:lineRule="auto"/>
              <w:jc w:val="both"/>
              <w:rPr>
                <w:rFonts w:ascii="Times New Roman" w:hAnsi="Times New Roman" w:cs="Times New Roman"/>
              </w:rPr>
            </w:pPr>
            <w:r w:rsidRPr="00E55BBC">
              <w:rPr>
                <w:rFonts w:ascii="Times New Roman" w:hAnsi="Times New Roman" w:cs="Times New Roman"/>
              </w:rPr>
              <w:t>Музыка</w:t>
            </w:r>
          </w:p>
          <w:p w14:paraId="39BAB2B0"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9.00-9.20</w:t>
            </w:r>
          </w:p>
          <w:p w14:paraId="4A65DA7C" w14:textId="77777777" w:rsidR="00E55BBC" w:rsidRPr="00E55BBC" w:rsidRDefault="00E55BBC" w:rsidP="00E55BBC">
            <w:pPr>
              <w:spacing w:after="0" w:line="240" w:lineRule="auto"/>
              <w:rPr>
                <w:rFonts w:ascii="Times New Roman" w:hAnsi="Times New Roman" w:cs="Times New Roman"/>
                <w:b/>
                <w:caps/>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14:paraId="407BAB00" w14:textId="77777777" w:rsidR="00E55BBC" w:rsidRPr="00E55BBC" w:rsidRDefault="00E55BBC" w:rsidP="00E55BBC">
            <w:pPr>
              <w:rPr>
                <w:rFonts w:ascii="Times New Roman" w:hAnsi="Times New Roman" w:cs="Times New Roman"/>
                <w:caps/>
                <w:szCs w:val="24"/>
              </w:rPr>
            </w:pPr>
            <w:r w:rsidRPr="00E55BBC">
              <w:rPr>
                <w:rFonts w:ascii="Times New Roman" w:hAnsi="Times New Roman" w:cs="Times New Roman"/>
                <w:szCs w:val="24"/>
              </w:rPr>
              <w:t>По плану музыкального руководителя</w:t>
            </w:r>
          </w:p>
        </w:tc>
      </w:tr>
      <w:tr w:rsidR="00E55BBC" w:rsidRPr="00E55BBC" w14:paraId="20EBB0C6" w14:textId="77777777" w:rsidTr="00F05984">
        <w:trPr>
          <w:trHeight w:val="2478"/>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5C2C4D58" w14:textId="77777777" w:rsidR="00E55BBC" w:rsidRPr="00E55BBC" w:rsidRDefault="00E55BBC" w:rsidP="00E55BBC">
            <w:pPr>
              <w:spacing w:after="0" w:line="240" w:lineRule="auto"/>
              <w:rPr>
                <w:rFonts w:ascii="Times New Roman" w:hAnsi="Times New Roman" w:cs="Times New Roman"/>
                <w:b/>
                <w:caps/>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AA00369"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b/>
              </w:rPr>
              <w:t>Формирование элементарных математических представлений</w:t>
            </w:r>
            <w:r w:rsidRPr="00E55BBC">
              <w:rPr>
                <w:rFonts w:ascii="Times New Roman" w:hAnsi="Times New Roman" w:cs="Times New Roman"/>
              </w:rPr>
              <w:t xml:space="preserve"> </w:t>
            </w:r>
          </w:p>
          <w:p w14:paraId="57AF8FD6"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9.30-9.50 ( 1 подгруппа)</w:t>
            </w:r>
          </w:p>
          <w:p w14:paraId="052DE388"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10.00-10.20 (2 подгруппа)</w:t>
            </w:r>
          </w:p>
          <w:p w14:paraId="4C7E8344" w14:textId="77777777" w:rsidR="00E55BBC" w:rsidRPr="00E55BBC" w:rsidRDefault="00E55BBC" w:rsidP="00E55BBC">
            <w:pPr>
              <w:jc w:val="center"/>
              <w:rPr>
                <w:rFonts w:ascii="Times New Roman" w:hAnsi="Times New Roman" w:cs="Times New Roman"/>
                <w:b/>
                <w:color w:val="00B050"/>
              </w:rPr>
            </w:pPr>
          </w:p>
        </w:tc>
        <w:tc>
          <w:tcPr>
            <w:tcW w:w="5528" w:type="dxa"/>
            <w:tcBorders>
              <w:top w:val="single" w:sz="4" w:space="0" w:color="auto"/>
              <w:left w:val="single" w:sz="4" w:space="0" w:color="auto"/>
              <w:bottom w:val="single" w:sz="4" w:space="0" w:color="auto"/>
              <w:right w:val="single" w:sz="4" w:space="0" w:color="auto"/>
            </w:tcBorders>
            <w:hideMark/>
          </w:tcPr>
          <w:p w14:paraId="2C7E9DA6" w14:textId="77777777" w:rsidR="00E55BBC" w:rsidRPr="00E55BBC" w:rsidRDefault="00E55BBC" w:rsidP="00E55BBC">
            <w:pPr>
              <w:rPr>
                <w:rFonts w:ascii="Times New Roman" w:hAnsi="Times New Roman" w:cs="Times New Roman"/>
                <w:sz w:val="24"/>
                <w:szCs w:val="24"/>
              </w:rPr>
            </w:pPr>
            <w:r w:rsidRPr="00E55BBC">
              <w:rPr>
                <w:rFonts w:ascii="Times New Roman" w:hAnsi="Times New Roman" w:cs="Times New Roman"/>
                <w:b/>
                <w:sz w:val="24"/>
                <w:szCs w:val="24"/>
              </w:rPr>
              <w:t>Занятие №5</w:t>
            </w:r>
            <w:r w:rsidRPr="00E55BBC">
              <w:rPr>
                <w:rFonts w:ascii="Times New Roman" w:hAnsi="Times New Roman" w:cs="Times New Roman"/>
                <w:b/>
                <w:sz w:val="24"/>
                <w:szCs w:val="24"/>
              </w:rPr>
              <w:tab/>
              <w:t>Игровая ситуация «Гости из леса»</w:t>
            </w:r>
            <w:r w:rsidRPr="00E55BBC">
              <w:rPr>
                <w:rFonts w:ascii="Times New Roman" w:hAnsi="Times New Roman" w:cs="Times New Roman"/>
                <w:b/>
                <w:sz w:val="24"/>
                <w:szCs w:val="24"/>
              </w:rPr>
              <w:tab/>
              <w:t xml:space="preserve">  </w:t>
            </w:r>
            <w:r w:rsidRPr="00E55BBC">
              <w:rPr>
                <w:rFonts w:ascii="Times New Roman" w:hAnsi="Times New Roman" w:cs="Times New Roman"/>
                <w:sz w:val="24"/>
                <w:szCs w:val="24"/>
              </w:rPr>
              <w:t>Учить понимать значение итогового числа, полученного в результате счета предметов в пределах 3, отвечать на вопрос «Сколько?».</w:t>
            </w:r>
          </w:p>
          <w:p w14:paraId="1072A9E5" w14:textId="77777777" w:rsidR="00E55BBC" w:rsidRPr="00E55BBC" w:rsidRDefault="00E55BBC" w:rsidP="00E55BBC">
            <w:pPr>
              <w:rPr>
                <w:rFonts w:ascii="Times New Roman" w:hAnsi="Times New Roman" w:cs="Times New Roman"/>
                <w:sz w:val="24"/>
                <w:szCs w:val="24"/>
              </w:rPr>
            </w:pPr>
            <w:r w:rsidRPr="00E55BBC">
              <w:rPr>
                <w:rFonts w:ascii="Times New Roman" w:hAnsi="Times New Roman" w:cs="Times New Roman"/>
                <w:sz w:val="24"/>
                <w:szCs w:val="24"/>
              </w:rPr>
              <w:t xml:space="preserve">  Упражнять в умении определять геометрические фигуры (шар, куб, квадрат, треугольник, круг) осязательно-двигательным путем.</w:t>
            </w:r>
          </w:p>
          <w:p w14:paraId="19EC7FB3" w14:textId="77777777" w:rsidR="00E55BBC" w:rsidRPr="00E55BBC" w:rsidRDefault="00E55BBC" w:rsidP="00E55BBC">
            <w:pPr>
              <w:rPr>
                <w:rFonts w:ascii="Times New Roman" w:hAnsi="Times New Roman" w:cs="Times New Roman"/>
                <w:b/>
                <w:caps/>
                <w:sz w:val="24"/>
                <w:szCs w:val="24"/>
              </w:rPr>
            </w:pPr>
            <w:r w:rsidRPr="00E55BBC">
              <w:rPr>
                <w:rFonts w:ascii="Times New Roman" w:hAnsi="Times New Roman" w:cs="Times New Roman"/>
                <w:sz w:val="24"/>
                <w:szCs w:val="24"/>
              </w:rPr>
              <w:t xml:space="preserve">  Закреплять умение различать левую и правую руки, определять пространственные направления и обозначать их словами: налево, направо, слева, справа.</w:t>
            </w:r>
            <w:r w:rsidRPr="00E55BBC">
              <w:rPr>
                <w:rFonts w:ascii="Times New Roman" w:hAnsi="Times New Roman" w:cs="Times New Roman"/>
                <w:sz w:val="24"/>
                <w:szCs w:val="24"/>
              </w:rPr>
              <w:tab/>
              <w:t>Демонстрационный материал: Двухступенчатая лесенка, 3 зайчика, 3 белочки, «волшебный» мешочек, шар, куб, квадрат, круг, треугольник.</w:t>
            </w:r>
            <w:r w:rsidRPr="00E55BBC">
              <w:rPr>
                <w:rFonts w:ascii="Times New Roman" w:hAnsi="Times New Roman" w:cs="Times New Roman"/>
                <w:sz w:val="24"/>
                <w:szCs w:val="24"/>
              </w:rPr>
              <w:tab/>
              <w:t>И.А. Помораева, В.А. Позина «Формирование элементарных математических представлений» стр. 17</w:t>
            </w:r>
          </w:p>
        </w:tc>
      </w:tr>
      <w:tr w:rsidR="00E55BBC" w:rsidRPr="00E55BBC" w14:paraId="49B79EB7" w14:textId="77777777" w:rsidTr="00F05984">
        <w:trPr>
          <w:trHeight w:val="809"/>
        </w:trPr>
        <w:tc>
          <w:tcPr>
            <w:tcW w:w="1129" w:type="dxa"/>
            <w:vMerge w:val="restart"/>
            <w:tcBorders>
              <w:top w:val="single" w:sz="4" w:space="0" w:color="auto"/>
              <w:left w:val="single" w:sz="4" w:space="0" w:color="auto"/>
              <w:bottom w:val="single" w:sz="4" w:space="0" w:color="auto"/>
              <w:right w:val="single" w:sz="4" w:space="0" w:color="auto"/>
            </w:tcBorders>
            <w:hideMark/>
          </w:tcPr>
          <w:p w14:paraId="0CE95EFE" w14:textId="77777777" w:rsidR="00E55BBC" w:rsidRPr="00E55BBC" w:rsidRDefault="00E55BBC" w:rsidP="00E55BBC">
            <w:pPr>
              <w:rPr>
                <w:rFonts w:ascii="Times New Roman" w:hAnsi="Times New Roman" w:cs="Times New Roman"/>
                <w:sz w:val="24"/>
                <w:szCs w:val="24"/>
              </w:rPr>
            </w:pPr>
            <w:r w:rsidRPr="00E55BBC">
              <w:rPr>
                <w:rFonts w:ascii="Times New Roman" w:hAnsi="Times New Roman" w:cs="Times New Roman"/>
                <w:sz w:val="24"/>
                <w:szCs w:val="24"/>
              </w:rPr>
              <w:t>Вторник</w:t>
            </w:r>
          </w:p>
        </w:tc>
        <w:tc>
          <w:tcPr>
            <w:tcW w:w="2552" w:type="dxa"/>
            <w:tcBorders>
              <w:top w:val="single" w:sz="4" w:space="0" w:color="auto"/>
              <w:left w:val="single" w:sz="4" w:space="0" w:color="auto"/>
              <w:bottom w:val="single" w:sz="4" w:space="0" w:color="auto"/>
              <w:right w:val="single" w:sz="4" w:space="0" w:color="auto"/>
            </w:tcBorders>
          </w:tcPr>
          <w:p w14:paraId="6FEDFF8D" w14:textId="77777777" w:rsidR="00E55BBC" w:rsidRPr="00E55BBC" w:rsidRDefault="00E55BBC" w:rsidP="00E55BBC">
            <w:pPr>
              <w:spacing w:after="0" w:line="240" w:lineRule="auto"/>
              <w:rPr>
                <w:rFonts w:ascii="Times New Roman" w:hAnsi="Times New Roman" w:cs="Times New Roman"/>
                <w:b/>
                <w:color w:val="262626" w:themeColor="text1" w:themeTint="D9"/>
              </w:rPr>
            </w:pPr>
            <w:r w:rsidRPr="00E55BBC">
              <w:rPr>
                <w:rFonts w:ascii="Times New Roman" w:hAnsi="Times New Roman" w:cs="Times New Roman"/>
                <w:b/>
                <w:color w:val="262626" w:themeColor="text1" w:themeTint="D9"/>
              </w:rPr>
              <w:t xml:space="preserve">Физическая культура </w:t>
            </w:r>
          </w:p>
          <w:p w14:paraId="1871B6CA"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9.00-9.20</w:t>
            </w:r>
          </w:p>
          <w:p w14:paraId="5D7E32E1" w14:textId="77777777" w:rsidR="00E55BBC" w:rsidRPr="00E55BBC" w:rsidRDefault="00E55BBC" w:rsidP="00E55BBC">
            <w:pPr>
              <w:spacing w:after="0" w:line="240" w:lineRule="auto"/>
              <w:rPr>
                <w:rFonts w:ascii="Times New Roman" w:hAnsi="Times New Roman" w:cs="Times New Roman"/>
                <w:b/>
                <w:caps/>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14:paraId="4D72D73A"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35A301CF" w14:textId="77777777" w:rsidTr="00F05984">
        <w:trPr>
          <w:trHeight w:val="2478"/>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2450B9BC" w14:textId="77777777" w:rsidR="00E55BBC" w:rsidRPr="00E55BBC" w:rsidRDefault="00E55BBC" w:rsidP="00E55BBC">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7F22050"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Ознакомление с окружающим) предметный мир) /Ознакомление с миром природы</w:t>
            </w:r>
          </w:p>
          <w:p w14:paraId="2ECE6DB0"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9.30-9.50 (2 подгруппа)</w:t>
            </w:r>
          </w:p>
          <w:p w14:paraId="4052BD7F"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10.00-10.2 .(2 подгруппа)</w:t>
            </w:r>
          </w:p>
          <w:p w14:paraId="413C92B2" w14:textId="77777777" w:rsidR="00E55BBC" w:rsidRPr="00E55BBC" w:rsidRDefault="00E55BBC" w:rsidP="00E55BBC">
            <w:pPr>
              <w:jc w:val="center"/>
              <w:rPr>
                <w:rFonts w:ascii="Times New Roman" w:hAnsi="Times New Roman" w:cs="Times New Roman"/>
                <w:b/>
                <w:color w:val="262626" w:themeColor="text1" w:themeTint="D9"/>
              </w:rPr>
            </w:pPr>
          </w:p>
        </w:tc>
        <w:tc>
          <w:tcPr>
            <w:tcW w:w="5528" w:type="dxa"/>
            <w:tcBorders>
              <w:top w:val="single" w:sz="4" w:space="0" w:color="auto"/>
              <w:left w:val="single" w:sz="4" w:space="0" w:color="auto"/>
              <w:bottom w:val="single" w:sz="4" w:space="0" w:color="auto"/>
              <w:right w:val="single" w:sz="4" w:space="0" w:color="auto"/>
            </w:tcBorders>
            <w:hideMark/>
          </w:tcPr>
          <w:p w14:paraId="4BD47D2C"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b/>
                <w:sz w:val="24"/>
                <w:szCs w:val="24"/>
              </w:rPr>
              <w:t>Занятие №3</w:t>
            </w:r>
            <w:r w:rsidRPr="00E55BBC">
              <w:rPr>
                <w:rFonts w:ascii="Times New Roman" w:hAnsi="Times New Roman" w:cs="Times New Roman"/>
                <w:sz w:val="24"/>
                <w:szCs w:val="24"/>
              </w:rPr>
              <w:tab/>
              <w:t>Петрушка идет рисовать</w:t>
            </w:r>
          </w:p>
          <w:p w14:paraId="31D2D7E7"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b/>
                <w:sz w:val="24"/>
                <w:szCs w:val="24"/>
              </w:rPr>
              <w:t>Программное содержани</w:t>
            </w:r>
            <w:r w:rsidRPr="00E55BBC">
              <w:rPr>
                <w:rFonts w:ascii="Times New Roman" w:hAnsi="Times New Roman" w:cs="Times New Roman"/>
                <w:sz w:val="24"/>
                <w:szCs w:val="24"/>
              </w:rPr>
              <w:t xml:space="preserve">е. Продолжать учить детей группировать предметы по назначению. Развивать любознательность </w:t>
            </w:r>
          </w:p>
          <w:p w14:paraId="00B1875F" w14:textId="77777777" w:rsidR="00E55BBC" w:rsidRPr="00E55BBC" w:rsidRDefault="00E55BBC" w:rsidP="00E55BBC">
            <w:pPr>
              <w:rPr>
                <w:rFonts w:ascii="Times New Roman" w:hAnsi="Times New Roman" w:cs="Times New Roman"/>
                <w:b/>
                <w:caps/>
                <w:sz w:val="24"/>
                <w:szCs w:val="24"/>
              </w:rPr>
            </w:pPr>
            <w:r w:rsidRPr="00E55BBC">
              <w:rPr>
                <w:rFonts w:ascii="Times New Roman" w:hAnsi="Times New Roman" w:cs="Times New Roman"/>
                <w:sz w:val="24"/>
                <w:szCs w:val="24"/>
              </w:rPr>
              <w:t xml:space="preserve">Материал. Петрушка, картинка с изображением художника; предметные картинка с изображением инструментов и материалов для рисования; картинки с изображением разных светильников, предметов, которые помогаю нужны для учёбы в </w:t>
            </w:r>
            <w:r w:rsidRPr="00E55BBC">
              <w:rPr>
                <w:rFonts w:ascii="Times New Roman" w:hAnsi="Times New Roman" w:cs="Times New Roman"/>
                <w:sz w:val="24"/>
                <w:szCs w:val="24"/>
              </w:rPr>
              <w:lastRenderedPageBreak/>
              <w:t>школе, предметы-помощники в разных профессиях, конверты</w:t>
            </w:r>
            <w:r w:rsidRPr="00E55BBC">
              <w:rPr>
                <w:rFonts w:ascii="Times New Roman" w:hAnsi="Times New Roman" w:cs="Times New Roman"/>
                <w:sz w:val="24"/>
                <w:szCs w:val="24"/>
              </w:rPr>
              <w:tab/>
              <w:t xml:space="preserve">О.В.Дыбина «Ознакомление с природным и социальным окружением» стр. </w:t>
            </w:r>
          </w:p>
        </w:tc>
      </w:tr>
      <w:tr w:rsidR="00E55BBC" w:rsidRPr="00E55BBC" w14:paraId="6F7665D2" w14:textId="77777777" w:rsidTr="00F05984">
        <w:trPr>
          <w:trHeight w:val="1725"/>
        </w:trPr>
        <w:tc>
          <w:tcPr>
            <w:tcW w:w="1129" w:type="dxa"/>
            <w:vMerge w:val="restart"/>
            <w:tcBorders>
              <w:top w:val="single" w:sz="4" w:space="0" w:color="auto"/>
              <w:left w:val="single" w:sz="4" w:space="0" w:color="auto"/>
              <w:bottom w:val="single" w:sz="4" w:space="0" w:color="auto"/>
              <w:right w:val="single" w:sz="4" w:space="0" w:color="auto"/>
            </w:tcBorders>
            <w:hideMark/>
          </w:tcPr>
          <w:p w14:paraId="498921D0" w14:textId="77777777" w:rsidR="00E55BBC" w:rsidRPr="00E55BBC" w:rsidRDefault="00E55BBC" w:rsidP="00E55BBC">
            <w:pPr>
              <w:rPr>
                <w:rFonts w:ascii="Times New Roman" w:hAnsi="Times New Roman" w:cs="Times New Roman"/>
              </w:rPr>
            </w:pPr>
            <w:r w:rsidRPr="00E55BBC">
              <w:rPr>
                <w:rFonts w:ascii="Times New Roman" w:hAnsi="Times New Roman" w:cs="Times New Roman"/>
              </w:rPr>
              <w:lastRenderedPageBreak/>
              <w:t>Среда</w:t>
            </w:r>
          </w:p>
        </w:tc>
        <w:tc>
          <w:tcPr>
            <w:tcW w:w="2552" w:type="dxa"/>
            <w:tcBorders>
              <w:top w:val="single" w:sz="4" w:space="0" w:color="auto"/>
              <w:left w:val="single" w:sz="4" w:space="0" w:color="auto"/>
              <w:bottom w:val="single" w:sz="4" w:space="0" w:color="auto"/>
              <w:right w:val="single" w:sz="4" w:space="0" w:color="auto"/>
            </w:tcBorders>
            <w:hideMark/>
          </w:tcPr>
          <w:p w14:paraId="2CE31609"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Лепка / Аппликация, ручной труд</w:t>
            </w:r>
          </w:p>
          <w:p w14:paraId="1ED11935"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8.55-9.15</w:t>
            </w:r>
          </w:p>
          <w:p w14:paraId="56C0DA19"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( 1 подгруппа)</w:t>
            </w:r>
          </w:p>
          <w:p w14:paraId="3F7BD4BD"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9.20 -9.40 </w:t>
            </w:r>
          </w:p>
          <w:p w14:paraId="0C9D2078" w14:textId="77777777" w:rsidR="00E55BBC" w:rsidRPr="00E55BBC" w:rsidRDefault="00E55BBC" w:rsidP="00E55BBC">
            <w:pPr>
              <w:spacing w:after="0" w:line="240" w:lineRule="auto"/>
              <w:rPr>
                <w:rFonts w:ascii="Times New Roman" w:hAnsi="Times New Roman" w:cs="Times New Roman"/>
                <w:b/>
                <w:caps/>
                <w:sz w:val="24"/>
                <w:szCs w:val="24"/>
              </w:rPr>
            </w:pPr>
            <w:r w:rsidRPr="00E55BBC">
              <w:rPr>
                <w:rFonts w:ascii="Times New Roman" w:hAnsi="Times New Roman" w:cs="Times New Roman"/>
              </w:rPr>
              <w:t>( 2 подгруппа)</w:t>
            </w:r>
          </w:p>
        </w:tc>
        <w:tc>
          <w:tcPr>
            <w:tcW w:w="5528" w:type="dxa"/>
            <w:tcBorders>
              <w:top w:val="single" w:sz="4" w:space="0" w:color="auto"/>
              <w:left w:val="single" w:sz="4" w:space="0" w:color="auto"/>
              <w:bottom w:val="single" w:sz="4" w:space="0" w:color="auto"/>
              <w:right w:val="single" w:sz="4" w:space="0" w:color="auto"/>
            </w:tcBorders>
            <w:hideMark/>
          </w:tcPr>
          <w:p w14:paraId="02F34BDA"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b/>
                <w:sz w:val="24"/>
                <w:szCs w:val="24"/>
              </w:rPr>
              <w:t>Занятие №</w:t>
            </w:r>
            <w:r w:rsidRPr="00E55BBC">
              <w:rPr>
                <w:rFonts w:ascii="Times New Roman" w:hAnsi="Times New Roman" w:cs="Times New Roman"/>
                <w:sz w:val="24"/>
                <w:szCs w:val="24"/>
              </w:rPr>
              <w:t>10</w:t>
            </w:r>
            <w:r w:rsidRPr="00E55BBC">
              <w:rPr>
                <w:rFonts w:ascii="Times New Roman" w:hAnsi="Times New Roman" w:cs="Times New Roman"/>
                <w:sz w:val="24"/>
                <w:szCs w:val="24"/>
              </w:rPr>
              <w:tab/>
              <w:t xml:space="preserve"> Лепка</w:t>
            </w:r>
            <w:r w:rsidRPr="00E55BBC">
              <w:rPr>
                <w:rFonts w:ascii="Times New Roman" w:hAnsi="Times New Roman" w:cs="Times New Roman"/>
                <w:sz w:val="24"/>
                <w:szCs w:val="24"/>
              </w:rPr>
              <w:tab/>
              <w:t xml:space="preserve"> «Грибы»</w:t>
            </w:r>
          </w:p>
          <w:p w14:paraId="4AB19CC6" w14:textId="77777777" w:rsidR="00E55BBC" w:rsidRPr="00E55BBC" w:rsidRDefault="00E55BBC" w:rsidP="00E55BBC">
            <w:pPr>
              <w:spacing w:after="0"/>
              <w:rPr>
                <w:rFonts w:ascii="Times New Roman" w:hAnsi="Times New Roman" w:cs="Times New Roman"/>
                <w:b/>
                <w:caps/>
                <w:sz w:val="24"/>
                <w:szCs w:val="24"/>
              </w:rPr>
            </w:pPr>
            <w:r w:rsidRPr="00E55BBC">
              <w:rPr>
                <w:rFonts w:ascii="Times New Roman" w:hAnsi="Times New Roman" w:cs="Times New Roman"/>
                <w:b/>
                <w:sz w:val="24"/>
                <w:szCs w:val="24"/>
              </w:rPr>
              <w:t xml:space="preserve">Программное содержание: </w:t>
            </w:r>
            <w:r w:rsidRPr="00E55BBC">
              <w:rPr>
                <w:rFonts w:ascii="Times New Roman" w:hAnsi="Times New Roman" w:cs="Times New Roman"/>
                <w:sz w:val="24"/>
                <w:szCs w:val="24"/>
              </w:rPr>
              <w:t>Закрепить умение детей лепить знакомые предметы, используя усвоенные ранее приемы лепки (раскатывание прямыми и кругообразными движениями, сплющивание ладонями, лепка пальцами) для уточнения формы. Учить детей оценивать работы друг друга.</w:t>
            </w:r>
          </w:p>
          <w:p w14:paraId="1AD822B7" w14:textId="77777777" w:rsidR="00E55BBC" w:rsidRPr="00E55BBC" w:rsidRDefault="00E55BBC" w:rsidP="00E55BBC">
            <w:pPr>
              <w:spacing w:after="0" w:line="240" w:lineRule="auto"/>
              <w:rPr>
                <w:rFonts w:ascii="Times New Roman" w:hAnsi="Times New Roman" w:cs="Times New Roman"/>
                <w:b/>
                <w:sz w:val="24"/>
                <w:szCs w:val="24"/>
              </w:rPr>
            </w:pPr>
            <w:r w:rsidRPr="00E55BBC">
              <w:rPr>
                <w:rFonts w:ascii="Times New Roman" w:hAnsi="Times New Roman" w:cs="Times New Roman"/>
                <w:b/>
                <w:sz w:val="24"/>
                <w:szCs w:val="24"/>
              </w:rPr>
              <w:t>Демонстрационный материал</w:t>
            </w:r>
            <w:r w:rsidRPr="00E55BBC">
              <w:rPr>
                <w:rFonts w:ascii="Times New Roman" w:hAnsi="Times New Roman" w:cs="Times New Roman"/>
                <w:sz w:val="24"/>
                <w:szCs w:val="24"/>
              </w:rPr>
              <w:t>: Игрушечные грибы или муляжи) лист зеленой бархатной бумаги.</w:t>
            </w:r>
          </w:p>
          <w:p w14:paraId="70B8753C" w14:textId="77777777" w:rsidR="00E55BBC" w:rsidRPr="00E55BBC" w:rsidRDefault="00E55BBC" w:rsidP="00E55BBC">
            <w:pPr>
              <w:tabs>
                <w:tab w:val="left" w:pos="618"/>
                <w:tab w:val="left" w:pos="2125"/>
                <w:tab w:val="left" w:pos="3960"/>
                <w:tab w:val="left" w:pos="7376"/>
              </w:tabs>
              <w:spacing w:after="0" w:line="240" w:lineRule="auto"/>
              <w:ind w:left="113"/>
            </w:pPr>
            <w:r w:rsidRPr="00E55BBC">
              <w:rPr>
                <w:rFonts w:ascii="Times New Roman" w:hAnsi="Times New Roman" w:cs="Times New Roman"/>
                <w:b/>
                <w:sz w:val="24"/>
                <w:szCs w:val="24"/>
              </w:rPr>
              <w:t xml:space="preserve">Раздаточный материал: </w:t>
            </w:r>
            <w:r w:rsidRPr="00E55BBC">
              <w:rPr>
                <w:rFonts w:ascii="Times New Roman" w:hAnsi="Times New Roman" w:cs="Times New Roman"/>
                <w:sz w:val="24"/>
                <w:szCs w:val="24"/>
              </w:rPr>
              <w:t>пластилин, доска для лепки</w:t>
            </w:r>
            <w:r w:rsidRPr="00E55BBC">
              <w:rPr>
                <w:rFonts w:ascii="Times New Roman" w:hAnsi="Times New Roman" w:cs="Times New Roman"/>
                <w:sz w:val="24"/>
                <w:szCs w:val="24"/>
              </w:rPr>
              <w:tab/>
            </w:r>
            <w:r w:rsidRPr="00E55BBC">
              <w:rPr>
                <w:rFonts w:ascii="Times New Roman" w:hAnsi="Times New Roman"/>
                <w:sz w:val="24"/>
                <w:szCs w:val="24"/>
              </w:rPr>
              <w:t>Т.С. Комарова «Изобразительная деятельность в детском саду» Стр.50</w:t>
            </w:r>
          </w:p>
        </w:tc>
      </w:tr>
      <w:tr w:rsidR="00E55BBC" w:rsidRPr="00E55BBC" w14:paraId="6908DF03" w14:textId="77777777" w:rsidTr="00F05984">
        <w:trPr>
          <w:trHeight w:val="539"/>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2C2D2034" w14:textId="77777777" w:rsidR="00E55BBC" w:rsidRPr="00E55BBC" w:rsidRDefault="00E55BBC" w:rsidP="00E55BBC">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14:paraId="5A39288E" w14:textId="77777777" w:rsidR="00E55BBC" w:rsidRPr="00E55BBC" w:rsidRDefault="00E55BBC" w:rsidP="00E55BBC">
            <w:pPr>
              <w:spacing w:after="0" w:line="240" w:lineRule="auto"/>
              <w:jc w:val="both"/>
              <w:rPr>
                <w:rFonts w:ascii="Times New Roman" w:hAnsi="Times New Roman" w:cs="Times New Roman"/>
                <w:b/>
              </w:rPr>
            </w:pPr>
            <w:r w:rsidRPr="00E55BBC">
              <w:rPr>
                <w:rFonts w:ascii="Times New Roman" w:hAnsi="Times New Roman" w:cs="Times New Roman"/>
                <w:b/>
              </w:rPr>
              <w:t>Музыка</w:t>
            </w:r>
          </w:p>
          <w:p w14:paraId="5DD5BC3B"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rPr>
              <w:t>9.50-10.10</w:t>
            </w:r>
          </w:p>
        </w:tc>
        <w:tc>
          <w:tcPr>
            <w:tcW w:w="5528" w:type="dxa"/>
            <w:tcBorders>
              <w:top w:val="single" w:sz="4" w:space="0" w:color="auto"/>
              <w:left w:val="single" w:sz="4" w:space="0" w:color="auto"/>
              <w:bottom w:val="single" w:sz="4" w:space="0" w:color="auto"/>
              <w:right w:val="single" w:sz="4" w:space="0" w:color="auto"/>
            </w:tcBorders>
            <w:hideMark/>
          </w:tcPr>
          <w:p w14:paraId="6BA30BCE"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b/>
                <w:sz w:val="24"/>
                <w:szCs w:val="24"/>
              </w:rPr>
              <w:t>По плану музыкального руководителя</w:t>
            </w:r>
          </w:p>
        </w:tc>
      </w:tr>
      <w:tr w:rsidR="00E55BBC" w:rsidRPr="00E55BBC" w14:paraId="3558994E" w14:textId="77777777" w:rsidTr="00F05984">
        <w:trPr>
          <w:trHeight w:val="1375"/>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146055A0" w14:textId="77777777" w:rsidR="00E55BBC" w:rsidRPr="00E55BBC" w:rsidRDefault="00E55BBC" w:rsidP="00E55BBC">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4EC1A54E" w14:textId="77777777" w:rsidR="00E55BBC" w:rsidRPr="00E55BBC" w:rsidRDefault="00E55BBC" w:rsidP="00E55BBC">
            <w:pPr>
              <w:spacing w:after="0" w:line="240" w:lineRule="auto"/>
              <w:jc w:val="both"/>
              <w:rPr>
                <w:rFonts w:ascii="Times New Roman" w:hAnsi="Times New Roman" w:cs="Times New Roman"/>
                <w:b/>
              </w:rPr>
            </w:pPr>
            <w:r w:rsidRPr="00E55BBC">
              <w:rPr>
                <w:rFonts w:ascii="Times New Roman" w:hAnsi="Times New Roman" w:cs="Times New Roman"/>
                <w:b/>
              </w:rPr>
              <w:t>Конструирование (обогащенная игра) / обучение грамоте</w:t>
            </w:r>
          </w:p>
          <w:p w14:paraId="75EF746E" w14:textId="77777777" w:rsidR="00E55BBC" w:rsidRPr="00E55BBC" w:rsidRDefault="00E55BBC" w:rsidP="00E55BBC">
            <w:pPr>
              <w:jc w:val="center"/>
              <w:rPr>
                <w:rFonts w:ascii="Times New Roman" w:hAnsi="Times New Roman" w:cs="Times New Roman"/>
                <w:b/>
              </w:rPr>
            </w:pPr>
          </w:p>
        </w:tc>
        <w:tc>
          <w:tcPr>
            <w:tcW w:w="5528" w:type="dxa"/>
            <w:tcBorders>
              <w:top w:val="single" w:sz="4" w:space="0" w:color="auto"/>
              <w:left w:val="single" w:sz="4" w:space="0" w:color="auto"/>
              <w:bottom w:val="single" w:sz="4" w:space="0" w:color="auto"/>
              <w:right w:val="single" w:sz="4" w:space="0" w:color="auto"/>
            </w:tcBorders>
            <w:hideMark/>
          </w:tcPr>
          <w:p w14:paraId="2B152A17" w14:textId="77777777" w:rsidR="002248EF" w:rsidRDefault="00F05A3B" w:rsidP="00E55BBC">
            <w:pPr>
              <w:tabs>
                <w:tab w:val="left" w:pos="2070"/>
              </w:tabs>
              <w:spacing w:after="0" w:line="254" w:lineRule="auto"/>
              <w:ind w:left="113"/>
              <w:rPr>
                <w:rFonts w:ascii="Times New Roman" w:eastAsia="Times New Roman" w:hAnsi="Times New Roman" w:cs="Times New Roman"/>
                <w:color w:val="000000"/>
                <w:sz w:val="24"/>
                <w:szCs w:val="24"/>
              </w:rPr>
            </w:pPr>
            <w:r w:rsidRPr="00E55BBC">
              <w:rPr>
                <w:rFonts w:ascii="Times New Roman" w:hAnsi="Times New Roman" w:cs="Times New Roman"/>
                <w:b/>
              </w:rPr>
              <w:t xml:space="preserve">Конструирование </w:t>
            </w:r>
            <w:r w:rsidR="00E55BBC" w:rsidRPr="00E55BBC">
              <w:rPr>
                <w:rFonts w:ascii="Times New Roman" w:hAnsi="Times New Roman" w:cs="Times New Roman"/>
                <w:b/>
                <w:sz w:val="24"/>
                <w:szCs w:val="24"/>
              </w:rPr>
              <w:t>Занятие №</w:t>
            </w:r>
            <w:r w:rsidR="00E55BBC" w:rsidRPr="00E55BBC">
              <w:rPr>
                <w:rFonts w:ascii="Times New Roman" w:hAnsi="Times New Roman" w:cs="Times New Roman"/>
                <w:sz w:val="24"/>
                <w:szCs w:val="24"/>
              </w:rPr>
              <w:t xml:space="preserve"> 3«Терема»</w:t>
            </w:r>
          </w:p>
          <w:p w14:paraId="7E528AA8" w14:textId="65FC90D1" w:rsidR="00E55BBC" w:rsidRPr="00E55BBC" w:rsidRDefault="00E55BBC" w:rsidP="00E55BBC">
            <w:pPr>
              <w:tabs>
                <w:tab w:val="left" w:pos="2070"/>
              </w:tabs>
              <w:spacing w:after="0" w:line="254" w:lineRule="auto"/>
              <w:ind w:left="113"/>
              <w:rPr>
                <w:rFonts w:ascii="Times New Roman" w:eastAsia="Times New Roman" w:hAnsi="Times New Roman" w:cs="Times New Roman"/>
                <w:color w:val="000000"/>
                <w:sz w:val="24"/>
                <w:szCs w:val="24"/>
              </w:rPr>
            </w:pPr>
            <w:r w:rsidRPr="00E55BBC">
              <w:rPr>
                <w:rFonts w:ascii="Times New Roman" w:hAnsi="Times New Roman" w:cs="Times New Roman"/>
                <w:sz w:val="24"/>
                <w:szCs w:val="24"/>
              </w:rPr>
              <w:t>Программное содержание: Развивать конструкторские навыки детей; упражнять в сооружении прочных построек с перекрытиями способом обстраивания бумажных моделей кирпичиками, делая перекрытия из пластин и плат, сооружая надстройки на перекрытиях, украшая крыши различными деталями; упражнять в различении и назывании основных геометрических фигур, в штриховке. Развивать фантазию, творчество, умение самостоятельно выполнять последовательность действий, обобщать, сравнивать, находить общее и выделять</w:t>
            </w:r>
          </w:p>
          <w:p w14:paraId="3F9E420C" w14:textId="77777777" w:rsidR="00E55BBC" w:rsidRPr="00E55BBC" w:rsidRDefault="00E55BBC" w:rsidP="00E55BBC">
            <w:pPr>
              <w:rPr>
                <w:rFonts w:ascii="Times New Roman" w:hAnsi="Times New Roman" w:cs="Times New Roman"/>
                <w:b/>
                <w:caps/>
                <w:sz w:val="24"/>
                <w:szCs w:val="24"/>
              </w:rPr>
            </w:pPr>
          </w:p>
        </w:tc>
      </w:tr>
      <w:tr w:rsidR="00E55BBC" w:rsidRPr="00E55BBC" w14:paraId="499DFF3A" w14:textId="77777777" w:rsidTr="00F05984">
        <w:trPr>
          <w:trHeight w:val="1258"/>
        </w:trPr>
        <w:tc>
          <w:tcPr>
            <w:tcW w:w="1129" w:type="dxa"/>
            <w:vMerge w:val="restart"/>
            <w:tcBorders>
              <w:top w:val="single" w:sz="4" w:space="0" w:color="auto"/>
              <w:left w:val="single" w:sz="4" w:space="0" w:color="auto"/>
              <w:bottom w:val="single" w:sz="4" w:space="0" w:color="auto"/>
              <w:right w:val="single" w:sz="4" w:space="0" w:color="auto"/>
            </w:tcBorders>
            <w:hideMark/>
          </w:tcPr>
          <w:p w14:paraId="22FE2219" w14:textId="77777777" w:rsidR="00E55BBC" w:rsidRPr="00E55BBC" w:rsidRDefault="00E55BBC" w:rsidP="00E55BBC">
            <w:pPr>
              <w:rPr>
                <w:rFonts w:ascii="Times New Roman" w:hAnsi="Times New Roman" w:cs="Times New Roman"/>
              </w:rPr>
            </w:pPr>
            <w:r w:rsidRPr="00E55BBC">
              <w:rPr>
                <w:rFonts w:ascii="Times New Roman" w:hAnsi="Times New Roman" w:cs="Times New Roman"/>
              </w:rPr>
              <w:t>Четверг</w:t>
            </w:r>
          </w:p>
        </w:tc>
        <w:tc>
          <w:tcPr>
            <w:tcW w:w="2552" w:type="dxa"/>
            <w:tcBorders>
              <w:top w:val="single" w:sz="4" w:space="0" w:color="auto"/>
              <w:left w:val="single" w:sz="4" w:space="0" w:color="auto"/>
              <w:bottom w:val="single" w:sz="4" w:space="0" w:color="auto"/>
              <w:right w:val="single" w:sz="4" w:space="0" w:color="auto"/>
            </w:tcBorders>
          </w:tcPr>
          <w:p w14:paraId="0A6EEDFB"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 xml:space="preserve">Рисование </w:t>
            </w:r>
          </w:p>
          <w:p w14:paraId="5CAC61F1"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9.00-9.20</w:t>
            </w:r>
          </w:p>
          <w:p w14:paraId="5C363763"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(1 подгруппа) </w:t>
            </w:r>
          </w:p>
          <w:p w14:paraId="26F7ACD4"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9.30-9.50   </w:t>
            </w:r>
          </w:p>
          <w:p w14:paraId="06AE0F05"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(2 подгруппа)</w:t>
            </w:r>
          </w:p>
          <w:p w14:paraId="5E82E9AA" w14:textId="77777777" w:rsidR="00E55BBC" w:rsidRPr="00E55BBC" w:rsidRDefault="00E55BBC" w:rsidP="00E55BBC">
            <w:pPr>
              <w:jc w:val="center"/>
              <w:rPr>
                <w:rFonts w:ascii="Times New Roman" w:hAnsi="Times New Roman" w:cs="Times New Roman"/>
                <w:b/>
                <w:caps/>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14:paraId="5F4AF719"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b/>
                <w:sz w:val="24"/>
                <w:szCs w:val="24"/>
              </w:rPr>
              <w:t>Занятие №9</w:t>
            </w:r>
            <w:r w:rsidRPr="00E55BBC">
              <w:rPr>
                <w:rFonts w:ascii="Times New Roman" w:hAnsi="Times New Roman" w:cs="Times New Roman"/>
                <w:b/>
                <w:sz w:val="24"/>
                <w:szCs w:val="24"/>
              </w:rPr>
              <w:tab/>
            </w:r>
            <w:r w:rsidRPr="00E55BBC">
              <w:rPr>
                <w:rFonts w:ascii="Times New Roman" w:hAnsi="Times New Roman" w:cs="Times New Roman"/>
                <w:sz w:val="24"/>
                <w:szCs w:val="24"/>
              </w:rPr>
              <w:t>Рисование</w:t>
            </w:r>
            <w:r w:rsidRPr="00E55BBC">
              <w:rPr>
                <w:rFonts w:ascii="Times New Roman" w:hAnsi="Times New Roman" w:cs="Times New Roman"/>
                <w:sz w:val="24"/>
                <w:szCs w:val="24"/>
              </w:rPr>
              <w:tab/>
              <w:t>«Золотая осень»</w:t>
            </w:r>
          </w:p>
          <w:p w14:paraId="59F659D7"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sz w:val="24"/>
                <w:szCs w:val="24"/>
              </w:rPr>
              <w:t xml:space="preserve">Программное содержание: Учить детей передавать в рисунке приметы осени. Упражнять в умении рисовать дерево. Закрепить технические умения рисования красками (опускать кисть всем ворсом в баночку с краской, снимать лишнею каплю об край баночки, хорошо промывать кисть в воде, прежде </w:t>
            </w:r>
            <w:r w:rsidRPr="00E55BBC">
              <w:rPr>
                <w:rFonts w:ascii="Times New Roman" w:hAnsi="Times New Roman" w:cs="Times New Roman"/>
                <w:sz w:val="24"/>
                <w:szCs w:val="24"/>
              </w:rPr>
              <w:lastRenderedPageBreak/>
              <w:t>чем набирать другую краску, промокать её о мягкую тряпочку или бумажную салфетку и т.д.)</w:t>
            </w:r>
          </w:p>
          <w:p w14:paraId="5AE16C30" w14:textId="77777777" w:rsidR="00E55BBC" w:rsidRPr="00E55BBC" w:rsidRDefault="00E55BBC" w:rsidP="00E55BBC">
            <w:pPr>
              <w:rPr>
                <w:rFonts w:ascii="Times New Roman" w:hAnsi="Times New Roman" w:cs="Times New Roman"/>
                <w:sz w:val="24"/>
                <w:szCs w:val="24"/>
              </w:rPr>
            </w:pPr>
            <w:r w:rsidRPr="00E55BBC">
              <w:rPr>
                <w:rFonts w:ascii="Times New Roman" w:hAnsi="Times New Roman" w:cs="Times New Roman"/>
                <w:sz w:val="24"/>
                <w:szCs w:val="24"/>
              </w:rPr>
              <w:t xml:space="preserve">Демонстрационный материал: </w:t>
            </w:r>
          </w:p>
          <w:p w14:paraId="15005A89" w14:textId="77777777" w:rsidR="00E55BBC" w:rsidRPr="00E55BBC" w:rsidRDefault="00E55BBC" w:rsidP="00E55BBC">
            <w:pPr>
              <w:rPr>
                <w:rFonts w:ascii="Times New Roman" w:hAnsi="Times New Roman" w:cs="Times New Roman"/>
                <w:b/>
                <w:caps/>
                <w:sz w:val="24"/>
                <w:szCs w:val="24"/>
              </w:rPr>
            </w:pPr>
            <w:r w:rsidRPr="00E55BBC">
              <w:rPr>
                <w:rFonts w:ascii="Times New Roman" w:hAnsi="Times New Roman" w:cs="Times New Roman"/>
                <w:sz w:val="24"/>
                <w:szCs w:val="24"/>
              </w:rPr>
              <w:t>Раздаточный материал: Альбомные листы, гуашь, кисти, баночки с краской, салфетки.</w:t>
            </w:r>
            <w:r w:rsidRPr="00E55BBC">
              <w:rPr>
                <w:rFonts w:ascii="Times New Roman" w:hAnsi="Times New Roman" w:cs="Times New Roman"/>
                <w:sz w:val="24"/>
                <w:szCs w:val="24"/>
              </w:rPr>
              <w:tab/>
              <w:t>Т.С. Комарова «Изобразительная деятельность в детском саду» Стр.49</w:t>
            </w:r>
          </w:p>
        </w:tc>
      </w:tr>
      <w:tr w:rsidR="00E55BBC" w:rsidRPr="00E55BBC" w14:paraId="1E7B95E1" w14:textId="77777777" w:rsidTr="00F05984">
        <w:trPr>
          <w:trHeight w:val="1168"/>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4D553C85" w14:textId="77777777" w:rsidR="00E55BBC" w:rsidRPr="00E55BBC" w:rsidRDefault="00E55BBC" w:rsidP="00E55BBC">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14:paraId="59FF9C19" w14:textId="77777777" w:rsidR="00E55BBC" w:rsidRPr="00E55BBC" w:rsidRDefault="00E55BBC" w:rsidP="00E55BBC">
            <w:pPr>
              <w:spacing w:after="0" w:line="240" w:lineRule="auto"/>
              <w:jc w:val="both"/>
              <w:rPr>
                <w:rFonts w:ascii="Times New Roman" w:hAnsi="Times New Roman" w:cs="Times New Roman"/>
                <w:b/>
                <w:color w:val="262626" w:themeColor="text1" w:themeTint="D9"/>
              </w:rPr>
            </w:pPr>
            <w:r w:rsidRPr="00E55BBC">
              <w:rPr>
                <w:rFonts w:ascii="Times New Roman" w:hAnsi="Times New Roman" w:cs="Times New Roman"/>
                <w:color w:val="262626" w:themeColor="text1" w:themeTint="D9"/>
              </w:rPr>
              <w:t xml:space="preserve"> </w:t>
            </w:r>
            <w:r w:rsidRPr="00E55BBC">
              <w:rPr>
                <w:rFonts w:ascii="Times New Roman" w:hAnsi="Times New Roman" w:cs="Times New Roman"/>
                <w:b/>
                <w:color w:val="262626" w:themeColor="text1" w:themeTint="D9"/>
              </w:rPr>
              <w:t>Физическая культура</w:t>
            </w:r>
          </w:p>
          <w:p w14:paraId="3E14467F" w14:textId="77777777" w:rsidR="00E55BBC" w:rsidRPr="00E55BBC" w:rsidRDefault="00E55BBC" w:rsidP="00E55BBC">
            <w:pPr>
              <w:jc w:val="center"/>
              <w:rPr>
                <w:rFonts w:ascii="Times New Roman" w:hAnsi="Times New Roman" w:cs="Times New Roman"/>
                <w:b/>
              </w:rPr>
            </w:pPr>
            <w:r w:rsidRPr="00E55BBC">
              <w:rPr>
                <w:rFonts w:ascii="Times New Roman" w:hAnsi="Times New Roman" w:cs="Times New Roman"/>
                <w:color w:val="262626" w:themeColor="text1" w:themeTint="D9"/>
              </w:rPr>
              <w:t>10.00-10.20</w:t>
            </w:r>
          </w:p>
        </w:tc>
        <w:tc>
          <w:tcPr>
            <w:tcW w:w="5528" w:type="dxa"/>
            <w:tcBorders>
              <w:top w:val="single" w:sz="4" w:space="0" w:color="auto"/>
              <w:left w:val="single" w:sz="4" w:space="0" w:color="auto"/>
              <w:bottom w:val="single" w:sz="4" w:space="0" w:color="auto"/>
              <w:right w:val="single" w:sz="4" w:space="0" w:color="auto"/>
            </w:tcBorders>
            <w:hideMark/>
          </w:tcPr>
          <w:p w14:paraId="2AE140B1"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54BE27DC" w14:textId="77777777" w:rsidTr="00F05984">
        <w:trPr>
          <w:trHeight w:val="1479"/>
        </w:trPr>
        <w:tc>
          <w:tcPr>
            <w:tcW w:w="1129" w:type="dxa"/>
            <w:vMerge w:val="restart"/>
            <w:tcBorders>
              <w:top w:val="single" w:sz="4" w:space="0" w:color="auto"/>
              <w:left w:val="single" w:sz="4" w:space="0" w:color="auto"/>
              <w:bottom w:val="single" w:sz="4" w:space="0" w:color="auto"/>
              <w:right w:val="single" w:sz="4" w:space="0" w:color="auto"/>
            </w:tcBorders>
            <w:hideMark/>
          </w:tcPr>
          <w:p w14:paraId="06318879" w14:textId="77777777" w:rsidR="00E55BBC" w:rsidRPr="00E55BBC" w:rsidRDefault="00E55BBC" w:rsidP="00E55BBC">
            <w:pPr>
              <w:rPr>
                <w:rFonts w:ascii="Times New Roman" w:hAnsi="Times New Roman" w:cs="Times New Roman"/>
              </w:rPr>
            </w:pPr>
            <w:r w:rsidRPr="00E55BBC">
              <w:rPr>
                <w:rFonts w:ascii="Times New Roman" w:hAnsi="Times New Roman" w:cs="Times New Roman"/>
              </w:rPr>
              <w:t>Пятница</w:t>
            </w:r>
          </w:p>
        </w:tc>
        <w:tc>
          <w:tcPr>
            <w:tcW w:w="2552" w:type="dxa"/>
            <w:tcBorders>
              <w:top w:val="single" w:sz="4" w:space="0" w:color="auto"/>
              <w:left w:val="single" w:sz="4" w:space="0" w:color="auto"/>
              <w:bottom w:val="single" w:sz="4" w:space="0" w:color="auto"/>
              <w:right w:val="single" w:sz="4" w:space="0" w:color="auto"/>
            </w:tcBorders>
            <w:hideMark/>
          </w:tcPr>
          <w:p w14:paraId="354D321F"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 xml:space="preserve">Развитие речи/ обучение </w:t>
            </w:r>
          </w:p>
          <w:p w14:paraId="6D889086"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9.00-9.20</w:t>
            </w:r>
          </w:p>
          <w:p w14:paraId="2B1D468A"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( 1 подгруппа)</w:t>
            </w:r>
          </w:p>
          <w:p w14:paraId="1D27D84D"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9.30-9.50</w:t>
            </w:r>
          </w:p>
          <w:p w14:paraId="1CA1D658" w14:textId="77777777" w:rsidR="00E55BBC" w:rsidRPr="00E55BBC" w:rsidRDefault="00E55BBC" w:rsidP="00E55BBC">
            <w:pPr>
              <w:spacing w:after="0" w:line="240" w:lineRule="auto"/>
              <w:rPr>
                <w:rFonts w:ascii="Times New Roman" w:hAnsi="Times New Roman" w:cs="Times New Roman"/>
                <w:b/>
                <w:caps/>
                <w:sz w:val="24"/>
                <w:szCs w:val="24"/>
              </w:rPr>
            </w:pPr>
            <w:r w:rsidRPr="00E55BBC">
              <w:rPr>
                <w:rFonts w:ascii="Times New Roman" w:hAnsi="Times New Roman" w:cs="Times New Roman"/>
              </w:rPr>
              <w:t>( 2 подгруппа)</w:t>
            </w:r>
          </w:p>
        </w:tc>
        <w:tc>
          <w:tcPr>
            <w:tcW w:w="5528" w:type="dxa"/>
            <w:tcBorders>
              <w:top w:val="single" w:sz="4" w:space="0" w:color="auto"/>
              <w:left w:val="single" w:sz="4" w:space="0" w:color="auto"/>
              <w:bottom w:val="single" w:sz="4" w:space="0" w:color="auto"/>
              <w:right w:val="single" w:sz="4" w:space="0" w:color="auto"/>
            </w:tcBorders>
            <w:hideMark/>
          </w:tcPr>
          <w:p w14:paraId="07A8B5AE" w14:textId="77777777" w:rsidR="00E55BBC" w:rsidRPr="00E55BBC" w:rsidRDefault="00E55BBC" w:rsidP="00E55BBC">
            <w:pPr>
              <w:spacing w:after="0"/>
              <w:rPr>
                <w:rFonts w:ascii="Times New Roman" w:eastAsia="Times New Roman" w:hAnsi="Times New Roman" w:cs="Times New Roman"/>
                <w:sz w:val="24"/>
                <w:szCs w:val="24"/>
              </w:rPr>
            </w:pPr>
            <w:r w:rsidRPr="00E55BBC">
              <w:rPr>
                <w:rFonts w:ascii="Times New Roman" w:hAnsi="Times New Roman" w:cs="Times New Roman"/>
                <w:b/>
                <w:sz w:val="24"/>
                <w:szCs w:val="24"/>
              </w:rPr>
              <w:t xml:space="preserve">Занятие №5 </w:t>
            </w:r>
            <w:r w:rsidRPr="00E55BBC">
              <w:rPr>
                <w:rFonts w:ascii="Times New Roman" w:eastAsia="Times New Roman" w:hAnsi="Times New Roman" w:cs="Times New Roman"/>
                <w:sz w:val="24"/>
                <w:szCs w:val="24"/>
              </w:rPr>
              <w:t>Чтение Сказки К. Чуковского “Телефон”</w:t>
            </w:r>
          </w:p>
          <w:p w14:paraId="6E4E812A" w14:textId="77777777" w:rsidR="00E55BBC" w:rsidRPr="00E55BBC" w:rsidRDefault="00E55BBC" w:rsidP="00E55BBC">
            <w:pPr>
              <w:rPr>
                <w:rFonts w:ascii="Times New Roman" w:hAnsi="Times New Roman" w:cs="Times New Roman"/>
                <w:b/>
                <w:caps/>
                <w:sz w:val="24"/>
                <w:szCs w:val="24"/>
              </w:rPr>
            </w:pPr>
            <w:r w:rsidRPr="00E55BBC">
              <w:rPr>
                <w:rFonts w:ascii="Times New Roman" w:eastAsia="Times New Roman" w:hAnsi="Times New Roman" w:cs="Times New Roman"/>
                <w:b/>
                <w:bCs/>
                <w:sz w:val="24"/>
                <w:szCs w:val="24"/>
              </w:rPr>
              <w:t xml:space="preserve">Программное содержание: </w:t>
            </w:r>
            <w:r w:rsidRPr="00E55BBC">
              <w:rPr>
                <w:rFonts w:ascii="Times New Roman" w:eastAsia="Times New Roman" w:hAnsi="Times New Roman" w:cs="Times New Roman"/>
                <w:sz w:val="24"/>
                <w:szCs w:val="24"/>
              </w:rPr>
              <w:t>познакомить детей со сказкой К. Чуковского “Телефон”.</w:t>
            </w:r>
            <w:r w:rsidRPr="00E55BBC">
              <w:rPr>
                <w:sz w:val="24"/>
                <w:szCs w:val="24"/>
              </w:rPr>
              <w:br/>
            </w:r>
            <w:r w:rsidRPr="00E55BBC">
              <w:rPr>
                <w:rFonts w:ascii="Times New Roman" w:eastAsia="Times New Roman" w:hAnsi="Times New Roman" w:cs="Times New Roman"/>
                <w:sz w:val="24"/>
                <w:szCs w:val="24"/>
              </w:rPr>
              <w:t>Упражнять в инсценировании отрывков из произведения.</w:t>
            </w:r>
            <w:r w:rsidRPr="00E55BBC">
              <w:rPr>
                <w:sz w:val="24"/>
                <w:szCs w:val="24"/>
              </w:rPr>
              <w:br/>
            </w:r>
            <w:r w:rsidRPr="00E55BBC">
              <w:rPr>
                <w:rFonts w:ascii="Times New Roman" w:eastAsia="Times New Roman" w:hAnsi="Times New Roman" w:cs="Times New Roman"/>
                <w:b/>
                <w:bCs/>
                <w:sz w:val="24"/>
                <w:szCs w:val="24"/>
              </w:rPr>
              <w:t xml:space="preserve">Предварительная работа: </w:t>
            </w:r>
            <w:r w:rsidRPr="00E55BBC">
              <w:rPr>
                <w:rFonts w:ascii="Times New Roman" w:eastAsia="Times New Roman" w:hAnsi="Times New Roman" w:cs="Times New Roman"/>
                <w:sz w:val="24"/>
                <w:szCs w:val="24"/>
              </w:rPr>
              <w:t>утром в уголок книги положить иллюстрированное издание сказки К. Чуковского “Телефон” (лучше с рисунками В. Сутеева).</w:t>
            </w:r>
            <w:r w:rsidRPr="00E55BBC">
              <w:rPr>
                <w:sz w:val="24"/>
                <w:szCs w:val="24"/>
              </w:rPr>
              <w:br/>
            </w:r>
            <w:r w:rsidRPr="00E55BBC">
              <w:rPr>
                <w:rFonts w:ascii="Times New Roman" w:eastAsia="Times New Roman" w:hAnsi="Times New Roman" w:cs="Times New Roman"/>
                <w:b/>
                <w:bCs/>
                <w:sz w:val="24"/>
                <w:szCs w:val="24"/>
              </w:rPr>
              <w:t xml:space="preserve">Материал:  </w:t>
            </w:r>
            <w:r w:rsidRPr="00E55BBC">
              <w:rPr>
                <w:rFonts w:ascii="Times New Roman" w:eastAsia="Times New Roman" w:hAnsi="Times New Roman" w:cs="Times New Roman"/>
                <w:sz w:val="24"/>
                <w:szCs w:val="24"/>
              </w:rPr>
              <w:t>Иллюстрированные издания сказок К. Чуковского “Телефон”.</w:t>
            </w:r>
            <w:r w:rsidRPr="00E55BBC">
              <w:rPr>
                <w:sz w:val="24"/>
                <w:szCs w:val="24"/>
              </w:rPr>
              <w:br/>
            </w:r>
            <w:r w:rsidRPr="00E55BBC">
              <w:rPr>
                <w:rFonts w:ascii="Times New Roman" w:eastAsia="Times New Roman" w:hAnsi="Times New Roman" w:cs="Times New Roman"/>
                <w:b/>
                <w:bCs/>
                <w:sz w:val="24"/>
                <w:szCs w:val="24"/>
              </w:rPr>
              <w:t xml:space="preserve">Произведение: </w:t>
            </w:r>
            <w:r w:rsidRPr="00E55BBC">
              <w:rPr>
                <w:rFonts w:ascii="Times New Roman" w:eastAsia="Times New Roman" w:hAnsi="Times New Roman" w:cs="Times New Roman"/>
                <w:sz w:val="24"/>
                <w:szCs w:val="24"/>
              </w:rPr>
              <w:t>К. Чуковский “Телефон”.</w:t>
            </w:r>
            <w:r w:rsidRPr="00E55BBC">
              <w:rPr>
                <w:rFonts w:ascii="Times New Roman" w:eastAsia="Times New Roman" w:hAnsi="Times New Roman" w:cs="Times New Roman"/>
                <w:sz w:val="24"/>
                <w:szCs w:val="24"/>
              </w:rPr>
              <w:tab/>
              <w:t>В.В.Гербова” “Развитие речи в детском саду” стр.31</w:t>
            </w:r>
          </w:p>
        </w:tc>
      </w:tr>
      <w:tr w:rsidR="00E55BBC" w:rsidRPr="00E55BBC" w14:paraId="30C0D25E" w14:textId="77777777" w:rsidTr="00F05984">
        <w:trPr>
          <w:trHeight w:val="1038"/>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1E0C09A7" w14:textId="77777777" w:rsidR="00E55BBC" w:rsidRPr="00E55BBC" w:rsidRDefault="00E55BBC" w:rsidP="00E55BBC">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14:paraId="4EDB0044"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 xml:space="preserve"> </w:t>
            </w:r>
            <w:r w:rsidRPr="00E55BBC">
              <w:rPr>
                <w:rFonts w:ascii="Times New Roman" w:hAnsi="Times New Roman" w:cs="Times New Roman"/>
                <w:b/>
                <w:color w:val="262626" w:themeColor="text1" w:themeTint="D9"/>
              </w:rPr>
              <w:t>Физическая культура</w:t>
            </w:r>
            <w:r w:rsidRPr="00E55BBC">
              <w:rPr>
                <w:rFonts w:ascii="Times New Roman" w:hAnsi="Times New Roman" w:cs="Times New Roman"/>
                <w:color w:val="262626" w:themeColor="text1" w:themeTint="D9"/>
              </w:rPr>
              <w:t xml:space="preserve"> на улице</w:t>
            </w:r>
          </w:p>
          <w:p w14:paraId="42A61E2C"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color w:val="262626" w:themeColor="text1" w:themeTint="D9"/>
              </w:rPr>
              <w:t>10.40-11.00</w:t>
            </w:r>
            <w:r w:rsidRPr="00E55BBC">
              <w:rPr>
                <w:rFonts w:ascii="Times New Roman" w:hAnsi="Times New Roman" w:cs="Times New Roman"/>
                <w:b/>
                <w:color w:val="262626" w:themeColor="text1" w:themeTint="D9"/>
              </w:rPr>
              <w:t xml:space="preserve"> </w:t>
            </w:r>
          </w:p>
        </w:tc>
        <w:tc>
          <w:tcPr>
            <w:tcW w:w="5528" w:type="dxa"/>
            <w:tcBorders>
              <w:top w:val="single" w:sz="4" w:space="0" w:color="auto"/>
              <w:left w:val="single" w:sz="4" w:space="0" w:color="auto"/>
              <w:bottom w:val="single" w:sz="4" w:space="0" w:color="auto"/>
              <w:right w:val="single" w:sz="4" w:space="0" w:color="auto"/>
            </w:tcBorders>
            <w:hideMark/>
          </w:tcPr>
          <w:p w14:paraId="79E06648"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3FA021BA" w14:textId="77777777" w:rsidTr="00F05984">
        <w:trPr>
          <w:trHeight w:val="162"/>
        </w:trPr>
        <w:tc>
          <w:tcPr>
            <w:tcW w:w="9209" w:type="dxa"/>
            <w:gridSpan w:val="3"/>
            <w:tcBorders>
              <w:top w:val="single" w:sz="4" w:space="0" w:color="auto"/>
              <w:left w:val="single" w:sz="4" w:space="0" w:color="auto"/>
              <w:bottom w:val="single" w:sz="4" w:space="0" w:color="auto"/>
              <w:right w:val="single" w:sz="4" w:space="0" w:color="auto"/>
            </w:tcBorders>
            <w:shd w:val="clear" w:color="auto" w:fill="BF8F00" w:themeFill="accent4" w:themeFillShade="BF"/>
            <w:hideMark/>
          </w:tcPr>
          <w:p w14:paraId="70531D83"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b/>
                <w:color w:val="262626" w:themeColor="text1" w:themeTint="D9"/>
              </w:rPr>
              <w:t>2 неделя</w:t>
            </w:r>
          </w:p>
        </w:tc>
      </w:tr>
      <w:tr w:rsidR="00E55BBC" w:rsidRPr="00E55BBC" w14:paraId="6F497999" w14:textId="77777777" w:rsidTr="00F05984">
        <w:trPr>
          <w:trHeight w:val="558"/>
        </w:trPr>
        <w:tc>
          <w:tcPr>
            <w:tcW w:w="1129" w:type="dxa"/>
            <w:vMerge w:val="restart"/>
            <w:tcBorders>
              <w:top w:val="single" w:sz="4" w:space="0" w:color="auto"/>
              <w:left w:val="single" w:sz="4" w:space="0" w:color="auto"/>
              <w:bottom w:val="single" w:sz="4" w:space="0" w:color="auto"/>
              <w:right w:val="single" w:sz="4" w:space="0" w:color="auto"/>
            </w:tcBorders>
            <w:hideMark/>
          </w:tcPr>
          <w:p w14:paraId="7D3AAF36"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eastAsia="Times New Roman" w:hAnsi="Times New Roman" w:cs="Calibri"/>
                <w:sz w:val="24"/>
                <w:szCs w:val="24"/>
              </w:rPr>
              <w:t>Понедельник</w:t>
            </w:r>
          </w:p>
        </w:tc>
        <w:tc>
          <w:tcPr>
            <w:tcW w:w="2552" w:type="dxa"/>
            <w:tcBorders>
              <w:top w:val="single" w:sz="4" w:space="0" w:color="auto"/>
              <w:left w:val="single" w:sz="4" w:space="0" w:color="auto"/>
              <w:bottom w:val="single" w:sz="4" w:space="0" w:color="auto"/>
              <w:right w:val="single" w:sz="4" w:space="0" w:color="auto"/>
            </w:tcBorders>
          </w:tcPr>
          <w:p w14:paraId="4F60B83B" w14:textId="77777777" w:rsidR="00E55BBC" w:rsidRPr="00E55BBC" w:rsidRDefault="00E55BBC" w:rsidP="00E55BBC">
            <w:pPr>
              <w:spacing w:after="0" w:line="240" w:lineRule="auto"/>
              <w:jc w:val="both"/>
              <w:rPr>
                <w:rFonts w:ascii="Times New Roman" w:hAnsi="Times New Roman" w:cs="Times New Roman"/>
                <w:b/>
              </w:rPr>
            </w:pPr>
            <w:r w:rsidRPr="00E55BBC">
              <w:rPr>
                <w:rFonts w:ascii="Times New Roman" w:hAnsi="Times New Roman" w:cs="Times New Roman"/>
                <w:b/>
              </w:rPr>
              <w:t>Музыка</w:t>
            </w:r>
          </w:p>
          <w:p w14:paraId="4C8894F6"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9.00-9.20</w:t>
            </w:r>
          </w:p>
          <w:p w14:paraId="2EC77FEE" w14:textId="77777777" w:rsidR="00E55BBC" w:rsidRPr="00E55BBC" w:rsidRDefault="00E55BBC" w:rsidP="00E55BBC">
            <w:pPr>
              <w:spacing w:after="0" w:line="240" w:lineRule="auto"/>
              <w:rPr>
                <w:rFonts w:ascii="Times New Roman" w:hAnsi="Times New Roman" w:cs="Times New Roman"/>
                <w:b/>
                <w:caps/>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14:paraId="368389C7" w14:textId="77777777" w:rsidR="00E55BBC" w:rsidRPr="00E55BBC" w:rsidRDefault="00E55BBC" w:rsidP="00E55BBC">
            <w:pPr>
              <w:rPr>
                <w:rFonts w:ascii="Times New Roman" w:hAnsi="Times New Roman" w:cs="Times New Roman"/>
                <w:caps/>
                <w:szCs w:val="24"/>
              </w:rPr>
            </w:pPr>
            <w:r w:rsidRPr="00E55BBC">
              <w:rPr>
                <w:rFonts w:ascii="Times New Roman" w:hAnsi="Times New Roman" w:cs="Times New Roman"/>
                <w:szCs w:val="24"/>
              </w:rPr>
              <w:t>По плану музыкального руководителя</w:t>
            </w:r>
          </w:p>
        </w:tc>
      </w:tr>
      <w:tr w:rsidR="00E55BBC" w:rsidRPr="00E55BBC" w14:paraId="14403994" w14:textId="77777777" w:rsidTr="00F05984">
        <w:trPr>
          <w:trHeight w:val="2478"/>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70CAC868" w14:textId="77777777" w:rsidR="00E55BBC" w:rsidRPr="00E55BBC" w:rsidRDefault="00E55BBC" w:rsidP="00E55BBC">
            <w:pPr>
              <w:spacing w:after="0" w:line="240" w:lineRule="auto"/>
              <w:rPr>
                <w:rFonts w:ascii="Times New Roman" w:hAnsi="Times New Roman" w:cs="Times New Roman"/>
                <w:b/>
                <w:caps/>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E77384A"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b/>
              </w:rPr>
              <w:t>Формирование элементарных математических представлений</w:t>
            </w:r>
            <w:r w:rsidRPr="00E55BBC">
              <w:rPr>
                <w:rFonts w:ascii="Times New Roman" w:hAnsi="Times New Roman" w:cs="Times New Roman"/>
              </w:rPr>
              <w:t xml:space="preserve"> </w:t>
            </w:r>
          </w:p>
          <w:p w14:paraId="2EB74820"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9.30-9.50 ( 1 подгруппа)</w:t>
            </w:r>
          </w:p>
          <w:p w14:paraId="4856B3EA"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10.00-10.20 (2 подгруппа)</w:t>
            </w:r>
          </w:p>
          <w:p w14:paraId="4140EC01" w14:textId="77777777" w:rsidR="00E55BBC" w:rsidRPr="00E55BBC" w:rsidRDefault="00E55BBC" w:rsidP="00E55BBC">
            <w:pPr>
              <w:jc w:val="center"/>
              <w:rPr>
                <w:rFonts w:ascii="Times New Roman" w:hAnsi="Times New Roman" w:cs="Times New Roman"/>
                <w:b/>
                <w:color w:val="00B050"/>
              </w:rPr>
            </w:pPr>
          </w:p>
        </w:tc>
        <w:tc>
          <w:tcPr>
            <w:tcW w:w="5528" w:type="dxa"/>
            <w:tcBorders>
              <w:top w:val="single" w:sz="4" w:space="0" w:color="auto"/>
              <w:left w:val="single" w:sz="4" w:space="0" w:color="auto"/>
              <w:bottom w:val="single" w:sz="4" w:space="0" w:color="auto"/>
              <w:right w:val="single" w:sz="4" w:space="0" w:color="auto"/>
            </w:tcBorders>
          </w:tcPr>
          <w:p w14:paraId="72AAAD97" w14:textId="77777777" w:rsidR="00E55BBC" w:rsidRPr="00E55BBC" w:rsidRDefault="00E55BBC" w:rsidP="00E55BBC">
            <w:pPr>
              <w:rPr>
                <w:rFonts w:ascii="Times New Roman" w:hAnsi="Times New Roman" w:cs="Times New Roman"/>
                <w:sz w:val="24"/>
                <w:szCs w:val="24"/>
              </w:rPr>
            </w:pPr>
            <w:r w:rsidRPr="00E55BBC">
              <w:rPr>
                <w:rFonts w:ascii="Times New Roman" w:hAnsi="Times New Roman" w:cs="Times New Roman"/>
                <w:b/>
                <w:sz w:val="24"/>
                <w:szCs w:val="24"/>
              </w:rPr>
              <w:t>Занятие №</w:t>
            </w:r>
            <w:r w:rsidRPr="00E55BBC">
              <w:rPr>
                <w:rFonts w:ascii="Times New Roman" w:hAnsi="Times New Roman" w:cs="Times New Roman"/>
                <w:sz w:val="24"/>
                <w:szCs w:val="24"/>
              </w:rPr>
              <w:t>6</w:t>
            </w:r>
            <w:r w:rsidRPr="00E55BBC">
              <w:rPr>
                <w:rFonts w:ascii="Times New Roman" w:hAnsi="Times New Roman" w:cs="Times New Roman"/>
                <w:sz w:val="24"/>
                <w:szCs w:val="24"/>
              </w:rPr>
              <w:tab/>
              <w:t>Игровая ситуация. «Три поросенка»</w:t>
            </w:r>
          </w:p>
          <w:p w14:paraId="18D261C9" w14:textId="77777777" w:rsidR="00E55BBC" w:rsidRPr="00E55BBC" w:rsidRDefault="00E55BBC" w:rsidP="00E55BBC">
            <w:pPr>
              <w:rPr>
                <w:rFonts w:ascii="Times New Roman" w:hAnsi="Times New Roman" w:cs="Times New Roman"/>
                <w:b/>
                <w:caps/>
                <w:sz w:val="24"/>
                <w:szCs w:val="24"/>
              </w:rPr>
            </w:pPr>
            <w:r w:rsidRPr="00E55BBC">
              <w:rPr>
                <w:rFonts w:ascii="Times New Roman" w:hAnsi="Times New Roman" w:cs="Times New Roman"/>
                <w:sz w:val="24"/>
                <w:szCs w:val="24"/>
              </w:rPr>
              <w:t>Программное содержание   Учить считать в пределах 3, используя следующие приемы: при счете правой рукой указывать каждый предмет слева направо, называть числа по порядку, согласовывать их в роде, числе и падеже, последнее число относить ко всей группе предметов.</w:t>
            </w:r>
          </w:p>
          <w:p w14:paraId="59FE0D19"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 xml:space="preserve">   Упражнять в сравнении двух предметов по </w:t>
            </w:r>
            <w:r w:rsidRPr="00E55BBC">
              <w:rPr>
                <w:rFonts w:ascii="Times New Roman" w:hAnsi="Times New Roman" w:cs="Times New Roman"/>
                <w:sz w:val="24"/>
                <w:szCs w:val="24"/>
              </w:rPr>
              <w:lastRenderedPageBreak/>
              <w:t xml:space="preserve">величине (длине, ширине, высоте), обозначать результаты сравнения соответствующими словами: </w:t>
            </w:r>
            <w:r w:rsidRPr="00E55BBC">
              <w:rPr>
                <w:rFonts w:ascii="Times New Roman" w:hAnsi="Times New Roman" w:cs="Times New Roman"/>
                <w:i/>
                <w:sz w:val="24"/>
                <w:szCs w:val="24"/>
              </w:rPr>
              <w:t>длинный – короткий, длиннее – короче, широкий – узкий, шире – уже, высокий – низкий, выше – ниже</w:t>
            </w:r>
            <w:r w:rsidRPr="00E55BBC">
              <w:rPr>
                <w:rFonts w:ascii="Times New Roman" w:hAnsi="Times New Roman" w:cs="Times New Roman"/>
                <w:sz w:val="24"/>
                <w:szCs w:val="24"/>
              </w:rPr>
              <w:t>.</w:t>
            </w:r>
          </w:p>
          <w:p w14:paraId="024950F3"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 xml:space="preserve">  Расширять представления о частях суток и их последовательности: </w:t>
            </w:r>
            <w:r w:rsidRPr="00E55BBC">
              <w:rPr>
                <w:rFonts w:ascii="Times New Roman" w:hAnsi="Times New Roman" w:cs="Times New Roman"/>
                <w:i/>
                <w:sz w:val="24"/>
                <w:szCs w:val="24"/>
              </w:rPr>
              <w:t>утро, день, вечер, ночь</w:t>
            </w:r>
            <w:r w:rsidRPr="00E55BBC">
              <w:rPr>
                <w:rFonts w:ascii="Times New Roman" w:hAnsi="Times New Roman" w:cs="Times New Roman"/>
                <w:sz w:val="24"/>
                <w:szCs w:val="24"/>
              </w:rPr>
              <w:t>.</w:t>
            </w:r>
          </w:p>
          <w:p w14:paraId="51B33E16"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ab/>
            </w:r>
            <w:r w:rsidRPr="00E55BBC">
              <w:rPr>
                <w:rFonts w:ascii="Times New Roman" w:hAnsi="Times New Roman" w:cs="Times New Roman"/>
                <w:b/>
                <w:sz w:val="24"/>
                <w:szCs w:val="24"/>
              </w:rPr>
              <w:t>Демонстрационный материал</w:t>
            </w:r>
            <w:r w:rsidRPr="00E55BBC">
              <w:rPr>
                <w:rFonts w:ascii="Times New Roman" w:hAnsi="Times New Roman" w:cs="Times New Roman"/>
                <w:sz w:val="24"/>
                <w:szCs w:val="24"/>
              </w:rPr>
              <w:t>: Фланелеграф, картинки с изображением трех поросят, 3 желудя, 3 домика, 2 двери, сюжетные картинки с изображением поросят в разное время суток.</w:t>
            </w:r>
          </w:p>
          <w:p w14:paraId="6461BA98" w14:textId="77777777" w:rsidR="00E55BBC" w:rsidRPr="00E55BBC" w:rsidRDefault="00E55BBC" w:rsidP="00E55BBC">
            <w:pPr>
              <w:tabs>
                <w:tab w:val="left" w:pos="654"/>
                <w:tab w:val="left" w:pos="2278"/>
                <w:tab w:val="left" w:pos="5391"/>
                <w:tab w:val="left" w:pos="7828"/>
              </w:tabs>
              <w:spacing w:after="0" w:line="240" w:lineRule="auto"/>
              <w:ind w:left="113"/>
              <w:rPr>
                <w:rFonts w:ascii="Times New Roman" w:hAnsi="Times New Roman" w:cs="Times New Roman"/>
                <w:sz w:val="24"/>
                <w:szCs w:val="24"/>
              </w:rPr>
            </w:pPr>
            <w:r w:rsidRPr="00E55BBC">
              <w:rPr>
                <w:rFonts w:ascii="Times New Roman" w:hAnsi="Times New Roman" w:cs="Times New Roman"/>
                <w:sz w:val="24"/>
                <w:szCs w:val="24"/>
              </w:rPr>
              <w:t>Раздаточный материал: дорожки из бумаги разной длины (по 2 шт. для каждого ребенка), елочка разной высоты (по 2 шт. для каждого ребенка).</w:t>
            </w:r>
            <w:r w:rsidRPr="00E55BBC">
              <w:rPr>
                <w:rFonts w:ascii="Times New Roman" w:hAnsi="Times New Roman" w:cs="Times New Roman"/>
                <w:sz w:val="24"/>
                <w:szCs w:val="24"/>
              </w:rPr>
              <w:tab/>
              <w:t>И.А. Помораева, В.А. Позина «Формирование элементарных математических представлений» стр. 19</w:t>
            </w:r>
          </w:p>
        </w:tc>
      </w:tr>
      <w:tr w:rsidR="00E55BBC" w:rsidRPr="00E55BBC" w14:paraId="0CB2EC0B" w14:textId="77777777" w:rsidTr="00F05984">
        <w:trPr>
          <w:trHeight w:val="809"/>
        </w:trPr>
        <w:tc>
          <w:tcPr>
            <w:tcW w:w="1129" w:type="dxa"/>
            <w:vMerge w:val="restart"/>
            <w:tcBorders>
              <w:top w:val="single" w:sz="4" w:space="0" w:color="auto"/>
              <w:left w:val="single" w:sz="4" w:space="0" w:color="auto"/>
              <w:bottom w:val="single" w:sz="4" w:space="0" w:color="auto"/>
              <w:right w:val="single" w:sz="4" w:space="0" w:color="auto"/>
            </w:tcBorders>
            <w:hideMark/>
          </w:tcPr>
          <w:p w14:paraId="7EEDACDE" w14:textId="77777777" w:rsidR="00E55BBC" w:rsidRPr="00E55BBC" w:rsidRDefault="00E55BBC" w:rsidP="00E55BBC">
            <w:pPr>
              <w:rPr>
                <w:rFonts w:ascii="Times New Roman" w:hAnsi="Times New Roman" w:cs="Times New Roman"/>
                <w:sz w:val="24"/>
                <w:szCs w:val="24"/>
              </w:rPr>
            </w:pPr>
            <w:r w:rsidRPr="00E55BBC">
              <w:rPr>
                <w:rFonts w:ascii="Times New Roman" w:hAnsi="Times New Roman" w:cs="Times New Roman"/>
                <w:sz w:val="24"/>
                <w:szCs w:val="24"/>
              </w:rPr>
              <w:lastRenderedPageBreak/>
              <w:t>Вторник</w:t>
            </w:r>
          </w:p>
        </w:tc>
        <w:tc>
          <w:tcPr>
            <w:tcW w:w="2552" w:type="dxa"/>
            <w:tcBorders>
              <w:top w:val="single" w:sz="4" w:space="0" w:color="auto"/>
              <w:left w:val="single" w:sz="4" w:space="0" w:color="auto"/>
              <w:bottom w:val="single" w:sz="4" w:space="0" w:color="auto"/>
              <w:right w:val="single" w:sz="4" w:space="0" w:color="auto"/>
            </w:tcBorders>
          </w:tcPr>
          <w:p w14:paraId="7F0DB323" w14:textId="77777777" w:rsidR="00E55BBC" w:rsidRPr="00E55BBC" w:rsidRDefault="00E55BBC" w:rsidP="00E55BBC">
            <w:pPr>
              <w:spacing w:after="0" w:line="240" w:lineRule="auto"/>
              <w:rPr>
                <w:rFonts w:ascii="Times New Roman" w:hAnsi="Times New Roman" w:cs="Times New Roman"/>
                <w:b/>
                <w:color w:val="262626" w:themeColor="text1" w:themeTint="D9"/>
              </w:rPr>
            </w:pPr>
            <w:r w:rsidRPr="00E55BBC">
              <w:rPr>
                <w:rFonts w:ascii="Times New Roman" w:hAnsi="Times New Roman" w:cs="Times New Roman"/>
                <w:b/>
                <w:color w:val="262626" w:themeColor="text1" w:themeTint="D9"/>
              </w:rPr>
              <w:t xml:space="preserve">Физическая культура </w:t>
            </w:r>
          </w:p>
          <w:p w14:paraId="4B9E3489"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9.00-9.20</w:t>
            </w:r>
          </w:p>
          <w:p w14:paraId="0F523820" w14:textId="77777777" w:rsidR="00E55BBC" w:rsidRPr="00E55BBC" w:rsidRDefault="00E55BBC" w:rsidP="00E55BBC">
            <w:pPr>
              <w:spacing w:after="0" w:line="240" w:lineRule="auto"/>
              <w:rPr>
                <w:rFonts w:ascii="Times New Roman" w:hAnsi="Times New Roman" w:cs="Times New Roman"/>
                <w:b/>
                <w:caps/>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14:paraId="603FDA9F"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7D400986" w14:textId="77777777" w:rsidTr="00F05984">
        <w:trPr>
          <w:trHeight w:val="2478"/>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47161326" w14:textId="77777777" w:rsidR="00E55BBC" w:rsidRPr="00E55BBC" w:rsidRDefault="00E55BBC" w:rsidP="00E55BBC">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34E978A4"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Ознакомление с окружающим) предметный мир) /Ознакомление с миром природы</w:t>
            </w:r>
          </w:p>
          <w:p w14:paraId="7BC5EB44"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9.30-9.50 (2 подгруппа)</w:t>
            </w:r>
          </w:p>
          <w:p w14:paraId="72DF78AD"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10.00-10.2 .(2 подгруппа)</w:t>
            </w:r>
          </w:p>
          <w:p w14:paraId="02257120" w14:textId="77777777" w:rsidR="00E55BBC" w:rsidRPr="00E55BBC" w:rsidRDefault="00E55BBC" w:rsidP="00E55BBC">
            <w:pPr>
              <w:jc w:val="center"/>
              <w:rPr>
                <w:rFonts w:ascii="Times New Roman" w:hAnsi="Times New Roman" w:cs="Times New Roman"/>
                <w:b/>
                <w:color w:val="262626" w:themeColor="text1" w:themeTint="D9"/>
              </w:rPr>
            </w:pPr>
          </w:p>
        </w:tc>
        <w:tc>
          <w:tcPr>
            <w:tcW w:w="5528" w:type="dxa"/>
            <w:tcBorders>
              <w:top w:val="single" w:sz="4" w:space="0" w:color="auto"/>
              <w:left w:val="single" w:sz="4" w:space="0" w:color="auto"/>
              <w:bottom w:val="single" w:sz="4" w:space="0" w:color="auto"/>
              <w:right w:val="single" w:sz="4" w:space="0" w:color="auto"/>
            </w:tcBorders>
            <w:hideMark/>
          </w:tcPr>
          <w:p w14:paraId="717177DE" w14:textId="77777777" w:rsidR="00E55BBC" w:rsidRPr="00E55BBC" w:rsidRDefault="00E55BBC" w:rsidP="00E55BBC">
            <w:pPr>
              <w:rPr>
                <w:rFonts w:ascii="Calibri" w:eastAsia="Times New Roman" w:hAnsi="Calibri" w:cs="Calibri"/>
                <w:color w:val="000000"/>
                <w:lang w:eastAsia="ru-RU"/>
              </w:rPr>
            </w:pPr>
            <w:r w:rsidRPr="00E55BBC">
              <w:rPr>
                <w:rFonts w:ascii="Times New Roman" w:hAnsi="Times New Roman" w:cs="Times New Roman"/>
                <w:b/>
                <w:sz w:val="24"/>
                <w:szCs w:val="24"/>
              </w:rPr>
              <w:t xml:space="preserve"> Эк. Занятие №</w:t>
            </w:r>
            <w:r w:rsidRPr="00E55BBC">
              <w:rPr>
                <w:rFonts w:ascii="Times New Roman" w:hAnsi="Times New Roman" w:cs="Times New Roman"/>
                <w:b/>
                <w:caps/>
                <w:sz w:val="24"/>
                <w:szCs w:val="24"/>
              </w:rPr>
              <w:t>3</w:t>
            </w:r>
            <w:r w:rsidRPr="00E55BBC">
              <w:rPr>
                <w:rFonts w:ascii="Calibri" w:eastAsia="Times New Roman" w:hAnsi="Calibri" w:cs="Calibri"/>
                <w:color w:val="000000"/>
                <w:lang w:eastAsia="ru-RU"/>
              </w:rPr>
              <w:tab/>
            </w:r>
            <w:r w:rsidRPr="00E55BBC">
              <w:rPr>
                <w:rFonts w:ascii="Times New Roman" w:eastAsia="Times New Roman" w:hAnsi="Times New Roman" w:cs="Times New Roman"/>
                <w:b/>
                <w:bCs/>
                <w:color w:val="000000"/>
                <w:sz w:val="24"/>
                <w:szCs w:val="24"/>
                <w:lang w:eastAsia="ru-RU"/>
              </w:rPr>
              <w:t>Прохождение экологической тропы</w:t>
            </w:r>
            <w:r w:rsidRPr="00E55BBC">
              <w:rPr>
                <w:rFonts w:ascii="Calibri" w:eastAsia="Times New Roman" w:hAnsi="Calibri" w:cs="Calibri"/>
                <w:color w:val="000000"/>
                <w:lang w:eastAsia="ru-RU"/>
              </w:rPr>
              <w:tab/>
            </w:r>
          </w:p>
          <w:p w14:paraId="2910760A" w14:textId="77777777" w:rsidR="00E55BBC" w:rsidRPr="00E55BBC" w:rsidRDefault="00E55BBC" w:rsidP="00E55BBC">
            <w:pPr>
              <w:rPr>
                <w:rFonts w:ascii="Times New Roman" w:hAnsi="Times New Roman" w:cs="Times New Roman"/>
                <w:b/>
                <w:caps/>
                <w:sz w:val="24"/>
                <w:szCs w:val="24"/>
              </w:rPr>
            </w:pPr>
            <w:r w:rsidRPr="00E55BBC">
              <w:rPr>
                <w:rFonts w:ascii="Times New Roman" w:eastAsia="Times New Roman" w:hAnsi="Times New Roman" w:cs="Times New Roman"/>
                <w:color w:val="000000"/>
                <w:sz w:val="24"/>
                <w:szCs w:val="24"/>
                <w:lang w:eastAsia="ru-RU"/>
              </w:rPr>
              <w:t>Расширять представления детей об осенних изменениях в природе. Показать объекты экологической тропы в осенний период. Формировать бережное отношение к окружающей природе. Дать элементарные представления о взаимосвязи человека и природы.</w:t>
            </w:r>
            <w:r w:rsidRPr="00E55BBC">
              <w:rPr>
                <w:rFonts w:ascii="Calibri" w:eastAsia="Times New Roman" w:hAnsi="Calibri" w:cs="Calibri"/>
                <w:color w:val="000000"/>
                <w:lang w:eastAsia="ru-RU"/>
              </w:rPr>
              <w:tab/>
            </w:r>
            <w:r w:rsidRPr="00E55BBC">
              <w:rPr>
                <w:rFonts w:ascii="Times New Roman" w:eastAsia="Times New Roman" w:hAnsi="Times New Roman" w:cs="Times New Roman"/>
                <w:color w:val="000000"/>
                <w:sz w:val="24"/>
                <w:szCs w:val="24"/>
                <w:lang w:eastAsia="ru-RU"/>
              </w:rPr>
              <w:t>О.А. Соломенникова</w:t>
            </w:r>
          </w:p>
          <w:p w14:paraId="778D27E2" w14:textId="77777777" w:rsidR="00E55BBC" w:rsidRPr="00E55BBC" w:rsidRDefault="00E55BBC" w:rsidP="00E55BBC">
            <w:pPr>
              <w:tabs>
                <w:tab w:val="left" w:pos="747"/>
                <w:tab w:val="left" w:pos="3184"/>
                <w:tab w:val="left" w:pos="5957"/>
              </w:tabs>
              <w:spacing w:after="0" w:line="240" w:lineRule="auto"/>
              <w:ind w:left="126"/>
              <w:rPr>
                <w:rFonts w:ascii="Calibri" w:eastAsia="Times New Roman" w:hAnsi="Calibri" w:cs="Calibri"/>
                <w:color w:val="000000"/>
                <w:lang w:eastAsia="ru-RU"/>
              </w:rPr>
            </w:pPr>
            <w:r w:rsidRPr="00E55BBC">
              <w:rPr>
                <w:rFonts w:ascii="Times New Roman" w:eastAsia="Times New Roman" w:hAnsi="Times New Roman" w:cs="Times New Roman"/>
                <w:color w:val="000000"/>
                <w:sz w:val="24"/>
                <w:szCs w:val="24"/>
                <w:lang w:eastAsia="ru-RU"/>
              </w:rPr>
              <w:t>Ознакомление с природой стр.33-36</w:t>
            </w:r>
          </w:p>
        </w:tc>
      </w:tr>
      <w:tr w:rsidR="00E55BBC" w:rsidRPr="00E55BBC" w14:paraId="7F478360" w14:textId="77777777" w:rsidTr="00F05984">
        <w:trPr>
          <w:trHeight w:val="1725"/>
        </w:trPr>
        <w:tc>
          <w:tcPr>
            <w:tcW w:w="1129" w:type="dxa"/>
            <w:vMerge w:val="restart"/>
            <w:tcBorders>
              <w:top w:val="single" w:sz="4" w:space="0" w:color="auto"/>
              <w:left w:val="single" w:sz="4" w:space="0" w:color="auto"/>
              <w:bottom w:val="single" w:sz="4" w:space="0" w:color="auto"/>
              <w:right w:val="single" w:sz="4" w:space="0" w:color="auto"/>
            </w:tcBorders>
            <w:hideMark/>
          </w:tcPr>
          <w:p w14:paraId="1CBA66C6" w14:textId="77777777" w:rsidR="00E55BBC" w:rsidRPr="00E55BBC" w:rsidRDefault="00E55BBC" w:rsidP="00E55BBC">
            <w:pPr>
              <w:rPr>
                <w:rFonts w:ascii="Times New Roman" w:hAnsi="Times New Roman" w:cs="Times New Roman"/>
              </w:rPr>
            </w:pPr>
            <w:r w:rsidRPr="00E55BBC">
              <w:rPr>
                <w:rFonts w:ascii="Times New Roman" w:hAnsi="Times New Roman" w:cs="Times New Roman"/>
              </w:rPr>
              <w:t>Среда</w:t>
            </w:r>
          </w:p>
        </w:tc>
        <w:tc>
          <w:tcPr>
            <w:tcW w:w="2552" w:type="dxa"/>
            <w:tcBorders>
              <w:top w:val="single" w:sz="4" w:space="0" w:color="auto"/>
              <w:left w:val="single" w:sz="4" w:space="0" w:color="auto"/>
              <w:bottom w:val="single" w:sz="4" w:space="0" w:color="auto"/>
              <w:right w:val="single" w:sz="4" w:space="0" w:color="auto"/>
            </w:tcBorders>
            <w:hideMark/>
          </w:tcPr>
          <w:p w14:paraId="36056E9B"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Лепка / Аппликация, ручной труд</w:t>
            </w:r>
          </w:p>
          <w:p w14:paraId="0970FE63"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8.55-9.15</w:t>
            </w:r>
          </w:p>
          <w:p w14:paraId="4EDBD9C8"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( 1 подгруппа)</w:t>
            </w:r>
          </w:p>
          <w:p w14:paraId="633EA1E0"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9.20 -9.40 </w:t>
            </w:r>
          </w:p>
          <w:p w14:paraId="74D4EE81" w14:textId="77777777" w:rsidR="00E55BBC" w:rsidRPr="00E55BBC" w:rsidRDefault="00E55BBC" w:rsidP="00E55BBC">
            <w:pPr>
              <w:spacing w:after="0" w:line="240" w:lineRule="auto"/>
              <w:rPr>
                <w:rFonts w:ascii="Times New Roman" w:hAnsi="Times New Roman" w:cs="Times New Roman"/>
                <w:b/>
                <w:caps/>
                <w:sz w:val="24"/>
                <w:szCs w:val="24"/>
              </w:rPr>
            </w:pPr>
            <w:r w:rsidRPr="00E55BBC">
              <w:rPr>
                <w:rFonts w:ascii="Times New Roman" w:hAnsi="Times New Roman" w:cs="Times New Roman"/>
              </w:rPr>
              <w:t>( 2 подгруппа)</w:t>
            </w:r>
          </w:p>
        </w:tc>
        <w:tc>
          <w:tcPr>
            <w:tcW w:w="5528" w:type="dxa"/>
            <w:tcBorders>
              <w:top w:val="single" w:sz="4" w:space="0" w:color="auto"/>
              <w:left w:val="single" w:sz="4" w:space="0" w:color="auto"/>
              <w:bottom w:val="single" w:sz="4" w:space="0" w:color="auto"/>
              <w:right w:val="single" w:sz="4" w:space="0" w:color="auto"/>
            </w:tcBorders>
          </w:tcPr>
          <w:p w14:paraId="27CECCCA"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b/>
                <w:sz w:val="24"/>
                <w:szCs w:val="24"/>
              </w:rPr>
              <w:t>Занятие №</w:t>
            </w:r>
            <w:r w:rsidRPr="00E55BBC">
              <w:rPr>
                <w:rFonts w:ascii="Times New Roman" w:hAnsi="Times New Roman" w:cs="Times New Roman"/>
                <w:sz w:val="24"/>
                <w:szCs w:val="24"/>
              </w:rPr>
              <w:t>12</w:t>
            </w:r>
            <w:r w:rsidRPr="00E55BBC">
              <w:rPr>
                <w:rFonts w:ascii="Times New Roman" w:hAnsi="Times New Roman" w:cs="Times New Roman"/>
                <w:sz w:val="24"/>
                <w:szCs w:val="24"/>
              </w:rPr>
              <w:tab/>
              <w:t>Аппликация</w:t>
            </w:r>
          </w:p>
          <w:p w14:paraId="43933A06"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sz w:val="24"/>
                <w:szCs w:val="24"/>
              </w:rPr>
              <w:tab/>
              <w:t>«Украшение платочка»</w:t>
            </w:r>
            <w:r w:rsidRPr="00E55BBC">
              <w:rPr>
                <w:rFonts w:ascii="Times New Roman" w:hAnsi="Times New Roman" w:cs="Times New Roman"/>
                <w:sz w:val="24"/>
                <w:szCs w:val="24"/>
              </w:rPr>
              <w:tab/>
            </w:r>
          </w:p>
          <w:p w14:paraId="0225CD74" w14:textId="77777777" w:rsidR="00E55BBC" w:rsidRPr="00E55BBC" w:rsidRDefault="00E55BBC" w:rsidP="00E55BBC">
            <w:pPr>
              <w:rPr>
                <w:rFonts w:ascii="Times New Roman" w:hAnsi="Times New Roman" w:cs="Times New Roman"/>
                <w:b/>
                <w:caps/>
                <w:sz w:val="24"/>
                <w:szCs w:val="24"/>
              </w:rPr>
            </w:pPr>
            <w:r w:rsidRPr="00E55BBC">
              <w:rPr>
                <w:rFonts w:ascii="Times New Roman" w:hAnsi="Times New Roman" w:cs="Times New Roman"/>
                <w:b/>
                <w:sz w:val="24"/>
                <w:szCs w:val="24"/>
              </w:rPr>
              <w:t xml:space="preserve">Программное содержание: </w:t>
            </w:r>
            <w:r w:rsidRPr="00E55BBC">
              <w:rPr>
                <w:rFonts w:ascii="Times New Roman" w:hAnsi="Times New Roman" w:cs="Times New Roman"/>
                <w:sz w:val="24"/>
                <w:szCs w:val="24"/>
              </w:rPr>
              <w:t>Учить преобразовывать форму, разрезая квадрат на треугольники, круг на полукруги. Учить детей находить углы и стороны квадрата. Закрепить представления предметах круглой, квадратной и треугольной формы. Упражнять в подборе цветовых сочетаний. Развивать композиционное умения, цветовое восприятие</w:t>
            </w:r>
            <w:r w:rsidRPr="00E55BBC">
              <w:rPr>
                <w:rFonts w:ascii="Times New Roman" w:hAnsi="Times New Roman" w:cs="Times New Roman"/>
                <w:b/>
                <w:sz w:val="24"/>
                <w:szCs w:val="24"/>
              </w:rPr>
              <w:t xml:space="preserve"> Демонстрационный материал </w:t>
            </w:r>
            <w:r w:rsidRPr="00E55BBC">
              <w:rPr>
                <w:rFonts w:ascii="Times New Roman" w:hAnsi="Times New Roman" w:cs="Times New Roman"/>
                <w:sz w:val="24"/>
                <w:szCs w:val="24"/>
              </w:rPr>
              <w:t>Бумажный круг, квадрат.</w:t>
            </w:r>
            <w:r w:rsidRPr="00E55BBC">
              <w:rPr>
                <w:rFonts w:ascii="Times New Roman" w:hAnsi="Times New Roman" w:cs="Times New Roman"/>
                <w:b/>
                <w:sz w:val="24"/>
                <w:szCs w:val="24"/>
              </w:rPr>
              <w:t xml:space="preserve"> Раздаточный материал</w:t>
            </w:r>
            <w:r w:rsidRPr="00E55BBC">
              <w:rPr>
                <w:rFonts w:ascii="Times New Roman" w:hAnsi="Times New Roman" w:cs="Times New Roman"/>
                <w:sz w:val="24"/>
                <w:szCs w:val="24"/>
              </w:rPr>
              <w:t>.</w:t>
            </w:r>
            <w:r w:rsidRPr="00E55BBC">
              <w:rPr>
                <w:rFonts w:ascii="Times New Roman" w:hAnsi="Times New Roman" w:cs="Times New Roman"/>
                <w:b/>
                <w:sz w:val="24"/>
                <w:szCs w:val="24"/>
              </w:rPr>
              <w:t xml:space="preserve">  </w:t>
            </w:r>
            <w:r w:rsidRPr="00E55BBC">
              <w:rPr>
                <w:rFonts w:ascii="Times New Roman" w:hAnsi="Times New Roman" w:cs="Times New Roman"/>
                <w:sz w:val="24"/>
                <w:szCs w:val="24"/>
              </w:rPr>
              <w:t>Бумажные круги, квадраты, ножницы, клей кисти для клея, салфетки, клеёночки.</w:t>
            </w:r>
            <w:r w:rsidRPr="00E55BBC">
              <w:rPr>
                <w:rFonts w:ascii="Times New Roman" w:hAnsi="Times New Roman" w:cs="Times New Roman"/>
                <w:sz w:val="24"/>
                <w:szCs w:val="24"/>
              </w:rPr>
              <w:tab/>
            </w:r>
            <w:r w:rsidRPr="00E55BBC">
              <w:rPr>
                <w:rFonts w:ascii="Times New Roman" w:hAnsi="Times New Roman"/>
                <w:sz w:val="24"/>
                <w:szCs w:val="24"/>
              </w:rPr>
              <w:t>Т.С. Комарова «Изобразительная деятельность в детском саду» Стр.53</w:t>
            </w:r>
          </w:p>
        </w:tc>
      </w:tr>
      <w:tr w:rsidR="00E55BBC" w:rsidRPr="00E55BBC" w14:paraId="46E99986" w14:textId="77777777" w:rsidTr="00F05984">
        <w:trPr>
          <w:trHeight w:val="539"/>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7587E878" w14:textId="77777777" w:rsidR="00E55BBC" w:rsidRPr="00E55BBC" w:rsidRDefault="00E55BBC" w:rsidP="00E55BBC">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14:paraId="79EE3867" w14:textId="77777777" w:rsidR="00E55BBC" w:rsidRPr="00E55BBC" w:rsidRDefault="00E55BBC" w:rsidP="00E55BBC">
            <w:pPr>
              <w:spacing w:after="0" w:line="240" w:lineRule="auto"/>
              <w:jc w:val="both"/>
              <w:rPr>
                <w:rFonts w:ascii="Times New Roman" w:hAnsi="Times New Roman" w:cs="Times New Roman"/>
                <w:b/>
              </w:rPr>
            </w:pPr>
            <w:r w:rsidRPr="00E55BBC">
              <w:rPr>
                <w:rFonts w:ascii="Times New Roman" w:hAnsi="Times New Roman" w:cs="Times New Roman"/>
                <w:b/>
              </w:rPr>
              <w:t>Музыка</w:t>
            </w:r>
          </w:p>
          <w:p w14:paraId="42F6CE84"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rPr>
              <w:t>9.50-10.</w:t>
            </w:r>
            <w:r w:rsidRPr="00E55BBC">
              <w:rPr>
                <w:rFonts w:ascii="Times New Roman" w:hAnsi="Times New Roman" w:cs="Times New Roman"/>
                <w:color w:val="00B050"/>
              </w:rPr>
              <w:t>10</w:t>
            </w:r>
          </w:p>
        </w:tc>
        <w:tc>
          <w:tcPr>
            <w:tcW w:w="5528" w:type="dxa"/>
            <w:tcBorders>
              <w:top w:val="single" w:sz="4" w:space="0" w:color="auto"/>
              <w:left w:val="single" w:sz="4" w:space="0" w:color="auto"/>
              <w:bottom w:val="single" w:sz="4" w:space="0" w:color="auto"/>
              <w:right w:val="single" w:sz="4" w:space="0" w:color="auto"/>
            </w:tcBorders>
          </w:tcPr>
          <w:p w14:paraId="115D649D" w14:textId="77777777" w:rsidR="00E55BBC" w:rsidRPr="00E55BBC" w:rsidRDefault="00E55BBC" w:rsidP="00E55BBC">
            <w:pPr>
              <w:jc w:val="center"/>
              <w:rPr>
                <w:rFonts w:ascii="Times New Roman" w:hAnsi="Times New Roman" w:cs="Times New Roman"/>
                <w:caps/>
                <w:sz w:val="24"/>
                <w:szCs w:val="24"/>
              </w:rPr>
            </w:pPr>
            <w:r w:rsidRPr="00E55BBC">
              <w:rPr>
                <w:rFonts w:ascii="Times New Roman" w:hAnsi="Times New Roman" w:cs="Times New Roman"/>
                <w:sz w:val="24"/>
                <w:szCs w:val="24"/>
              </w:rPr>
              <w:t>По плану музыкального руководителя</w:t>
            </w:r>
          </w:p>
        </w:tc>
      </w:tr>
      <w:tr w:rsidR="00E55BBC" w:rsidRPr="00E55BBC" w14:paraId="3AFF8388" w14:textId="77777777" w:rsidTr="00F05984">
        <w:trPr>
          <w:trHeight w:val="1375"/>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0AB39641" w14:textId="77777777" w:rsidR="00E55BBC" w:rsidRPr="00E55BBC" w:rsidRDefault="00E55BBC" w:rsidP="00E55BBC">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2697F6A9" w14:textId="77777777" w:rsidR="00E55BBC" w:rsidRPr="00E55BBC" w:rsidRDefault="00E55BBC" w:rsidP="00E55BBC">
            <w:pPr>
              <w:spacing w:after="0" w:line="240" w:lineRule="auto"/>
              <w:jc w:val="both"/>
              <w:rPr>
                <w:rFonts w:ascii="Times New Roman" w:hAnsi="Times New Roman" w:cs="Times New Roman"/>
                <w:b/>
              </w:rPr>
            </w:pPr>
            <w:r w:rsidRPr="00E55BBC">
              <w:rPr>
                <w:rFonts w:ascii="Times New Roman" w:hAnsi="Times New Roman" w:cs="Times New Roman"/>
                <w:b/>
              </w:rPr>
              <w:t>Конструирование (обогащенная игра) / обучение грамоте</w:t>
            </w:r>
          </w:p>
          <w:p w14:paraId="2EDE69F7" w14:textId="77777777" w:rsidR="00E55BBC" w:rsidRPr="00E55BBC" w:rsidRDefault="00E55BBC" w:rsidP="00E55BBC">
            <w:pPr>
              <w:jc w:val="center"/>
              <w:rPr>
                <w:rFonts w:ascii="Times New Roman" w:hAnsi="Times New Roman" w:cs="Times New Roman"/>
                <w:b/>
              </w:rPr>
            </w:pPr>
          </w:p>
        </w:tc>
        <w:tc>
          <w:tcPr>
            <w:tcW w:w="5528" w:type="dxa"/>
            <w:tcBorders>
              <w:top w:val="single" w:sz="4" w:space="0" w:color="auto"/>
              <w:left w:val="single" w:sz="4" w:space="0" w:color="auto"/>
              <w:bottom w:val="single" w:sz="4" w:space="0" w:color="auto"/>
              <w:right w:val="single" w:sz="4" w:space="0" w:color="auto"/>
            </w:tcBorders>
            <w:hideMark/>
          </w:tcPr>
          <w:p w14:paraId="7CCB6B98" w14:textId="1210D28B" w:rsidR="002248EF" w:rsidRDefault="00E55BBC" w:rsidP="00F05A3B">
            <w:pPr>
              <w:rPr>
                <w:rFonts w:ascii="Times New Roman" w:hAnsi="Times New Roman" w:cs="Times New Roman"/>
                <w:sz w:val="24"/>
                <w:szCs w:val="24"/>
              </w:rPr>
            </w:pPr>
            <w:r w:rsidRPr="00E55BBC">
              <w:rPr>
                <w:rFonts w:ascii="Times New Roman" w:hAnsi="Times New Roman" w:cs="Times New Roman"/>
                <w:b/>
                <w:sz w:val="24"/>
                <w:szCs w:val="24"/>
              </w:rPr>
              <w:t xml:space="preserve">Занятие </w:t>
            </w:r>
            <w:r w:rsidR="002248EF" w:rsidRPr="00E55BBC">
              <w:rPr>
                <w:rFonts w:ascii="Times New Roman" w:hAnsi="Times New Roman" w:cs="Times New Roman"/>
                <w:b/>
                <w:sz w:val="24"/>
                <w:szCs w:val="24"/>
              </w:rPr>
              <w:t>№</w:t>
            </w:r>
            <w:r w:rsidR="002248EF" w:rsidRPr="00E55BBC">
              <w:rPr>
                <w:rFonts w:ascii="Times New Roman" w:hAnsi="Times New Roman" w:cs="Times New Roman"/>
                <w:sz w:val="24"/>
                <w:szCs w:val="24"/>
              </w:rPr>
              <w:t xml:space="preserve"> 3</w:t>
            </w:r>
            <w:r w:rsidRPr="00E55BBC">
              <w:rPr>
                <w:rFonts w:ascii="Times New Roman" w:hAnsi="Times New Roman" w:cs="Times New Roman"/>
                <w:sz w:val="24"/>
                <w:szCs w:val="24"/>
              </w:rPr>
              <w:t>.</w:t>
            </w:r>
            <w:r w:rsidR="002248EF">
              <w:t xml:space="preserve"> </w:t>
            </w:r>
            <w:r w:rsidR="002248EF" w:rsidRPr="002248EF">
              <w:rPr>
                <w:rFonts w:ascii="Times New Roman" w:hAnsi="Times New Roman" w:cs="Times New Roman"/>
                <w:b/>
                <w:sz w:val="24"/>
                <w:szCs w:val="24"/>
              </w:rPr>
              <w:t>Повторение и закрепление пройденного</w:t>
            </w:r>
          </w:p>
          <w:p w14:paraId="259407E4" w14:textId="7D0325BB" w:rsidR="00E55BBC" w:rsidRPr="00E55BBC" w:rsidRDefault="002248EF" w:rsidP="00F05A3B">
            <w:pPr>
              <w:rPr>
                <w:rFonts w:ascii="Times New Roman" w:hAnsi="Times New Roman" w:cs="Times New Roman"/>
                <w:sz w:val="24"/>
                <w:szCs w:val="24"/>
              </w:rPr>
            </w:pPr>
            <w:r w:rsidRPr="002248EF">
              <w:rPr>
                <w:rFonts w:ascii="Times New Roman" w:hAnsi="Times New Roman" w:cs="Times New Roman"/>
                <w:sz w:val="24"/>
                <w:szCs w:val="24"/>
              </w:rPr>
              <w:t>Формирование умения различать звуки [а], [у] в ряду звуков, слияний гласных, в начале слов. Закрепление знания букв А, У. Печатание и чтение слияний АУ, УА. Закрепление навыка узнавания букв А, У в словах</w:t>
            </w:r>
          </w:p>
        </w:tc>
      </w:tr>
      <w:tr w:rsidR="00E55BBC" w:rsidRPr="00E55BBC" w14:paraId="565008C6" w14:textId="77777777" w:rsidTr="00F05984">
        <w:trPr>
          <w:trHeight w:val="1258"/>
        </w:trPr>
        <w:tc>
          <w:tcPr>
            <w:tcW w:w="1129" w:type="dxa"/>
            <w:vMerge w:val="restart"/>
            <w:tcBorders>
              <w:top w:val="single" w:sz="4" w:space="0" w:color="auto"/>
              <w:left w:val="single" w:sz="4" w:space="0" w:color="auto"/>
              <w:bottom w:val="single" w:sz="4" w:space="0" w:color="auto"/>
              <w:right w:val="single" w:sz="4" w:space="0" w:color="auto"/>
            </w:tcBorders>
            <w:hideMark/>
          </w:tcPr>
          <w:p w14:paraId="7765B9BE" w14:textId="22EB9F61" w:rsidR="00E55BBC" w:rsidRPr="00E55BBC" w:rsidRDefault="00E55BBC" w:rsidP="00E55BBC">
            <w:pPr>
              <w:rPr>
                <w:rFonts w:ascii="Times New Roman" w:hAnsi="Times New Roman" w:cs="Times New Roman"/>
              </w:rPr>
            </w:pPr>
            <w:r w:rsidRPr="00E55BBC">
              <w:rPr>
                <w:rFonts w:ascii="Times New Roman" w:hAnsi="Times New Roman" w:cs="Times New Roman"/>
              </w:rPr>
              <w:lastRenderedPageBreak/>
              <w:t>Четверг</w:t>
            </w:r>
          </w:p>
        </w:tc>
        <w:tc>
          <w:tcPr>
            <w:tcW w:w="2552" w:type="dxa"/>
            <w:tcBorders>
              <w:top w:val="single" w:sz="4" w:space="0" w:color="auto"/>
              <w:left w:val="single" w:sz="4" w:space="0" w:color="auto"/>
              <w:bottom w:val="single" w:sz="4" w:space="0" w:color="auto"/>
              <w:right w:val="single" w:sz="4" w:space="0" w:color="auto"/>
            </w:tcBorders>
          </w:tcPr>
          <w:p w14:paraId="149396DA"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 xml:space="preserve">Рисование </w:t>
            </w:r>
          </w:p>
          <w:p w14:paraId="7D0EE12A"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9.00-9.20</w:t>
            </w:r>
          </w:p>
          <w:p w14:paraId="3EE0FC66"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(1 подгруппа) </w:t>
            </w:r>
          </w:p>
          <w:p w14:paraId="583F9D82"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9.30-9.50   </w:t>
            </w:r>
          </w:p>
          <w:p w14:paraId="1B8A76DF"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(2 подгруппа)</w:t>
            </w:r>
          </w:p>
          <w:p w14:paraId="29FEF90B" w14:textId="77777777" w:rsidR="00E55BBC" w:rsidRPr="00E55BBC" w:rsidRDefault="00E55BBC" w:rsidP="00E55BBC">
            <w:pPr>
              <w:jc w:val="center"/>
              <w:rPr>
                <w:rFonts w:ascii="Times New Roman" w:hAnsi="Times New Roman" w:cs="Times New Roman"/>
                <w:b/>
                <w:caps/>
                <w:sz w:val="24"/>
                <w:szCs w:val="24"/>
              </w:rPr>
            </w:pPr>
          </w:p>
        </w:tc>
        <w:tc>
          <w:tcPr>
            <w:tcW w:w="5528" w:type="dxa"/>
            <w:tcBorders>
              <w:top w:val="single" w:sz="4" w:space="0" w:color="auto"/>
              <w:left w:val="single" w:sz="4" w:space="0" w:color="auto"/>
              <w:bottom w:val="single" w:sz="4" w:space="0" w:color="auto"/>
              <w:right w:val="single" w:sz="4" w:space="0" w:color="auto"/>
            </w:tcBorders>
          </w:tcPr>
          <w:p w14:paraId="35A4DF08"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b/>
                <w:sz w:val="24"/>
                <w:szCs w:val="24"/>
              </w:rPr>
              <w:t>Занятие №</w:t>
            </w:r>
            <w:r w:rsidRPr="00E55BBC">
              <w:rPr>
                <w:rFonts w:ascii="Times New Roman" w:hAnsi="Times New Roman" w:cs="Times New Roman"/>
                <w:sz w:val="24"/>
                <w:szCs w:val="24"/>
              </w:rPr>
              <w:t>13Декоративное рисование «Украшение фартука»</w:t>
            </w:r>
            <w:r w:rsidRPr="00E55BBC">
              <w:rPr>
                <w:rFonts w:ascii="Times New Roman" w:hAnsi="Times New Roman" w:cs="Times New Roman"/>
                <w:sz w:val="24"/>
                <w:szCs w:val="24"/>
              </w:rPr>
              <w:tab/>
            </w:r>
          </w:p>
          <w:p w14:paraId="110D0D0D" w14:textId="77777777" w:rsidR="00E55BBC" w:rsidRPr="00E55BBC" w:rsidRDefault="00E55BBC" w:rsidP="00E55BBC">
            <w:pPr>
              <w:spacing w:after="0"/>
              <w:rPr>
                <w:rFonts w:ascii="Times New Roman" w:hAnsi="Times New Roman" w:cs="Times New Roman"/>
                <w:b/>
                <w:caps/>
                <w:sz w:val="24"/>
                <w:szCs w:val="24"/>
              </w:rPr>
            </w:pPr>
            <w:r w:rsidRPr="00E55BBC">
              <w:rPr>
                <w:rFonts w:ascii="Times New Roman" w:hAnsi="Times New Roman" w:cs="Times New Roman"/>
                <w:b/>
                <w:sz w:val="24"/>
                <w:szCs w:val="24"/>
              </w:rPr>
              <w:t xml:space="preserve">Программное содержание: </w:t>
            </w:r>
            <w:r w:rsidRPr="00E55BBC">
              <w:rPr>
                <w:rFonts w:ascii="Times New Roman" w:hAnsi="Times New Roman" w:cs="Times New Roman"/>
                <w:sz w:val="24"/>
                <w:szCs w:val="24"/>
              </w:rPr>
              <w:t>Учить детей на полоске бумаги простой узор из элемента народного орнамента. Развивать цветовое восприятие, образные представления, творческие способности, воображение.</w:t>
            </w:r>
            <w:r w:rsidRPr="00E55BBC">
              <w:rPr>
                <w:rFonts w:ascii="Times New Roman" w:hAnsi="Times New Roman" w:cs="Times New Roman"/>
                <w:b/>
                <w:sz w:val="24"/>
                <w:szCs w:val="24"/>
              </w:rPr>
              <w:t xml:space="preserve"> Демонстрационный материал. </w:t>
            </w:r>
            <w:r w:rsidRPr="00E55BBC">
              <w:rPr>
                <w:rFonts w:ascii="Times New Roman" w:hAnsi="Times New Roman" w:cs="Times New Roman"/>
                <w:sz w:val="24"/>
                <w:szCs w:val="24"/>
              </w:rPr>
              <w:t>Несколько фартуков из гладкой ткани с отделкой.</w:t>
            </w:r>
            <w:r w:rsidRPr="00E55BBC">
              <w:rPr>
                <w:rFonts w:ascii="Times New Roman" w:hAnsi="Times New Roman" w:cs="Times New Roman"/>
                <w:b/>
                <w:sz w:val="24"/>
                <w:szCs w:val="24"/>
              </w:rPr>
              <w:t xml:space="preserve"> . Раздаточный материал. </w:t>
            </w:r>
            <w:r w:rsidRPr="00E55BBC">
              <w:rPr>
                <w:rFonts w:ascii="Times New Roman" w:hAnsi="Times New Roman" w:cs="Times New Roman"/>
                <w:sz w:val="24"/>
                <w:szCs w:val="24"/>
              </w:rPr>
              <w:t>Гуашь, кисти, баночка с водой, салфетки, силуэты фартуков из белой бумаги или цветной однотонной</w:t>
            </w:r>
            <w:r w:rsidRPr="00E55BBC">
              <w:rPr>
                <w:rFonts w:ascii="Times New Roman" w:hAnsi="Times New Roman" w:cs="Times New Roman"/>
                <w:sz w:val="24"/>
                <w:szCs w:val="24"/>
              </w:rPr>
              <w:tab/>
            </w:r>
            <w:r w:rsidRPr="00E55BBC">
              <w:rPr>
                <w:rFonts w:ascii="Times New Roman" w:hAnsi="Times New Roman"/>
                <w:sz w:val="24"/>
                <w:szCs w:val="24"/>
              </w:rPr>
              <w:t>Т.С. Комарова «Изобразительная деятельность в детском саду» Стр.53</w:t>
            </w:r>
          </w:p>
          <w:p w14:paraId="3CBA68B7" w14:textId="77777777" w:rsidR="00E55BBC" w:rsidRPr="00E55BBC" w:rsidRDefault="00E55BBC" w:rsidP="00E55BBC">
            <w:pPr>
              <w:rPr>
                <w:rFonts w:ascii="Times New Roman" w:hAnsi="Times New Roman" w:cs="Times New Roman"/>
                <w:b/>
                <w:caps/>
                <w:sz w:val="24"/>
                <w:szCs w:val="24"/>
              </w:rPr>
            </w:pPr>
          </w:p>
        </w:tc>
      </w:tr>
      <w:tr w:rsidR="00E55BBC" w:rsidRPr="00E55BBC" w14:paraId="302A17D8" w14:textId="77777777" w:rsidTr="00F05984">
        <w:trPr>
          <w:trHeight w:val="1168"/>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576D7B08" w14:textId="77777777" w:rsidR="00E55BBC" w:rsidRPr="00E55BBC" w:rsidRDefault="00E55BBC" w:rsidP="00E55BBC">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14:paraId="1E15B95A" w14:textId="77777777" w:rsidR="00E55BBC" w:rsidRPr="00E55BBC" w:rsidRDefault="00E55BBC" w:rsidP="00E55BBC">
            <w:pPr>
              <w:spacing w:after="0" w:line="240" w:lineRule="auto"/>
              <w:jc w:val="both"/>
              <w:rPr>
                <w:rFonts w:ascii="Times New Roman" w:hAnsi="Times New Roman" w:cs="Times New Roman"/>
                <w:b/>
                <w:color w:val="262626" w:themeColor="text1" w:themeTint="D9"/>
              </w:rPr>
            </w:pPr>
            <w:r w:rsidRPr="00E55BBC">
              <w:rPr>
                <w:rFonts w:ascii="Times New Roman" w:hAnsi="Times New Roman" w:cs="Times New Roman"/>
                <w:color w:val="262626" w:themeColor="text1" w:themeTint="D9"/>
              </w:rPr>
              <w:t xml:space="preserve"> </w:t>
            </w:r>
            <w:r w:rsidRPr="00E55BBC">
              <w:rPr>
                <w:rFonts w:ascii="Times New Roman" w:hAnsi="Times New Roman" w:cs="Times New Roman"/>
                <w:b/>
                <w:color w:val="262626" w:themeColor="text1" w:themeTint="D9"/>
              </w:rPr>
              <w:t>Физическая культура</w:t>
            </w:r>
          </w:p>
          <w:p w14:paraId="42746432" w14:textId="77777777" w:rsidR="00E55BBC" w:rsidRPr="00E55BBC" w:rsidRDefault="00E55BBC" w:rsidP="00E55BBC">
            <w:pPr>
              <w:jc w:val="center"/>
              <w:rPr>
                <w:rFonts w:ascii="Times New Roman" w:hAnsi="Times New Roman" w:cs="Times New Roman"/>
                <w:b/>
              </w:rPr>
            </w:pPr>
            <w:r w:rsidRPr="00E55BBC">
              <w:rPr>
                <w:rFonts w:ascii="Times New Roman" w:hAnsi="Times New Roman" w:cs="Times New Roman"/>
                <w:color w:val="262626" w:themeColor="text1" w:themeTint="D9"/>
              </w:rPr>
              <w:t>10.00-10.20</w:t>
            </w:r>
          </w:p>
        </w:tc>
        <w:tc>
          <w:tcPr>
            <w:tcW w:w="5528" w:type="dxa"/>
            <w:tcBorders>
              <w:top w:val="single" w:sz="4" w:space="0" w:color="auto"/>
              <w:left w:val="single" w:sz="4" w:space="0" w:color="auto"/>
              <w:bottom w:val="single" w:sz="4" w:space="0" w:color="auto"/>
              <w:right w:val="single" w:sz="4" w:space="0" w:color="auto"/>
            </w:tcBorders>
            <w:hideMark/>
          </w:tcPr>
          <w:p w14:paraId="0634BC57"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22EE08CE" w14:textId="77777777" w:rsidTr="00F05984">
        <w:trPr>
          <w:trHeight w:val="286"/>
        </w:trPr>
        <w:tc>
          <w:tcPr>
            <w:tcW w:w="1129" w:type="dxa"/>
            <w:vMerge w:val="restart"/>
            <w:tcBorders>
              <w:top w:val="single" w:sz="4" w:space="0" w:color="auto"/>
              <w:left w:val="single" w:sz="4" w:space="0" w:color="auto"/>
              <w:bottom w:val="single" w:sz="4" w:space="0" w:color="auto"/>
              <w:right w:val="single" w:sz="4" w:space="0" w:color="auto"/>
            </w:tcBorders>
            <w:hideMark/>
          </w:tcPr>
          <w:p w14:paraId="59E182D3" w14:textId="77777777" w:rsidR="00E55BBC" w:rsidRPr="00E55BBC" w:rsidRDefault="00E55BBC" w:rsidP="00E55BBC">
            <w:pPr>
              <w:rPr>
                <w:rFonts w:ascii="Times New Roman" w:hAnsi="Times New Roman" w:cs="Times New Roman"/>
              </w:rPr>
            </w:pPr>
            <w:r w:rsidRPr="00E55BBC">
              <w:rPr>
                <w:rFonts w:ascii="Times New Roman" w:hAnsi="Times New Roman" w:cs="Times New Roman"/>
              </w:rPr>
              <w:t>Пятница</w:t>
            </w:r>
          </w:p>
        </w:tc>
        <w:tc>
          <w:tcPr>
            <w:tcW w:w="2552" w:type="dxa"/>
            <w:tcBorders>
              <w:top w:val="single" w:sz="4" w:space="0" w:color="auto"/>
              <w:left w:val="single" w:sz="4" w:space="0" w:color="auto"/>
              <w:bottom w:val="single" w:sz="4" w:space="0" w:color="auto"/>
              <w:right w:val="single" w:sz="4" w:space="0" w:color="auto"/>
            </w:tcBorders>
            <w:hideMark/>
          </w:tcPr>
          <w:p w14:paraId="3B64ABD3" w14:textId="65EBF83B"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 xml:space="preserve">Развитие речи </w:t>
            </w:r>
          </w:p>
          <w:p w14:paraId="202088F5"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9.00-9.20</w:t>
            </w:r>
          </w:p>
          <w:p w14:paraId="1B32E789"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( 1 подгруппа)</w:t>
            </w:r>
          </w:p>
          <w:p w14:paraId="0AE94605"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9.30-9.50</w:t>
            </w:r>
          </w:p>
          <w:p w14:paraId="322FD9BA" w14:textId="77777777" w:rsidR="00E55BBC" w:rsidRPr="00E55BBC" w:rsidRDefault="00E55BBC" w:rsidP="00E55BBC">
            <w:pPr>
              <w:spacing w:after="0" w:line="240" w:lineRule="auto"/>
              <w:rPr>
                <w:rFonts w:ascii="Times New Roman" w:hAnsi="Times New Roman" w:cs="Times New Roman"/>
                <w:b/>
                <w:caps/>
                <w:sz w:val="24"/>
                <w:szCs w:val="24"/>
              </w:rPr>
            </w:pPr>
            <w:r w:rsidRPr="00E55BBC">
              <w:rPr>
                <w:rFonts w:ascii="Times New Roman" w:hAnsi="Times New Roman" w:cs="Times New Roman"/>
              </w:rPr>
              <w:t>( 2 подгруппа)</w:t>
            </w:r>
          </w:p>
        </w:tc>
        <w:tc>
          <w:tcPr>
            <w:tcW w:w="5528" w:type="dxa"/>
            <w:tcBorders>
              <w:top w:val="single" w:sz="4" w:space="0" w:color="auto"/>
              <w:left w:val="single" w:sz="4" w:space="0" w:color="auto"/>
              <w:bottom w:val="single" w:sz="4" w:space="0" w:color="auto"/>
              <w:right w:val="single" w:sz="4" w:space="0" w:color="auto"/>
            </w:tcBorders>
            <w:hideMark/>
          </w:tcPr>
          <w:p w14:paraId="70C078FA" w14:textId="77777777" w:rsidR="00E55BBC" w:rsidRPr="00E55BBC" w:rsidRDefault="00E55BBC" w:rsidP="00E55BBC">
            <w:pPr>
              <w:rPr>
                <w:rFonts w:ascii="Times New Roman" w:hAnsi="Times New Roman" w:cs="Times New Roman"/>
                <w:b/>
                <w:caps/>
                <w:sz w:val="24"/>
                <w:szCs w:val="24"/>
              </w:rPr>
            </w:pPr>
            <w:r w:rsidRPr="00E55BBC">
              <w:rPr>
                <w:rFonts w:ascii="Times New Roman" w:hAnsi="Times New Roman" w:cs="Times New Roman"/>
                <w:b/>
                <w:sz w:val="24"/>
                <w:szCs w:val="24"/>
              </w:rPr>
              <w:t>Занятие №6</w:t>
            </w:r>
            <w:r w:rsidRPr="00E55BBC">
              <w:rPr>
                <w:rFonts w:ascii="Times New Roman" w:eastAsia="Times New Roman" w:hAnsi="Times New Roman" w:cs="Times New Roman"/>
                <w:sz w:val="24"/>
                <w:szCs w:val="24"/>
              </w:rPr>
              <w:t xml:space="preserve">Звуковая культура речи: звуки </w:t>
            </w:r>
            <w:r w:rsidRPr="00E55BBC">
              <w:rPr>
                <w:rFonts w:ascii="Times New Roman" w:eastAsia="Times New Roman" w:hAnsi="Times New Roman" w:cs="Times New Roman"/>
                <w:i/>
                <w:iCs/>
                <w:sz w:val="24"/>
                <w:szCs w:val="24"/>
              </w:rPr>
              <w:t>З</w:t>
            </w:r>
            <w:r w:rsidRPr="00E55BBC">
              <w:rPr>
                <w:rFonts w:ascii="Times New Roman" w:eastAsia="Times New Roman" w:hAnsi="Times New Roman" w:cs="Times New Roman"/>
                <w:sz w:val="24"/>
                <w:szCs w:val="24"/>
              </w:rPr>
              <w:t xml:space="preserve">, </w:t>
            </w:r>
            <w:r w:rsidRPr="00E55BBC">
              <w:rPr>
                <w:rFonts w:ascii="Times New Roman" w:eastAsia="Times New Roman" w:hAnsi="Times New Roman" w:cs="Times New Roman"/>
                <w:i/>
                <w:iCs/>
                <w:sz w:val="24"/>
                <w:szCs w:val="24"/>
              </w:rPr>
              <w:t xml:space="preserve">ЗЬ </w:t>
            </w:r>
            <w:r w:rsidRPr="00E55BBC">
              <w:rPr>
                <w:rFonts w:ascii="Times New Roman" w:eastAsia="Times New Roman" w:hAnsi="Times New Roman" w:cs="Times New Roman"/>
                <w:b/>
                <w:bCs/>
                <w:sz w:val="24"/>
                <w:szCs w:val="24"/>
              </w:rPr>
              <w:t xml:space="preserve">Программное содержание: </w:t>
            </w:r>
            <w:r w:rsidRPr="00E55BBC">
              <w:rPr>
                <w:rFonts w:ascii="Times New Roman" w:eastAsia="Times New Roman" w:hAnsi="Times New Roman" w:cs="Times New Roman"/>
                <w:sz w:val="24"/>
                <w:szCs w:val="24"/>
              </w:rPr>
              <w:t>упражнять детей в произношении изолированного звука З (в слогах, словах).</w:t>
            </w:r>
            <w:r w:rsidRPr="00E55BBC">
              <w:rPr>
                <w:sz w:val="24"/>
                <w:szCs w:val="24"/>
              </w:rPr>
              <w:br/>
            </w:r>
            <w:r w:rsidRPr="00E55BBC">
              <w:rPr>
                <w:rFonts w:ascii="Times New Roman" w:eastAsia="Times New Roman" w:hAnsi="Times New Roman" w:cs="Times New Roman"/>
                <w:sz w:val="24"/>
                <w:szCs w:val="24"/>
              </w:rPr>
              <w:t xml:space="preserve">Учить произносить звук </w:t>
            </w:r>
            <w:r w:rsidRPr="00E55BBC">
              <w:rPr>
                <w:rFonts w:ascii="Times New Roman" w:eastAsia="Times New Roman" w:hAnsi="Times New Roman" w:cs="Times New Roman"/>
                <w:i/>
                <w:iCs/>
                <w:sz w:val="24"/>
                <w:szCs w:val="24"/>
              </w:rPr>
              <w:t xml:space="preserve">З </w:t>
            </w:r>
            <w:r w:rsidRPr="00E55BBC">
              <w:rPr>
                <w:rFonts w:ascii="Times New Roman" w:eastAsia="Times New Roman" w:hAnsi="Times New Roman" w:cs="Times New Roman"/>
                <w:sz w:val="24"/>
                <w:szCs w:val="24"/>
              </w:rPr>
              <w:t xml:space="preserve">твёрдо и мягко; различать слова со звуками </w:t>
            </w:r>
            <w:r w:rsidRPr="00E55BBC">
              <w:rPr>
                <w:rFonts w:ascii="Times New Roman" w:eastAsia="Times New Roman" w:hAnsi="Times New Roman" w:cs="Times New Roman"/>
                <w:i/>
                <w:iCs/>
                <w:sz w:val="24"/>
                <w:szCs w:val="24"/>
              </w:rPr>
              <w:t>З</w:t>
            </w:r>
            <w:r w:rsidRPr="00E55BBC">
              <w:rPr>
                <w:rFonts w:ascii="Times New Roman" w:eastAsia="Times New Roman" w:hAnsi="Times New Roman" w:cs="Times New Roman"/>
                <w:sz w:val="24"/>
                <w:szCs w:val="24"/>
              </w:rPr>
              <w:t>,</w:t>
            </w:r>
            <w:r w:rsidRPr="00E55BBC">
              <w:rPr>
                <w:rFonts w:ascii="Times New Roman" w:eastAsia="Times New Roman" w:hAnsi="Times New Roman" w:cs="Times New Roman"/>
                <w:i/>
                <w:iCs/>
                <w:sz w:val="24"/>
                <w:szCs w:val="24"/>
              </w:rPr>
              <w:t xml:space="preserve"> ЗЬ</w:t>
            </w:r>
            <w:r w:rsidRPr="00E55BBC">
              <w:rPr>
                <w:sz w:val="24"/>
                <w:szCs w:val="24"/>
              </w:rPr>
              <w:br/>
            </w:r>
            <w:r w:rsidRPr="00E55BBC">
              <w:rPr>
                <w:rFonts w:ascii="Times New Roman" w:eastAsia="Times New Roman" w:hAnsi="Times New Roman" w:cs="Times New Roman"/>
                <w:b/>
                <w:bCs/>
                <w:sz w:val="24"/>
                <w:szCs w:val="24"/>
              </w:rPr>
              <w:t xml:space="preserve">Произведение: </w:t>
            </w:r>
            <w:r w:rsidRPr="00E55BBC">
              <w:rPr>
                <w:rFonts w:ascii="Times New Roman" w:eastAsia="Times New Roman" w:hAnsi="Times New Roman" w:cs="Times New Roman"/>
                <w:sz w:val="24"/>
                <w:szCs w:val="24"/>
              </w:rPr>
              <w:t>А. Прокофьев “На зелёной на лужайке”, потешка “Заря-заряница”. В.В.Гербова” “Развитие речи в детском саду” стр.32</w:t>
            </w:r>
          </w:p>
        </w:tc>
      </w:tr>
      <w:tr w:rsidR="00E55BBC" w:rsidRPr="00E55BBC" w14:paraId="49B49453" w14:textId="77777777" w:rsidTr="00F05984">
        <w:trPr>
          <w:trHeight w:val="547"/>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20D49596" w14:textId="77777777" w:rsidR="00E55BBC" w:rsidRPr="00E55BBC" w:rsidRDefault="00E55BBC" w:rsidP="00E55BBC">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14:paraId="167B71AA"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 xml:space="preserve"> </w:t>
            </w:r>
            <w:r w:rsidRPr="00E55BBC">
              <w:rPr>
                <w:rFonts w:ascii="Times New Roman" w:hAnsi="Times New Roman" w:cs="Times New Roman"/>
                <w:b/>
                <w:color w:val="262626" w:themeColor="text1" w:themeTint="D9"/>
              </w:rPr>
              <w:t>Физическая культура</w:t>
            </w:r>
            <w:r w:rsidRPr="00E55BBC">
              <w:rPr>
                <w:rFonts w:ascii="Times New Roman" w:hAnsi="Times New Roman" w:cs="Times New Roman"/>
                <w:color w:val="262626" w:themeColor="text1" w:themeTint="D9"/>
              </w:rPr>
              <w:t xml:space="preserve"> на улице</w:t>
            </w:r>
          </w:p>
          <w:p w14:paraId="18C435E4"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color w:val="262626" w:themeColor="text1" w:themeTint="D9"/>
              </w:rPr>
              <w:t>10.40-11.00</w:t>
            </w:r>
            <w:r w:rsidRPr="00E55BBC">
              <w:rPr>
                <w:rFonts w:ascii="Times New Roman" w:hAnsi="Times New Roman" w:cs="Times New Roman"/>
                <w:b/>
                <w:color w:val="262626" w:themeColor="text1" w:themeTint="D9"/>
              </w:rPr>
              <w:t xml:space="preserve"> </w:t>
            </w:r>
          </w:p>
        </w:tc>
        <w:tc>
          <w:tcPr>
            <w:tcW w:w="5528" w:type="dxa"/>
            <w:tcBorders>
              <w:top w:val="single" w:sz="4" w:space="0" w:color="auto"/>
              <w:left w:val="single" w:sz="4" w:space="0" w:color="auto"/>
              <w:bottom w:val="single" w:sz="4" w:space="0" w:color="auto"/>
              <w:right w:val="single" w:sz="4" w:space="0" w:color="auto"/>
            </w:tcBorders>
            <w:hideMark/>
          </w:tcPr>
          <w:p w14:paraId="3A5428F8" w14:textId="77777777" w:rsidR="00E55BBC" w:rsidRPr="00E55BBC" w:rsidRDefault="00E55BBC" w:rsidP="00E55BBC">
            <w:pPr>
              <w:jc w:val="center"/>
              <w:rPr>
                <w:rFonts w:ascii="Times New Roman" w:hAnsi="Times New Roman" w:cs="Times New Roman"/>
                <w:caps/>
                <w:sz w:val="24"/>
                <w:szCs w:val="24"/>
              </w:rPr>
            </w:pPr>
            <w:r w:rsidRPr="00E55BBC">
              <w:rPr>
                <w:rFonts w:ascii="Times New Roman" w:hAnsi="Times New Roman" w:cs="Times New Roman"/>
                <w:sz w:val="24"/>
                <w:szCs w:val="24"/>
              </w:rPr>
              <w:t>По плану физрука</w:t>
            </w:r>
          </w:p>
        </w:tc>
      </w:tr>
      <w:tr w:rsidR="00E55BBC" w:rsidRPr="00E55BBC" w14:paraId="51053248" w14:textId="77777777" w:rsidTr="00F05984">
        <w:trPr>
          <w:trHeight w:val="288"/>
        </w:trPr>
        <w:tc>
          <w:tcPr>
            <w:tcW w:w="9209" w:type="dxa"/>
            <w:gridSpan w:val="3"/>
            <w:tcBorders>
              <w:top w:val="single" w:sz="4" w:space="0" w:color="auto"/>
              <w:left w:val="single" w:sz="4" w:space="0" w:color="auto"/>
              <w:bottom w:val="single" w:sz="4" w:space="0" w:color="auto"/>
              <w:right w:val="single" w:sz="4" w:space="0" w:color="auto"/>
            </w:tcBorders>
            <w:shd w:val="clear" w:color="auto" w:fill="BF8F00" w:themeFill="accent4" w:themeFillShade="BF"/>
            <w:hideMark/>
          </w:tcPr>
          <w:p w14:paraId="2FAB1303"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color w:val="262626" w:themeColor="text1" w:themeTint="D9"/>
                <w:sz w:val="24"/>
                <w:szCs w:val="24"/>
              </w:rPr>
              <w:t xml:space="preserve">3 </w:t>
            </w:r>
            <w:r w:rsidRPr="00E55BBC">
              <w:rPr>
                <w:rFonts w:ascii="Times New Roman" w:hAnsi="Times New Roman" w:cs="Times New Roman"/>
                <w:b/>
                <w:color w:val="262626" w:themeColor="text1" w:themeTint="D9"/>
                <w:sz w:val="24"/>
                <w:szCs w:val="24"/>
              </w:rPr>
              <w:t>неделя</w:t>
            </w:r>
          </w:p>
        </w:tc>
      </w:tr>
      <w:tr w:rsidR="00E55BBC" w:rsidRPr="00E55BBC" w14:paraId="324A1066" w14:textId="77777777" w:rsidTr="00F05984">
        <w:trPr>
          <w:trHeight w:val="558"/>
        </w:trPr>
        <w:tc>
          <w:tcPr>
            <w:tcW w:w="1129" w:type="dxa"/>
            <w:vMerge w:val="restart"/>
            <w:tcBorders>
              <w:top w:val="single" w:sz="4" w:space="0" w:color="auto"/>
              <w:left w:val="single" w:sz="4" w:space="0" w:color="auto"/>
              <w:bottom w:val="single" w:sz="4" w:space="0" w:color="auto"/>
              <w:right w:val="single" w:sz="4" w:space="0" w:color="auto"/>
            </w:tcBorders>
            <w:hideMark/>
          </w:tcPr>
          <w:p w14:paraId="4F66C5FA"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eastAsia="Times New Roman" w:hAnsi="Times New Roman" w:cs="Calibri"/>
                <w:sz w:val="24"/>
                <w:szCs w:val="24"/>
              </w:rPr>
              <w:t>Понедел</w:t>
            </w:r>
            <w:r w:rsidRPr="00E55BBC">
              <w:rPr>
                <w:rFonts w:ascii="Times New Roman" w:eastAsia="Times New Roman" w:hAnsi="Times New Roman" w:cs="Calibri"/>
                <w:sz w:val="24"/>
                <w:szCs w:val="24"/>
              </w:rPr>
              <w:lastRenderedPageBreak/>
              <w:t>ьник</w:t>
            </w:r>
          </w:p>
        </w:tc>
        <w:tc>
          <w:tcPr>
            <w:tcW w:w="2552" w:type="dxa"/>
            <w:tcBorders>
              <w:top w:val="single" w:sz="4" w:space="0" w:color="auto"/>
              <w:left w:val="single" w:sz="4" w:space="0" w:color="auto"/>
              <w:bottom w:val="single" w:sz="4" w:space="0" w:color="auto"/>
              <w:right w:val="single" w:sz="4" w:space="0" w:color="auto"/>
            </w:tcBorders>
          </w:tcPr>
          <w:p w14:paraId="34C5EF26" w14:textId="77777777" w:rsidR="00E55BBC" w:rsidRPr="00E55BBC" w:rsidRDefault="00E55BBC" w:rsidP="00E55BBC">
            <w:pPr>
              <w:spacing w:after="0" w:line="240" w:lineRule="auto"/>
              <w:jc w:val="both"/>
              <w:rPr>
                <w:rFonts w:ascii="Times New Roman" w:hAnsi="Times New Roman" w:cs="Times New Roman"/>
                <w:b/>
              </w:rPr>
            </w:pPr>
            <w:r w:rsidRPr="00E55BBC">
              <w:rPr>
                <w:rFonts w:ascii="Times New Roman" w:hAnsi="Times New Roman" w:cs="Times New Roman"/>
                <w:b/>
              </w:rPr>
              <w:lastRenderedPageBreak/>
              <w:t>Музыка</w:t>
            </w:r>
          </w:p>
          <w:p w14:paraId="28744ACA"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9.00-9.20</w:t>
            </w:r>
          </w:p>
        </w:tc>
        <w:tc>
          <w:tcPr>
            <w:tcW w:w="5528" w:type="dxa"/>
            <w:tcBorders>
              <w:top w:val="single" w:sz="4" w:space="0" w:color="auto"/>
              <w:left w:val="single" w:sz="4" w:space="0" w:color="auto"/>
              <w:bottom w:val="single" w:sz="4" w:space="0" w:color="auto"/>
              <w:right w:val="single" w:sz="4" w:space="0" w:color="auto"/>
            </w:tcBorders>
            <w:hideMark/>
          </w:tcPr>
          <w:p w14:paraId="1065F3E3" w14:textId="77777777" w:rsidR="00E55BBC" w:rsidRPr="00E55BBC" w:rsidRDefault="00E55BBC" w:rsidP="00E55BBC">
            <w:pPr>
              <w:rPr>
                <w:rFonts w:ascii="Times New Roman" w:hAnsi="Times New Roman" w:cs="Times New Roman"/>
                <w:caps/>
                <w:szCs w:val="24"/>
              </w:rPr>
            </w:pPr>
            <w:r w:rsidRPr="00E55BBC">
              <w:rPr>
                <w:rFonts w:ascii="Times New Roman" w:hAnsi="Times New Roman" w:cs="Times New Roman"/>
                <w:szCs w:val="24"/>
              </w:rPr>
              <w:t>По плану музыкального руководителя</w:t>
            </w:r>
          </w:p>
        </w:tc>
      </w:tr>
      <w:tr w:rsidR="00E55BBC" w:rsidRPr="00E55BBC" w14:paraId="39CB0503" w14:textId="77777777" w:rsidTr="00F05984">
        <w:trPr>
          <w:trHeight w:val="2478"/>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5E63F717" w14:textId="77777777" w:rsidR="00E55BBC" w:rsidRPr="00E55BBC" w:rsidRDefault="00E55BBC" w:rsidP="00E55BBC">
            <w:pPr>
              <w:spacing w:after="0" w:line="240" w:lineRule="auto"/>
              <w:rPr>
                <w:rFonts w:ascii="Times New Roman" w:hAnsi="Times New Roman" w:cs="Times New Roman"/>
                <w:b/>
                <w:caps/>
                <w:sz w:val="24"/>
                <w:szCs w:val="24"/>
              </w:rPr>
            </w:pPr>
          </w:p>
        </w:tc>
        <w:tc>
          <w:tcPr>
            <w:tcW w:w="2552" w:type="dxa"/>
            <w:tcBorders>
              <w:top w:val="single" w:sz="4" w:space="0" w:color="auto"/>
              <w:left w:val="single" w:sz="4" w:space="0" w:color="auto"/>
              <w:bottom w:val="single" w:sz="4" w:space="0" w:color="auto"/>
              <w:right w:val="single" w:sz="4" w:space="0" w:color="auto"/>
            </w:tcBorders>
          </w:tcPr>
          <w:p w14:paraId="3C0B059F"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b/>
              </w:rPr>
              <w:t>Формирование элементарных математических представлений</w:t>
            </w:r>
            <w:r w:rsidRPr="00E55BBC">
              <w:rPr>
                <w:rFonts w:ascii="Times New Roman" w:hAnsi="Times New Roman" w:cs="Times New Roman"/>
              </w:rPr>
              <w:t xml:space="preserve"> </w:t>
            </w:r>
          </w:p>
          <w:p w14:paraId="0DE37D8E"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9.30-9.50 ( 1 подгруппа)</w:t>
            </w:r>
          </w:p>
          <w:p w14:paraId="6B546D6D"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10.00-10.20 (2 подгруппа)</w:t>
            </w:r>
          </w:p>
          <w:p w14:paraId="20F6DB52" w14:textId="77777777" w:rsidR="00E55BBC" w:rsidRPr="00E55BBC" w:rsidRDefault="00E55BBC" w:rsidP="00E55BBC">
            <w:pPr>
              <w:jc w:val="center"/>
              <w:rPr>
                <w:rFonts w:ascii="Times New Roman" w:hAnsi="Times New Roman" w:cs="Times New Roman"/>
                <w:b/>
                <w:color w:val="00B050"/>
              </w:rPr>
            </w:pPr>
          </w:p>
        </w:tc>
        <w:tc>
          <w:tcPr>
            <w:tcW w:w="5528" w:type="dxa"/>
            <w:tcBorders>
              <w:top w:val="single" w:sz="4" w:space="0" w:color="auto"/>
              <w:left w:val="single" w:sz="4" w:space="0" w:color="auto"/>
              <w:bottom w:val="single" w:sz="4" w:space="0" w:color="auto"/>
              <w:right w:val="single" w:sz="4" w:space="0" w:color="auto"/>
            </w:tcBorders>
          </w:tcPr>
          <w:p w14:paraId="3948A1D8" w14:textId="77777777" w:rsidR="00E55BBC" w:rsidRPr="00E55BBC" w:rsidRDefault="00E55BBC" w:rsidP="00E55BBC">
            <w:pPr>
              <w:rPr>
                <w:rFonts w:ascii="Times New Roman" w:hAnsi="Times New Roman" w:cs="Times New Roman"/>
                <w:sz w:val="24"/>
                <w:szCs w:val="24"/>
              </w:rPr>
            </w:pPr>
            <w:r w:rsidRPr="00E55BBC">
              <w:rPr>
                <w:rFonts w:ascii="Times New Roman" w:hAnsi="Times New Roman" w:cs="Times New Roman"/>
                <w:b/>
                <w:sz w:val="24"/>
                <w:szCs w:val="24"/>
              </w:rPr>
              <w:t>Занятие №</w:t>
            </w:r>
            <w:r w:rsidRPr="00E55BBC">
              <w:rPr>
                <w:rFonts w:ascii="Times New Roman" w:hAnsi="Times New Roman" w:cs="Times New Roman"/>
                <w:sz w:val="24"/>
                <w:szCs w:val="24"/>
              </w:rPr>
              <w:t>7</w:t>
            </w:r>
            <w:r w:rsidRPr="00E55BBC">
              <w:rPr>
                <w:rFonts w:ascii="Times New Roman" w:hAnsi="Times New Roman" w:cs="Times New Roman"/>
                <w:sz w:val="24"/>
                <w:szCs w:val="24"/>
              </w:rPr>
              <w:tab/>
              <w:t>Игровая ситуация «Угостим зайчика морковкой».</w:t>
            </w:r>
            <w:r w:rsidRPr="00E55BBC">
              <w:rPr>
                <w:rFonts w:ascii="Times New Roman" w:hAnsi="Times New Roman" w:cs="Times New Roman"/>
                <w:sz w:val="24"/>
                <w:szCs w:val="24"/>
              </w:rPr>
              <w:tab/>
              <w:t xml:space="preserve">  Продолжать учить считать в пределах 3, соотнося число с элементом множества, самостоятельно обозначать итоговое число, правильно отвечать на вопрос «Сколько?»</w:t>
            </w:r>
          </w:p>
          <w:p w14:paraId="3275B921"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 xml:space="preserve">   Совершенствовать умение различать и называть геометрические фигуры (круг, квадрат, треугольник) независимо от их размера.</w:t>
            </w:r>
          </w:p>
          <w:p w14:paraId="694C02C6"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 xml:space="preserve">   Развивать умение определять пространственное направление от себя: вверху, внизу, впереди, сзади, слева, справа.</w:t>
            </w:r>
            <w:r w:rsidRPr="00E55BBC">
              <w:rPr>
                <w:rFonts w:ascii="Times New Roman" w:hAnsi="Times New Roman" w:cs="Times New Roman"/>
                <w:sz w:val="24"/>
                <w:szCs w:val="24"/>
              </w:rPr>
              <w:tab/>
            </w:r>
            <w:r w:rsidRPr="00E55BBC">
              <w:rPr>
                <w:rFonts w:ascii="Times New Roman" w:hAnsi="Times New Roman" w:cs="Times New Roman"/>
                <w:b/>
                <w:sz w:val="24"/>
                <w:szCs w:val="24"/>
              </w:rPr>
              <w:t>Демонстрационный материал</w:t>
            </w:r>
            <w:r w:rsidRPr="00E55BBC">
              <w:rPr>
                <w:rFonts w:ascii="Times New Roman" w:hAnsi="Times New Roman" w:cs="Times New Roman"/>
                <w:sz w:val="24"/>
                <w:szCs w:val="24"/>
              </w:rPr>
              <w:t>: Фланелеграф, 3 зайчика, 3 морковки, круг, квадрат, треугольник, поднос, колокольчик.</w:t>
            </w:r>
          </w:p>
          <w:p w14:paraId="24135354" w14:textId="77777777" w:rsidR="00E55BBC" w:rsidRPr="00E55BBC" w:rsidRDefault="00E55BBC" w:rsidP="00E55BBC">
            <w:pPr>
              <w:tabs>
                <w:tab w:val="left" w:pos="654"/>
                <w:tab w:val="left" w:pos="2279"/>
                <w:tab w:val="left" w:pos="5391"/>
                <w:tab w:val="left" w:pos="7828"/>
              </w:tabs>
              <w:spacing w:after="0" w:line="240" w:lineRule="auto"/>
              <w:ind w:left="113"/>
              <w:rPr>
                <w:rFonts w:ascii="Times New Roman" w:hAnsi="Times New Roman" w:cs="Times New Roman"/>
                <w:sz w:val="24"/>
                <w:szCs w:val="24"/>
              </w:rPr>
            </w:pPr>
            <w:r w:rsidRPr="00E55BBC">
              <w:rPr>
                <w:rFonts w:ascii="Times New Roman" w:hAnsi="Times New Roman" w:cs="Times New Roman"/>
                <w:b/>
                <w:sz w:val="24"/>
                <w:szCs w:val="24"/>
              </w:rPr>
              <w:t>Раздаточный материал</w:t>
            </w:r>
            <w:r w:rsidRPr="00E55BBC">
              <w:rPr>
                <w:rFonts w:ascii="Times New Roman" w:hAnsi="Times New Roman" w:cs="Times New Roman"/>
                <w:sz w:val="24"/>
                <w:szCs w:val="24"/>
              </w:rPr>
              <w:t>: двухполосная карточка, 3 белочки, 3 орешка; круг, квадрат, треугольник (по одной фигуре для ребенка).</w:t>
            </w:r>
            <w:r w:rsidRPr="00E55BBC">
              <w:rPr>
                <w:rFonts w:ascii="Times New Roman" w:hAnsi="Times New Roman" w:cs="Times New Roman"/>
                <w:sz w:val="24"/>
                <w:szCs w:val="24"/>
              </w:rPr>
              <w:tab/>
              <w:t>И.А. Помораева, В.А. Позина «Формирование элементарных математических представлений» стр. 21</w:t>
            </w:r>
          </w:p>
          <w:p w14:paraId="1470787D" w14:textId="77777777" w:rsidR="00E55BBC" w:rsidRPr="00E55BBC" w:rsidRDefault="00E55BBC" w:rsidP="00E55BBC">
            <w:pPr>
              <w:rPr>
                <w:rFonts w:ascii="Times New Roman" w:hAnsi="Times New Roman" w:cs="Times New Roman"/>
                <w:b/>
                <w:caps/>
                <w:sz w:val="24"/>
                <w:szCs w:val="24"/>
              </w:rPr>
            </w:pPr>
          </w:p>
        </w:tc>
      </w:tr>
      <w:tr w:rsidR="00E55BBC" w:rsidRPr="00E55BBC" w14:paraId="36AD807F" w14:textId="77777777" w:rsidTr="00F05984">
        <w:trPr>
          <w:trHeight w:val="809"/>
        </w:trPr>
        <w:tc>
          <w:tcPr>
            <w:tcW w:w="1129" w:type="dxa"/>
            <w:vMerge w:val="restart"/>
            <w:tcBorders>
              <w:top w:val="single" w:sz="4" w:space="0" w:color="auto"/>
              <w:left w:val="single" w:sz="4" w:space="0" w:color="auto"/>
              <w:bottom w:val="single" w:sz="4" w:space="0" w:color="auto"/>
              <w:right w:val="single" w:sz="4" w:space="0" w:color="auto"/>
            </w:tcBorders>
            <w:hideMark/>
          </w:tcPr>
          <w:p w14:paraId="3C8C275F" w14:textId="77777777" w:rsidR="00E55BBC" w:rsidRPr="00E55BBC" w:rsidRDefault="00E55BBC" w:rsidP="00E55BBC">
            <w:pPr>
              <w:rPr>
                <w:rFonts w:ascii="Times New Roman" w:hAnsi="Times New Roman" w:cs="Times New Roman"/>
                <w:sz w:val="24"/>
                <w:szCs w:val="24"/>
              </w:rPr>
            </w:pPr>
            <w:r w:rsidRPr="00E55BBC">
              <w:rPr>
                <w:rFonts w:ascii="Times New Roman" w:hAnsi="Times New Roman" w:cs="Times New Roman"/>
                <w:sz w:val="24"/>
                <w:szCs w:val="24"/>
              </w:rPr>
              <w:lastRenderedPageBreak/>
              <w:t>Вторник</w:t>
            </w:r>
          </w:p>
        </w:tc>
        <w:tc>
          <w:tcPr>
            <w:tcW w:w="2552" w:type="dxa"/>
            <w:tcBorders>
              <w:top w:val="single" w:sz="4" w:space="0" w:color="auto"/>
              <w:left w:val="single" w:sz="4" w:space="0" w:color="auto"/>
              <w:bottom w:val="single" w:sz="4" w:space="0" w:color="auto"/>
              <w:right w:val="single" w:sz="4" w:space="0" w:color="auto"/>
            </w:tcBorders>
          </w:tcPr>
          <w:p w14:paraId="67CF34D6" w14:textId="77777777" w:rsidR="00E55BBC" w:rsidRPr="00E55BBC" w:rsidRDefault="00E55BBC" w:rsidP="00E55BBC">
            <w:pPr>
              <w:spacing w:after="0" w:line="240" w:lineRule="auto"/>
              <w:rPr>
                <w:rFonts w:ascii="Times New Roman" w:hAnsi="Times New Roman" w:cs="Times New Roman"/>
                <w:b/>
                <w:color w:val="262626" w:themeColor="text1" w:themeTint="D9"/>
              </w:rPr>
            </w:pPr>
            <w:r w:rsidRPr="00E55BBC">
              <w:rPr>
                <w:rFonts w:ascii="Times New Roman" w:hAnsi="Times New Roman" w:cs="Times New Roman"/>
                <w:b/>
                <w:color w:val="262626" w:themeColor="text1" w:themeTint="D9"/>
              </w:rPr>
              <w:t xml:space="preserve">Физическая культура </w:t>
            </w:r>
          </w:p>
          <w:p w14:paraId="132AE0F8"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9.00-9.20</w:t>
            </w:r>
          </w:p>
        </w:tc>
        <w:tc>
          <w:tcPr>
            <w:tcW w:w="5528" w:type="dxa"/>
            <w:tcBorders>
              <w:top w:val="single" w:sz="4" w:space="0" w:color="auto"/>
              <w:left w:val="single" w:sz="4" w:space="0" w:color="auto"/>
              <w:bottom w:val="single" w:sz="4" w:space="0" w:color="auto"/>
              <w:right w:val="single" w:sz="4" w:space="0" w:color="auto"/>
            </w:tcBorders>
          </w:tcPr>
          <w:p w14:paraId="6F053ACB" w14:textId="77777777" w:rsidR="00E55BBC" w:rsidRPr="00E55BBC" w:rsidRDefault="00E55BBC" w:rsidP="00E55BBC">
            <w:pPr>
              <w:jc w:val="center"/>
              <w:rPr>
                <w:rFonts w:ascii="Times New Roman" w:hAnsi="Times New Roman" w:cs="Times New Roman"/>
                <w:caps/>
                <w:sz w:val="24"/>
                <w:szCs w:val="24"/>
              </w:rPr>
            </w:pPr>
            <w:r w:rsidRPr="00E55BBC">
              <w:rPr>
                <w:rFonts w:ascii="Times New Roman" w:hAnsi="Times New Roman" w:cs="Times New Roman"/>
                <w:sz w:val="24"/>
                <w:szCs w:val="24"/>
              </w:rPr>
              <w:t>По плану физрука</w:t>
            </w:r>
          </w:p>
        </w:tc>
      </w:tr>
      <w:tr w:rsidR="00E55BBC" w:rsidRPr="00E55BBC" w14:paraId="5F939E30" w14:textId="77777777" w:rsidTr="00F05984">
        <w:trPr>
          <w:trHeight w:val="79"/>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392760A1" w14:textId="77777777" w:rsidR="00E55BBC" w:rsidRPr="00E55BBC" w:rsidRDefault="00E55BBC" w:rsidP="00E55BBC">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36B2C7D2"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Ознакомление с окружающим) предметный мир) /Ознакомление с миром природы</w:t>
            </w:r>
          </w:p>
          <w:p w14:paraId="03A89A23"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9.30-9.50 (2 подгруппа)</w:t>
            </w:r>
          </w:p>
          <w:p w14:paraId="762DD1D5"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10.00-10.2.(2 подгруппа)</w:t>
            </w:r>
          </w:p>
          <w:p w14:paraId="56D7BD28" w14:textId="77777777" w:rsidR="00E55BBC" w:rsidRPr="00E55BBC" w:rsidRDefault="00E55BBC" w:rsidP="00E55BBC">
            <w:pPr>
              <w:jc w:val="center"/>
              <w:rPr>
                <w:rFonts w:ascii="Times New Roman" w:hAnsi="Times New Roman" w:cs="Times New Roman"/>
                <w:b/>
                <w:color w:val="262626" w:themeColor="text1" w:themeTint="D9"/>
              </w:rPr>
            </w:pPr>
          </w:p>
        </w:tc>
        <w:tc>
          <w:tcPr>
            <w:tcW w:w="5528" w:type="dxa"/>
            <w:tcBorders>
              <w:top w:val="single" w:sz="4" w:space="0" w:color="auto"/>
              <w:left w:val="single" w:sz="4" w:space="0" w:color="auto"/>
              <w:bottom w:val="single" w:sz="4" w:space="0" w:color="auto"/>
              <w:right w:val="single" w:sz="4" w:space="0" w:color="auto"/>
            </w:tcBorders>
            <w:hideMark/>
          </w:tcPr>
          <w:p w14:paraId="2D808D36" w14:textId="77777777" w:rsidR="00E55BBC" w:rsidRPr="00E55BBC" w:rsidRDefault="00E55BBC" w:rsidP="00E55BBC">
            <w:pPr>
              <w:rPr>
                <w:rFonts w:ascii="Times New Roman" w:hAnsi="Times New Roman" w:cs="Times New Roman"/>
                <w:b/>
                <w:caps/>
                <w:sz w:val="24"/>
                <w:szCs w:val="24"/>
              </w:rPr>
            </w:pPr>
            <w:r w:rsidRPr="00E55BBC">
              <w:rPr>
                <w:rFonts w:ascii="Times New Roman" w:hAnsi="Times New Roman" w:cs="Times New Roman"/>
                <w:b/>
                <w:sz w:val="24"/>
                <w:szCs w:val="24"/>
              </w:rPr>
              <w:t>Занятие №</w:t>
            </w:r>
            <w:r w:rsidRPr="00E55BBC">
              <w:rPr>
                <w:rFonts w:ascii="Times New Roman" w:hAnsi="Times New Roman" w:cs="Times New Roman"/>
                <w:sz w:val="24"/>
                <w:szCs w:val="24"/>
              </w:rPr>
              <w:t>4</w:t>
            </w:r>
            <w:r w:rsidRPr="00E55BBC">
              <w:rPr>
                <w:rFonts w:ascii="Times New Roman" w:hAnsi="Times New Roman" w:cs="Times New Roman"/>
                <w:sz w:val="24"/>
                <w:szCs w:val="24"/>
              </w:rPr>
              <w:tab/>
              <w:t>Петрушка-Физкультурник</w:t>
            </w:r>
            <w:r w:rsidRPr="00E55BBC">
              <w:rPr>
                <w:rFonts w:ascii="Times New Roman" w:hAnsi="Times New Roman" w:cs="Times New Roman"/>
                <w:sz w:val="24"/>
                <w:szCs w:val="24"/>
              </w:rPr>
              <w:tab/>
            </w:r>
            <w:r w:rsidRPr="00E55BBC">
              <w:rPr>
                <w:rFonts w:ascii="Times New Roman" w:hAnsi="Times New Roman" w:cs="Times New Roman"/>
                <w:b/>
                <w:sz w:val="24"/>
                <w:szCs w:val="24"/>
              </w:rPr>
              <w:t>Программное содержание</w:t>
            </w:r>
            <w:r w:rsidRPr="00E55BBC">
              <w:rPr>
                <w:rFonts w:ascii="Times New Roman" w:hAnsi="Times New Roman" w:cs="Times New Roman"/>
                <w:sz w:val="24"/>
                <w:szCs w:val="24"/>
              </w:rPr>
              <w:t xml:space="preserve">. Совершенствовать умение группировать предметы по назначению. Уточнить знание детей о видах спорта и спортивного оборудования. Развивать любознательность </w:t>
            </w:r>
          </w:p>
          <w:p w14:paraId="37B616C0" w14:textId="77777777" w:rsidR="00E55BBC" w:rsidRPr="00E55BBC" w:rsidRDefault="00E55BBC" w:rsidP="00E55BBC">
            <w:pPr>
              <w:tabs>
                <w:tab w:val="left" w:pos="441"/>
                <w:tab w:val="left" w:pos="2150"/>
                <w:tab w:val="left" w:pos="4159"/>
              </w:tabs>
              <w:spacing w:after="0" w:line="240" w:lineRule="auto"/>
              <w:ind w:left="113"/>
            </w:pPr>
            <w:r w:rsidRPr="00E55BBC">
              <w:rPr>
                <w:rFonts w:ascii="Times New Roman" w:hAnsi="Times New Roman" w:cs="Times New Roman"/>
                <w:b/>
                <w:sz w:val="24"/>
                <w:szCs w:val="24"/>
              </w:rPr>
              <w:t xml:space="preserve">Материал. </w:t>
            </w:r>
            <w:r w:rsidRPr="00E55BBC">
              <w:rPr>
                <w:rFonts w:ascii="Times New Roman" w:hAnsi="Times New Roman" w:cs="Times New Roman"/>
                <w:sz w:val="24"/>
                <w:szCs w:val="24"/>
              </w:rPr>
              <w:t>Петрушка, картинка с изображением предметов, которые нужны для выполнение трудовых действий, рисования, игры, занятия спортом, спортивный инвентарь (мяч, скакалка, два обруча, теннисная ракетка, лента гантели, гимнастическая палка) набор картинок с изображением разных видов спорта; картинка «зима» и «Лето»; картинка алгоритм для составление описания предмета</w:t>
            </w:r>
            <w:r w:rsidRPr="00E55BBC">
              <w:rPr>
                <w:rFonts w:ascii="Times New Roman" w:hAnsi="Times New Roman" w:cs="Times New Roman"/>
                <w:b/>
                <w:sz w:val="24"/>
                <w:szCs w:val="24"/>
              </w:rPr>
              <w:tab/>
            </w:r>
            <w:r w:rsidRPr="00E55BBC">
              <w:rPr>
                <w:rFonts w:ascii="Times New Roman" w:hAnsi="Times New Roman" w:cs="Times New Roman"/>
                <w:sz w:val="24"/>
                <w:szCs w:val="24"/>
              </w:rPr>
              <w:t xml:space="preserve">О.В.Дыбина «Ознакомление с природным и социальным окружением» стр16. </w:t>
            </w:r>
          </w:p>
        </w:tc>
      </w:tr>
      <w:tr w:rsidR="00E55BBC" w:rsidRPr="00E55BBC" w14:paraId="5C9AC4E9" w14:textId="77777777" w:rsidTr="00F05984">
        <w:trPr>
          <w:trHeight w:val="1725"/>
        </w:trPr>
        <w:tc>
          <w:tcPr>
            <w:tcW w:w="1129" w:type="dxa"/>
            <w:vMerge w:val="restart"/>
            <w:tcBorders>
              <w:top w:val="single" w:sz="4" w:space="0" w:color="auto"/>
              <w:left w:val="single" w:sz="4" w:space="0" w:color="auto"/>
              <w:bottom w:val="single" w:sz="4" w:space="0" w:color="auto"/>
              <w:right w:val="single" w:sz="4" w:space="0" w:color="auto"/>
            </w:tcBorders>
            <w:hideMark/>
          </w:tcPr>
          <w:p w14:paraId="3D287A7E" w14:textId="77777777" w:rsidR="00E55BBC" w:rsidRPr="00E55BBC" w:rsidRDefault="00E55BBC" w:rsidP="00E55BBC">
            <w:pPr>
              <w:rPr>
                <w:rFonts w:ascii="Times New Roman" w:hAnsi="Times New Roman" w:cs="Times New Roman"/>
              </w:rPr>
            </w:pPr>
            <w:r w:rsidRPr="00E55BBC">
              <w:rPr>
                <w:rFonts w:ascii="Times New Roman" w:hAnsi="Times New Roman" w:cs="Times New Roman"/>
              </w:rPr>
              <w:t>Среда</w:t>
            </w:r>
          </w:p>
        </w:tc>
        <w:tc>
          <w:tcPr>
            <w:tcW w:w="2552" w:type="dxa"/>
            <w:tcBorders>
              <w:top w:val="single" w:sz="4" w:space="0" w:color="auto"/>
              <w:left w:val="single" w:sz="4" w:space="0" w:color="auto"/>
              <w:bottom w:val="single" w:sz="4" w:space="0" w:color="auto"/>
              <w:right w:val="single" w:sz="4" w:space="0" w:color="auto"/>
            </w:tcBorders>
            <w:hideMark/>
          </w:tcPr>
          <w:p w14:paraId="54F0128F"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Лепка / Аппликация, ручной труд</w:t>
            </w:r>
          </w:p>
          <w:p w14:paraId="1904C92D"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8.55-9.15</w:t>
            </w:r>
          </w:p>
          <w:p w14:paraId="67A672ED"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( 1 подгруппа)</w:t>
            </w:r>
          </w:p>
          <w:p w14:paraId="7793D50C"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9.20 -9.40 </w:t>
            </w:r>
          </w:p>
          <w:p w14:paraId="7D611D39" w14:textId="77777777" w:rsidR="00E55BBC" w:rsidRPr="00E55BBC" w:rsidRDefault="00E55BBC" w:rsidP="00E55BBC">
            <w:pPr>
              <w:spacing w:after="0" w:line="240" w:lineRule="auto"/>
              <w:rPr>
                <w:rFonts w:ascii="Times New Roman" w:hAnsi="Times New Roman" w:cs="Times New Roman"/>
                <w:b/>
                <w:caps/>
                <w:sz w:val="24"/>
                <w:szCs w:val="24"/>
              </w:rPr>
            </w:pPr>
            <w:r w:rsidRPr="00E55BBC">
              <w:rPr>
                <w:rFonts w:ascii="Times New Roman" w:hAnsi="Times New Roman" w:cs="Times New Roman"/>
              </w:rPr>
              <w:t>( 2 подгруппа)</w:t>
            </w:r>
          </w:p>
        </w:tc>
        <w:tc>
          <w:tcPr>
            <w:tcW w:w="5528" w:type="dxa"/>
            <w:tcBorders>
              <w:top w:val="single" w:sz="4" w:space="0" w:color="auto"/>
              <w:left w:val="single" w:sz="4" w:space="0" w:color="auto"/>
              <w:bottom w:val="single" w:sz="4" w:space="0" w:color="auto"/>
              <w:right w:val="single" w:sz="4" w:space="0" w:color="auto"/>
            </w:tcBorders>
            <w:hideMark/>
          </w:tcPr>
          <w:p w14:paraId="11AB1B41"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b/>
                <w:sz w:val="24"/>
                <w:szCs w:val="24"/>
              </w:rPr>
              <w:t xml:space="preserve"> Аппликация Занятие №</w:t>
            </w:r>
            <w:r w:rsidRPr="00E55BBC">
              <w:rPr>
                <w:rFonts w:ascii="Times New Roman" w:hAnsi="Times New Roman" w:cs="Times New Roman"/>
                <w:sz w:val="24"/>
                <w:szCs w:val="24"/>
              </w:rPr>
              <w:t>11</w:t>
            </w:r>
            <w:r w:rsidRPr="00E55BBC">
              <w:rPr>
                <w:rFonts w:ascii="Times New Roman" w:eastAsia="Calibri" w:hAnsi="Times New Roman" w:cs="Times New Roman"/>
                <w:sz w:val="24"/>
                <w:szCs w:val="24"/>
              </w:rPr>
              <w:t xml:space="preserve"> Программное содержание: Учить ровно по контуру вырезать фигуры, складывать их пополам, аккуратно приклеивать детали. Развивать умение работать с бумагой.</w:t>
            </w:r>
            <w:r w:rsidRPr="00E55BBC">
              <w:rPr>
                <w:rFonts w:ascii="Times New Roman" w:hAnsi="Times New Roman" w:cs="Times New Roman"/>
                <w:sz w:val="24"/>
                <w:szCs w:val="24"/>
              </w:rPr>
              <w:t xml:space="preserve"> Лепка «Угощение для кукол»</w:t>
            </w:r>
          </w:p>
          <w:p w14:paraId="6C4156B7"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b/>
                <w:sz w:val="24"/>
                <w:szCs w:val="24"/>
              </w:rPr>
              <w:t xml:space="preserve">Программное содержание: </w:t>
            </w:r>
            <w:r w:rsidRPr="00E55BBC">
              <w:rPr>
                <w:rFonts w:ascii="Times New Roman" w:hAnsi="Times New Roman" w:cs="Times New Roman"/>
                <w:sz w:val="24"/>
                <w:szCs w:val="24"/>
              </w:rPr>
              <w:t xml:space="preserve">Развивать у детей образные представления, умения задумывать содержание лепки. Учить передавать в лепке выбранный объект, используя усвоенные ранее приемы. Воспитывать стремление делать что-то полезное для других. Учить объединять результаты </w:t>
            </w:r>
            <w:r w:rsidRPr="00E55BBC">
              <w:rPr>
                <w:rFonts w:ascii="Times New Roman" w:hAnsi="Times New Roman" w:cs="Times New Roman"/>
                <w:sz w:val="24"/>
                <w:szCs w:val="24"/>
              </w:rPr>
              <w:lastRenderedPageBreak/>
              <w:t>своей деятельности с другими работами сверстников.</w:t>
            </w:r>
          </w:p>
          <w:p w14:paraId="21A89CF9" w14:textId="77777777" w:rsidR="00E55BBC" w:rsidRPr="00E55BBC" w:rsidRDefault="00E55BBC" w:rsidP="00E55BBC">
            <w:pPr>
              <w:rPr>
                <w:rFonts w:ascii="Times New Roman" w:hAnsi="Times New Roman" w:cs="Times New Roman"/>
                <w:b/>
                <w:caps/>
                <w:sz w:val="24"/>
                <w:szCs w:val="24"/>
              </w:rPr>
            </w:pPr>
            <w:r w:rsidRPr="00E55BBC">
              <w:rPr>
                <w:rFonts w:ascii="Times New Roman" w:hAnsi="Times New Roman" w:cs="Times New Roman"/>
                <w:b/>
                <w:sz w:val="24"/>
                <w:szCs w:val="24"/>
              </w:rPr>
              <w:t>Демонстрационный материал</w:t>
            </w:r>
            <w:r w:rsidRPr="00E55BBC">
              <w:rPr>
                <w:rFonts w:ascii="Times New Roman" w:hAnsi="Times New Roman" w:cs="Times New Roman"/>
                <w:sz w:val="24"/>
                <w:szCs w:val="24"/>
              </w:rPr>
              <w:t>: Куклы, поднос (одноразовые тарелочки), игрушечный поросенок, кролик, ослик</w:t>
            </w:r>
            <w:r w:rsidRPr="00E55BBC">
              <w:rPr>
                <w:rFonts w:ascii="Times New Roman" w:hAnsi="Times New Roman" w:cs="Times New Roman"/>
                <w:b/>
                <w:sz w:val="24"/>
                <w:szCs w:val="24"/>
              </w:rPr>
              <w:t xml:space="preserve">. Раздаточный материал. </w:t>
            </w:r>
            <w:r w:rsidRPr="00E55BBC">
              <w:rPr>
                <w:rFonts w:ascii="Times New Roman" w:hAnsi="Times New Roman" w:cs="Times New Roman"/>
                <w:sz w:val="24"/>
                <w:szCs w:val="24"/>
              </w:rPr>
              <w:t>Глина (пластилин), доска для лепки.</w:t>
            </w:r>
            <w:r w:rsidRPr="00E55BBC">
              <w:rPr>
                <w:rFonts w:ascii="Times New Roman" w:hAnsi="Times New Roman" w:cs="Times New Roman"/>
                <w:sz w:val="24"/>
                <w:szCs w:val="24"/>
              </w:rPr>
              <w:tab/>
            </w:r>
            <w:r w:rsidRPr="00E55BBC">
              <w:rPr>
                <w:rFonts w:ascii="Times New Roman" w:hAnsi="Times New Roman"/>
                <w:sz w:val="24"/>
                <w:szCs w:val="24"/>
              </w:rPr>
              <w:t>Т.С. Комарова «Изобразительная деятельность в детском саду» Стр.52</w:t>
            </w:r>
            <w:r w:rsidRPr="00E55BBC">
              <w:rPr>
                <w:rFonts w:ascii="Times New Roman" w:hAnsi="Times New Roman"/>
                <w:sz w:val="24"/>
                <w:szCs w:val="24"/>
              </w:rPr>
              <w:tab/>
            </w:r>
            <w:r w:rsidRPr="00E55BBC">
              <w:rPr>
                <w:rFonts w:ascii="Times New Roman" w:hAnsi="Times New Roman"/>
                <w:sz w:val="24"/>
                <w:szCs w:val="24"/>
              </w:rPr>
              <w:tab/>
            </w:r>
          </w:p>
        </w:tc>
      </w:tr>
      <w:tr w:rsidR="00E55BBC" w:rsidRPr="00E55BBC" w14:paraId="250F8712" w14:textId="77777777" w:rsidTr="00F05984">
        <w:trPr>
          <w:trHeight w:val="539"/>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38811149" w14:textId="77777777" w:rsidR="00E55BBC" w:rsidRPr="00E55BBC" w:rsidRDefault="00E55BBC" w:rsidP="00E55BBC">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14:paraId="4A80F3E9" w14:textId="77777777" w:rsidR="00E55BBC" w:rsidRPr="00E55BBC" w:rsidRDefault="00E55BBC" w:rsidP="00E55BBC">
            <w:pPr>
              <w:spacing w:after="0" w:line="240" w:lineRule="auto"/>
              <w:jc w:val="both"/>
              <w:rPr>
                <w:rFonts w:ascii="Times New Roman" w:hAnsi="Times New Roman" w:cs="Times New Roman"/>
                <w:b/>
              </w:rPr>
            </w:pPr>
            <w:r w:rsidRPr="00E55BBC">
              <w:rPr>
                <w:rFonts w:ascii="Times New Roman" w:hAnsi="Times New Roman" w:cs="Times New Roman"/>
                <w:b/>
              </w:rPr>
              <w:t>Музыка</w:t>
            </w:r>
          </w:p>
          <w:p w14:paraId="501A1C0B"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rPr>
              <w:t>9.50-10.10</w:t>
            </w:r>
          </w:p>
        </w:tc>
        <w:tc>
          <w:tcPr>
            <w:tcW w:w="5528" w:type="dxa"/>
            <w:tcBorders>
              <w:top w:val="single" w:sz="4" w:space="0" w:color="auto"/>
              <w:left w:val="single" w:sz="4" w:space="0" w:color="auto"/>
              <w:bottom w:val="single" w:sz="4" w:space="0" w:color="auto"/>
              <w:right w:val="single" w:sz="4" w:space="0" w:color="auto"/>
            </w:tcBorders>
          </w:tcPr>
          <w:p w14:paraId="14B2A924" w14:textId="77777777" w:rsidR="00E55BBC" w:rsidRPr="00E55BBC" w:rsidRDefault="00E55BBC" w:rsidP="00E55BBC">
            <w:pPr>
              <w:spacing w:before="100" w:beforeAutospacing="1" w:after="100" w:afterAutospacing="1" w:line="240" w:lineRule="auto"/>
              <w:rPr>
                <w:rFonts w:ascii="Times New Roman" w:eastAsia="Times New Roman" w:hAnsi="Times New Roman" w:cs="Times New Roman"/>
                <w:sz w:val="24"/>
                <w:szCs w:val="24"/>
                <w:lang w:eastAsia="ru-RU"/>
              </w:rPr>
            </w:pPr>
            <w:r w:rsidRPr="00E55BBC">
              <w:rPr>
                <w:rFonts w:ascii="Times New Roman" w:eastAsia="Times New Roman" w:hAnsi="Times New Roman" w:cs="Times New Roman"/>
                <w:sz w:val="24"/>
                <w:szCs w:val="24"/>
                <w:lang w:eastAsia="ru-RU"/>
              </w:rPr>
              <w:t>По плану музыкального руководителя</w:t>
            </w:r>
          </w:p>
        </w:tc>
      </w:tr>
      <w:tr w:rsidR="00E55BBC" w:rsidRPr="00E55BBC" w14:paraId="5270BE78" w14:textId="77777777" w:rsidTr="00F05984">
        <w:trPr>
          <w:trHeight w:val="1375"/>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5FBD91D5" w14:textId="77777777" w:rsidR="00E55BBC" w:rsidRPr="00E55BBC" w:rsidRDefault="00E55BBC" w:rsidP="00E55BBC">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06907F7C" w14:textId="77777777" w:rsidR="00E55BBC" w:rsidRPr="00E55BBC" w:rsidRDefault="00E55BBC" w:rsidP="00E55BBC">
            <w:pPr>
              <w:spacing w:after="0" w:line="240" w:lineRule="auto"/>
              <w:jc w:val="both"/>
              <w:rPr>
                <w:rFonts w:ascii="Times New Roman" w:hAnsi="Times New Roman" w:cs="Times New Roman"/>
                <w:b/>
              </w:rPr>
            </w:pPr>
            <w:r w:rsidRPr="00E55BBC">
              <w:rPr>
                <w:rFonts w:ascii="Times New Roman" w:hAnsi="Times New Roman" w:cs="Times New Roman"/>
                <w:b/>
              </w:rPr>
              <w:t>Конструирование (обогащенная игра) / обучение грамоте</w:t>
            </w:r>
          </w:p>
          <w:p w14:paraId="7077691F" w14:textId="77777777" w:rsidR="00E55BBC" w:rsidRPr="00E55BBC" w:rsidRDefault="00E55BBC" w:rsidP="00E55BBC">
            <w:pPr>
              <w:jc w:val="center"/>
              <w:rPr>
                <w:rFonts w:ascii="Times New Roman" w:hAnsi="Times New Roman" w:cs="Times New Roman"/>
                <w:b/>
              </w:rPr>
            </w:pPr>
          </w:p>
        </w:tc>
        <w:tc>
          <w:tcPr>
            <w:tcW w:w="5528" w:type="dxa"/>
            <w:tcBorders>
              <w:top w:val="single" w:sz="4" w:space="0" w:color="auto"/>
              <w:left w:val="single" w:sz="4" w:space="0" w:color="auto"/>
              <w:bottom w:val="single" w:sz="4" w:space="0" w:color="auto"/>
              <w:right w:val="single" w:sz="4" w:space="0" w:color="auto"/>
            </w:tcBorders>
          </w:tcPr>
          <w:p w14:paraId="5C26AABB" w14:textId="435B6C46" w:rsidR="00E55BBC" w:rsidRPr="00E55BBC" w:rsidRDefault="00F05A3B" w:rsidP="00E55BBC">
            <w:pPr>
              <w:rPr>
                <w:rFonts w:ascii="Times New Roman" w:hAnsi="Times New Roman" w:cs="Times New Roman"/>
                <w:b/>
                <w:caps/>
                <w:sz w:val="24"/>
                <w:szCs w:val="24"/>
              </w:rPr>
            </w:pPr>
            <w:r w:rsidRPr="00F05A3B">
              <w:rPr>
                <w:rFonts w:ascii="Times New Roman" w:hAnsi="Times New Roman" w:cs="Times New Roman"/>
                <w:b/>
                <w:sz w:val="24"/>
                <w:szCs w:val="24"/>
              </w:rPr>
              <w:t>Конструирование Занятие№3«Гирлянда»</w:t>
            </w:r>
            <w:r>
              <w:rPr>
                <w:rFonts w:ascii="Times New Roman" w:hAnsi="Times New Roman" w:cs="Times New Roman"/>
                <w:sz w:val="24"/>
                <w:szCs w:val="24"/>
              </w:rPr>
              <w:t xml:space="preserve">           Программное содержание: Учить ровно по контуру вырезать фигуры, складывать их пополам, аккуратно приклеивать детали. Развивать умение работать с бумагой</w:t>
            </w:r>
          </w:p>
        </w:tc>
      </w:tr>
      <w:tr w:rsidR="00E55BBC" w:rsidRPr="00E55BBC" w14:paraId="0E3B29FF" w14:textId="77777777" w:rsidTr="00F05984">
        <w:trPr>
          <w:trHeight w:val="1258"/>
        </w:trPr>
        <w:tc>
          <w:tcPr>
            <w:tcW w:w="1129" w:type="dxa"/>
            <w:vMerge w:val="restart"/>
            <w:tcBorders>
              <w:top w:val="single" w:sz="4" w:space="0" w:color="auto"/>
              <w:left w:val="single" w:sz="4" w:space="0" w:color="auto"/>
              <w:bottom w:val="single" w:sz="4" w:space="0" w:color="auto"/>
              <w:right w:val="single" w:sz="4" w:space="0" w:color="auto"/>
            </w:tcBorders>
            <w:hideMark/>
          </w:tcPr>
          <w:p w14:paraId="4A47E912" w14:textId="77777777" w:rsidR="00E55BBC" w:rsidRPr="00E55BBC" w:rsidRDefault="00E55BBC" w:rsidP="00E55BBC">
            <w:pPr>
              <w:rPr>
                <w:rFonts w:ascii="Times New Roman" w:hAnsi="Times New Roman" w:cs="Times New Roman"/>
              </w:rPr>
            </w:pPr>
            <w:r w:rsidRPr="00E55BBC">
              <w:rPr>
                <w:rFonts w:ascii="Times New Roman" w:hAnsi="Times New Roman" w:cs="Times New Roman"/>
              </w:rPr>
              <w:t>Четверг</w:t>
            </w:r>
          </w:p>
        </w:tc>
        <w:tc>
          <w:tcPr>
            <w:tcW w:w="2552" w:type="dxa"/>
            <w:tcBorders>
              <w:top w:val="single" w:sz="4" w:space="0" w:color="auto"/>
              <w:left w:val="single" w:sz="4" w:space="0" w:color="auto"/>
              <w:bottom w:val="single" w:sz="4" w:space="0" w:color="auto"/>
              <w:right w:val="single" w:sz="4" w:space="0" w:color="auto"/>
            </w:tcBorders>
          </w:tcPr>
          <w:p w14:paraId="43C52B75"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 xml:space="preserve">Рисование </w:t>
            </w:r>
          </w:p>
          <w:p w14:paraId="7E211220"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9.00-9.20</w:t>
            </w:r>
          </w:p>
          <w:p w14:paraId="55C141AC"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(1 подгруппа) </w:t>
            </w:r>
          </w:p>
          <w:p w14:paraId="72013AA0"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9.30-9.50   </w:t>
            </w:r>
          </w:p>
          <w:p w14:paraId="3432EF7B"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(2 подгруппа)</w:t>
            </w:r>
          </w:p>
          <w:p w14:paraId="211A1621" w14:textId="77777777" w:rsidR="00E55BBC" w:rsidRPr="00E55BBC" w:rsidRDefault="00E55BBC" w:rsidP="00E55BBC">
            <w:pPr>
              <w:jc w:val="center"/>
              <w:rPr>
                <w:rFonts w:ascii="Times New Roman" w:hAnsi="Times New Roman" w:cs="Times New Roman"/>
                <w:b/>
                <w:caps/>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14:paraId="00CFBEAB"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b/>
                <w:sz w:val="24"/>
                <w:szCs w:val="24"/>
              </w:rPr>
              <w:t>Занятие №</w:t>
            </w:r>
            <w:r w:rsidRPr="00E55BBC">
              <w:rPr>
                <w:rFonts w:ascii="Times New Roman" w:hAnsi="Times New Roman" w:cs="Times New Roman"/>
                <w:sz w:val="24"/>
                <w:szCs w:val="24"/>
              </w:rPr>
              <w:t>16</w:t>
            </w:r>
            <w:r w:rsidRPr="00E55BBC">
              <w:rPr>
                <w:rFonts w:ascii="Times New Roman" w:hAnsi="Times New Roman" w:cs="Times New Roman"/>
                <w:sz w:val="24"/>
                <w:szCs w:val="24"/>
              </w:rPr>
              <w:tab/>
              <w:t>Рисование</w:t>
            </w:r>
            <w:r w:rsidRPr="00E55BBC">
              <w:rPr>
                <w:rFonts w:ascii="Times New Roman" w:hAnsi="Times New Roman" w:cs="Times New Roman"/>
                <w:sz w:val="24"/>
                <w:szCs w:val="24"/>
              </w:rPr>
              <w:tab/>
              <w:t xml:space="preserve"> «Яички золотые и простые»</w:t>
            </w:r>
            <w:r w:rsidRPr="00E55BBC">
              <w:rPr>
                <w:rFonts w:ascii="Times New Roman" w:hAnsi="Times New Roman" w:cs="Times New Roman"/>
                <w:sz w:val="24"/>
                <w:szCs w:val="24"/>
              </w:rPr>
              <w:tab/>
            </w:r>
          </w:p>
          <w:p w14:paraId="3CD24EF5" w14:textId="77777777" w:rsidR="00E55BBC" w:rsidRPr="00E55BBC" w:rsidRDefault="00E55BBC" w:rsidP="00E55BBC">
            <w:pPr>
              <w:spacing w:after="0"/>
              <w:rPr>
                <w:rFonts w:ascii="Times New Roman" w:hAnsi="Times New Roman" w:cs="Times New Roman"/>
                <w:b/>
                <w:sz w:val="24"/>
                <w:szCs w:val="24"/>
              </w:rPr>
            </w:pPr>
            <w:r w:rsidRPr="00E55BBC">
              <w:rPr>
                <w:rFonts w:ascii="Times New Roman" w:hAnsi="Times New Roman" w:cs="Times New Roman"/>
                <w:b/>
                <w:sz w:val="24"/>
                <w:szCs w:val="24"/>
              </w:rPr>
              <w:t xml:space="preserve">Программное содержание. </w:t>
            </w:r>
            <w:r w:rsidRPr="00E55BBC">
              <w:rPr>
                <w:rFonts w:ascii="Times New Roman" w:hAnsi="Times New Roman" w:cs="Times New Roman"/>
                <w:sz w:val="24"/>
                <w:szCs w:val="24"/>
              </w:rPr>
              <w:t>Закрепить представление о предметах овальной формы, понятиях «тупой», «острый». Продолжать учить приемам рисование предметов овальной формы. Упражнять в умении аккуратно раскрашивать изображение. Развивать воображение.</w:t>
            </w:r>
            <w:r w:rsidRPr="00E55BBC">
              <w:rPr>
                <w:rFonts w:ascii="Times New Roman" w:hAnsi="Times New Roman" w:cs="Times New Roman"/>
                <w:b/>
                <w:sz w:val="24"/>
                <w:szCs w:val="24"/>
              </w:rPr>
              <w:t xml:space="preserve"> Демонстрационный материал. Яйцо деревянное. </w:t>
            </w:r>
          </w:p>
          <w:p w14:paraId="6B2BE69E" w14:textId="77777777" w:rsidR="00E55BBC" w:rsidRPr="00E55BBC" w:rsidRDefault="00E55BBC" w:rsidP="00E55BBC">
            <w:pPr>
              <w:spacing w:after="0"/>
              <w:rPr>
                <w:rFonts w:ascii="Times New Roman" w:hAnsi="Times New Roman" w:cs="Times New Roman"/>
                <w:b/>
                <w:caps/>
                <w:sz w:val="24"/>
                <w:szCs w:val="24"/>
              </w:rPr>
            </w:pPr>
            <w:r w:rsidRPr="00E55BBC">
              <w:rPr>
                <w:rFonts w:ascii="Times New Roman" w:hAnsi="Times New Roman" w:cs="Times New Roman"/>
                <w:b/>
                <w:sz w:val="24"/>
                <w:szCs w:val="24"/>
              </w:rPr>
              <w:t xml:space="preserve">Раздаточный материал </w:t>
            </w:r>
            <w:r w:rsidRPr="00E55BBC">
              <w:rPr>
                <w:rFonts w:ascii="Times New Roman" w:hAnsi="Times New Roman" w:cs="Times New Roman"/>
                <w:sz w:val="24"/>
                <w:szCs w:val="24"/>
              </w:rPr>
              <w:t>Гуашь белая, желтая, листы бумаги светлых тонов, кисти, баночка для воды, салфетка</w:t>
            </w:r>
            <w:r w:rsidRPr="00E55BBC">
              <w:rPr>
                <w:rFonts w:ascii="Times New Roman" w:hAnsi="Times New Roman" w:cs="Times New Roman"/>
                <w:b/>
                <w:sz w:val="24"/>
                <w:szCs w:val="24"/>
              </w:rPr>
              <w:t>.</w:t>
            </w:r>
            <w:r w:rsidRPr="00E55BBC">
              <w:rPr>
                <w:rFonts w:ascii="Times New Roman" w:hAnsi="Times New Roman" w:cs="Times New Roman"/>
                <w:b/>
                <w:sz w:val="24"/>
                <w:szCs w:val="24"/>
              </w:rPr>
              <w:tab/>
            </w:r>
            <w:r w:rsidRPr="00E55BBC">
              <w:rPr>
                <w:rFonts w:ascii="Times New Roman" w:hAnsi="Times New Roman"/>
                <w:sz w:val="24"/>
                <w:szCs w:val="24"/>
              </w:rPr>
              <w:t>Т.С. Комарова «Изобразительная деятельность в детском саду» Стр.56</w:t>
            </w:r>
          </w:p>
        </w:tc>
      </w:tr>
      <w:tr w:rsidR="00E55BBC" w:rsidRPr="00E55BBC" w14:paraId="30C6AF6F" w14:textId="77777777" w:rsidTr="00F05984">
        <w:trPr>
          <w:trHeight w:val="1168"/>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0EC6D303" w14:textId="77777777" w:rsidR="00E55BBC" w:rsidRPr="00E55BBC" w:rsidRDefault="00E55BBC" w:rsidP="00E55BBC">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14:paraId="7C99D67B" w14:textId="77777777" w:rsidR="00E55BBC" w:rsidRPr="00E55BBC" w:rsidRDefault="00E55BBC" w:rsidP="00E55BBC">
            <w:pPr>
              <w:spacing w:after="0" w:line="240" w:lineRule="auto"/>
              <w:jc w:val="both"/>
              <w:rPr>
                <w:rFonts w:ascii="Times New Roman" w:hAnsi="Times New Roman" w:cs="Times New Roman"/>
                <w:b/>
                <w:color w:val="262626" w:themeColor="text1" w:themeTint="D9"/>
              </w:rPr>
            </w:pPr>
            <w:r w:rsidRPr="00E55BBC">
              <w:rPr>
                <w:rFonts w:ascii="Times New Roman" w:hAnsi="Times New Roman" w:cs="Times New Roman"/>
                <w:color w:val="262626" w:themeColor="text1" w:themeTint="D9"/>
              </w:rPr>
              <w:t xml:space="preserve"> </w:t>
            </w:r>
            <w:r w:rsidRPr="00E55BBC">
              <w:rPr>
                <w:rFonts w:ascii="Times New Roman" w:hAnsi="Times New Roman" w:cs="Times New Roman"/>
                <w:b/>
                <w:color w:val="262626" w:themeColor="text1" w:themeTint="D9"/>
              </w:rPr>
              <w:t>Физическая культура</w:t>
            </w:r>
          </w:p>
          <w:p w14:paraId="34C615F5" w14:textId="77777777" w:rsidR="00E55BBC" w:rsidRPr="00E55BBC" w:rsidRDefault="00E55BBC" w:rsidP="00E55BBC">
            <w:pPr>
              <w:jc w:val="center"/>
              <w:rPr>
                <w:rFonts w:ascii="Times New Roman" w:hAnsi="Times New Roman" w:cs="Times New Roman"/>
                <w:b/>
              </w:rPr>
            </w:pPr>
            <w:r w:rsidRPr="00E55BBC">
              <w:rPr>
                <w:rFonts w:ascii="Times New Roman" w:hAnsi="Times New Roman" w:cs="Times New Roman"/>
                <w:color w:val="262626" w:themeColor="text1" w:themeTint="D9"/>
              </w:rPr>
              <w:t>10.00-10.20</w:t>
            </w:r>
          </w:p>
        </w:tc>
        <w:tc>
          <w:tcPr>
            <w:tcW w:w="5528" w:type="dxa"/>
            <w:tcBorders>
              <w:top w:val="single" w:sz="4" w:space="0" w:color="auto"/>
              <w:left w:val="single" w:sz="4" w:space="0" w:color="auto"/>
              <w:bottom w:val="single" w:sz="4" w:space="0" w:color="auto"/>
              <w:right w:val="single" w:sz="4" w:space="0" w:color="auto"/>
            </w:tcBorders>
          </w:tcPr>
          <w:p w14:paraId="2E4539C9"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40D79F15" w14:textId="77777777" w:rsidTr="00F05984">
        <w:trPr>
          <w:trHeight w:val="1479"/>
        </w:trPr>
        <w:tc>
          <w:tcPr>
            <w:tcW w:w="1129" w:type="dxa"/>
            <w:vMerge w:val="restart"/>
            <w:tcBorders>
              <w:top w:val="single" w:sz="4" w:space="0" w:color="auto"/>
              <w:left w:val="single" w:sz="4" w:space="0" w:color="auto"/>
              <w:bottom w:val="single" w:sz="4" w:space="0" w:color="auto"/>
              <w:right w:val="single" w:sz="4" w:space="0" w:color="auto"/>
            </w:tcBorders>
            <w:hideMark/>
          </w:tcPr>
          <w:p w14:paraId="5144FFE1" w14:textId="77777777" w:rsidR="00E55BBC" w:rsidRPr="00E55BBC" w:rsidRDefault="00E55BBC" w:rsidP="00E55BBC">
            <w:pPr>
              <w:rPr>
                <w:rFonts w:ascii="Times New Roman" w:hAnsi="Times New Roman" w:cs="Times New Roman"/>
              </w:rPr>
            </w:pPr>
            <w:r w:rsidRPr="00E55BBC">
              <w:rPr>
                <w:rFonts w:ascii="Times New Roman" w:hAnsi="Times New Roman" w:cs="Times New Roman"/>
              </w:rPr>
              <w:t>Пятница</w:t>
            </w:r>
          </w:p>
        </w:tc>
        <w:tc>
          <w:tcPr>
            <w:tcW w:w="2552" w:type="dxa"/>
            <w:tcBorders>
              <w:top w:val="single" w:sz="4" w:space="0" w:color="auto"/>
              <w:left w:val="single" w:sz="4" w:space="0" w:color="auto"/>
              <w:bottom w:val="single" w:sz="4" w:space="0" w:color="auto"/>
              <w:right w:val="single" w:sz="4" w:space="0" w:color="auto"/>
            </w:tcBorders>
            <w:hideMark/>
          </w:tcPr>
          <w:p w14:paraId="5F192A50"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 xml:space="preserve">Развитие речи/ </w:t>
            </w:r>
          </w:p>
          <w:p w14:paraId="63791527"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9.00-9.20</w:t>
            </w:r>
          </w:p>
          <w:p w14:paraId="372D6E0F"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( 1 подгруппа)</w:t>
            </w:r>
          </w:p>
          <w:p w14:paraId="64E3F6B6"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9.30-9.50</w:t>
            </w:r>
          </w:p>
          <w:p w14:paraId="187C85FA" w14:textId="77777777" w:rsidR="00E55BBC" w:rsidRPr="00E55BBC" w:rsidRDefault="00E55BBC" w:rsidP="00E55BBC">
            <w:pPr>
              <w:spacing w:after="0" w:line="240" w:lineRule="auto"/>
              <w:rPr>
                <w:rFonts w:ascii="Times New Roman" w:hAnsi="Times New Roman" w:cs="Times New Roman"/>
                <w:b/>
                <w:caps/>
                <w:sz w:val="24"/>
                <w:szCs w:val="24"/>
              </w:rPr>
            </w:pPr>
            <w:r w:rsidRPr="00E55BBC">
              <w:rPr>
                <w:rFonts w:ascii="Times New Roman" w:hAnsi="Times New Roman" w:cs="Times New Roman"/>
              </w:rPr>
              <w:t>( 2 подгруппа)  ю</w:t>
            </w:r>
          </w:p>
        </w:tc>
        <w:tc>
          <w:tcPr>
            <w:tcW w:w="5528" w:type="dxa"/>
            <w:tcBorders>
              <w:top w:val="single" w:sz="4" w:space="0" w:color="auto"/>
              <w:left w:val="single" w:sz="4" w:space="0" w:color="auto"/>
              <w:bottom w:val="single" w:sz="4" w:space="0" w:color="auto"/>
              <w:right w:val="single" w:sz="4" w:space="0" w:color="auto"/>
            </w:tcBorders>
            <w:hideMark/>
          </w:tcPr>
          <w:p w14:paraId="7C2C83D6" w14:textId="77777777" w:rsidR="00E55BBC" w:rsidRPr="00E55BBC" w:rsidRDefault="00E55BBC" w:rsidP="00E55BBC">
            <w:pPr>
              <w:rPr>
                <w:rFonts w:ascii="Times New Roman" w:eastAsia="Times New Roman" w:hAnsi="Times New Roman" w:cs="Times New Roman"/>
                <w:sz w:val="24"/>
                <w:szCs w:val="24"/>
              </w:rPr>
            </w:pPr>
            <w:r w:rsidRPr="00E55BBC">
              <w:rPr>
                <w:rFonts w:ascii="Times New Roman" w:hAnsi="Times New Roman" w:cs="Times New Roman"/>
                <w:b/>
                <w:sz w:val="24"/>
                <w:szCs w:val="24"/>
              </w:rPr>
              <w:t>Занятие №</w:t>
            </w:r>
            <w:r w:rsidRPr="00E55BBC">
              <w:rPr>
                <w:sz w:val="24"/>
                <w:szCs w:val="24"/>
              </w:rPr>
              <w:t>7</w:t>
            </w:r>
            <w:r w:rsidRPr="00E55BBC">
              <w:rPr>
                <w:sz w:val="24"/>
                <w:szCs w:val="24"/>
              </w:rPr>
              <w:tab/>
            </w:r>
            <w:r w:rsidRPr="00E55BBC">
              <w:rPr>
                <w:rFonts w:ascii="Times New Roman" w:eastAsia="Times New Roman" w:hAnsi="Times New Roman" w:cs="Times New Roman"/>
                <w:sz w:val="24"/>
                <w:szCs w:val="24"/>
              </w:rPr>
              <w:t>Заучивание русской народной песенки “Тень-тень-потетень”.</w:t>
            </w:r>
          </w:p>
          <w:p w14:paraId="52CA958A" w14:textId="77777777" w:rsidR="00E55BBC" w:rsidRPr="00E55BBC" w:rsidRDefault="00E55BBC" w:rsidP="00E55BBC">
            <w:pPr>
              <w:rPr>
                <w:rFonts w:ascii="Times New Roman" w:hAnsi="Times New Roman" w:cs="Times New Roman"/>
                <w:b/>
                <w:caps/>
                <w:sz w:val="24"/>
                <w:szCs w:val="24"/>
              </w:rPr>
            </w:pPr>
            <w:r w:rsidRPr="00E55BBC">
              <w:rPr>
                <w:rFonts w:ascii="Times New Roman" w:eastAsia="Times New Roman" w:hAnsi="Times New Roman" w:cs="Times New Roman"/>
                <w:b/>
                <w:bCs/>
                <w:sz w:val="24"/>
                <w:szCs w:val="24"/>
              </w:rPr>
              <w:t xml:space="preserve">Программное содержание: </w:t>
            </w:r>
            <w:r w:rsidRPr="00E55BBC">
              <w:rPr>
                <w:rFonts w:ascii="Times New Roman" w:eastAsia="Times New Roman" w:hAnsi="Times New Roman" w:cs="Times New Roman"/>
                <w:sz w:val="24"/>
                <w:szCs w:val="24"/>
              </w:rPr>
              <w:t>помочь детям запомнить и выразительно читать песенку.</w:t>
            </w:r>
            <w:r w:rsidRPr="00E55BBC">
              <w:rPr>
                <w:sz w:val="24"/>
                <w:szCs w:val="24"/>
              </w:rPr>
              <w:br/>
            </w:r>
            <w:r w:rsidRPr="00E55BBC">
              <w:rPr>
                <w:rFonts w:ascii="Times New Roman" w:eastAsia="Times New Roman" w:hAnsi="Times New Roman" w:cs="Times New Roman"/>
                <w:b/>
                <w:bCs/>
                <w:sz w:val="24"/>
                <w:szCs w:val="24"/>
              </w:rPr>
              <w:t xml:space="preserve">Предварительная работа: </w:t>
            </w:r>
            <w:r w:rsidRPr="00E55BBC">
              <w:rPr>
                <w:rFonts w:ascii="Times New Roman" w:eastAsia="Times New Roman" w:hAnsi="Times New Roman" w:cs="Times New Roman"/>
                <w:sz w:val="24"/>
                <w:szCs w:val="24"/>
              </w:rPr>
              <w:t>накануне выяснить, какие стихотворения помнят дети. Напомнить им стихотворения А. Барто (из цикла “Игрушки”: “Мишка”, “Мячик”, “Кораблик”), русские народные песенки “Пошёл котик на торжок...”, “Огуречик, огуречик...”, “Пальчик-мальчик...”.</w:t>
            </w:r>
            <w:r w:rsidRPr="00E55BBC">
              <w:rPr>
                <w:sz w:val="24"/>
                <w:szCs w:val="24"/>
              </w:rPr>
              <w:br/>
            </w:r>
            <w:r w:rsidRPr="00E55BBC">
              <w:rPr>
                <w:rFonts w:ascii="Times New Roman" w:eastAsia="Times New Roman" w:hAnsi="Times New Roman" w:cs="Times New Roman"/>
                <w:b/>
                <w:bCs/>
                <w:sz w:val="24"/>
                <w:szCs w:val="24"/>
              </w:rPr>
              <w:t xml:space="preserve">Произведение: </w:t>
            </w:r>
            <w:r w:rsidRPr="00E55BBC">
              <w:rPr>
                <w:rFonts w:ascii="Times New Roman" w:eastAsia="Times New Roman" w:hAnsi="Times New Roman" w:cs="Times New Roman"/>
                <w:sz w:val="24"/>
                <w:szCs w:val="24"/>
              </w:rPr>
              <w:t>Русская народная песенка “Тень-</w:t>
            </w:r>
            <w:r w:rsidRPr="00E55BBC">
              <w:rPr>
                <w:rFonts w:ascii="Times New Roman" w:eastAsia="Times New Roman" w:hAnsi="Times New Roman" w:cs="Times New Roman"/>
                <w:sz w:val="24"/>
                <w:szCs w:val="24"/>
              </w:rPr>
              <w:lastRenderedPageBreak/>
              <w:t>тень-потетень”.</w:t>
            </w:r>
            <w:r w:rsidRPr="00E55BBC">
              <w:rPr>
                <w:rFonts w:ascii="Times New Roman" w:eastAsia="Times New Roman" w:hAnsi="Times New Roman" w:cs="Times New Roman"/>
                <w:sz w:val="24"/>
                <w:szCs w:val="24"/>
              </w:rPr>
              <w:tab/>
              <w:t>В.В.Гербова” “Развитие речи в детском саду” стр.34</w:t>
            </w:r>
          </w:p>
        </w:tc>
      </w:tr>
      <w:tr w:rsidR="00E55BBC" w:rsidRPr="00E55BBC" w14:paraId="029DBFE1" w14:textId="77777777" w:rsidTr="00F05984">
        <w:trPr>
          <w:trHeight w:val="1038"/>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2AFEBB34" w14:textId="77777777" w:rsidR="00E55BBC" w:rsidRPr="00E55BBC" w:rsidRDefault="00E55BBC" w:rsidP="00E55BBC">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14:paraId="096073D0"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 xml:space="preserve"> </w:t>
            </w:r>
            <w:r w:rsidRPr="00E55BBC">
              <w:rPr>
                <w:rFonts w:ascii="Times New Roman" w:hAnsi="Times New Roman" w:cs="Times New Roman"/>
                <w:b/>
                <w:color w:val="262626" w:themeColor="text1" w:themeTint="D9"/>
              </w:rPr>
              <w:t>Физическая культура</w:t>
            </w:r>
            <w:r w:rsidRPr="00E55BBC">
              <w:rPr>
                <w:rFonts w:ascii="Times New Roman" w:hAnsi="Times New Roman" w:cs="Times New Roman"/>
                <w:color w:val="262626" w:themeColor="text1" w:themeTint="D9"/>
              </w:rPr>
              <w:t xml:space="preserve"> на улице</w:t>
            </w:r>
          </w:p>
          <w:p w14:paraId="5447B5B3"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color w:val="262626" w:themeColor="text1" w:themeTint="D9"/>
              </w:rPr>
              <w:t>10.40-11.00</w:t>
            </w:r>
            <w:r w:rsidRPr="00E55BBC">
              <w:rPr>
                <w:rFonts w:ascii="Times New Roman" w:hAnsi="Times New Roman" w:cs="Times New Roman"/>
                <w:b/>
                <w:color w:val="262626" w:themeColor="text1" w:themeTint="D9"/>
              </w:rPr>
              <w:t xml:space="preserve"> </w:t>
            </w:r>
          </w:p>
        </w:tc>
        <w:tc>
          <w:tcPr>
            <w:tcW w:w="5528" w:type="dxa"/>
            <w:tcBorders>
              <w:top w:val="single" w:sz="4" w:space="0" w:color="auto"/>
              <w:left w:val="single" w:sz="4" w:space="0" w:color="auto"/>
              <w:bottom w:val="single" w:sz="4" w:space="0" w:color="auto"/>
              <w:right w:val="single" w:sz="4" w:space="0" w:color="auto"/>
            </w:tcBorders>
            <w:hideMark/>
          </w:tcPr>
          <w:p w14:paraId="5E126446"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6230B6FC" w14:textId="77777777" w:rsidTr="00F05984">
        <w:trPr>
          <w:trHeight w:val="111"/>
        </w:trPr>
        <w:tc>
          <w:tcPr>
            <w:tcW w:w="9209" w:type="dxa"/>
            <w:gridSpan w:val="3"/>
            <w:tcBorders>
              <w:top w:val="single" w:sz="4" w:space="0" w:color="auto"/>
              <w:left w:val="single" w:sz="4" w:space="0" w:color="auto"/>
              <w:bottom w:val="single" w:sz="4" w:space="0" w:color="auto"/>
              <w:right w:val="single" w:sz="4" w:space="0" w:color="auto"/>
            </w:tcBorders>
            <w:shd w:val="clear" w:color="auto" w:fill="BF8F00" w:themeFill="accent4" w:themeFillShade="BF"/>
            <w:hideMark/>
          </w:tcPr>
          <w:p w14:paraId="78D6C42C"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b/>
                <w:color w:val="262626" w:themeColor="text1" w:themeTint="D9"/>
              </w:rPr>
              <w:t>4 неделя</w:t>
            </w:r>
          </w:p>
        </w:tc>
      </w:tr>
      <w:tr w:rsidR="00E55BBC" w:rsidRPr="00E55BBC" w14:paraId="06F9E8B7" w14:textId="77777777" w:rsidTr="00F05984">
        <w:trPr>
          <w:trHeight w:val="558"/>
        </w:trPr>
        <w:tc>
          <w:tcPr>
            <w:tcW w:w="1129" w:type="dxa"/>
            <w:vMerge w:val="restart"/>
            <w:tcBorders>
              <w:top w:val="single" w:sz="4" w:space="0" w:color="auto"/>
              <w:left w:val="single" w:sz="4" w:space="0" w:color="auto"/>
              <w:bottom w:val="single" w:sz="4" w:space="0" w:color="auto"/>
              <w:right w:val="single" w:sz="4" w:space="0" w:color="auto"/>
            </w:tcBorders>
            <w:hideMark/>
          </w:tcPr>
          <w:p w14:paraId="01E8BACA"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eastAsia="Times New Roman" w:hAnsi="Times New Roman" w:cs="Calibri"/>
                <w:sz w:val="24"/>
                <w:szCs w:val="24"/>
              </w:rPr>
              <w:t>Понедельник</w:t>
            </w:r>
          </w:p>
        </w:tc>
        <w:tc>
          <w:tcPr>
            <w:tcW w:w="2552" w:type="dxa"/>
            <w:tcBorders>
              <w:top w:val="single" w:sz="4" w:space="0" w:color="auto"/>
              <w:left w:val="single" w:sz="4" w:space="0" w:color="auto"/>
              <w:bottom w:val="single" w:sz="4" w:space="0" w:color="auto"/>
              <w:right w:val="single" w:sz="4" w:space="0" w:color="auto"/>
            </w:tcBorders>
          </w:tcPr>
          <w:p w14:paraId="585297AC" w14:textId="77777777" w:rsidR="00E55BBC" w:rsidRPr="00E55BBC" w:rsidRDefault="00E55BBC" w:rsidP="00E55BBC">
            <w:pPr>
              <w:spacing w:after="0" w:line="240" w:lineRule="auto"/>
              <w:jc w:val="both"/>
              <w:rPr>
                <w:rFonts w:ascii="Times New Roman" w:hAnsi="Times New Roman" w:cs="Times New Roman"/>
              </w:rPr>
            </w:pPr>
            <w:r w:rsidRPr="00E55BBC">
              <w:rPr>
                <w:rFonts w:ascii="Times New Roman" w:hAnsi="Times New Roman" w:cs="Times New Roman"/>
              </w:rPr>
              <w:t>Музыка</w:t>
            </w:r>
          </w:p>
          <w:p w14:paraId="7391757A"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9.00-9.20</w:t>
            </w:r>
          </w:p>
          <w:p w14:paraId="2E54D1EA" w14:textId="77777777" w:rsidR="00E55BBC" w:rsidRPr="00E55BBC" w:rsidRDefault="00E55BBC" w:rsidP="00E55BBC">
            <w:pPr>
              <w:spacing w:after="0" w:line="240" w:lineRule="auto"/>
              <w:rPr>
                <w:rFonts w:ascii="Times New Roman" w:hAnsi="Times New Roman" w:cs="Times New Roman"/>
                <w:b/>
                <w:caps/>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14:paraId="0705DCF2" w14:textId="77777777" w:rsidR="00E55BBC" w:rsidRPr="00E55BBC" w:rsidRDefault="00E55BBC" w:rsidP="00E55BBC">
            <w:pPr>
              <w:rPr>
                <w:rFonts w:ascii="Times New Roman" w:hAnsi="Times New Roman" w:cs="Times New Roman"/>
                <w:caps/>
                <w:szCs w:val="24"/>
              </w:rPr>
            </w:pPr>
            <w:r w:rsidRPr="00E55BBC">
              <w:rPr>
                <w:rFonts w:ascii="Times New Roman" w:hAnsi="Times New Roman" w:cs="Times New Roman"/>
                <w:szCs w:val="24"/>
              </w:rPr>
              <w:t>По плану музыкального руководителя</w:t>
            </w:r>
          </w:p>
        </w:tc>
      </w:tr>
      <w:tr w:rsidR="00E55BBC" w:rsidRPr="00E55BBC" w14:paraId="6F4DD740" w14:textId="77777777" w:rsidTr="00F05984">
        <w:trPr>
          <w:trHeight w:val="557"/>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3C615BD2" w14:textId="77777777" w:rsidR="00E55BBC" w:rsidRPr="00E55BBC" w:rsidRDefault="00E55BBC" w:rsidP="00E55BBC">
            <w:pPr>
              <w:spacing w:after="0" w:line="240" w:lineRule="auto"/>
              <w:rPr>
                <w:rFonts w:ascii="Times New Roman" w:hAnsi="Times New Roman" w:cs="Times New Roman"/>
                <w:b/>
                <w:caps/>
                <w:sz w:val="24"/>
                <w:szCs w:val="24"/>
              </w:rPr>
            </w:pPr>
          </w:p>
        </w:tc>
        <w:tc>
          <w:tcPr>
            <w:tcW w:w="2552" w:type="dxa"/>
            <w:tcBorders>
              <w:top w:val="single" w:sz="4" w:space="0" w:color="auto"/>
              <w:left w:val="single" w:sz="4" w:space="0" w:color="auto"/>
              <w:bottom w:val="single" w:sz="4" w:space="0" w:color="auto"/>
              <w:right w:val="single" w:sz="4" w:space="0" w:color="auto"/>
            </w:tcBorders>
          </w:tcPr>
          <w:p w14:paraId="7E0C48A0"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b/>
              </w:rPr>
              <w:t>Формирование элементарных математических представлений</w:t>
            </w:r>
            <w:r w:rsidRPr="00E55BBC">
              <w:rPr>
                <w:rFonts w:ascii="Times New Roman" w:hAnsi="Times New Roman" w:cs="Times New Roman"/>
              </w:rPr>
              <w:t xml:space="preserve"> </w:t>
            </w:r>
          </w:p>
          <w:p w14:paraId="384B0AF3"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9.30-9.50</w:t>
            </w:r>
          </w:p>
          <w:p w14:paraId="31EFEA9D"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( 1 подгруппа)</w:t>
            </w:r>
          </w:p>
          <w:p w14:paraId="5C0856CF"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10.00-10.20</w:t>
            </w:r>
          </w:p>
          <w:p w14:paraId="46F731DE"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(2 подгруппа)</w:t>
            </w:r>
          </w:p>
        </w:tc>
        <w:tc>
          <w:tcPr>
            <w:tcW w:w="5528" w:type="dxa"/>
            <w:tcBorders>
              <w:top w:val="single" w:sz="4" w:space="0" w:color="auto"/>
              <w:left w:val="single" w:sz="4" w:space="0" w:color="auto"/>
              <w:bottom w:val="single" w:sz="4" w:space="0" w:color="auto"/>
              <w:right w:val="single" w:sz="4" w:space="0" w:color="auto"/>
            </w:tcBorders>
            <w:hideMark/>
          </w:tcPr>
          <w:p w14:paraId="1440F65B" w14:textId="77777777" w:rsidR="00E55BBC" w:rsidRPr="00E55BBC" w:rsidRDefault="00E55BBC" w:rsidP="00E55BBC">
            <w:pPr>
              <w:rPr>
                <w:rFonts w:ascii="Times New Roman" w:hAnsi="Times New Roman" w:cs="Times New Roman"/>
                <w:sz w:val="24"/>
                <w:szCs w:val="24"/>
              </w:rPr>
            </w:pPr>
            <w:r w:rsidRPr="00E55BBC">
              <w:rPr>
                <w:rFonts w:ascii="Times New Roman" w:hAnsi="Times New Roman" w:cs="Times New Roman"/>
                <w:b/>
                <w:sz w:val="24"/>
                <w:szCs w:val="24"/>
              </w:rPr>
              <w:t>Занятие №</w:t>
            </w:r>
            <w:r w:rsidRPr="00E55BBC">
              <w:rPr>
                <w:rFonts w:ascii="Times New Roman" w:hAnsi="Times New Roman" w:cs="Times New Roman"/>
                <w:sz w:val="24"/>
                <w:szCs w:val="24"/>
              </w:rPr>
              <w:t>8Игровая ситуация «В гостях у буратино».</w:t>
            </w:r>
            <w:r w:rsidRPr="00E55BBC">
              <w:rPr>
                <w:rFonts w:ascii="Times New Roman" w:hAnsi="Times New Roman" w:cs="Times New Roman"/>
                <w:sz w:val="24"/>
                <w:szCs w:val="24"/>
              </w:rPr>
              <w:tab/>
              <w:t>•</w:t>
            </w:r>
            <w:r w:rsidRPr="00E55BBC">
              <w:rPr>
                <w:rFonts w:ascii="Times New Roman" w:hAnsi="Times New Roman" w:cs="Times New Roman"/>
                <w:sz w:val="24"/>
                <w:szCs w:val="24"/>
              </w:rPr>
              <w:tab/>
              <w:t>Закреплять умение считать в пределах 3, познакомить с порядковым значением числа, учить правильно отвечать на вопросы «Сколько?», «Который по счету?».</w:t>
            </w:r>
          </w:p>
          <w:p w14:paraId="1B37B955" w14:textId="77777777" w:rsidR="00E55BBC" w:rsidRPr="00E55BBC" w:rsidRDefault="00E55BBC" w:rsidP="00E55BBC">
            <w:pPr>
              <w:rPr>
                <w:rFonts w:ascii="Times New Roman" w:hAnsi="Times New Roman" w:cs="Times New Roman"/>
                <w:sz w:val="24"/>
                <w:szCs w:val="24"/>
              </w:rPr>
            </w:pPr>
            <w:r w:rsidRPr="00E55BBC">
              <w:rPr>
                <w:rFonts w:ascii="Times New Roman" w:hAnsi="Times New Roman" w:cs="Times New Roman"/>
                <w:sz w:val="24"/>
                <w:szCs w:val="24"/>
              </w:rPr>
              <w:t>•</w:t>
            </w:r>
            <w:r w:rsidRPr="00E55BBC">
              <w:rPr>
                <w:rFonts w:ascii="Times New Roman" w:hAnsi="Times New Roman" w:cs="Times New Roman"/>
                <w:sz w:val="24"/>
                <w:szCs w:val="24"/>
              </w:rPr>
              <w:tab/>
              <w:t>Упражнять в умении находить одинаковые по длине, ширине, высоте предметы, обозначать соответствующие признаки словами: длинный, длиннее, короткий, короче, широкий, узкий, шире, уже, высокий, низкий, выше, ниже.</w:t>
            </w:r>
          </w:p>
          <w:p w14:paraId="43CDB52A" w14:textId="77777777" w:rsidR="00E55BBC" w:rsidRPr="00E55BBC" w:rsidRDefault="00E55BBC" w:rsidP="00E55BBC">
            <w:pPr>
              <w:rPr>
                <w:rFonts w:ascii="Times New Roman" w:hAnsi="Times New Roman" w:cs="Times New Roman"/>
                <w:sz w:val="24"/>
                <w:szCs w:val="24"/>
              </w:rPr>
            </w:pPr>
            <w:r w:rsidRPr="00E55BBC">
              <w:rPr>
                <w:rFonts w:ascii="Times New Roman" w:hAnsi="Times New Roman" w:cs="Times New Roman"/>
                <w:sz w:val="24"/>
                <w:szCs w:val="24"/>
              </w:rPr>
              <w:t>•</w:t>
            </w:r>
            <w:r w:rsidRPr="00E55BBC">
              <w:rPr>
                <w:rFonts w:ascii="Times New Roman" w:hAnsi="Times New Roman" w:cs="Times New Roman"/>
                <w:sz w:val="24"/>
                <w:szCs w:val="24"/>
              </w:rPr>
              <w:tab/>
              <w:t>Познакомить с прямоугольником на основе сравнения его с квадратом.</w:t>
            </w:r>
            <w:r w:rsidRPr="00E55BBC">
              <w:rPr>
                <w:rFonts w:ascii="Times New Roman" w:hAnsi="Times New Roman" w:cs="Times New Roman"/>
                <w:sz w:val="24"/>
                <w:szCs w:val="24"/>
              </w:rPr>
              <w:tab/>
              <w:t>Демонстрационный материал: Игрушки: Буратино, мишка, зайчик, ёжик; счетная лесенка, карточка с изображением трех бантиков разного цвета, магнитная доска, конверт; квадрат прямоугольник (с соотношением сторон по величине 1:2); мешочек с предметами (веревочки разной длины, ленты разной ширины, пирамидки разной высоты); мяч.</w:t>
            </w:r>
          </w:p>
          <w:p w14:paraId="45ABEA71" w14:textId="77777777" w:rsidR="00E55BBC" w:rsidRPr="00E55BBC" w:rsidRDefault="00E55BBC" w:rsidP="00E55BBC">
            <w:pPr>
              <w:rPr>
                <w:rFonts w:ascii="Times New Roman" w:hAnsi="Times New Roman" w:cs="Times New Roman"/>
                <w:b/>
                <w:caps/>
                <w:sz w:val="24"/>
                <w:szCs w:val="24"/>
              </w:rPr>
            </w:pPr>
            <w:r w:rsidRPr="00E55BBC">
              <w:rPr>
                <w:rFonts w:ascii="Times New Roman" w:hAnsi="Times New Roman" w:cs="Times New Roman"/>
                <w:sz w:val="24"/>
                <w:szCs w:val="24"/>
              </w:rPr>
              <w:t xml:space="preserve">Раздаточный материал: плоскостные изображения бантиков такого же цвета, как на демонстрационной карточке (по 3 шт. для каждого ребенка): красный, зеленый, жёлтый. </w:t>
            </w:r>
            <w:r w:rsidRPr="00E55BBC">
              <w:rPr>
                <w:rFonts w:ascii="Times New Roman" w:hAnsi="Times New Roman" w:cs="Times New Roman"/>
                <w:sz w:val="24"/>
                <w:szCs w:val="24"/>
              </w:rPr>
              <w:tab/>
              <w:t>И.А. Помораева, В.А. Позина «Формирование элементарных математических представлений» стр.23</w:t>
            </w:r>
          </w:p>
        </w:tc>
      </w:tr>
      <w:tr w:rsidR="00E55BBC" w:rsidRPr="00E55BBC" w14:paraId="32B9C95E" w14:textId="77777777" w:rsidTr="00F05984">
        <w:trPr>
          <w:trHeight w:val="809"/>
        </w:trPr>
        <w:tc>
          <w:tcPr>
            <w:tcW w:w="1129" w:type="dxa"/>
            <w:vMerge w:val="restart"/>
            <w:tcBorders>
              <w:top w:val="single" w:sz="4" w:space="0" w:color="auto"/>
              <w:left w:val="single" w:sz="4" w:space="0" w:color="auto"/>
              <w:bottom w:val="single" w:sz="4" w:space="0" w:color="auto"/>
              <w:right w:val="single" w:sz="4" w:space="0" w:color="auto"/>
            </w:tcBorders>
            <w:hideMark/>
          </w:tcPr>
          <w:p w14:paraId="1847A92A" w14:textId="77777777" w:rsidR="00E55BBC" w:rsidRPr="00E55BBC" w:rsidRDefault="00E55BBC" w:rsidP="00E55BBC">
            <w:pPr>
              <w:rPr>
                <w:rFonts w:ascii="Times New Roman" w:hAnsi="Times New Roman" w:cs="Times New Roman"/>
                <w:sz w:val="24"/>
                <w:szCs w:val="24"/>
              </w:rPr>
            </w:pPr>
            <w:r w:rsidRPr="00E55BBC">
              <w:rPr>
                <w:rFonts w:ascii="Times New Roman" w:hAnsi="Times New Roman" w:cs="Times New Roman"/>
                <w:sz w:val="24"/>
                <w:szCs w:val="24"/>
              </w:rPr>
              <w:t>Вторник</w:t>
            </w:r>
          </w:p>
        </w:tc>
        <w:tc>
          <w:tcPr>
            <w:tcW w:w="2552" w:type="dxa"/>
            <w:tcBorders>
              <w:top w:val="single" w:sz="4" w:space="0" w:color="auto"/>
              <w:left w:val="single" w:sz="4" w:space="0" w:color="auto"/>
              <w:bottom w:val="single" w:sz="4" w:space="0" w:color="auto"/>
              <w:right w:val="single" w:sz="4" w:space="0" w:color="auto"/>
            </w:tcBorders>
          </w:tcPr>
          <w:p w14:paraId="10316DED" w14:textId="77777777" w:rsidR="00E55BBC" w:rsidRPr="00E55BBC" w:rsidRDefault="00E55BBC" w:rsidP="00E55BBC">
            <w:pPr>
              <w:spacing w:after="0" w:line="240" w:lineRule="auto"/>
              <w:rPr>
                <w:rFonts w:ascii="Times New Roman" w:hAnsi="Times New Roman" w:cs="Times New Roman"/>
                <w:b/>
                <w:color w:val="262626" w:themeColor="text1" w:themeTint="D9"/>
              </w:rPr>
            </w:pPr>
            <w:r w:rsidRPr="00E55BBC">
              <w:rPr>
                <w:rFonts w:ascii="Times New Roman" w:hAnsi="Times New Roman" w:cs="Times New Roman"/>
                <w:b/>
                <w:color w:val="262626" w:themeColor="text1" w:themeTint="D9"/>
              </w:rPr>
              <w:t xml:space="preserve">Физическая культура </w:t>
            </w:r>
          </w:p>
          <w:p w14:paraId="5352E361"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9.00-9.20</w:t>
            </w:r>
          </w:p>
          <w:p w14:paraId="2DE9E89D" w14:textId="77777777" w:rsidR="00E55BBC" w:rsidRPr="00E55BBC" w:rsidRDefault="00E55BBC" w:rsidP="00E55BBC">
            <w:pPr>
              <w:spacing w:after="0" w:line="240" w:lineRule="auto"/>
              <w:rPr>
                <w:rFonts w:ascii="Times New Roman" w:hAnsi="Times New Roman" w:cs="Times New Roman"/>
                <w:b/>
                <w:caps/>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14:paraId="018DA9DA"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2318A6D1" w14:textId="77777777" w:rsidTr="00F05984">
        <w:trPr>
          <w:trHeight w:val="65"/>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1C6EE555" w14:textId="77777777" w:rsidR="00E55BBC" w:rsidRPr="00E55BBC" w:rsidRDefault="00E55BBC" w:rsidP="00E55BBC">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14:paraId="6560A61C"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 xml:space="preserve">Ознакомление с окружающим) </w:t>
            </w:r>
            <w:r w:rsidRPr="00E55BBC">
              <w:rPr>
                <w:rFonts w:ascii="Times New Roman" w:hAnsi="Times New Roman" w:cs="Times New Roman"/>
                <w:b/>
              </w:rPr>
              <w:lastRenderedPageBreak/>
              <w:t>предметный мир) /Ознакомление с миром природы</w:t>
            </w:r>
          </w:p>
          <w:p w14:paraId="47D17985"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9.30-9.50 </w:t>
            </w:r>
          </w:p>
          <w:p w14:paraId="4A2FB058"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(1 подгруппа)</w:t>
            </w:r>
          </w:p>
          <w:p w14:paraId="228CEF52"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10.00-10.2</w:t>
            </w:r>
          </w:p>
          <w:p w14:paraId="13C5DDFB"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(2 подгруппа)</w:t>
            </w:r>
          </w:p>
        </w:tc>
        <w:tc>
          <w:tcPr>
            <w:tcW w:w="5528" w:type="dxa"/>
            <w:tcBorders>
              <w:top w:val="single" w:sz="4" w:space="0" w:color="auto"/>
              <w:left w:val="single" w:sz="4" w:space="0" w:color="auto"/>
              <w:bottom w:val="single" w:sz="4" w:space="0" w:color="auto"/>
              <w:right w:val="single" w:sz="4" w:space="0" w:color="auto"/>
            </w:tcBorders>
            <w:hideMark/>
          </w:tcPr>
          <w:p w14:paraId="28E19AB6" w14:textId="77777777" w:rsidR="00E55BBC" w:rsidRPr="00E55BBC" w:rsidRDefault="00E55BBC" w:rsidP="00E55BBC">
            <w:pPr>
              <w:rPr>
                <w:rFonts w:ascii="Calibri" w:eastAsia="Times New Roman" w:hAnsi="Calibri" w:cs="Calibri"/>
                <w:color w:val="000000"/>
                <w:lang w:eastAsia="ru-RU"/>
              </w:rPr>
            </w:pPr>
            <w:r w:rsidRPr="00E55BBC">
              <w:rPr>
                <w:rFonts w:ascii="Times New Roman" w:hAnsi="Times New Roman" w:cs="Times New Roman"/>
                <w:b/>
                <w:sz w:val="24"/>
                <w:szCs w:val="24"/>
              </w:rPr>
              <w:lastRenderedPageBreak/>
              <w:t>Эк. Занятие №</w:t>
            </w:r>
            <w:r w:rsidRPr="00E55BBC">
              <w:rPr>
                <w:rFonts w:ascii="Times New Roman" w:eastAsia="Times New Roman" w:hAnsi="Times New Roman" w:cs="Times New Roman"/>
                <w:b/>
                <w:bCs/>
                <w:color w:val="000000"/>
                <w:sz w:val="24"/>
                <w:szCs w:val="24"/>
                <w:lang w:eastAsia="ru-RU"/>
              </w:rPr>
              <w:t>4</w:t>
            </w:r>
            <w:r w:rsidRPr="00E55BBC">
              <w:rPr>
                <w:rFonts w:ascii="Calibri" w:eastAsia="Times New Roman" w:hAnsi="Calibri" w:cs="Calibri"/>
                <w:color w:val="000000"/>
                <w:lang w:eastAsia="ru-RU"/>
              </w:rPr>
              <w:tab/>
            </w:r>
            <w:r w:rsidRPr="00E55BBC">
              <w:rPr>
                <w:rFonts w:ascii="Times New Roman" w:eastAsia="Times New Roman" w:hAnsi="Times New Roman" w:cs="Times New Roman"/>
                <w:b/>
                <w:bCs/>
                <w:color w:val="000000"/>
                <w:sz w:val="24"/>
                <w:szCs w:val="24"/>
                <w:lang w:eastAsia="ru-RU"/>
              </w:rPr>
              <w:t>Знакомство с декоративными птицами</w:t>
            </w:r>
            <w:r w:rsidRPr="00E55BBC">
              <w:rPr>
                <w:rFonts w:ascii="Times New Roman" w:hAnsi="Times New Roman" w:cs="Times New Roman"/>
                <w:b/>
                <w:caps/>
                <w:sz w:val="24"/>
                <w:szCs w:val="24"/>
              </w:rPr>
              <w:t xml:space="preserve"> (</w:t>
            </w:r>
            <w:r w:rsidRPr="00E55BBC">
              <w:rPr>
                <w:rFonts w:ascii="Times New Roman" w:eastAsia="Times New Roman" w:hAnsi="Times New Roman" w:cs="Times New Roman"/>
                <w:b/>
                <w:bCs/>
                <w:color w:val="000000"/>
                <w:sz w:val="24"/>
                <w:szCs w:val="24"/>
                <w:lang w:eastAsia="ru-RU"/>
              </w:rPr>
              <w:t xml:space="preserve">на примере </w:t>
            </w:r>
            <w:r w:rsidRPr="00E55BBC">
              <w:rPr>
                <w:rFonts w:ascii="Times New Roman" w:eastAsia="Times New Roman" w:hAnsi="Times New Roman" w:cs="Times New Roman"/>
                <w:b/>
                <w:bCs/>
                <w:color w:val="000000"/>
                <w:sz w:val="24"/>
                <w:szCs w:val="24"/>
                <w:lang w:eastAsia="ru-RU"/>
              </w:rPr>
              <w:lastRenderedPageBreak/>
              <w:t>канарейки)</w:t>
            </w:r>
            <w:r w:rsidRPr="00E55BBC">
              <w:rPr>
                <w:rFonts w:ascii="Calibri" w:eastAsia="Times New Roman" w:hAnsi="Calibri" w:cs="Calibri"/>
                <w:color w:val="000000"/>
                <w:lang w:eastAsia="ru-RU"/>
              </w:rPr>
              <w:tab/>
            </w:r>
          </w:p>
          <w:p w14:paraId="71F8F841" w14:textId="77777777" w:rsidR="00E55BBC" w:rsidRPr="00E55BBC" w:rsidRDefault="00E55BBC" w:rsidP="00E55BBC">
            <w:pPr>
              <w:rPr>
                <w:rFonts w:ascii="Calibri" w:eastAsia="Times New Roman" w:hAnsi="Calibri" w:cs="Calibri"/>
                <w:color w:val="000000"/>
                <w:lang w:eastAsia="ru-RU"/>
              </w:rPr>
            </w:pPr>
            <w:r w:rsidRPr="00E55BBC">
              <w:rPr>
                <w:rFonts w:ascii="Times New Roman" w:eastAsia="Times New Roman" w:hAnsi="Times New Roman" w:cs="Times New Roman"/>
                <w:color w:val="000000"/>
                <w:sz w:val="24"/>
                <w:szCs w:val="24"/>
                <w:lang w:eastAsia="ru-RU"/>
              </w:rPr>
              <w:t>Дать детям представления о декоративных птицах. Показать детям особенности содержания декоративных птиц. Формировать желание наблюдать и ухаживать за растениями, животными.</w:t>
            </w:r>
            <w:r w:rsidRPr="00E55BBC">
              <w:rPr>
                <w:rFonts w:ascii="Calibri" w:eastAsia="Times New Roman" w:hAnsi="Calibri" w:cs="Calibri"/>
                <w:color w:val="000000"/>
                <w:lang w:eastAsia="ru-RU"/>
              </w:rPr>
              <w:tab/>
            </w:r>
          </w:p>
          <w:p w14:paraId="7758C208" w14:textId="77777777" w:rsidR="00E55BBC" w:rsidRPr="00E55BBC" w:rsidRDefault="00E55BBC" w:rsidP="00E55BBC">
            <w:pPr>
              <w:rPr>
                <w:rFonts w:ascii="Times New Roman" w:hAnsi="Times New Roman" w:cs="Times New Roman"/>
                <w:b/>
                <w:caps/>
                <w:sz w:val="24"/>
                <w:szCs w:val="24"/>
              </w:rPr>
            </w:pPr>
            <w:r w:rsidRPr="00E55BBC">
              <w:rPr>
                <w:rFonts w:ascii="Times New Roman" w:eastAsia="Times New Roman" w:hAnsi="Times New Roman" w:cs="Times New Roman"/>
                <w:color w:val="000000"/>
                <w:sz w:val="24"/>
                <w:szCs w:val="24"/>
                <w:lang w:eastAsia="ru-RU"/>
              </w:rPr>
              <w:t>О.А. Соломенникова</w:t>
            </w:r>
            <w:r w:rsidRPr="00E55BBC">
              <w:rPr>
                <w:rFonts w:ascii="Times New Roman" w:hAnsi="Times New Roman" w:cs="Times New Roman"/>
                <w:b/>
                <w:caps/>
                <w:sz w:val="24"/>
                <w:szCs w:val="24"/>
              </w:rPr>
              <w:t xml:space="preserve">  </w:t>
            </w:r>
            <w:r w:rsidRPr="00E55BBC">
              <w:rPr>
                <w:rFonts w:ascii="Times New Roman" w:eastAsia="Times New Roman" w:hAnsi="Times New Roman" w:cs="Times New Roman"/>
                <w:color w:val="000000"/>
                <w:sz w:val="24"/>
                <w:szCs w:val="24"/>
                <w:lang w:eastAsia="ru-RU"/>
              </w:rPr>
              <w:t>Ознакомление с природой стр.36-38.</w:t>
            </w:r>
          </w:p>
        </w:tc>
      </w:tr>
      <w:tr w:rsidR="00E55BBC" w:rsidRPr="00E55BBC" w14:paraId="4D654936" w14:textId="77777777" w:rsidTr="00F05984">
        <w:trPr>
          <w:trHeight w:val="1725"/>
        </w:trPr>
        <w:tc>
          <w:tcPr>
            <w:tcW w:w="1129" w:type="dxa"/>
            <w:vMerge w:val="restart"/>
            <w:tcBorders>
              <w:top w:val="single" w:sz="4" w:space="0" w:color="auto"/>
              <w:left w:val="single" w:sz="4" w:space="0" w:color="auto"/>
              <w:bottom w:val="single" w:sz="4" w:space="0" w:color="auto"/>
              <w:right w:val="single" w:sz="4" w:space="0" w:color="auto"/>
            </w:tcBorders>
            <w:hideMark/>
          </w:tcPr>
          <w:p w14:paraId="03C467C9" w14:textId="77777777" w:rsidR="00E55BBC" w:rsidRPr="00E55BBC" w:rsidRDefault="00E55BBC" w:rsidP="00E55BBC">
            <w:pPr>
              <w:rPr>
                <w:rFonts w:ascii="Times New Roman" w:hAnsi="Times New Roman" w:cs="Times New Roman"/>
              </w:rPr>
            </w:pPr>
            <w:r w:rsidRPr="00E55BBC">
              <w:rPr>
                <w:rFonts w:ascii="Times New Roman" w:hAnsi="Times New Roman" w:cs="Times New Roman"/>
              </w:rPr>
              <w:lastRenderedPageBreak/>
              <w:t>Среда</w:t>
            </w:r>
          </w:p>
        </w:tc>
        <w:tc>
          <w:tcPr>
            <w:tcW w:w="2552" w:type="dxa"/>
            <w:tcBorders>
              <w:top w:val="single" w:sz="4" w:space="0" w:color="auto"/>
              <w:left w:val="single" w:sz="4" w:space="0" w:color="auto"/>
              <w:bottom w:val="single" w:sz="4" w:space="0" w:color="auto"/>
              <w:right w:val="single" w:sz="4" w:space="0" w:color="auto"/>
            </w:tcBorders>
            <w:hideMark/>
          </w:tcPr>
          <w:p w14:paraId="20CE44EA"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Лепка / Аппликация, ручной труд</w:t>
            </w:r>
          </w:p>
          <w:p w14:paraId="24369602"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8.55-9.15</w:t>
            </w:r>
          </w:p>
          <w:p w14:paraId="5D258BC3"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( 1 подгруппа)</w:t>
            </w:r>
          </w:p>
          <w:p w14:paraId="046FAB29"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9.20 -9.40 </w:t>
            </w:r>
          </w:p>
          <w:p w14:paraId="4B05E5E9" w14:textId="77777777" w:rsidR="00E55BBC" w:rsidRPr="00E55BBC" w:rsidRDefault="00E55BBC" w:rsidP="00E55BBC">
            <w:pPr>
              <w:spacing w:after="0" w:line="240" w:lineRule="auto"/>
              <w:rPr>
                <w:rFonts w:ascii="Times New Roman" w:hAnsi="Times New Roman" w:cs="Times New Roman"/>
                <w:b/>
                <w:caps/>
                <w:sz w:val="24"/>
                <w:szCs w:val="24"/>
              </w:rPr>
            </w:pPr>
            <w:r w:rsidRPr="00E55BBC">
              <w:rPr>
                <w:rFonts w:ascii="Times New Roman" w:hAnsi="Times New Roman" w:cs="Times New Roman"/>
              </w:rPr>
              <w:t>( 2 подгруппа)</w:t>
            </w:r>
          </w:p>
        </w:tc>
        <w:tc>
          <w:tcPr>
            <w:tcW w:w="5528" w:type="dxa"/>
            <w:tcBorders>
              <w:top w:val="single" w:sz="4" w:space="0" w:color="auto"/>
              <w:left w:val="single" w:sz="4" w:space="0" w:color="auto"/>
              <w:bottom w:val="single" w:sz="4" w:space="0" w:color="auto"/>
              <w:right w:val="single" w:sz="4" w:space="0" w:color="auto"/>
            </w:tcBorders>
            <w:hideMark/>
          </w:tcPr>
          <w:p w14:paraId="3C520751" w14:textId="77777777" w:rsidR="00E55BBC" w:rsidRPr="00E55BBC" w:rsidRDefault="00E55BBC" w:rsidP="00E55BBC">
            <w:pPr>
              <w:rPr>
                <w:rFonts w:ascii="Times New Roman" w:hAnsi="Times New Roman" w:cs="Times New Roman"/>
                <w:sz w:val="24"/>
                <w:szCs w:val="24"/>
              </w:rPr>
            </w:pPr>
            <w:r w:rsidRPr="00E55BBC">
              <w:rPr>
                <w:rFonts w:ascii="Times New Roman" w:hAnsi="Times New Roman" w:cs="Times New Roman"/>
                <w:b/>
                <w:sz w:val="24"/>
                <w:szCs w:val="24"/>
              </w:rPr>
              <w:t>Лепка Занятие №</w:t>
            </w:r>
            <w:r w:rsidRPr="00E55BBC">
              <w:rPr>
                <w:rFonts w:ascii="Times New Roman" w:hAnsi="Times New Roman" w:cs="Times New Roman"/>
                <w:sz w:val="24"/>
                <w:szCs w:val="24"/>
              </w:rPr>
              <w:t>15</w:t>
            </w:r>
            <w:r w:rsidRPr="00E55BBC">
              <w:rPr>
                <w:rFonts w:ascii="Times New Roman" w:hAnsi="Times New Roman" w:cs="Times New Roman"/>
                <w:sz w:val="24"/>
                <w:szCs w:val="24"/>
              </w:rPr>
              <w:tab/>
              <w:t>«Огурцы и свекла»</w:t>
            </w:r>
          </w:p>
          <w:p w14:paraId="31EF88F1" w14:textId="77777777" w:rsidR="00E55BBC" w:rsidRPr="00E55BBC" w:rsidRDefault="00E55BBC" w:rsidP="00E55BBC">
            <w:pPr>
              <w:tabs>
                <w:tab w:val="left" w:pos="617"/>
                <w:tab w:val="left" w:pos="2105"/>
                <w:tab w:val="left" w:pos="3976"/>
                <w:tab w:val="left" w:pos="7376"/>
              </w:tabs>
              <w:spacing w:after="0" w:line="240" w:lineRule="auto"/>
              <w:ind w:left="113"/>
            </w:pPr>
            <w:r w:rsidRPr="00E55BBC">
              <w:rPr>
                <w:rFonts w:ascii="Times New Roman" w:hAnsi="Times New Roman" w:cs="Times New Roman"/>
                <w:b/>
                <w:sz w:val="24"/>
                <w:szCs w:val="24"/>
              </w:rPr>
              <w:t xml:space="preserve">Программное содержание. </w:t>
            </w:r>
            <w:r w:rsidRPr="00E55BBC">
              <w:rPr>
                <w:rFonts w:ascii="Times New Roman" w:hAnsi="Times New Roman" w:cs="Times New Roman"/>
                <w:sz w:val="24"/>
                <w:szCs w:val="24"/>
              </w:rPr>
              <w:t>Познакомить детей с приемами лепки предметов овальной формы. Учить передавать особенности каждого предмета. Закрепить умение раскатывать глину прямыми движениями рук при лепке овальной формы и кругообразными – при лепке предметов круглой формы. Учит пальцами оттягивать, скручивать концы, сглаживать поверхность</w:t>
            </w:r>
            <w:r w:rsidRPr="00E55BBC">
              <w:rPr>
                <w:rFonts w:ascii="Times New Roman" w:hAnsi="Times New Roman" w:cs="Times New Roman"/>
                <w:b/>
                <w:sz w:val="24"/>
                <w:szCs w:val="24"/>
              </w:rPr>
              <w:t xml:space="preserve">. Демонстрационный материал. </w:t>
            </w:r>
            <w:r w:rsidRPr="00E55BBC">
              <w:rPr>
                <w:rFonts w:ascii="Times New Roman" w:hAnsi="Times New Roman" w:cs="Times New Roman"/>
                <w:sz w:val="24"/>
                <w:szCs w:val="24"/>
              </w:rPr>
              <w:t>Огурец, свекла</w:t>
            </w:r>
            <w:r w:rsidRPr="00E55BBC">
              <w:rPr>
                <w:rFonts w:ascii="Times New Roman" w:hAnsi="Times New Roman" w:cs="Times New Roman"/>
                <w:b/>
                <w:sz w:val="24"/>
                <w:szCs w:val="24"/>
              </w:rPr>
              <w:t xml:space="preserve"> Раздаточный материал. </w:t>
            </w:r>
            <w:r w:rsidRPr="00E55BBC">
              <w:rPr>
                <w:rFonts w:ascii="Times New Roman" w:hAnsi="Times New Roman" w:cs="Times New Roman"/>
                <w:sz w:val="24"/>
                <w:szCs w:val="24"/>
              </w:rPr>
              <w:t>Глина (пластилин), доска для лепки.</w:t>
            </w:r>
            <w:r w:rsidRPr="00E55BBC">
              <w:rPr>
                <w:rFonts w:ascii="Times New Roman" w:hAnsi="Times New Roman" w:cs="Times New Roman"/>
                <w:b/>
                <w:sz w:val="24"/>
                <w:szCs w:val="24"/>
              </w:rPr>
              <w:tab/>
            </w:r>
            <w:r w:rsidRPr="00E55BBC">
              <w:rPr>
                <w:rFonts w:ascii="Times New Roman" w:hAnsi="Times New Roman"/>
                <w:sz w:val="24"/>
                <w:szCs w:val="24"/>
              </w:rPr>
              <w:t>Т.С. Комарова «Изобразительная деятельность в детском саду» Стр.55</w:t>
            </w:r>
          </w:p>
        </w:tc>
      </w:tr>
      <w:tr w:rsidR="00E55BBC" w:rsidRPr="00E55BBC" w14:paraId="79FD5846" w14:textId="77777777" w:rsidTr="00F05984">
        <w:trPr>
          <w:trHeight w:val="539"/>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41B67748" w14:textId="77777777" w:rsidR="00E55BBC" w:rsidRPr="00E55BBC" w:rsidRDefault="00E55BBC" w:rsidP="00E55BBC">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14:paraId="100AD6C2" w14:textId="77777777" w:rsidR="00E55BBC" w:rsidRPr="00E55BBC" w:rsidRDefault="00E55BBC" w:rsidP="00E55BBC">
            <w:pPr>
              <w:spacing w:after="0" w:line="240" w:lineRule="auto"/>
              <w:jc w:val="both"/>
              <w:rPr>
                <w:rFonts w:ascii="Times New Roman" w:hAnsi="Times New Roman" w:cs="Times New Roman"/>
                <w:b/>
                <w:color w:val="00B050"/>
              </w:rPr>
            </w:pPr>
            <w:r w:rsidRPr="00E55BBC">
              <w:rPr>
                <w:rFonts w:ascii="Times New Roman" w:hAnsi="Times New Roman" w:cs="Times New Roman"/>
                <w:b/>
              </w:rPr>
              <w:t>Музыка</w:t>
            </w:r>
          </w:p>
          <w:p w14:paraId="0ADD7C8A"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rPr>
              <w:t>9.50-10.10</w:t>
            </w:r>
          </w:p>
        </w:tc>
        <w:tc>
          <w:tcPr>
            <w:tcW w:w="5528" w:type="dxa"/>
            <w:tcBorders>
              <w:top w:val="single" w:sz="4" w:space="0" w:color="auto"/>
              <w:left w:val="single" w:sz="4" w:space="0" w:color="auto"/>
              <w:bottom w:val="single" w:sz="4" w:space="0" w:color="auto"/>
              <w:right w:val="single" w:sz="4" w:space="0" w:color="auto"/>
            </w:tcBorders>
          </w:tcPr>
          <w:p w14:paraId="6DFF661D" w14:textId="77777777" w:rsidR="00E55BBC" w:rsidRPr="00E55BBC" w:rsidRDefault="00E55BBC" w:rsidP="00E55BBC">
            <w:pPr>
              <w:rPr>
                <w:rFonts w:ascii="Times New Roman" w:hAnsi="Times New Roman" w:cs="Times New Roman"/>
                <w:caps/>
                <w:sz w:val="24"/>
                <w:szCs w:val="24"/>
              </w:rPr>
            </w:pPr>
            <w:r w:rsidRPr="00E55BBC">
              <w:rPr>
                <w:rFonts w:ascii="Times New Roman" w:hAnsi="Times New Roman" w:cs="Times New Roman"/>
                <w:sz w:val="24"/>
                <w:szCs w:val="24"/>
              </w:rPr>
              <w:t>По плану музыкального руководителя</w:t>
            </w:r>
          </w:p>
        </w:tc>
      </w:tr>
      <w:tr w:rsidR="00E55BBC" w:rsidRPr="00E55BBC" w14:paraId="31526BFA" w14:textId="77777777" w:rsidTr="00F05984">
        <w:trPr>
          <w:trHeight w:val="1375"/>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07306B72" w14:textId="77777777" w:rsidR="00E55BBC" w:rsidRPr="00E55BBC" w:rsidRDefault="00E55BBC" w:rsidP="00E55BBC">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6796AB2F" w14:textId="77777777" w:rsidR="00E55BBC" w:rsidRPr="00E55BBC" w:rsidRDefault="00E55BBC" w:rsidP="00E55BBC">
            <w:pPr>
              <w:spacing w:after="0" w:line="240" w:lineRule="auto"/>
              <w:jc w:val="both"/>
              <w:rPr>
                <w:rFonts w:ascii="Times New Roman" w:hAnsi="Times New Roman" w:cs="Times New Roman"/>
                <w:b/>
              </w:rPr>
            </w:pPr>
            <w:r w:rsidRPr="00E55BBC">
              <w:rPr>
                <w:rFonts w:ascii="Times New Roman" w:hAnsi="Times New Roman" w:cs="Times New Roman"/>
                <w:b/>
              </w:rPr>
              <w:t>Конструирование (обогащенная игра) / обучение грамоте</w:t>
            </w:r>
          </w:p>
          <w:p w14:paraId="1A3221D0" w14:textId="77777777" w:rsidR="00E55BBC" w:rsidRPr="00E55BBC" w:rsidRDefault="00E55BBC" w:rsidP="00E55BBC">
            <w:pPr>
              <w:jc w:val="center"/>
              <w:rPr>
                <w:rFonts w:ascii="Times New Roman" w:hAnsi="Times New Roman" w:cs="Times New Roman"/>
                <w:b/>
              </w:rPr>
            </w:pPr>
          </w:p>
        </w:tc>
        <w:tc>
          <w:tcPr>
            <w:tcW w:w="5528" w:type="dxa"/>
            <w:tcBorders>
              <w:top w:val="single" w:sz="4" w:space="0" w:color="auto"/>
              <w:left w:val="single" w:sz="4" w:space="0" w:color="auto"/>
              <w:bottom w:val="single" w:sz="4" w:space="0" w:color="auto"/>
              <w:right w:val="single" w:sz="4" w:space="0" w:color="auto"/>
            </w:tcBorders>
          </w:tcPr>
          <w:p w14:paraId="09CFF860" w14:textId="41E059AC" w:rsidR="002248EF" w:rsidRDefault="002248EF" w:rsidP="00E55BBC">
            <w:pPr>
              <w:rPr>
                <w:rFonts w:ascii="Times New Roman" w:hAnsi="Times New Roman" w:cs="Times New Roman"/>
                <w:b/>
                <w:sz w:val="24"/>
                <w:szCs w:val="24"/>
              </w:rPr>
            </w:pPr>
            <w:r w:rsidRPr="00E55BBC">
              <w:rPr>
                <w:rFonts w:ascii="Times New Roman" w:hAnsi="Times New Roman" w:cs="Times New Roman"/>
                <w:b/>
                <w:sz w:val="24"/>
                <w:szCs w:val="24"/>
              </w:rPr>
              <w:t>Занятие</w:t>
            </w:r>
            <w:r>
              <w:rPr>
                <w:rFonts w:ascii="Times New Roman" w:hAnsi="Times New Roman" w:cs="Times New Roman"/>
                <w:b/>
                <w:sz w:val="24"/>
                <w:szCs w:val="24"/>
              </w:rPr>
              <w:t xml:space="preserve">№4 </w:t>
            </w:r>
            <w:r w:rsidRPr="002248EF">
              <w:rPr>
                <w:rFonts w:ascii="Times New Roman" w:hAnsi="Times New Roman" w:cs="Times New Roman"/>
                <w:b/>
                <w:sz w:val="24"/>
                <w:szCs w:val="24"/>
              </w:rPr>
              <w:t>Звук [о] и буква О</w:t>
            </w:r>
            <w:r w:rsidRPr="002248EF">
              <w:rPr>
                <w:rFonts w:ascii="Times New Roman" w:hAnsi="Times New Roman" w:cs="Times New Roman"/>
                <w:b/>
                <w:sz w:val="24"/>
                <w:szCs w:val="24"/>
              </w:rPr>
              <w:tab/>
              <w:t>Ознакомление с артикуляцией звука [о].</w:t>
            </w:r>
          </w:p>
          <w:p w14:paraId="1047E615" w14:textId="0A7824D7" w:rsidR="00E55BBC" w:rsidRPr="00E55BBC" w:rsidRDefault="002248EF" w:rsidP="00E55BBC">
            <w:pPr>
              <w:rPr>
                <w:rFonts w:ascii="Times New Roman" w:hAnsi="Times New Roman" w:cs="Times New Roman"/>
                <w:b/>
                <w:caps/>
                <w:sz w:val="24"/>
                <w:szCs w:val="24"/>
              </w:rPr>
            </w:pPr>
            <w:r w:rsidRPr="002248EF">
              <w:rPr>
                <w:rFonts w:ascii="Times New Roman" w:hAnsi="Times New Roman" w:cs="Times New Roman"/>
                <w:b/>
                <w:sz w:val="24"/>
                <w:szCs w:val="24"/>
              </w:rPr>
              <w:t xml:space="preserve"> </w:t>
            </w:r>
            <w:r w:rsidRPr="002248EF">
              <w:rPr>
                <w:rFonts w:ascii="Times New Roman" w:hAnsi="Times New Roman" w:cs="Times New Roman"/>
                <w:sz w:val="24"/>
                <w:szCs w:val="24"/>
              </w:rPr>
              <w:t>Формирование умения узнавать звук [о] в ряду гласных звуков, ударный начальный звук [о] в словах. Знакомство с буквой О. Конструирование и печатание буквы О. Формирование умения узнавать букву О в словах. Составление и чтение слияний АО, ОА, УО, ОУ.</w:t>
            </w:r>
          </w:p>
        </w:tc>
      </w:tr>
      <w:tr w:rsidR="00E55BBC" w:rsidRPr="00E55BBC" w14:paraId="1EA0F0E1" w14:textId="77777777" w:rsidTr="00F05984">
        <w:trPr>
          <w:trHeight w:val="1258"/>
        </w:trPr>
        <w:tc>
          <w:tcPr>
            <w:tcW w:w="1129" w:type="dxa"/>
            <w:vMerge w:val="restart"/>
            <w:tcBorders>
              <w:top w:val="single" w:sz="4" w:space="0" w:color="auto"/>
              <w:left w:val="single" w:sz="4" w:space="0" w:color="auto"/>
              <w:bottom w:val="single" w:sz="4" w:space="0" w:color="auto"/>
              <w:right w:val="single" w:sz="4" w:space="0" w:color="auto"/>
            </w:tcBorders>
            <w:hideMark/>
          </w:tcPr>
          <w:p w14:paraId="42052013" w14:textId="77777777" w:rsidR="00E55BBC" w:rsidRPr="00E55BBC" w:rsidRDefault="00E55BBC" w:rsidP="00E55BBC">
            <w:pPr>
              <w:rPr>
                <w:rFonts w:ascii="Times New Roman" w:hAnsi="Times New Roman" w:cs="Times New Roman"/>
              </w:rPr>
            </w:pPr>
            <w:r w:rsidRPr="00E55BBC">
              <w:rPr>
                <w:rFonts w:ascii="Times New Roman" w:hAnsi="Times New Roman" w:cs="Times New Roman"/>
              </w:rPr>
              <w:t>Четверг</w:t>
            </w:r>
          </w:p>
        </w:tc>
        <w:tc>
          <w:tcPr>
            <w:tcW w:w="2552" w:type="dxa"/>
            <w:tcBorders>
              <w:top w:val="single" w:sz="4" w:space="0" w:color="auto"/>
              <w:left w:val="single" w:sz="4" w:space="0" w:color="auto"/>
              <w:bottom w:val="single" w:sz="4" w:space="0" w:color="auto"/>
              <w:right w:val="single" w:sz="4" w:space="0" w:color="auto"/>
            </w:tcBorders>
          </w:tcPr>
          <w:p w14:paraId="59AC52F7"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 xml:space="preserve">Рисование </w:t>
            </w:r>
          </w:p>
          <w:p w14:paraId="42F7B44F"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9.00-9.20</w:t>
            </w:r>
          </w:p>
          <w:p w14:paraId="33CD07BA"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(1 подгруппа) </w:t>
            </w:r>
          </w:p>
          <w:p w14:paraId="5BAE39EB"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9.30-9.50   </w:t>
            </w:r>
          </w:p>
          <w:p w14:paraId="45F0D3EC"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(2 подгруппа)</w:t>
            </w:r>
          </w:p>
          <w:p w14:paraId="42FEDF9F" w14:textId="77777777" w:rsidR="00E55BBC" w:rsidRPr="00E55BBC" w:rsidRDefault="00E55BBC" w:rsidP="00E55BBC">
            <w:pPr>
              <w:jc w:val="center"/>
              <w:rPr>
                <w:rFonts w:ascii="Times New Roman" w:hAnsi="Times New Roman" w:cs="Times New Roman"/>
                <w:b/>
                <w:caps/>
                <w:sz w:val="24"/>
                <w:szCs w:val="24"/>
              </w:rPr>
            </w:pPr>
          </w:p>
        </w:tc>
        <w:tc>
          <w:tcPr>
            <w:tcW w:w="5528" w:type="dxa"/>
            <w:tcBorders>
              <w:top w:val="single" w:sz="4" w:space="0" w:color="auto"/>
              <w:left w:val="single" w:sz="4" w:space="0" w:color="auto"/>
              <w:bottom w:val="single" w:sz="4" w:space="0" w:color="auto"/>
              <w:right w:val="single" w:sz="4" w:space="0" w:color="auto"/>
            </w:tcBorders>
          </w:tcPr>
          <w:p w14:paraId="46D5BD43" w14:textId="77777777" w:rsidR="00E55BBC" w:rsidRPr="00E55BBC" w:rsidRDefault="00E55BBC" w:rsidP="00E55BBC">
            <w:pPr>
              <w:spacing w:after="0" w:line="240" w:lineRule="auto"/>
              <w:rPr>
                <w:rFonts w:ascii="Times New Roman" w:hAnsi="Times New Roman" w:cs="Times New Roman"/>
                <w:b/>
                <w:sz w:val="24"/>
                <w:szCs w:val="24"/>
              </w:rPr>
            </w:pPr>
            <w:r w:rsidRPr="00E55BBC">
              <w:rPr>
                <w:rFonts w:ascii="Times New Roman" w:hAnsi="Times New Roman" w:cs="Times New Roman"/>
                <w:sz w:val="24"/>
                <w:szCs w:val="24"/>
              </w:rPr>
              <w:t>Декоративное рисование</w:t>
            </w:r>
            <w:r w:rsidRPr="00E55BBC">
              <w:rPr>
                <w:rFonts w:ascii="Times New Roman" w:hAnsi="Times New Roman" w:cs="Times New Roman"/>
                <w:b/>
                <w:sz w:val="24"/>
                <w:szCs w:val="24"/>
              </w:rPr>
              <w:t xml:space="preserve"> Занятие </w:t>
            </w:r>
            <w:r w:rsidRPr="00E55BBC">
              <w:rPr>
                <w:rFonts w:ascii="Times New Roman" w:hAnsi="Times New Roman" w:cs="Times New Roman"/>
                <w:sz w:val="24"/>
                <w:szCs w:val="24"/>
              </w:rPr>
              <w:t>13</w:t>
            </w:r>
          </w:p>
          <w:p w14:paraId="10CA9FC4" w14:textId="77777777" w:rsidR="00E55BBC" w:rsidRPr="00E55BBC" w:rsidRDefault="00E55BBC" w:rsidP="00E55BBC">
            <w:pPr>
              <w:tabs>
                <w:tab w:val="left" w:pos="611"/>
                <w:tab w:val="left" w:pos="2262"/>
                <w:tab w:val="left" w:pos="4107"/>
                <w:tab w:val="left" w:pos="7376"/>
              </w:tabs>
              <w:spacing w:after="0" w:line="240" w:lineRule="auto"/>
              <w:ind w:left="113"/>
            </w:pPr>
            <w:r w:rsidRPr="00E55BBC">
              <w:rPr>
                <w:rFonts w:ascii="Times New Roman" w:hAnsi="Times New Roman" w:cs="Times New Roman"/>
                <w:sz w:val="24"/>
                <w:szCs w:val="24"/>
              </w:rPr>
              <w:tab/>
              <w:t>«Украшение фартука»</w:t>
            </w:r>
            <w:r w:rsidRPr="00E55BBC">
              <w:rPr>
                <w:rFonts w:ascii="Times New Roman" w:hAnsi="Times New Roman" w:cs="Times New Roman"/>
                <w:sz w:val="24"/>
                <w:szCs w:val="24"/>
              </w:rPr>
              <w:tab/>
            </w:r>
            <w:r w:rsidRPr="00E55BBC">
              <w:rPr>
                <w:rFonts w:ascii="Times New Roman" w:hAnsi="Times New Roman" w:cs="Times New Roman"/>
                <w:b/>
                <w:sz w:val="24"/>
                <w:szCs w:val="24"/>
              </w:rPr>
              <w:t xml:space="preserve">Программное содержание: </w:t>
            </w:r>
            <w:r w:rsidRPr="00E55BBC">
              <w:rPr>
                <w:rFonts w:ascii="Times New Roman" w:hAnsi="Times New Roman" w:cs="Times New Roman"/>
                <w:sz w:val="24"/>
                <w:szCs w:val="24"/>
              </w:rPr>
              <w:t>Учить детей на полоске бумаги простой узор из элемента народного орнамента. Развивать цветовое восприятие, образные представления, творческие способности, воображение.</w:t>
            </w:r>
            <w:r w:rsidRPr="00E55BBC">
              <w:rPr>
                <w:rFonts w:ascii="Times New Roman" w:hAnsi="Times New Roman" w:cs="Times New Roman"/>
                <w:b/>
                <w:sz w:val="24"/>
                <w:szCs w:val="24"/>
              </w:rPr>
              <w:t xml:space="preserve"> Демонстрационный материал. </w:t>
            </w:r>
            <w:r w:rsidRPr="00E55BBC">
              <w:rPr>
                <w:rFonts w:ascii="Times New Roman" w:hAnsi="Times New Roman" w:cs="Times New Roman"/>
                <w:sz w:val="24"/>
                <w:szCs w:val="24"/>
              </w:rPr>
              <w:t>Несколько фартуков из гладкой ткани с отделкой.</w:t>
            </w:r>
            <w:r w:rsidRPr="00E55BBC">
              <w:rPr>
                <w:rFonts w:ascii="Times New Roman" w:hAnsi="Times New Roman" w:cs="Times New Roman"/>
                <w:b/>
                <w:sz w:val="24"/>
                <w:szCs w:val="24"/>
              </w:rPr>
              <w:t xml:space="preserve"> . Раздаточный материал. </w:t>
            </w:r>
            <w:r w:rsidRPr="00E55BBC">
              <w:rPr>
                <w:rFonts w:ascii="Times New Roman" w:hAnsi="Times New Roman" w:cs="Times New Roman"/>
                <w:sz w:val="24"/>
                <w:szCs w:val="24"/>
              </w:rPr>
              <w:t>Гуашь, кисти, баночка с водой, салфетки, силуэты фартуков из белой бумаги или цветной однотонной</w:t>
            </w:r>
            <w:r w:rsidRPr="00E55BBC">
              <w:rPr>
                <w:rFonts w:ascii="Times New Roman" w:hAnsi="Times New Roman" w:cs="Times New Roman"/>
                <w:sz w:val="24"/>
                <w:szCs w:val="24"/>
              </w:rPr>
              <w:tab/>
            </w:r>
            <w:r w:rsidRPr="00E55BBC">
              <w:rPr>
                <w:rFonts w:ascii="Times New Roman" w:hAnsi="Times New Roman"/>
                <w:sz w:val="24"/>
                <w:szCs w:val="24"/>
              </w:rPr>
              <w:t xml:space="preserve">Т.С. Комарова «Изобразительная деятельность в детском саду» </w:t>
            </w:r>
            <w:r w:rsidRPr="00E55BBC">
              <w:rPr>
                <w:rFonts w:ascii="Times New Roman" w:hAnsi="Times New Roman"/>
                <w:sz w:val="24"/>
                <w:szCs w:val="24"/>
              </w:rPr>
              <w:lastRenderedPageBreak/>
              <w:t>Стр.53</w:t>
            </w:r>
          </w:p>
          <w:p w14:paraId="485FCF4F" w14:textId="77777777" w:rsidR="00E55BBC" w:rsidRPr="00E55BBC" w:rsidRDefault="00E55BBC" w:rsidP="00E55BBC">
            <w:pPr>
              <w:spacing w:after="0" w:line="240" w:lineRule="auto"/>
              <w:rPr>
                <w:rFonts w:ascii="Times New Roman" w:hAnsi="Times New Roman" w:cs="Times New Roman"/>
                <w:b/>
                <w:caps/>
                <w:sz w:val="24"/>
                <w:szCs w:val="24"/>
              </w:rPr>
            </w:pPr>
            <w:r w:rsidRPr="00E55BBC">
              <w:rPr>
                <w:rFonts w:ascii="Times New Roman" w:hAnsi="Times New Roman" w:cs="Times New Roman"/>
                <w:sz w:val="24"/>
                <w:szCs w:val="24"/>
              </w:rPr>
              <w:tab/>
            </w:r>
          </w:p>
        </w:tc>
      </w:tr>
      <w:tr w:rsidR="00E55BBC" w:rsidRPr="00E55BBC" w14:paraId="684E792F" w14:textId="77777777" w:rsidTr="00F05984">
        <w:trPr>
          <w:trHeight w:val="1168"/>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1F459FC9" w14:textId="77777777" w:rsidR="00E55BBC" w:rsidRPr="00E55BBC" w:rsidRDefault="00E55BBC" w:rsidP="00E55BBC">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14:paraId="4D0FB6C3" w14:textId="77777777" w:rsidR="00E55BBC" w:rsidRPr="00E55BBC" w:rsidRDefault="00E55BBC" w:rsidP="00E55BBC">
            <w:pPr>
              <w:spacing w:after="0" w:line="240" w:lineRule="auto"/>
              <w:jc w:val="both"/>
              <w:rPr>
                <w:rFonts w:ascii="Times New Roman" w:hAnsi="Times New Roman" w:cs="Times New Roman"/>
                <w:b/>
                <w:color w:val="262626" w:themeColor="text1" w:themeTint="D9"/>
              </w:rPr>
            </w:pPr>
            <w:r w:rsidRPr="00E55BBC">
              <w:rPr>
                <w:rFonts w:ascii="Times New Roman" w:hAnsi="Times New Roman" w:cs="Times New Roman"/>
                <w:color w:val="262626" w:themeColor="text1" w:themeTint="D9"/>
              </w:rPr>
              <w:t xml:space="preserve"> </w:t>
            </w:r>
            <w:r w:rsidRPr="00E55BBC">
              <w:rPr>
                <w:rFonts w:ascii="Times New Roman" w:hAnsi="Times New Roman" w:cs="Times New Roman"/>
                <w:b/>
                <w:color w:val="262626" w:themeColor="text1" w:themeTint="D9"/>
              </w:rPr>
              <w:t>Физическая культура</w:t>
            </w:r>
          </w:p>
          <w:p w14:paraId="6EE34163" w14:textId="77777777" w:rsidR="00E55BBC" w:rsidRPr="00E55BBC" w:rsidRDefault="00E55BBC" w:rsidP="00E55BBC">
            <w:pPr>
              <w:jc w:val="center"/>
              <w:rPr>
                <w:rFonts w:ascii="Times New Roman" w:hAnsi="Times New Roman" w:cs="Times New Roman"/>
                <w:b/>
              </w:rPr>
            </w:pPr>
            <w:r w:rsidRPr="00E55BBC">
              <w:rPr>
                <w:rFonts w:ascii="Times New Roman" w:hAnsi="Times New Roman" w:cs="Times New Roman"/>
                <w:color w:val="262626" w:themeColor="text1" w:themeTint="D9"/>
              </w:rPr>
              <w:t>10.00-10.20</w:t>
            </w:r>
          </w:p>
        </w:tc>
        <w:tc>
          <w:tcPr>
            <w:tcW w:w="5528" w:type="dxa"/>
            <w:tcBorders>
              <w:top w:val="single" w:sz="4" w:space="0" w:color="auto"/>
              <w:left w:val="single" w:sz="4" w:space="0" w:color="auto"/>
              <w:bottom w:val="single" w:sz="4" w:space="0" w:color="auto"/>
              <w:right w:val="single" w:sz="4" w:space="0" w:color="auto"/>
            </w:tcBorders>
          </w:tcPr>
          <w:p w14:paraId="1F50580C"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7F0AC964" w14:textId="77777777" w:rsidTr="00F05984">
        <w:trPr>
          <w:trHeight w:val="1479"/>
        </w:trPr>
        <w:tc>
          <w:tcPr>
            <w:tcW w:w="1129" w:type="dxa"/>
            <w:vMerge w:val="restart"/>
            <w:tcBorders>
              <w:top w:val="single" w:sz="4" w:space="0" w:color="auto"/>
              <w:left w:val="single" w:sz="4" w:space="0" w:color="auto"/>
              <w:bottom w:val="single" w:sz="4" w:space="0" w:color="auto"/>
              <w:right w:val="single" w:sz="4" w:space="0" w:color="auto"/>
            </w:tcBorders>
            <w:hideMark/>
          </w:tcPr>
          <w:p w14:paraId="258BDC17" w14:textId="77777777" w:rsidR="00E55BBC" w:rsidRPr="00E55BBC" w:rsidRDefault="00E55BBC" w:rsidP="00E55BBC">
            <w:pPr>
              <w:rPr>
                <w:rFonts w:ascii="Times New Roman" w:hAnsi="Times New Roman" w:cs="Times New Roman"/>
              </w:rPr>
            </w:pPr>
            <w:r w:rsidRPr="00E55BBC">
              <w:rPr>
                <w:rFonts w:ascii="Times New Roman" w:hAnsi="Times New Roman" w:cs="Times New Roman"/>
              </w:rPr>
              <w:t>Пятница</w:t>
            </w:r>
          </w:p>
        </w:tc>
        <w:tc>
          <w:tcPr>
            <w:tcW w:w="2552" w:type="dxa"/>
            <w:tcBorders>
              <w:top w:val="single" w:sz="4" w:space="0" w:color="auto"/>
              <w:left w:val="single" w:sz="4" w:space="0" w:color="auto"/>
              <w:bottom w:val="single" w:sz="4" w:space="0" w:color="auto"/>
              <w:right w:val="single" w:sz="4" w:space="0" w:color="auto"/>
            </w:tcBorders>
            <w:hideMark/>
          </w:tcPr>
          <w:p w14:paraId="018713EF"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 xml:space="preserve">Развитие речи/ </w:t>
            </w:r>
          </w:p>
          <w:p w14:paraId="3614666E"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9.00-9.20</w:t>
            </w:r>
          </w:p>
          <w:p w14:paraId="47AA630D"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( 1 подгруппа)</w:t>
            </w:r>
          </w:p>
          <w:p w14:paraId="6EA6CDE6"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9.30-9.50</w:t>
            </w:r>
          </w:p>
          <w:p w14:paraId="1035EB24" w14:textId="77777777" w:rsidR="00E55BBC" w:rsidRPr="00E55BBC" w:rsidRDefault="00E55BBC" w:rsidP="00E55BBC">
            <w:pPr>
              <w:spacing w:after="0" w:line="240" w:lineRule="auto"/>
              <w:rPr>
                <w:rFonts w:ascii="Times New Roman" w:hAnsi="Times New Roman" w:cs="Times New Roman"/>
                <w:b/>
                <w:caps/>
                <w:sz w:val="24"/>
                <w:szCs w:val="24"/>
              </w:rPr>
            </w:pPr>
            <w:r w:rsidRPr="00E55BBC">
              <w:rPr>
                <w:rFonts w:ascii="Times New Roman" w:hAnsi="Times New Roman" w:cs="Times New Roman"/>
              </w:rPr>
              <w:t>( 2 подгруппа)</w:t>
            </w:r>
          </w:p>
        </w:tc>
        <w:tc>
          <w:tcPr>
            <w:tcW w:w="5528" w:type="dxa"/>
            <w:tcBorders>
              <w:top w:val="single" w:sz="4" w:space="0" w:color="auto"/>
              <w:left w:val="single" w:sz="4" w:space="0" w:color="auto"/>
              <w:bottom w:val="single" w:sz="4" w:space="0" w:color="auto"/>
              <w:right w:val="single" w:sz="4" w:space="0" w:color="auto"/>
            </w:tcBorders>
          </w:tcPr>
          <w:p w14:paraId="7F8A7DD8" w14:textId="77777777" w:rsidR="00E55BBC" w:rsidRPr="00E55BBC" w:rsidRDefault="00E55BBC" w:rsidP="00E55BBC">
            <w:pPr>
              <w:rPr>
                <w:rFonts w:ascii="Times New Roman" w:hAnsi="Times New Roman" w:cs="Times New Roman"/>
                <w:b/>
                <w:caps/>
                <w:sz w:val="24"/>
                <w:szCs w:val="24"/>
              </w:rPr>
            </w:pPr>
            <w:r w:rsidRPr="00E55BBC">
              <w:rPr>
                <w:rFonts w:ascii="Times New Roman" w:hAnsi="Times New Roman" w:cs="Times New Roman"/>
                <w:b/>
                <w:sz w:val="24"/>
                <w:szCs w:val="24"/>
              </w:rPr>
              <w:t>Занятие №</w:t>
            </w:r>
            <w:r w:rsidRPr="00E55BBC">
              <w:rPr>
                <w:sz w:val="24"/>
                <w:szCs w:val="24"/>
              </w:rPr>
              <w:t>7</w:t>
            </w:r>
            <w:r w:rsidRPr="00E55BBC">
              <w:rPr>
                <w:sz w:val="24"/>
                <w:szCs w:val="24"/>
              </w:rPr>
              <w:tab/>
            </w:r>
            <w:r w:rsidRPr="00E55BBC">
              <w:rPr>
                <w:rFonts w:ascii="Times New Roman" w:eastAsia="Times New Roman" w:hAnsi="Times New Roman" w:cs="Times New Roman"/>
                <w:sz w:val="24"/>
                <w:szCs w:val="24"/>
              </w:rPr>
              <w:t>Заучивание русской народной песенки “Тень-тень-потетень”.</w:t>
            </w:r>
            <w:r w:rsidRPr="00E55BBC">
              <w:rPr>
                <w:rFonts w:ascii="Times New Roman" w:eastAsia="Times New Roman" w:hAnsi="Times New Roman" w:cs="Times New Roman"/>
                <w:sz w:val="24"/>
                <w:szCs w:val="24"/>
              </w:rPr>
              <w:tab/>
            </w:r>
            <w:r w:rsidRPr="00E55BBC">
              <w:rPr>
                <w:rFonts w:ascii="Times New Roman" w:eastAsia="Times New Roman" w:hAnsi="Times New Roman" w:cs="Times New Roman"/>
                <w:b/>
                <w:bCs/>
                <w:sz w:val="24"/>
                <w:szCs w:val="24"/>
              </w:rPr>
              <w:t xml:space="preserve">Программное содержание: </w:t>
            </w:r>
            <w:r w:rsidRPr="00E55BBC">
              <w:rPr>
                <w:rFonts w:ascii="Times New Roman" w:eastAsia="Times New Roman" w:hAnsi="Times New Roman" w:cs="Times New Roman"/>
                <w:sz w:val="24"/>
                <w:szCs w:val="24"/>
              </w:rPr>
              <w:t>помочь детям запомнить и выразительно читать песенку.</w:t>
            </w:r>
            <w:r w:rsidRPr="00E55BBC">
              <w:rPr>
                <w:sz w:val="24"/>
                <w:szCs w:val="24"/>
              </w:rPr>
              <w:br/>
            </w:r>
            <w:r w:rsidRPr="00E55BBC">
              <w:rPr>
                <w:rFonts w:ascii="Times New Roman" w:eastAsia="Times New Roman" w:hAnsi="Times New Roman" w:cs="Times New Roman"/>
                <w:b/>
                <w:bCs/>
                <w:sz w:val="24"/>
                <w:szCs w:val="24"/>
              </w:rPr>
              <w:t xml:space="preserve">Предварительная работа: </w:t>
            </w:r>
            <w:r w:rsidRPr="00E55BBC">
              <w:rPr>
                <w:rFonts w:ascii="Times New Roman" w:eastAsia="Times New Roman" w:hAnsi="Times New Roman" w:cs="Times New Roman"/>
                <w:sz w:val="24"/>
                <w:szCs w:val="24"/>
              </w:rPr>
              <w:t>накануне выяснить, какие стихотворения помнят дети. Напомнить им стихотворения А. Барто (из цикла “Игрушки”: “Мишка”, “Мячик”, “Кораблик”), русские народные песенки “Пошёл котик на торжок...”, “Огуречик, огуречик...”, “Пальчик-мальчик...”.</w:t>
            </w:r>
            <w:r w:rsidRPr="00E55BBC">
              <w:rPr>
                <w:sz w:val="24"/>
                <w:szCs w:val="24"/>
              </w:rPr>
              <w:br/>
            </w:r>
            <w:r w:rsidRPr="00E55BBC">
              <w:rPr>
                <w:rFonts w:ascii="Times New Roman" w:eastAsia="Times New Roman" w:hAnsi="Times New Roman" w:cs="Times New Roman"/>
                <w:b/>
                <w:bCs/>
                <w:sz w:val="24"/>
                <w:szCs w:val="24"/>
              </w:rPr>
              <w:t xml:space="preserve">Произведение: </w:t>
            </w:r>
            <w:r w:rsidRPr="00E55BBC">
              <w:rPr>
                <w:rFonts w:ascii="Times New Roman" w:eastAsia="Times New Roman" w:hAnsi="Times New Roman" w:cs="Times New Roman"/>
                <w:sz w:val="24"/>
                <w:szCs w:val="24"/>
              </w:rPr>
              <w:t>Русская народная песенка “Тень-тень-потетень”.</w:t>
            </w:r>
            <w:r w:rsidRPr="00E55BBC">
              <w:rPr>
                <w:rFonts w:ascii="Times New Roman" w:eastAsia="Times New Roman" w:hAnsi="Times New Roman" w:cs="Times New Roman"/>
                <w:sz w:val="24"/>
                <w:szCs w:val="24"/>
              </w:rPr>
              <w:tab/>
              <w:t>В.В.Гербова” “Развитие речи в детском саду” стр.34</w:t>
            </w:r>
          </w:p>
        </w:tc>
      </w:tr>
      <w:tr w:rsidR="00E55BBC" w:rsidRPr="00E55BBC" w14:paraId="599F2107" w14:textId="77777777" w:rsidTr="00F05984">
        <w:trPr>
          <w:trHeight w:val="1038"/>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5BDD0055" w14:textId="77777777" w:rsidR="00E55BBC" w:rsidRPr="00E55BBC" w:rsidRDefault="00E55BBC" w:rsidP="00E55BBC">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14:paraId="48629239"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 xml:space="preserve"> </w:t>
            </w:r>
            <w:r w:rsidRPr="00E55BBC">
              <w:rPr>
                <w:rFonts w:ascii="Times New Roman" w:hAnsi="Times New Roman" w:cs="Times New Roman"/>
                <w:b/>
                <w:color w:val="262626" w:themeColor="text1" w:themeTint="D9"/>
              </w:rPr>
              <w:t>Физическая культура</w:t>
            </w:r>
            <w:r w:rsidRPr="00E55BBC">
              <w:rPr>
                <w:rFonts w:ascii="Times New Roman" w:hAnsi="Times New Roman" w:cs="Times New Roman"/>
                <w:color w:val="262626" w:themeColor="text1" w:themeTint="D9"/>
              </w:rPr>
              <w:t xml:space="preserve"> на улице</w:t>
            </w:r>
          </w:p>
          <w:p w14:paraId="08906A47"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color w:val="262626" w:themeColor="text1" w:themeTint="D9"/>
              </w:rPr>
              <w:t>10.40-11.00</w:t>
            </w:r>
            <w:r w:rsidRPr="00E55BBC">
              <w:rPr>
                <w:rFonts w:ascii="Times New Roman" w:hAnsi="Times New Roman" w:cs="Times New Roman"/>
                <w:b/>
                <w:color w:val="262626" w:themeColor="text1" w:themeTint="D9"/>
              </w:rPr>
              <w:t xml:space="preserve"> </w:t>
            </w:r>
          </w:p>
        </w:tc>
        <w:tc>
          <w:tcPr>
            <w:tcW w:w="5528" w:type="dxa"/>
            <w:tcBorders>
              <w:top w:val="single" w:sz="4" w:space="0" w:color="auto"/>
              <w:left w:val="single" w:sz="4" w:space="0" w:color="auto"/>
              <w:bottom w:val="single" w:sz="4" w:space="0" w:color="auto"/>
              <w:right w:val="single" w:sz="4" w:space="0" w:color="auto"/>
            </w:tcBorders>
          </w:tcPr>
          <w:p w14:paraId="2749E9E8"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6CA436F2" w14:textId="77777777" w:rsidTr="00F05984">
        <w:trPr>
          <w:trHeight w:val="500"/>
        </w:trPr>
        <w:tc>
          <w:tcPr>
            <w:tcW w:w="9209" w:type="dxa"/>
            <w:gridSpan w:val="3"/>
            <w:tcBorders>
              <w:top w:val="single" w:sz="4" w:space="0" w:color="auto"/>
              <w:left w:val="single" w:sz="4" w:space="0" w:color="auto"/>
              <w:bottom w:val="single" w:sz="4" w:space="0" w:color="auto"/>
              <w:right w:val="single" w:sz="4" w:space="0" w:color="auto"/>
            </w:tcBorders>
            <w:shd w:val="clear" w:color="auto" w:fill="806000" w:themeFill="accent4" w:themeFillShade="80"/>
            <w:hideMark/>
          </w:tcPr>
          <w:p w14:paraId="48C2E8C7" w14:textId="77777777" w:rsidR="00E55BBC" w:rsidRPr="00E55BBC" w:rsidRDefault="00E55BBC" w:rsidP="00E55BBC">
            <w:pPr>
              <w:spacing w:after="0"/>
              <w:jc w:val="center"/>
              <w:rPr>
                <w:rFonts w:ascii="Times New Roman" w:hAnsi="Times New Roman" w:cs="Times New Roman"/>
                <w:b/>
              </w:rPr>
            </w:pPr>
            <w:r w:rsidRPr="00E55BBC">
              <w:rPr>
                <w:rFonts w:ascii="Times New Roman" w:hAnsi="Times New Roman" w:cs="Times New Roman"/>
                <w:b/>
              </w:rPr>
              <w:t>Ноябрь</w:t>
            </w:r>
          </w:p>
          <w:p w14:paraId="7868EEF5" w14:textId="77777777" w:rsidR="00E55BBC" w:rsidRPr="00E55BBC" w:rsidRDefault="00E55BBC" w:rsidP="00E55BBC">
            <w:pPr>
              <w:spacing w:after="0"/>
              <w:jc w:val="center"/>
              <w:rPr>
                <w:rFonts w:ascii="Times New Roman" w:hAnsi="Times New Roman" w:cs="Times New Roman"/>
                <w:b/>
                <w:caps/>
                <w:sz w:val="24"/>
                <w:szCs w:val="24"/>
              </w:rPr>
            </w:pPr>
            <w:r w:rsidRPr="00E55BBC">
              <w:rPr>
                <w:rFonts w:ascii="Times New Roman" w:hAnsi="Times New Roman" w:cs="Times New Roman"/>
                <w:b/>
              </w:rPr>
              <w:t>1неделя</w:t>
            </w:r>
          </w:p>
        </w:tc>
      </w:tr>
      <w:tr w:rsidR="00E55BBC" w:rsidRPr="00E55BBC" w14:paraId="37FC80FB" w14:textId="77777777" w:rsidTr="00F05984">
        <w:trPr>
          <w:trHeight w:val="558"/>
        </w:trPr>
        <w:tc>
          <w:tcPr>
            <w:tcW w:w="1129" w:type="dxa"/>
            <w:vMerge w:val="restart"/>
            <w:tcBorders>
              <w:top w:val="single" w:sz="4" w:space="0" w:color="auto"/>
              <w:left w:val="single" w:sz="4" w:space="0" w:color="auto"/>
              <w:bottom w:val="single" w:sz="4" w:space="0" w:color="auto"/>
              <w:right w:val="single" w:sz="4" w:space="0" w:color="auto"/>
            </w:tcBorders>
            <w:hideMark/>
          </w:tcPr>
          <w:p w14:paraId="72DCCB2F"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eastAsia="Times New Roman" w:hAnsi="Times New Roman" w:cs="Calibri"/>
                <w:sz w:val="24"/>
                <w:szCs w:val="24"/>
              </w:rPr>
              <w:t>Понедельник</w:t>
            </w:r>
          </w:p>
        </w:tc>
        <w:tc>
          <w:tcPr>
            <w:tcW w:w="2552" w:type="dxa"/>
            <w:tcBorders>
              <w:top w:val="single" w:sz="4" w:space="0" w:color="auto"/>
              <w:left w:val="single" w:sz="4" w:space="0" w:color="auto"/>
              <w:bottom w:val="single" w:sz="4" w:space="0" w:color="auto"/>
              <w:right w:val="single" w:sz="4" w:space="0" w:color="auto"/>
            </w:tcBorders>
          </w:tcPr>
          <w:p w14:paraId="1B6BD239" w14:textId="77777777" w:rsidR="00E55BBC" w:rsidRPr="00E55BBC" w:rsidRDefault="00E55BBC" w:rsidP="00E55BBC">
            <w:pPr>
              <w:spacing w:after="0" w:line="240" w:lineRule="auto"/>
              <w:jc w:val="both"/>
              <w:rPr>
                <w:rFonts w:ascii="Times New Roman" w:hAnsi="Times New Roman" w:cs="Times New Roman"/>
                <w:b/>
              </w:rPr>
            </w:pPr>
            <w:r w:rsidRPr="00E55BBC">
              <w:rPr>
                <w:rFonts w:ascii="Times New Roman" w:hAnsi="Times New Roman" w:cs="Times New Roman"/>
                <w:b/>
              </w:rPr>
              <w:t>Музыка</w:t>
            </w:r>
          </w:p>
          <w:p w14:paraId="126C89D6"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9.00-9.20</w:t>
            </w:r>
          </w:p>
          <w:p w14:paraId="68F081E6" w14:textId="77777777" w:rsidR="00E55BBC" w:rsidRPr="00E55BBC" w:rsidRDefault="00E55BBC" w:rsidP="00E55BBC">
            <w:pPr>
              <w:spacing w:after="0" w:line="240" w:lineRule="auto"/>
              <w:rPr>
                <w:rFonts w:ascii="Times New Roman" w:hAnsi="Times New Roman" w:cs="Times New Roman"/>
                <w:b/>
                <w:caps/>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14:paraId="6DB4465E" w14:textId="77777777" w:rsidR="00E55BBC" w:rsidRPr="00E55BBC" w:rsidRDefault="00E55BBC" w:rsidP="00E55BBC">
            <w:pPr>
              <w:rPr>
                <w:rFonts w:ascii="Times New Roman" w:hAnsi="Times New Roman" w:cs="Times New Roman"/>
                <w:caps/>
                <w:szCs w:val="24"/>
              </w:rPr>
            </w:pPr>
            <w:r w:rsidRPr="00E55BBC">
              <w:rPr>
                <w:rFonts w:ascii="Times New Roman" w:hAnsi="Times New Roman" w:cs="Times New Roman"/>
                <w:szCs w:val="24"/>
              </w:rPr>
              <w:t>По плану музыкального руководителя</w:t>
            </w:r>
          </w:p>
        </w:tc>
      </w:tr>
      <w:tr w:rsidR="00E55BBC" w:rsidRPr="00E55BBC" w14:paraId="70B826A3" w14:textId="77777777" w:rsidTr="00F05984">
        <w:trPr>
          <w:trHeight w:val="2478"/>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6CECE856" w14:textId="77777777" w:rsidR="00E55BBC" w:rsidRPr="00E55BBC" w:rsidRDefault="00E55BBC" w:rsidP="00E55BBC">
            <w:pPr>
              <w:spacing w:after="0" w:line="240" w:lineRule="auto"/>
              <w:rPr>
                <w:rFonts w:ascii="Times New Roman" w:hAnsi="Times New Roman" w:cs="Times New Roman"/>
                <w:b/>
                <w:caps/>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79A0C33"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b/>
              </w:rPr>
              <w:t>Формирование элементарных математических представлений</w:t>
            </w:r>
            <w:r w:rsidRPr="00E55BBC">
              <w:rPr>
                <w:rFonts w:ascii="Times New Roman" w:hAnsi="Times New Roman" w:cs="Times New Roman"/>
              </w:rPr>
              <w:t xml:space="preserve"> </w:t>
            </w:r>
          </w:p>
          <w:p w14:paraId="4BD2DC2A"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9.30-9.50 ( 1 подгруппа)</w:t>
            </w:r>
          </w:p>
          <w:p w14:paraId="735516B7"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10.00-10.20 (2 подгруппа)</w:t>
            </w:r>
          </w:p>
          <w:p w14:paraId="2255540E" w14:textId="77777777" w:rsidR="00E55BBC" w:rsidRPr="00E55BBC" w:rsidRDefault="00E55BBC" w:rsidP="00E55BBC">
            <w:pPr>
              <w:jc w:val="center"/>
              <w:rPr>
                <w:rFonts w:ascii="Times New Roman" w:hAnsi="Times New Roman" w:cs="Times New Roman"/>
                <w:b/>
                <w:color w:val="00B050"/>
              </w:rPr>
            </w:pPr>
          </w:p>
        </w:tc>
        <w:tc>
          <w:tcPr>
            <w:tcW w:w="5528" w:type="dxa"/>
            <w:tcBorders>
              <w:top w:val="single" w:sz="4" w:space="0" w:color="auto"/>
              <w:left w:val="single" w:sz="4" w:space="0" w:color="auto"/>
              <w:bottom w:val="single" w:sz="4" w:space="0" w:color="auto"/>
              <w:right w:val="single" w:sz="4" w:space="0" w:color="auto"/>
            </w:tcBorders>
          </w:tcPr>
          <w:p w14:paraId="3E867461" w14:textId="77777777" w:rsidR="00E55BBC" w:rsidRPr="00E55BBC" w:rsidRDefault="00E55BBC" w:rsidP="00E55BBC">
            <w:pPr>
              <w:rPr>
                <w:rFonts w:ascii="Times New Roman" w:hAnsi="Times New Roman" w:cs="Times New Roman"/>
                <w:sz w:val="24"/>
                <w:szCs w:val="24"/>
              </w:rPr>
            </w:pPr>
            <w:r w:rsidRPr="00E55BBC">
              <w:rPr>
                <w:rFonts w:ascii="Times New Roman" w:hAnsi="Times New Roman" w:cs="Times New Roman"/>
                <w:b/>
                <w:sz w:val="24"/>
                <w:szCs w:val="24"/>
              </w:rPr>
              <w:t xml:space="preserve">Занятие № 9 </w:t>
            </w:r>
            <w:r w:rsidRPr="00E55BBC">
              <w:rPr>
                <w:rFonts w:ascii="Times New Roman" w:hAnsi="Times New Roman" w:cs="Times New Roman"/>
                <w:sz w:val="24"/>
                <w:szCs w:val="24"/>
              </w:rPr>
              <w:t>Игровая ситуация «Мальвина учит считать Буратино»</w:t>
            </w:r>
            <w:r w:rsidRPr="00E55BBC">
              <w:rPr>
                <w:rFonts w:ascii="Times New Roman" w:hAnsi="Times New Roman" w:cs="Times New Roman"/>
                <w:sz w:val="24"/>
                <w:szCs w:val="24"/>
              </w:rPr>
              <w:tab/>
              <w:t xml:space="preserve">  Показать образование числа 4 на основе сравнения двух групп предметов, выраженных числами 3 и 4; учить считать в пределах 4.</w:t>
            </w:r>
          </w:p>
          <w:p w14:paraId="472B782B" w14:textId="77777777" w:rsidR="00E55BBC" w:rsidRPr="00E55BBC" w:rsidRDefault="00E55BBC" w:rsidP="00E55BBC">
            <w:pPr>
              <w:rPr>
                <w:rFonts w:ascii="Times New Roman" w:hAnsi="Times New Roman" w:cs="Times New Roman"/>
                <w:sz w:val="24"/>
                <w:szCs w:val="24"/>
              </w:rPr>
            </w:pPr>
            <w:r w:rsidRPr="00E55BBC">
              <w:rPr>
                <w:rFonts w:ascii="Times New Roman" w:hAnsi="Times New Roman" w:cs="Times New Roman"/>
                <w:sz w:val="24"/>
                <w:szCs w:val="24"/>
              </w:rPr>
              <w:t xml:space="preserve">   Расширять представления о прямоугольнике на основе сравнения его с квадратом.</w:t>
            </w:r>
          </w:p>
          <w:p w14:paraId="69ADD5AC" w14:textId="77777777" w:rsidR="00E55BBC" w:rsidRPr="00E55BBC" w:rsidRDefault="00E55BBC" w:rsidP="00E55BBC">
            <w:pPr>
              <w:rPr>
                <w:rFonts w:ascii="Times New Roman" w:hAnsi="Times New Roman" w:cs="Times New Roman"/>
                <w:sz w:val="24"/>
                <w:szCs w:val="24"/>
              </w:rPr>
            </w:pPr>
            <w:r w:rsidRPr="00E55BBC">
              <w:rPr>
                <w:rFonts w:ascii="Times New Roman" w:hAnsi="Times New Roman" w:cs="Times New Roman"/>
                <w:sz w:val="24"/>
                <w:szCs w:val="24"/>
              </w:rPr>
              <w:t xml:space="preserve">  Развивать умение составлять целостное изображение предметов из частей.</w:t>
            </w:r>
            <w:r w:rsidRPr="00E55BBC">
              <w:rPr>
                <w:rFonts w:ascii="Times New Roman" w:hAnsi="Times New Roman" w:cs="Times New Roman"/>
                <w:sz w:val="24"/>
                <w:szCs w:val="24"/>
              </w:rPr>
              <w:tab/>
              <w:t xml:space="preserve">Демонстрационный материал: Игрушки: Мальвина, буратино, 4 блюдца, 4 чашки, треугольник, квадрат, прямоугольник, 2 полоски-модели, контрастные по длине (одна полоска равна длине сторон квадрата и короткой стороне прямоугольника, другая – равна длинной стороне </w:t>
            </w:r>
            <w:r w:rsidRPr="00E55BBC">
              <w:rPr>
                <w:rFonts w:ascii="Times New Roman" w:hAnsi="Times New Roman" w:cs="Times New Roman"/>
                <w:sz w:val="24"/>
                <w:szCs w:val="24"/>
              </w:rPr>
              <w:lastRenderedPageBreak/>
              <w:t>прямоугольника).</w:t>
            </w:r>
          </w:p>
          <w:p w14:paraId="4CEB0F56" w14:textId="77777777" w:rsidR="00E55BBC" w:rsidRPr="00E55BBC" w:rsidRDefault="00E55BBC" w:rsidP="00E55BBC">
            <w:pPr>
              <w:rPr>
                <w:rFonts w:ascii="Times New Roman" w:hAnsi="Times New Roman" w:cs="Times New Roman"/>
                <w:b/>
                <w:caps/>
                <w:sz w:val="24"/>
                <w:szCs w:val="24"/>
              </w:rPr>
            </w:pPr>
            <w:r w:rsidRPr="00E55BBC">
              <w:rPr>
                <w:rFonts w:ascii="Times New Roman" w:hAnsi="Times New Roman" w:cs="Times New Roman"/>
                <w:sz w:val="24"/>
                <w:szCs w:val="24"/>
              </w:rPr>
              <w:t xml:space="preserve">Раздаточный материал: двухполосные карточки, листочки и цветочки (по 4 шт. для каждого ребенка), конверты; карточки с изображением предметов посуды, разрезанные на части (по 2 шт. для каждого ребенка). </w:t>
            </w:r>
            <w:r w:rsidRPr="00E55BBC">
              <w:rPr>
                <w:rFonts w:ascii="Times New Roman" w:hAnsi="Times New Roman" w:cs="Times New Roman"/>
                <w:sz w:val="24"/>
                <w:szCs w:val="24"/>
              </w:rPr>
              <w:tab/>
              <w:t>И.А. Помораева, В.А. Позина «Формирование элементарных математических представлений» стр.25</w:t>
            </w:r>
          </w:p>
        </w:tc>
      </w:tr>
      <w:tr w:rsidR="00E55BBC" w:rsidRPr="00E55BBC" w14:paraId="5C20F64F" w14:textId="77777777" w:rsidTr="00F05984">
        <w:trPr>
          <w:trHeight w:val="809"/>
        </w:trPr>
        <w:tc>
          <w:tcPr>
            <w:tcW w:w="1129" w:type="dxa"/>
            <w:vMerge w:val="restart"/>
            <w:tcBorders>
              <w:top w:val="single" w:sz="4" w:space="0" w:color="auto"/>
              <w:left w:val="single" w:sz="4" w:space="0" w:color="auto"/>
              <w:bottom w:val="single" w:sz="4" w:space="0" w:color="auto"/>
              <w:right w:val="single" w:sz="4" w:space="0" w:color="auto"/>
            </w:tcBorders>
            <w:hideMark/>
          </w:tcPr>
          <w:p w14:paraId="63AF3798" w14:textId="77777777" w:rsidR="00E55BBC" w:rsidRPr="00E55BBC" w:rsidRDefault="00E55BBC" w:rsidP="00E55BBC">
            <w:pPr>
              <w:rPr>
                <w:rFonts w:ascii="Times New Roman" w:hAnsi="Times New Roman" w:cs="Times New Roman"/>
                <w:sz w:val="24"/>
                <w:szCs w:val="24"/>
              </w:rPr>
            </w:pPr>
            <w:r w:rsidRPr="00E55BBC">
              <w:rPr>
                <w:rFonts w:ascii="Times New Roman" w:hAnsi="Times New Roman" w:cs="Times New Roman"/>
                <w:sz w:val="24"/>
                <w:szCs w:val="24"/>
              </w:rPr>
              <w:lastRenderedPageBreak/>
              <w:t>Вторник</w:t>
            </w:r>
          </w:p>
        </w:tc>
        <w:tc>
          <w:tcPr>
            <w:tcW w:w="2552" w:type="dxa"/>
            <w:tcBorders>
              <w:top w:val="single" w:sz="4" w:space="0" w:color="auto"/>
              <w:left w:val="single" w:sz="4" w:space="0" w:color="auto"/>
              <w:bottom w:val="single" w:sz="4" w:space="0" w:color="auto"/>
              <w:right w:val="single" w:sz="4" w:space="0" w:color="auto"/>
            </w:tcBorders>
          </w:tcPr>
          <w:p w14:paraId="53F4B023" w14:textId="77777777" w:rsidR="00E55BBC" w:rsidRPr="00E55BBC" w:rsidRDefault="00E55BBC" w:rsidP="00E55BBC">
            <w:pPr>
              <w:spacing w:after="0" w:line="240" w:lineRule="auto"/>
              <w:rPr>
                <w:rFonts w:ascii="Times New Roman" w:hAnsi="Times New Roman" w:cs="Times New Roman"/>
                <w:b/>
                <w:color w:val="262626" w:themeColor="text1" w:themeTint="D9"/>
              </w:rPr>
            </w:pPr>
            <w:r w:rsidRPr="00E55BBC">
              <w:rPr>
                <w:rFonts w:ascii="Times New Roman" w:hAnsi="Times New Roman" w:cs="Times New Roman"/>
                <w:b/>
                <w:color w:val="262626" w:themeColor="text1" w:themeTint="D9"/>
              </w:rPr>
              <w:t xml:space="preserve">Физическая культура </w:t>
            </w:r>
          </w:p>
          <w:p w14:paraId="6D161A76"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9.00-9.20</w:t>
            </w:r>
          </w:p>
        </w:tc>
        <w:tc>
          <w:tcPr>
            <w:tcW w:w="5528" w:type="dxa"/>
            <w:tcBorders>
              <w:top w:val="single" w:sz="4" w:space="0" w:color="auto"/>
              <w:left w:val="single" w:sz="4" w:space="0" w:color="auto"/>
              <w:bottom w:val="single" w:sz="4" w:space="0" w:color="auto"/>
              <w:right w:val="single" w:sz="4" w:space="0" w:color="auto"/>
            </w:tcBorders>
          </w:tcPr>
          <w:p w14:paraId="0402025A"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52CF1F94" w14:textId="77777777" w:rsidTr="00F05984">
        <w:trPr>
          <w:trHeight w:val="79"/>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779616B4" w14:textId="77777777" w:rsidR="00E55BBC" w:rsidRPr="00E55BBC" w:rsidRDefault="00E55BBC" w:rsidP="00E55BBC">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3F1E7B5"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Ознакомление с окружающим (предметный мир) /Ознакомление с миром природы</w:t>
            </w:r>
          </w:p>
          <w:p w14:paraId="0252EF63"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9.30-9.50 (2 подгруппа)</w:t>
            </w:r>
          </w:p>
          <w:p w14:paraId="42B65A45"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10.00-10.2 .(2 подгруппа)</w:t>
            </w:r>
          </w:p>
        </w:tc>
        <w:tc>
          <w:tcPr>
            <w:tcW w:w="5528" w:type="dxa"/>
            <w:tcBorders>
              <w:top w:val="single" w:sz="4" w:space="0" w:color="auto"/>
              <w:left w:val="single" w:sz="4" w:space="0" w:color="auto"/>
              <w:bottom w:val="single" w:sz="4" w:space="0" w:color="auto"/>
              <w:right w:val="single" w:sz="4" w:space="0" w:color="auto"/>
            </w:tcBorders>
          </w:tcPr>
          <w:p w14:paraId="68B1D079"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b/>
                <w:sz w:val="24"/>
                <w:szCs w:val="24"/>
              </w:rPr>
              <w:t>Занятие №5</w:t>
            </w:r>
            <w:r w:rsidRPr="00E55BBC">
              <w:rPr>
                <w:rFonts w:ascii="Times New Roman" w:hAnsi="Times New Roman" w:cs="Times New Roman"/>
                <w:b/>
              </w:rPr>
              <w:t xml:space="preserve"> </w:t>
            </w:r>
            <w:r w:rsidRPr="00E55BBC">
              <w:rPr>
                <w:rFonts w:ascii="Times New Roman" w:hAnsi="Times New Roman" w:cs="Times New Roman"/>
                <w:sz w:val="24"/>
                <w:szCs w:val="24"/>
              </w:rPr>
              <w:t>Волшебный шарик</w:t>
            </w:r>
            <w:r w:rsidRPr="00E55BBC">
              <w:rPr>
                <w:rFonts w:ascii="Times New Roman" w:hAnsi="Times New Roman" w:cs="Times New Roman"/>
                <w:sz w:val="24"/>
                <w:szCs w:val="24"/>
              </w:rPr>
              <w:tab/>
            </w:r>
          </w:p>
          <w:p w14:paraId="0897A6C6" w14:textId="77777777" w:rsidR="00E55BBC" w:rsidRPr="00E55BBC" w:rsidRDefault="00E55BBC" w:rsidP="00E55BBC">
            <w:pPr>
              <w:spacing w:after="0"/>
              <w:rPr>
                <w:rFonts w:ascii="Times New Roman" w:hAnsi="Times New Roman" w:cs="Times New Roman"/>
                <w:b/>
                <w:caps/>
                <w:sz w:val="24"/>
                <w:szCs w:val="24"/>
              </w:rPr>
            </w:pPr>
            <w:r w:rsidRPr="00E55BBC">
              <w:rPr>
                <w:rFonts w:ascii="Times New Roman" w:hAnsi="Times New Roman" w:cs="Times New Roman"/>
                <w:b/>
                <w:sz w:val="24"/>
                <w:szCs w:val="24"/>
              </w:rPr>
              <w:t xml:space="preserve">Программное содержание.  </w:t>
            </w:r>
            <w:r w:rsidRPr="00E55BBC">
              <w:rPr>
                <w:rFonts w:ascii="Times New Roman" w:hAnsi="Times New Roman" w:cs="Times New Roman"/>
                <w:sz w:val="24"/>
                <w:szCs w:val="24"/>
              </w:rPr>
              <w:t xml:space="preserve">Познакомить детей с свойством резины. </w:t>
            </w:r>
          </w:p>
          <w:p w14:paraId="3CE5B439"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Учить устанавливать связь между материалом из которого сделан предмет, и способом его использования.</w:t>
            </w:r>
          </w:p>
          <w:p w14:paraId="533FD4AF" w14:textId="77777777" w:rsidR="00E55BBC" w:rsidRPr="00E55BBC" w:rsidRDefault="00E55BBC" w:rsidP="00E55BBC">
            <w:pPr>
              <w:tabs>
                <w:tab w:val="left" w:pos="1585"/>
                <w:tab w:val="left" w:pos="3450"/>
              </w:tabs>
              <w:spacing w:after="0" w:line="240" w:lineRule="auto"/>
              <w:ind w:left="113"/>
            </w:pPr>
            <w:r w:rsidRPr="00E55BBC">
              <w:rPr>
                <w:rFonts w:ascii="Times New Roman" w:hAnsi="Times New Roman" w:cs="Times New Roman"/>
                <w:b/>
                <w:sz w:val="24"/>
                <w:szCs w:val="24"/>
              </w:rPr>
              <w:t>Материал</w:t>
            </w:r>
            <w:r w:rsidRPr="00E55BBC">
              <w:rPr>
                <w:rFonts w:ascii="Times New Roman" w:hAnsi="Times New Roman" w:cs="Times New Roman"/>
                <w:sz w:val="24"/>
                <w:szCs w:val="24"/>
              </w:rPr>
              <w:t>. Воздушные шариками (два надутых, один сдутых, резиновые перчатки)</w:t>
            </w:r>
            <w:r w:rsidRPr="00E55BBC">
              <w:tab/>
            </w:r>
            <w:r w:rsidRPr="00E55BBC">
              <w:rPr>
                <w:rFonts w:ascii="Times New Roman" w:hAnsi="Times New Roman" w:cs="Times New Roman"/>
                <w:sz w:val="24"/>
                <w:szCs w:val="24"/>
              </w:rPr>
              <w:t xml:space="preserve">О.В.Дыбина «Ознакомление с природным и социальным окружением» стр.20 </w:t>
            </w:r>
          </w:p>
        </w:tc>
      </w:tr>
      <w:tr w:rsidR="00E55BBC" w:rsidRPr="00E55BBC" w14:paraId="7C3D93C3" w14:textId="77777777" w:rsidTr="00F05984">
        <w:trPr>
          <w:trHeight w:val="1725"/>
        </w:trPr>
        <w:tc>
          <w:tcPr>
            <w:tcW w:w="1129" w:type="dxa"/>
            <w:vMerge w:val="restart"/>
            <w:tcBorders>
              <w:top w:val="single" w:sz="4" w:space="0" w:color="auto"/>
              <w:left w:val="single" w:sz="4" w:space="0" w:color="auto"/>
              <w:bottom w:val="single" w:sz="4" w:space="0" w:color="auto"/>
              <w:right w:val="single" w:sz="4" w:space="0" w:color="auto"/>
            </w:tcBorders>
            <w:hideMark/>
          </w:tcPr>
          <w:p w14:paraId="6EFB6115" w14:textId="77777777" w:rsidR="00E55BBC" w:rsidRPr="00E55BBC" w:rsidRDefault="00E55BBC" w:rsidP="00E55BBC">
            <w:pPr>
              <w:rPr>
                <w:rFonts w:ascii="Times New Roman" w:hAnsi="Times New Roman" w:cs="Times New Roman"/>
              </w:rPr>
            </w:pPr>
            <w:r w:rsidRPr="00E55BBC">
              <w:rPr>
                <w:rFonts w:ascii="Times New Roman" w:hAnsi="Times New Roman" w:cs="Times New Roman"/>
              </w:rPr>
              <w:t>Среда</w:t>
            </w:r>
          </w:p>
        </w:tc>
        <w:tc>
          <w:tcPr>
            <w:tcW w:w="2552" w:type="dxa"/>
            <w:tcBorders>
              <w:top w:val="single" w:sz="4" w:space="0" w:color="auto"/>
              <w:left w:val="single" w:sz="4" w:space="0" w:color="auto"/>
              <w:bottom w:val="single" w:sz="4" w:space="0" w:color="auto"/>
              <w:right w:val="single" w:sz="4" w:space="0" w:color="auto"/>
            </w:tcBorders>
            <w:hideMark/>
          </w:tcPr>
          <w:p w14:paraId="3CC8472F"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Лепка / Аппликация, ручной труд</w:t>
            </w:r>
          </w:p>
          <w:p w14:paraId="6A5FA6EB"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8.55-9.15</w:t>
            </w:r>
          </w:p>
          <w:p w14:paraId="72938532"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( 1 подгруппа)</w:t>
            </w:r>
          </w:p>
          <w:p w14:paraId="2069CAB9"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9.20 -9.40 </w:t>
            </w:r>
          </w:p>
          <w:p w14:paraId="1592E2EB" w14:textId="77777777" w:rsidR="00E55BBC" w:rsidRPr="00E55BBC" w:rsidRDefault="00E55BBC" w:rsidP="00E55BBC">
            <w:pPr>
              <w:spacing w:after="0" w:line="240" w:lineRule="auto"/>
              <w:rPr>
                <w:rFonts w:ascii="Times New Roman" w:hAnsi="Times New Roman" w:cs="Times New Roman"/>
                <w:b/>
                <w:caps/>
                <w:sz w:val="24"/>
                <w:szCs w:val="24"/>
              </w:rPr>
            </w:pPr>
            <w:r w:rsidRPr="00E55BBC">
              <w:rPr>
                <w:rFonts w:ascii="Times New Roman" w:hAnsi="Times New Roman" w:cs="Times New Roman"/>
              </w:rPr>
              <w:t>( 2 подгруппа)</w:t>
            </w:r>
          </w:p>
        </w:tc>
        <w:tc>
          <w:tcPr>
            <w:tcW w:w="5528" w:type="dxa"/>
            <w:tcBorders>
              <w:top w:val="single" w:sz="4" w:space="0" w:color="auto"/>
              <w:left w:val="single" w:sz="4" w:space="0" w:color="auto"/>
              <w:bottom w:val="single" w:sz="4" w:space="0" w:color="auto"/>
              <w:right w:val="single" w:sz="4" w:space="0" w:color="auto"/>
            </w:tcBorders>
          </w:tcPr>
          <w:p w14:paraId="3F17FE54" w14:textId="77777777" w:rsidR="00E55BBC" w:rsidRPr="00E55BBC" w:rsidRDefault="00E55BBC" w:rsidP="00E55BBC">
            <w:pPr>
              <w:rPr>
                <w:rFonts w:ascii="Times New Roman" w:hAnsi="Times New Roman" w:cs="Times New Roman"/>
                <w:sz w:val="24"/>
                <w:szCs w:val="24"/>
              </w:rPr>
            </w:pPr>
            <w:r w:rsidRPr="00E55BBC">
              <w:rPr>
                <w:rFonts w:ascii="Times New Roman" w:hAnsi="Times New Roman" w:cs="Times New Roman"/>
                <w:b/>
                <w:sz w:val="24"/>
                <w:szCs w:val="24"/>
              </w:rPr>
              <w:t>Аппликация, Занятие №</w:t>
            </w:r>
            <w:r w:rsidRPr="00E55BBC">
              <w:rPr>
                <w:rFonts w:ascii="Times New Roman" w:hAnsi="Times New Roman" w:cs="Times New Roman"/>
                <w:sz w:val="24"/>
                <w:szCs w:val="24"/>
              </w:rPr>
              <w:t>18</w:t>
            </w:r>
            <w:r w:rsidRPr="00E55BBC">
              <w:rPr>
                <w:rFonts w:ascii="Times New Roman" w:hAnsi="Times New Roman" w:cs="Times New Roman"/>
                <w:sz w:val="24"/>
                <w:szCs w:val="24"/>
              </w:rPr>
              <w:tab/>
            </w:r>
            <w:r w:rsidRPr="00E55BBC">
              <w:rPr>
                <w:rFonts w:ascii="Times New Roman" w:hAnsi="Times New Roman" w:cs="Times New Roman"/>
                <w:sz w:val="24"/>
                <w:szCs w:val="24"/>
              </w:rPr>
              <w:tab/>
              <w:t xml:space="preserve">«Большой дом» </w:t>
            </w:r>
          </w:p>
          <w:p w14:paraId="1684B5C2" w14:textId="77777777" w:rsidR="00E55BBC" w:rsidRPr="00E55BBC" w:rsidRDefault="00E55BBC" w:rsidP="00E55BBC">
            <w:pPr>
              <w:rPr>
                <w:rFonts w:ascii="Times New Roman" w:hAnsi="Times New Roman" w:cs="Times New Roman"/>
                <w:b/>
                <w:caps/>
                <w:sz w:val="24"/>
                <w:szCs w:val="24"/>
              </w:rPr>
            </w:pPr>
            <w:r w:rsidRPr="00E55BBC">
              <w:rPr>
                <w:rFonts w:ascii="Times New Roman" w:hAnsi="Times New Roman" w:cs="Times New Roman"/>
                <w:sz w:val="24"/>
                <w:szCs w:val="24"/>
              </w:rPr>
              <w:tab/>
            </w:r>
            <w:r w:rsidRPr="00E55BBC">
              <w:rPr>
                <w:rFonts w:ascii="Times New Roman" w:hAnsi="Times New Roman" w:cs="Times New Roman"/>
                <w:b/>
                <w:sz w:val="24"/>
                <w:szCs w:val="24"/>
              </w:rPr>
              <w:t>Программное содержание:</w:t>
            </w:r>
            <w:r w:rsidRPr="00E55BBC">
              <w:rPr>
                <w:rFonts w:ascii="Times New Roman" w:hAnsi="Times New Roman" w:cs="Times New Roman"/>
                <w:sz w:val="24"/>
                <w:szCs w:val="24"/>
              </w:rPr>
              <w:t xml:space="preserve"> Закреплять умение раз резать полоски бумаги по прямой срезать углы, составлять изображение из частей. Учить выполнять аппликацию дома. Развивать чувство пропорции и ритма. Закреплять умение аккуратного наклеивания.</w:t>
            </w:r>
            <w:r w:rsidRPr="00E55BBC">
              <w:rPr>
                <w:rFonts w:ascii="Times New Roman" w:hAnsi="Times New Roman" w:cs="Times New Roman"/>
                <w:b/>
                <w:sz w:val="24"/>
                <w:szCs w:val="24"/>
              </w:rPr>
              <w:t xml:space="preserve"> Раздаточный материал. </w:t>
            </w:r>
            <w:r w:rsidRPr="00E55BBC">
              <w:rPr>
                <w:rFonts w:ascii="Times New Roman" w:hAnsi="Times New Roman" w:cs="Times New Roman"/>
                <w:sz w:val="24"/>
                <w:szCs w:val="24"/>
              </w:rPr>
              <w:t>Бумага размером 1\2альбомного листа, прямоугольники цветной бумаги светлых тонов (на все столы разные), полоски цветной бумаги, ножницы, клей, кисти для клея,</w:t>
            </w:r>
            <w:r w:rsidRPr="00E55BBC">
              <w:rPr>
                <w:rFonts w:ascii="Times New Roman" w:hAnsi="Times New Roman" w:cs="Times New Roman"/>
                <w:b/>
                <w:sz w:val="24"/>
                <w:szCs w:val="24"/>
              </w:rPr>
              <w:t xml:space="preserve"> </w:t>
            </w:r>
            <w:r w:rsidRPr="00E55BBC">
              <w:rPr>
                <w:rFonts w:ascii="Times New Roman" w:hAnsi="Times New Roman" w:cs="Times New Roman"/>
                <w:sz w:val="24"/>
                <w:szCs w:val="24"/>
              </w:rPr>
              <w:t>салфетки</w:t>
            </w:r>
            <w:r w:rsidRPr="00E55BBC">
              <w:rPr>
                <w:rFonts w:ascii="Times New Roman" w:hAnsi="Times New Roman" w:cs="Times New Roman"/>
                <w:b/>
                <w:sz w:val="24"/>
                <w:szCs w:val="24"/>
              </w:rPr>
              <w:t xml:space="preserve">, </w:t>
            </w:r>
            <w:r w:rsidRPr="00E55BBC">
              <w:rPr>
                <w:rFonts w:ascii="Times New Roman" w:hAnsi="Times New Roman" w:cs="Times New Roman"/>
                <w:sz w:val="24"/>
                <w:szCs w:val="24"/>
              </w:rPr>
              <w:t>клеёночки</w:t>
            </w:r>
            <w:r w:rsidRPr="00E55BBC">
              <w:rPr>
                <w:rFonts w:ascii="Times New Roman" w:hAnsi="Times New Roman" w:cs="Times New Roman"/>
                <w:b/>
                <w:sz w:val="24"/>
                <w:szCs w:val="24"/>
              </w:rPr>
              <w:t>.</w:t>
            </w:r>
            <w:r w:rsidRPr="00E55BBC">
              <w:rPr>
                <w:rFonts w:ascii="Times New Roman" w:hAnsi="Times New Roman" w:cs="Times New Roman"/>
                <w:b/>
                <w:sz w:val="24"/>
                <w:szCs w:val="24"/>
              </w:rPr>
              <w:tab/>
            </w:r>
            <w:r w:rsidRPr="00E55BBC">
              <w:rPr>
                <w:rFonts w:ascii="Times New Roman" w:hAnsi="Times New Roman"/>
                <w:sz w:val="24"/>
                <w:szCs w:val="24"/>
              </w:rPr>
              <w:t>Т.С. Комарова «Изобразительная деятельность в детском саду» Стр.58</w:t>
            </w:r>
          </w:p>
        </w:tc>
      </w:tr>
      <w:tr w:rsidR="00E55BBC" w:rsidRPr="00E55BBC" w14:paraId="1EE0161A" w14:textId="77777777" w:rsidTr="00F05984">
        <w:trPr>
          <w:trHeight w:val="539"/>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615A9A32" w14:textId="77777777" w:rsidR="00E55BBC" w:rsidRPr="00E55BBC" w:rsidRDefault="00E55BBC" w:rsidP="00E55BBC">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14:paraId="6BDA61D4" w14:textId="77777777" w:rsidR="00E55BBC" w:rsidRPr="00E55BBC" w:rsidRDefault="00E55BBC" w:rsidP="00E55BBC">
            <w:pPr>
              <w:spacing w:after="0" w:line="240" w:lineRule="auto"/>
              <w:jc w:val="both"/>
              <w:rPr>
                <w:rFonts w:ascii="Times New Roman" w:hAnsi="Times New Roman" w:cs="Times New Roman"/>
              </w:rPr>
            </w:pPr>
            <w:r w:rsidRPr="00E55BBC">
              <w:rPr>
                <w:rFonts w:ascii="Times New Roman" w:hAnsi="Times New Roman" w:cs="Times New Roman"/>
              </w:rPr>
              <w:t>Музыка</w:t>
            </w:r>
          </w:p>
          <w:p w14:paraId="33E7F0E9"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rPr>
              <w:t>9.50-10.10</w:t>
            </w:r>
          </w:p>
        </w:tc>
        <w:tc>
          <w:tcPr>
            <w:tcW w:w="5528" w:type="dxa"/>
            <w:tcBorders>
              <w:top w:val="single" w:sz="4" w:space="0" w:color="auto"/>
              <w:left w:val="single" w:sz="4" w:space="0" w:color="auto"/>
              <w:bottom w:val="single" w:sz="4" w:space="0" w:color="auto"/>
              <w:right w:val="single" w:sz="4" w:space="0" w:color="auto"/>
            </w:tcBorders>
          </w:tcPr>
          <w:p w14:paraId="6411EDE3"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музыкального руководителя</w:t>
            </w:r>
          </w:p>
        </w:tc>
      </w:tr>
      <w:tr w:rsidR="00E55BBC" w:rsidRPr="00E55BBC" w14:paraId="68314A9A" w14:textId="77777777" w:rsidTr="00F05984">
        <w:trPr>
          <w:trHeight w:val="1375"/>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15BCA7DC" w14:textId="77777777" w:rsidR="00E55BBC" w:rsidRPr="00E55BBC" w:rsidRDefault="00E55BBC" w:rsidP="00E55BBC">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0180502F" w14:textId="77777777" w:rsidR="00E55BBC" w:rsidRPr="00E55BBC" w:rsidRDefault="00E55BBC" w:rsidP="00E55BBC">
            <w:pPr>
              <w:spacing w:after="0" w:line="240" w:lineRule="auto"/>
              <w:jc w:val="both"/>
              <w:rPr>
                <w:rFonts w:ascii="Times New Roman" w:hAnsi="Times New Roman" w:cs="Times New Roman"/>
                <w:b/>
              </w:rPr>
            </w:pPr>
            <w:r w:rsidRPr="00E55BBC">
              <w:rPr>
                <w:rFonts w:ascii="Times New Roman" w:hAnsi="Times New Roman" w:cs="Times New Roman"/>
                <w:b/>
              </w:rPr>
              <w:t xml:space="preserve">Конструирование (обогащенная игра) </w:t>
            </w:r>
          </w:p>
          <w:p w14:paraId="3290C376" w14:textId="77777777" w:rsidR="00E55BBC" w:rsidRPr="00E55BBC" w:rsidRDefault="00E55BBC" w:rsidP="00E55BBC">
            <w:pPr>
              <w:jc w:val="center"/>
              <w:rPr>
                <w:rFonts w:ascii="Times New Roman" w:hAnsi="Times New Roman" w:cs="Times New Roman"/>
                <w:b/>
              </w:rPr>
            </w:pPr>
          </w:p>
        </w:tc>
        <w:tc>
          <w:tcPr>
            <w:tcW w:w="5528" w:type="dxa"/>
            <w:tcBorders>
              <w:top w:val="single" w:sz="4" w:space="0" w:color="auto"/>
              <w:left w:val="single" w:sz="4" w:space="0" w:color="auto"/>
              <w:bottom w:val="single" w:sz="4" w:space="0" w:color="auto"/>
              <w:right w:val="single" w:sz="4" w:space="0" w:color="auto"/>
            </w:tcBorders>
          </w:tcPr>
          <w:p w14:paraId="76A75C08" w14:textId="258D8450" w:rsidR="00E55BBC" w:rsidRPr="00E55BBC" w:rsidRDefault="002248EF" w:rsidP="00E55BBC">
            <w:pPr>
              <w:rPr>
                <w:rFonts w:ascii="Times New Roman" w:hAnsi="Times New Roman" w:cs="Times New Roman"/>
                <w:sz w:val="24"/>
                <w:szCs w:val="24"/>
              </w:rPr>
            </w:pPr>
            <w:r w:rsidRPr="00E55BBC">
              <w:rPr>
                <w:rFonts w:ascii="Times New Roman" w:hAnsi="Times New Roman" w:cs="Times New Roman"/>
                <w:b/>
              </w:rPr>
              <w:t xml:space="preserve">Конструирование </w:t>
            </w:r>
            <w:r>
              <w:rPr>
                <w:rFonts w:ascii="Times New Roman" w:hAnsi="Times New Roman" w:cs="Times New Roman"/>
                <w:b/>
              </w:rPr>
              <w:t>Занятие</w:t>
            </w:r>
            <w:r w:rsidR="00E55BBC" w:rsidRPr="00E55BBC">
              <w:rPr>
                <w:rFonts w:ascii="Times New Roman" w:hAnsi="Times New Roman" w:cs="Times New Roman"/>
                <w:b/>
                <w:sz w:val="24"/>
                <w:szCs w:val="24"/>
              </w:rPr>
              <w:t xml:space="preserve"> №5 </w:t>
            </w:r>
            <w:r w:rsidR="00E55BBC" w:rsidRPr="00E55BBC">
              <w:rPr>
                <w:rFonts w:ascii="Times New Roman" w:hAnsi="Times New Roman" w:cs="Times New Roman"/>
                <w:sz w:val="24"/>
                <w:szCs w:val="24"/>
              </w:rPr>
              <w:t>«Грузовые автомобили»</w:t>
            </w:r>
          </w:p>
          <w:p w14:paraId="0D82A645" w14:textId="77777777" w:rsidR="00E55BBC" w:rsidRPr="00E55BBC" w:rsidRDefault="00E55BBC" w:rsidP="00E55BBC">
            <w:pPr>
              <w:rPr>
                <w:rFonts w:ascii="Times New Roman" w:hAnsi="Times New Roman" w:cs="Times New Roman"/>
                <w:b/>
                <w:caps/>
                <w:sz w:val="24"/>
                <w:szCs w:val="24"/>
              </w:rPr>
            </w:pPr>
            <w:r w:rsidRPr="00E55BBC">
              <w:rPr>
                <w:rFonts w:ascii="Times New Roman" w:hAnsi="Times New Roman" w:cs="Times New Roman"/>
                <w:sz w:val="24"/>
                <w:szCs w:val="24"/>
              </w:rPr>
              <w:t xml:space="preserve">Программное содержание: Дать детям обобщенные представления о грузовом транспорте; упражнять в его конструировании, а анализе образцов, в преобразовании конструкций по заданным </w:t>
            </w:r>
            <w:r w:rsidRPr="00E55BBC">
              <w:rPr>
                <w:rFonts w:ascii="Times New Roman" w:hAnsi="Times New Roman" w:cs="Times New Roman"/>
                <w:sz w:val="24"/>
                <w:szCs w:val="24"/>
              </w:rPr>
              <w:lastRenderedPageBreak/>
              <w:t>условиям; дать представление о строительной детали – цилиндре и его свойствах (в сравнении с бруском); уточнять представления детей о геометрических фигурах; побуждать к поиску собственных решений; развивать способность к плоскостному моделированию.</w:t>
            </w:r>
          </w:p>
        </w:tc>
      </w:tr>
      <w:tr w:rsidR="00E55BBC" w:rsidRPr="00E55BBC" w14:paraId="677231E8" w14:textId="77777777" w:rsidTr="00F05984">
        <w:trPr>
          <w:trHeight w:val="1258"/>
        </w:trPr>
        <w:tc>
          <w:tcPr>
            <w:tcW w:w="1129" w:type="dxa"/>
            <w:vMerge w:val="restart"/>
            <w:tcBorders>
              <w:top w:val="single" w:sz="4" w:space="0" w:color="auto"/>
              <w:left w:val="single" w:sz="4" w:space="0" w:color="auto"/>
              <w:bottom w:val="single" w:sz="4" w:space="0" w:color="auto"/>
              <w:right w:val="single" w:sz="4" w:space="0" w:color="auto"/>
            </w:tcBorders>
            <w:hideMark/>
          </w:tcPr>
          <w:p w14:paraId="4607F639" w14:textId="77777777" w:rsidR="00E55BBC" w:rsidRPr="00E55BBC" w:rsidRDefault="00E55BBC" w:rsidP="00E55BBC">
            <w:pPr>
              <w:rPr>
                <w:rFonts w:ascii="Times New Roman" w:hAnsi="Times New Roman" w:cs="Times New Roman"/>
              </w:rPr>
            </w:pPr>
            <w:r w:rsidRPr="00E55BBC">
              <w:rPr>
                <w:rFonts w:ascii="Times New Roman" w:hAnsi="Times New Roman" w:cs="Times New Roman"/>
              </w:rPr>
              <w:lastRenderedPageBreak/>
              <w:t>Четверг</w:t>
            </w:r>
          </w:p>
        </w:tc>
        <w:tc>
          <w:tcPr>
            <w:tcW w:w="2552" w:type="dxa"/>
            <w:tcBorders>
              <w:top w:val="single" w:sz="4" w:space="0" w:color="auto"/>
              <w:left w:val="single" w:sz="4" w:space="0" w:color="auto"/>
              <w:bottom w:val="single" w:sz="4" w:space="0" w:color="auto"/>
              <w:right w:val="single" w:sz="4" w:space="0" w:color="auto"/>
            </w:tcBorders>
          </w:tcPr>
          <w:p w14:paraId="3A7DC159"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 xml:space="preserve">Рисование </w:t>
            </w:r>
          </w:p>
          <w:p w14:paraId="056F489B"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9.00-9.20</w:t>
            </w:r>
          </w:p>
          <w:p w14:paraId="19410A8C"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(1 подгруппа) </w:t>
            </w:r>
          </w:p>
          <w:p w14:paraId="6F3E6516"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9.30-9.50   </w:t>
            </w:r>
          </w:p>
          <w:p w14:paraId="47B90117"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(2 подгруппа)</w:t>
            </w:r>
          </w:p>
          <w:p w14:paraId="1F6BB230" w14:textId="77777777" w:rsidR="00E55BBC" w:rsidRPr="00E55BBC" w:rsidRDefault="00E55BBC" w:rsidP="00E55BBC">
            <w:pPr>
              <w:jc w:val="center"/>
              <w:rPr>
                <w:rFonts w:ascii="Times New Roman" w:hAnsi="Times New Roman" w:cs="Times New Roman"/>
                <w:b/>
                <w:caps/>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14:paraId="019FA552" w14:textId="77777777" w:rsidR="00E55BBC" w:rsidRPr="00E55BBC" w:rsidRDefault="00E55BBC" w:rsidP="00E55BBC">
            <w:pPr>
              <w:rPr>
                <w:rFonts w:ascii="Times New Roman" w:hAnsi="Times New Roman" w:cs="Times New Roman"/>
                <w:sz w:val="24"/>
                <w:szCs w:val="24"/>
              </w:rPr>
            </w:pPr>
            <w:r w:rsidRPr="00E55BBC">
              <w:rPr>
                <w:rFonts w:ascii="Times New Roman" w:hAnsi="Times New Roman" w:cs="Times New Roman"/>
                <w:b/>
                <w:sz w:val="24"/>
                <w:szCs w:val="24"/>
              </w:rPr>
              <w:t>Занятие №</w:t>
            </w:r>
            <w:r w:rsidRPr="00E55BBC">
              <w:rPr>
                <w:rFonts w:ascii="Times New Roman" w:hAnsi="Times New Roman" w:cs="Times New Roman"/>
                <w:sz w:val="24"/>
                <w:szCs w:val="24"/>
              </w:rPr>
              <w:t>17</w:t>
            </w:r>
            <w:r w:rsidRPr="00E55BBC">
              <w:rPr>
                <w:rFonts w:ascii="Times New Roman" w:hAnsi="Times New Roman" w:cs="Times New Roman"/>
                <w:sz w:val="24"/>
                <w:szCs w:val="24"/>
              </w:rPr>
              <w:tab/>
              <w:t>Рисование по замыслу</w:t>
            </w:r>
          </w:p>
          <w:p w14:paraId="6495F202" w14:textId="77777777" w:rsidR="00E55BBC" w:rsidRPr="00E55BBC" w:rsidRDefault="00E55BBC" w:rsidP="00E55BBC">
            <w:pPr>
              <w:rPr>
                <w:rFonts w:ascii="Times New Roman" w:hAnsi="Times New Roman" w:cs="Times New Roman"/>
                <w:b/>
                <w:caps/>
                <w:sz w:val="24"/>
                <w:szCs w:val="24"/>
              </w:rPr>
            </w:pPr>
            <w:r w:rsidRPr="00E55BBC">
              <w:rPr>
                <w:rFonts w:ascii="Times New Roman" w:hAnsi="Times New Roman" w:cs="Times New Roman"/>
                <w:b/>
                <w:sz w:val="24"/>
                <w:szCs w:val="24"/>
              </w:rPr>
              <w:t xml:space="preserve">Программное содержание. </w:t>
            </w:r>
            <w:r w:rsidRPr="00E55BBC">
              <w:rPr>
                <w:rFonts w:ascii="Times New Roman" w:hAnsi="Times New Roman" w:cs="Times New Roman"/>
                <w:sz w:val="24"/>
                <w:szCs w:val="24"/>
              </w:rPr>
              <w:t>Учить детей самостоятельно выбирать тему своего рисунка, доводить задуманное до конца, правильно держать карандаш, закрашивать небольшие части рисунка. Развивать творческие способности, воображени.</w:t>
            </w:r>
            <w:r w:rsidRPr="00E55BBC">
              <w:rPr>
                <w:rFonts w:ascii="Times New Roman" w:hAnsi="Times New Roman" w:cs="Times New Roman"/>
                <w:b/>
                <w:sz w:val="24"/>
                <w:szCs w:val="24"/>
              </w:rPr>
              <w:t>. Раздаточный материал.</w:t>
            </w:r>
            <w:r w:rsidRPr="00E55BBC">
              <w:rPr>
                <w:rFonts w:ascii="Times New Roman" w:hAnsi="Times New Roman" w:cs="Times New Roman"/>
                <w:sz w:val="24"/>
                <w:szCs w:val="24"/>
              </w:rPr>
              <w:t xml:space="preserve"> Белая бумага 1\2 альбомного листа, цветные карандаши.</w:t>
            </w:r>
            <w:r w:rsidRPr="00E55BBC">
              <w:rPr>
                <w:rFonts w:ascii="Times New Roman" w:hAnsi="Times New Roman" w:cs="Times New Roman"/>
                <w:b/>
                <w:sz w:val="24"/>
                <w:szCs w:val="24"/>
              </w:rPr>
              <w:tab/>
            </w:r>
            <w:r w:rsidRPr="00E55BBC">
              <w:rPr>
                <w:rFonts w:ascii="Times New Roman" w:hAnsi="Times New Roman"/>
                <w:sz w:val="24"/>
                <w:szCs w:val="24"/>
              </w:rPr>
              <w:t>Т.С. Комарова «Изобразительная деятельность в детском саду» Стр.57</w:t>
            </w:r>
          </w:p>
        </w:tc>
      </w:tr>
      <w:tr w:rsidR="00E55BBC" w:rsidRPr="00E55BBC" w14:paraId="4990CC11" w14:textId="77777777" w:rsidTr="00F05984">
        <w:trPr>
          <w:trHeight w:val="1168"/>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22F18E44" w14:textId="77777777" w:rsidR="00E55BBC" w:rsidRPr="00E55BBC" w:rsidRDefault="00E55BBC" w:rsidP="00E55BBC">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14:paraId="27EB7948" w14:textId="77777777" w:rsidR="00E55BBC" w:rsidRPr="00E55BBC" w:rsidRDefault="00E55BBC" w:rsidP="00E55BBC">
            <w:pPr>
              <w:spacing w:after="0" w:line="240" w:lineRule="auto"/>
              <w:jc w:val="both"/>
              <w:rPr>
                <w:rFonts w:ascii="Times New Roman" w:hAnsi="Times New Roman" w:cs="Times New Roman"/>
                <w:b/>
                <w:color w:val="262626" w:themeColor="text1" w:themeTint="D9"/>
              </w:rPr>
            </w:pPr>
            <w:r w:rsidRPr="00E55BBC">
              <w:rPr>
                <w:rFonts w:ascii="Times New Roman" w:hAnsi="Times New Roman" w:cs="Times New Roman"/>
                <w:color w:val="262626" w:themeColor="text1" w:themeTint="D9"/>
              </w:rPr>
              <w:t xml:space="preserve"> </w:t>
            </w:r>
            <w:r w:rsidRPr="00E55BBC">
              <w:rPr>
                <w:rFonts w:ascii="Times New Roman" w:hAnsi="Times New Roman" w:cs="Times New Roman"/>
                <w:b/>
                <w:color w:val="262626" w:themeColor="text1" w:themeTint="D9"/>
              </w:rPr>
              <w:t>Физическая культура</w:t>
            </w:r>
          </w:p>
          <w:p w14:paraId="0F9889F0" w14:textId="77777777" w:rsidR="00E55BBC" w:rsidRPr="00E55BBC" w:rsidRDefault="00E55BBC" w:rsidP="00E55BBC">
            <w:pPr>
              <w:jc w:val="center"/>
              <w:rPr>
                <w:rFonts w:ascii="Times New Roman" w:hAnsi="Times New Roman" w:cs="Times New Roman"/>
                <w:b/>
              </w:rPr>
            </w:pPr>
            <w:r w:rsidRPr="00E55BBC">
              <w:rPr>
                <w:rFonts w:ascii="Times New Roman" w:hAnsi="Times New Roman" w:cs="Times New Roman"/>
                <w:color w:val="262626" w:themeColor="text1" w:themeTint="D9"/>
              </w:rPr>
              <w:t>10.00-10.20</w:t>
            </w:r>
          </w:p>
        </w:tc>
        <w:tc>
          <w:tcPr>
            <w:tcW w:w="5528" w:type="dxa"/>
            <w:tcBorders>
              <w:top w:val="single" w:sz="4" w:space="0" w:color="auto"/>
              <w:left w:val="single" w:sz="4" w:space="0" w:color="auto"/>
              <w:bottom w:val="single" w:sz="4" w:space="0" w:color="auto"/>
              <w:right w:val="single" w:sz="4" w:space="0" w:color="auto"/>
            </w:tcBorders>
          </w:tcPr>
          <w:p w14:paraId="69F07A4D"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748B3644" w14:textId="77777777" w:rsidTr="00F05984">
        <w:trPr>
          <w:trHeight w:val="698"/>
        </w:trPr>
        <w:tc>
          <w:tcPr>
            <w:tcW w:w="1129" w:type="dxa"/>
            <w:vMerge w:val="restart"/>
            <w:tcBorders>
              <w:top w:val="single" w:sz="4" w:space="0" w:color="auto"/>
              <w:left w:val="single" w:sz="4" w:space="0" w:color="auto"/>
              <w:bottom w:val="single" w:sz="4" w:space="0" w:color="auto"/>
              <w:right w:val="single" w:sz="4" w:space="0" w:color="auto"/>
            </w:tcBorders>
            <w:hideMark/>
          </w:tcPr>
          <w:p w14:paraId="52F177D3" w14:textId="77777777" w:rsidR="00E55BBC" w:rsidRPr="00E55BBC" w:rsidRDefault="00E55BBC" w:rsidP="00E55BBC">
            <w:pPr>
              <w:rPr>
                <w:rFonts w:ascii="Times New Roman" w:hAnsi="Times New Roman" w:cs="Times New Roman"/>
              </w:rPr>
            </w:pPr>
            <w:r w:rsidRPr="00E55BBC">
              <w:rPr>
                <w:rFonts w:ascii="Times New Roman" w:hAnsi="Times New Roman" w:cs="Times New Roman"/>
              </w:rPr>
              <w:t>Пятница</w:t>
            </w:r>
          </w:p>
        </w:tc>
        <w:tc>
          <w:tcPr>
            <w:tcW w:w="2552" w:type="dxa"/>
            <w:tcBorders>
              <w:top w:val="single" w:sz="4" w:space="0" w:color="auto"/>
              <w:left w:val="single" w:sz="4" w:space="0" w:color="auto"/>
              <w:bottom w:val="single" w:sz="4" w:space="0" w:color="auto"/>
              <w:right w:val="single" w:sz="4" w:space="0" w:color="auto"/>
            </w:tcBorders>
            <w:hideMark/>
          </w:tcPr>
          <w:p w14:paraId="148EB6B7"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Развитие речи/ обучение грамоте</w:t>
            </w:r>
          </w:p>
          <w:p w14:paraId="420454E2"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9.00-9.20</w:t>
            </w:r>
          </w:p>
          <w:p w14:paraId="3B394A1A"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( 1 подгруппа)</w:t>
            </w:r>
          </w:p>
          <w:p w14:paraId="1FDCA5C8"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9.30-9.50</w:t>
            </w:r>
          </w:p>
          <w:p w14:paraId="6ED0B76E" w14:textId="77777777" w:rsidR="00E55BBC" w:rsidRPr="00E55BBC" w:rsidRDefault="00E55BBC" w:rsidP="00E55BBC">
            <w:pPr>
              <w:spacing w:after="0" w:line="240" w:lineRule="auto"/>
              <w:rPr>
                <w:rFonts w:ascii="Times New Roman" w:hAnsi="Times New Roman" w:cs="Times New Roman"/>
                <w:b/>
                <w:caps/>
                <w:sz w:val="24"/>
                <w:szCs w:val="24"/>
              </w:rPr>
            </w:pPr>
            <w:r w:rsidRPr="00E55BBC">
              <w:rPr>
                <w:rFonts w:ascii="Times New Roman" w:hAnsi="Times New Roman" w:cs="Times New Roman"/>
              </w:rPr>
              <w:t>( 2 подгруппа)</w:t>
            </w:r>
          </w:p>
        </w:tc>
        <w:tc>
          <w:tcPr>
            <w:tcW w:w="5528" w:type="dxa"/>
            <w:tcBorders>
              <w:top w:val="single" w:sz="4" w:space="0" w:color="auto"/>
              <w:left w:val="single" w:sz="4" w:space="0" w:color="auto"/>
              <w:bottom w:val="single" w:sz="4" w:space="0" w:color="auto"/>
              <w:right w:val="single" w:sz="4" w:space="0" w:color="auto"/>
            </w:tcBorders>
            <w:hideMark/>
          </w:tcPr>
          <w:p w14:paraId="5819E5A1" w14:textId="77777777" w:rsidR="00E55BBC" w:rsidRPr="00E55BBC" w:rsidRDefault="00E55BBC" w:rsidP="00E55BBC">
            <w:pPr>
              <w:rPr>
                <w:rFonts w:ascii="Times New Roman" w:hAnsi="Times New Roman" w:cs="Times New Roman"/>
                <w:b/>
                <w:caps/>
                <w:sz w:val="24"/>
                <w:szCs w:val="24"/>
              </w:rPr>
            </w:pPr>
            <w:r w:rsidRPr="00E55BBC">
              <w:rPr>
                <w:rFonts w:ascii="Times New Roman" w:hAnsi="Times New Roman" w:cs="Times New Roman"/>
                <w:b/>
                <w:sz w:val="24"/>
                <w:szCs w:val="24"/>
              </w:rPr>
              <w:t>Занятие №</w:t>
            </w:r>
            <w:r w:rsidRPr="00E55BBC">
              <w:rPr>
                <w:sz w:val="24"/>
                <w:szCs w:val="24"/>
              </w:rPr>
              <w:t>8</w:t>
            </w:r>
            <w:r w:rsidRPr="00E55BBC">
              <w:rPr>
                <w:sz w:val="24"/>
                <w:szCs w:val="24"/>
              </w:rPr>
              <w:tab/>
            </w:r>
            <w:r w:rsidRPr="00E55BBC">
              <w:rPr>
                <w:rFonts w:ascii="Times New Roman" w:eastAsia="Times New Roman" w:hAnsi="Times New Roman" w:cs="Times New Roman"/>
                <w:sz w:val="24"/>
                <w:szCs w:val="24"/>
              </w:rPr>
              <w:t>Чтение стихотворений об осени. Составление рассказов-описаний игрушек</w:t>
            </w:r>
            <w:r w:rsidRPr="00E55BBC">
              <w:rPr>
                <w:rFonts w:ascii="Times New Roman" w:eastAsia="Times New Roman" w:hAnsi="Times New Roman" w:cs="Times New Roman"/>
                <w:b/>
                <w:bCs/>
                <w:sz w:val="24"/>
                <w:szCs w:val="24"/>
              </w:rPr>
              <w:t xml:space="preserve"> Программное содержание:</w:t>
            </w:r>
            <w:r w:rsidRPr="00E55BBC">
              <w:rPr>
                <w:rFonts w:ascii="Times New Roman" w:eastAsia="Times New Roman" w:hAnsi="Times New Roman" w:cs="Times New Roman"/>
                <w:sz w:val="24"/>
                <w:szCs w:val="24"/>
              </w:rPr>
              <w:t xml:space="preserve"> приобщать детей к восприятию поэтической речи.</w:t>
            </w:r>
            <w:r w:rsidRPr="00E55BBC">
              <w:rPr>
                <w:sz w:val="24"/>
                <w:szCs w:val="24"/>
              </w:rPr>
              <w:br/>
            </w:r>
            <w:r w:rsidRPr="00E55BBC">
              <w:rPr>
                <w:rFonts w:ascii="Times New Roman" w:eastAsia="Times New Roman" w:hAnsi="Times New Roman" w:cs="Times New Roman"/>
                <w:sz w:val="24"/>
                <w:szCs w:val="24"/>
              </w:rPr>
              <w:t>Продолжать учить рассказывать об игрушке по определённому плану (по подражанию педагогу).</w:t>
            </w:r>
            <w:r w:rsidRPr="00E55BBC">
              <w:rPr>
                <w:sz w:val="24"/>
                <w:szCs w:val="24"/>
              </w:rPr>
              <w:t xml:space="preserve"> Материалы</w:t>
            </w:r>
            <w:r w:rsidRPr="00E55BBC">
              <w:rPr>
                <w:rFonts w:ascii="Times New Roman" w:eastAsia="Times New Roman" w:hAnsi="Times New Roman" w:cs="Times New Roman"/>
                <w:b/>
                <w:bCs/>
                <w:sz w:val="24"/>
                <w:szCs w:val="24"/>
              </w:rPr>
              <w:t xml:space="preserve">: </w:t>
            </w:r>
            <w:r w:rsidRPr="00E55BBC">
              <w:rPr>
                <w:rFonts w:ascii="Times New Roman" w:eastAsia="Times New Roman" w:hAnsi="Times New Roman" w:cs="Times New Roman"/>
                <w:sz w:val="24"/>
                <w:szCs w:val="24"/>
              </w:rPr>
              <w:t>две разные по внешнему виду мягкие игрушки (чебурашки, кошки, собаки и др.).</w:t>
            </w:r>
            <w:r w:rsidRPr="00E55BBC">
              <w:rPr>
                <w:rFonts w:ascii="Times New Roman" w:eastAsia="Times New Roman" w:hAnsi="Times New Roman" w:cs="Times New Roman"/>
                <w:sz w:val="24"/>
                <w:szCs w:val="24"/>
              </w:rPr>
              <w:tab/>
              <w:t>В.В.Гербова” “Развитие речи в детском саду” стр.35</w:t>
            </w:r>
          </w:p>
        </w:tc>
      </w:tr>
      <w:tr w:rsidR="00E55BBC" w:rsidRPr="00E55BBC" w14:paraId="0774A9DB" w14:textId="77777777" w:rsidTr="00F05984">
        <w:trPr>
          <w:trHeight w:val="1038"/>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1BADB44F" w14:textId="77777777" w:rsidR="00E55BBC" w:rsidRPr="00E55BBC" w:rsidRDefault="00E55BBC" w:rsidP="00E55BBC">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14:paraId="71EAF9DC"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 xml:space="preserve"> </w:t>
            </w:r>
            <w:r w:rsidRPr="00E55BBC">
              <w:rPr>
                <w:rFonts w:ascii="Times New Roman" w:hAnsi="Times New Roman" w:cs="Times New Roman"/>
                <w:b/>
                <w:color w:val="262626" w:themeColor="text1" w:themeTint="D9"/>
              </w:rPr>
              <w:t>Физическая культура</w:t>
            </w:r>
            <w:r w:rsidRPr="00E55BBC">
              <w:rPr>
                <w:rFonts w:ascii="Times New Roman" w:hAnsi="Times New Roman" w:cs="Times New Roman"/>
                <w:color w:val="262626" w:themeColor="text1" w:themeTint="D9"/>
              </w:rPr>
              <w:t xml:space="preserve"> на улице</w:t>
            </w:r>
          </w:p>
          <w:p w14:paraId="5E8071D8"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color w:val="262626" w:themeColor="text1" w:themeTint="D9"/>
              </w:rPr>
              <w:t>10.40-11.00</w:t>
            </w:r>
            <w:r w:rsidRPr="00E55BBC">
              <w:rPr>
                <w:rFonts w:ascii="Times New Roman" w:hAnsi="Times New Roman" w:cs="Times New Roman"/>
                <w:b/>
                <w:color w:val="262626" w:themeColor="text1" w:themeTint="D9"/>
              </w:rPr>
              <w:t xml:space="preserve"> </w:t>
            </w:r>
          </w:p>
        </w:tc>
        <w:tc>
          <w:tcPr>
            <w:tcW w:w="5528" w:type="dxa"/>
            <w:tcBorders>
              <w:top w:val="single" w:sz="4" w:space="0" w:color="auto"/>
              <w:left w:val="single" w:sz="4" w:space="0" w:color="auto"/>
              <w:bottom w:val="single" w:sz="4" w:space="0" w:color="auto"/>
              <w:right w:val="single" w:sz="4" w:space="0" w:color="auto"/>
            </w:tcBorders>
          </w:tcPr>
          <w:p w14:paraId="009C4E4E"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4F42F1FA" w14:textId="77777777" w:rsidTr="00F05984">
        <w:trPr>
          <w:trHeight w:val="457"/>
        </w:trPr>
        <w:tc>
          <w:tcPr>
            <w:tcW w:w="9209" w:type="dxa"/>
            <w:gridSpan w:val="3"/>
            <w:tcBorders>
              <w:top w:val="single" w:sz="4" w:space="0" w:color="auto"/>
              <w:left w:val="single" w:sz="4" w:space="0" w:color="auto"/>
              <w:bottom w:val="single" w:sz="4" w:space="0" w:color="auto"/>
              <w:right w:val="single" w:sz="4" w:space="0" w:color="auto"/>
            </w:tcBorders>
            <w:shd w:val="clear" w:color="auto" w:fill="806000" w:themeFill="accent4" w:themeFillShade="80"/>
            <w:hideMark/>
          </w:tcPr>
          <w:p w14:paraId="21A4EDC9" w14:textId="77777777" w:rsidR="00E55BBC" w:rsidRPr="00E55BBC" w:rsidRDefault="00E55BBC" w:rsidP="00E55BBC">
            <w:pPr>
              <w:jc w:val="center"/>
              <w:rPr>
                <w:rFonts w:ascii="Times New Roman" w:hAnsi="Times New Roman" w:cs="Times New Roman"/>
                <w:caps/>
                <w:sz w:val="24"/>
                <w:szCs w:val="24"/>
              </w:rPr>
            </w:pPr>
            <w:r w:rsidRPr="00E55BBC">
              <w:rPr>
                <w:rFonts w:ascii="Times New Roman" w:hAnsi="Times New Roman" w:cs="Times New Roman"/>
                <w:caps/>
                <w:sz w:val="24"/>
                <w:szCs w:val="24"/>
              </w:rPr>
              <w:t xml:space="preserve">2 </w:t>
            </w:r>
            <w:r w:rsidRPr="00E55BBC">
              <w:rPr>
                <w:rFonts w:ascii="Times New Roman" w:hAnsi="Times New Roman" w:cs="Times New Roman"/>
                <w:sz w:val="24"/>
                <w:szCs w:val="24"/>
              </w:rPr>
              <w:t>неделя</w:t>
            </w:r>
          </w:p>
        </w:tc>
      </w:tr>
      <w:tr w:rsidR="00E55BBC" w:rsidRPr="00E55BBC" w14:paraId="5DC7FA95" w14:textId="77777777" w:rsidTr="00F05984">
        <w:trPr>
          <w:trHeight w:val="558"/>
        </w:trPr>
        <w:tc>
          <w:tcPr>
            <w:tcW w:w="1129" w:type="dxa"/>
            <w:vMerge w:val="restart"/>
            <w:tcBorders>
              <w:top w:val="single" w:sz="4" w:space="0" w:color="auto"/>
              <w:left w:val="single" w:sz="4" w:space="0" w:color="auto"/>
              <w:bottom w:val="single" w:sz="4" w:space="0" w:color="auto"/>
              <w:right w:val="single" w:sz="4" w:space="0" w:color="auto"/>
            </w:tcBorders>
            <w:hideMark/>
          </w:tcPr>
          <w:p w14:paraId="5649DD9F"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eastAsia="Times New Roman" w:hAnsi="Times New Roman" w:cs="Calibri"/>
                <w:sz w:val="24"/>
                <w:szCs w:val="24"/>
              </w:rPr>
              <w:t>Понедел</w:t>
            </w:r>
            <w:r w:rsidRPr="00E55BBC">
              <w:rPr>
                <w:rFonts w:ascii="Times New Roman" w:eastAsia="Times New Roman" w:hAnsi="Times New Roman" w:cs="Calibri"/>
                <w:sz w:val="24"/>
                <w:szCs w:val="24"/>
              </w:rPr>
              <w:lastRenderedPageBreak/>
              <w:t>ьник</w:t>
            </w:r>
          </w:p>
        </w:tc>
        <w:tc>
          <w:tcPr>
            <w:tcW w:w="2552" w:type="dxa"/>
            <w:tcBorders>
              <w:top w:val="single" w:sz="4" w:space="0" w:color="auto"/>
              <w:left w:val="single" w:sz="4" w:space="0" w:color="auto"/>
              <w:bottom w:val="single" w:sz="4" w:space="0" w:color="auto"/>
              <w:right w:val="single" w:sz="4" w:space="0" w:color="auto"/>
            </w:tcBorders>
          </w:tcPr>
          <w:p w14:paraId="6AC7FE2B" w14:textId="77777777" w:rsidR="00E55BBC" w:rsidRPr="00E55BBC" w:rsidRDefault="00E55BBC" w:rsidP="00E55BBC">
            <w:pPr>
              <w:spacing w:after="0" w:line="240" w:lineRule="auto"/>
              <w:jc w:val="both"/>
              <w:rPr>
                <w:rFonts w:ascii="Times New Roman" w:hAnsi="Times New Roman" w:cs="Times New Roman"/>
                <w:b/>
              </w:rPr>
            </w:pPr>
            <w:r w:rsidRPr="00E55BBC">
              <w:rPr>
                <w:rFonts w:ascii="Times New Roman" w:hAnsi="Times New Roman" w:cs="Times New Roman"/>
                <w:b/>
              </w:rPr>
              <w:lastRenderedPageBreak/>
              <w:t>Музыка</w:t>
            </w:r>
          </w:p>
          <w:p w14:paraId="156E968F"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9.00-9.20</w:t>
            </w:r>
          </w:p>
          <w:p w14:paraId="4E92A4D2" w14:textId="77777777" w:rsidR="00E55BBC" w:rsidRPr="00E55BBC" w:rsidRDefault="00E55BBC" w:rsidP="00E55BBC">
            <w:pPr>
              <w:spacing w:after="0" w:line="240" w:lineRule="auto"/>
              <w:rPr>
                <w:rFonts w:ascii="Times New Roman" w:hAnsi="Times New Roman" w:cs="Times New Roman"/>
                <w:b/>
                <w:caps/>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14:paraId="6AC9E0F5" w14:textId="77777777" w:rsidR="00E55BBC" w:rsidRPr="00E55BBC" w:rsidRDefault="00E55BBC" w:rsidP="00E55BBC">
            <w:pPr>
              <w:rPr>
                <w:rFonts w:ascii="Times New Roman" w:hAnsi="Times New Roman" w:cs="Times New Roman"/>
                <w:caps/>
                <w:szCs w:val="24"/>
              </w:rPr>
            </w:pPr>
            <w:r w:rsidRPr="00E55BBC">
              <w:rPr>
                <w:rFonts w:ascii="Times New Roman" w:hAnsi="Times New Roman" w:cs="Times New Roman"/>
                <w:szCs w:val="24"/>
              </w:rPr>
              <w:t>По плану музыкального руководителя</w:t>
            </w:r>
          </w:p>
        </w:tc>
      </w:tr>
      <w:tr w:rsidR="00E55BBC" w:rsidRPr="00E55BBC" w14:paraId="0C85DADD" w14:textId="77777777" w:rsidTr="00F05984">
        <w:trPr>
          <w:trHeight w:val="2478"/>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5BE50F67" w14:textId="77777777" w:rsidR="00E55BBC" w:rsidRPr="00E55BBC" w:rsidRDefault="00E55BBC" w:rsidP="00E55BBC">
            <w:pPr>
              <w:spacing w:after="0" w:line="240" w:lineRule="auto"/>
              <w:rPr>
                <w:rFonts w:ascii="Times New Roman" w:hAnsi="Times New Roman" w:cs="Times New Roman"/>
                <w:b/>
                <w:caps/>
                <w:sz w:val="24"/>
                <w:szCs w:val="24"/>
              </w:rPr>
            </w:pPr>
          </w:p>
        </w:tc>
        <w:tc>
          <w:tcPr>
            <w:tcW w:w="2552" w:type="dxa"/>
            <w:tcBorders>
              <w:top w:val="single" w:sz="4" w:space="0" w:color="auto"/>
              <w:left w:val="single" w:sz="4" w:space="0" w:color="auto"/>
              <w:bottom w:val="single" w:sz="4" w:space="0" w:color="auto"/>
              <w:right w:val="single" w:sz="4" w:space="0" w:color="auto"/>
            </w:tcBorders>
          </w:tcPr>
          <w:p w14:paraId="7D8CC41F"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b/>
              </w:rPr>
              <w:t>Формирование элементарных математических представлений</w:t>
            </w:r>
            <w:r w:rsidRPr="00E55BBC">
              <w:rPr>
                <w:rFonts w:ascii="Times New Roman" w:hAnsi="Times New Roman" w:cs="Times New Roman"/>
              </w:rPr>
              <w:t xml:space="preserve"> </w:t>
            </w:r>
          </w:p>
          <w:p w14:paraId="1C4CD412"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9.30-9.50 ( 1 подгруппа)</w:t>
            </w:r>
          </w:p>
          <w:p w14:paraId="4A70854A"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10.00-10.20 (2 подгруппа)</w:t>
            </w:r>
          </w:p>
          <w:p w14:paraId="59B63E0D" w14:textId="77777777" w:rsidR="00E55BBC" w:rsidRPr="00E55BBC" w:rsidRDefault="00E55BBC" w:rsidP="00E55BBC">
            <w:pPr>
              <w:jc w:val="center"/>
              <w:rPr>
                <w:rFonts w:ascii="Times New Roman" w:hAnsi="Times New Roman" w:cs="Times New Roman"/>
                <w:b/>
                <w:color w:val="00B050"/>
              </w:rPr>
            </w:pPr>
          </w:p>
        </w:tc>
        <w:tc>
          <w:tcPr>
            <w:tcW w:w="5528" w:type="dxa"/>
            <w:tcBorders>
              <w:top w:val="single" w:sz="4" w:space="0" w:color="auto"/>
              <w:left w:val="single" w:sz="4" w:space="0" w:color="auto"/>
              <w:bottom w:val="single" w:sz="4" w:space="0" w:color="auto"/>
              <w:right w:val="single" w:sz="4" w:space="0" w:color="auto"/>
            </w:tcBorders>
          </w:tcPr>
          <w:p w14:paraId="3F774E37" w14:textId="77777777" w:rsidR="00E55BBC" w:rsidRPr="00E55BBC" w:rsidRDefault="00E55BBC" w:rsidP="00E55BBC">
            <w:pPr>
              <w:rPr>
                <w:rFonts w:ascii="Times New Roman" w:hAnsi="Times New Roman" w:cs="Times New Roman"/>
                <w:sz w:val="24"/>
                <w:szCs w:val="24"/>
              </w:rPr>
            </w:pPr>
            <w:r w:rsidRPr="00E55BBC">
              <w:rPr>
                <w:rFonts w:ascii="Times New Roman" w:hAnsi="Times New Roman" w:cs="Times New Roman"/>
                <w:b/>
                <w:sz w:val="24"/>
                <w:szCs w:val="24"/>
              </w:rPr>
              <w:t>Занятие №</w:t>
            </w:r>
            <w:r w:rsidRPr="00E55BBC">
              <w:rPr>
                <w:rFonts w:ascii="Times New Roman" w:hAnsi="Times New Roman" w:cs="Times New Roman"/>
                <w:sz w:val="24"/>
                <w:szCs w:val="24"/>
              </w:rPr>
              <w:t>10</w:t>
            </w:r>
            <w:r w:rsidRPr="00E55BBC">
              <w:rPr>
                <w:rFonts w:ascii="Times New Roman" w:hAnsi="Times New Roman" w:cs="Times New Roman"/>
                <w:sz w:val="24"/>
                <w:szCs w:val="24"/>
              </w:rPr>
              <w:tab/>
              <w:t>Игровая ситуация. «Давайте поиграем»</w:t>
            </w:r>
            <w:r w:rsidRPr="00E55BBC">
              <w:rPr>
                <w:rFonts w:ascii="Times New Roman" w:hAnsi="Times New Roman" w:cs="Times New Roman"/>
                <w:sz w:val="24"/>
                <w:szCs w:val="24"/>
              </w:rPr>
              <w:tab/>
            </w:r>
          </w:p>
          <w:p w14:paraId="5F00777C" w14:textId="77777777" w:rsidR="00E55BBC" w:rsidRPr="00E55BBC" w:rsidRDefault="00E55BBC" w:rsidP="00E55BBC">
            <w:pPr>
              <w:rPr>
                <w:rFonts w:ascii="Times New Roman" w:hAnsi="Times New Roman" w:cs="Times New Roman"/>
                <w:b/>
                <w:caps/>
                <w:sz w:val="24"/>
                <w:szCs w:val="24"/>
              </w:rPr>
            </w:pPr>
            <w:r w:rsidRPr="00E55BBC">
              <w:rPr>
                <w:rFonts w:ascii="Times New Roman" w:hAnsi="Times New Roman" w:cs="Times New Roman"/>
                <w:color w:val="000000"/>
                <w:sz w:val="24"/>
                <w:szCs w:val="24"/>
                <w:shd w:val="clear" w:color="auto" w:fill="FFFFFF"/>
              </w:rPr>
              <w:t>Закреплять умение считать в пределах 4, познакомить с порядковым значением числа, учить отвечать на вопросы «Сколько?», «Который по счету?», «На котором месте?».</w:t>
            </w:r>
          </w:p>
          <w:p w14:paraId="2FF4B247"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color w:val="000000"/>
                <w:sz w:val="24"/>
                <w:szCs w:val="24"/>
                <w:shd w:val="clear" w:color="auto" w:fill="FFFFFF"/>
              </w:rPr>
              <w:t>Упражнять в умении различать и называть знакомые геометрические фигуры: круг, квадрат, треугольник, прямоугольник.</w:t>
            </w:r>
            <w:r w:rsidRPr="00E55BBC">
              <w:rPr>
                <w:rFonts w:ascii="Times New Roman" w:hAnsi="Times New Roman" w:cs="Times New Roman"/>
                <w:color w:val="000000"/>
                <w:sz w:val="24"/>
                <w:szCs w:val="24"/>
                <w:shd w:val="clear" w:color="auto" w:fill="FFFFFF"/>
              </w:rPr>
              <w:br/>
              <w:t>Раскрыть на конкретных примерах значение понятий </w:t>
            </w:r>
            <w:r w:rsidRPr="00E55BBC">
              <w:rPr>
                <w:rFonts w:ascii="Times New Roman" w:hAnsi="Times New Roman" w:cs="Times New Roman"/>
                <w:i/>
                <w:iCs/>
                <w:color w:val="000000"/>
                <w:sz w:val="24"/>
                <w:szCs w:val="24"/>
                <w:shd w:val="clear" w:color="auto" w:fill="FFFFFF"/>
              </w:rPr>
              <w:t>быстро, медленно.</w:t>
            </w:r>
            <w:r w:rsidRPr="00E55BBC">
              <w:rPr>
                <w:rFonts w:ascii="Times New Roman" w:hAnsi="Times New Roman" w:cs="Times New Roman"/>
                <w:color w:val="000000"/>
                <w:sz w:val="24"/>
                <w:szCs w:val="24"/>
                <w:shd w:val="clear" w:color="auto" w:fill="FFFFFF"/>
              </w:rPr>
              <w:tab/>
            </w:r>
            <w:r w:rsidRPr="00E55BBC">
              <w:rPr>
                <w:rFonts w:ascii="Times New Roman" w:hAnsi="Times New Roman" w:cs="Times New Roman"/>
                <w:b/>
                <w:sz w:val="24"/>
                <w:szCs w:val="24"/>
              </w:rPr>
              <w:t>Демонстрационный материал</w:t>
            </w:r>
            <w:r w:rsidRPr="00E55BBC">
              <w:rPr>
                <w:rFonts w:ascii="Times New Roman" w:hAnsi="Times New Roman" w:cs="Times New Roman"/>
                <w:sz w:val="24"/>
                <w:szCs w:val="24"/>
              </w:rPr>
              <w:t>: Пирамидка с колечками разного цвета (красного, синего, зеленого, желтого), веревки, физкультурные палки.</w:t>
            </w:r>
          </w:p>
          <w:p w14:paraId="59682CA7" w14:textId="77777777" w:rsidR="00E55BBC" w:rsidRPr="00E55BBC" w:rsidRDefault="00E55BBC" w:rsidP="00E55BBC">
            <w:pPr>
              <w:tabs>
                <w:tab w:val="left" w:pos="655"/>
                <w:tab w:val="left" w:pos="2279"/>
                <w:tab w:val="left" w:pos="5391"/>
                <w:tab w:val="left" w:pos="7828"/>
              </w:tabs>
              <w:spacing w:after="0" w:line="240" w:lineRule="auto"/>
              <w:ind w:left="113"/>
              <w:rPr>
                <w:rFonts w:ascii="Times New Roman" w:hAnsi="Times New Roman" w:cs="Times New Roman"/>
                <w:sz w:val="24"/>
                <w:szCs w:val="24"/>
              </w:rPr>
            </w:pPr>
            <w:r w:rsidRPr="00E55BBC">
              <w:rPr>
                <w:rFonts w:ascii="Times New Roman" w:hAnsi="Times New Roman" w:cs="Times New Roman"/>
                <w:b/>
                <w:sz w:val="24"/>
                <w:szCs w:val="24"/>
              </w:rPr>
              <w:t>Раздаточный материал</w:t>
            </w:r>
            <w:r w:rsidRPr="00E55BBC">
              <w:rPr>
                <w:rFonts w:ascii="Times New Roman" w:hAnsi="Times New Roman" w:cs="Times New Roman"/>
                <w:sz w:val="24"/>
                <w:szCs w:val="24"/>
              </w:rPr>
              <w:t>: рули с изображением геометрических фигур; коробки, цветные карандаши, цветные ленты (по количеству детей)</w:t>
            </w:r>
            <w:r w:rsidRPr="00E55BBC">
              <w:rPr>
                <w:rFonts w:ascii="Times New Roman" w:hAnsi="Times New Roman" w:cs="Times New Roman"/>
                <w:sz w:val="24"/>
                <w:szCs w:val="24"/>
              </w:rPr>
              <w:tab/>
              <w:t>И.А. Помораева, В.А. Позина «Формирование элементарных математических представлений» стр. 27</w:t>
            </w:r>
          </w:p>
        </w:tc>
      </w:tr>
      <w:tr w:rsidR="00E55BBC" w:rsidRPr="00E55BBC" w14:paraId="3BD0AD8B" w14:textId="77777777" w:rsidTr="00F05984">
        <w:trPr>
          <w:trHeight w:val="809"/>
        </w:trPr>
        <w:tc>
          <w:tcPr>
            <w:tcW w:w="1129" w:type="dxa"/>
            <w:vMerge w:val="restart"/>
            <w:tcBorders>
              <w:top w:val="single" w:sz="4" w:space="0" w:color="auto"/>
              <w:left w:val="single" w:sz="4" w:space="0" w:color="auto"/>
              <w:bottom w:val="single" w:sz="4" w:space="0" w:color="auto"/>
              <w:right w:val="single" w:sz="4" w:space="0" w:color="auto"/>
            </w:tcBorders>
            <w:hideMark/>
          </w:tcPr>
          <w:p w14:paraId="0629FBBF" w14:textId="77777777" w:rsidR="00E55BBC" w:rsidRPr="00E55BBC" w:rsidRDefault="00E55BBC" w:rsidP="00E55BBC">
            <w:pPr>
              <w:rPr>
                <w:rFonts w:ascii="Times New Roman" w:hAnsi="Times New Roman" w:cs="Times New Roman"/>
                <w:sz w:val="24"/>
                <w:szCs w:val="24"/>
              </w:rPr>
            </w:pPr>
            <w:r w:rsidRPr="00E55BBC">
              <w:rPr>
                <w:rFonts w:ascii="Times New Roman" w:hAnsi="Times New Roman" w:cs="Times New Roman"/>
                <w:sz w:val="24"/>
                <w:szCs w:val="24"/>
              </w:rPr>
              <w:lastRenderedPageBreak/>
              <w:t>Вторник</w:t>
            </w:r>
          </w:p>
        </w:tc>
        <w:tc>
          <w:tcPr>
            <w:tcW w:w="2552" w:type="dxa"/>
            <w:tcBorders>
              <w:top w:val="single" w:sz="4" w:space="0" w:color="auto"/>
              <w:left w:val="single" w:sz="4" w:space="0" w:color="auto"/>
              <w:bottom w:val="single" w:sz="4" w:space="0" w:color="auto"/>
              <w:right w:val="single" w:sz="4" w:space="0" w:color="auto"/>
            </w:tcBorders>
          </w:tcPr>
          <w:p w14:paraId="13AB8F5A" w14:textId="77777777" w:rsidR="00E55BBC" w:rsidRPr="00E55BBC" w:rsidRDefault="00E55BBC" w:rsidP="00E55BBC">
            <w:pPr>
              <w:spacing w:after="0" w:line="240" w:lineRule="auto"/>
              <w:rPr>
                <w:rFonts w:ascii="Times New Roman" w:hAnsi="Times New Roman" w:cs="Times New Roman"/>
                <w:b/>
                <w:color w:val="262626" w:themeColor="text1" w:themeTint="D9"/>
              </w:rPr>
            </w:pPr>
            <w:r w:rsidRPr="00E55BBC">
              <w:rPr>
                <w:rFonts w:ascii="Times New Roman" w:hAnsi="Times New Roman" w:cs="Times New Roman"/>
                <w:b/>
                <w:color w:val="262626" w:themeColor="text1" w:themeTint="D9"/>
              </w:rPr>
              <w:t xml:space="preserve">Физическая культура </w:t>
            </w:r>
          </w:p>
          <w:p w14:paraId="37A735AE"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9.00-9.20</w:t>
            </w:r>
          </w:p>
          <w:p w14:paraId="24C320B7" w14:textId="77777777" w:rsidR="00E55BBC" w:rsidRPr="00E55BBC" w:rsidRDefault="00E55BBC" w:rsidP="00E55BBC">
            <w:pPr>
              <w:spacing w:after="0" w:line="240" w:lineRule="auto"/>
              <w:rPr>
                <w:rFonts w:ascii="Times New Roman" w:hAnsi="Times New Roman" w:cs="Times New Roman"/>
                <w:b/>
                <w:caps/>
                <w:sz w:val="24"/>
                <w:szCs w:val="24"/>
              </w:rPr>
            </w:pPr>
          </w:p>
        </w:tc>
        <w:tc>
          <w:tcPr>
            <w:tcW w:w="5528" w:type="dxa"/>
            <w:tcBorders>
              <w:top w:val="single" w:sz="4" w:space="0" w:color="auto"/>
              <w:left w:val="single" w:sz="4" w:space="0" w:color="auto"/>
              <w:bottom w:val="single" w:sz="4" w:space="0" w:color="auto"/>
              <w:right w:val="single" w:sz="4" w:space="0" w:color="auto"/>
            </w:tcBorders>
          </w:tcPr>
          <w:p w14:paraId="6CCAD169"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52927D8E" w14:textId="77777777" w:rsidTr="00F05984">
        <w:trPr>
          <w:trHeight w:val="711"/>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4F9E85D6" w14:textId="77777777" w:rsidR="00E55BBC" w:rsidRPr="00E55BBC" w:rsidRDefault="00E55BBC" w:rsidP="00E55BBC">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0F814281"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Ознакомление с окружающим )предметный мир) /Ознакомление с миром природы</w:t>
            </w:r>
          </w:p>
          <w:p w14:paraId="6CE10795"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9.30-9.50 (2 подгруппа)</w:t>
            </w:r>
          </w:p>
          <w:p w14:paraId="0FECCC3A"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10.00-10.2 .(2 подгруппа)</w:t>
            </w:r>
          </w:p>
          <w:p w14:paraId="0A639288" w14:textId="77777777" w:rsidR="00E55BBC" w:rsidRPr="00E55BBC" w:rsidRDefault="00E55BBC" w:rsidP="00E55BBC">
            <w:pPr>
              <w:jc w:val="center"/>
              <w:rPr>
                <w:rFonts w:ascii="Times New Roman" w:hAnsi="Times New Roman" w:cs="Times New Roman"/>
                <w:b/>
                <w:color w:val="262626" w:themeColor="text1" w:themeTint="D9"/>
              </w:rPr>
            </w:pPr>
          </w:p>
        </w:tc>
        <w:tc>
          <w:tcPr>
            <w:tcW w:w="5528" w:type="dxa"/>
            <w:tcBorders>
              <w:top w:val="single" w:sz="4" w:space="0" w:color="auto"/>
              <w:left w:val="single" w:sz="4" w:space="0" w:color="auto"/>
              <w:bottom w:val="single" w:sz="4" w:space="0" w:color="auto"/>
              <w:right w:val="single" w:sz="4" w:space="0" w:color="auto"/>
            </w:tcBorders>
          </w:tcPr>
          <w:p w14:paraId="28F92D7F" w14:textId="77777777" w:rsidR="00E55BBC" w:rsidRPr="00E55BBC" w:rsidRDefault="00E55BBC" w:rsidP="00E55BBC">
            <w:pPr>
              <w:rPr>
                <w:rFonts w:ascii="Times New Roman" w:hAnsi="Times New Roman" w:cs="Times New Roman"/>
                <w:sz w:val="24"/>
                <w:szCs w:val="24"/>
              </w:rPr>
            </w:pPr>
            <w:r w:rsidRPr="00E55BBC">
              <w:rPr>
                <w:rFonts w:ascii="Times New Roman" w:hAnsi="Times New Roman" w:cs="Times New Roman"/>
                <w:b/>
                <w:caps/>
                <w:sz w:val="24"/>
                <w:szCs w:val="24"/>
              </w:rPr>
              <w:t>Эк.</w:t>
            </w:r>
            <w:r w:rsidRPr="00E55BBC">
              <w:rPr>
                <w:rFonts w:ascii="Times New Roman" w:hAnsi="Times New Roman" w:cs="Times New Roman"/>
                <w:b/>
                <w:sz w:val="24"/>
                <w:szCs w:val="24"/>
              </w:rPr>
              <w:t xml:space="preserve"> Занятие№</w:t>
            </w:r>
            <w:r w:rsidRPr="00E55BBC">
              <w:rPr>
                <w:rFonts w:ascii="Times New Roman" w:eastAsia="Times New Roman" w:hAnsi="Times New Roman" w:cs="Times New Roman"/>
                <w:b/>
                <w:bCs/>
                <w:color w:val="000000"/>
                <w:sz w:val="24"/>
                <w:szCs w:val="24"/>
                <w:lang w:eastAsia="ru-RU"/>
              </w:rPr>
              <w:t>5</w:t>
            </w:r>
            <w:r w:rsidRPr="00E55BBC">
              <w:rPr>
                <w:rFonts w:ascii="Calibri" w:eastAsia="Times New Roman" w:hAnsi="Calibri" w:cs="Calibri"/>
                <w:color w:val="000000"/>
                <w:lang w:eastAsia="ru-RU"/>
              </w:rPr>
              <w:tab/>
            </w:r>
            <w:r w:rsidRPr="00E55BBC">
              <w:rPr>
                <w:rFonts w:ascii="Times New Roman" w:eastAsia="Times New Roman" w:hAnsi="Times New Roman" w:cs="Times New Roman"/>
                <w:b/>
                <w:bCs/>
                <w:color w:val="000000"/>
                <w:sz w:val="24"/>
                <w:szCs w:val="24"/>
                <w:lang w:eastAsia="ru-RU"/>
              </w:rPr>
              <w:t>Осенние посиделки</w:t>
            </w:r>
          </w:p>
          <w:p w14:paraId="7A531C8D" w14:textId="77777777" w:rsidR="00E55BBC" w:rsidRPr="00E55BBC" w:rsidRDefault="00E55BBC" w:rsidP="00E55BBC">
            <w:pPr>
              <w:tabs>
                <w:tab w:val="left" w:pos="747"/>
                <w:tab w:val="left" w:pos="3184"/>
                <w:tab w:val="left" w:pos="5957"/>
              </w:tabs>
              <w:spacing w:after="0" w:line="240" w:lineRule="auto"/>
              <w:ind w:left="126"/>
              <w:rPr>
                <w:rFonts w:ascii="Calibri" w:eastAsia="Times New Roman" w:hAnsi="Calibri" w:cs="Calibri"/>
                <w:color w:val="000000"/>
                <w:lang w:eastAsia="ru-RU"/>
              </w:rPr>
            </w:pPr>
            <w:r w:rsidRPr="00E55BBC">
              <w:rPr>
                <w:rFonts w:ascii="Times New Roman" w:eastAsia="Times New Roman" w:hAnsi="Times New Roman" w:cs="Times New Roman"/>
                <w:color w:val="000000"/>
                <w:sz w:val="24"/>
                <w:szCs w:val="24"/>
                <w:lang w:eastAsia="ru-RU"/>
              </w:rPr>
              <w:t>Беседа о домашних животных</w:t>
            </w:r>
            <w:r w:rsidRPr="00E55BBC">
              <w:rPr>
                <w:rFonts w:ascii="Calibri" w:eastAsia="Times New Roman" w:hAnsi="Calibri" w:cs="Calibri"/>
                <w:color w:val="000000"/>
                <w:lang w:eastAsia="ru-RU"/>
              </w:rPr>
              <w:tab/>
            </w:r>
          </w:p>
          <w:p w14:paraId="617B4EFF" w14:textId="77777777" w:rsidR="00E55BBC" w:rsidRPr="00E55BBC" w:rsidRDefault="00E55BBC" w:rsidP="00E55BBC">
            <w:pPr>
              <w:tabs>
                <w:tab w:val="left" w:pos="747"/>
                <w:tab w:val="left" w:pos="3184"/>
                <w:tab w:val="left" w:pos="5957"/>
              </w:tabs>
              <w:spacing w:after="0" w:line="240" w:lineRule="auto"/>
              <w:ind w:left="126"/>
              <w:rPr>
                <w:rFonts w:ascii="Calibri" w:eastAsia="Times New Roman" w:hAnsi="Calibri" w:cs="Calibri"/>
                <w:color w:val="000000"/>
                <w:lang w:eastAsia="ru-RU"/>
              </w:rPr>
            </w:pPr>
            <w:r w:rsidRPr="00E55BBC">
              <w:rPr>
                <w:rFonts w:ascii="Times New Roman" w:eastAsia="Times New Roman" w:hAnsi="Times New Roman" w:cs="Times New Roman"/>
                <w:color w:val="000000"/>
                <w:sz w:val="24"/>
                <w:szCs w:val="24"/>
                <w:lang w:eastAsia="ru-RU"/>
              </w:rPr>
              <w:t>Закреплять знания детей о сезонных и изменениях в природе. Расширять представления о жизни домашних животных в зимнее время года. Формировать желание заботиться о домашних животных.</w:t>
            </w:r>
            <w:r w:rsidRPr="00E55BBC">
              <w:rPr>
                <w:rFonts w:ascii="Calibri" w:eastAsia="Times New Roman" w:hAnsi="Calibri" w:cs="Calibri"/>
                <w:color w:val="000000"/>
                <w:lang w:eastAsia="ru-RU"/>
              </w:rPr>
              <w:tab/>
            </w:r>
            <w:r w:rsidRPr="00E55BBC">
              <w:rPr>
                <w:rFonts w:ascii="Times New Roman" w:eastAsia="Times New Roman" w:hAnsi="Times New Roman" w:cs="Times New Roman"/>
                <w:color w:val="000000"/>
                <w:sz w:val="24"/>
                <w:szCs w:val="24"/>
                <w:lang w:eastAsia="ru-RU"/>
              </w:rPr>
              <w:t>О.А. Соломенникова ФГОС Ознакомление с природой стр.38-40.</w:t>
            </w:r>
          </w:p>
        </w:tc>
      </w:tr>
      <w:tr w:rsidR="00E55BBC" w:rsidRPr="00E55BBC" w14:paraId="55D80490" w14:textId="77777777" w:rsidTr="00F05984">
        <w:trPr>
          <w:trHeight w:val="1725"/>
        </w:trPr>
        <w:tc>
          <w:tcPr>
            <w:tcW w:w="1129" w:type="dxa"/>
            <w:vMerge w:val="restart"/>
            <w:tcBorders>
              <w:top w:val="single" w:sz="4" w:space="0" w:color="auto"/>
              <w:left w:val="single" w:sz="4" w:space="0" w:color="auto"/>
              <w:bottom w:val="single" w:sz="4" w:space="0" w:color="auto"/>
              <w:right w:val="single" w:sz="4" w:space="0" w:color="auto"/>
            </w:tcBorders>
            <w:hideMark/>
          </w:tcPr>
          <w:p w14:paraId="58E78029" w14:textId="77777777" w:rsidR="00E55BBC" w:rsidRPr="00E55BBC" w:rsidRDefault="00E55BBC" w:rsidP="00E55BBC">
            <w:pPr>
              <w:rPr>
                <w:rFonts w:ascii="Times New Roman" w:hAnsi="Times New Roman" w:cs="Times New Roman"/>
              </w:rPr>
            </w:pPr>
            <w:r w:rsidRPr="00E55BBC">
              <w:rPr>
                <w:rFonts w:ascii="Times New Roman" w:hAnsi="Times New Roman" w:cs="Times New Roman"/>
              </w:rPr>
              <w:t>Среда</w:t>
            </w:r>
          </w:p>
        </w:tc>
        <w:tc>
          <w:tcPr>
            <w:tcW w:w="2552" w:type="dxa"/>
            <w:tcBorders>
              <w:top w:val="single" w:sz="4" w:space="0" w:color="auto"/>
              <w:left w:val="single" w:sz="4" w:space="0" w:color="auto"/>
              <w:bottom w:val="single" w:sz="4" w:space="0" w:color="auto"/>
              <w:right w:val="single" w:sz="4" w:space="0" w:color="auto"/>
            </w:tcBorders>
            <w:hideMark/>
          </w:tcPr>
          <w:p w14:paraId="442C7AFD"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Лепка / Аппликация, ручной труд</w:t>
            </w:r>
          </w:p>
          <w:p w14:paraId="79770A6F"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8.55-9.15</w:t>
            </w:r>
          </w:p>
          <w:p w14:paraId="66D82BF3"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( 1 подгруппа)</w:t>
            </w:r>
          </w:p>
          <w:p w14:paraId="0E1AEB36"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9.20 -9.40 </w:t>
            </w:r>
          </w:p>
          <w:p w14:paraId="39BE399B" w14:textId="77777777" w:rsidR="00E55BBC" w:rsidRPr="00E55BBC" w:rsidRDefault="00E55BBC" w:rsidP="00E55BBC">
            <w:pPr>
              <w:spacing w:after="0" w:line="240" w:lineRule="auto"/>
              <w:rPr>
                <w:rFonts w:ascii="Times New Roman" w:hAnsi="Times New Roman" w:cs="Times New Roman"/>
                <w:b/>
                <w:caps/>
                <w:sz w:val="24"/>
                <w:szCs w:val="24"/>
              </w:rPr>
            </w:pPr>
            <w:r w:rsidRPr="00E55BBC">
              <w:rPr>
                <w:rFonts w:ascii="Times New Roman" w:hAnsi="Times New Roman" w:cs="Times New Roman"/>
              </w:rPr>
              <w:t>( 2 подгруппа)</w:t>
            </w:r>
          </w:p>
        </w:tc>
        <w:tc>
          <w:tcPr>
            <w:tcW w:w="5528" w:type="dxa"/>
            <w:tcBorders>
              <w:top w:val="single" w:sz="4" w:space="0" w:color="auto"/>
              <w:left w:val="single" w:sz="4" w:space="0" w:color="auto"/>
              <w:bottom w:val="single" w:sz="4" w:space="0" w:color="auto"/>
              <w:right w:val="single" w:sz="4" w:space="0" w:color="auto"/>
            </w:tcBorders>
          </w:tcPr>
          <w:p w14:paraId="3F8BDCF6" w14:textId="77777777" w:rsidR="00263A56" w:rsidRDefault="00E55BBC" w:rsidP="00E55BBC">
            <w:pPr>
              <w:rPr>
                <w:rFonts w:ascii="Times New Roman" w:hAnsi="Times New Roman" w:cs="Times New Roman"/>
                <w:sz w:val="24"/>
                <w:szCs w:val="24"/>
              </w:rPr>
            </w:pPr>
            <w:r w:rsidRPr="00E55BBC">
              <w:rPr>
                <w:rFonts w:ascii="Times New Roman" w:hAnsi="Times New Roman" w:cs="Times New Roman"/>
                <w:sz w:val="24"/>
                <w:szCs w:val="24"/>
              </w:rPr>
              <w:t xml:space="preserve">Лепка </w:t>
            </w:r>
            <w:r w:rsidRPr="00E55BBC">
              <w:rPr>
                <w:rFonts w:ascii="Times New Roman" w:hAnsi="Times New Roman" w:cs="Times New Roman"/>
                <w:b/>
                <w:sz w:val="24"/>
                <w:szCs w:val="24"/>
              </w:rPr>
              <w:t>Занятие №</w:t>
            </w:r>
            <w:r w:rsidR="00263A56">
              <w:rPr>
                <w:rFonts w:ascii="Times New Roman" w:hAnsi="Times New Roman" w:cs="Times New Roman"/>
                <w:sz w:val="24"/>
                <w:szCs w:val="24"/>
              </w:rPr>
              <w:t>19</w:t>
            </w:r>
            <w:r w:rsidR="00263A56">
              <w:rPr>
                <w:rFonts w:ascii="Times New Roman" w:hAnsi="Times New Roman" w:cs="Times New Roman"/>
                <w:sz w:val="24"/>
                <w:szCs w:val="24"/>
              </w:rPr>
              <w:tab/>
              <w:t xml:space="preserve"> «Сливы, лимоны»</w:t>
            </w:r>
          </w:p>
          <w:p w14:paraId="51B4B19F" w14:textId="35A2BF26" w:rsidR="00E55BBC" w:rsidRPr="00E55BBC" w:rsidRDefault="00E55BBC" w:rsidP="00E55BBC">
            <w:pPr>
              <w:rPr>
                <w:rFonts w:ascii="Times New Roman" w:hAnsi="Times New Roman" w:cs="Times New Roman"/>
                <w:b/>
                <w:caps/>
                <w:sz w:val="24"/>
                <w:szCs w:val="24"/>
              </w:rPr>
            </w:pPr>
            <w:r w:rsidRPr="00E55BBC">
              <w:rPr>
                <w:rFonts w:ascii="Times New Roman" w:hAnsi="Times New Roman" w:cs="Times New Roman"/>
                <w:b/>
                <w:sz w:val="24"/>
                <w:szCs w:val="24"/>
              </w:rPr>
              <w:t xml:space="preserve">Программное содержание. </w:t>
            </w:r>
            <w:r w:rsidRPr="00E55BBC">
              <w:rPr>
                <w:rFonts w:ascii="Times New Roman" w:hAnsi="Times New Roman" w:cs="Times New Roman"/>
                <w:sz w:val="24"/>
                <w:szCs w:val="24"/>
              </w:rPr>
              <w:t>Продолжать обогащать представление детей о предметах овальной формы и их изображение в лепке.</w:t>
            </w:r>
          </w:p>
          <w:p w14:paraId="1C0EF116"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Закрепить приемы лепки предметов овальной формы, разные по величине и цвету.</w:t>
            </w:r>
          </w:p>
          <w:p w14:paraId="0443A80C"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Развивать эстетическое восприятие.</w:t>
            </w:r>
          </w:p>
          <w:p w14:paraId="329279AD"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b/>
                <w:sz w:val="24"/>
                <w:szCs w:val="24"/>
              </w:rPr>
              <w:t>Демонстрационный материал</w:t>
            </w:r>
            <w:r w:rsidRPr="00E55BBC">
              <w:rPr>
                <w:rFonts w:ascii="Times New Roman" w:hAnsi="Times New Roman" w:cs="Times New Roman"/>
                <w:sz w:val="24"/>
                <w:szCs w:val="24"/>
              </w:rPr>
              <w:t xml:space="preserve">. Иллюстрации с изображением слив и лимонов. </w:t>
            </w:r>
          </w:p>
          <w:p w14:paraId="3852A6DB" w14:textId="77777777" w:rsidR="00E55BBC" w:rsidRPr="00E55BBC" w:rsidRDefault="00E55BBC" w:rsidP="00E55BBC">
            <w:pPr>
              <w:tabs>
                <w:tab w:val="left" w:pos="618"/>
                <w:tab w:val="left" w:pos="2124"/>
                <w:tab w:val="left" w:pos="3961"/>
                <w:tab w:val="left" w:pos="7376"/>
              </w:tabs>
              <w:spacing w:after="0" w:line="240" w:lineRule="auto"/>
              <w:ind w:left="113"/>
              <w:rPr>
                <w:rFonts w:ascii="Times New Roman" w:hAnsi="Times New Roman"/>
                <w:sz w:val="24"/>
                <w:szCs w:val="24"/>
              </w:rPr>
            </w:pPr>
            <w:r w:rsidRPr="00E55BBC">
              <w:rPr>
                <w:rFonts w:ascii="Times New Roman" w:hAnsi="Times New Roman" w:cs="Times New Roman"/>
                <w:b/>
                <w:sz w:val="24"/>
                <w:szCs w:val="24"/>
              </w:rPr>
              <w:t xml:space="preserve">Раздаточный материал. </w:t>
            </w:r>
            <w:r w:rsidRPr="00E55BBC">
              <w:rPr>
                <w:rFonts w:ascii="Times New Roman" w:hAnsi="Times New Roman" w:cs="Times New Roman"/>
                <w:sz w:val="24"/>
                <w:szCs w:val="24"/>
              </w:rPr>
              <w:t>Глина (пластилин), доска для лепки.</w:t>
            </w:r>
            <w:r w:rsidRPr="00E55BBC">
              <w:rPr>
                <w:rFonts w:ascii="Times New Roman" w:hAnsi="Times New Roman" w:cs="Times New Roman"/>
                <w:b/>
                <w:sz w:val="24"/>
                <w:szCs w:val="24"/>
              </w:rPr>
              <w:tab/>
            </w:r>
            <w:r w:rsidRPr="00E55BBC">
              <w:rPr>
                <w:rFonts w:ascii="Times New Roman" w:hAnsi="Times New Roman"/>
                <w:sz w:val="24"/>
                <w:szCs w:val="24"/>
              </w:rPr>
              <w:t>Т.С. Комарова «Изобразительная деятельность в детском саду» Стр.59</w:t>
            </w:r>
          </w:p>
        </w:tc>
      </w:tr>
      <w:tr w:rsidR="00E55BBC" w:rsidRPr="00E55BBC" w14:paraId="7E50915D" w14:textId="77777777" w:rsidTr="00F05984">
        <w:trPr>
          <w:trHeight w:val="539"/>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5B33DC75" w14:textId="73A8A022" w:rsidR="00E55BBC" w:rsidRPr="00E55BBC" w:rsidRDefault="00E55BBC" w:rsidP="00E55BBC">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14:paraId="6F9D4DAA" w14:textId="77777777" w:rsidR="00E55BBC" w:rsidRPr="00E55BBC" w:rsidRDefault="00E55BBC" w:rsidP="00E55BBC">
            <w:pPr>
              <w:spacing w:after="0" w:line="240" w:lineRule="auto"/>
              <w:jc w:val="both"/>
              <w:rPr>
                <w:rFonts w:ascii="Times New Roman" w:hAnsi="Times New Roman" w:cs="Times New Roman"/>
              </w:rPr>
            </w:pPr>
            <w:r w:rsidRPr="00E55BBC">
              <w:rPr>
                <w:rFonts w:ascii="Times New Roman" w:hAnsi="Times New Roman" w:cs="Times New Roman"/>
                <w:b/>
              </w:rPr>
              <w:t>Музыка</w:t>
            </w:r>
          </w:p>
          <w:p w14:paraId="00B978CF"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rPr>
              <w:t>9.50-10.10</w:t>
            </w:r>
          </w:p>
        </w:tc>
        <w:tc>
          <w:tcPr>
            <w:tcW w:w="5528" w:type="dxa"/>
            <w:tcBorders>
              <w:top w:val="single" w:sz="4" w:space="0" w:color="auto"/>
              <w:left w:val="single" w:sz="4" w:space="0" w:color="auto"/>
              <w:bottom w:val="single" w:sz="4" w:space="0" w:color="auto"/>
              <w:right w:val="single" w:sz="4" w:space="0" w:color="auto"/>
            </w:tcBorders>
          </w:tcPr>
          <w:p w14:paraId="665C4F06" w14:textId="77777777" w:rsidR="00E55BBC" w:rsidRPr="00E55BBC" w:rsidRDefault="00E55BBC" w:rsidP="00E55BBC">
            <w:pPr>
              <w:jc w:val="center"/>
              <w:rPr>
                <w:rFonts w:ascii="Times New Roman" w:hAnsi="Times New Roman" w:cs="Times New Roman"/>
                <w:caps/>
                <w:sz w:val="24"/>
                <w:szCs w:val="24"/>
              </w:rPr>
            </w:pPr>
            <w:r w:rsidRPr="00E55BBC">
              <w:rPr>
                <w:rFonts w:ascii="Times New Roman" w:hAnsi="Times New Roman" w:cs="Times New Roman"/>
                <w:sz w:val="24"/>
                <w:szCs w:val="24"/>
              </w:rPr>
              <w:t>По плану музыкального руководителя</w:t>
            </w:r>
          </w:p>
        </w:tc>
      </w:tr>
      <w:tr w:rsidR="00E55BBC" w:rsidRPr="00E55BBC" w14:paraId="2F5F488C" w14:textId="77777777" w:rsidTr="00F05984">
        <w:trPr>
          <w:trHeight w:val="1375"/>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73E58F93" w14:textId="77777777" w:rsidR="00E55BBC" w:rsidRPr="00E55BBC" w:rsidRDefault="00E55BBC" w:rsidP="00E55BBC">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48C1DEBB" w14:textId="77777777" w:rsidR="00E55BBC" w:rsidRPr="00E55BBC" w:rsidRDefault="00E55BBC" w:rsidP="00E55BBC">
            <w:pPr>
              <w:spacing w:after="0" w:line="240" w:lineRule="auto"/>
              <w:jc w:val="both"/>
              <w:rPr>
                <w:rFonts w:ascii="Times New Roman" w:hAnsi="Times New Roman" w:cs="Times New Roman"/>
                <w:b/>
              </w:rPr>
            </w:pPr>
            <w:r w:rsidRPr="00E55BBC">
              <w:rPr>
                <w:rFonts w:ascii="Times New Roman" w:hAnsi="Times New Roman" w:cs="Times New Roman"/>
                <w:b/>
              </w:rPr>
              <w:t xml:space="preserve">Конструирование (обогащенная игра) </w:t>
            </w:r>
          </w:p>
          <w:p w14:paraId="508A8E2A" w14:textId="77777777" w:rsidR="00E55BBC" w:rsidRPr="00E55BBC" w:rsidRDefault="00E55BBC" w:rsidP="00E55BBC">
            <w:pPr>
              <w:jc w:val="center"/>
              <w:rPr>
                <w:rFonts w:ascii="Times New Roman" w:hAnsi="Times New Roman" w:cs="Times New Roman"/>
                <w:b/>
              </w:rPr>
            </w:pPr>
          </w:p>
        </w:tc>
        <w:tc>
          <w:tcPr>
            <w:tcW w:w="5528" w:type="dxa"/>
            <w:tcBorders>
              <w:top w:val="single" w:sz="4" w:space="0" w:color="auto"/>
              <w:left w:val="single" w:sz="4" w:space="0" w:color="auto"/>
              <w:bottom w:val="single" w:sz="4" w:space="0" w:color="auto"/>
              <w:right w:val="single" w:sz="4" w:space="0" w:color="auto"/>
            </w:tcBorders>
          </w:tcPr>
          <w:p w14:paraId="5AB2AEFF" w14:textId="05FD0EC7" w:rsidR="002248EF" w:rsidRPr="002248EF" w:rsidRDefault="002248EF" w:rsidP="002248EF">
            <w:pPr>
              <w:rPr>
                <w:rFonts w:ascii="Times New Roman" w:eastAsia="Times New Roman" w:hAnsi="Times New Roman" w:cs="Times New Roman"/>
                <w:sz w:val="24"/>
                <w:szCs w:val="24"/>
              </w:rPr>
            </w:pPr>
            <w:r>
              <w:rPr>
                <w:rFonts w:ascii="Times New Roman" w:hAnsi="Times New Roman" w:cs="Times New Roman"/>
                <w:b/>
                <w:sz w:val="24"/>
                <w:szCs w:val="24"/>
              </w:rPr>
              <w:t xml:space="preserve">Занятие№5 </w:t>
            </w:r>
            <w:r w:rsidRPr="002248EF">
              <w:rPr>
                <w:rFonts w:ascii="Times New Roman" w:eastAsia="Times New Roman" w:hAnsi="Times New Roman" w:cs="Times New Roman"/>
                <w:sz w:val="24"/>
                <w:szCs w:val="24"/>
              </w:rPr>
              <w:t>Звук [и] и буква И</w:t>
            </w:r>
            <w:r w:rsidRPr="002248EF">
              <w:rPr>
                <w:rFonts w:ascii="Times New Roman" w:eastAsia="Times New Roman" w:hAnsi="Times New Roman" w:cs="Times New Roman"/>
                <w:sz w:val="24"/>
                <w:szCs w:val="24"/>
              </w:rPr>
              <w:tab/>
            </w:r>
          </w:p>
          <w:p w14:paraId="1CF99F41" w14:textId="27141F3B" w:rsidR="00E55BBC" w:rsidRPr="00E55BBC" w:rsidRDefault="002248EF" w:rsidP="00F05A3B">
            <w:pPr>
              <w:rPr>
                <w:rFonts w:ascii="Times New Roman" w:hAnsi="Times New Roman" w:cs="Times New Roman"/>
                <w:caps/>
                <w:sz w:val="24"/>
                <w:szCs w:val="24"/>
              </w:rPr>
            </w:pPr>
            <w:r w:rsidRPr="002248EF">
              <w:rPr>
                <w:rFonts w:ascii="Times New Roman" w:eastAsia="Times New Roman" w:hAnsi="Times New Roman" w:cs="Times New Roman"/>
                <w:sz w:val="24"/>
                <w:szCs w:val="24"/>
              </w:rPr>
              <w:t>Ознакомление с артикуляцией звука [и]. Формирование умения узнавать звук [и] в ряду гласных звуков, ударный начальный звук [и] в словах. Знакомство с буквой И. Конструирование и печатание буквы И. Формирование умения узнавать букву И в словах. Составление и чтение слияний ИА, АИ, ИУ, УИ, ИО, ОИ.</w:t>
            </w:r>
          </w:p>
        </w:tc>
      </w:tr>
      <w:tr w:rsidR="00E55BBC" w:rsidRPr="00E55BBC" w14:paraId="4226A2FD" w14:textId="77777777" w:rsidTr="00F05984">
        <w:trPr>
          <w:trHeight w:val="1258"/>
        </w:trPr>
        <w:tc>
          <w:tcPr>
            <w:tcW w:w="1129" w:type="dxa"/>
            <w:vMerge w:val="restart"/>
            <w:tcBorders>
              <w:top w:val="single" w:sz="4" w:space="0" w:color="auto"/>
              <w:left w:val="single" w:sz="4" w:space="0" w:color="auto"/>
              <w:bottom w:val="single" w:sz="4" w:space="0" w:color="auto"/>
              <w:right w:val="single" w:sz="4" w:space="0" w:color="auto"/>
            </w:tcBorders>
            <w:hideMark/>
          </w:tcPr>
          <w:p w14:paraId="756EE4B8" w14:textId="77777777" w:rsidR="00E55BBC" w:rsidRPr="00E55BBC" w:rsidRDefault="00E55BBC" w:rsidP="00E55BBC">
            <w:pPr>
              <w:rPr>
                <w:rFonts w:ascii="Times New Roman" w:hAnsi="Times New Roman" w:cs="Times New Roman"/>
              </w:rPr>
            </w:pPr>
            <w:r w:rsidRPr="00E55BBC">
              <w:rPr>
                <w:rFonts w:ascii="Times New Roman" w:hAnsi="Times New Roman" w:cs="Times New Roman"/>
              </w:rPr>
              <w:lastRenderedPageBreak/>
              <w:t>Четверг</w:t>
            </w:r>
          </w:p>
        </w:tc>
        <w:tc>
          <w:tcPr>
            <w:tcW w:w="2552" w:type="dxa"/>
            <w:tcBorders>
              <w:top w:val="single" w:sz="4" w:space="0" w:color="auto"/>
              <w:left w:val="single" w:sz="4" w:space="0" w:color="auto"/>
              <w:bottom w:val="single" w:sz="4" w:space="0" w:color="auto"/>
              <w:right w:val="single" w:sz="4" w:space="0" w:color="auto"/>
            </w:tcBorders>
          </w:tcPr>
          <w:p w14:paraId="3A495A16"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 xml:space="preserve">Рисование </w:t>
            </w:r>
          </w:p>
          <w:p w14:paraId="2B11BF8E"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9.00-9.20</w:t>
            </w:r>
          </w:p>
          <w:p w14:paraId="62EE81F3"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(1 подгруппа) </w:t>
            </w:r>
          </w:p>
          <w:p w14:paraId="72FC3F89"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9.30-9.50   </w:t>
            </w:r>
          </w:p>
          <w:p w14:paraId="521E5910"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(2 подгруппа)</w:t>
            </w:r>
          </w:p>
          <w:p w14:paraId="714BA309" w14:textId="77777777" w:rsidR="00E55BBC" w:rsidRPr="00E55BBC" w:rsidRDefault="00E55BBC" w:rsidP="00E55BBC">
            <w:pPr>
              <w:jc w:val="center"/>
              <w:rPr>
                <w:rFonts w:ascii="Times New Roman" w:hAnsi="Times New Roman" w:cs="Times New Roman"/>
                <w:b/>
                <w:caps/>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14:paraId="7DBA8381"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sz w:val="24"/>
                <w:szCs w:val="24"/>
              </w:rPr>
              <w:t xml:space="preserve">Декоративное рисование </w:t>
            </w:r>
            <w:r w:rsidRPr="00E55BBC">
              <w:rPr>
                <w:rFonts w:ascii="Times New Roman" w:hAnsi="Times New Roman" w:cs="Times New Roman"/>
                <w:b/>
                <w:sz w:val="24"/>
                <w:szCs w:val="24"/>
              </w:rPr>
              <w:t>Занятие №</w:t>
            </w:r>
            <w:r w:rsidRPr="00E55BBC">
              <w:rPr>
                <w:rFonts w:ascii="Times New Roman" w:hAnsi="Times New Roman" w:cs="Times New Roman"/>
                <w:sz w:val="24"/>
                <w:szCs w:val="24"/>
              </w:rPr>
              <w:t>20 «Украшение свитера»</w:t>
            </w:r>
            <w:r w:rsidRPr="00E55BBC">
              <w:rPr>
                <w:rFonts w:ascii="Times New Roman" w:hAnsi="Times New Roman" w:cs="Times New Roman"/>
                <w:sz w:val="24"/>
                <w:szCs w:val="24"/>
              </w:rPr>
              <w:tab/>
            </w:r>
          </w:p>
          <w:p w14:paraId="7753FA26" w14:textId="77777777" w:rsidR="00E55BBC" w:rsidRPr="00E55BBC" w:rsidRDefault="00E55BBC" w:rsidP="00E55BBC">
            <w:pPr>
              <w:spacing w:after="0"/>
              <w:rPr>
                <w:rFonts w:ascii="Times New Roman" w:hAnsi="Times New Roman" w:cs="Times New Roman"/>
                <w:b/>
                <w:caps/>
                <w:sz w:val="24"/>
                <w:szCs w:val="24"/>
              </w:rPr>
            </w:pPr>
            <w:r w:rsidRPr="00E55BBC">
              <w:rPr>
                <w:rFonts w:ascii="Times New Roman" w:hAnsi="Times New Roman" w:cs="Times New Roman"/>
                <w:b/>
                <w:sz w:val="24"/>
                <w:szCs w:val="24"/>
              </w:rPr>
              <w:t xml:space="preserve">Программное содержание. </w:t>
            </w:r>
            <w:r w:rsidRPr="00E55BBC">
              <w:rPr>
                <w:rFonts w:ascii="Times New Roman" w:hAnsi="Times New Roman" w:cs="Times New Roman"/>
                <w:sz w:val="24"/>
                <w:szCs w:val="24"/>
              </w:rPr>
              <w:t>Закреплять умение детей украшать предметы одежды используя линии, мазки, точки, кружки и другие знакомые элементы.</w:t>
            </w:r>
          </w:p>
          <w:p w14:paraId="6BB0819B"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Учить подбирать сочетание красок, для украшение одежды.</w:t>
            </w:r>
          </w:p>
          <w:p w14:paraId="6D69169C" w14:textId="77777777" w:rsidR="00E55BBC" w:rsidRPr="00E55BBC" w:rsidRDefault="00E55BBC" w:rsidP="00E55BBC">
            <w:pPr>
              <w:spacing w:after="0" w:line="240" w:lineRule="auto"/>
              <w:rPr>
                <w:rFonts w:ascii="Times New Roman" w:hAnsi="Times New Roman" w:cs="Times New Roman"/>
                <w:b/>
                <w:sz w:val="24"/>
                <w:szCs w:val="24"/>
              </w:rPr>
            </w:pPr>
            <w:r w:rsidRPr="00E55BBC">
              <w:rPr>
                <w:rFonts w:ascii="Times New Roman" w:hAnsi="Times New Roman" w:cs="Times New Roman"/>
                <w:sz w:val="24"/>
                <w:szCs w:val="24"/>
              </w:rPr>
              <w:t>Развивать эстетическое восприятие, самостоятельность инициативу</w:t>
            </w:r>
            <w:r w:rsidRPr="00E55BBC">
              <w:rPr>
                <w:rFonts w:ascii="Times New Roman" w:hAnsi="Times New Roman" w:cs="Times New Roman"/>
                <w:b/>
                <w:sz w:val="24"/>
                <w:szCs w:val="24"/>
              </w:rPr>
              <w:t xml:space="preserve">. </w:t>
            </w:r>
          </w:p>
          <w:p w14:paraId="73954FE3" w14:textId="77777777" w:rsidR="00E55BBC" w:rsidRPr="00E55BBC" w:rsidRDefault="00E55BBC" w:rsidP="00E55BBC">
            <w:pPr>
              <w:tabs>
                <w:tab w:val="left" w:pos="613"/>
                <w:tab w:val="left" w:pos="2264"/>
                <w:tab w:val="left" w:pos="4125"/>
                <w:tab w:val="left" w:pos="7376"/>
              </w:tabs>
              <w:spacing w:after="0" w:line="240" w:lineRule="auto"/>
              <w:ind w:left="113"/>
              <w:rPr>
                <w:rFonts w:ascii="Times New Roman" w:hAnsi="Times New Roman"/>
                <w:sz w:val="24"/>
                <w:szCs w:val="24"/>
              </w:rPr>
            </w:pPr>
            <w:r w:rsidRPr="00E55BBC">
              <w:rPr>
                <w:rFonts w:ascii="Times New Roman" w:hAnsi="Times New Roman" w:cs="Times New Roman"/>
                <w:b/>
                <w:sz w:val="24"/>
                <w:szCs w:val="24"/>
              </w:rPr>
              <w:t xml:space="preserve">Раздаточный материал. </w:t>
            </w:r>
            <w:r w:rsidRPr="00E55BBC">
              <w:rPr>
                <w:rFonts w:ascii="Times New Roman" w:hAnsi="Times New Roman" w:cs="Times New Roman"/>
                <w:sz w:val="24"/>
                <w:szCs w:val="24"/>
              </w:rPr>
              <w:t>Вырезанные из плотной бумаги свитера разных цветов; полоски бумаги по размеру манжета, горловины, резинки свитера, гуашь, кисти, баночки с водой, салфетки.</w:t>
            </w:r>
            <w:r w:rsidRPr="00E55BBC">
              <w:rPr>
                <w:rFonts w:ascii="Times New Roman" w:hAnsi="Times New Roman" w:cs="Times New Roman"/>
                <w:b/>
                <w:sz w:val="24"/>
                <w:szCs w:val="24"/>
              </w:rPr>
              <w:tab/>
            </w:r>
            <w:r w:rsidRPr="00E55BBC">
              <w:rPr>
                <w:rFonts w:ascii="Times New Roman" w:hAnsi="Times New Roman"/>
                <w:sz w:val="24"/>
                <w:szCs w:val="24"/>
              </w:rPr>
              <w:t>Т.С. Комарова «Изобразительная деятельность в детском саду» Стр.53</w:t>
            </w:r>
          </w:p>
        </w:tc>
      </w:tr>
      <w:tr w:rsidR="00E55BBC" w:rsidRPr="00E55BBC" w14:paraId="43B04781" w14:textId="77777777" w:rsidTr="00F05984">
        <w:trPr>
          <w:trHeight w:val="1168"/>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5F47908F" w14:textId="77777777" w:rsidR="00E55BBC" w:rsidRPr="00E55BBC" w:rsidRDefault="00E55BBC" w:rsidP="00E55BBC">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14:paraId="5781B72F" w14:textId="77777777" w:rsidR="00E55BBC" w:rsidRPr="00E55BBC" w:rsidRDefault="00E55BBC" w:rsidP="00E55BBC">
            <w:pPr>
              <w:spacing w:after="0" w:line="240" w:lineRule="auto"/>
              <w:jc w:val="both"/>
              <w:rPr>
                <w:rFonts w:ascii="Times New Roman" w:hAnsi="Times New Roman" w:cs="Times New Roman"/>
                <w:b/>
                <w:color w:val="262626" w:themeColor="text1" w:themeTint="D9"/>
              </w:rPr>
            </w:pPr>
            <w:r w:rsidRPr="00E55BBC">
              <w:rPr>
                <w:rFonts w:ascii="Times New Roman" w:hAnsi="Times New Roman" w:cs="Times New Roman"/>
                <w:color w:val="262626" w:themeColor="text1" w:themeTint="D9"/>
              </w:rPr>
              <w:t xml:space="preserve"> </w:t>
            </w:r>
            <w:r w:rsidRPr="00E55BBC">
              <w:rPr>
                <w:rFonts w:ascii="Times New Roman" w:hAnsi="Times New Roman" w:cs="Times New Roman"/>
                <w:b/>
                <w:color w:val="262626" w:themeColor="text1" w:themeTint="D9"/>
              </w:rPr>
              <w:t>Физическая культура</w:t>
            </w:r>
          </w:p>
          <w:p w14:paraId="265D5BDE" w14:textId="77777777" w:rsidR="00E55BBC" w:rsidRPr="00E55BBC" w:rsidRDefault="00E55BBC" w:rsidP="00E55BBC">
            <w:pPr>
              <w:jc w:val="center"/>
              <w:rPr>
                <w:rFonts w:ascii="Times New Roman" w:hAnsi="Times New Roman" w:cs="Times New Roman"/>
                <w:b/>
              </w:rPr>
            </w:pPr>
            <w:r w:rsidRPr="00E55BBC">
              <w:rPr>
                <w:rFonts w:ascii="Times New Roman" w:hAnsi="Times New Roman" w:cs="Times New Roman"/>
                <w:color w:val="262626" w:themeColor="text1" w:themeTint="D9"/>
              </w:rPr>
              <w:t>10.00-10.20</w:t>
            </w:r>
          </w:p>
        </w:tc>
        <w:tc>
          <w:tcPr>
            <w:tcW w:w="5528" w:type="dxa"/>
            <w:tcBorders>
              <w:top w:val="single" w:sz="4" w:space="0" w:color="auto"/>
              <w:left w:val="single" w:sz="4" w:space="0" w:color="auto"/>
              <w:bottom w:val="single" w:sz="4" w:space="0" w:color="auto"/>
              <w:right w:val="single" w:sz="4" w:space="0" w:color="auto"/>
            </w:tcBorders>
          </w:tcPr>
          <w:p w14:paraId="669A2CA9" w14:textId="77777777" w:rsidR="00E55BBC" w:rsidRPr="00E55BBC" w:rsidRDefault="00E55BBC" w:rsidP="00E55BBC">
            <w:pP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27B1E882" w14:textId="77777777" w:rsidTr="00F05984">
        <w:trPr>
          <w:trHeight w:val="1479"/>
        </w:trPr>
        <w:tc>
          <w:tcPr>
            <w:tcW w:w="1129" w:type="dxa"/>
            <w:vMerge w:val="restart"/>
            <w:tcBorders>
              <w:top w:val="single" w:sz="4" w:space="0" w:color="auto"/>
              <w:left w:val="single" w:sz="4" w:space="0" w:color="auto"/>
              <w:bottom w:val="single" w:sz="4" w:space="0" w:color="auto"/>
              <w:right w:val="single" w:sz="4" w:space="0" w:color="auto"/>
            </w:tcBorders>
            <w:hideMark/>
          </w:tcPr>
          <w:p w14:paraId="5CB40038" w14:textId="77777777" w:rsidR="00E55BBC" w:rsidRPr="00E55BBC" w:rsidRDefault="00E55BBC" w:rsidP="00E55BBC">
            <w:pPr>
              <w:rPr>
                <w:rFonts w:ascii="Times New Roman" w:hAnsi="Times New Roman" w:cs="Times New Roman"/>
              </w:rPr>
            </w:pPr>
            <w:r w:rsidRPr="00E55BBC">
              <w:rPr>
                <w:rFonts w:ascii="Times New Roman" w:hAnsi="Times New Roman" w:cs="Times New Roman"/>
              </w:rPr>
              <w:t>Пятница</w:t>
            </w:r>
          </w:p>
        </w:tc>
        <w:tc>
          <w:tcPr>
            <w:tcW w:w="2552" w:type="dxa"/>
            <w:tcBorders>
              <w:top w:val="single" w:sz="4" w:space="0" w:color="auto"/>
              <w:left w:val="single" w:sz="4" w:space="0" w:color="auto"/>
              <w:bottom w:val="single" w:sz="4" w:space="0" w:color="auto"/>
              <w:right w:val="single" w:sz="4" w:space="0" w:color="auto"/>
            </w:tcBorders>
            <w:hideMark/>
          </w:tcPr>
          <w:p w14:paraId="007954D1"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Развитие речи</w:t>
            </w:r>
          </w:p>
          <w:p w14:paraId="49B77BB0"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9.00-9.20</w:t>
            </w:r>
          </w:p>
          <w:p w14:paraId="1F10FDC3"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( 1 подгруппа)</w:t>
            </w:r>
          </w:p>
          <w:p w14:paraId="69E3D337"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9.30-9.50</w:t>
            </w:r>
          </w:p>
          <w:p w14:paraId="642AD9B8" w14:textId="77777777" w:rsidR="00E55BBC" w:rsidRPr="00E55BBC" w:rsidRDefault="00E55BBC" w:rsidP="00E55BBC">
            <w:pPr>
              <w:spacing w:after="0" w:line="240" w:lineRule="auto"/>
              <w:rPr>
                <w:rFonts w:ascii="Times New Roman" w:hAnsi="Times New Roman" w:cs="Times New Roman"/>
                <w:b/>
                <w:caps/>
                <w:sz w:val="24"/>
                <w:szCs w:val="24"/>
              </w:rPr>
            </w:pPr>
            <w:r w:rsidRPr="00E55BBC">
              <w:rPr>
                <w:rFonts w:ascii="Times New Roman" w:hAnsi="Times New Roman" w:cs="Times New Roman"/>
              </w:rPr>
              <w:t>( 2 подгруппа)</w:t>
            </w:r>
          </w:p>
        </w:tc>
        <w:tc>
          <w:tcPr>
            <w:tcW w:w="5528" w:type="dxa"/>
            <w:tcBorders>
              <w:top w:val="single" w:sz="4" w:space="0" w:color="auto"/>
              <w:left w:val="single" w:sz="4" w:space="0" w:color="auto"/>
              <w:bottom w:val="single" w:sz="4" w:space="0" w:color="auto"/>
              <w:right w:val="single" w:sz="4" w:space="0" w:color="auto"/>
            </w:tcBorders>
          </w:tcPr>
          <w:p w14:paraId="5E7BCC29" w14:textId="0CB1E30A" w:rsidR="00F715AE" w:rsidRDefault="002248EF" w:rsidP="002248EF">
            <w:pPr>
              <w:spacing w:after="0"/>
              <w:rPr>
                <w:rFonts w:ascii="Times New Roman" w:hAnsi="Times New Roman" w:cs="Times New Roman"/>
                <w:b/>
                <w:sz w:val="24"/>
                <w:szCs w:val="24"/>
              </w:rPr>
            </w:pPr>
            <w:r>
              <w:rPr>
                <w:rFonts w:ascii="Times New Roman" w:hAnsi="Times New Roman" w:cs="Times New Roman"/>
                <w:b/>
                <w:sz w:val="24"/>
                <w:szCs w:val="24"/>
              </w:rPr>
              <w:t>Занятие№</w:t>
            </w:r>
            <w:r w:rsidRPr="002248EF">
              <w:rPr>
                <w:rFonts w:ascii="Times New Roman" w:hAnsi="Times New Roman" w:cs="Times New Roman"/>
                <w:b/>
                <w:sz w:val="24"/>
                <w:szCs w:val="24"/>
              </w:rPr>
              <w:t>8</w:t>
            </w:r>
            <w:r w:rsidR="00F715AE">
              <w:rPr>
                <w:rFonts w:ascii="Times New Roman" w:hAnsi="Times New Roman" w:cs="Times New Roman"/>
                <w:b/>
                <w:sz w:val="24"/>
                <w:szCs w:val="24"/>
              </w:rPr>
              <w:t xml:space="preserve"> </w:t>
            </w:r>
            <w:r w:rsidRPr="002248EF">
              <w:rPr>
                <w:rFonts w:ascii="Times New Roman" w:hAnsi="Times New Roman" w:cs="Times New Roman"/>
                <w:b/>
                <w:sz w:val="24"/>
                <w:szCs w:val="24"/>
              </w:rPr>
              <w:t>Чтение стихотворений об осени. Составление рассказов-описаний игрушек</w:t>
            </w:r>
            <w:r w:rsidRPr="002248EF">
              <w:rPr>
                <w:rFonts w:ascii="Times New Roman" w:hAnsi="Times New Roman" w:cs="Times New Roman"/>
                <w:b/>
                <w:sz w:val="24"/>
                <w:szCs w:val="24"/>
              </w:rPr>
              <w:tab/>
            </w:r>
          </w:p>
          <w:p w14:paraId="15B17700" w14:textId="4E54223A" w:rsidR="002248EF" w:rsidRPr="00F715AE" w:rsidRDefault="002248EF" w:rsidP="002248EF">
            <w:pPr>
              <w:spacing w:after="0"/>
              <w:rPr>
                <w:rFonts w:ascii="Times New Roman" w:hAnsi="Times New Roman" w:cs="Times New Roman"/>
                <w:sz w:val="24"/>
                <w:szCs w:val="24"/>
              </w:rPr>
            </w:pPr>
            <w:r w:rsidRPr="00F715AE">
              <w:rPr>
                <w:rFonts w:ascii="Times New Roman" w:hAnsi="Times New Roman" w:cs="Times New Roman"/>
                <w:sz w:val="24"/>
                <w:szCs w:val="24"/>
              </w:rPr>
              <w:t>Программное содержание: приобщать детей к восприятию поэтической речи.</w:t>
            </w:r>
          </w:p>
          <w:p w14:paraId="542EEBA1" w14:textId="77777777" w:rsidR="002248EF" w:rsidRPr="00F715AE" w:rsidRDefault="002248EF" w:rsidP="002248EF">
            <w:pPr>
              <w:spacing w:after="0"/>
              <w:rPr>
                <w:rFonts w:ascii="Times New Roman" w:hAnsi="Times New Roman" w:cs="Times New Roman"/>
                <w:sz w:val="24"/>
                <w:szCs w:val="24"/>
              </w:rPr>
            </w:pPr>
            <w:r w:rsidRPr="00F715AE">
              <w:rPr>
                <w:rFonts w:ascii="Times New Roman" w:hAnsi="Times New Roman" w:cs="Times New Roman"/>
                <w:sz w:val="24"/>
                <w:szCs w:val="24"/>
              </w:rPr>
              <w:t>Продолжать учить рассказывать об игрушке по определённому плану (по подражанию педагогу).</w:t>
            </w:r>
          </w:p>
          <w:p w14:paraId="5AEF4188" w14:textId="5172DB31" w:rsidR="00E55BBC" w:rsidRPr="00F715AE" w:rsidRDefault="002248EF" w:rsidP="00F715AE">
            <w:pPr>
              <w:spacing w:after="0"/>
              <w:rPr>
                <w:rFonts w:ascii="Times New Roman" w:hAnsi="Times New Roman" w:cs="Times New Roman"/>
                <w:sz w:val="24"/>
                <w:szCs w:val="24"/>
              </w:rPr>
            </w:pPr>
            <w:r w:rsidRPr="00F715AE">
              <w:rPr>
                <w:rFonts w:ascii="Times New Roman" w:hAnsi="Times New Roman" w:cs="Times New Roman"/>
                <w:sz w:val="24"/>
                <w:szCs w:val="24"/>
              </w:rPr>
              <w:t>Материалы: две разные по внешнему виду мягкие игрушки (ч</w:t>
            </w:r>
            <w:r w:rsidR="00263A56">
              <w:rPr>
                <w:rFonts w:ascii="Times New Roman" w:hAnsi="Times New Roman" w:cs="Times New Roman"/>
                <w:sz w:val="24"/>
                <w:szCs w:val="24"/>
              </w:rPr>
              <w:t>ебурашки, кошки, собаки и др.).</w:t>
            </w:r>
            <w:r w:rsidRPr="00F715AE">
              <w:rPr>
                <w:rFonts w:ascii="Times New Roman" w:hAnsi="Times New Roman" w:cs="Times New Roman"/>
                <w:sz w:val="24"/>
                <w:szCs w:val="24"/>
              </w:rPr>
              <w:t>В.В.Гербова” “Разви</w:t>
            </w:r>
            <w:r w:rsidR="00F715AE">
              <w:rPr>
                <w:rFonts w:ascii="Times New Roman" w:hAnsi="Times New Roman" w:cs="Times New Roman"/>
                <w:sz w:val="24"/>
                <w:szCs w:val="24"/>
              </w:rPr>
              <w:t>тие речи в детском саду” стр.35</w:t>
            </w:r>
          </w:p>
        </w:tc>
      </w:tr>
      <w:tr w:rsidR="00E55BBC" w:rsidRPr="00E55BBC" w14:paraId="6CDCF5CE" w14:textId="77777777" w:rsidTr="00F05984">
        <w:trPr>
          <w:trHeight w:val="1038"/>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6F317E7E" w14:textId="77777777" w:rsidR="00E55BBC" w:rsidRPr="00E55BBC" w:rsidRDefault="00E55BBC" w:rsidP="00E55BBC">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14:paraId="58CE9B9D"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 xml:space="preserve"> </w:t>
            </w:r>
            <w:r w:rsidRPr="00E55BBC">
              <w:rPr>
                <w:rFonts w:ascii="Times New Roman" w:hAnsi="Times New Roman" w:cs="Times New Roman"/>
                <w:b/>
                <w:color w:val="262626" w:themeColor="text1" w:themeTint="D9"/>
              </w:rPr>
              <w:t>Физическая культура</w:t>
            </w:r>
            <w:r w:rsidRPr="00E55BBC">
              <w:rPr>
                <w:rFonts w:ascii="Times New Roman" w:hAnsi="Times New Roman" w:cs="Times New Roman"/>
                <w:color w:val="262626" w:themeColor="text1" w:themeTint="D9"/>
              </w:rPr>
              <w:t xml:space="preserve"> на улице</w:t>
            </w:r>
          </w:p>
          <w:p w14:paraId="0934A8FC"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color w:val="262626" w:themeColor="text1" w:themeTint="D9"/>
              </w:rPr>
              <w:t>10.40-11.00</w:t>
            </w:r>
            <w:r w:rsidRPr="00E55BBC">
              <w:rPr>
                <w:rFonts w:ascii="Times New Roman" w:hAnsi="Times New Roman" w:cs="Times New Roman"/>
                <w:b/>
                <w:color w:val="262626" w:themeColor="text1" w:themeTint="D9"/>
              </w:rPr>
              <w:t xml:space="preserve"> </w:t>
            </w:r>
          </w:p>
        </w:tc>
        <w:tc>
          <w:tcPr>
            <w:tcW w:w="5528" w:type="dxa"/>
            <w:tcBorders>
              <w:top w:val="single" w:sz="4" w:space="0" w:color="auto"/>
              <w:left w:val="single" w:sz="4" w:space="0" w:color="auto"/>
              <w:bottom w:val="single" w:sz="4" w:space="0" w:color="auto"/>
              <w:right w:val="single" w:sz="4" w:space="0" w:color="auto"/>
            </w:tcBorders>
          </w:tcPr>
          <w:p w14:paraId="444381F2"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614D9EA0" w14:textId="77777777" w:rsidTr="00F05984">
        <w:trPr>
          <w:trHeight w:val="154"/>
        </w:trPr>
        <w:tc>
          <w:tcPr>
            <w:tcW w:w="9209" w:type="dxa"/>
            <w:gridSpan w:val="3"/>
            <w:tcBorders>
              <w:top w:val="single" w:sz="4" w:space="0" w:color="auto"/>
              <w:left w:val="single" w:sz="4" w:space="0" w:color="auto"/>
              <w:bottom w:val="single" w:sz="4" w:space="0" w:color="auto"/>
              <w:right w:val="single" w:sz="4" w:space="0" w:color="auto"/>
            </w:tcBorders>
            <w:shd w:val="clear" w:color="auto" w:fill="806000" w:themeFill="accent4" w:themeFillShade="80"/>
            <w:vAlign w:val="center"/>
            <w:hideMark/>
          </w:tcPr>
          <w:p w14:paraId="73CED851"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b/>
                <w:color w:val="262626" w:themeColor="text1" w:themeTint="D9"/>
              </w:rPr>
              <w:t>3неделя</w:t>
            </w:r>
          </w:p>
        </w:tc>
      </w:tr>
      <w:tr w:rsidR="00E55BBC" w:rsidRPr="00E55BBC" w14:paraId="6BBBF475" w14:textId="77777777" w:rsidTr="00F05984">
        <w:trPr>
          <w:trHeight w:val="558"/>
        </w:trPr>
        <w:tc>
          <w:tcPr>
            <w:tcW w:w="1129" w:type="dxa"/>
            <w:vMerge w:val="restart"/>
            <w:tcBorders>
              <w:top w:val="single" w:sz="4" w:space="0" w:color="auto"/>
              <w:left w:val="single" w:sz="4" w:space="0" w:color="auto"/>
              <w:bottom w:val="single" w:sz="4" w:space="0" w:color="auto"/>
              <w:right w:val="single" w:sz="4" w:space="0" w:color="auto"/>
            </w:tcBorders>
            <w:hideMark/>
          </w:tcPr>
          <w:p w14:paraId="79CB3C0F"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eastAsia="Times New Roman" w:hAnsi="Times New Roman" w:cs="Calibri"/>
                <w:sz w:val="24"/>
                <w:szCs w:val="24"/>
              </w:rPr>
              <w:t>Понедельник</w:t>
            </w:r>
          </w:p>
        </w:tc>
        <w:tc>
          <w:tcPr>
            <w:tcW w:w="2552" w:type="dxa"/>
            <w:tcBorders>
              <w:top w:val="single" w:sz="4" w:space="0" w:color="auto"/>
              <w:left w:val="single" w:sz="4" w:space="0" w:color="auto"/>
              <w:bottom w:val="single" w:sz="4" w:space="0" w:color="auto"/>
              <w:right w:val="single" w:sz="4" w:space="0" w:color="auto"/>
            </w:tcBorders>
          </w:tcPr>
          <w:p w14:paraId="04CC06C9" w14:textId="77777777" w:rsidR="00E55BBC" w:rsidRPr="00E55BBC" w:rsidRDefault="00E55BBC" w:rsidP="00E55BBC">
            <w:pPr>
              <w:spacing w:after="0" w:line="240" w:lineRule="auto"/>
              <w:jc w:val="both"/>
              <w:rPr>
                <w:rFonts w:ascii="Times New Roman" w:hAnsi="Times New Roman" w:cs="Times New Roman"/>
              </w:rPr>
            </w:pPr>
            <w:r w:rsidRPr="00E55BBC">
              <w:rPr>
                <w:rFonts w:ascii="Times New Roman" w:hAnsi="Times New Roman" w:cs="Times New Roman"/>
              </w:rPr>
              <w:t>Музыка</w:t>
            </w:r>
          </w:p>
          <w:p w14:paraId="222CFFE6"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9.00-9.20</w:t>
            </w:r>
          </w:p>
          <w:p w14:paraId="3361DAD8" w14:textId="77777777" w:rsidR="00E55BBC" w:rsidRPr="00E55BBC" w:rsidRDefault="00E55BBC" w:rsidP="00E55BBC">
            <w:pPr>
              <w:spacing w:after="0" w:line="240" w:lineRule="auto"/>
              <w:rPr>
                <w:rFonts w:ascii="Times New Roman" w:hAnsi="Times New Roman" w:cs="Times New Roman"/>
                <w:b/>
                <w:caps/>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14:paraId="4C156477" w14:textId="77777777" w:rsidR="00E55BBC" w:rsidRPr="00E55BBC" w:rsidRDefault="00E55BBC" w:rsidP="00E55BBC">
            <w:pPr>
              <w:rPr>
                <w:rFonts w:ascii="Times New Roman" w:hAnsi="Times New Roman" w:cs="Times New Roman"/>
                <w:caps/>
                <w:szCs w:val="24"/>
              </w:rPr>
            </w:pPr>
            <w:r w:rsidRPr="00E55BBC">
              <w:rPr>
                <w:rFonts w:ascii="Times New Roman" w:hAnsi="Times New Roman" w:cs="Times New Roman"/>
                <w:szCs w:val="24"/>
              </w:rPr>
              <w:t>По плану музыкального руководителя</w:t>
            </w:r>
          </w:p>
        </w:tc>
      </w:tr>
      <w:tr w:rsidR="00E55BBC" w:rsidRPr="00E55BBC" w14:paraId="7B4A968F" w14:textId="77777777" w:rsidTr="00F05984">
        <w:trPr>
          <w:trHeight w:val="414"/>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249E146E" w14:textId="77777777" w:rsidR="00E55BBC" w:rsidRPr="00E55BBC" w:rsidRDefault="00E55BBC" w:rsidP="00E55BBC">
            <w:pPr>
              <w:spacing w:after="0" w:line="240" w:lineRule="auto"/>
              <w:rPr>
                <w:rFonts w:ascii="Times New Roman" w:hAnsi="Times New Roman" w:cs="Times New Roman"/>
                <w:b/>
                <w:caps/>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F829767"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b/>
              </w:rPr>
              <w:t xml:space="preserve">Формирование элементарных </w:t>
            </w:r>
            <w:r w:rsidRPr="00E55BBC">
              <w:rPr>
                <w:rFonts w:ascii="Times New Roman" w:hAnsi="Times New Roman" w:cs="Times New Roman"/>
                <w:b/>
              </w:rPr>
              <w:lastRenderedPageBreak/>
              <w:t>математических представлений</w:t>
            </w:r>
            <w:r w:rsidRPr="00E55BBC">
              <w:rPr>
                <w:rFonts w:ascii="Times New Roman" w:hAnsi="Times New Roman" w:cs="Times New Roman"/>
              </w:rPr>
              <w:t xml:space="preserve"> </w:t>
            </w:r>
          </w:p>
          <w:p w14:paraId="2FF72349"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9.30-9.50 ( 1 подгруппа)</w:t>
            </w:r>
          </w:p>
          <w:p w14:paraId="37116B55"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10.00-10.20 (2 подгруппа)</w:t>
            </w:r>
          </w:p>
          <w:p w14:paraId="324F5E1E" w14:textId="77777777" w:rsidR="00E55BBC" w:rsidRPr="00E55BBC" w:rsidRDefault="00E55BBC" w:rsidP="00E55BBC">
            <w:pPr>
              <w:jc w:val="center"/>
              <w:rPr>
                <w:rFonts w:ascii="Times New Roman" w:hAnsi="Times New Roman" w:cs="Times New Roman"/>
                <w:b/>
                <w:color w:val="00B050"/>
              </w:rPr>
            </w:pPr>
          </w:p>
        </w:tc>
        <w:tc>
          <w:tcPr>
            <w:tcW w:w="5528" w:type="dxa"/>
            <w:tcBorders>
              <w:top w:val="single" w:sz="4" w:space="0" w:color="auto"/>
              <w:left w:val="single" w:sz="4" w:space="0" w:color="auto"/>
              <w:bottom w:val="single" w:sz="4" w:space="0" w:color="auto"/>
              <w:right w:val="single" w:sz="4" w:space="0" w:color="auto"/>
            </w:tcBorders>
          </w:tcPr>
          <w:p w14:paraId="29DA6E41" w14:textId="5613E715" w:rsidR="00E55BBC" w:rsidRPr="00E55BBC" w:rsidRDefault="00E55BBC" w:rsidP="00E55BBC">
            <w:pPr>
              <w:spacing w:after="0" w:line="240" w:lineRule="auto"/>
              <w:contextualSpacing/>
              <w:rPr>
                <w:rFonts w:ascii="Times New Roman" w:hAnsi="Times New Roman" w:cs="Times New Roman"/>
                <w:color w:val="000000"/>
                <w:sz w:val="24"/>
                <w:szCs w:val="24"/>
                <w:shd w:val="clear" w:color="auto" w:fill="FFFFFF"/>
              </w:rPr>
            </w:pPr>
            <w:r w:rsidRPr="00E55BBC">
              <w:rPr>
                <w:rFonts w:ascii="Times New Roman" w:hAnsi="Times New Roman" w:cs="Times New Roman"/>
                <w:b/>
                <w:sz w:val="24"/>
                <w:szCs w:val="24"/>
              </w:rPr>
              <w:lastRenderedPageBreak/>
              <w:t xml:space="preserve">Занятие №11 </w:t>
            </w:r>
            <w:r w:rsidRPr="00E55BBC">
              <w:rPr>
                <w:rFonts w:ascii="Times New Roman" w:hAnsi="Times New Roman" w:cs="Times New Roman"/>
                <w:sz w:val="24"/>
                <w:szCs w:val="24"/>
              </w:rPr>
              <w:t>.</w:t>
            </w:r>
            <w:r w:rsidRPr="00E55BBC">
              <w:rPr>
                <w:rFonts w:ascii="Times New Roman" w:hAnsi="Times New Roman" w:cs="Times New Roman"/>
                <w:sz w:val="24"/>
                <w:szCs w:val="24"/>
              </w:rPr>
              <w:tab/>
            </w:r>
            <w:r w:rsidRPr="00E55BBC">
              <w:rPr>
                <w:rFonts w:ascii="Times New Roman" w:hAnsi="Times New Roman" w:cs="Times New Roman"/>
                <w:color w:val="000000"/>
                <w:sz w:val="24"/>
                <w:szCs w:val="24"/>
                <w:shd w:val="clear" w:color="auto" w:fill="FFFFFF"/>
              </w:rPr>
              <w:t xml:space="preserve">Познакомить с образованием числа 5, учить считать в пределах 5, отвечать на </w:t>
            </w:r>
            <w:r w:rsidRPr="00E55BBC">
              <w:rPr>
                <w:rFonts w:ascii="Times New Roman" w:hAnsi="Times New Roman" w:cs="Times New Roman"/>
                <w:color w:val="000000"/>
                <w:sz w:val="24"/>
                <w:szCs w:val="24"/>
                <w:shd w:val="clear" w:color="auto" w:fill="FFFFFF"/>
              </w:rPr>
              <w:lastRenderedPageBreak/>
              <w:t>воспрос «Сколько?».</w:t>
            </w:r>
          </w:p>
          <w:p w14:paraId="3BC486C9" w14:textId="77777777" w:rsidR="00E55BBC" w:rsidRPr="00E55BBC" w:rsidRDefault="00E55BBC" w:rsidP="00E55BBC">
            <w:pPr>
              <w:spacing w:after="0" w:line="240" w:lineRule="auto"/>
              <w:contextualSpacing/>
              <w:rPr>
                <w:rFonts w:ascii="Times New Roman" w:hAnsi="Times New Roman" w:cs="Times New Roman"/>
                <w:color w:val="000000"/>
                <w:sz w:val="24"/>
                <w:szCs w:val="24"/>
                <w:shd w:val="clear" w:color="auto" w:fill="FFFFFF"/>
              </w:rPr>
            </w:pPr>
            <w:r w:rsidRPr="00E55BBC">
              <w:rPr>
                <w:rFonts w:ascii="Times New Roman" w:hAnsi="Times New Roman" w:cs="Times New Roman"/>
                <w:color w:val="000000"/>
                <w:sz w:val="24"/>
                <w:szCs w:val="24"/>
                <w:shd w:val="clear" w:color="auto" w:fill="FFFFFF"/>
              </w:rPr>
              <w:t>Закреплять представления о последовательности частей суток: </w:t>
            </w:r>
            <w:r w:rsidRPr="00E55BBC">
              <w:rPr>
                <w:rFonts w:ascii="Times New Roman" w:hAnsi="Times New Roman" w:cs="Times New Roman"/>
                <w:i/>
                <w:iCs/>
                <w:color w:val="000000"/>
                <w:sz w:val="24"/>
                <w:szCs w:val="24"/>
                <w:shd w:val="clear" w:color="auto" w:fill="FFFFFF"/>
              </w:rPr>
              <w:t>утро, день, вечер, ночь</w:t>
            </w:r>
            <w:r w:rsidRPr="00E55BBC">
              <w:rPr>
                <w:rFonts w:ascii="Times New Roman" w:hAnsi="Times New Roman" w:cs="Times New Roman"/>
                <w:color w:val="000000"/>
                <w:sz w:val="24"/>
                <w:szCs w:val="24"/>
                <w:shd w:val="clear" w:color="auto" w:fill="FFFFFF"/>
              </w:rPr>
              <w:t>.</w:t>
            </w:r>
          </w:p>
          <w:p w14:paraId="7D739852"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color w:val="000000"/>
                <w:sz w:val="24"/>
                <w:szCs w:val="24"/>
                <w:shd w:val="clear" w:color="auto" w:fill="FFFFFF"/>
              </w:rPr>
              <w:t>Упражнять в различении геометрических фигур (круг, квадрат, треугольник, прямоугольник).</w:t>
            </w:r>
            <w:r w:rsidRPr="00E55BBC">
              <w:rPr>
                <w:rFonts w:ascii="Times New Roman" w:hAnsi="Times New Roman" w:cs="Times New Roman"/>
                <w:color w:val="000000"/>
                <w:sz w:val="24"/>
                <w:szCs w:val="24"/>
                <w:shd w:val="clear" w:color="auto" w:fill="FFFFFF"/>
              </w:rPr>
              <w:tab/>
            </w:r>
            <w:r w:rsidRPr="00E55BBC">
              <w:rPr>
                <w:rFonts w:ascii="Times New Roman" w:hAnsi="Times New Roman" w:cs="Times New Roman"/>
                <w:b/>
                <w:sz w:val="24"/>
                <w:szCs w:val="24"/>
              </w:rPr>
              <w:t>Демонстрационный материал</w:t>
            </w:r>
            <w:r w:rsidRPr="00E55BBC">
              <w:rPr>
                <w:rFonts w:ascii="Times New Roman" w:hAnsi="Times New Roman" w:cs="Times New Roman"/>
                <w:sz w:val="24"/>
                <w:szCs w:val="24"/>
              </w:rPr>
              <w:t>: игрушечный петушок или картинка с его изображением; картинка с изображением петушка, сидящего на заборе на фоне встающего солнышка, 5 курочек, 5 цыплят, фланелеграф, круг, квадрат, треугольник, прямоугольник).</w:t>
            </w:r>
          </w:p>
          <w:p w14:paraId="56A770AF" w14:textId="77777777" w:rsidR="00E55BBC" w:rsidRPr="00E55BBC" w:rsidRDefault="00E55BBC" w:rsidP="00E55BBC">
            <w:pPr>
              <w:tabs>
                <w:tab w:val="left" w:pos="654"/>
                <w:tab w:val="left" w:pos="2277"/>
                <w:tab w:val="left" w:pos="5391"/>
                <w:tab w:val="left" w:pos="7828"/>
              </w:tabs>
              <w:spacing w:after="0" w:line="240" w:lineRule="auto"/>
              <w:ind w:left="113"/>
              <w:rPr>
                <w:rFonts w:ascii="Times New Roman" w:hAnsi="Times New Roman" w:cs="Times New Roman"/>
                <w:sz w:val="24"/>
                <w:szCs w:val="24"/>
              </w:rPr>
            </w:pPr>
            <w:r w:rsidRPr="00E55BBC">
              <w:rPr>
                <w:rFonts w:ascii="Times New Roman" w:hAnsi="Times New Roman" w:cs="Times New Roman"/>
                <w:b/>
                <w:sz w:val="24"/>
                <w:szCs w:val="24"/>
              </w:rPr>
              <w:t>Раздаточный материал</w:t>
            </w:r>
            <w:r w:rsidRPr="00E55BBC">
              <w:rPr>
                <w:rFonts w:ascii="Times New Roman" w:hAnsi="Times New Roman" w:cs="Times New Roman"/>
                <w:sz w:val="24"/>
                <w:szCs w:val="24"/>
              </w:rPr>
              <w:t>: двухполосные карточки, плоскостные изображения блюдечек и зернышек (по 5 шт. для каждого ребенка), карточки с изображением частей суток – утро, день, вечер, ночь (по 4 шт. для каждого ребенка)</w:t>
            </w:r>
            <w:r w:rsidRPr="00E55BBC">
              <w:rPr>
                <w:rFonts w:ascii="Times New Roman" w:hAnsi="Times New Roman" w:cs="Times New Roman"/>
                <w:sz w:val="24"/>
                <w:szCs w:val="24"/>
              </w:rPr>
              <w:tab/>
              <w:t>И.А. Помораева, В.А. Позина «Формирование элементарных математических представлений» стр.28</w:t>
            </w:r>
          </w:p>
          <w:p w14:paraId="709ABCD1" w14:textId="77777777" w:rsidR="00E55BBC" w:rsidRPr="00E55BBC" w:rsidRDefault="00E55BBC" w:rsidP="00E55BBC">
            <w:pPr>
              <w:tabs>
                <w:tab w:val="left" w:pos="654"/>
                <w:tab w:val="left" w:pos="2277"/>
                <w:tab w:val="left" w:pos="5391"/>
                <w:tab w:val="left" w:pos="7828"/>
              </w:tabs>
              <w:spacing w:after="0" w:line="240" w:lineRule="auto"/>
              <w:ind w:left="113"/>
              <w:rPr>
                <w:rFonts w:ascii="Times New Roman" w:hAnsi="Times New Roman" w:cs="Times New Roman"/>
                <w:sz w:val="24"/>
                <w:szCs w:val="24"/>
              </w:rPr>
            </w:pPr>
            <w:r w:rsidRPr="00E55BBC">
              <w:rPr>
                <w:rFonts w:ascii="Times New Roman" w:hAnsi="Times New Roman" w:cs="Times New Roman"/>
                <w:sz w:val="24"/>
                <w:szCs w:val="24"/>
              </w:rPr>
              <w:t>и зернышек (по 5 шт. для каждого ребенка), карточки с изображением частей суток – утро, день, вечер, ночь (по 4 шт. для каждого ребенка)</w:t>
            </w:r>
            <w:r w:rsidRPr="00E55BBC">
              <w:rPr>
                <w:rFonts w:ascii="Times New Roman" w:hAnsi="Times New Roman" w:cs="Times New Roman"/>
                <w:sz w:val="24"/>
                <w:szCs w:val="24"/>
              </w:rPr>
              <w:tab/>
              <w:t>И.А. Помораева, В.А. Позина «Формирование элементарных математических представлений» стр.28</w:t>
            </w:r>
          </w:p>
        </w:tc>
      </w:tr>
      <w:tr w:rsidR="00E55BBC" w:rsidRPr="00E55BBC" w14:paraId="554BE6FE" w14:textId="77777777" w:rsidTr="00F05984">
        <w:trPr>
          <w:trHeight w:val="809"/>
        </w:trPr>
        <w:tc>
          <w:tcPr>
            <w:tcW w:w="1129" w:type="dxa"/>
            <w:vMerge w:val="restart"/>
            <w:tcBorders>
              <w:top w:val="single" w:sz="4" w:space="0" w:color="auto"/>
              <w:left w:val="single" w:sz="4" w:space="0" w:color="auto"/>
              <w:bottom w:val="single" w:sz="4" w:space="0" w:color="auto"/>
              <w:right w:val="single" w:sz="4" w:space="0" w:color="auto"/>
            </w:tcBorders>
            <w:hideMark/>
          </w:tcPr>
          <w:p w14:paraId="777ED6DE" w14:textId="77777777" w:rsidR="00E55BBC" w:rsidRPr="00E55BBC" w:rsidRDefault="00E55BBC" w:rsidP="00E55BBC">
            <w:pPr>
              <w:rPr>
                <w:rFonts w:ascii="Times New Roman" w:hAnsi="Times New Roman" w:cs="Times New Roman"/>
                <w:sz w:val="24"/>
                <w:szCs w:val="24"/>
              </w:rPr>
            </w:pPr>
            <w:r w:rsidRPr="00E55BBC">
              <w:rPr>
                <w:rFonts w:ascii="Times New Roman" w:hAnsi="Times New Roman" w:cs="Times New Roman"/>
                <w:sz w:val="24"/>
                <w:szCs w:val="24"/>
              </w:rPr>
              <w:lastRenderedPageBreak/>
              <w:t>Вторник</w:t>
            </w:r>
          </w:p>
        </w:tc>
        <w:tc>
          <w:tcPr>
            <w:tcW w:w="2552" w:type="dxa"/>
            <w:tcBorders>
              <w:top w:val="single" w:sz="4" w:space="0" w:color="auto"/>
              <w:left w:val="single" w:sz="4" w:space="0" w:color="auto"/>
              <w:bottom w:val="single" w:sz="4" w:space="0" w:color="auto"/>
              <w:right w:val="single" w:sz="4" w:space="0" w:color="auto"/>
            </w:tcBorders>
          </w:tcPr>
          <w:p w14:paraId="58060AA4" w14:textId="77777777" w:rsidR="00E55BBC" w:rsidRPr="00E55BBC" w:rsidRDefault="00E55BBC" w:rsidP="00E55BBC">
            <w:pPr>
              <w:spacing w:after="0" w:line="240" w:lineRule="auto"/>
              <w:rPr>
                <w:rFonts w:ascii="Times New Roman" w:hAnsi="Times New Roman" w:cs="Times New Roman"/>
                <w:b/>
                <w:color w:val="262626" w:themeColor="text1" w:themeTint="D9"/>
              </w:rPr>
            </w:pPr>
            <w:r w:rsidRPr="00E55BBC">
              <w:rPr>
                <w:rFonts w:ascii="Times New Roman" w:hAnsi="Times New Roman" w:cs="Times New Roman"/>
                <w:b/>
                <w:color w:val="262626" w:themeColor="text1" w:themeTint="D9"/>
              </w:rPr>
              <w:t xml:space="preserve">Физическая культура </w:t>
            </w:r>
          </w:p>
          <w:p w14:paraId="7AD3297D"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9.00-9.20</w:t>
            </w:r>
          </w:p>
          <w:p w14:paraId="11EBA08A" w14:textId="77777777" w:rsidR="00E55BBC" w:rsidRPr="00E55BBC" w:rsidRDefault="00E55BBC" w:rsidP="00E55BBC">
            <w:pPr>
              <w:spacing w:after="0" w:line="240" w:lineRule="auto"/>
              <w:rPr>
                <w:rFonts w:ascii="Times New Roman" w:hAnsi="Times New Roman" w:cs="Times New Roman"/>
                <w:b/>
                <w:caps/>
                <w:sz w:val="24"/>
                <w:szCs w:val="24"/>
              </w:rPr>
            </w:pPr>
          </w:p>
        </w:tc>
        <w:tc>
          <w:tcPr>
            <w:tcW w:w="5528" w:type="dxa"/>
            <w:tcBorders>
              <w:top w:val="single" w:sz="4" w:space="0" w:color="auto"/>
              <w:left w:val="single" w:sz="4" w:space="0" w:color="auto"/>
              <w:bottom w:val="single" w:sz="4" w:space="0" w:color="auto"/>
              <w:right w:val="single" w:sz="4" w:space="0" w:color="auto"/>
            </w:tcBorders>
          </w:tcPr>
          <w:p w14:paraId="177A98FD"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399AC9F5" w14:textId="77777777" w:rsidTr="00F05984">
        <w:trPr>
          <w:trHeight w:val="2478"/>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5BE98A3E" w14:textId="77777777" w:rsidR="00E55BBC" w:rsidRPr="00E55BBC" w:rsidRDefault="00E55BBC" w:rsidP="00E55BBC">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96962E9"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Ознакомление с окружающим (предметный мир) /Ознакомление с миром природы</w:t>
            </w:r>
          </w:p>
          <w:p w14:paraId="4B045E2F"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9.30-9.50 (2 подгруппа)</w:t>
            </w:r>
          </w:p>
          <w:p w14:paraId="019E0D3D"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10.00-10.2 .(2 подгруппа)</w:t>
            </w:r>
          </w:p>
          <w:p w14:paraId="276EA0AC" w14:textId="77777777" w:rsidR="00E55BBC" w:rsidRPr="00E55BBC" w:rsidRDefault="00E55BBC" w:rsidP="00E55BBC">
            <w:pPr>
              <w:jc w:val="center"/>
              <w:rPr>
                <w:rFonts w:ascii="Times New Roman" w:hAnsi="Times New Roman" w:cs="Times New Roman"/>
                <w:b/>
                <w:color w:val="262626" w:themeColor="text1" w:themeTint="D9"/>
              </w:rPr>
            </w:pPr>
          </w:p>
        </w:tc>
        <w:tc>
          <w:tcPr>
            <w:tcW w:w="5528" w:type="dxa"/>
            <w:tcBorders>
              <w:top w:val="single" w:sz="4" w:space="0" w:color="auto"/>
              <w:left w:val="single" w:sz="4" w:space="0" w:color="auto"/>
              <w:bottom w:val="single" w:sz="4" w:space="0" w:color="auto"/>
              <w:right w:val="single" w:sz="4" w:space="0" w:color="auto"/>
            </w:tcBorders>
          </w:tcPr>
          <w:p w14:paraId="5A16B336"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b/>
                <w:sz w:val="24"/>
                <w:szCs w:val="24"/>
              </w:rPr>
              <w:t>Занятие №</w:t>
            </w:r>
            <w:r w:rsidRPr="00E55BBC">
              <w:rPr>
                <w:rFonts w:ascii="Times New Roman" w:hAnsi="Times New Roman" w:cs="Times New Roman"/>
                <w:sz w:val="24"/>
                <w:szCs w:val="24"/>
              </w:rPr>
              <w:t>6</w:t>
            </w:r>
            <w:r w:rsidRPr="00E55BBC">
              <w:rPr>
                <w:rFonts w:ascii="Times New Roman" w:hAnsi="Times New Roman" w:cs="Times New Roman"/>
                <w:sz w:val="24"/>
                <w:szCs w:val="24"/>
              </w:rPr>
              <w:tab/>
              <w:t xml:space="preserve"> На чем полетят человечки</w:t>
            </w:r>
          </w:p>
          <w:p w14:paraId="33E603F5" w14:textId="77777777" w:rsidR="00E55BBC" w:rsidRPr="00E55BBC" w:rsidRDefault="00E55BBC" w:rsidP="00E55BBC">
            <w:pPr>
              <w:spacing w:after="0"/>
              <w:rPr>
                <w:rFonts w:ascii="Times New Roman" w:hAnsi="Times New Roman" w:cs="Times New Roman"/>
                <w:b/>
                <w:caps/>
                <w:sz w:val="24"/>
                <w:szCs w:val="24"/>
              </w:rPr>
            </w:pPr>
            <w:r w:rsidRPr="00E55BBC">
              <w:rPr>
                <w:rFonts w:ascii="Times New Roman" w:hAnsi="Times New Roman" w:cs="Times New Roman"/>
                <w:b/>
                <w:sz w:val="24"/>
                <w:szCs w:val="24"/>
              </w:rPr>
              <w:t>Программное содержание.</w:t>
            </w:r>
            <w:r w:rsidRPr="00E55BBC">
              <w:rPr>
                <w:rFonts w:ascii="Times New Roman" w:hAnsi="Times New Roman" w:cs="Times New Roman"/>
                <w:sz w:val="24"/>
                <w:szCs w:val="24"/>
              </w:rPr>
              <w:t xml:space="preserve"> Познакомить детей с свойством резины. </w:t>
            </w:r>
          </w:p>
          <w:p w14:paraId="1A32AE5D" w14:textId="77777777" w:rsidR="00E55BBC" w:rsidRPr="00E55BBC" w:rsidRDefault="00E55BBC" w:rsidP="00E55BBC">
            <w:pPr>
              <w:spacing w:after="0" w:line="240" w:lineRule="auto"/>
              <w:rPr>
                <w:rFonts w:ascii="Times New Roman" w:hAnsi="Times New Roman" w:cs="Times New Roman"/>
                <w:b/>
                <w:sz w:val="24"/>
                <w:szCs w:val="24"/>
              </w:rPr>
            </w:pPr>
            <w:r w:rsidRPr="00E55BBC">
              <w:rPr>
                <w:rFonts w:ascii="Times New Roman" w:hAnsi="Times New Roman" w:cs="Times New Roman"/>
                <w:sz w:val="24"/>
                <w:szCs w:val="24"/>
              </w:rPr>
              <w:t>Учить сравнивать резину с тканью, устанавливать зависимость функции предмета от материала из которого он сделан</w:t>
            </w:r>
            <w:r w:rsidRPr="00E55BBC">
              <w:rPr>
                <w:rFonts w:ascii="Times New Roman" w:hAnsi="Times New Roman" w:cs="Times New Roman"/>
                <w:b/>
                <w:sz w:val="24"/>
                <w:szCs w:val="24"/>
              </w:rPr>
              <w:t xml:space="preserve"> </w:t>
            </w:r>
          </w:p>
          <w:p w14:paraId="2557EFE4" w14:textId="77777777" w:rsidR="00E55BBC" w:rsidRPr="00E55BBC" w:rsidRDefault="00E55BBC" w:rsidP="00E55BBC">
            <w:pPr>
              <w:tabs>
                <w:tab w:val="left" w:pos="450"/>
                <w:tab w:val="left" w:pos="1727"/>
                <w:tab w:val="left" w:pos="3459"/>
              </w:tabs>
              <w:spacing w:after="0" w:line="240" w:lineRule="auto"/>
              <w:ind w:left="113"/>
            </w:pPr>
            <w:r w:rsidRPr="00E55BBC">
              <w:rPr>
                <w:rFonts w:ascii="Times New Roman" w:hAnsi="Times New Roman" w:cs="Times New Roman"/>
                <w:b/>
                <w:sz w:val="24"/>
                <w:szCs w:val="24"/>
              </w:rPr>
              <w:t>Материал.</w:t>
            </w:r>
            <w:r w:rsidRPr="00E55BBC">
              <w:rPr>
                <w:rFonts w:ascii="Times New Roman" w:hAnsi="Times New Roman" w:cs="Times New Roman"/>
                <w:sz w:val="24"/>
                <w:szCs w:val="24"/>
              </w:rPr>
              <w:t xml:space="preserve"> Воздушные шары, маленькие резиновые мячи, набивные мячи (по количеству детей); шар сшитый из ткани, набор предметов из резины (игрушка, коврик, обувь, резиновая лента); ёмкость с водой</w:t>
            </w:r>
            <w:r w:rsidRPr="00E55BBC">
              <w:rPr>
                <w:rFonts w:ascii="Times New Roman" w:hAnsi="Times New Roman" w:cs="Times New Roman"/>
                <w:sz w:val="24"/>
                <w:szCs w:val="24"/>
              </w:rPr>
              <w:tab/>
              <w:t xml:space="preserve">О.В.Дыбина «Ознакомление с природным и социальным окружением» стр21 </w:t>
            </w:r>
          </w:p>
        </w:tc>
      </w:tr>
      <w:tr w:rsidR="00E55BBC" w:rsidRPr="00E55BBC" w14:paraId="4275EE0C" w14:textId="77777777" w:rsidTr="00F05984">
        <w:trPr>
          <w:trHeight w:val="1725"/>
        </w:trPr>
        <w:tc>
          <w:tcPr>
            <w:tcW w:w="1129" w:type="dxa"/>
            <w:vMerge w:val="restart"/>
            <w:tcBorders>
              <w:top w:val="single" w:sz="4" w:space="0" w:color="auto"/>
              <w:left w:val="single" w:sz="4" w:space="0" w:color="auto"/>
              <w:bottom w:val="single" w:sz="4" w:space="0" w:color="auto"/>
              <w:right w:val="single" w:sz="4" w:space="0" w:color="auto"/>
            </w:tcBorders>
            <w:hideMark/>
          </w:tcPr>
          <w:p w14:paraId="02428477" w14:textId="77777777" w:rsidR="00E55BBC" w:rsidRPr="00E55BBC" w:rsidRDefault="00E55BBC" w:rsidP="00E55BBC">
            <w:pPr>
              <w:rPr>
                <w:rFonts w:ascii="Times New Roman" w:hAnsi="Times New Roman" w:cs="Times New Roman"/>
              </w:rPr>
            </w:pPr>
            <w:r w:rsidRPr="00E55BBC">
              <w:rPr>
                <w:rFonts w:ascii="Times New Roman" w:hAnsi="Times New Roman" w:cs="Times New Roman"/>
              </w:rPr>
              <w:t>Среда</w:t>
            </w:r>
          </w:p>
        </w:tc>
        <w:tc>
          <w:tcPr>
            <w:tcW w:w="2552" w:type="dxa"/>
            <w:tcBorders>
              <w:top w:val="single" w:sz="4" w:space="0" w:color="auto"/>
              <w:left w:val="single" w:sz="4" w:space="0" w:color="auto"/>
              <w:bottom w:val="single" w:sz="4" w:space="0" w:color="auto"/>
              <w:right w:val="single" w:sz="4" w:space="0" w:color="auto"/>
            </w:tcBorders>
            <w:hideMark/>
          </w:tcPr>
          <w:p w14:paraId="4CE06F25"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Лепка / Аппликация, ручной труд</w:t>
            </w:r>
          </w:p>
          <w:p w14:paraId="5914B4D6"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8.55-9.15</w:t>
            </w:r>
          </w:p>
          <w:p w14:paraId="0A6A50C9"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( 1 подгруппа)</w:t>
            </w:r>
          </w:p>
          <w:p w14:paraId="2BA9D6BC"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9.20 -9.40 </w:t>
            </w:r>
          </w:p>
          <w:p w14:paraId="2D9FA81D" w14:textId="77777777" w:rsidR="00E55BBC" w:rsidRPr="00E55BBC" w:rsidRDefault="00E55BBC" w:rsidP="00E55BBC">
            <w:pPr>
              <w:spacing w:after="0" w:line="240" w:lineRule="auto"/>
              <w:rPr>
                <w:rFonts w:ascii="Times New Roman" w:hAnsi="Times New Roman" w:cs="Times New Roman"/>
                <w:b/>
                <w:caps/>
                <w:sz w:val="24"/>
                <w:szCs w:val="24"/>
              </w:rPr>
            </w:pPr>
            <w:r w:rsidRPr="00E55BBC">
              <w:rPr>
                <w:rFonts w:ascii="Times New Roman" w:hAnsi="Times New Roman" w:cs="Times New Roman"/>
              </w:rPr>
              <w:t>( 2 подгруппа)</w:t>
            </w:r>
          </w:p>
        </w:tc>
        <w:tc>
          <w:tcPr>
            <w:tcW w:w="5528" w:type="dxa"/>
            <w:tcBorders>
              <w:top w:val="single" w:sz="4" w:space="0" w:color="auto"/>
              <w:left w:val="single" w:sz="4" w:space="0" w:color="auto"/>
              <w:bottom w:val="single" w:sz="4" w:space="0" w:color="auto"/>
              <w:right w:val="single" w:sz="4" w:space="0" w:color="auto"/>
            </w:tcBorders>
          </w:tcPr>
          <w:p w14:paraId="610134C1" w14:textId="77777777" w:rsidR="00E55BBC" w:rsidRPr="00E55BBC" w:rsidRDefault="00E55BBC" w:rsidP="00F715AE">
            <w:pPr>
              <w:rPr>
                <w:rFonts w:ascii="Times New Roman" w:hAnsi="Times New Roman" w:cs="Times New Roman"/>
                <w:b/>
                <w:caps/>
                <w:sz w:val="24"/>
                <w:szCs w:val="24"/>
              </w:rPr>
            </w:pPr>
            <w:r w:rsidRPr="00E55BBC">
              <w:rPr>
                <w:rFonts w:ascii="Times New Roman" w:hAnsi="Times New Roman" w:cs="Times New Roman"/>
                <w:sz w:val="24"/>
                <w:szCs w:val="24"/>
              </w:rPr>
              <w:t xml:space="preserve">Лепка </w:t>
            </w:r>
            <w:r w:rsidRPr="00E55BBC">
              <w:rPr>
                <w:rFonts w:ascii="Times New Roman" w:hAnsi="Times New Roman" w:cs="Times New Roman"/>
                <w:b/>
                <w:sz w:val="24"/>
                <w:szCs w:val="24"/>
              </w:rPr>
              <w:t>Занятие №23</w:t>
            </w:r>
          </w:p>
          <w:p w14:paraId="0651B040" w14:textId="52BD1975" w:rsidR="00E55BBC" w:rsidRPr="00E55BBC" w:rsidRDefault="00E55BBC" w:rsidP="00E55BBC">
            <w:pPr>
              <w:spacing w:after="0" w:line="240" w:lineRule="auto"/>
              <w:rPr>
                <w:rFonts w:ascii="Times New Roman" w:hAnsi="Times New Roman" w:cs="Times New Roman"/>
                <w:b/>
                <w:sz w:val="24"/>
                <w:szCs w:val="24"/>
              </w:rPr>
            </w:pPr>
            <w:r w:rsidRPr="00E55BBC">
              <w:rPr>
                <w:rFonts w:ascii="Times New Roman" w:hAnsi="Times New Roman" w:cs="Times New Roman"/>
                <w:sz w:val="24"/>
                <w:szCs w:val="24"/>
              </w:rPr>
              <w:t>«</w:t>
            </w:r>
            <w:r w:rsidR="00263A56" w:rsidRPr="00E55BBC">
              <w:rPr>
                <w:rFonts w:ascii="Times New Roman" w:hAnsi="Times New Roman" w:cs="Times New Roman"/>
                <w:sz w:val="24"/>
                <w:szCs w:val="24"/>
              </w:rPr>
              <w:t xml:space="preserve">Уточка» </w:t>
            </w:r>
            <w:r w:rsidR="00263A56" w:rsidRPr="00E55BBC">
              <w:rPr>
                <w:rFonts w:ascii="Times New Roman" w:hAnsi="Times New Roman" w:cs="Times New Roman"/>
                <w:sz w:val="24"/>
                <w:szCs w:val="24"/>
              </w:rPr>
              <w:tab/>
            </w:r>
            <w:r w:rsidRPr="00E55BBC">
              <w:rPr>
                <w:rFonts w:ascii="Times New Roman" w:hAnsi="Times New Roman" w:cs="Times New Roman"/>
                <w:b/>
                <w:sz w:val="24"/>
                <w:szCs w:val="24"/>
              </w:rPr>
              <w:t xml:space="preserve">Программное содержание. </w:t>
            </w:r>
          </w:p>
          <w:p w14:paraId="06E33C74"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Познакомить детей с дымковскими игрушками (Уточка, птичка, козлик и др) обратите внимание на красоту обтекаемой формы, росписи.</w:t>
            </w:r>
          </w:p>
          <w:p w14:paraId="5692E044"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Учить передавать относительную величину частей уточки.</w:t>
            </w:r>
          </w:p>
          <w:p w14:paraId="5BB27E66" w14:textId="77777777" w:rsidR="00E55BBC" w:rsidRPr="00E55BBC" w:rsidRDefault="00E55BBC" w:rsidP="00E55BBC">
            <w:pPr>
              <w:spacing w:after="0" w:line="240" w:lineRule="auto"/>
              <w:rPr>
                <w:rFonts w:ascii="Times New Roman" w:hAnsi="Times New Roman" w:cs="Times New Roman"/>
                <w:b/>
                <w:sz w:val="24"/>
                <w:szCs w:val="24"/>
              </w:rPr>
            </w:pPr>
            <w:r w:rsidRPr="00E55BBC">
              <w:rPr>
                <w:rFonts w:ascii="Times New Roman" w:hAnsi="Times New Roman" w:cs="Times New Roman"/>
                <w:sz w:val="24"/>
                <w:szCs w:val="24"/>
              </w:rPr>
              <w:t>Закрепить прием лепки :промазывание, сглаживания, сплющивание(клюв уточки</w:t>
            </w:r>
            <w:r w:rsidRPr="00E55BBC">
              <w:rPr>
                <w:rFonts w:ascii="Times New Roman" w:hAnsi="Times New Roman" w:cs="Times New Roman"/>
                <w:b/>
                <w:sz w:val="24"/>
                <w:szCs w:val="24"/>
              </w:rPr>
              <w:t>) Демонстрационный материал.</w:t>
            </w:r>
            <w:r w:rsidRPr="00E55BBC">
              <w:rPr>
                <w:rFonts w:ascii="Times New Roman" w:hAnsi="Times New Roman" w:cs="Times New Roman"/>
                <w:sz w:val="24"/>
                <w:szCs w:val="24"/>
              </w:rPr>
              <w:t xml:space="preserve"> Дымковские игрушками (Уточка, птичка, козлик и др).</w:t>
            </w:r>
            <w:r w:rsidRPr="00E55BBC">
              <w:rPr>
                <w:rFonts w:ascii="Times New Roman" w:hAnsi="Times New Roman" w:cs="Times New Roman"/>
                <w:b/>
                <w:sz w:val="24"/>
                <w:szCs w:val="24"/>
              </w:rPr>
              <w:t xml:space="preserve"> </w:t>
            </w:r>
          </w:p>
          <w:p w14:paraId="69A7E5E5" w14:textId="77777777" w:rsidR="00E55BBC" w:rsidRPr="00E55BBC" w:rsidRDefault="00E55BBC" w:rsidP="00E55BBC">
            <w:pPr>
              <w:tabs>
                <w:tab w:val="left" w:pos="2523"/>
                <w:tab w:val="left" w:pos="6934"/>
              </w:tabs>
              <w:spacing w:after="0" w:line="240" w:lineRule="auto"/>
              <w:ind w:left="113"/>
              <w:rPr>
                <w:rFonts w:ascii="Times New Roman" w:hAnsi="Times New Roman"/>
                <w:sz w:val="24"/>
                <w:szCs w:val="24"/>
              </w:rPr>
            </w:pPr>
            <w:r w:rsidRPr="00E55BBC">
              <w:rPr>
                <w:rFonts w:ascii="Times New Roman" w:hAnsi="Times New Roman" w:cs="Times New Roman"/>
                <w:b/>
                <w:sz w:val="24"/>
                <w:szCs w:val="24"/>
              </w:rPr>
              <w:t xml:space="preserve">Раздаточный материал. </w:t>
            </w:r>
            <w:r w:rsidRPr="00E55BBC">
              <w:rPr>
                <w:rFonts w:ascii="Times New Roman" w:hAnsi="Times New Roman" w:cs="Times New Roman"/>
                <w:sz w:val="24"/>
                <w:szCs w:val="24"/>
              </w:rPr>
              <w:t>Глина (пластилин), доска для лепки.</w:t>
            </w:r>
            <w:r w:rsidRPr="00E55BBC">
              <w:rPr>
                <w:rFonts w:ascii="Times New Roman" w:hAnsi="Times New Roman" w:cs="Times New Roman"/>
                <w:sz w:val="24"/>
                <w:szCs w:val="24"/>
              </w:rPr>
              <w:tab/>
            </w:r>
            <w:r w:rsidRPr="00E55BBC">
              <w:rPr>
                <w:rFonts w:ascii="Times New Roman" w:hAnsi="Times New Roman"/>
                <w:sz w:val="24"/>
                <w:szCs w:val="24"/>
              </w:rPr>
              <w:t>Т.С. Комарова «Изобразительная деятельность в детском саду» Стр.62</w:t>
            </w:r>
          </w:p>
          <w:p w14:paraId="692B7009" w14:textId="77777777" w:rsidR="00E55BBC" w:rsidRPr="00E55BBC" w:rsidRDefault="00E55BBC" w:rsidP="00E55BBC">
            <w:pPr>
              <w:jc w:val="center"/>
              <w:rPr>
                <w:rFonts w:ascii="Times New Roman" w:hAnsi="Times New Roman" w:cs="Times New Roman"/>
                <w:b/>
                <w:caps/>
                <w:sz w:val="24"/>
                <w:szCs w:val="24"/>
              </w:rPr>
            </w:pPr>
          </w:p>
        </w:tc>
      </w:tr>
      <w:tr w:rsidR="00E55BBC" w:rsidRPr="00E55BBC" w14:paraId="3AA7AE02" w14:textId="77777777" w:rsidTr="00F05984">
        <w:trPr>
          <w:trHeight w:val="539"/>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413A27F6" w14:textId="77777777" w:rsidR="00E55BBC" w:rsidRPr="00E55BBC" w:rsidRDefault="00E55BBC" w:rsidP="00E55BBC">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14:paraId="6F1BEDE4" w14:textId="77777777" w:rsidR="00E55BBC" w:rsidRPr="00E55BBC" w:rsidRDefault="00E55BBC" w:rsidP="00E55BBC">
            <w:pPr>
              <w:spacing w:after="0" w:line="240" w:lineRule="auto"/>
              <w:jc w:val="both"/>
              <w:rPr>
                <w:rFonts w:ascii="Times New Roman" w:hAnsi="Times New Roman" w:cs="Times New Roman"/>
              </w:rPr>
            </w:pPr>
            <w:r w:rsidRPr="00E55BBC">
              <w:rPr>
                <w:rFonts w:ascii="Times New Roman" w:hAnsi="Times New Roman" w:cs="Times New Roman"/>
              </w:rPr>
              <w:t>Музыка</w:t>
            </w:r>
          </w:p>
          <w:p w14:paraId="1D8248C1"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rPr>
              <w:t>9.50-10.10</w:t>
            </w:r>
          </w:p>
        </w:tc>
        <w:tc>
          <w:tcPr>
            <w:tcW w:w="5528" w:type="dxa"/>
            <w:tcBorders>
              <w:top w:val="single" w:sz="4" w:space="0" w:color="auto"/>
              <w:left w:val="single" w:sz="4" w:space="0" w:color="auto"/>
              <w:bottom w:val="single" w:sz="4" w:space="0" w:color="auto"/>
              <w:right w:val="single" w:sz="4" w:space="0" w:color="auto"/>
            </w:tcBorders>
          </w:tcPr>
          <w:p w14:paraId="2A2DD095" w14:textId="77777777" w:rsidR="00E55BBC" w:rsidRPr="00E55BBC" w:rsidRDefault="00E55BBC" w:rsidP="00E55BBC">
            <w:pPr>
              <w:jc w:val="center"/>
              <w:rPr>
                <w:rFonts w:ascii="Times New Roman" w:hAnsi="Times New Roman" w:cs="Times New Roman"/>
                <w:b/>
                <w:caps/>
                <w:sz w:val="24"/>
                <w:szCs w:val="24"/>
              </w:rPr>
            </w:pPr>
          </w:p>
        </w:tc>
      </w:tr>
      <w:tr w:rsidR="00E55BBC" w:rsidRPr="00E55BBC" w14:paraId="33A348AD" w14:textId="77777777" w:rsidTr="00F05984">
        <w:trPr>
          <w:trHeight w:val="1375"/>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4DCB6050" w14:textId="77777777" w:rsidR="00E55BBC" w:rsidRPr="00E55BBC" w:rsidRDefault="00E55BBC" w:rsidP="00E55BBC">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0E3AB1E2" w14:textId="77777777" w:rsidR="00E55BBC" w:rsidRPr="00E55BBC" w:rsidRDefault="00E55BBC" w:rsidP="00E55BBC">
            <w:pPr>
              <w:spacing w:after="0" w:line="240" w:lineRule="auto"/>
              <w:jc w:val="both"/>
              <w:rPr>
                <w:rFonts w:ascii="Times New Roman" w:hAnsi="Times New Roman" w:cs="Times New Roman"/>
                <w:b/>
              </w:rPr>
            </w:pPr>
            <w:r w:rsidRPr="00E55BBC">
              <w:rPr>
                <w:rFonts w:ascii="Times New Roman" w:hAnsi="Times New Roman" w:cs="Times New Roman"/>
                <w:b/>
              </w:rPr>
              <w:t>Конструирование (обогащенная игра)/обучение грамоте</w:t>
            </w:r>
          </w:p>
          <w:p w14:paraId="7CC6F640" w14:textId="77777777" w:rsidR="00E55BBC" w:rsidRPr="00E55BBC" w:rsidRDefault="00E55BBC" w:rsidP="00E55BBC">
            <w:pPr>
              <w:jc w:val="center"/>
              <w:rPr>
                <w:rFonts w:ascii="Times New Roman" w:hAnsi="Times New Roman" w:cs="Times New Roman"/>
                <w:b/>
              </w:rPr>
            </w:pPr>
          </w:p>
        </w:tc>
        <w:tc>
          <w:tcPr>
            <w:tcW w:w="5528" w:type="dxa"/>
            <w:tcBorders>
              <w:top w:val="single" w:sz="4" w:space="0" w:color="auto"/>
              <w:left w:val="single" w:sz="4" w:space="0" w:color="auto"/>
              <w:bottom w:val="single" w:sz="4" w:space="0" w:color="auto"/>
              <w:right w:val="single" w:sz="4" w:space="0" w:color="auto"/>
            </w:tcBorders>
          </w:tcPr>
          <w:p w14:paraId="74DD0052" w14:textId="77777777" w:rsidR="00F05A3B" w:rsidRDefault="00F05A3B" w:rsidP="00F05A3B">
            <w:pPr>
              <w:rPr>
                <w:rFonts w:ascii="Times New Roman" w:hAnsi="Times New Roman" w:cs="Times New Roman"/>
                <w:sz w:val="24"/>
                <w:szCs w:val="24"/>
              </w:rPr>
            </w:pPr>
            <w:r>
              <w:rPr>
                <w:rFonts w:ascii="Times New Roman" w:hAnsi="Times New Roman" w:cs="Times New Roman"/>
                <w:b/>
                <w:sz w:val="24"/>
                <w:szCs w:val="24"/>
              </w:rPr>
              <w:t xml:space="preserve">Занятие № </w:t>
            </w:r>
            <w:r>
              <w:rPr>
                <w:rFonts w:ascii="Times New Roman" w:hAnsi="Times New Roman" w:cs="Times New Roman"/>
                <w:sz w:val="24"/>
                <w:szCs w:val="24"/>
              </w:rPr>
              <w:t>6 «Мосты»</w:t>
            </w:r>
          </w:p>
          <w:p w14:paraId="5D62418F" w14:textId="77777777" w:rsidR="00F05A3B" w:rsidRDefault="00F05A3B" w:rsidP="00F05A3B">
            <w:pPr>
              <w:rPr>
                <w:rFonts w:ascii="Times New Roman" w:hAnsi="Times New Roman" w:cs="Times New Roman"/>
                <w:caps/>
                <w:sz w:val="24"/>
                <w:szCs w:val="24"/>
              </w:rPr>
            </w:pPr>
            <w:r>
              <w:rPr>
                <w:rFonts w:ascii="Times New Roman" w:hAnsi="Times New Roman" w:cs="Times New Roman"/>
                <w:sz w:val="24"/>
                <w:szCs w:val="24"/>
              </w:rPr>
              <w:t>Программное содержание: Закреплять представление о мостах, их функциональном назначении, рассмотреть образцы 3-4 мостов разной конструкции: у одного устои из 4 цилиндров, у другого – из 2 кирпичиков, лежащих на широкой грани, у третьего – из брусков, у четвертого - из кубиков.</w:t>
            </w:r>
          </w:p>
          <w:p w14:paraId="77E1FC91" w14:textId="1D7A059C" w:rsidR="00E55BBC" w:rsidRPr="00E55BBC" w:rsidRDefault="00E55BBC" w:rsidP="00E55BBC">
            <w:pPr>
              <w:jc w:val="center"/>
              <w:rPr>
                <w:rFonts w:ascii="Times New Roman" w:hAnsi="Times New Roman" w:cs="Times New Roman"/>
                <w:b/>
                <w:caps/>
                <w:sz w:val="24"/>
                <w:szCs w:val="24"/>
              </w:rPr>
            </w:pPr>
          </w:p>
        </w:tc>
      </w:tr>
      <w:tr w:rsidR="00E55BBC" w:rsidRPr="00E55BBC" w14:paraId="255F15FE" w14:textId="77777777" w:rsidTr="00F05984">
        <w:trPr>
          <w:trHeight w:val="1258"/>
        </w:trPr>
        <w:tc>
          <w:tcPr>
            <w:tcW w:w="1129" w:type="dxa"/>
            <w:vMerge w:val="restart"/>
            <w:tcBorders>
              <w:top w:val="single" w:sz="4" w:space="0" w:color="auto"/>
              <w:left w:val="single" w:sz="4" w:space="0" w:color="auto"/>
              <w:bottom w:val="single" w:sz="4" w:space="0" w:color="auto"/>
              <w:right w:val="single" w:sz="4" w:space="0" w:color="auto"/>
            </w:tcBorders>
            <w:hideMark/>
          </w:tcPr>
          <w:p w14:paraId="1A27F462" w14:textId="77777777" w:rsidR="00E55BBC" w:rsidRPr="00E55BBC" w:rsidRDefault="00E55BBC" w:rsidP="00E55BBC">
            <w:pPr>
              <w:rPr>
                <w:rFonts w:ascii="Times New Roman" w:hAnsi="Times New Roman" w:cs="Times New Roman"/>
              </w:rPr>
            </w:pPr>
            <w:r w:rsidRPr="00E55BBC">
              <w:rPr>
                <w:rFonts w:ascii="Times New Roman" w:hAnsi="Times New Roman" w:cs="Times New Roman"/>
              </w:rPr>
              <w:t>Четверг</w:t>
            </w:r>
          </w:p>
        </w:tc>
        <w:tc>
          <w:tcPr>
            <w:tcW w:w="2552" w:type="dxa"/>
            <w:tcBorders>
              <w:top w:val="single" w:sz="4" w:space="0" w:color="auto"/>
              <w:left w:val="single" w:sz="4" w:space="0" w:color="auto"/>
              <w:bottom w:val="single" w:sz="4" w:space="0" w:color="auto"/>
              <w:right w:val="single" w:sz="4" w:space="0" w:color="auto"/>
            </w:tcBorders>
          </w:tcPr>
          <w:p w14:paraId="09D71DC9"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 xml:space="preserve">Рисование </w:t>
            </w:r>
          </w:p>
          <w:p w14:paraId="1C9E54C1"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9.00-9.20</w:t>
            </w:r>
          </w:p>
          <w:p w14:paraId="01263474"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(1 подгруппа) </w:t>
            </w:r>
          </w:p>
          <w:p w14:paraId="31B6EC6E"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9.30-9.50   </w:t>
            </w:r>
          </w:p>
          <w:p w14:paraId="51990AD5"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(2 подгруппа)</w:t>
            </w:r>
          </w:p>
          <w:p w14:paraId="77416EAC" w14:textId="77777777" w:rsidR="00E55BBC" w:rsidRPr="00E55BBC" w:rsidRDefault="00E55BBC" w:rsidP="00E55BBC">
            <w:pPr>
              <w:jc w:val="center"/>
              <w:rPr>
                <w:rFonts w:ascii="Times New Roman" w:hAnsi="Times New Roman" w:cs="Times New Roman"/>
                <w:b/>
                <w:caps/>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14:paraId="243FA430" w14:textId="0D406AFD" w:rsidR="00E55BBC" w:rsidRPr="00E55BBC" w:rsidRDefault="00E55BBC" w:rsidP="00263A56">
            <w:pPr>
              <w:rPr>
                <w:rFonts w:ascii="Times New Roman" w:hAnsi="Times New Roman" w:cs="Times New Roman"/>
                <w:sz w:val="24"/>
                <w:szCs w:val="24"/>
              </w:rPr>
            </w:pPr>
            <w:r w:rsidRPr="00E55BBC">
              <w:rPr>
                <w:rFonts w:ascii="Times New Roman" w:hAnsi="Times New Roman" w:cs="Times New Roman"/>
                <w:sz w:val="24"/>
                <w:szCs w:val="24"/>
              </w:rPr>
              <w:t>Рисов</w:t>
            </w:r>
            <w:r w:rsidR="00263A56">
              <w:rPr>
                <w:rFonts w:ascii="Times New Roman" w:hAnsi="Times New Roman" w:cs="Times New Roman"/>
                <w:sz w:val="24"/>
                <w:szCs w:val="24"/>
              </w:rPr>
              <w:t>ание</w:t>
            </w:r>
            <w:r w:rsidRPr="00E55BBC">
              <w:rPr>
                <w:rFonts w:ascii="Times New Roman" w:hAnsi="Times New Roman" w:cs="Times New Roman"/>
                <w:b/>
                <w:sz w:val="24"/>
                <w:szCs w:val="24"/>
              </w:rPr>
              <w:t xml:space="preserve">  Занятие №</w:t>
            </w:r>
            <w:r w:rsidRPr="00E55BBC">
              <w:rPr>
                <w:rFonts w:ascii="Times New Roman" w:hAnsi="Times New Roman" w:cs="Times New Roman"/>
                <w:b/>
                <w:caps/>
                <w:sz w:val="24"/>
                <w:szCs w:val="24"/>
              </w:rPr>
              <w:t>22</w:t>
            </w:r>
            <w:r w:rsidRPr="00E55BBC">
              <w:rPr>
                <w:rFonts w:ascii="Times New Roman" w:hAnsi="Times New Roman" w:cs="Times New Roman"/>
                <w:sz w:val="24"/>
                <w:szCs w:val="24"/>
              </w:rPr>
              <w:tab/>
              <w:t>«Маленький гномик»</w:t>
            </w:r>
          </w:p>
          <w:p w14:paraId="388A87E6" w14:textId="77777777" w:rsidR="00E55BBC" w:rsidRPr="00E55BBC" w:rsidRDefault="00E55BBC" w:rsidP="00E55BBC">
            <w:pPr>
              <w:spacing w:after="0"/>
              <w:rPr>
                <w:rFonts w:ascii="Times New Roman" w:hAnsi="Times New Roman" w:cs="Times New Roman"/>
                <w:b/>
                <w:caps/>
                <w:sz w:val="24"/>
                <w:szCs w:val="24"/>
              </w:rPr>
            </w:pPr>
            <w:r w:rsidRPr="00E55BBC">
              <w:rPr>
                <w:rFonts w:ascii="Times New Roman" w:hAnsi="Times New Roman" w:cs="Times New Roman"/>
                <w:b/>
                <w:sz w:val="24"/>
                <w:szCs w:val="24"/>
              </w:rPr>
              <w:t xml:space="preserve">Программное содержание. </w:t>
            </w:r>
          </w:p>
          <w:p w14:paraId="358C60D1"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Учить детей передавать в рисунке образ человека, составляя изображение из простых частей: круглая голова, конусообразная рубашка, треугольный колпачок, прямые руки, соблюдая при этом упрощённом виде соотношение по величине.</w:t>
            </w:r>
          </w:p>
          <w:p w14:paraId="656AF8BB"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Закрепить умение рисовать красками и кистью.</w:t>
            </w:r>
          </w:p>
          <w:p w14:paraId="53D510B9"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Учить оценивать работы друг друга.</w:t>
            </w:r>
          </w:p>
          <w:p w14:paraId="2FEF6D8A"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b/>
                <w:sz w:val="24"/>
                <w:szCs w:val="24"/>
              </w:rPr>
              <w:t>Демонстрационный материал.</w:t>
            </w:r>
            <w:r w:rsidRPr="00E55BBC">
              <w:rPr>
                <w:rFonts w:ascii="Times New Roman" w:hAnsi="Times New Roman" w:cs="Times New Roman"/>
                <w:sz w:val="24"/>
                <w:szCs w:val="24"/>
              </w:rPr>
              <w:t xml:space="preserve"> Объёмный гномик изготовленный из  бумаги.</w:t>
            </w:r>
          </w:p>
          <w:p w14:paraId="0F4A02EE" w14:textId="77777777" w:rsidR="00E55BBC" w:rsidRPr="00E55BBC" w:rsidRDefault="00E55BBC" w:rsidP="00E55BBC">
            <w:pPr>
              <w:tabs>
                <w:tab w:val="left" w:pos="614"/>
                <w:tab w:val="left" w:pos="2176"/>
                <w:tab w:val="left" w:pos="4043"/>
                <w:tab w:val="left" w:pos="7376"/>
              </w:tabs>
              <w:spacing w:after="0" w:line="240" w:lineRule="auto"/>
              <w:ind w:left="113"/>
              <w:rPr>
                <w:rFonts w:ascii="Times New Roman" w:hAnsi="Times New Roman"/>
                <w:sz w:val="24"/>
                <w:szCs w:val="24"/>
              </w:rPr>
            </w:pPr>
            <w:r w:rsidRPr="00E55BBC">
              <w:rPr>
                <w:rFonts w:ascii="Times New Roman" w:hAnsi="Times New Roman" w:cs="Times New Roman"/>
                <w:b/>
                <w:sz w:val="24"/>
                <w:szCs w:val="24"/>
              </w:rPr>
              <w:t>Раздаточный материал.</w:t>
            </w:r>
            <w:r w:rsidRPr="00E55BBC">
              <w:rPr>
                <w:rFonts w:ascii="Times New Roman" w:hAnsi="Times New Roman" w:cs="Times New Roman"/>
                <w:sz w:val="24"/>
                <w:szCs w:val="24"/>
              </w:rPr>
              <w:t xml:space="preserve"> Альбомные листы 1/2, гуашь, кисти, баночки с краской, салфетки.</w:t>
            </w:r>
            <w:r w:rsidRPr="00E55BBC">
              <w:rPr>
                <w:rFonts w:ascii="Times New Roman" w:hAnsi="Times New Roman" w:cs="Times New Roman"/>
                <w:b/>
                <w:sz w:val="24"/>
                <w:szCs w:val="24"/>
              </w:rPr>
              <w:tab/>
            </w:r>
            <w:r w:rsidRPr="00E55BBC">
              <w:rPr>
                <w:rFonts w:ascii="Times New Roman" w:hAnsi="Times New Roman"/>
                <w:sz w:val="24"/>
                <w:szCs w:val="24"/>
              </w:rPr>
              <w:t>Т.С. Комарова «Изобразительная деятельность в детском саду» Стр.61</w:t>
            </w:r>
          </w:p>
        </w:tc>
      </w:tr>
      <w:tr w:rsidR="00E55BBC" w:rsidRPr="00E55BBC" w14:paraId="26B692A1" w14:textId="77777777" w:rsidTr="00F05984">
        <w:trPr>
          <w:trHeight w:val="1168"/>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4BDB6739" w14:textId="77777777" w:rsidR="00E55BBC" w:rsidRPr="00E55BBC" w:rsidRDefault="00E55BBC" w:rsidP="00E55BBC">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14:paraId="3B13C728" w14:textId="77777777" w:rsidR="00E55BBC" w:rsidRPr="00E55BBC" w:rsidRDefault="00E55BBC" w:rsidP="00E55BBC">
            <w:pPr>
              <w:spacing w:after="0" w:line="240" w:lineRule="auto"/>
              <w:jc w:val="both"/>
              <w:rPr>
                <w:rFonts w:ascii="Times New Roman" w:hAnsi="Times New Roman" w:cs="Times New Roman"/>
                <w:b/>
                <w:color w:val="262626" w:themeColor="text1" w:themeTint="D9"/>
              </w:rPr>
            </w:pPr>
            <w:r w:rsidRPr="00E55BBC">
              <w:rPr>
                <w:rFonts w:ascii="Times New Roman" w:hAnsi="Times New Roman" w:cs="Times New Roman"/>
                <w:color w:val="262626" w:themeColor="text1" w:themeTint="D9"/>
              </w:rPr>
              <w:t xml:space="preserve"> </w:t>
            </w:r>
            <w:r w:rsidRPr="00E55BBC">
              <w:rPr>
                <w:rFonts w:ascii="Times New Roman" w:hAnsi="Times New Roman" w:cs="Times New Roman"/>
                <w:b/>
                <w:color w:val="262626" w:themeColor="text1" w:themeTint="D9"/>
              </w:rPr>
              <w:t>Физическая культура</w:t>
            </w:r>
          </w:p>
          <w:p w14:paraId="00CC0E05" w14:textId="77777777" w:rsidR="00E55BBC" w:rsidRPr="00E55BBC" w:rsidRDefault="00E55BBC" w:rsidP="00E55BBC">
            <w:pPr>
              <w:jc w:val="center"/>
              <w:rPr>
                <w:rFonts w:ascii="Times New Roman" w:hAnsi="Times New Roman" w:cs="Times New Roman"/>
                <w:b/>
              </w:rPr>
            </w:pPr>
            <w:r w:rsidRPr="00E55BBC">
              <w:rPr>
                <w:rFonts w:ascii="Times New Roman" w:hAnsi="Times New Roman" w:cs="Times New Roman"/>
                <w:color w:val="262626" w:themeColor="text1" w:themeTint="D9"/>
              </w:rPr>
              <w:t>10.00-10.20</w:t>
            </w:r>
          </w:p>
        </w:tc>
        <w:tc>
          <w:tcPr>
            <w:tcW w:w="5528" w:type="dxa"/>
            <w:tcBorders>
              <w:top w:val="single" w:sz="4" w:space="0" w:color="auto"/>
              <w:left w:val="single" w:sz="4" w:space="0" w:color="auto"/>
              <w:bottom w:val="single" w:sz="4" w:space="0" w:color="auto"/>
              <w:right w:val="single" w:sz="4" w:space="0" w:color="auto"/>
            </w:tcBorders>
          </w:tcPr>
          <w:p w14:paraId="2F428A0B"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58E2084A" w14:textId="77777777" w:rsidTr="00F05984">
        <w:trPr>
          <w:trHeight w:val="1479"/>
        </w:trPr>
        <w:tc>
          <w:tcPr>
            <w:tcW w:w="1129" w:type="dxa"/>
            <w:vMerge w:val="restart"/>
            <w:tcBorders>
              <w:top w:val="single" w:sz="4" w:space="0" w:color="auto"/>
              <w:left w:val="single" w:sz="4" w:space="0" w:color="auto"/>
              <w:bottom w:val="single" w:sz="4" w:space="0" w:color="auto"/>
              <w:right w:val="single" w:sz="4" w:space="0" w:color="auto"/>
            </w:tcBorders>
            <w:hideMark/>
          </w:tcPr>
          <w:p w14:paraId="4523E62B" w14:textId="77777777" w:rsidR="00E55BBC" w:rsidRPr="00E55BBC" w:rsidRDefault="00E55BBC" w:rsidP="00E55BBC">
            <w:pPr>
              <w:rPr>
                <w:rFonts w:ascii="Times New Roman" w:hAnsi="Times New Roman" w:cs="Times New Roman"/>
              </w:rPr>
            </w:pPr>
            <w:r w:rsidRPr="00E55BBC">
              <w:rPr>
                <w:rFonts w:ascii="Times New Roman" w:hAnsi="Times New Roman" w:cs="Times New Roman"/>
              </w:rPr>
              <w:t>Пятница</w:t>
            </w:r>
          </w:p>
        </w:tc>
        <w:tc>
          <w:tcPr>
            <w:tcW w:w="2552" w:type="dxa"/>
            <w:tcBorders>
              <w:top w:val="single" w:sz="4" w:space="0" w:color="auto"/>
              <w:left w:val="single" w:sz="4" w:space="0" w:color="auto"/>
              <w:bottom w:val="single" w:sz="4" w:space="0" w:color="auto"/>
              <w:right w:val="single" w:sz="4" w:space="0" w:color="auto"/>
            </w:tcBorders>
            <w:hideMark/>
          </w:tcPr>
          <w:p w14:paraId="0D41E03F"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Развитие речи/ обучение грамоте</w:t>
            </w:r>
          </w:p>
          <w:p w14:paraId="334479CC"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9.00-9.20</w:t>
            </w:r>
          </w:p>
          <w:p w14:paraId="650167B1"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( 1 подгруппа)</w:t>
            </w:r>
          </w:p>
          <w:p w14:paraId="01F3D050"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9.30-9.50</w:t>
            </w:r>
          </w:p>
          <w:p w14:paraId="018B4CD5" w14:textId="77777777" w:rsidR="00E55BBC" w:rsidRPr="00E55BBC" w:rsidRDefault="00E55BBC" w:rsidP="00E55BBC">
            <w:pPr>
              <w:spacing w:after="0" w:line="240" w:lineRule="auto"/>
              <w:rPr>
                <w:rFonts w:ascii="Times New Roman" w:hAnsi="Times New Roman" w:cs="Times New Roman"/>
                <w:b/>
                <w:caps/>
                <w:sz w:val="24"/>
                <w:szCs w:val="24"/>
              </w:rPr>
            </w:pPr>
            <w:r w:rsidRPr="00E55BBC">
              <w:rPr>
                <w:rFonts w:ascii="Times New Roman" w:hAnsi="Times New Roman" w:cs="Times New Roman"/>
              </w:rPr>
              <w:t>( 2 подгруппа)</w:t>
            </w:r>
          </w:p>
        </w:tc>
        <w:tc>
          <w:tcPr>
            <w:tcW w:w="5528" w:type="dxa"/>
            <w:tcBorders>
              <w:top w:val="single" w:sz="4" w:space="0" w:color="auto"/>
              <w:left w:val="single" w:sz="4" w:space="0" w:color="auto"/>
              <w:bottom w:val="single" w:sz="4" w:space="0" w:color="auto"/>
              <w:right w:val="single" w:sz="4" w:space="0" w:color="auto"/>
            </w:tcBorders>
          </w:tcPr>
          <w:p w14:paraId="66317A8F" w14:textId="77777777" w:rsidR="00F715AE" w:rsidRDefault="00E55BBC" w:rsidP="00F715AE">
            <w:pPr>
              <w:rPr>
                <w:rFonts w:ascii="Times New Roman" w:eastAsia="Times New Roman" w:hAnsi="Times New Roman" w:cs="Times New Roman"/>
                <w:sz w:val="24"/>
                <w:szCs w:val="24"/>
              </w:rPr>
            </w:pPr>
            <w:r w:rsidRPr="00E55BBC">
              <w:rPr>
                <w:rFonts w:ascii="Times New Roman" w:hAnsi="Times New Roman" w:cs="Times New Roman"/>
                <w:b/>
                <w:sz w:val="24"/>
                <w:szCs w:val="24"/>
              </w:rPr>
              <w:t>Занятие №</w:t>
            </w:r>
            <w:r w:rsidRPr="00E55BBC">
              <w:rPr>
                <w:sz w:val="24"/>
                <w:szCs w:val="24"/>
              </w:rPr>
              <w:t>9</w:t>
            </w:r>
            <w:r w:rsidRPr="00E55BBC">
              <w:rPr>
                <w:sz w:val="24"/>
                <w:szCs w:val="24"/>
              </w:rPr>
              <w:tab/>
            </w:r>
            <w:r w:rsidR="00F715AE">
              <w:rPr>
                <w:rFonts w:ascii="Times New Roman" w:eastAsia="Times New Roman" w:hAnsi="Times New Roman" w:cs="Times New Roman"/>
                <w:sz w:val="24"/>
                <w:szCs w:val="24"/>
              </w:rPr>
              <w:t>Чтение сказки “Три поросёнка”</w:t>
            </w:r>
          </w:p>
          <w:p w14:paraId="580F2A99" w14:textId="6DFEE203" w:rsidR="00E55BBC" w:rsidRPr="00E55BBC" w:rsidRDefault="00E55BBC" w:rsidP="00F715AE">
            <w:pPr>
              <w:rPr>
                <w:rFonts w:ascii="Times New Roman" w:hAnsi="Times New Roman" w:cs="Times New Roman"/>
                <w:b/>
                <w:caps/>
                <w:sz w:val="24"/>
                <w:szCs w:val="24"/>
              </w:rPr>
            </w:pPr>
            <w:r w:rsidRPr="00E55BBC">
              <w:rPr>
                <w:rFonts w:ascii="Times New Roman" w:eastAsia="Times New Roman" w:hAnsi="Times New Roman" w:cs="Times New Roman"/>
                <w:b/>
                <w:bCs/>
                <w:sz w:val="24"/>
                <w:szCs w:val="24"/>
              </w:rPr>
              <w:t xml:space="preserve">Программное содержание: </w:t>
            </w:r>
            <w:r w:rsidRPr="00E55BBC">
              <w:rPr>
                <w:rFonts w:ascii="Times New Roman" w:eastAsia="Times New Roman" w:hAnsi="Times New Roman" w:cs="Times New Roman"/>
                <w:sz w:val="24"/>
                <w:szCs w:val="24"/>
              </w:rPr>
              <w:t>познакомить детей с английской сказкой “Три поросёнка” (пер. С. Михалкова), помочь понять её смысл.</w:t>
            </w:r>
            <w:r w:rsidRPr="00E55BBC">
              <w:rPr>
                <w:sz w:val="24"/>
                <w:szCs w:val="24"/>
              </w:rPr>
              <w:br/>
            </w:r>
            <w:r w:rsidRPr="00E55BBC">
              <w:rPr>
                <w:rFonts w:ascii="Times New Roman" w:eastAsia="Times New Roman" w:hAnsi="Times New Roman" w:cs="Times New Roman"/>
                <w:b/>
                <w:bCs/>
                <w:sz w:val="24"/>
                <w:szCs w:val="24"/>
              </w:rPr>
              <w:t xml:space="preserve">Произведение: </w:t>
            </w:r>
            <w:r w:rsidRPr="00E55BBC">
              <w:rPr>
                <w:rFonts w:ascii="Times New Roman" w:eastAsia="Times New Roman" w:hAnsi="Times New Roman" w:cs="Times New Roman"/>
                <w:sz w:val="24"/>
                <w:szCs w:val="24"/>
              </w:rPr>
              <w:t>сказка “Три поросёнка” (пер. С. Михалкова).</w:t>
            </w:r>
            <w:r w:rsidRPr="00E55BBC">
              <w:rPr>
                <w:rFonts w:ascii="Times New Roman" w:eastAsia="Times New Roman" w:hAnsi="Times New Roman" w:cs="Times New Roman"/>
                <w:b/>
                <w:bCs/>
                <w:sz w:val="24"/>
                <w:szCs w:val="24"/>
              </w:rPr>
              <w:tab/>
            </w:r>
            <w:r w:rsidRPr="00E55BBC">
              <w:rPr>
                <w:rFonts w:ascii="Times New Roman" w:eastAsia="Times New Roman" w:hAnsi="Times New Roman" w:cs="Times New Roman"/>
                <w:sz w:val="24"/>
                <w:szCs w:val="24"/>
              </w:rPr>
              <w:t>В.В.Гербова” “Развитие речи в детском саду” стр.37</w:t>
            </w:r>
          </w:p>
        </w:tc>
      </w:tr>
      <w:tr w:rsidR="00E55BBC" w:rsidRPr="00E55BBC" w14:paraId="4D553843" w14:textId="77777777" w:rsidTr="00F05984">
        <w:trPr>
          <w:trHeight w:val="1038"/>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7264EE60" w14:textId="1337A854" w:rsidR="00E55BBC" w:rsidRPr="00E55BBC" w:rsidRDefault="00E55BBC" w:rsidP="00E55BBC">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14:paraId="2519BD81"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 xml:space="preserve"> </w:t>
            </w:r>
            <w:r w:rsidRPr="00E55BBC">
              <w:rPr>
                <w:rFonts w:ascii="Times New Roman" w:hAnsi="Times New Roman" w:cs="Times New Roman"/>
                <w:b/>
                <w:color w:val="262626" w:themeColor="text1" w:themeTint="D9"/>
              </w:rPr>
              <w:t>Физическая культура</w:t>
            </w:r>
            <w:r w:rsidRPr="00E55BBC">
              <w:rPr>
                <w:rFonts w:ascii="Times New Roman" w:hAnsi="Times New Roman" w:cs="Times New Roman"/>
                <w:color w:val="262626" w:themeColor="text1" w:themeTint="D9"/>
              </w:rPr>
              <w:t xml:space="preserve"> на улице</w:t>
            </w:r>
          </w:p>
          <w:p w14:paraId="6787D59A"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color w:val="262626" w:themeColor="text1" w:themeTint="D9"/>
              </w:rPr>
              <w:t>10.40-11.00</w:t>
            </w:r>
            <w:r w:rsidRPr="00E55BBC">
              <w:rPr>
                <w:rFonts w:ascii="Times New Roman" w:hAnsi="Times New Roman" w:cs="Times New Roman"/>
                <w:b/>
                <w:color w:val="262626" w:themeColor="text1" w:themeTint="D9"/>
              </w:rPr>
              <w:t xml:space="preserve"> </w:t>
            </w:r>
          </w:p>
        </w:tc>
        <w:tc>
          <w:tcPr>
            <w:tcW w:w="5528" w:type="dxa"/>
            <w:tcBorders>
              <w:top w:val="single" w:sz="4" w:space="0" w:color="auto"/>
              <w:left w:val="single" w:sz="4" w:space="0" w:color="auto"/>
              <w:bottom w:val="single" w:sz="4" w:space="0" w:color="auto"/>
              <w:right w:val="single" w:sz="4" w:space="0" w:color="auto"/>
            </w:tcBorders>
          </w:tcPr>
          <w:p w14:paraId="611A69AF"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44ED4652" w14:textId="77777777" w:rsidTr="00F05984">
        <w:trPr>
          <w:trHeight w:val="276"/>
        </w:trPr>
        <w:tc>
          <w:tcPr>
            <w:tcW w:w="9209" w:type="dxa"/>
            <w:gridSpan w:val="3"/>
            <w:tcBorders>
              <w:top w:val="single" w:sz="4" w:space="0" w:color="auto"/>
              <w:left w:val="single" w:sz="4" w:space="0" w:color="auto"/>
              <w:bottom w:val="single" w:sz="4" w:space="0" w:color="auto"/>
              <w:right w:val="single" w:sz="4" w:space="0" w:color="auto"/>
            </w:tcBorders>
            <w:shd w:val="clear" w:color="auto" w:fill="806000" w:themeFill="accent4" w:themeFillShade="80"/>
            <w:vAlign w:val="center"/>
          </w:tcPr>
          <w:p w14:paraId="595C4C70"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b/>
                <w:color w:val="262626" w:themeColor="text1" w:themeTint="D9"/>
              </w:rPr>
              <w:lastRenderedPageBreak/>
              <w:t>4 неделя</w:t>
            </w:r>
          </w:p>
        </w:tc>
      </w:tr>
      <w:tr w:rsidR="00E55BBC" w:rsidRPr="00E55BBC" w14:paraId="3A5CE37E" w14:textId="77777777" w:rsidTr="00F05984">
        <w:trPr>
          <w:trHeight w:val="558"/>
        </w:trPr>
        <w:tc>
          <w:tcPr>
            <w:tcW w:w="1129" w:type="dxa"/>
            <w:vMerge w:val="restart"/>
            <w:tcBorders>
              <w:top w:val="single" w:sz="4" w:space="0" w:color="auto"/>
              <w:left w:val="single" w:sz="4" w:space="0" w:color="auto"/>
              <w:bottom w:val="single" w:sz="4" w:space="0" w:color="auto"/>
              <w:right w:val="single" w:sz="4" w:space="0" w:color="auto"/>
            </w:tcBorders>
            <w:hideMark/>
          </w:tcPr>
          <w:p w14:paraId="5DAF8543"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eastAsia="Times New Roman" w:hAnsi="Times New Roman" w:cs="Calibri"/>
                <w:sz w:val="24"/>
                <w:szCs w:val="24"/>
              </w:rPr>
              <w:t>Понедельник</w:t>
            </w:r>
          </w:p>
        </w:tc>
        <w:tc>
          <w:tcPr>
            <w:tcW w:w="2552" w:type="dxa"/>
            <w:tcBorders>
              <w:top w:val="single" w:sz="4" w:space="0" w:color="auto"/>
              <w:left w:val="single" w:sz="4" w:space="0" w:color="auto"/>
              <w:bottom w:val="single" w:sz="4" w:space="0" w:color="auto"/>
              <w:right w:val="single" w:sz="4" w:space="0" w:color="auto"/>
            </w:tcBorders>
          </w:tcPr>
          <w:p w14:paraId="31985480" w14:textId="77777777" w:rsidR="00E55BBC" w:rsidRPr="00263A56" w:rsidRDefault="00E55BBC" w:rsidP="00E55BBC">
            <w:pPr>
              <w:spacing w:after="0" w:line="240" w:lineRule="auto"/>
              <w:jc w:val="both"/>
              <w:rPr>
                <w:rFonts w:ascii="Times New Roman" w:hAnsi="Times New Roman" w:cs="Times New Roman"/>
                <w:b/>
              </w:rPr>
            </w:pPr>
            <w:r w:rsidRPr="00263A56">
              <w:rPr>
                <w:rFonts w:ascii="Times New Roman" w:hAnsi="Times New Roman" w:cs="Times New Roman"/>
                <w:b/>
              </w:rPr>
              <w:t>Музыка</w:t>
            </w:r>
          </w:p>
          <w:p w14:paraId="3BEE8153" w14:textId="77777777" w:rsidR="00E55BBC" w:rsidRPr="00263A56" w:rsidRDefault="00E55BBC" w:rsidP="00E55BBC">
            <w:pPr>
              <w:spacing w:after="0" w:line="240" w:lineRule="auto"/>
              <w:rPr>
                <w:rFonts w:ascii="Times New Roman" w:hAnsi="Times New Roman" w:cs="Times New Roman"/>
              </w:rPr>
            </w:pPr>
            <w:r w:rsidRPr="00263A56">
              <w:rPr>
                <w:rFonts w:ascii="Times New Roman" w:hAnsi="Times New Roman" w:cs="Times New Roman"/>
              </w:rPr>
              <w:t>9.00-9.20</w:t>
            </w:r>
          </w:p>
          <w:p w14:paraId="47E42A4A" w14:textId="77777777" w:rsidR="00E55BBC" w:rsidRPr="00263A56" w:rsidRDefault="00E55BBC" w:rsidP="00E55BBC">
            <w:pPr>
              <w:spacing w:after="0" w:line="240" w:lineRule="auto"/>
              <w:rPr>
                <w:rFonts w:ascii="Times New Roman" w:hAnsi="Times New Roman" w:cs="Times New Roman"/>
                <w:b/>
                <w:caps/>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14:paraId="17372A42" w14:textId="77777777" w:rsidR="00E55BBC" w:rsidRPr="00E55BBC" w:rsidRDefault="00E55BBC" w:rsidP="00E55BBC">
            <w:pPr>
              <w:rPr>
                <w:rFonts w:ascii="Times New Roman" w:hAnsi="Times New Roman" w:cs="Times New Roman"/>
                <w:caps/>
                <w:szCs w:val="24"/>
              </w:rPr>
            </w:pPr>
            <w:r w:rsidRPr="00E55BBC">
              <w:rPr>
                <w:rFonts w:ascii="Times New Roman" w:hAnsi="Times New Roman" w:cs="Times New Roman"/>
                <w:szCs w:val="24"/>
              </w:rPr>
              <w:t>По плану музыкального руководителя</w:t>
            </w:r>
          </w:p>
        </w:tc>
      </w:tr>
      <w:tr w:rsidR="00E55BBC" w:rsidRPr="00E55BBC" w14:paraId="60A7E3C7" w14:textId="77777777" w:rsidTr="00F05984">
        <w:trPr>
          <w:trHeight w:val="2478"/>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1890377C" w14:textId="77777777" w:rsidR="00E55BBC" w:rsidRPr="00E55BBC" w:rsidRDefault="00E55BBC" w:rsidP="00E55BBC">
            <w:pPr>
              <w:spacing w:after="0" w:line="240" w:lineRule="auto"/>
              <w:rPr>
                <w:rFonts w:ascii="Times New Roman" w:hAnsi="Times New Roman" w:cs="Times New Roman"/>
                <w:b/>
                <w:caps/>
                <w:sz w:val="24"/>
                <w:szCs w:val="24"/>
              </w:rPr>
            </w:pPr>
          </w:p>
        </w:tc>
        <w:tc>
          <w:tcPr>
            <w:tcW w:w="2552" w:type="dxa"/>
            <w:tcBorders>
              <w:top w:val="single" w:sz="4" w:space="0" w:color="auto"/>
              <w:left w:val="single" w:sz="4" w:space="0" w:color="auto"/>
              <w:bottom w:val="single" w:sz="4" w:space="0" w:color="auto"/>
              <w:right w:val="single" w:sz="4" w:space="0" w:color="auto"/>
            </w:tcBorders>
          </w:tcPr>
          <w:p w14:paraId="6FAD5A4C"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b/>
              </w:rPr>
              <w:t>Формирование элементарных математических представлений</w:t>
            </w:r>
            <w:r w:rsidRPr="00E55BBC">
              <w:rPr>
                <w:rFonts w:ascii="Times New Roman" w:hAnsi="Times New Roman" w:cs="Times New Roman"/>
              </w:rPr>
              <w:t xml:space="preserve"> </w:t>
            </w:r>
          </w:p>
          <w:p w14:paraId="686E1609"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9.30-9.50 ( 1 подгруппа)</w:t>
            </w:r>
          </w:p>
          <w:p w14:paraId="62503DFF"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10.00-10.20 (2 подгруппа)</w:t>
            </w:r>
          </w:p>
          <w:p w14:paraId="3B673A9A" w14:textId="77777777" w:rsidR="00E55BBC" w:rsidRPr="00E55BBC" w:rsidRDefault="00E55BBC" w:rsidP="00E55BBC">
            <w:pPr>
              <w:jc w:val="center"/>
              <w:rPr>
                <w:rFonts w:ascii="Times New Roman" w:hAnsi="Times New Roman" w:cs="Times New Roman"/>
                <w:b/>
                <w:color w:val="00B050"/>
              </w:rPr>
            </w:pPr>
          </w:p>
        </w:tc>
        <w:tc>
          <w:tcPr>
            <w:tcW w:w="5528" w:type="dxa"/>
            <w:tcBorders>
              <w:top w:val="single" w:sz="4" w:space="0" w:color="auto"/>
              <w:left w:val="single" w:sz="4" w:space="0" w:color="auto"/>
              <w:bottom w:val="single" w:sz="4" w:space="0" w:color="auto"/>
              <w:right w:val="single" w:sz="4" w:space="0" w:color="auto"/>
            </w:tcBorders>
          </w:tcPr>
          <w:p w14:paraId="023FED0E" w14:textId="77777777" w:rsidR="00E55BBC" w:rsidRPr="00E55BBC" w:rsidRDefault="00E55BBC" w:rsidP="00E55BBC">
            <w:pPr>
              <w:rPr>
                <w:rFonts w:ascii="Times New Roman" w:hAnsi="Times New Roman" w:cs="Times New Roman"/>
                <w:sz w:val="24"/>
                <w:szCs w:val="24"/>
              </w:rPr>
            </w:pPr>
            <w:r w:rsidRPr="00E55BBC">
              <w:rPr>
                <w:rFonts w:ascii="Times New Roman" w:hAnsi="Times New Roman" w:cs="Times New Roman"/>
                <w:b/>
                <w:sz w:val="24"/>
                <w:szCs w:val="24"/>
              </w:rPr>
              <w:t>Занятие №</w:t>
            </w:r>
            <w:r w:rsidRPr="00E55BBC">
              <w:rPr>
                <w:rFonts w:ascii="Times New Roman" w:hAnsi="Times New Roman" w:cs="Times New Roman"/>
                <w:sz w:val="24"/>
                <w:szCs w:val="24"/>
              </w:rPr>
              <w:t>12</w:t>
            </w:r>
            <w:r w:rsidRPr="00E55BBC">
              <w:rPr>
                <w:rFonts w:ascii="Times New Roman" w:hAnsi="Times New Roman" w:cs="Times New Roman"/>
                <w:sz w:val="24"/>
                <w:szCs w:val="24"/>
              </w:rPr>
              <w:tab/>
              <w:t>Игровая ситуация «Куклы собираются гости к гномикам»</w:t>
            </w:r>
            <w:r w:rsidRPr="00E55BBC">
              <w:rPr>
                <w:rFonts w:ascii="Times New Roman" w:hAnsi="Times New Roman" w:cs="Times New Roman"/>
                <w:sz w:val="24"/>
                <w:szCs w:val="24"/>
              </w:rPr>
              <w:tab/>
            </w:r>
          </w:p>
          <w:p w14:paraId="6975F405" w14:textId="77777777" w:rsidR="00E55BBC" w:rsidRPr="00E55BBC" w:rsidRDefault="00E55BBC" w:rsidP="00E55BBC">
            <w:pPr>
              <w:rPr>
                <w:rFonts w:ascii="Times New Roman" w:hAnsi="Times New Roman" w:cs="Times New Roman"/>
                <w:b/>
                <w:caps/>
                <w:sz w:val="24"/>
                <w:szCs w:val="24"/>
              </w:rPr>
            </w:pPr>
            <w:r w:rsidRPr="00E55BBC">
              <w:rPr>
                <w:rFonts w:ascii="Times New Roman" w:hAnsi="Times New Roman" w:cs="Times New Roman"/>
                <w:color w:val="000000"/>
                <w:sz w:val="24"/>
                <w:szCs w:val="24"/>
                <w:shd w:val="clear" w:color="auto" w:fill="FFFFFF"/>
              </w:rPr>
              <w:t xml:space="preserve">  Продолжать учить считать в пределах 5, знакомить с поря12</w:t>
            </w:r>
            <w:r w:rsidRPr="00E55BBC">
              <w:rPr>
                <w:rFonts w:ascii="Times New Roman" w:hAnsi="Times New Roman" w:cs="Times New Roman"/>
                <w:color w:val="000000"/>
                <w:sz w:val="24"/>
                <w:szCs w:val="24"/>
                <w:shd w:val="clear" w:color="auto" w:fill="FFFFFF"/>
              </w:rPr>
              <w:tab/>
              <w:t>Игровая ситуация «Куклы собираются гости к гномикам»</w:t>
            </w:r>
            <w:r w:rsidRPr="00E55BBC">
              <w:rPr>
                <w:rFonts w:ascii="Times New Roman" w:hAnsi="Times New Roman" w:cs="Times New Roman"/>
                <w:color w:val="000000"/>
                <w:sz w:val="24"/>
                <w:szCs w:val="24"/>
                <w:shd w:val="clear" w:color="auto" w:fill="FFFFFF"/>
              </w:rPr>
              <w:tab/>
              <w:t xml:space="preserve">  Продолжать учить считать в пределах 5, знакомить с порядковым значением числа 5, отвечать на вопросы «Сколько?», «Который по счету?».</w:t>
            </w:r>
          </w:p>
          <w:p w14:paraId="6D1F5E06" w14:textId="77777777" w:rsidR="00E55BBC" w:rsidRPr="00E55BBC" w:rsidRDefault="00E55BBC" w:rsidP="00E55BBC">
            <w:pPr>
              <w:spacing w:after="0" w:line="240" w:lineRule="auto"/>
              <w:rPr>
                <w:rFonts w:ascii="Times New Roman" w:hAnsi="Times New Roman" w:cs="Times New Roman"/>
                <w:color w:val="000000"/>
                <w:sz w:val="24"/>
                <w:szCs w:val="24"/>
                <w:shd w:val="clear" w:color="auto" w:fill="FFFFFF"/>
              </w:rPr>
            </w:pPr>
            <w:r w:rsidRPr="00E55BBC">
              <w:rPr>
                <w:rFonts w:ascii="Times New Roman" w:hAnsi="Times New Roman" w:cs="Times New Roman"/>
                <w:color w:val="000000"/>
                <w:sz w:val="24"/>
                <w:szCs w:val="24"/>
                <w:shd w:val="clear" w:color="auto" w:fill="FFFFFF"/>
              </w:rPr>
              <w:t xml:space="preserve">   Учить сравнивать предметы по двум признакам величины (длине и ширине), обозначать результаты сравнения выражениями, например: «Красная ленточка длиннее и шире зеленой, а зеленая ленточка короче и уже красной ленточки».</w:t>
            </w:r>
          </w:p>
          <w:p w14:paraId="676706D6" w14:textId="77777777" w:rsidR="00E55BBC" w:rsidRPr="00E55BBC" w:rsidRDefault="00E55BBC" w:rsidP="00E55BBC">
            <w:pPr>
              <w:spacing w:after="0" w:line="240" w:lineRule="auto"/>
              <w:rPr>
                <w:rFonts w:ascii="Times New Roman" w:hAnsi="Times New Roman" w:cs="Times New Roman"/>
                <w:color w:val="000000"/>
                <w:sz w:val="24"/>
                <w:szCs w:val="24"/>
                <w:shd w:val="clear" w:color="auto" w:fill="FFFFFF"/>
              </w:rPr>
            </w:pPr>
            <w:r w:rsidRPr="00E55BBC">
              <w:rPr>
                <w:rFonts w:ascii="Times New Roman" w:hAnsi="Times New Roman" w:cs="Times New Roman"/>
                <w:color w:val="000000"/>
                <w:sz w:val="24"/>
                <w:szCs w:val="24"/>
                <w:shd w:val="clear" w:color="auto" w:fill="FFFFFF"/>
              </w:rPr>
              <w:t xml:space="preserve">  Совершенствовать умение определять пространственное направление от себя: вверху, внизу, слева, справа, впереди, сзади.</w:t>
            </w:r>
            <w:r w:rsidRPr="00E55BBC">
              <w:rPr>
                <w:rFonts w:ascii="Times New Roman" w:hAnsi="Times New Roman" w:cs="Times New Roman"/>
                <w:color w:val="000000"/>
                <w:sz w:val="24"/>
                <w:szCs w:val="24"/>
                <w:shd w:val="clear" w:color="auto" w:fill="FFFFFF"/>
              </w:rPr>
              <w:tab/>
            </w:r>
            <w:r w:rsidRPr="00E55BBC">
              <w:rPr>
                <w:rFonts w:ascii="Times New Roman" w:hAnsi="Times New Roman" w:cs="Times New Roman"/>
                <w:b/>
                <w:color w:val="000000"/>
                <w:sz w:val="24"/>
                <w:szCs w:val="24"/>
                <w:shd w:val="clear" w:color="auto" w:fill="FFFFFF"/>
              </w:rPr>
              <w:t>Демонстрационный</w:t>
            </w:r>
            <w:r w:rsidRPr="00E55BBC">
              <w:rPr>
                <w:rFonts w:ascii="Times New Roman" w:hAnsi="Times New Roman" w:cs="Times New Roman"/>
                <w:color w:val="000000"/>
                <w:sz w:val="24"/>
                <w:szCs w:val="24"/>
                <w:shd w:val="clear" w:color="auto" w:fill="FFFFFF"/>
              </w:rPr>
              <w:t xml:space="preserve"> </w:t>
            </w:r>
            <w:r w:rsidRPr="00E55BBC">
              <w:rPr>
                <w:rFonts w:ascii="Times New Roman" w:hAnsi="Times New Roman" w:cs="Times New Roman"/>
                <w:b/>
                <w:color w:val="000000"/>
                <w:sz w:val="24"/>
                <w:szCs w:val="24"/>
                <w:shd w:val="clear" w:color="auto" w:fill="FFFFFF"/>
              </w:rPr>
              <w:t>материал</w:t>
            </w:r>
            <w:r w:rsidRPr="00E55BBC">
              <w:rPr>
                <w:rFonts w:ascii="Times New Roman" w:hAnsi="Times New Roman" w:cs="Times New Roman"/>
                <w:color w:val="000000"/>
                <w:sz w:val="24"/>
                <w:szCs w:val="24"/>
                <w:shd w:val="clear" w:color="auto" w:fill="FFFFFF"/>
              </w:rPr>
              <w:t>: большая и маленькая куклы, красная длинная и широкая лента, зеленая коротка и узкая лента, игрушки для дидактической игры (пирамидка, мяч, машина, кубики и др.), фланелеграф.</w:t>
            </w:r>
          </w:p>
          <w:p w14:paraId="767E26EA" w14:textId="77777777" w:rsidR="00E55BBC" w:rsidRPr="00E55BBC" w:rsidRDefault="00E55BBC" w:rsidP="00E55BBC">
            <w:pPr>
              <w:spacing w:after="0" w:line="240" w:lineRule="auto"/>
              <w:rPr>
                <w:rFonts w:ascii="Times New Roman" w:hAnsi="Times New Roman" w:cs="Times New Roman"/>
                <w:b/>
                <w:caps/>
                <w:sz w:val="24"/>
                <w:szCs w:val="24"/>
              </w:rPr>
            </w:pPr>
            <w:r w:rsidRPr="00E55BBC">
              <w:rPr>
                <w:rFonts w:ascii="Times New Roman" w:hAnsi="Times New Roman" w:cs="Times New Roman"/>
                <w:color w:val="000000"/>
                <w:sz w:val="24"/>
                <w:szCs w:val="24"/>
                <w:shd w:val="clear" w:color="auto" w:fill="FFFFFF"/>
              </w:rPr>
              <w:t>Раздаточный материал: Рабочие тетради «Математика для малышей: средняя группа».</w:t>
            </w:r>
            <w:r w:rsidRPr="00E55BBC">
              <w:rPr>
                <w:rFonts w:ascii="Times New Roman" w:hAnsi="Times New Roman" w:cs="Times New Roman"/>
                <w:color w:val="000000"/>
                <w:sz w:val="24"/>
                <w:szCs w:val="24"/>
                <w:shd w:val="clear" w:color="auto" w:fill="FFFFFF"/>
              </w:rPr>
              <w:tab/>
              <w:t>И.А. Помораева, В.А. Позина «Формирование элементарных математических представлений» стр.31</w:t>
            </w:r>
          </w:p>
        </w:tc>
      </w:tr>
      <w:tr w:rsidR="00E55BBC" w:rsidRPr="00E55BBC" w14:paraId="54937DF1" w14:textId="77777777" w:rsidTr="00F05984">
        <w:trPr>
          <w:trHeight w:val="809"/>
        </w:trPr>
        <w:tc>
          <w:tcPr>
            <w:tcW w:w="1129" w:type="dxa"/>
            <w:vMerge w:val="restart"/>
            <w:tcBorders>
              <w:top w:val="single" w:sz="4" w:space="0" w:color="auto"/>
              <w:left w:val="single" w:sz="4" w:space="0" w:color="auto"/>
              <w:bottom w:val="single" w:sz="4" w:space="0" w:color="auto"/>
              <w:right w:val="single" w:sz="4" w:space="0" w:color="auto"/>
            </w:tcBorders>
            <w:hideMark/>
          </w:tcPr>
          <w:p w14:paraId="23DA4467" w14:textId="77777777" w:rsidR="00E55BBC" w:rsidRPr="00E55BBC" w:rsidRDefault="00E55BBC" w:rsidP="00E55BBC">
            <w:pPr>
              <w:rPr>
                <w:rFonts w:ascii="Times New Roman" w:hAnsi="Times New Roman" w:cs="Times New Roman"/>
                <w:sz w:val="24"/>
                <w:szCs w:val="24"/>
              </w:rPr>
            </w:pPr>
            <w:r w:rsidRPr="00E55BBC">
              <w:rPr>
                <w:rFonts w:ascii="Times New Roman" w:hAnsi="Times New Roman" w:cs="Times New Roman"/>
                <w:sz w:val="24"/>
                <w:szCs w:val="24"/>
              </w:rPr>
              <w:t>Вторник</w:t>
            </w:r>
          </w:p>
        </w:tc>
        <w:tc>
          <w:tcPr>
            <w:tcW w:w="2552" w:type="dxa"/>
            <w:tcBorders>
              <w:top w:val="single" w:sz="4" w:space="0" w:color="auto"/>
              <w:left w:val="single" w:sz="4" w:space="0" w:color="auto"/>
              <w:bottom w:val="single" w:sz="4" w:space="0" w:color="auto"/>
              <w:right w:val="single" w:sz="4" w:space="0" w:color="auto"/>
            </w:tcBorders>
          </w:tcPr>
          <w:p w14:paraId="077EE79B" w14:textId="77777777" w:rsidR="00E55BBC" w:rsidRPr="00E55BBC" w:rsidRDefault="00E55BBC" w:rsidP="00E55BBC">
            <w:pPr>
              <w:spacing w:after="0" w:line="240" w:lineRule="auto"/>
              <w:rPr>
                <w:rFonts w:ascii="Times New Roman" w:hAnsi="Times New Roman" w:cs="Times New Roman"/>
                <w:b/>
                <w:color w:val="262626" w:themeColor="text1" w:themeTint="D9"/>
              </w:rPr>
            </w:pPr>
            <w:r w:rsidRPr="00E55BBC">
              <w:rPr>
                <w:rFonts w:ascii="Times New Roman" w:hAnsi="Times New Roman" w:cs="Times New Roman"/>
                <w:b/>
                <w:color w:val="262626" w:themeColor="text1" w:themeTint="D9"/>
              </w:rPr>
              <w:t xml:space="preserve">Физическая культура </w:t>
            </w:r>
          </w:p>
          <w:p w14:paraId="2A87E406"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9.00-9.20</w:t>
            </w:r>
          </w:p>
          <w:p w14:paraId="3A43954B" w14:textId="77777777" w:rsidR="00E55BBC" w:rsidRPr="00E55BBC" w:rsidRDefault="00E55BBC" w:rsidP="00E55BBC">
            <w:pPr>
              <w:spacing w:after="0" w:line="240" w:lineRule="auto"/>
              <w:rPr>
                <w:rFonts w:ascii="Times New Roman" w:hAnsi="Times New Roman" w:cs="Times New Roman"/>
                <w:b/>
                <w:caps/>
                <w:sz w:val="24"/>
                <w:szCs w:val="24"/>
              </w:rPr>
            </w:pPr>
          </w:p>
        </w:tc>
        <w:tc>
          <w:tcPr>
            <w:tcW w:w="5528" w:type="dxa"/>
            <w:tcBorders>
              <w:top w:val="single" w:sz="4" w:space="0" w:color="auto"/>
              <w:left w:val="single" w:sz="4" w:space="0" w:color="auto"/>
              <w:bottom w:val="single" w:sz="4" w:space="0" w:color="auto"/>
              <w:right w:val="single" w:sz="4" w:space="0" w:color="auto"/>
            </w:tcBorders>
          </w:tcPr>
          <w:p w14:paraId="4DC3334A"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4A2BED77" w14:textId="77777777" w:rsidTr="00F05984">
        <w:trPr>
          <w:trHeight w:val="2478"/>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39535B25" w14:textId="77777777" w:rsidR="00E55BBC" w:rsidRPr="00E55BBC" w:rsidRDefault="00E55BBC" w:rsidP="00E55BBC">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DDC770D"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Ознакомление с окружающим (предметный мир) /Ознакомление с миром природы</w:t>
            </w:r>
          </w:p>
          <w:p w14:paraId="1DD01B0C"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9.30-9.50 (2 подгруппа)</w:t>
            </w:r>
          </w:p>
          <w:p w14:paraId="53AA4F5C"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10.00-10.2 .(2 подгруппа)</w:t>
            </w:r>
          </w:p>
        </w:tc>
        <w:tc>
          <w:tcPr>
            <w:tcW w:w="5528" w:type="dxa"/>
            <w:tcBorders>
              <w:top w:val="single" w:sz="4" w:space="0" w:color="auto"/>
              <w:left w:val="single" w:sz="4" w:space="0" w:color="auto"/>
              <w:bottom w:val="single" w:sz="4" w:space="0" w:color="auto"/>
              <w:right w:val="single" w:sz="4" w:space="0" w:color="auto"/>
            </w:tcBorders>
          </w:tcPr>
          <w:p w14:paraId="47B35882" w14:textId="77777777" w:rsidR="00E55BBC" w:rsidRPr="00E55BBC" w:rsidRDefault="00E55BBC" w:rsidP="00E55BBC">
            <w:pPr>
              <w:rPr>
                <w:rFonts w:ascii="Times New Roman" w:hAnsi="Times New Roman" w:cs="Times New Roman"/>
                <w:b/>
                <w:caps/>
                <w:sz w:val="24"/>
                <w:szCs w:val="24"/>
              </w:rPr>
            </w:pPr>
            <w:r w:rsidRPr="00E55BBC">
              <w:rPr>
                <w:rFonts w:ascii="Times New Roman" w:hAnsi="Times New Roman" w:cs="Times New Roman"/>
                <w:b/>
                <w:caps/>
                <w:sz w:val="24"/>
                <w:szCs w:val="24"/>
              </w:rPr>
              <w:t>эк</w:t>
            </w:r>
            <w:r w:rsidRPr="00E55BBC">
              <w:rPr>
                <w:rFonts w:ascii="Times New Roman" w:hAnsi="Times New Roman" w:cs="Times New Roman"/>
                <w:b/>
                <w:sz w:val="24"/>
                <w:szCs w:val="24"/>
              </w:rPr>
              <w:t xml:space="preserve"> Занятие №</w:t>
            </w:r>
            <w:r w:rsidRPr="00E55BBC">
              <w:rPr>
                <w:rFonts w:ascii="Times New Roman" w:hAnsi="Times New Roman" w:cs="Times New Roman"/>
                <w:b/>
                <w:caps/>
                <w:sz w:val="24"/>
                <w:szCs w:val="24"/>
              </w:rPr>
              <w:t xml:space="preserve"> </w:t>
            </w:r>
            <w:r w:rsidRPr="00E55BBC">
              <w:rPr>
                <w:rFonts w:ascii="Times New Roman" w:eastAsia="Times New Roman" w:hAnsi="Times New Roman" w:cs="Times New Roman"/>
                <w:b/>
                <w:bCs/>
                <w:color w:val="000000"/>
                <w:sz w:val="24"/>
                <w:szCs w:val="24"/>
                <w:lang w:eastAsia="ru-RU"/>
              </w:rPr>
              <w:t>6</w:t>
            </w:r>
            <w:r w:rsidRPr="00E55BBC">
              <w:rPr>
                <w:rFonts w:ascii="Calibri" w:eastAsia="Times New Roman" w:hAnsi="Calibri" w:cs="Calibri"/>
                <w:color w:val="000000"/>
                <w:lang w:eastAsia="ru-RU"/>
              </w:rPr>
              <w:tab/>
            </w:r>
            <w:r w:rsidRPr="00E55BBC">
              <w:rPr>
                <w:rFonts w:ascii="Times New Roman" w:eastAsia="Times New Roman" w:hAnsi="Times New Roman" w:cs="Times New Roman"/>
                <w:bCs/>
                <w:color w:val="000000"/>
                <w:sz w:val="24"/>
                <w:szCs w:val="24"/>
                <w:lang w:eastAsia="ru-RU"/>
              </w:rPr>
              <w:t>Скоро зима</w:t>
            </w:r>
            <w:r w:rsidRPr="00E55BBC">
              <w:rPr>
                <w:rFonts w:ascii="Times New Roman" w:eastAsia="Times New Roman" w:hAnsi="Times New Roman" w:cs="Times New Roman"/>
                <w:b/>
                <w:bCs/>
                <w:color w:val="000000"/>
                <w:sz w:val="24"/>
                <w:szCs w:val="24"/>
                <w:lang w:eastAsia="ru-RU"/>
              </w:rPr>
              <w:t>!</w:t>
            </w:r>
          </w:p>
          <w:p w14:paraId="46575622" w14:textId="77777777" w:rsidR="00E55BBC" w:rsidRPr="00E55BBC" w:rsidRDefault="00E55BBC" w:rsidP="00E55BBC">
            <w:pPr>
              <w:spacing w:after="0" w:line="240" w:lineRule="auto"/>
              <w:rPr>
                <w:rFonts w:ascii="Calibri" w:eastAsia="Times New Roman" w:hAnsi="Calibri" w:cs="Calibri"/>
                <w:color w:val="000000"/>
                <w:lang w:eastAsia="ru-RU"/>
              </w:rPr>
            </w:pPr>
            <w:r w:rsidRPr="00E55BBC">
              <w:rPr>
                <w:rFonts w:ascii="Times New Roman" w:eastAsia="Times New Roman" w:hAnsi="Times New Roman" w:cs="Times New Roman"/>
                <w:color w:val="000000"/>
                <w:sz w:val="24"/>
                <w:szCs w:val="24"/>
                <w:lang w:eastAsia="ru-RU"/>
              </w:rPr>
              <w:t>Беседа о жизни диких животных в лесу</w:t>
            </w:r>
            <w:r w:rsidRPr="00E55BBC">
              <w:rPr>
                <w:rFonts w:ascii="Calibri" w:eastAsia="Times New Roman" w:hAnsi="Calibri" w:cs="Calibri"/>
                <w:color w:val="000000"/>
                <w:lang w:eastAsia="ru-RU"/>
              </w:rPr>
              <w:tab/>
            </w:r>
            <w:r w:rsidRPr="00E55BBC">
              <w:rPr>
                <w:rFonts w:ascii="Times New Roman" w:eastAsia="Times New Roman" w:hAnsi="Times New Roman" w:cs="Times New Roman"/>
                <w:color w:val="000000"/>
                <w:sz w:val="24"/>
                <w:szCs w:val="24"/>
                <w:lang w:eastAsia="ru-RU"/>
              </w:rPr>
              <w:t>Дать детям представления о жизни диких животных зимой. Формировать интерес к окружающей природе. Воспитывать заботливое отношение к животным.</w:t>
            </w:r>
            <w:r w:rsidRPr="00E55BBC">
              <w:rPr>
                <w:rFonts w:ascii="Calibri" w:eastAsia="Times New Roman" w:hAnsi="Calibri" w:cs="Calibri"/>
                <w:color w:val="000000"/>
                <w:lang w:eastAsia="ru-RU"/>
              </w:rPr>
              <w:tab/>
            </w:r>
            <w:r w:rsidRPr="00E55BBC">
              <w:rPr>
                <w:rFonts w:ascii="Times New Roman" w:eastAsia="Times New Roman" w:hAnsi="Times New Roman" w:cs="Times New Roman"/>
                <w:color w:val="000000"/>
                <w:sz w:val="24"/>
                <w:szCs w:val="24"/>
                <w:lang w:eastAsia="ru-RU"/>
              </w:rPr>
              <w:t>О.А. Соломенникова</w:t>
            </w:r>
          </w:p>
          <w:p w14:paraId="1F902734" w14:textId="77777777" w:rsidR="00E55BBC" w:rsidRPr="00E55BBC" w:rsidRDefault="00E55BBC" w:rsidP="00E55BBC">
            <w:pPr>
              <w:tabs>
                <w:tab w:val="left" w:pos="747"/>
                <w:tab w:val="left" w:pos="3184"/>
                <w:tab w:val="left" w:pos="5957"/>
              </w:tabs>
              <w:spacing w:after="0" w:line="240" w:lineRule="auto"/>
              <w:ind w:left="126"/>
              <w:rPr>
                <w:rFonts w:ascii="Calibri" w:eastAsia="Times New Roman" w:hAnsi="Calibri" w:cs="Calibri"/>
                <w:color w:val="000000"/>
                <w:lang w:eastAsia="ru-RU"/>
              </w:rPr>
            </w:pPr>
            <w:r w:rsidRPr="00E55BBC">
              <w:rPr>
                <w:rFonts w:ascii="Times New Roman" w:eastAsia="Times New Roman" w:hAnsi="Times New Roman" w:cs="Times New Roman"/>
                <w:color w:val="000000"/>
                <w:sz w:val="24"/>
                <w:szCs w:val="24"/>
                <w:lang w:eastAsia="ru-RU"/>
              </w:rPr>
              <w:t>Ознакомление с природой стр.41-43.</w:t>
            </w:r>
          </w:p>
          <w:p w14:paraId="783CA8FD" w14:textId="77777777" w:rsidR="00E55BBC" w:rsidRPr="00E55BBC" w:rsidRDefault="00E55BBC" w:rsidP="00E55BBC">
            <w:pPr>
              <w:rPr>
                <w:rFonts w:ascii="Times New Roman" w:hAnsi="Times New Roman" w:cs="Times New Roman"/>
                <w:b/>
                <w:caps/>
                <w:sz w:val="24"/>
                <w:szCs w:val="24"/>
              </w:rPr>
            </w:pPr>
          </w:p>
        </w:tc>
      </w:tr>
      <w:tr w:rsidR="00E55BBC" w:rsidRPr="00E55BBC" w14:paraId="001AAE79" w14:textId="77777777" w:rsidTr="00F05984">
        <w:trPr>
          <w:trHeight w:val="1725"/>
        </w:trPr>
        <w:tc>
          <w:tcPr>
            <w:tcW w:w="1129" w:type="dxa"/>
            <w:vMerge w:val="restart"/>
            <w:tcBorders>
              <w:top w:val="single" w:sz="4" w:space="0" w:color="auto"/>
              <w:left w:val="single" w:sz="4" w:space="0" w:color="auto"/>
              <w:bottom w:val="single" w:sz="4" w:space="0" w:color="auto"/>
              <w:right w:val="single" w:sz="4" w:space="0" w:color="auto"/>
            </w:tcBorders>
            <w:hideMark/>
          </w:tcPr>
          <w:p w14:paraId="1241DC4E" w14:textId="77777777" w:rsidR="00E55BBC" w:rsidRPr="00E55BBC" w:rsidRDefault="00E55BBC" w:rsidP="00E55BBC">
            <w:pPr>
              <w:rPr>
                <w:rFonts w:ascii="Times New Roman" w:hAnsi="Times New Roman" w:cs="Times New Roman"/>
              </w:rPr>
            </w:pPr>
            <w:r w:rsidRPr="00E55BBC">
              <w:rPr>
                <w:rFonts w:ascii="Times New Roman" w:hAnsi="Times New Roman" w:cs="Times New Roman"/>
              </w:rPr>
              <w:lastRenderedPageBreak/>
              <w:t>Среда</w:t>
            </w:r>
          </w:p>
        </w:tc>
        <w:tc>
          <w:tcPr>
            <w:tcW w:w="2552" w:type="dxa"/>
            <w:tcBorders>
              <w:top w:val="single" w:sz="4" w:space="0" w:color="auto"/>
              <w:left w:val="single" w:sz="4" w:space="0" w:color="auto"/>
              <w:bottom w:val="single" w:sz="4" w:space="0" w:color="auto"/>
              <w:right w:val="single" w:sz="4" w:space="0" w:color="auto"/>
            </w:tcBorders>
            <w:hideMark/>
          </w:tcPr>
          <w:p w14:paraId="03AD494C"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Лепка / Аппликация, ручной труд</w:t>
            </w:r>
          </w:p>
          <w:p w14:paraId="29E19B7D"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8.55-9.15</w:t>
            </w:r>
          </w:p>
          <w:p w14:paraId="4F16CAB3"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( 1 подгруппа)</w:t>
            </w:r>
          </w:p>
          <w:p w14:paraId="386B0906"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9.20 -9.40 </w:t>
            </w:r>
          </w:p>
          <w:p w14:paraId="7D45F667" w14:textId="77777777" w:rsidR="00E55BBC" w:rsidRPr="00E55BBC" w:rsidRDefault="00E55BBC" w:rsidP="00E55BBC">
            <w:pPr>
              <w:spacing w:after="0" w:line="240" w:lineRule="auto"/>
              <w:rPr>
                <w:rFonts w:ascii="Times New Roman" w:hAnsi="Times New Roman" w:cs="Times New Roman"/>
                <w:b/>
                <w:caps/>
                <w:sz w:val="24"/>
                <w:szCs w:val="24"/>
              </w:rPr>
            </w:pPr>
            <w:r w:rsidRPr="00E55BBC">
              <w:rPr>
                <w:rFonts w:ascii="Times New Roman" w:hAnsi="Times New Roman" w:cs="Times New Roman"/>
              </w:rPr>
              <w:t>( 2 подгруппа)</w:t>
            </w:r>
          </w:p>
        </w:tc>
        <w:tc>
          <w:tcPr>
            <w:tcW w:w="5528" w:type="dxa"/>
            <w:tcBorders>
              <w:top w:val="single" w:sz="4" w:space="0" w:color="auto"/>
              <w:left w:val="single" w:sz="4" w:space="0" w:color="auto"/>
              <w:bottom w:val="single" w:sz="4" w:space="0" w:color="auto"/>
              <w:right w:val="single" w:sz="4" w:space="0" w:color="auto"/>
            </w:tcBorders>
          </w:tcPr>
          <w:p w14:paraId="000ADBB6"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Аппликация Занятие №24</w:t>
            </w:r>
            <w:r w:rsidRPr="00E55BBC">
              <w:rPr>
                <w:rFonts w:ascii="Times New Roman" w:hAnsi="Times New Roman" w:cs="Times New Roman"/>
                <w:sz w:val="24"/>
                <w:szCs w:val="24"/>
              </w:rPr>
              <w:tab/>
              <w:t>«Корзина грибов»</w:t>
            </w:r>
          </w:p>
          <w:p w14:paraId="3B9B8632"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Коллективная композиция</w:t>
            </w:r>
            <w:r w:rsidRPr="00E55BBC">
              <w:rPr>
                <w:rFonts w:ascii="Times New Roman" w:hAnsi="Times New Roman" w:cs="Times New Roman"/>
                <w:sz w:val="24"/>
                <w:szCs w:val="24"/>
              </w:rPr>
              <w:tab/>
            </w:r>
          </w:p>
          <w:p w14:paraId="58780507" w14:textId="77777777" w:rsidR="00E55BBC" w:rsidRPr="00E55BBC" w:rsidRDefault="00E55BBC" w:rsidP="00E55BBC">
            <w:pPr>
              <w:spacing w:after="0" w:line="240" w:lineRule="auto"/>
              <w:rPr>
                <w:rFonts w:ascii="Times New Roman" w:hAnsi="Times New Roman" w:cs="Times New Roman"/>
                <w:b/>
                <w:sz w:val="24"/>
                <w:szCs w:val="24"/>
              </w:rPr>
            </w:pPr>
            <w:r w:rsidRPr="00E55BBC">
              <w:rPr>
                <w:rFonts w:ascii="Times New Roman" w:hAnsi="Times New Roman" w:cs="Times New Roman"/>
                <w:b/>
                <w:sz w:val="24"/>
                <w:szCs w:val="24"/>
              </w:rPr>
              <w:t xml:space="preserve">Программное содержание. </w:t>
            </w:r>
          </w:p>
          <w:p w14:paraId="0F65D55B"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Учить детей срезать углы квадрата, закругляя их.</w:t>
            </w:r>
          </w:p>
          <w:p w14:paraId="50B6C88B"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Закрепить умение правильно держать ножницы, резать ими, аккуратно наклеивать части изображения в аппликации</w:t>
            </w:r>
          </w:p>
          <w:p w14:paraId="0F385716"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 xml:space="preserve"> Подводить к образному решению</w:t>
            </w:r>
          </w:p>
          <w:p w14:paraId="7F71B19E"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Учить детей оценивать работа друг друга.</w:t>
            </w:r>
          </w:p>
          <w:p w14:paraId="47B7F74E" w14:textId="77777777" w:rsidR="00E55BBC" w:rsidRPr="00E55BBC" w:rsidRDefault="00E55BBC" w:rsidP="00E55BBC">
            <w:pPr>
              <w:spacing w:after="0" w:line="240" w:lineRule="auto"/>
              <w:rPr>
                <w:rFonts w:ascii="Times New Roman" w:hAnsi="Times New Roman" w:cs="Times New Roman"/>
                <w:b/>
                <w:sz w:val="24"/>
                <w:szCs w:val="24"/>
              </w:rPr>
            </w:pPr>
            <w:r w:rsidRPr="00E55BBC">
              <w:rPr>
                <w:rFonts w:ascii="Times New Roman" w:hAnsi="Times New Roman" w:cs="Times New Roman"/>
                <w:b/>
                <w:sz w:val="24"/>
                <w:szCs w:val="24"/>
              </w:rPr>
              <w:t>Демонстрационный материал</w:t>
            </w:r>
          </w:p>
          <w:p w14:paraId="77973D61" w14:textId="77777777" w:rsidR="00E55BBC" w:rsidRPr="00E55BBC" w:rsidRDefault="00E55BBC" w:rsidP="00E55BBC">
            <w:pPr>
              <w:tabs>
                <w:tab w:val="left" w:pos="1762"/>
                <w:tab w:val="left" w:pos="3747"/>
                <w:tab w:val="left" w:pos="7376"/>
              </w:tabs>
              <w:spacing w:after="0" w:line="240" w:lineRule="auto"/>
              <w:ind w:left="113"/>
              <w:rPr>
                <w:rFonts w:ascii="Times New Roman" w:hAnsi="Times New Roman"/>
                <w:sz w:val="24"/>
                <w:szCs w:val="24"/>
              </w:rPr>
            </w:pPr>
            <w:r w:rsidRPr="00E55BBC">
              <w:rPr>
                <w:rFonts w:ascii="Times New Roman" w:hAnsi="Times New Roman" w:cs="Times New Roman"/>
                <w:sz w:val="24"/>
                <w:szCs w:val="24"/>
              </w:rPr>
              <w:t xml:space="preserve">Корзина для грибов, нарисованная и наклеенная на лист бумаги квадратной формы так, чтобы осталось место для наклеивания грибов. </w:t>
            </w:r>
            <w:r w:rsidRPr="00E55BBC">
              <w:rPr>
                <w:rFonts w:ascii="Times New Roman" w:hAnsi="Times New Roman" w:cs="Times New Roman"/>
                <w:b/>
                <w:sz w:val="24"/>
                <w:szCs w:val="24"/>
              </w:rPr>
              <w:t xml:space="preserve">Раздаточный материал. </w:t>
            </w:r>
            <w:r w:rsidRPr="00E55BBC">
              <w:rPr>
                <w:rFonts w:ascii="Times New Roman" w:hAnsi="Times New Roman" w:cs="Times New Roman"/>
                <w:sz w:val="24"/>
                <w:szCs w:val="24"/>
              </w:rPr>
              <w:t>Цветные бумажные прямоугольники для шляпок грибов; белые прямоугольники для ножек грибов, клей, кисти для клея, салфетки, клеёночки</w:t>
            </w:r>
            <w:r w:rsidRPr="00E55BBC">
              <w:rPr>
                <w:rFonts w:ascii="Times New Roman" w:hAnsi="Times New Roman" w:cs="Times New Roman"/>
                <w:sz w:val="24"/>
                <w:szCs w:val="24"/>
              </w:rPr>
              <w:tab/>
            </w:r>
            <w:r w:rsidRPr="00E55BBC">
              <w:rPr>
                <w:rFonts w:ascii="Times New Roman" w:hAnsi="Times New Roman"/>
                <w:sz w:val="24"/>
                <w:szCs w:val="24"/>
              </w:rPr>
              <w:t>Т.С. Комарова «Изобразительная деятельность в детском саду» Стр.61</w:t>
            </w:r>
          </w:p>
        </w:tc>
      </w:tr>
      <w:tr w:rsidR="00E55BBC" w:rsidRPr="00E55BBC" w14:paraId="344080D1" w14:textId="77777777" w:rsidTr="00F05984">
        <w:trPr>
          <w:trHeight w:val="539"/>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1AA411BB" w14:textId="77777777" w:rsidR="00E55BBC" w:rsidRPr="00E55BBC" w:rsidRDefault="00E55BBC" w:rsidP="00E55BBC">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14:paraId="2348E823" w14:textId="77777777" w:rsidR="00E55BBC" w:rsidRPr="00E55BBC" w:rsidRDefault="00E55BBC" w:rsidP="00E55BBC">
            <w:pPr>
              <w:spacing w:after="0" w:line="240" w:lineRule="auto"/>
              <w:jc w:val="both"/>
              <w:rPr>
                <w:rFonts w:ascii="Times New Roman" w:hAnsi="Times New Roman" w:cs="Times New Roman"/>
              </w:rPr>
            </w:pPr>
            <w:r w:rsidRPr="00E55BBC">
              <w:rPr>
                <w:rFonts w:ascii="Times New Roman" w:hAnsi="Times New Roman" w:cs="Times New Roman"/>
              </w:rPr>
              <w:t>Музыка</w:t>
            </w:r>
          </w:p>
          <w:p w14:paraId="3EFE4736"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rPr>
              <w:t>9.50-10.10</w:t>
            </w:r>
          </w:p>
        </w:tc>
        <w:tc>
          <w:tcPr>
            <w:tcW w:w="5528" w:type="dxa"/>
            <w:tcBorders>
              <w:top w:val="single" w:sz="4" w:space="0" w:color="auto"/>
              <w:left w:val="single" w:sz="4" w:space="0" w:color="auto"/>
              <w:bottom w:val="single" w:sz="4" w:space="0" w:color="auto"/>
              <w:right w:val="single" w:sz="4" w:space="0" w:color="auto"/>
            </w:tcBorders>
          </w:tcPr>
          <w:p w14:paraId="3BFEAD06"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b/>
                <w:sz w:val="24"/>
                <w:szCs w:val="24"/>
              </w:rPr>
              <w:t>По плану музыкального руководителя</w:t>
            </w:r>
          </w:p>
        </w:tc>
      </w:tr>
      <w:tr w:rsidR="00E55BBC" w:rsidRPr="00E55BBC" w14:paraId="1AE8DFDB" w14:textId="77777777" w:rsidTr="00F05984">
        <w:trPr>
          <w:trHeight w:val="1375"/>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299AB043" w14:textId="77777777" w:rsidR="00E55BBC" w:rsidRPr="00E55BBC" w:rsidRDefault="00E55BBC" w:rsidP="00E55BBC">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2E68C81E" w14:textId="77777777" w:rsidR="00E55BBC" w:rsidRPr="00E55BBC" w:rsidRDefault="00E55BBC" w:rsidP="00E55BBC">
            <w:pPr>
              <w:spacing w:after="0" w:line="240" w:lineRule="auto"/>
              <w:jc w:val="both"/>
              <w:rPr>
                <w:rFonts w:ascii="Times New Roman" w:hAnsi="Times New Roman" w:cs="Times New Roman"/>
                <w:b/>
              </w:rPr>
            </w:pPr>
            <w:r w:rsidRPr="00E55BBC">
              <w:rPr>
                <w:rFonts w:ascii="Times New Roman" w:hAnsi="Times New Roman" w:cs="Times New Roman"/>
                <w:b/>
              </w:rPr>
              <w:t>Конструирование (обогащенная игра) /Обучение грамоте</w:t>
            </w:r>
          </w:p>
          <w:p w14:paraId="04D1EF35" w14:textId="77777777" w:rsidR="00E55BBC" w:rsidRPr="00E55BBC" w:rsidRDefault="00E55BBC" w:rsidP="00E55BBC">
            <w:pPr>
              <w:jc w:val="center"/>
              <w:rPr>
                <w:rFonts w:ascii="Times New Roman" w:hAnsi="Times New Roman" w:cs="Times New Roman"/>
                <w:b/>
              </w:rPr>
            </w:pPr>
          </w:p>
        </w:tc>
        <w:tc>
          <w:tcPr>
            <w:tcW w:w="5528" w:type="dxa"/>
            <w:tcBorders>
              <w:top w:val="single" w:sz="4" w:space="0" w:color="auto"/>
              <w:left w:val="single" w:sz="4" w:space="0" w:color="auto"/>
              <w:bottom w:val="single" w:sz="4" w:space="0" w:color="auto"/>
              <w:right w:val="single" w:sz="4" w:space="0" w:color="auto"/>
            </w:tcBorders>
          </w:tcPr>
          <w:p w14:paraId="04D28299" w14:textId="393A5454" w:rsidR="00E55BBC" w:rsidRPr="00E55BBC" w:rsidRDefault="00E55BBC" w:rsidP="00E55BBC">
            <w:pPr>
              <w:rPr>
                <w:rFonts w:ascii="Times New Roman" w:hAnsi="Times New Roman" w:cs="Times New Roman"/>
                <w:b/>
                <w:caps/>
                <w:sz w:val="24"/>
                <w:szCs w:val="24"/>
              </w:rPr>
            </w:pPr>
            <w:r w:rsidRPr="00E55BBC">
              <w:rPr>
                <w:rFonts w:ascii="Times New Roman" w:hAnsi="Times New Roman" w:cs="Times New Roman"/>
                <w:b/>
                <w:sz w:val="24"/>
                <w:szCs w:val="24"/>
              </w:rPr>
              <w:t>Занятие №</w:t>
            </w:r>
            <w:r w:rsidR="00F715AE" w:rsidRPr="00F715AE">
              <w:rPr>
                <w:rFonts w:ascii="Times New Roman" w:hAnsi="Times New Roman" w:cs="Times New Roman"/>
                <w:b/>
                <w:sz w:val="24"/>
                <w:szCs w:val="24"/>
              </w:rPr>
              <w:t>6</w:t>
            </w:r>
            <w:r w:rsidR="00F715AE" w:rsidRPr="00F715AE">
              <w:rPr>
                <w:rFonts w:ascii="Times New Roman" w:hAnsi="Times New Roman" w:cs="Times New Roman"/>
                <w:b/>
                <w:sz w:val="24"/>
                <w:szCs w:val="24"/>
              </w:rPr>
              <w:tab/>
              <w:t>Звук [т] и буква Т</w:t>
            </w:r>
            <w:r w:rsidR="00F715AE" w:rsidRPr="00F715AE">
              <w:rPr>
                <w:rFonts w:ascii="Times New Roman" w:hAnsi="Times New Roman" w:cs="Times New Roman"/>
                <w:b/>
                <w:sz w:val="24"/>
                <w:szCs w:val="24"/>
              </w:rPr>
              <w:tab/>
            </w:r>
            <w:r w:rsidR="00F715AE" w:rsidRPr="00F715AE">
              <w:rPr>
                <w:rFonts w:ascii="Times New Roman" w:hAnsi="Times New Roman" w:cs="Times New Roman"/>
                <w:sz w:val="24"/>
                <w:szCs w:val="24"/>
              </w:rPr>
              <w:t>Ознакомление с артикуляцией звука ( т).Формирование навыка выделения конечного и начального звука(т) из слов. Формирования подбирать слова, заканчивающиеся звуком (т) Формирование умения делить двухсложные слов (тата, ото) на слоги. Знакомство с буквой ( Т).Чтение</w:t>
            </w:r>
          </w:p>
        </w:tc>
      </w:tr>
      <w:tr w:rsidR="00E55BBC" w:rsidRPr="00E55BBC" w14:paraId="4CFC944F" w14:textId="77777777" w:rsidTr="00F05984">
        <w:trPr>
          <w:trHeight w:val="1258"/>
        </w:trPr>
        <w:tc>
          <w:tcPr>
            <w:tcW w:w="1129" w:type="dxa"/>
            <w:vMerge w:val="restart"/>
            <w:tcBorders>
              <w:top w:val="single" w:sz="4" w:space="0" w:color="auto"/>
              <w:left w:val="single" w:sz="4" w:space="0" w:color="auto"/>
              <w:bottom w:val="single" w:sz="4" w:space="0" w:color="auto"/>
              <w:right w:val="single" w:sz="4" w:space="0" w:color="auto"/>
            </w:tcBorders>
            <w:hideMark/>
          </w:tcPr>
          <w:p w14:paraId="72E097D7" w14:textId="77777777" w:rsidR="00E55BBC" w:rsidRPr="00E55BBC" w:rsidRDefault="00E55BBC" w:rsidP="00E55BBC">
            <w:pPr>
              <w:rPr>
                <w:rFonts w:ascii="Times New Roman" w:hAnsi="Times New Roman" w:cs="Times New Roman"/>
              </w:rPr>
            </w:pPr>
            <w:r w:rsidRPr="00E55BBC">
              <w:rPr>
                <w:rFonts w:ascii="Times New Roman" w:hAnsi="Times New Roman" w:cs="Times New Roman"/>
              </w:rPr>
              <w:t>Четверг</w:t>
            </w:r>
          </w:p>
        </w:tc>
        <w:tc>
          <w:tcPr>
            <w:tcW w:w="2552" w:type="dxa"/>
            <w:tcBorders>
              <w:top w:val="single" w:sz="4" w:space="0" w:color="auto"/>
              <w:left w:val="single" w:sz="4" w:space="0" w:color="auto"/>
              <w:bottom w:val="single" w:sz="4" w:space="0" w:color="auto"/>
              <w:right w:val="single" w:sz="4" w:space="0" w:color="auto"/>
            </w:tcBorders>
          </w:tcPr>
          <w:p w14:paraId="2D2E17A8"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 xml:space="preserve">Рисование </w:t>
            </w:r>
          </w:p>
          <w:p w14:paraId="5C4E47F2"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9.00-9.20</w:t>
            </w:r>
          </w:p>
          <w:p w14:paraId="422AE66E"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(1 подгруппа) </w:t>
            </w:r>
          </w:p>
          <w:p w14:paraId="02D6E9CC"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9.30-9.50   </w:t>
            </w:r>
          </w:p>
          <w:p w14:paraId="09D3F6CD"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(2 подгруппа)</w:t>
            </w:r>
          </w:p>
          <w:p w14:paraId="23AFD917" w14:textId="77777777" w:rsidR="00E55BBC" w:rsidRPr="00E55BBC" w:rsidRDefault="00E55BBC" w:rsidP="00E55BBC">
            <w:pPr>
              <w:jc w:val="center"/>
              <w:rPr>
                <w:rFonts w:ascii="Times New Roman" w:hAnsi="Times New Roman" w:cs="Times New Roman"/>
                <w:b/>
                <w:caps/>
                <w:sz w:val="24"/>
                <w:szCs w:val="24"/>
              </w:rPr>
            </w:pPr>
          </w:p>
        </w:tc>
        <w:tc>
          <w:tcPr>
            <w:tcW w:w="5528" w:type="dxa"/>
            <w:tcBorders>
              <w:top w:val="single" w:sz="4" w:space="0" w:color="auto"/>
              <w:left w:val="single" w:sz="4" w:space="0" w:color="auto"/>
              <w:bottom w:val="single" w:sz="4" w:space="0" w:color="auto"/>
              <w:right w:val="single" w:sz="4" w:space="0" w:color="auto"/>
            </w:tcBorders>
          </w:tcPr>
          <w:p w14:paraId="2C27FDD2" w14:textId="0DC1E4C6" w:rsidR="00E55BBC" w:rsidRPr="00E55BBC" w:rsidRDefault="00E55BBC" w:rsidP="00F715AE">
            <w:pPr>
              <w:spacing w:after="0"/>
              <w:rPr>
                <w:rFonts w:ascii="Times New Roman" w:hAnsi="Times New Roman" w:cs="Times New Roman"/>
                <w:sz w:val="24"/>
                <w:szCs w:val="24"/>
              </w:rPr>
            </w:pPr>
            <w:r w:rsidRPr="00E55BBC">
              <w:rPr>
                <w:rFonts w:ascii="Times New Roman" w:hAnsi="Times New Roman" w:cs="Times New Roman"/>
                <w:b/>
                <w:sz w:val="24"/>
                <w:szCs w:val="24"/>
              </w:rPr>
              <w:t>Занятие №</w:t>
            </w:r>
            <w:r w:rsidRPr="00E55BBC">
              <w:rPr>
                <w:rFonts w:ascii="Times New Roman" w:hAnsi="Times New Roman" w:cs="Times New Roman"/>
                <w:sz w:val="24"/>
                <w:szCs w:val="24"/>
              </w:rPr>
              <w:t>24</w:t>
            </w:r>
            <w:r w:rsidRPr="00E55BBC">
              <w:rPr>
                <w:rFonts w:ascii="Times New Roman" w:hAnsi="Times New Roman" w:cs="Times New Roman"/>
                <w:sz w:val="24"/>
                <w:szCs w:val="24"/>
              </w:rPr>
              <w:tab/>
              <w:t xml:space="preserve">     «Рыбки плавают в аквариуме»</w:t>
            </w:r>
            <w:r w:rsidRPr="00E55BBC">
              <w:rPr>
                <w:rFonts w:ascii="Times New Roman" w:hAnsi="Times New Roman" w:cs="Times New Roman"/>
                <w:sz w:val="24"/>
                <w:szCs w:val="24"/>
              </w:rPr>
              <w:tab/>
            </w:r>
          </w:p>
          <w:p w14:paraId="15412DE8" w14:textId="77777777" w:rsidR="00E55BBC" w:rsidRPr="00E55BBC" w:rsidRDefault="00E55BBC" w:rsidP="00F715AE">
            <w:pPr>
              <w:spacing w:after="0"/>
              <w:rPr>
                <w:rFonts w:ascii="Times New Roman" w:hAnsi="Times New Roman" w:cs="Times New Roman"/>
                <w:b/>
                <w:caps/>
                <w:sz w:val="24"/>
                <w:szCs w:val="24"/>
              </w:rPr>
            </w:pPr>
            <w:r w:rsidRPr="00E55BBC">
              <w:rPr>
                <w:rFonts w:ascii="Times New Roman" w:hAnsi="Times New Roman" w:cs="Times New Roman"/>
                <w:b/>
                <w:sz w:val="24"/>
                <w:szCs w:val="24"/>
              </w:rPr>
              <w:t xml:space="preserve">Программное содержание. </w:t>
            </w:r>
          </w:p>
          <w:p w14:paraId="008AD97E" w14:textId="77777777" w:rsidR="00E55BBC" w:rsidRPr="00E55BBC" w:rsidRDefault="00E55BBC" w:rsidP="00F715AE">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Учить детей изображать рыбок, плавающих в разных направлениях; правильно передать их форму, хвост, плавники.</w:t>
            </w:r>
          </w:p>
          <w:p w14:paraId="69C65514" w14:textId="77777777" w:rsidR="00E55BBC" w:rsidRPr="00E55BBC" w:rsidRDefault="00E55BBC" w:rsidP="00F715AE">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Закрепить умение рисовать восковыми мелками, используя штрихи разного характера.</w:t>
            </w:r>
          </w:p>
          <w:p w14:paraId="78BADF74" w14:textId="77777777" w:rsidR="00E55BBC" w:rsidRPr="00E55BBC" w:rsidRDefault="00E55BBC" w:rsidP="00F715AE">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Воспитывать самостоятельность, творчество</w:t>
            </w:r>
          </w:p>
          <w:p w14:paraId="341B6A84" w14:textId="77777777" w:rsidR="00E55BBC" w:rsidRPr="00E55BBC" w:rsidRDefault="00E55BBC" w:rsidP="00F715AE">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Учить отмечать выразительные изображения.</w:t>
            </w:r>
          </w:p>
          <w:p w14:paraId="1AD209B8" w14:textId="77777777" w:rsidR="00E55BBC" w:rsidRPr="00E55BBC" w:rsidRDefault="00E55BBC" w:rsidP="00F715AE">
            <w:pPr>
              <w:spacing w:after="0" w:line="240" w:lineRule="auto"/>
              <w:rPr>
                <w:rFonts w:ascii="Times New Roman" w:hAnsi="Times New Roman" w:cs="Times New Roman"/>
                <w:b/>
                <w:sz w:val="24"/>
                <w:szCs w:val="24"/>
              </w:rPr>
            </w:pPr>
            <w:r w:rsidRPr="00E55BBC">
              <w:rPr>
                <w:rFonts w:ascii="Times New Roman" w:hAnsi="Times New Roman" w:cs="Times New Roman"/>
                <w:b/>
                <w:sz w:val="24"/>
                <w:szCs w:val="24"/>
              </w:rPr>
              <w:t>Демонстрационный материал</w:t>
            </w:r>
          </w:p>
          <w:p w14:paraId="06CBA16D" w14:textId="77777777" w:rsidR="00E55BBC" w:rsidRPr="00E55BBC" w:rsidRDefault="00E55BBC" w:rsidP="00F715AE">
            <w:pPr>
              <w:tabs>
                <w:tab w:val="left" w:pos="614"/>
                <w:tab w:val="left" w:pos="2180"/>
                <w:tab w:val="left" w:pos="4031"/>
                <w:tab w:val="left" w:pos="7376"/>
              </w:tabs>
              <w:spacing w:after="0" w:line="240" w:lineRule="auto"/>
              <w:ind w:left="113"/>
              <w:rPr>
                <w:rFonts w:ascii="Times New Roman" w:hAnsi="Times New Roman"/>
                <w:sz w:val="24"/>
                <w:szCs w:val="24"/>
              </w:rPr>
            </w:pPr>
            <w:r w:rsidRPr="00E55BBC">
              <w:rPr>
                <w:rFonts w:ascii="Times New Roman" w:hAnsi="Times New Roman" w:cs="Times New Roman"/>
                <w:sz w:val="24"/>
                <w:szCs w:val="24"/>
              </w:rPr>
              <w:t>Игрушечные рыбки разной формы и величины.</w:t>
            </w:r>
            <w:r w:rsidRPr="00E55BBC">
              <w:rPr>
                <w:rFonts w:ascii="Times New Roman" w:hAnsi="Times New Roman" w:cs="Times New Roman"/>
                <w:b/>
                <w:sz w:val="24"/>
                <w:szCs w:val="24"/>
              </w:rPr>
              <w:t xml:space="preserve"> Раздаточный материал. </w:t>
            </w:r>
            <w:r w:rsidRPr="00E55BBC">
              <w:rPr>
                <w:rFonts w:ascii="Times New Roman" w:hAnsi="Times New Roman" w:cs="Times New Roman"/>
                <w:sz w:val="24"/>
                <w:szCs w:val="24"/>
              </w:rPr>
              <w:t>Альбомные листы или листы бумаги круглой или овальной формы (Аквариум); акварельные краски, разведенные до светлого оттенка (голубая, светло зеленая и др.) восковые мелки, кисти, баночки с водой, салфетки.</w:t>
            </w:r>
            <w:r w:rsidRPr="00E55BBC">
              <w:rPr>
                <w:rFonts w:ascii="Times New Roman" w:hAnsi="Times New Roman" w:cs="Times New Roman"/>
                <w:sz w:val="24"/>
                <w:szCs w:val="24"/>
              </w:rPr>
              <w:tab/>
            </w:r>
            <w:r w:rsidRPr="00E55BBC">
              <w:rPr>
                <w:rFonts w:ascii="Times New Roman" w:hAnsi="Times New Roman"/>
                <w:sz w:val="24"/>
                <w:szCs w:val="24"/>
              </w:rPr>
              <w:t>Т.С. Комарова «Изобразительная деятельность в детском саду» Стр.63</w:t>
            </w:r>
          </w:p>
        </w:tc>
      </w:tr>
      <w:tr w:rsidR="00E55BBC" w:rsidRPr="00E55BBC" w14:paraId="456F70A2" w14:textId="77777777" w:rsidTr="00F05984">
        <w:trPr>
          <w:trHeight w:val="1168"/>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10D28001" w14:textId="77777777" w:rsidR="00E55BBC" w:rsidRPr="00E55BBC" w:rsidRDefault="00E55BBC" w:rsidP="00E55BBC">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14:paraId="76857004" w14:textId="77777777" w:rsidR="00E55BBC" w:rsidRPr="00E55BBC" w:rsidRDefault="00E55BBC" w:rsidP="00E55BBC">
            <w:pPr>
              <w:spacing w:after="0" w:line="240" w:lineRule="auto"/>
              <w:jc w:val="both"/>
              <w:rPr>
                <w:rFonts w:ascii="Times New Roman" w:hAnsi="Times New Roman" w:cs="Times New Roman"/>
                <w:b/>
                <w:color w:val="262626" w:themeColor="text1" w:themeTint="D9"/>
              </w:rPr>
            </w:pPr>
            <w:r w:rsidRPr="00E55BBC">
              <w:rPr>
                <w:rFonts w:ascii="Times New Roman" w:hAnsi="Times New Roman" w:cs="Times New Roman"/>
                <w:color w:val="262626" w:themeColor="text1" w:themeTint="D9"/>
              </w:rPr>
              <w:t xml:space="preserve"> </w:t>
            </w:r>
            <w:r w:rsidRPr="00E55BBC">
              <w:rPr>
                <w:rFonts w:ascii="Times New Roman" w:hAnsi="Times New Roman" w:cs="Times New Roman"/>
                <w:b/>
                <w:color w:val="262626" w:themeColor="text1" w:themeTint="D9"/>
              </w:rPr>
              <w:t>Физическая культура</w:t>
            </w:r>
          </w:p>
          <w:p w14:paraId="7827387E" w14:textId="77777777" w:rsidR="00E55BBC" w:rsidRPr="00E55BBC" w:rsidRDefault="00E55BBC" w:rsidP="00E55BBC">
            <w:pPr>
              <w:jc w:val="center"/>
              <w:rPr>
                <w:rFonts w:ascii="Times New Roman" w:hAnsi="Times New Roman" w:cs="Times New Roman"/>
                <w:b/>
              </w:rPr>
            </w:pPr>
            <w:r w:rsidRPr="00E55BBC">
              <w:rPr>
                <w:rFonts w:ascii="Times New Roman" w:hAnsi="Times New Roman" w:cs="Times New Roman"/>
                <w:color w:val="262626" w:themeColor="text1" w:themeTint="D9"/>
              </w:rPr>
              <w:t>10.00-10.20</w:t>
            </w:r>
          </w:p>
        </w:tc>
        <w:tc>
          <w:tcPr>
            <w:tcW w:w="5528" w:type="dxa"/>
            <w:tcBorders>
              <w:top w:val="single" w:sz="4" w:space="0" w:color="auto"/>
              <w:left w:val="single" w:sz="4" w:space="0" w:color="auto"/>
              <w:bottom w:val="single" w:sz="4" w:space="0" w:color="auto"/>
              <w:right w:val="single" w:sz="4" w:space="0" w:color="auto"/>
            </w:tcBorders>
          </w:tcPr>
          <w:p w14:paraId="13AF4179"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0423932F" w14:textId="77777777" w:rsidTr="00F05984">
        <w:trPr>
          <w:trHeight w:val="1479"/>
        </w:trPr>
        <w:tc>
          <w:tcPr>
            <w:tcW w:w="1129" w:type="dxa"/>
            <w:vMerge w:val="restart"/>
            <w:tcBorders>
              <w:top w:val="single" w:sz="4" w:space="0" w:color="auto"/>
              <w:left w:val="single" w:sz="4" w:space="0" w:color="auto"/>
              <w:bottom w:val="single" w:sz="4" w:space="0" w:color="auto"/>
              <w:right w:val="single" w:sz="4" w:space="0" w:color="auto"/>
            </w:tcBorders>
            <w:hideMark/>
          </w:tcPr>
          <w:p w14:paraId="5F40E119" w14:textId="77777777" w:rsidR="00E55BBC" w:rsidRPr="00E55BBC" w:rsidRDefault="00E55BBC" w:rsidP="00E55BBC">
            <w:pPr>
              <w:rPr>
                <w:rFonts w:ascii="Times New Roman" w:hAnsi="Times New Roman" w:cs="Times New Roman"/>
              </w:rPr>
            </w:pPr>
            <w:r w:rsidRPr="00E55BBC">
              <w:rPr>
                <w:rFonts w:ascii="Times New Roman" w:hAnsi="Times New Roman" w:cs="Times New Roman"/>
              </w:rPr>
              <w:lastRenderedPageBreak/>
              <w:t>Пятница</w:t>
            </w:r>
          </w:p>
        </w:tc>
        <w:tc>
          <w:tcPr>
            <w:tcW w:w="2552" w:type="dxa"/>
            <w:tcBorders>
              <w:top w:val="single" w:sz="4" w:space="0" w:color="auto"/>
              <w:left w:val="single" w:sz="4" w:space="0" w:color="auto"/>
              <w:bottom w:val="single" w:sz="4" w:space="0" w:color="auto"/>
              <w:right w:val="single" w:sz="4" w:space="0" w:color="auto"/>
            </w:tcBorders>
            <w:hideMark/>
          </w:tcPr>
          <w:p w14:paraId="57086BA6"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 xml:space="preserve">Развитие речи/ </w:t>
            </w:r>
          </w:p>
          <w:p w14:paraId="7916AAE6"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9.00-9.20</w:t>
            </w:r>
          </w:p>
          <w:p w14:paraId="75A73376"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( 1 подгруппа)</w:t>
            </w:r>
          </w:p>
          <w:p w14:paraId="2A6E2417"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9.30-9.50</w:t>
            </w:r>
          </w:p>
          <w:p w14:paraId="5E6B4153" w14:textId="77777777" w:rsidR="00E55BBC" w:rsidRPr="00E55BBC" w:rsidRDefault="00E55BBC" w:rsidP="00E55BBC">
            <w:pPr>
              <w:spacing w:after="0" w:line="240" w:lineRule="auto"/>
              <w:rPr>
                <w:rFonts w:ascii="Times New Roman" w:hAnsi="Times New Roman" w:cs="Times New Roman"/>
                <w:b/>
                <w:caps/>
                <w:sz w:val="24"/>
                <w:szCs w:val="24"/>
              </w:rPr>
            </w:pPr>
            <w:r w:rsidRPr="00E55BBC">
              <w:rPr>
                <w:rFonts w:ascii="Times New Roman" w:hAnsi="Times New Roman" w:cs="Times New Roman"/>
              </w:rPr>
              <w:t>( 2 подгруппа)</w:t>
            </w:r>
          </w:p>
        </w:tc>
        <w:tc>
          <w:tcPr>
            <w:tcW w:w="5528" w:type="dxa"/>
            <w:tcBorders>
              <w:top w:val="single" w:sz="4" w:space="0" w:color="auto"/>
              <w:left w:val="single" w:sz="4" w:space="0" w:color="auto"/>
              <w:bottom w:val="single" w:sz="4" w:space="0" w:color="auto"/>
              <w:right w:val="single" w:sz="4" w:space="0" w:color="auto"/>
            </w:tcBorders>
          </w:tcPr>
          <w:p w14:paraId="53B5E51E" w14:textId="77777777" w:rsidR="00E55BBC" w:rsidRPr="00E55BBC" w:rsidRDefault="00E55BBC" w:rsidP="00E55BBC">
            <w:pPr>
              <w:rPr>
                <w:rFonts w:ascii="Times New Roman" w:hAnsi="Times New Roman" w:cs="Times New Roman"/>
                <w:b/>
                <w:caps/>
                <w:sz w:val="24"/>
                <w:szCs w:val="24"/>
              </w:rPr>
            </w:pPr>
            <w:r w:rsidRPr="00E55BBC">
              <w:rPr>
                <w:rFonts w:ascii="Times New Roman" w:hAnsi="Times New Roman" w:cs="Times New Roman"/>
                <w:b/>
                <w:sz w:val="24"/>
                <w:szCs w:val="24"/>
              </w:rPr>
              <w:t>Занятие №</w:t>
            </w:r>
            <w:r w:rsidRPr="00E55BBC">
              <w:rPr>
                <w:rFonts w:ascii="Times New Roman" w:hAnsi="Times New Roman" w:cs="Times New Roman"/>
                <w:b/>
                <w:caps/>
                <w:sz w:val="24"/>
                <w:szCs w:val="24"/>
              </w:rPr>
              <w:t xml:space="preserve"> </w:t>
            </w:r>
            <w:r w:rsidRPr="00E55BBC">
              <w:rPr>
                <w:sz w:val="24"/>
                <w:szCs w:val="24"/>
              </w:rPr>
              <w:t>10</w:t>
            </w:r>
            <w:r w:rsidRPr="00E55BBC">
              <w:rPr>
                <w:sz w:val="24"/>
                <w:szCs w:val="24"/>
              </w:rPr>
              <w:tab/>
            </w:r>
            <w:r w:rsidRPr="00E55BBC">
              <w:rPr>
                <w:rFonts w:ascii="Times New Roman" w:eastAsia="Times New Roman" w:hAnsi="Times New Roman" w:cs="Times New Roman"/>
                <w:sz w:val="24"/>
                <w:szCs w:val="24"/>
              </w:rPr>
              <w:t xml:space="preserve">Звуковая культура речи: звук </w:t>
            </w:r>
            <w:r w:rsidRPr="00E55BBC">
              <w:rPr>
                <w:rFonts w:ascii="Times New Roman" w:eastAsia="Times New Roman" w:hAnsi="Times New Roman" w:cs="Times New Roman"/>
                <w:i/>
                <w:iCs/>
                <w:sz w:val="24"/>
                <w:szCs w:val="24"/>
              </w:rPr>
              <w:t>Ц</w:t>
            </w:r>
            <w:r w:rsidRPr="00E55BBC">
              <w:rPr>
                <w:rFonts w:ascii="Times New Roman" w:eastAsia="Times New Roman" w:hAnsi="Times New Roman" w:cs="Times New Roman"/>
                <w:i/>
                <w:iCs/>
                <w:sz w:val="24"/>
                <w:szCs w:val="24"/>
              </w:rPr>
              <w:tab/>
            </w:r>
            <w:r w:rsidRPr="00E55BBC">
              <w:rPr>
                <w:rFonts w:ascii="Times New Roman" w:eastAsia="Times New Roman" w:hAnsi="Times New Roman" w:cs="Times New Roman"/>
                <w:b/>
                <w:bCs/>
                <w:sz w:val="24"/>
                <w:szCs w:val="24"/>
              </w:rPr>
              <w:t xml:space="preserve">Программное содержание: </w:t>
            </w:r>
            <w:r w:rsidRPr="00E55BBC">
              <w:rPr>
                <w:rFonts w:ascii="Times New Roman" w:eastAsia="Times New Roman" w:hAnsi="Times New Roman" w:cs="Times New Roman"/>
                <w:sz w:val="24"/>
                <w:szCs w:val="24"/>
              </w:rPr>
              <w:t xml:space="preserve">упражнять детей в произнесении звука </w:t>
            </w:r>
            <w:r w:rsidRPr="00E55BBC">
              <w:rPr>
                <w:rFonts w:ascii="Times New Roman" w:eastAsia="Times New Roman" w:hAnsi="Times New Roman" w:cs="Times New Roman"/>
                <w:i/>
                <w:iCs/>
                <w:sz w:val="24"/>
                <w:szCs w:val="24"/>
              </w:rPr>
              <w:t>Ц</w:t>
            </w:r>
            <w:r w:rsidRPr="00E55BBC">
              <w:rPr>
                <w:rFonts w:ascii="Times New Roman" w:eastAsia="Times New Roman" w:hAnsi="Times New Roman" w:cs="Times New Roman"/>
                <w:sz w:val="24"/>
                <w:szCs w:val="24"/>
              </w:rPr>
              <w:t xml:space="preserve"> (изолированного, в слогах, в словах).</w:t>
            </w:r>
            <w:r w:rsidRPr="00E55BBC">
              <w:rPr>
                <w:sz w:val="24"/>
                <w:szCs w:val="24"/>
              </w:rPr>
              <w:br/>
            </w:r>
            <w:r w:rsidRPr="00E55BBC">
              <w:rPr>
                <w:rFonts w:ascii="Times New Roman" w:eastAsia="Times New Roman" w:hAnsi="Times New Roman" w:cs="Times New Roman"/>
                <w:sz w:val="24"/>
                <w:szCs w:val="24"/>
              </w:rPr>
              <w:t>Совершенствовать интонационную выразительность речи.</w:t>
            </w:r>
            <w:r w:rsidRPr="00E55BBC">
              <w:rPr>
                <w:sz w:val="24"/>
                <w:szCs w:val="24"/>
              </w:rPr>
              <w:br/>
            </w:r>
            <w:r w:rsidRPr="00E55BBC">
              <w:rPr>
                <w:rFonts w:ascii="Times New Roman" w:eastAsia="Times New Roman" w:hAnsi="Times New Roman" w:cs="Times New Roman"/>
                <w:sz w:val="24"/>
                <w:szCs w:val="24"/>
              </w:rPr>
              <w:t xml:space="preserve">Учить различать слова, начинающиеся со звука </w:t>
            </w:r>
            <w:r w:rsidRPr="00E55BBC">
              <w:rPr>
                <w:rFonts w:ascii="Times New Roman" w:eastAsia="Times New Roman" w:hAnsi="Times New Roman" w:cs="Times New Roman"/>
                <w:i/>
                <w:iCs/>
                <w:sz w:val="24"/>
                <w:szCs w:val="24"/>
              </w:rPr>
              <w:t>Ц</w:t>
            </w:r>
            <w:r w:rsidRPr="00E55BBC">
              <w:rPr>
                <w:rFonts w:ascii="Times New Roman" w:eastAsia="Times New Roman" w:hAnsi="Times New Roman" w:cs="Times New Roman"/>
                <w:sz w:val="24"/>
                <w:szCs w:val="24"/>
              </w:rPr>
              <w:t>, ориентируясь не на смысл слова а на его звучание.</w:t>
            </w:r>
            <w:r w:rsidRPr="00E55BBC">
              <w:rPr>
                <w:rFonts w:ascii="Times New Roman" w:eastAsia="Times New Roman" w:hAnsi="Times New Roman" w:cs="Times New Roman"/>
                <w:sz w:val="24"/>
                <w:szCs w:val="24"/>
              </w:rPr>
              <w:tab/>
              <w:t>В.В.Гербова” “Развитие речи в детском саду” стр.38-39</w:t>
            </w:r>
          </w:p>
        </w:tc>
      </w:tr>
      <w:tr w:rsidR="00E55BBC" w:rsidRPr="00E55BBC" w14:paraId="09343331" w14:textId="77777777" w:rsidTr="00F05984">
        <w:trPr>
          <w:trHeight w:val="1038"/>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63D21909" w14:textId="77777777" w:rsidR="00E55BBC" w:rsidRPr="00E55BBC" w:rsidRDefault="00E55BBC" w:rsidP="00E55BBC">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14:paraId="0E17597F"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 xml:space="preserve"> </w:t>
            </w:r>
            <w:r w:rsidRPr="00E55BBC">
              <w:rPr>
                <w:rFonts w:ascii="Times New Roman" w:hAnsi="Times New Roman" w:cs="Times New Roman"/>
                <w:b/>
                <w:color w:val="262626" w:themeColor="text1" w:themeTint="D9"/>
              </w:rPr>
              <w:t>Физическая культура</w:t>
            </w:r>
            <w:r w:rsidRPr="00E55BBC">
              <w:rPr>
                <w:rFonts w:ascii="Times New Roman" w:hAnsi="Times New Roman" w:cs="Times New Roman"/>
                <w:color w:val="262626" w:themeColor="text1" w:themeTint="D9"/>
              </w:rPr>
              <w:t xml:space="preserve"> на улице</w:t>
            </w:r>
          </w:p>
          <w:p w14:paraId="30D10DD7"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color w:val="262626" w:themeColor="text1" w:themeTint="D9"/>
              </w:rPr>
              <w:t>10.40-11.00</w:t>
            </w:r>
            <w:r w:rsidRPr="00E55BBC">
              <w:rPr>
                <w:rFonts w:ascii="Times New Roman" w:hAnsi="Times New Roman" w:cs="Times New Roman"/>
                <w:b/>
                <w:color w:val="262626" w:themeColor="text1" w:themeTint="D9"/>
              </w:rPr>
              <w:t xml:space="preserve"> </w:t>
            </w:r>
          </w:p>
        </w:tc>
        <w:tc>
          <w:tcPr>
            <w:tcW w:w="5528" w:type="dxa"/>
            <w:tcBorders>
              <w:top w:val="single" w:sz="4" w:space="0" w:color="auto"/>
              <w:left w:val="single" w:sz="4" w:space="0" w:color="auto"/>
              <w:bottom w:val="single" w:sz="4" w:space="0" w:color="auto"/>
              <w:right w:val="single" w:sz="4" w:space="0" w:color="auto"/>
            </w:tcBorders>
          </w:tcPr>
          <w:p w14:paraId="5F0CCD7E"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4809F6D0" w14:textId="77777777" w:rsidTr="00F05984">
        <w:trPr>
          <w:trHeight w:val="570"/>
        </w:trPr>
        <w:tc>
          <w:tcPr>
            <w:tcW w:w="9209"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329C9F2A" w14:textId="77777777" w:rsidR="00E55BBC" w:rsidRPr="00E55BBC" w:rsidRDefault="00E55BBC" w:rsidP="00263A56">
            <w:pPr>
              <w:spacing w:after="0"/>
              <w:jc w:val="center"/>
              <w:rPr>
                <w:rFonts w:ascii="Times New Roman" w:hAnsi="Times New Roman" w:cs="Times New Roman"/>
                <w:b/>
              </w:rPr>
            </w:pPr>
            <w:r w:rsidRPr="00E55BBC">
              <w:rPr>
                <w:rFonts w:ascii="Times New Roman" w:hAnsi="Times New Roman" w:cs="Times New Roman"/>
                <w:b/>
              </w:rPr>
              <w:t>Декабрь</w:t>
            </w:r>
          </w:p>
          <w:p w14:paraId="3D92E939" w14:textId="77777777" w:rsidR="00E55BBC" w:rsidRPr="00E55BBC" w:rsidRDefault="00E55BBC" w:rsidP="00263A56">
            <w:pPr>
              <w:spacing w:after="0"/>
              <w:jc w:val="center"/>
              <w:rPr>
                <w:rFonts w:ascii="Times New Roman" w:hAnsi="Times New Roman" w:cs="Times New Roman"/>
                <w:b/>
                <w:caps/>
                <w:sz w:val="24"/>
                <w:szCs w:val="24"/>
              </w:rPr>
            </w:pPr>
            <w:r w:rsidRPr="00E55BBC">
              <w:rPr>
                <w:rFonts w:ascii="Times New Roman" w:hAnsi="Times New Roman" w:cs="Times New Roman"/>
                <w:b/>
              </w:rPr>
              <w:t>1 неделя</w:t>
            </w:r>
          </w:p>
        </w:tc>
      </w:tr>
      <w:tr w:rsidR="00E55BBC" w:rsidRPr="00E55BBC" w14:paraId="0C94E417" w14:textId="77777777" w:rsidTr="00F05984">
        <w:trPr>
          <w:trHeight w:val="558"/>
        </w:trPr>
        <w:tc>
          <w:tcPr>
            <w:tcW w:w="1129" w:type="dxa"/>
            <w:vMerge w:val="restart"/>
            <w:tcBorders>
              <w:top w:val="single" w:sz="4" w:space="0" w:color="auto"/>
              <w:left w:val="single" w:sz="4" w:space="0" w:color="auto"/>
              <w:bottom w:val="single" w:sz="4" w:space="0" w:color="auto"/>
              <w:right w:val="single" w:sz="4" w:space="0" w:color="auto"/>
            </w:tcBorders>
            <w:hideMark/>
          </w:tcPr>
          <w:p w14:paraId="414E71DD"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eastAsia="Times New Roman" w:hAnsi="Times New Roman" w:cs="Calibri"/>
                <w:sz w:val="24"/>
                <w:szCs w:val="24"/>
              </w:rPr>
              <w:t>Понедельник</w:t>
            </w:r>
          </w:p>
        </w:tc>
        <w:tc>
          <w:tcPr>
            <w:tcW w:w="2552" w:type="dxa"/>
            <w:tcBorders>
              <w:top w:val="single" w:sz="4" w:space="0" w:color="auto"/>
              <w:left w:val="single" w:sz="4" w:space="0" w:color="auto"/>
              <w:bottom w:val="single" w:sz="4" w:space="0" w:color="auto"/>
              <w:right w:val="single" w:sz="4" w:space="0" w:color="auto"/>
            </w:tcBorders>
          </w:tcPr>
          <w:p w14:paraId="7972FF20" w14:textId="77777777" w:rsidR="00E55BBC" w:rsidRPr="00E55BBC" w:rsidRDefault="00E55BBC" w:rsidP="00E55BBC">
            <w:pPr>
              <w:spacing w:after="0" w:line="240" w:lineRule="auto"/>
              <w:jc w:val="both"/>
              <w:rPr>
                <w:rFonts w:ascii="Times New Roman" w:hAnsi="Times New Roman" w:cs="Times New Roman"/>
                <w:b/>
              </w:rPr>
            </w:pPr>
            <w:r w:rsidRPr="00E55BBC">
              <w:rPr>
                <w:rFonts w:ascii="Times New Roman" w:hAnsi="Times New Roman" w:cs="Times New Roman"/>
                <w:b/>
              </w:rPr>
              <w:t>Музыка</w:t>
            </w:r>
          </w:p>
          <w:p w14:paraId="4BB278A4"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9.00-9.20</w:t>
            </w:r>
          </w:p>
          <w:p w14:paraId="18CB1BE6" w14:textId="77777777" w:rsidR="00E55BBC" w:rsidRPr="00E55BBC" w:rsidRDefault="00E55BBC" w:rsidP="00E55BBC">
            <w:pPr>
              <w:spacing w:after="0" w:line="240" w:lineRule="auto"/>
              <w:rPr>
                <w:rFonts w:ascii="Times New Roman" w:hAnsi="Times New Roman" w:cs="Times New Roman"/>
                <w:b/>
                <w:caps/>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14:paraId="42FA04BF" w14:textId="77777777" w:rsidR="00E55BBC" w:rsidRPr="00E55BBC" w:rsidRDefault="00E55BBC" w:rsidP="00E55BBC">
            <w:pPr>
              <w:rPr>
                <w:rFonts w:ascii="Times New Roman" w:hAnsi="Times New Roman" w:cs="Times New Roman"/>
                <w:caps/>
                <w:szCs w:val="24"/>
              </w:rPr>
            </w:pPr>
            <w:r w:rsidRPr="00E55BBC">
              <w:rPr>
                <w:rFonts w:ascii="Times New Roman" w:hAnsi="Times New Roman" w:cs="Times New Roman"/>
                <w:szCs w:val="24"/>
              </w:rPr>
              <w:t>По плану музыкального руководителя</w:t>
            </w:r>
          </w:p>
        </w:tc>
      </w:tr>
      <w:tr w:rsidR="00E55BBC" w:rsidRPr="00E55BBC" w14:paraId="04E11AC0" w14:textId="77777777" w:rsidTr="00F05984">
        <w:trPr>
          <w:trHeight w:val="415"/>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46FEEB85" w14:textId="77777777" w:rsidR="00E55BBC" w:rsidRPr="00E55BBC" w:rsidRDefault="00E55BBC" w:rsidP="00E55BBC">
            <w:pPr>
              <w:spacing w:after="0" w:line="240" w:lineRule="auto"/>
              <w:rPr>
                <w:rFonts w:ascii="Times New Roman" w:hAnsi="Times New Roman" w:cs="Times New Roman"/>
                <w:b/>
                <w:caps/>
                <w:sz w:val="24"/>
                <w:szCs w:val="24"/>
              </w:rPr>
            </w:pPr>
          </w:p>
        </w:tc>
        <w:tc>
          <w:tcPr>
            <w:tcW w:w="2552" w:type="dxa"/>
            <w:tcBorders>
              <w:top w:val="single" w:sz="4" w:space="0" w:color="auto"/>
              <w:left w:val="single" w:sz="4" w:space="0" w:color="auto"/>
              <w:bottom w:val="single" w:sz="4" w:space="0" w:color="auto"/>
              <w:right w:val="single" w:sz="4" w:space="0" w:color="auto"/>
            </w:tcBorders>
          </w:tcPr>
          <w:p w14:paraId="3C9E2AC1"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b/>
              </w:rPr>
              <w:t>Формирование элементарных математических представлений</w:t>
            </w:r>
            <w:r w:rsidRPr="00E55BBC">
              <w:rPr>
                <w:rFonts w:ascii="Times New Roman" w:hAnsi="Times New Roman" w:cs="Times New Roman"/>
              </w:rPr>
              <w:t xml:space="preserve"> </w:t>
            </w:r>
          </w:p>
          <w:p w14:paraId="1ADAF4FF"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9.30-9.50 ( 1 подгруппа)</w:t>
            </w:r>
          </w:p>
          <w:p w14:paraId="5CF5AE08"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10.00-10.20 (2 подгруппа)</w:t>
            </w:r>
          </w:p>
          <w:p w14:paraId="5822491D" w14:textId="77777777" w:rsidR="00E55BBC" w:rsidRPr="00E55BBC" w:rsidRDefault="00E55BBC" w:rsidP="00E55BBC">
            <w:pPr>
              <w:jc w:val="center"/>
              <w:rPr>
                <w:rFonts w:ascii="Times New Roman" w:hAnsi="Times New Roman" w:cs="Times New Roman"/>
                <w:b/>
                <w:color w:val="00B050"/>
              </w:rPr>
            </w:pPr>
          </w:p>
        </w:tc>
        <w:tc>
          <w:tcPr>
            <w:tcW w:w="5528" w:type="dxa"/>
            <w:tcBorders>
              <w:top w:val="single" w:sz="4" w:space="0" w:color="auto"/>
              <w:left w:val="single" w:sz="4" w:space="0" w:color="auto"/>
              <w:bottom w:val="single" w:sz="4" w:space="0" w:color="auto"/>
              <w:right w:val="single" w:sz="4" w:space="0" w:color="auto"/>
            </w:tcBorders>
          </w:tcPr>
          <w:p w14:paraId="768EFB1D" w14:textId="77777777" w:rsidR="00263A56" w:rsidRDefault="00E55BBC" w:rsidP="00263A56">
            <w:pPr>
              <w:spacing w:after="0"/>
              <w:rPr>
                <w:rFonts w:ascii="Times New Roman" w:hAnsi="Times New Roman" w:cs="Times New Roman"/>
                <w:sz w:val="24"/>
                <w:szCs w:val="24"/>
              </w:rPr>
            </w:pPr>
            <w:r w:rsidRPr="00E55BBC">
              <w:rPr>
                <w:rFonts w:ascii="Times New Roman" w:hAnsi="Times New Roman" w:cs="Times New Roman"/>
                <w:b/>
                <w:sz w:val="24"/>
                <w:szCs w:val="24"/>
              </w:rPr>
              <w:t>Занятие №</w:t>
            </w:r>
            <w:r w:rsidRPr="00E55BBC">
              <w:rPr>
                <w:rFonts w:ascii="Times New Roman" w:hAnsi="Times New Roman" w:cs="Times New Roman"/>
                <w:sz w:val="24"/>
                <w:szCs w:val="24"/>
              </w:rPr>
              <w:t>13</w:t>
            </w:r>
            <w:r w:rsidRPr="00E55BBC">
              <w:rPr>
                <w:rFonts w:ascii="Times New Roman" w:hAnsi="Times New Roman" w:cs="Times New Roman"/>
                <w:sz w:val="24"/>
                <w:szCs w:val="24"/>
              </w:rPr>
              <w:tab/>
              <w:t xml:space="preserve">Игровая встрече «Умники и </w:t>
            </w:r>
            <w:r w:rsidR="00263A56" w:rsidRPr="00E55BBC">
              <w:rPr>
                <w:rFonts w:ascii="Times New Roman" w:hAnsi="Times New Roman" w:cs="Times New Roman"/>
                <w:sz w:val="24"/>
                <w:szCs w:val="24"/>
              </w:rPr>
              <w:t xml:space="preserve">умницы» </w:t>
            </w:r>
            <w:r w:rsidR="00263A56" w:rsidRPr="00E55BBC">
              <w:rPr>
                <w:rFonts w:ascii="Times New Roman" w:hAnsi="Times New Roman" w:cs="Times New Roman"/>
                <w:sz w:val="24"/>
                <w:szCs w:val="24"/>
              </w:rPr>
              <w:tab/>
            </w:r>
            <w:r w:rsidRPr="00E55BBC">
              <w:rPr>
                <w:rFonts w:ascii="Times New Roman" w:hAnsi="Times New Roman" w:cs="Times New Roman"/>
                <w:sz w:val="24"/>
                <w:szCs w:val="24"/>
              </w:rPr>
              <w:t xml:space="preserve">  </w:t>
            </w:r>
          </w:p>
          <w:p w14:paraId="365BC011" w14:textId="66446F02" w:rsidR="00E55BBC" w:rsidRPr="00E55BBC" w:rsidRDefault="00E55BBC" w:rsidP="00263A56">
            <w:pPr>
              <w:spacing w:after="0"/>
              <w:rPr>
                <w:rFonts w:ascii="Times New Roman" w:hAnsi="Times New Roman" w:cs="Times New Roman"/>
                <w:b/>
                <w:caps/>
                <w:sz w:val="24"/>
                <w:szCs w:val="24"/>
              </w:rPr>
            </w:pPr>
            <w:r w:rsidRPr="00E55BBC">
              <w:rPr>
                <w:rFonts w:ascii="Times New Roman" w:hAnsi="Times New Roman" w:cs="Times New Roman"/>
                <w:sz w:val="24"/>
                <w:szCs w:val="24"/>
              </w:rPr>
              <w:t xml:space="preserve"> Закреплять умение считать в пределах 5, формировать представления о равенстве и неравенстве двух групп предметов на основе счета.</w:t>
            </w:r>
          </w:p>
          <w:p w14:paraId="78E4208B" w14:textId="77777777" w:rsidR="00E55BBC" w:rsidRPr="00E55BBC" w:rsidRDefault="00E55BBC" w:rsidP="00263A56">
            <w:pPr>
              <w:spacing w:after="0" w:line="240" w:lineRule="auto"/>
              <w:rPr>
                <w:rFonts w:ascii="Times New Roman" w:hAnsi="Times New Roman" w:cs="Times New Roman"/>
                <w:color w:val="000000"/>
                <w:sz w:val="24"/>
                <w:szCs w:val="24"/>
                <w:shd w:val="clear" w:color="auto" w:fill="FFFFFF"/>
              </w:rPr>
            </w:pPr>
            <w:r w:rsidRPr="00E55BBC">
              <w:rPr>
                <w:rFonts w:ascii="Times New Roman" w:hAnsi="Times New Roman" w:cs="Times New Roman"/>
                <w:sz w:val="24"/>
                <w:szCs w:val="24"/>
              </w:rPr>
              <w:t xml:space="preserve">  Продолжать учить сравнивать предметы по двум признакам величины (длине и ширине), обозначать результаты сравнения соответствующими выражениями, например, «Длинная и широкая – большая дорожка, короткая и узкая – маленькая дорожка».</w:t>
            </w:r>
          </w:p>
          <w:p w14:paraId="62C16290" w14:textId="77777777" w:rsidR="00E55BBC" w:rsidRPr="00E55BBC" w:rsidRDefault="00E55BBC" w:rsidP="00263A56">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 xml:space="preserve">  Упражнять в различении и назывании знакомых геометрических фигур (куб, шар, квадрат, круг).</w:t>
            </w:r>
            <w:r w:rsidRPr="00E55BBC">
              <w:rPr>
                <w:rFonts w:ascii="Times New Roman" w:hAnsi="Times New Roman" w:cs="Times New Roman"/>
                <w:color w:val="000000"/>
                <w:sz w:val="24"/>
                <w:szCs w:val="24"/>
                <w:shd w:val="clear" w:color="auto" w:fill="FFFFFF"/>
              </w:rPr>
              <w:tab/>
            </w:r>
            <w:r w:rsidRPr="00E55BBC">
              <w:rPr>
                <w:rFonts w:ascii="Times New Roman" w:hAnsi="Times New Roman" w:cs="Times New Roman"/>
                <w:b/>
                <w:sz w:val="24"/>
                <w:szCs w:val="24"/>
              </w:rPr>
              <w:t>Демонстрационный материал</w:t>
            </w:r>
            <w:r w:rsidRPr="00E55BBC">
              <w:rPr>
                <w:rFonts w:ascii="Times New Roman" w:hAnsi="Times New Roman" w:cs="Times New Roman"/>
                <w:sz w:val="24"/>
                <w:szCs w:val="24"/>
              </w:rPr>
              <w:t>: машины (5 шт.), куклы (5 шт.), 4 корзины, 4 набора фигур, (2 набора с шарами, 2 набора – с кубами, количество шаров и кубов равно количеству детей).</w:t>
            </w:r>
          </w:p>
          <w:p w14:paraId="2FEF2813" w14:textId="77777777" w:rsidR="00E55BBC" w:rsidRPr="00E55BBC" w:rsidRDefault="00E55BBC" w:rsidP="00263A56">
            <w:pPr>
              <w:tabs>
                <w:tab w:val="left" w:pos="498"/>
                <w:tab w:val="left" w:pos="2123"/>
                <w:tab w:val="left" w:pos="5238"/>
                <w:tab w:val="left" w:pos="7675"/>
              </w:tabs>
              <w:spacing w:after="0" w:line="240" w:lineRule="auto"/>
              <w:ind w:left="-44"/>
              <w:rPr>
                <w:rFonts w:ascii="Times New Roman" w:hAnsi="Times New Roman" w:cs="Times New Roman"/>
                <w:sz w:val="24"/>
                <w:szCs w:val="24"/>
              </w:rPr>
            </w:pPr>
            <w:r w:rsidRPr="00E55BBC">
              <w:rPr>
                <w:rFonts w:ascii="Times New Roman" w:hAnsi="Times New Roman" w:cs="Times New Roman"/>
                <w:b/>
                <w:sz w:val="24"/>
                <w:szCs w:val="24"/>
              </w:rPr>
              <w:t>Раздаточный материал</w:t>
            </w:r>
            <w:r w:rsidRPr="00E55BBC">
              <w:rPr>
                <w:rFonts w:ascii="Times New Roman" w:hAnsi="Times New Roman" w:cs="Times New Roman"/>
                <w:sz w:val="24"/>
                <w:szCs w:val="24"/>
              </w:rPr>
              <w:t>: круги (по 5 шт. для каждого ребенка), квадраты (по 5 шт. на каждого ребенка), «снежные комочки» разного цвета (по 2 шт. для каждого ребенка).</w:t>
            </w:r>
            <w:r w:rsidRPr="00E55BBC">
              <w:rPr>
                <w:rFonts w:ascii="Times New Roman" w:hAnsi="Times New Roman" w:cs="Times New Roman"/>
                <w:sz w:val="24"/>
                <w:szCs w:val="24"/>
              </w:rPr>
              <w:tab/>
              <w:t>И.А. Помораева, В.А. Позина «Формирование элементарных математических представлений» стр.33</w:t>
            </w:r>
          </w:p>
        </w:tc>
      </w:tr>
      <w:tr w:rsidR="00E55BBC" w:rsidRPr="00E55BBC" w14:paraId="46A5A2D9" w14:textId="77777777" w:rsidTr="00F05984">
        <w:trPr>
          <w:trHeight w:val="809"/>
        </w:trPr>
        <w:tc>
          <w:tcPr>
            <w:tcW w:w="1129" w:type="dxa"/>
            <w:vMerge w:val="restart"/>
            <w:tcBorders>
              <w:top w:val="single" w:sz="4" w:space="0" w:color="auto"/>
              <w:left w:val="single" w:sz="4" w:space="0" w:color="auto"/>
              <w:bottom w:val="single" w:sz="4" w:space="0" w:color="auto"/>
              <w:right w:val="single" w:sz="4" w:space="0" w:color="auto"/>
            </w:tcBorders>
            <w:hideMark/>
          </w:tcPr>
          <w:p w14:paraId="4ACBF3EB" w14:textId="77777777" w:rsidR="00E55BBC" w:rsidRPr="00E55BBC" w:rsidRDefault="00E55BBC" w:rsidP="00E55BBC">
            <w:pPr>
              <w:rPr>
                <w:rFonts w:ascii="Times New Roman" w:hAnsi="Times New Roman" w:cs="Times New Roman"/>
                <w:sz w:val="24"/>
                <w:szCs w:val="24"/>
              </w:rPr>
            </w:pPr>
            <w:r w:rsidRPr="00E55BBC">
              <w:rPr>
                <w:rFonts w:ascii="Times New Roman" w:hAnsi="Times New Roman" w:cs="Times New Roman"/>
                <w:sz w:val="24"/>
                <w:szCs w:val="24"/>
              </w:rPr>
              <w:lastRenderedPageBreak/>
              <w:t>Вторник</w:t>
            </w:r>
          </w:p>
        </w:tc>
        <w:tc>
          <w:tcPr>
            <w:tcW w:w="2552" w:type="dxa"/>
            <w:tcBorders>
              <w:top w:val="single" w:sz="4" w:space="0" w:color="auto"/>
              <w:left w:val="single" w:sz="4" w:space="0" w:color="auto"/>
              <w:bottom w:val="single" w:sz="4" w:space="0" w:color="auto"/>
              <w:right w:val="single" w:sz="4" w:space="0" w:color="auto"/>
            </w:tcBorders>
          </w:tcPr>
          <w:p w14:paraId="0D5952BE" w14:textId="77777777" w:rsidR="00E55BBC" w:rsidRPr="00E55BBC" w:rsidRDefault="00E55BBC" w:rsidP="00E55BBC">
            <w:pPr>
              <w:spacing w:after="0" w:line="240" w:lineRule="auto"/>
              <w:rPr>
                <w:rFonts w:ascii="Times New Roman" w:hAnsi="Times New Roman" w:cs="Times New Roman"/>
                <w:b/>
                <w:color w:val="262626" w:themeColor="text1" w:themeTint="D9"/>
              </w:rPr>
            </w:pPr>
            <w:r w:rsidRPr="00E55BBC">
              <w:rPr>
                <w:rFonts w:ascii="Times New Roman" w:hAnsi="Times New Roman" w:cs="Times New Roman"/>
                <w:b/>
                <w:color w:val="262626" w:themeColor="text1" w:themeTint="D9"/>
              </w:rPr>
              <w:t xml:space="preserve">Физическая культура </w:t>
            </w:r>
          </w:p>
          <w:p w14:paraId="36C80ABB"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9.00-9.20</w:t>
            </w:r>
          </w:p>
          <w:p w14:paraId="33507B41" w14:textId="77777777" w:rsidR="00E55BBC" w:rsidRPr="00E55BBC" w:rsidRDefault="00E55BBC" w:rsidP="00E55BBC">
            <w:pPr>
              <w:spacing w:after="0" w:line="240" w:lineRule="auto"/>
              <w:rPr>
                <w:rFonts w:ascii="Times New Roman" w:hAnsi="Times New Roman" w:cs="Times New Roman"/>
                <w:b/>
                <w:caps/>
                <w:sz w:val="24"/>
                <w:szCs w:val="24"/>
              </w:rPr>
            </w:pPr>
          </w:p>
        </w:tc>
        <w:tc>
          <w:tcPr>
            <w:tcW w:w="5528" w:type="dxa"/>
            <w:tcBorders>
              <w:top w:val="single" w:sz="4" w:space="0" w:color="auto"/>
              <w:left w:val="single" w:sz="4" w:space="0" w:color="auto"/>
              <w:bottom w:val="single" w:sz="4" w:space="0" w:color="auto"/>
              <w:right w:val="single" w:sz="4" w:space="0" w:color="auto"/>
            </w:tcBorders>
          </w:tcPr>
          <w:p w14:paraId="319545DB"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52F79BE4" w14:textId="77777777" w:rsidTr="00F05984">
        <w:trPr>
          <w:trHeight w:val="2478"/>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5B6532D3" w14:textId="77777777" w:rsidR="00E55BBC" w:rsidRPr="00E55BBC" w:rsidRDefault="00E55BBC" w:rsidP="00E55BBC">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45BBA3E"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Ознакомление с окружающим (предметный мир) /Ознакомление с миром природы</w:t>
            </w:r>
          </w:p>
          <w:p w14:paraId="5E04C473"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9.30-9.5</w:t>
            </w:r>
          </w:p>
          <w:p w14:paraId="77F14724"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(2 подгруппа)</w:t>
            </w:r>
          </w:p>
          <w:p w14:paraId="7E432856"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10.00-10.20 .</w:t>
            </w:r>
          </w:p>
          <w:p w14:paraId="716F599C"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(2 подгруппа)</w:t>
            </w:r>
          </w:p>
          <w:p w14:paraId="57CDA4F0" w14:textId="77777777" w:rsidR="00E55BBC" w:rsidRPr="00E55BBC" w:rsidRDefault="00E55BBC" w:rsidP="00E55BBC">
            <w:pPr>
              <w:jc w:val="center"/>
              <w:rPr>
                <w:rFonts w:ascii="Times New Roman" w:hAnsi="Times New Roman" w:cs="Times New Roman"/>
                <w:b/>
                <w:color w:val="262626" w:themeColor="text1" w:themeTint="D9"/>
              </w:rPr>
            </w:pPr>
          </w:p>
        </w:tc>
        <w:tc>
          <w:tcPr>
            <w:tcW w:w="5528" w:type="dxa"/>
            <w:tcBorders>
              <w:top w:val="single" w:sz="4" w:space="0" w:color="auto"/>
              <w:left w:val="single" w:sz="4" w:space="0" w:color="auto"/>
              <w:bottom w:val="single" w:sz="4" w:space="0" w:color="auto"/>
              <w:right w:val="single" w:sz="4" w:space="0" w:color="auto"/>
            </w:tcBorders>
          </w:tcPr>
          <w:p w14:paraId="073D815A"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b/>
                <w:sz w:val="24"/>
                <w:szCs w:val="24"/>
              </w:rPr>
              <w:t>Занятие №</w:t>
            </w:r>
            <w:r w:rsidRPr="00E55BBC">
              <w:rPr>
                <w:rFonts w:ascii="Times New Roman" w:hAnsi="Times New Roman" w:cs="Times New Roman"/>
                <w:sz w:val="24"/>
                <w:szCs w:val="24"/>
              </w:rPr>
              <w:t>6</w:t>
            </w:r>
            <w:r w:rsidRPr="00E55BBC">
              <w:rPr>
                <w:rFonts w:ascii="Times New Roman" w:hAnsi="Times New Roman" w:cs="Times New Roman"/>
                <w:sz w:val="24"/>
                <w:szCs w:val="24"/>
              </w:rPr>
              <w:tab/>
              <w:t xml:space="preserve"> На чем полетят человечки</w:t>
            </w:r>
          </w:p>
          <w:p w14:paraId="5D981E54" w14:textId="77777777" w:rsidR="00E55BBC" w:rsidRPr="00E55BBC" w:rsidRDefault="00E55BBC" w:rsidP="00E55BBC">
            <w:pPr>
              <w:spacing w:after="0"/>
              <w:rPr>
                <w:rFonts w:ascii="Times New Roman" w:hAnsi="Times New Roman" w:cs="Times New Roman"/>
                <w:b/>
                <w:caps/>
                <w:sz w:val="24"/>
                <w:szCs w:val="24"/>
              </w:rPr>
            </w:pPr>
            <w:r w:rsidRPr="00E55BBC">
              <w:rPr>
                <w:rFonts w:ascii="Times New Roman" w:hAnsi="Times New Roman" w:cs="Times New Roman"/>
                <w:b/>
                <w:sz w:val="24"/>
                <w:szCs w:val="24"/>
              </w:rPr>
              <w:t>Программное содержание.</w:t>
            </w:r>
            <w:r w:rsidRPr="00E55BBC">
              <w:rPr>
                <w:rFonts w:ascii="Times New Roman" w:hAnsi="Times New Roman" w:cs="Times New Roman"/>
                <w:sz w:val="24"/>
                <w:szCs w:val="24"/>
              </w:rPr>
              <w:t xml:space="preserve"> Познакомить детей с свойством резины. </w:t>
            </w:r>
          </w:p>
          <w:p w14:paraId="2FD0650B" w14:textId="77777777" w:rsidR="00E55BBC" w:rsidRPr="00E55BBC" w:rsidRDefault="00E55BBC" w:rsidP="00E55BBC">
            <w:pPr>
              <w:spacing w:after="0" w:line="240" w:lineRule="auto"/>
              <w:rPr>
                <w:rFonts w:ascii="Times New Roman" w:hAnsi="Times New Roman" w:cs="Times New Roman"/>
                <w:b/>
                <w:sz w:val="24"/>
                <w:szCs w:val="24"/>
              </w:rPr>
            </w:pPr>
            <w:r w:rsidRPr="00E55BBC">
              <w:rPr>
                <w:rFonts w:ascii="Times New Roman" w:hAnsi="Times New Roman" w:cs="Times New Roman"/>
                <w:sz w:val="24"/>
                <w:szCs w:val="24"/>
              </w:rPr>
              <w:t>Учить сравнивать резину с тканью, устанавливать зависимость функции предмета от материала из которого он сделан</w:t>
            </w:r>
            <w:r w:rsidRPr="00E55BBC">
              <w:rPr>
                <w:rFonts w:ascii="Times New Roman" w:hAnsi="Times New Roman" w:cs="Times New Roman"/>
                <w:b/>
                <w:sz w:val="24"/>
                <w:szCs w:val="24"/>
              </w:rPr>
              <w:t xml:space="preserve"> </w:t>
            </w:r>
          </w:p>
          <w:p w14:paraId="68C11961" w14:textId="77777777" w:rsidR="00E55BBC" w:rsidRPr="00E55BBC" w:rsidRDefault="00E55BBC" w:rsidP="00E55BBC">
            <w:pPr>
              <w:tabs>
                <w:tab w:val="left" w:pos="450"/>
                <w:tab w:val="left" w:pos="1727"/>
                <w:tab w:val="left" w:pos="3459"/>
              </w:tabs>
              <w:spacing w:after="0" w:line="240" w:lineRule="auto"/>
              <w:ind w:left="113"/>
            </w:pPr>
            <w:r w:rsidRPr="00E55BBC">
              <w:rPr>
                <w:rFonts w:ascii="Times New Roman" w:hAnsi="Times New Roman" w:cs="Times New Roman"/>
                <w:b/>
                <w:sz w:val="24"/>
                <w:szCs w:val="24"/>
              </w:rPr>
              <w:t>Материал.</w:t>
            </w:r>
            <w:r w:rsidRPr="00E55BBC">
              <w:rPr>
                <w:rFonts w:ascii="Times New Roman" w:hAnsi="Times New Roman" w:cs="Times New Roman"/>
                <w:sz w:val="24"/>
                <w:szCs w:val="24"/>
              </w:rPr>
              <w:t xml:space="preserve"> Воздушные шары, маленькие резиновые мячи, набивные мячи (по количеству детей); шар сшитый из ткани, набор предметов из резины (игрушка, коврик, обувь, резиновая лента); ёмкость с водой</w:t>
            </w:r>
            <w:r w:rsidRPr="00E55BBC">
              <w:rPr>
                <w:rFonts w:ascii="Times New Roman" w:hAnsi="Times New Roman" w:cs="Times New Roman"/>
                <w:sz w:val="24"/>
                <w:szCs w:val="24"/>
              </w:rPr>
              <w:tab/>
              <w:t xml:space="preserve">О.В.Дыбина «Ознакомление с природным и социальным окружением» стр21 </w:t>
            </w:r>
          </w:p>
        </w:tc>
      </w:tr>
      <w:tr w:rsidR="00E55BBC" w:rsidRPr="00E55BBC" w14:paraId="19CBEC1E" w14:textId="77777777" w:rsidTr="00F05984">
        <w:trPr>
          <w:trHeight w:val="1725"/>
        </w:trPr>
        <w:tc>
          <w:tcPr>
            <w:tcW w:w="1129" w:type="dxa"/>
            <w:vMerge w:val="restart"/>
            <w:tcBorders>
              <w:top w:val="single" w:sz="4" w:space="0" w:color="auto"/>
              <w:left w:val="single" w:sz="4" w:space="0" w:color="auto"/>
              <w:bottom w:val="single" w:sz="4" w:space="0" w:color="auto"/>
              <w:right w:val="single" w:sz="4" w:space="0" w:color="auto"/>
            </w:tcBorders>
            <w:hideMark/>
          </w:tcPr>
          <w:p w14:paraId="00246B20" w14:textId="77777777" w:rsidR="00E55BBC" w:rsidRPr="00E55BBC" w:rsidRDefault="00E55BBC" w:rsidP="00E55BBC">
            <w:pPr>
              <w:rPr>
                <w:rFonts w:ascii="Times New Roman" w:hAnsi="Times New Roman" w:cs="Times New Roman"/>
              </w:rPr>
            </w:pPr>
            <w:r w:rsidRPr="00E55BBC">
              <w:rPr>
                <w:rFonts w:ascii="Times New Roman" w:hAnsi="Times New Roman" w:cs="Times New Roman"/>
              </w:rPr>
              <w:t>Среда</w:t>
            </w:r>
          </w:p>
        </w:tc>
        <w:tc>
          <w:tcPr>
            <w:tcW w:w="2552" w:type="dxa"/>
            <w:tcBorders>
              <w:top w:val="single" w:sz="4" w:space="0" w:color="auto"/>
              <w:left w:val="single" w:sz="4" w:space="0" w:color="auto"/>
              <w:bottom w:val="single" w:sz="4" w:space="0" w:color="auto"/>
              <w:right w:val="single" w:sz="4" w:space="0" w:color="auto"/>
            </w:tcBorders>
            <w:hideMark/>
          </w:tcPr>
          <w:p w14:paraId="102E5051"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Лепка / Аппликация, ручной труд</w:t>
            </w:r>
          </w:p>
          <w:p w14:paraId="5BCBF4EA"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8.55-9.15</w:t>
            </w:r>
          </w:p>
          <w:p w14:paraId="3A7F93C6"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( 1 подгруппа)</w:t>
            </w:r>
          </w:p>
          <w:p w14:paraId="4B54EC05"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9.20 -9.40 </w:t>
            </w:r>
          </w:p>
          <w:p w14:paraId="13EF5489" w14:textId="77777777" w:rsidR="00E55BBC" w:rsidRPr="00E55BBC" w:rsidRDefault="00E55BBC" w:rsidP="00E55BBC">
            <w:pPr>
              <w:spacing w:after="0" w:line="240" w:lineRule="auto"/>
              <w:rPr>
                <w:rFonts w:ascii="Times New Roman" w:hAnsi="Times New Roman" w:cs="Times New Roman"/>
                <w:b/>
                <w:caps/>
                <w:sz w:val="24"/>
                <w:szCs w:val="24"/>
              </w:rPr>
            </w:pPr>
            <w:r w:rsidRPr="00E55BBC">
              <w:rPr>
                <w:rFonts w:ascii="Times New Roman" w:hAnsi="Times New Roman" w:cs="Times New Roman"/>
              </w:rPr>
              <w:t>( 2 подгруппа)</w:t>
            </w:r>
          </w:p>
        </w:tc>
        <w:tc>
          <w:tcPr>
            <w:tcW w:w="5528" w:type="dxa"/>
            <w:tcBorders>
              <w:top w:val="single" w:sz="4" w:space="0" w:color="auto"/>
              <w:left w:val="single" w:sz="4" w:space="0" w:color="auto"/>
              <w:bottom w:val="single" w:sz="4" w:space="0" w:color="auto"/>
              <w:right w:val="single" w:sz="4" w:space="0" w:color="auto"/>
            </w:tcBorders>
          </w:tcPr>
          <w:p w14:paraId="5F8AC1A4"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sz w:val="24"/>
                <w:szCs w:val="24"/>
              </w:rPr>
              <w:t>Лепка</w:t>
            </w:r>
            <w:r w:rsidRPr="00E55BBC">
              <w:rPr>
                <w:rFonts w:ascii="Times New Roman" w:hAnsi="Times New Roman" w:cs="Times New Roman"/>
                <w:b/>
                <w:sz w:val="24"/>
                <w:szCs w:val="24"/>
              </w:rPr>
              <w:t xml:space="preserve"> Занятие №</w:t>
            </w:r>
            <w:r w:rsidRPr="00E55BBC">
              <w:rPr>
                <w:rFonts w:ascii="Times New Roman" w:hAnsi="Times New Roman" w:cs="Times New Roman"/>
                <w:b/>
                <w:caps/>
                <w:sz w:val="24"/>
                <w:szCs w:val="24"/>
              </w:rPr>
              <w:t xml:space="preserve">27 </w:t>
            </w:r>
            <w:r w:rsidRPr="00E55BBC">
              <w:rPr>
                <w:rFonts w:ascii="Times New Roman" w:hAnsi="Times New Roman" w:cs="Times New Roman"/>
                <w:sz w:val="24"/>
                <w:szCs w:val="24"/>
              </w:rPr>
              <w:tab/>
              <w:t>«Девочка в длинной шубке»</w:t>
            </w:r>
          </w:p>
          <w:p w14:paraId="6933A16B" w14:textId="77777777" w:rsidR="00E55BBC" w:rsidRPr="00E55BBC" w:rsidRDefault="00E55BBC" w:rsidP="00E55BBC">
            <w:pPr>
              <w:spacing w:after="0"/>
              <w:rPr>
                <w:rFonts w:ascii="Times New Roman" w:hAnsi="Times New Roman" w:cs="Times New Roman"/>
                <w:b/>
                <w:caps/>
                <w:sz w:val="24"/>
                <w:szCs w:val="24"/>
              </w:rPr>
            </w:pPr>
            <w:r w:rsidRPr="00E55BBC">
              <w:rPr>
                <w:rFonts w:ascii="Times New Roman" w:hAnsi="Times New Roman" w:cs="Times New Roman"/>
                <w:b/>
                <w:sz w:val="24"/>
                <w:szCs w:val="24"/>
              </w:rPr>
              <w:t xml:space="preserve">Программное содержание. </w:t>
            </w:r>
          </w:p>
          <w:p w14:paraId="7CC474D6"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Учить детей передавать лепке фигуру человека, соблюдая соотношение частей по величине.</w:t>
            </w:r>
          </w:p>
          <w:p w14:paraId="17C33652"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Закрепить умение раскатывать глину между ладонями; лепить пальцами, придавать фигуре нужную форму; соединять части. Плотно прижимая друг к другу, сглаживая места крепления.</w:t>
            </w:r>
          </w:p>
          <w:p w14:paraId="3707B5F1"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b/>
                <w:sz w:val="24"/>
                <w:szCs w:val="24"/>
              </w:rPr>
              <w:t>Демонстрационный материал</w:t>
            </w:r>
            <w:r w:rsidRPr="00E55BBC">
              <w:rPr>
                <w:rFonts w:ascii="Times New Roman" w:hAnsi="Times New Roman" w:cs="Times New Roman"/>
                <w:sz w:val="24"/>
                <w:szCs w:val="24"/>
              </w:rPr>
              <w:t>. Кукла в длинной шубке.</w:t>
            </w:r>
          </w:p>
          <w:p w14:paraId="3DDBA356" w14:textId="77777777" w:rsidR="00E55BBC" w:rsidRPr="00E55BBC" w:rsidRDefault="00E55BBC" w:rsidP="00E55BBC">
            <w:pPr>
              <w:spacing w:after="0" w:line="240" w:lineRule="auto"/>
              <w:rPr>
                <w:rFonts w:ascii="Times New Roman" w:hAnsi="Times New Roman" w:cs="Times New Roman"/>
                <w:b/>
                <w:sz w:val="24"/>
                <w:szCs w:val="24"/>
              </w:rPr>
            </w:pPr>
            <w:r w:rsidRPr="00E55BBC">
              <w:rPr>
                <w:rFonts w:ascii="Times New Roman" w:hAnsi="Times New Roman" w:cs="Times New Roman"/>
                <w:b/>
                <w:sz w:val="24"/>
                <w:szCs w:val="24"/>
              </w:rPr>
              <w:t xml:space="preserve">Раздаточный материал. </w:t>
            </w:r>
            <w:r w:rsidRPr="00E55BBC">
              <w:rPr>
                <w:rFonts w:ascii="Times New Roman" w:hAnsi="Times New Roman" w:cs="Times New Roman"/>
                <w:sz w:val="24"/>
                <w:szCs w:val="24"/>
              </w:rPr>
              <w:t>Глина (пластилин), доска для лепки, стеки.</w:t>
            </w:r>
          </w:p>
          <w:p w14:paraId="2E15EA58" w14:textId="77777777" w:rsidR="00E55BBC" w:rsidRPr="00E55BBC" w:rsidRDefault="00E55BBC" w:rsidP="00E55BBC">
            <w:pPr>
              <w:tabs>
                <w:tab w:val="left" w:pos="618"/>
                <w:tab w:val="left" w:pos="2122"/>
                <w:tab w:val="left" w:pos="3964"/>
                <w:tab w:val="left" w:pos="7376"/>
              </w:tabs>
              <w:spacing w:after="0" w:line="240" w:lineRule="auto"/>
              <w:ind w:left="113"/>
              <w:rPr>
                <w:rFonts w:ascii="Times New Roman" w:hAnsi="Times New Roman"/>
                <w:sz w:val="24"/>
                <w:szCs w:val="24"/>
              </w:rPr>
            </w:pPr>
            <w:r w:rsidRPr="00E55BBC">
              <w:rPr>
                <w:rFonts w:ascii="Times New Roman" w:hAnsi="Times New Roman" w:cs="Times New Roman"/>
                <w:b/>
                <w:sz w:val="24"/>
                <w:szCs w:val="24"/>
              </w:rPr>
              <w:tab/>
            </w:r>
            <w:r w:rsidRPr="00E55BBC">
              <w:rPr>
                <w:rFonts w:ascii="Times New Roman" w:hAnsi="Times New Roman"/>
                <w:sz w:val="24"/>
                <w:szCs w:val="24"/>
              </w:rPr>
              <w:t>Т.С. Комарова «Изобразительная деятельность в детском саду» Стр.66</w:t>
            </w:r>
          </w:p>
        </w:tc>
      </w:tr>
      <w:tr w:rsidR="00E55BBC" w:rsidRPr="00E55BBC" w14:paraId="0CA85A38" w14:textId="77777777" w:rsidTr="00F05984">
        <w:trPr>
          <w:trHeight w:val="539"/>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3F2DEC94" w14:textId="77777777" w:rsidR="00E55BBC" w:rsidRPr="00E55BBC" w:rsidRDefault="00E55BBC" w:rsidP="00E55BBC">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14:paraId="5FD9ADA6" w14:textId="77777777" w:rsidR="00E55BBC" w:rsidRPr="00E55BBC" w:rsidRDefault="00E55BBC" w:rsidP="00E55BBC">
            <w:pPr>
              <w:spacing w:after="0" w:line="240" w:lineRule="auto"/>
              <w:jc w:val="both"/>
              <w:rPr>
                <w:rFonts w:ascii="Times New Roman" w:hAnsi="Times New Roman" w:cs="Times New Roman"/>
                <w:b/>
              </w:rPr>
            </w:pPr>
            <w:r w:rsidRPr="00E55BBC">
              <w:rPr>
                <w:rFonts w:ascii="Times New Roman" w:hAnsi="Times New Roman" w:cs="Times New Roman"/>
                <w:b/>
              </w:rPr>
              <w:t>Музыка</w:t>
            </w:r>
          </w:p>
          <w:p w14:paraId="3CE7A8E0"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rPr>
              <w:t>9.50-10.10</w:t>
            </w:r>
          </w:p>
        </w:tc>
        <w:tc>
          <w:tcPr>
            <w:tcW w:w="5528" w:type="dxa"/>
            <w:tcBorders>
              <w:top w:val="single" w:sz="4" w:space="0" w:color="auto"/>
              <w:left w:val="single" w:sz="4" w:space="0" w:color="auto"/>
              <w:bottom w:val="single" w:sz="4" w:space="0" w:color="auto"/>
              <w:right w:val="single" w:sz="4" w:space="0" w:color="auto"/>
            </w:tcBorders>
          </w:tcPr>
          <w:p w14:paraId="1E465E9C" w14:textId="77777777" w:rsidR="00E55BBC" w:rsidRPr="00E55BBC" w:rsidRDefault="00E55BBC" w:rsidP="00E55BBC">
            <w:pPr>
              <w:jc w:val="center"/>
              <w:rPr>
                <w:rFonts w:ascii="Times New Roman" w:hAnsi="Times New Roman" w:cs="Times New Roman"/>
                <w:caps/>
                <w:sz w:val="24"/>
                <w:szCs w:val="24"/>
              </w:rPr>
            </w:pPr>
            <w:r w:rsidRPr="00E55BBC">
              <w:rPr>
                <w:rFonts w:ascii="Times New Roman" w:hAnsi="Times New Roman" w:cs="Times New Roman"/>
                <w:sz w:val="24"/>
                <w:szCs w:val="24"/>
              </w:rPr>
              <w:t>По плану музыкального руководителя</w:t>
            </w:r>
          </w:p>
        </w:tc>
      </w:tr>
      <w:tr w:rsidR="00E55BBC" w:rsidRPr="00E55BBC" w14:paraId="56998E24" w14:textId="77777777" w:rsidTr="00F05984">
        <w:trPr>
          <w:trHeight w:val="1375"/>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3199DE20" w14:textId="77777777" w:rsidR="00E55BBC" w:rsidRPr="00E55BBC" w:rsidRDefault="00E55BBC" w:rsidP="00E55BBC">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3BCC2520" w14:textId="36FADB6F" w:rsidR="00E55BBC" w:rsidRPr="00E55BBC" w:rsidRDefault="00E55BBC" w:rsidP="00263A56">
            <w:pPr>
              <w:spacing w:after="0" w:line="240" w:lineRule="auto"/>
              <w:jc w:val="both"/>
              <w:rPr>
                <w:rFonts w:ascii="Times New Roman" w:hAnsi="Times New Roman" w:cs="Times New Roman"/>
                <w:b/>
              </w:rPr>
            </w:pPr>
            <w:r w:rsidRPr="00E55BBC">
              <w:rPr>
                <w:rFonts w:ascii="Times New Roman" w:hAnsi="Times New Roman" w:cs="Times New Roman"/>
                <w:b/>
              </w:rPr>
              <w:t>Конс</w:t>
            </w:r>
            <w:r w:rsidR="00263A56">
              <w:rPr>
                <w:rFonts w:ascii="Times New Roman" w:hAnsi="Times New Roman" w:cs="Times New Roman"/>
                <w:b/>
              </w:rPr>
              <w:t xml:space="preserve">труирование (обогащенная игра) </w:t>
            </w:r>
          </w:p>
        </w:tc>
        <w:tc>
          <w:tcPr>
            <w:tcW w:w="5528" w:type="dxa"/>
            <w:tcBorders>
              <w:top w:val="single" w:sz="4" w:space="0" w:color="auto"/>
              <w:left w:val="single" w:sz="4" w:space="0" w:color="auto"/>
              <w:bottom w:val="single" w:sz="4" w:space="0" w:color="auto"/>
              <w:right w:val="single" w:sz="4" w:space="0" w:color="auto"/>
            </w:tcBorders>
          </w:tcPr>
          <w:p w14:paraId="05A6588E" w14:textId="77777777" w:rsidR="00263A56" w:rsidRDefault="00F05A3B" w:rsidP="00263A56">
            <w:pPr>
              <w:rPr>
                <w:rFonts w:ascii="Times New Roman" w:hAnsi="Times New Roman" w:cs="Times New Roman"/>
              </w:rPr>
            </w:pPr>
            <w:r>
              <w:rPr>
                <w:rFonts w:ascii="Times New Roman" w:hAnsi="Times New Roman" w:cs="Times New Roman"/>
                <w:b/>
              </w:rPr>
              <w:t>Конструирование Занятие №7</w:t>
            </w:r>
            <w:r w:rsidR="00263A56" w:rsidRPr="00263A56">
              <w:rPr>
                <w:rFonts w:ascii="Times New Roman" w:hAnsi="Times New Roman" w:cs="Times New Roman"/>
                <w:b/>
              </w:rPr>
              <w:t>«</w:t>
            </w:r>
            <w:r w:rsidR="00263A56">
              <w:rPr>
                <w:rFonts w:ascii="Times New Roman" w:hAnsi="Times New Roman" w:cs="Times New Roman"/>
              </w:rPr>
              <w:t>Мосты»</w:t>
            </w:r>
          </w:p>
          <w:p w14:paraId="21B923A7" w14:textId="77F824BD" w:rsidR="00E55BBC" w:rsidRPr="00263A56" w:rsidRDefault="00263A56" w:rsidP="00263A56">
            <w:pPr>
              <w:rPr>
                <w:rFonts w:ascii="Times New Roman" w:hAnsi="Times New Roman" w:cs="Times New Roman"/>
                <w:b/>
              </w:rPr>
            </w:pPr>
            <w:r w:rsidRPr="00263A56">
              <w:rPr>
                <w:rFonts w:ascii="Times New Roman" w:hAnsi="Times New Roman" w:cs="Times New Roman"/>
              </w:rPr>
              <w:t>Программное содержание: Закреплять представление о мостах, их функциональном назначении, рассмотреть образцы 3-4 мостов разной конструкции: у одного устои из 4 цилиндров, у другого – из 2 кирпичиков, лежащих на широкой грани, у третьего – из брусков, у четвертого - из кубиков.</w:t>
            </w:r>
          </w:p>
        </w:tc>
      </w:tr>
      <w:tr w:rsidR="00E55BBC" w:rsidRPr="00E55BBC" w14:paraId="50697D1D" w14:textId="77777777" w:rsidTr="00F05984">
        <w:trPr>
          <w:trHeight w:val="1258"/>
        </w:trPr>
        <w:tc>
          <w:tcPr>
            <w:tcW w:w="1129" w:type="dxa"/>
            <w:vMerge w:val="restart"/>
            <w:tcBorders>
              <w:top w:val="single" w:sz="4" w:space="0" w:color="auto"/>
              <w:left w:val="single" w:sz="4" w:space="0" w:color="auto"/>
              <w:bottom w:val="single" w:sz="4" w:space="0" w:color="auto"/>
              <w:right w:val="single" w:sz="4" w:space="0" w:color="auto"/>
            </w:tcBorders>
            <w:hideMark/>
          </w:tcPr>
          <w:p w14:paraId="5BEED810" w14:textId="599FF6A8" w:rsidR="00E55BBC" w:rsidRPr="00E55BBC" w:rsidRDefault="00E55BBC" w:rsidP="00E55BBC">
            <w:pPr>
              <w:rPr>
                <w:rFonts w:ascii="Times New Roman" w:hAnsi="Times New Roman" w:cs="Times New Roman"/>
              </w:rPr>
            </w:pPr>
            <w:r w:rsidRPr="00E55BBC">
              <w:rPr>
                <w:rFonts w:ascii="Times New Roman" w:hAnsi="Times New Roman" w:cs="Times New Roman"/>
              </w:rPr>
              <w:t>Четверг</w:t>
            </w:r>
          </w:p>
        </w:tc>
        <w:tc>
          <w:tcPr>
            <w:tcW w:w="2552" w:type="dxa"/>
            <w:tcBorders>
              <w:top w:val="single" w:sz="4" w:space="0" w:color="auto"/>
              <w:left w:val="single" w:sz="4" w:space="0" w:color="auto"/>
              <w:bottom w:val="single" w:sz="4" w:space="0" w:color="auto"/>
              <w:right w:val="single" w:sz="4" w:space="0" w:color="auto"/>
            </w:tcBorders>
          </w:tcPr>
          <w:p w14:paraId="74E3C79C"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 xml:space="preserve">Рисование </w:t>
            </w:r>
          </w:p>
          <w:p w14:paraId="616D97CB"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9.00-9.20</w:t>
            </w:r>
          </w:p>
          <w:p w14:paraId="446524C8"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(1 подгруппа) </w:t>
            </w:r>
          </w:p>
          <w:p w14:paraId="7740E4EB"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9.30-9.50   </w:t>
            </w:r>
          </w:p>
          <w:p w14:paraId="0F9B0A87"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(2 подгруппа)</w:t>
            </w:r>
          </w:p>
          <w:p w14:paraId="49EF99F6" w14:textId="77777777" w:rsidR="00E55BBC" w:rsidRPr="00E55BBC" w:rsidRDefault="00E55BBC" w:rsidP="00E55BBC">
            <w:pPr>
              <w:jc w:val="center"/>
              <w:rPr>
                <w:rFonts w:ascii="Times New Roman" w:hAnsi="Times New Roman" w:cs="Times New Roman"/>
                <w:b/>
                <w:caps/>
                <w:sz w:val="24"/>
                <w:szCs w:val="24"/>
              </w:rPr>
            </w:pPr>
          </w:p>
        </w:tc>
        <w:tc>
          <w:tcPr>
            <w:tcW w:w="5528" w:type="dxa"/>
            <w:tcBorders>
              <w:top w:val="single" w:sz="4" w:space="0" w:color="auto"/>
              <w:left w:val="single" w:sz="4" w:space="0" w:color="auto"/>
              <w:bottom w:val="single" w:sz="4" w:space="0" w:color="auto"/>
              <w:right w:val="single" w:sz="4" w:space="0" w:color="auto"/>
            </w:tcBorders>
          </w:tcPr>
          <w:p w14:paraId="07F23FB2" w14:textId="21010F31"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sz w:val="24"/>
                <w:szCs w:val="24"/>
              </w:rPr>
              <w:t>Рисование</w:t>
            </w:r>
            <w:r w:rsidRPr="00E55BBC">
              <w:rPr>
                <w:rFonts w:ascii="Times New Roman" w:hAnsi="Times New Roman" w:cs="Times New Roman"/>
                <w:b/>
                <w:sz w:val="24"/>
                <w:szCs w:val="24"/>
              </w:rPr>
              <w:t xml:space="preserve"> Занятие №</w:t>
            </w:r>
            <w:r w:rsidR="00263A56">
              <w:rPr>
                <w:rFonts w:ascii="Times New Roman" w:hAnsi="Times New Roman" w:cs="Times New Roman"/>
                <w:sz w:val="24"/>
                <w:szCs w:val="24"/>
              </w:rPr>
              <w:t>28</w:t>
            </w:r>
            <w:r w:rsidR="00263A56">
              <w:rPr>
                <w:rFonts w:ascii="Times New Roman" w:hAnsi="Times New Roman" w:cs="Times New Roman"/>
                <w:sz w:val="24"/>
                <w:szCs w:val="24"/>
              </w:rPr>
              <w:tab/>
            </w:r>
            <w:r w:rsidRPr="00E55BBC">
              <w:rPr>
                <w:rFonts w:ascii="Times New Roman" w:hAnsi="Times New Roman" w:cs="Times New Roman"/>
                <w:sz w:val="24"/>
                <w:szCs w:val="24"/>
              </w:rPr>
              <w:t>«Снегурочка</w:t>
            </w:r>
          </w:p>
          <w:p w14:paraId="73825485" w14:textId="77777777" w:rsidR="00E55BBC" w:rsidRPr="00E55BBC" w:rsidRDefault="00E55BBC" w:rsidP="00E55BBC">
            <w:pPr>
              <w:spacing w:after="0"/>
              <w:rPr>
                <w:rFonts w:ascii="Times New Roman" w:hAnsi="Times New Roman" w:cs="Times New Roman"/>
                <w:b/>
                <w:caps/>
                <w:sz w:val="24"/>
                <w:szCs w:val="24"/>
              </w:rPr>
            </w:pPr>
            <w:r w:rsidRPr="00E55BBC">
              <w:rPr>
                <w:rFonts w:ascii="Times New Roman" w:hAnsi="Times New Roman" w:cs="Times New Roman"/>
                <w:b/>
                <w:sz w:val="24"/>
                <w:szCs w:val="24"/>
              </w:rPr>
              <w:t xml:space="preserve">Программное содержание. </w:t>
            </w:r>
          </w:p>
          <w:p w14:paraId="69F16FBF"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Учить изображать Снегурочку в шубке.</w:t>
            </w:r>
          </w:p>
          <w:p w14:paraId="6E58CEEC" w14:textId="77777777" w:rsidR="00E55BBC" w:rsidRPr="00E55BBC" w:rsidRDefault="00E55BBC" w:rsidP="00E55BBC">
            <w:pPr>
              <w:spacing w:after="0" w:line="240" w:lineRule="auto"/>
              <w:rPr>
                <w:rFonts w:ascii="Times New Roman" w:hAnsi="Times New Roman" w:cs="Times New Roman"/>
                <w:b/>
                <w:sz w:val="24"/>
                <w:szCs w:val="24"/>
              </w:rPr>
            </w:pPr>
            <w:r w:rsidRPr="00E55BBC">
              <w:rPr>
                <w:rFonts w:ascii="Times New Roman" w:hAnsi="Times New Roman" w:cs="Times New Roman"/>
                <w:sz w:val="24"/>
                <w:szCs w:val="24"/>
              </w:rPr>
              <w:t>Закрепить умение рисовать кистью и красками, по высыханию накладывать одну краску на другую, при украшении шубки хорошо промывать кисть и осушать её, промокая о тряпочку или салфетку.</w:t>
            </w:r>
            <w:r w:rsidRPr="00E55BBC">
              <w:rPr>
                <w:rFonts w:ascii="Times New Roman" w:hAnsi="Times New Roman" w:cs="Times New Roman"/>
                <w:b/>
                <w:sz w:val="24"/>
                <w:szCs w:val="24"/>
              </w:rPr>
              <w:t xml:space="preserve"> </w:t>
            </w:r>
          </w:p>
          <w:p w14:paraId="60071A16" w14:textId="77777777" w:rsidR="00E55BBC" w:rsidRPr="00E55BBC" w:rsidRDefault="00E55BBC" w:rsidP="00E55BBC">
            <w:pPr>
              <w:spacing w:after="0" w:line="240" w:lineRule="auto"/>
              <w:rPr>
                <w:rFonts w:ascii="Times New Roman" w:hAnsi="Times New Roman" w:cs="Times New Roman"/>
                <w:b/>
                <w:sz w:val="24"/>
                <w:szCs w:val="24"/>
              </w:rPr>
            </w:pPr>
            <w:r w:rsidRPr="00E55BBC">
              <w:rPr>
                <w:rFonts w:ascii="Times New Roman" w:hAnsi="Times New Roman" w:cs="Times New Roman"/>
                <w:b/>
                <w:sz w:val="24"/>
                <w:szCs w:val="24"/>
              </w:rPr>
              <w:t>Демонстрационный материал.</w:t>
            </w:r>
          </w:p>
          <w:p w14:paraId="0B809CA1"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lastRenderedPageBreak/>
              <w:t xml:space="preserve"> Игрушка Снегурочка.</w:t>
            </w:r>
          </w:p>
          <w:p w14:paraId="60058FC6" w14:textId="77777777" w:rsidR="00E55BBC" w:rsidRPr="00E55BBC" w:rsidRDefault="00E55BBC" w:rsidP="00E55BBC">
            <w:pPr>
              <w:spacing w:after="0" w:line="240" w:lineRule="auto"/>
              <w:rPr>
                <w:rFonts w:ascii="Times New Roman" w:hAnsi="Times New Roman"/>
                <w:sz w:val="24"/>
                <w:szCs w:val="24"/>
              </w:rPr>
            </w:pPr>
            <w:r w:rsidRPr="00E55BBC">
              <w:rPr>
                <w:rFonts w:ascii="Times New Roman" w:hAnsi="Times New Roman" w:cs="Times New Roman"/>
                <w:b/>
                <w:sz w:val="24"/>
                <w:szCs w:val="24"/>
              </w:rPr>
              <w:t>Раздаточный материал.</w:t>
            </w:r>
            <w:r w:rsidRPr="00E55BBC">
              <w:rPr>
                <w:rFonts w:ascii="Times New Roman" w:hAnsi="Times New Roman" w:cs="Times New Roman"/>
                <w:sz w:val="24"/>
                <w:szCs w:val="24"/>
              </w:rPr>
              <w:t xml:space="preserve"> Альбомные листы, гуашь, кисти, баночки с краской, салфетки.</w:t>
            </w:r>
            <w:r w:rsidRPr="00E55BBC">
              <w:rPr>
                <w:rFonts w:ascii="Times New Roman" w:hAnsi="Times New Roman" w:cs="Times New Roman"/>
                <w:sz w:val="24"/>
                <w:szCs w:val="24"/>
              </w:rPr>
              <w:tab/>
            </w:r>
            <w:r w:rsidRPr="00E55BBC">
              <w:rPr>
                <w:rFonts w:ascii="Times New Roman" w:hAnsi="Times New Roman"/>
                <w:sz w:val="24"/>
                <w:szCs w:val="24"/>
              </w:rPr>
              <w:t>Т.С. Комарова «Изобразительная деятельность в детском саду» Стр.67</w:t>
            </w:r>
          </w:p>
        </w:tc>
      </w:tr>
      <w:tr w:rsidR="00E55BBC" w:rsidRPr="00E55BBC" w14:paraId="340901D9" w14:textId="77777777" w:rsidTr="00F05984">
        <w:trPr>
          <w:trHeight w:val="1168"/>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79F1A7BC" w14:textId="77777777" w:rsidR="00E55BBC" w:rsidRPr="00E55BBC" w:rsidRDefault="00E55BBC" w:rsidP="00E55BBC">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14:paraId="46BCCE35" w14:textId="77777777" w:rsidR="00E55BBC" w:rsidRPr="00E55BBC" w:rsidRDefault="00E55BBC" w:rsidP="00E55BBC">
            <w:pPr>
              <w:spacing w:after="0" w:line="240" w:lineRule="auto"/>
              <w:jc w:val="both"/>
              <w:rPr>
                <w:rFonts w:ascii="Times New Roman" w:hAnsi="Times New Roman" w:cs="Times New Roman"/>
                <w:b/>
                <w:color w:val="262626" w:themeColor="text1" w:themeTint="D9"/>
              </w:rPr>
            </w:pPr>
            <w:r w:rsidRPr="00E55BBC">
              <w:rPr>
                <w:rFonts w:ascii="Times New Roman" w:hAnsi="Times New Roman" w:cs="Times New Roman"/>
                <w:color w:val="262626" w:themeColor="text1" w:themeTint="D9"/>
              </w:rPr>
              <w:t xml:space="preserve"> </w:t>
            </w:r>
            <w:r w:rsidRPr="00E55BBC">
              <w:rPr>
                <w:rFonts w:ascii="Times New Roman" w:hAnsi="Times New Roman" w:cs="Times New Roman"/>
                <w:b/>
                <w:color w:val="262626" w:themeColor="text1" w:themeTint="D9"/>
              </w:rPr>
              <w:t>Физическая культура</w:t>
            </w:r>
          </w:p>
          <w:p w14:paraId="543FAB48" w14:textId="77777777" w:rsidR="00E55BBC" w:rsidRPr="00E55BBC" w:rsidRDefault="00E55BBC" w:rsidP="00E55BBC">
            <w:pPr>
              <w:jc w:val="center"/>
              <w:rPr>
                <w:rFonts w:ascii="Times New Roman" w:hAnsi="Times New Roman" w:cs="Times New Roman"/>
                <w:b/>
              </w:rPr>
            </w:pPr>
            <w:r w:rsidRPr="00E55BBC">
              <w:rPr>
                <w:rFonts w:ascii="Times New Roman" w:hAnsi="Times New Roman" w:cs="Times New Roman"/>
                <w:color w:val="262626" w:themeColor="text1" w:themeTint="D9"/>
              </w:rPr>
              <w:t>10.00-10.20</w:t>
            </w:r>
          </w:p>
        </w:tc>
        <w:tc>
          <w:tcPr>
            <w:tcW w:w="5528" w:type="dxa"/>
            <w:tcBorders>
              <w:top w:val="single" w:sz="4" w:space="0" w:color="auto"/>
              <w:left w:val="single" w:sz="4" w:space="0" w:color="auto"/>
              <w:bottom w:val="single" w:sz="4" w:space="0" w:color="auto"/>
              <w:right w:val="single" w:sz="4" w:space="0" w:color="auto"/>
            </w:tcBorders>
          </w:tcPr>
          <w:p w14:paraId="299AD5CE"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7F6F1D40" w14:textId="77777777" w:rsidTr="00F05984">
        <w:trPr>
          <w:trHeight w:val="1479"/>
        </w:trPr>
        <w:tc>
          <w:tcPr>
            <w:tcW w:w="1129" w:type="dxa"/>
            <w:vMerge w:val="restart"/>
            <w:tcBorders>
              <w:top w:val="single" w:sz="4" w:space="0" w:color="auto"/>
              <w:left w:val="single" w:sz="4" w:space="0" w:color="auto"/>
              <w:bottom w:val="single" w:sz="4" w:space="0" w:color="auto"/>
              <w:right w:val="single" w:sz="4" w:space="0" w:color="auto"/>
            </w:tcBorders>
            <w:hideMark/>
          </w:tcPr>
          <w:p w14:paraId="5898BCA5" w14:textId="77777777" w:rsidR="00E55BBC" w:rsidRPr="00E55BBC" w:rsidRDefault="00E55BBC" w:rsidP="00E55BBC">
            <w:pPr>
              <w:rPr>
                <w:rFonts w:ascii="Times New Roman" w:hAnsi="Times New Roman" w:cs="Times New Roman"/>
              </w:rPr>
            </w:pPr>
            <w:r w:rsidRPr="00E55BBC">
              <w:rPr>
                <w:rFonts w:ascii="Times New Roman" w:hAnsi="Times New Roman" w:cs="Times New Roman"/>
              </w:rPr>
              <w:t>Пятница</w:t>
            </w:r>
          </w:p>
        </w:tc>
        <w:tc>
          <w:tcPr>
            <w:tcW w:w="2552" w:type="dxa"/>
            <w:tcBorders>
              <w:top w:val="single" w:sz="4" w:space="0" w:color="auto"/>
              <w:left w:val="single" w:sz="4" w:space="0" w:color="auto"/>
              <w:bottom w:val="single" w:sz="4" w:space="0" w:color="auto"/>
              <w:right w:val="single" w:sz="4" w:space="0" w:color="auto"/>
            </w:tcBorders>
            <w:hideMark/>
          </w:tcPr>
          <w:p w14:paraId="7689E579"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Развитие речи/ е</w:t>
            </w:r>
          </w:p>
          <w:p w14:paraId="23354380"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9.00-9.20</w:t>
            </w:r>
          </w:p>
          <w:p w14:paraId="4D6B58BF"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( 1 подгруппа)</w:t>
            </w:r>
          </w:p>
          <w:p w14:paraId="2A3869A9"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9.30-9.50</w:t>
            </w:r>
          </w:p>
          <w:p w14:paraId="513A3CCE" w14:textId="77777777" w:rsidR="00E55BBC" w:rsidRPr="00E55BBC" w:rsidRDefault="00E55BBC" w:rsidP="00E55BBC">
            <w:pPr>
              <w:spacing w:after="0" w:line="240" w:lineRule="auto"/>
              <w:rPr>
                <w:rFonts w:ascii="Times New Roman" w:hAnsi="Times New Roman" w:cs="Times New Roman"/>
                <w:b/>
                <w:caps/>
                <w:sz w:val="24"/>
                <w:szCs w:val="24"/>
              </w:rPr>
            </w:pPr>
            <w:r w:rsidRPr="00E55BBC">
              <w:rPr>
                <w:rFonts w:ascii="Times New Roman" w:hAnsi="Times New Roman" w:cs="Times New Roman"/>
              </w:rPr>
              <w:t>( 2 подгруппа)</w:t>
            </w:r>
          </w:p>
        </w:tc>
        <w:tc>
          <w:tcPr>
            <w:tcW w:w="5528" w:type="dxa"/>
            <w:tcBorders>
              <w:top w:val="single" w:sz="4" w:space="0" w:color="auto"/>
              <w:left w:val="single" w:sz="4" w:space="0" w:color="auto"/>
              <w:bottom w:val="single" w:sz="4" w:space="0" w:color="auto"/>
              <w:right w:val="single" w:sz="4" w:space="0" w:color="auto"/>
            </w:tcBorders>
          </w:tcPr>
          <w:p w14:paraId="423B7E75" w14:textId="77777777" w:rsidR="00E55BBC" w:rsidRPr="00E55BBC" w:rsidRDefault="00E55BBC" w:rsidP="00E55BBC">
            <w:pPr>
              <w:rPr>
                <w:rFonts w:ascii="Times New Roman" w:hAnsi="Times New Roman" w:cs="Times New Roman"/>
                <w:b/>
                <w:caps/>
                <w:sz w:val="24"/>
                <w:szCs w:val="24"/>
              </w:rPr>
            </w:pPr>
            <w:r w:rsidRPr="00E55BBC">
              <w:rPr>
                <w:rFonts w:ascii="Times New Roman" w:hAnsi="Times New Roman" w:cs="Times New Roman"/>
                <w:b/>
                <w:sz w:val="24"/>
                <w:szCs w:val="24"/>
              </w:rPr>
              <w:t>Занятие №</w:t>
            </w:r>
            <w:r w:rsidRPr="00E55BBC">
              <w:rPr>
                <w:sz w:val="24"/>
                <w:szCs w:val="24"/>
              </w:rPr>
              <w:t>11</w:t>
            </w:r>
            <w:r w:rsidRPr="00E55BBC">
              <w:rPr>
                <w:sz w:val="24"/>
                <w:szCs w:val="24"/>
              </w:rPr>
              <w:tab/>
            </w:r>
            <w:r w:rsidRPr="00E55BBC">
              <w:rPr>
                <w:rFonts w:ascii="Times New Roman" w:eastAsia="Times New Roman" w:hAnsi="Times New Roman" w:cs="Times New Roman"/>
                <w:sz w:val="24"/>
                <w:szCs w:val="24"/>
              </w:rPr>
              <w:t>Рассказывание по картинке “Собака со щенками”.</w:t>
            </w:r>
            <w:r w:rsidRPr="00E55BBC">
              <w:rPr>
                <w:sz w:val="24"/>
                <w:szCs w:val="24"/>
              </w:rPr>
              <w:br/>
            </w:r>
            <w:r w:rsidRPr="00E55BBC">
              <w:rPr>
                <w:rFonts w:ascii="Times New Roman" w:eastAsia="Times New Roman" w:hAnsi="Times New Roman" w:cs="Times New Roman"/>
                <w:sz w:val="24"/>
                <w:szCs w:val="24"/>
              </w:rPr>
              <w:t>Чтение стихотворений об осени.</w:t>
            </w:r>
            <w:r w:rsidRPr="00E55BBC">
              <w:rPr>
                <w:rFonts w:ascii="Times New Roman" w:eastAsia="Times New Roman" w:hAnsi="Times New Roman" w:cs="Times New Roman"/>
                <w:sz w:val="24"/>
                <w:szCs w:val="24"/>
              </w:rPr>
              <w:tab/>
            </w:r>
            <w:r w:rsidRPr="00E55BBC">
              <w:rPr>
                <w:rFonts w:ascii="Times New Roman" w:eastAsia="Times New Roman" w:hAnsi="Times New Roman" w:cs="Times New Roman"/>
                <w:b/>
                <w:bCs/>
                <w:sz w:val="24"/>
                <w:szCs w:val="24"/>
              </w:rPr>
              <w:t xml:space="preserve">Программное содержание: </w:t>
            </w:r>
            <w:r w:rsidRPr="00E55BBC">
              <w:rPr>
                <w:rFonts w:ascii="Times New Roman" w:eastAsia="Times New Roman" w:hAnsi="Times New Roman" w:cs="Times New Roman"/>
                <w:sz w:val="24"/>
                <w:szCs w:val="24"/>
              </w:rPr>
              <w:t>учить детей называть картинку и описывать её в определённой последовательности.</w:t>
            </w:r>
            <w:r w:rsidRPr="00E55BBC">
              <w:rPr>
                <w:sz w:val="24"/>
                <w:szCs w:val="24"/>
              </w:rPr>
              <w:br/>
            </w:r>
            <w:r w:rsidRPr="00E55BBC">
              <w:rPr>
                <w:rFonts w:ascii="Times New Roman" w:eastAsia="Times New Roman" w:hAnsi="Times New Roman" w:cs="Times New Roman"/>
                <w:sz w:val="24"/>
                <w:szCs w:val="24"/>
              </w:rPr>
              <w:t>Приобщать детей к поэзии</w:t>
            </w:r>
            <w:r w:rsidRPr="00E55BBC">
              <w:rPr>
                <w:sz w:val="24"/>
                <w:szCs w:val="24"/>
              </w:rPr>
              <w:br/>
            </w:r>
            <w:r w:rsidRPr="00E55BBC">
              <w:rPr>
                <w:rFonts w:ascii="Times New Roman" w:eastAsia="Times New Roman" w:hAnsi="Times New Roman" w:cs="Times New Roman"/>
                <w:b/>
                <w:bCs/>
                <w:sz w:val="24"/>
                <w:szCs w:val="24"/>
              </w:rPr>
              <w:t xml:space="preserve">Предварительная работа: </w:t>
            </w:r>
            <w:r w:rsidRPr="00E55BBC">
              <w:rPr>
                <w:rFonts w:ascii="Times New Roman" w:eastAsia="Times New Roman" w:hAnsi="Times New Roman" w:cs="Times New Roman"/>
                <w:sz w:val="24"/>
                <w:szCs w:val="24"/>
              </w:rPr>
              <w:t>воспитатель утром, до занятия, выставляет в группе картину “Собака со щенками” и оставляет её детям для самостоятельного рассматривания.</w:t>
            </w:r>
            <w:r w:rsidRPr="00E55BBC">
              <w:rPr>
                <w:sz w:val="24"/>
                <w:szCs w:val="24"/>
              </w:rPr>
              <w:br/>
            </w:r>
            <w:r w:rsidRPr="00E55BBC">
              <w:rPr>
                <w:rFonts w:ascii="Times New Roman" w:eastAsia="Times New Roman" w:hAnsi="Times New Roman" w:cs="Times New Roman"/>
                <w:b/>
                <w:bCs/>
                <w:sz w:val="24"/>
                <w:szCs w:val="24"/>
              </w:rPr>
              <w:t xml:space="preserve">Материалы: </w:t>
            </w:r>
            <w:r w:rsidRPr="00E55BBC">
              <w:rPr>
                <w:rFonts w:ascii="Times New Roman" w:eastAsia="Times New Roman" w:hAnsi="Times New Roman" w:cs="Times New Roman"/>
                <w:sz w:val="24"/>
                <w:szCs w:val="24"/>
              </w:rPr>
              <w:t>Картина “Собака со щенками” (“Картины из жизни домашних животных” - М.: МОЗАЙКА-СИНТЕЗ).</w:t>
            </w:r>
            <w:r w:rsidRPr="00E55BBC">
              <w:rPr>
                <w:sz w:val="24"/>
                <w:szCs w:val="24"/>
              </w:rPr>
              <w:br/>
            </w:r>
            <w:r w:rsidRPr="00E55BBC">
              <w:rPr>
                <w:rFonts w:ascii="Times New Roman" w:eastAsia="Times New Roman" w:hAnsi="Times New Roman" w:cs="Times New Roman"/>
                <w:b/>
                <w:bCs/>
                <w:sz w:val="24"/>
                <w:szCs w:val="24"/>
              </w:rPr>
              <w:t xml:space="preserve">Произведения:  </w:t>
            </w:r>
            <w:r w:rsidRPr="00E55BBC">
              <w:rPr>
                <w:rFonts w:ascii="Times New Roman" w:eastAsia="Times New Roman" w:hAnsi="Times New Roman" w:cs="Times New Roman"/>
                <w:sz w:val="24"/>
                <w:szCs w:val="24"/>
              </w:rPr>
              <w:t>А. Майков “Осенние листья по ветру кружат...” (или А. Кольцов “Песня (Дуют ветры...)”), А. Блок “Зайчик”.</w:t>
            </w:r>
            <w:r w:rsidRPr="00E55BBC">
              <w:rPr>
                <w:rFonts w:ascii="Times New Roman" w:eastAsia="Times New Roman" w:hAnsi="Times New Roman" w:cs="Times New Roman"/>
                <w:sz w:val="24"/>
                <w:szCs w:val="24"/>
              </w:rPr>
              <w:tab/>
              <w:t>.В.Гербова” “Развитие речи в детском саду” стр.41</w:t>
            </w:r>
          </w:p>
        </w:tc>
      </w:tr>
      <w:tr w:rsidR="00E55BBC" w:rsidRPr="00E55BBC" w14:paraId="682EE0B9" w14:textId="77777777" w:rsidTr="00F05984">
        <w:trPr>
          <w:trHeight w:val="1038"/>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64C21CC7" w14:textId="77777777" w:rsidR="00E55BBC" w:rsidRPr="00E55BBC" w:rsidRDefault="00E55BBC" w:rsidP="00E55BBC">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14:paraId="05D6FA4E"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 xml:space="preserve"> </w:t>
            </w:r>
            <w:r w:rsidRPr="00E55BBC">
              <w:rPr>
                <w:rFonts w:ascii="Times New Roman" w:hAnsi="Times New Roman" w:cs="Times New Roman"/>
                <w:b/>
                <w:color w:val="262626" w:themeColor="text1" w:themeTint="D9"/>
              </w:rPr>
              <w:t>Физическая культура</w:t>
            </w:r>
            <w:r w:rsidRPr="00E55BBC">
              <w:rPr>
                <w:rFonts w:ascii="Times New Roman" w:hAnsi="Times New Roman" w:cs="Times New Roman"/>
                <w:color w:val="262626" w:themeColor="text1" w:themeTint="D9"/>
              </w:rPr>
              <w:t xml:space="preserve"> на улице</w:t>
            </w:r>
          </w:p>
          <w:p w14:paraId="234D270E"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color w:val="262626" w:themeColor="text1" w:themeTint="D9"/>
              </w:rPr>
              <w:t>10.40-11.00</w:t>
            </w:r>
            <w:r w:rsidRPr="00E55BBC">
              <w:rPr>
                <w:rFonts w:ascii="Times New Roman" w:hAnsi="Times New Roman" w:cs="Times New Roman"/>
                <w:b/>
                <w:color w:val="262626" w:themeColor="text1" w:themeTint="D9"/>
              </w:rPr>
              <w:t xml:space="preserve"> </w:t>
            </w:r>
          </w:p>
        </w:tc>
        <w:tc>
          <w:tcPr>
            <w:tcW w:w="5528" w:type="dxa"/>
            <w:tcBorders>
              <w:top w:val="single" w:sz="4" w:space="0" w:color="auto"/>
              <w:left w:val="single" w:sz="4" w:space="0" w:color="auto"/>
              <w:bottom w:val="single" w:sz="4" w:space="0" w:color="auto"/>
              <w:right w:val="single" w:sz="4" w:space="0" w:color="auto"/>
            </w:tcBorders>
          </w:tcPr>
          <w:p w14:paraId="61DFF7B6"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0B3E31D2" w14:textId="77777777" w:rsidTr="00F05984">
        <w:trPr>
          <w:trHeight w:val="353"/>
        </w:trPr>
        <w:tc>
          <w:tcPr>
            <w:tcW w:w="9209"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697010B7"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b/>
              </w:rPr>
              <w:t>2 неделя</w:t>
            </w:r>
          </w:p>
        </w:tc>
      </w:tr>
      <w:tr w:rsidR="00E55BBC" w:rsidRPr="00E55BBC" w14:paraId="1A5F4F04" w14:textId="77777777" w:rsidTr="00F05984">
        <w:trPr>
          <w:trHeight w:val="558"/>
        </w:trPr>
        <w:tc>
          <w:tcPr>
            <w:tcW w:w="1129" w:type="dxa"/>
            <w:vMerge w:val="restart"/>
            <w:tcBorders>
              <w:top w:val="single" w:sz="4" w:space="0" w:color="auto"/>
              <w:left w:val="single" w:sz="4" w:space="0" w:color="auto"/>
              <w:bottom w:val="single" w:sz="4" w:space="0" w:color="auto"/>
              <w:right w:val="single" w:sz="4" w:space="0" w:color="auto"/>
            </w:tcBorders>
            <w:hideMark/>
          </w:tcPr>
          <w:p w14:paraId="6C0A09FF"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eastAsia="Times New Roman" w:hAnsi="Times New Roman" w:cs="Calibri"/>
                <w:sz w:val="24"/>
                <w:szCs w:val="24"/>
              </w:rPr>
              <w:t>Понедельник</w:t>
            </w:r>
          </w:p>
        </w:tc>
        <w:tc>
          <w:tcPr>
            <w:tcW w:w="2552" w:type="dxa"/>
            <w:tcBorders>
              <w:top w:val="single" w:sz="4" w:space="0" w:color="auto"/>
              <w:left w:val="single" w:sz="4" w:space="0" w:color="auto"/>
              <w:bottom w:val="single" w:sz="4" w:space="0" w:color="auto"/>
              <w:right w:val="single" w:sz="4" w:space="0" w:color="auto"/>
            </w:tcBorders>
          </w:tcPr>
          <w:p w14:paraId="582E6B21" w14:textId="77777777" w:rsidR="00E55BBC" w:rsidRPr="00E55BBC" w:rsidRDefault="00E55BBC" w:rsidP="00E55BBC">
            <w:pPr>
              <w:spacing w:after="0" w:line="240" w:lineRule="auto"/>
              <w:jc w:val="both"/>
              <w:rPr>
                <w:rFonts w:ascii="Times New Roman" w:hAnsi="Times New Roman" w:cs="Times New Roman"/>
                <w:b/>
              </w:rPr>
            </w:pPr>
            <w:r w:rsidRPr="00E55BBC">
              <w:rPr>
                <w:rFonts w:ascii="Times New Roman" w:hAnsi="Times New Roman" w:cs="Times New Roman"/>
                <w:b/>
              </w:rPr>
              <w:t>Музыка</w:t>
            </w:r>
          </w:p>
          <w:p w14:paraId="07D0B59F"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9.00-9.20</w:t>
            </w:r>
          </w:p>
          <w:p w14:paraId="6CD44610" w14:textId="77777777" w:rsidR="00E55BBC" w:rsidRPr="00E55BBC" w:rsidRDefault="00E55BBC" w:rsidP="00E55BBC">
            <w:pPr>
              <w:spacing w:after="0" w:line="240" w:lineRule="auto"/>
              <w:rPr>
                <w:rFonts w:ascii="Times New Roman" w:hAnsi="Times New Roman" w:cs="Times New Roman"/>
                <w:b/>
                <w:caps/>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14:paraId="2690C196" w14:textId="77777777" w:rsidR="00E55BBC" w:rsidRPr="00E55BBC" w:rsidRDefault="00E55BBC" w:rsidP="00E55BBC">
            <w:pPr>
              <w:rPr>
                <w:rFonts w:ascii="Times New Roman" w:hAnsi="Times New Roman" w:cs="Times New Roman"/>
                <w:caps/>
                <w:szCs w:val="24"/>
              </w:rPr>
            </w:pPr>
            <w:r w:rsidRPr="00E55BBC">
              <w:rPr>
                <w:rFonts w:ascii="Times New Roman" w:hAnsi="Times New Roman" w:cs="Times New Roman"/>
                <w:szCs w:val="24"/>
              </w:rPr>
              <w:t>По плану музыкального руководителя</w:t>
            </w:r>
          </w:p>
        </w:tc>
      </w:tr>
      <w:tr w:rsidR="00E55BBC" w:rsidRPr="00E55BBC" w14:paraId="24A93055" w14:textId="77777777" w:rsidTr="00F05984">
        <w:trPr>
          <w:trHeight w:val="273"/>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556716C8" w14:textId="77777777" w:rsidR="00E55BBC" w:rsidRPr="00E55BBC" w:rsidRDefault="00E55BBC" w:rsidP="00E55BBC">
            <w:pPr>
              <w:spacing w:after="0" w:line="240" w:lineRule="auto"/>
              <w:rPr>
                <w:rFonts w:ascii="Times New Roman" w:hAnsi="Times New Roman" w:cs="Times New Roman"/>
                <w:b/>
                <w:caps/>
                <w:sz w:val="24"/>
                <w:szCs w:val="24"/>
              </w:rPr>
            </w:pPr>
          </w:p>
        </w:tc>
        <w:tc>
          <w:tcPr>
            <w:tcW w:w="2552" w:type="dxa"/>
            <w:tcBorders>
              <w:top w:val="single" w:sz="4" w:space="0" w:color="auto"/>
              <w:left w:val="single" w:sz="4" w:space="0" w:color="auto"/>
              <w:bottom w:val="single" w:sz="4" w:space="0" w:color="auto"/>
              <w:right w:val="single" w:sz="4" w:space="0" w:color="auto"/>
            </w:tcBorders>
          </w:tcPr>
          <w:p w14:paraId="6EE1D7B0"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b/>
              </w:rPr>
              <w:t>Формирование элементарных математических представлений</w:t>
            </w:r>
            <w:r w:rsidRPr="00E55BBC">
              <w:rPr>
                <w:rFonts w:ascii="Times New Roman" w:hAnsi="Times New Roman" w:cs="Times New Roman"/>
              </w:rPr>
              <w:t xml:space="preserve"> </w:t>
            </w:r>
          </w:p>
          <w:p w14:paraId="691C5D64"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9.30-9.50 ( 1 подгруппа)</w:t>
            </w:r>
          </w:p>
          <w:p w14:paraId="0037B93F"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10.00-10.20 (2 подгруппа)</w:t>
            </w:r>
          </w:p>
          <w:p w14:paraId="74CA5949" w14:textId="77777777" w:rsidR="00E55BBC" w:rsidRPr="00E55BBC" w:rsidRDefault="00E55BBC" w:rsidP="00E55BBC">
            <w:pPr>
              <w:jc w:val="center"/>
              <w:rPr>
                <w:rFonts w:ascii="Times New Roman" w:hAnsi="Times New Roman" w:cs="Times New Roman"/>
                <w:b/>
                <w:color w:val="00B050"/>
              </w:rPr>
            </w:pPr>
          </w:p>
        </w:tc>
        <w:tc>
          <w:tcPr>
            <w:tcW w:w="5528" w:type="dxa"/>
            <w:tcBorders>
              <w:top w:val="single" w:sz="4" w:space="0" w:color="auto"/>
              <w:left w:val="single" w:sz="4" w:space="0" w:color="auto"/>
              <w:bottom w:val="single" w:sz="4" w:space="0" w:color="auto"/>
              <w:right w:val="single" w:sz="4" w:space="0" w:color="auto"/>
            </w:tcBorders>
          </w:tcPr>
          <w:p w14:paraId="11D03697" w14:textId="77777777" w:rsidR="00E55BBC" w:rsidRPr="00E55BBC" w:rsidRDefault="00E55BBC" w:rsidP="00E55BBC">
            <w:pPr>
              <w:rPr>
                <w:rFonts w:ascii="Times New Roman" w:hAnsi="Times New Roman" w:cs="Times New Roman"/>
                <w:b/>
                <w:caps/>
                <w:sz w:val="24"/>
                <w:szCs w:val="24"/>
              </w:rPr>
            </w:pPr>
            <w:r w:rsidRPr="00E55BBC">
              <w:rPr>
                <w:rFonts w:ascii="Times New Roman" w:hAnsi="Times New Roman" w:cs="Times New Roman"/>
                <w:b/>
                <w:sz w:val="24"/>
                <w:szCs w:val="24"/>
              </w:rPr>
              <w:t>Занятие №</w:t>
            </w:r>
            <w:r w:rsidRPr="00E55BBC">
              <w:rPr>
                <w:rFonts w:ascii="Times New Roman" w:hAnsi="Times New Roman" w:cs="Times New Roman"/>
                <w:sz w:val="24"/>
                <w:szCs w:val="24"/>
              </w:rPr>
              <w:t>14</w:t>
            </w:r>
            <w:r w:rsidRPr="00E55BBC">
              <w:rPr>
                <w:rFonts w:ascii="Times New Roman" w:hAnsi="Times New Roman" w:cs="Times New Roman"/>
                <w:sz w:val="24"/>
                <w:szCs w:val="24"/>
              </w:rPr>
              <w:tab/>
              <w:t>Игра «Чудесный мешочек»</w:t>
            </w:r>
            <w:r w:rsidRPr="00E55BBC">
              <w:rPr>
                <w:rFonts w:ascii="Times New Roman" w:hAnsi="Times New Roman" w:cs="Times New Roman"/>
                <w:sz w:val="24"/>
                <w:szCs w:val="24"/>
              </w:rPr>
              <w:tab/>
              <w:t xml:space="preserve">     Продолжать формировать представления о порядковом значении числа (в пределах 5), закреплять умение отвечать на вопросы «Сколько?», «Который по счету?», «На котором месте?»</w:t>
            </w:r>
          </w:p>
          <w:p w14:paraId="7BCB0476"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 xml:space="preserve">   Познакомить с цилиндром, учить различать шар и цилиндр.</w:t>
            </w:r>
          </w:p>
          <w:p w14:paraId="36771941"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 xml:space="preserve">   Развивать умение сравнивать предметы по цвету, форме, величине.</w:t>
            </w:r>
            <w:r w:rsidRPr="00E55BBC">
              <w:rPr>
                <w:rFonts w:ascii="Times New Roman" w:hAnsi="Times New Roman" w:cs="Times New Roman"/>
                <w:color w:val="000000"/>
                <w:sz w:val="24"/>
                <w:szCs w:val="24"/>
                <w:shd w:val="clear" w:color="auto" w:fill="FFFFFF"/>
              </w:rPr>
              <w:tab/>
            </w:r>
            <w:r w:rsidRPr="00E55BBC">
              <w:rPr>
                <w:rFonts w:ascii="Times New Roman" w:hAnsi="Times New Roman" w:cs="Times New Roman"/>
                <w:b/>
                <w:sz w:val="24"/>
                <w:szCs w:val="24"/>
              </w:rPr>
              <w:t>Демонстрационный материал:</w:t>
            </w:r>
            <w:r w:rsidRPr="00E55BBC">
              <w:rPr>
                <w:rFonts w:ascii="Times New Roman" w:hAnsi="Times New Roman" w:cs="Times New Roman"/>
                <w:sz w:val="24"/>
                <w:szCs w:val="24"/>
              </w:rPr>
              <w:t xml:space="preserve"> мешочек, 5 цилиндров разных цветов.</w:t>
            </w:r>
          </w:p>
          <w:p w14:paraId="1210AC28" w14:textId="77777777" w:rsidR="00E55BBC" w:rsidRPr="00E55BBC" w:rsidRDefault="00E55BBC" w:rsidP="00E55BBC">
            <w:pPr>
              <w:tabs>
                <w:tab w:val="left" w:pos="498"/>
                <w:tab w:val="left" w:pos="2123"/>
                <w:tab w:val="left" w:pos="5238"/>
                <w:tab w:val="left" w:pos="7675"/>
              </w:tabs>
              <w:spacing w:after="0" w:line="240" w:lineRule="auto"/>
              <w:ind w:left="-44"/>
              <w:rPr>
                <w:rFonts w:ascii="Times New Roman" w:hAnsi="Times New Roman" w:cs="Times New Roman"/>
                <w:sz w:val="24"/>
                <w:szCs w:val="24"/>
              </w:rPr>
            </w:pPr>
            <w:r w:rsidRPr="00E55BBC">
              <w:rPr>
                <w:rFonts w:ascii="Times New Roman" w:hAnsi="Times New Roman" w:cs="Times New Roman"/>
                <w:b/>
                <w:sz w:val="24"/>
                <w:szCs w:val="24"/>
              </w:rPr>
              <w:t>Раздаточный материал</w:t>
            </w:r>
            <w:r w:rsidRPr="00E55BBC">
              <w:rPr>
                <w:rFonts w:ascii="Times New Roman" w:hAnsi="Times New Roman" w:cs="Times New Roman"/>
                <w:sz w:val="24"/>
                <w:szCs w:val="24"/>
              </w:rPr>
              <w:t xml:space="preserve">: шары, цилиндры, набор </w:t>
            </w:r>
            <w:r w:rsidRPr="00E55BBC">
              <w:rPr>
                <w:rFonts w:ascii="Times New Roman" w:hAnsi="Times New Roman" w:cs="Times New Roman"/>
                <w:sz w:val="24"/>
                <w:szCs w:val="24"/>
              </w:rPr>
              <w:lastRenderedPageBreak/>
              <w:t>парных предметов разного цвета и величины (например, зеленый и синий куб (шар, куб, цилиндр, мяч, пирамидка и т.д)).</w:t>
            </w:r>
            <w:r w:rsidRPr="00E55BBC">
              <w:rPr>
                <w:rFonts w:ascii="Times New Roman" w:hAnsi="Times New Roman" w:cs="Times New Roman"/>
                <w:sz w:val="24"/>
                <w:szCs w:val="24"/>
              </w:rPr>
              <w:tab/>
              <w:t>И.А. Помораева, В.А. Позина «Формирование элементарных математических представлений» стр.35</w:t>
            </w:r>
          </w:p>
        </w:tc>
      </w:tr>
      <w:tr w:rsidR="00E55BBC" w:rsidRPr="00E55BBC" w14:paraId="17831EF5" w14:textId="77777777" w:rsidTr="00F05984">
        <w:trPr>
          <w:trHeight w:val="809"/>
        </w:trPr>
        <w:tc>
          <w:tcPr>
            <w:tcW w:w="1129" w:type="dxa"/>
            <w:vMerge w:val="restart"/>
            <w:tcBorders>
              <w:top w:val="single" w:sz="4" w:space="0" w:color="auto"/>
              <w:left w:val="single" w:sz="4" w:space="0" w:color="auto"/>
              <w:bottom w:val="single" w:sz="4" w:space="0" w:color="auto"/>
              <w:right w:val="single" w:sz="4" w:space="0" w:color="auto"/>
            </w:tcBorders>
            <w:hideMark/>
          </w:tcPr>
          <w:p w14:paraId="09AFF065" w14:textId="77777777" w:rsidR="00E55BBC" w:rsidRPr="00E55BBC" w:rsidRDefault="00E55BBC" w:rsidP="00E55BBC">
            <w:pPr>
              <w:rPr>
                <w:rFonts w:ascii="Times New Roman" w:hAnsi="Times New Roman" w:cs="Times New Roman"/>
                <w:sz w:val="24"/>
                <w:szCs w:val="24"/>
              </w:rPr>
            </w:pPr>
            <w:r w:rsidRPr="00E55BBC">
              <w:rPr>
                <w:rFonts w:ascii="Times New Roman" w:hAnsi="Times New Roman" w:cs="Times New Roman"/>
                <w:sz w:val="24"/>
                <w:szCs w:val="24"/>
              </w:rPr>
              <w:lastRenderedPageBreak/>
              <w:t>Вторник</w:t>
            </w:r>
          </w:p>
        </w:tc>
        <w:tc>
          <w:tcPr>
            <w:tcW w:w="2552" w:type="dxa"/>
            <w:tcBorders>
              <w:top w:val="single" w:sz="4" w:space="0" w:color="auto"/>
              <w:left w:val="single" w:sz="4" w:space="0" w:color="auto"/>
              <w:bottom w:val="single" w:sz="4" w:space="0" w:color="auto"/>
              <w:right w:val="single" w:sz="4" w:space="0" w:color="auto"/>
            </w:tcBorders>
          </w:tcPr>
          <w:p w14:paraId="3DA5F90E" w14:textId="77777777" w:rsidR="00E55BBC" w:rsidRPr="00E55BBC" w:rsidRDefault="00E55BBC" w:rsidP="00E55BBC">
            <w:pPr>
              <w:spacing w:after="0" w:line="240" w:lineRule="auto"/>
              <w:rPr>
                <w:rFonts w:ascii="Times New Roman" w:hAnsi="Times New Roman" w:cs="Times New Roman"/>
                <w:b/>
                <w:color w:val="262626" w:themeColor="text1" w:themeTint="D9"/>
              </w:rPr>
            </w:pPr>
            <w:r w:rsidRPr="00E55BBC">
              <w:rPr>
                <w:rFonts w:ascii="Times New Roman" w:hAnsi="Times New Roman" w:cs="Times New Roman"/>
                <w:b/>
                <w:color w:val="262626" w:themeColor="text1" w:themeTint="D9"/>
              </w:rPr>
              <w:t xml:space="preserve">Физическая культура </w:t>
            </w:r>
          </w:p>
          <w:p w14:paraId="235067ED"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9.00-9.20</w:t>
            </w:r>
          </w:p>
        </w:tc>
        <w:tc>
          <w:tcPr>
            <w:tcW w:w="5528" w:type="dxa"/>
            <w:tcBorders>
              <w:top w:val="single" w:sz="4" w:space="0" w:color="auto"/>
              <w:left w:val="single" w:sz="4" w:space="0" w:color="auto"/>
              <w:bottom w:val="single" w:sz="4" w:space="0" w:color="auto"/>
              <w:right w:val="single" w:sz="4" w:space="0" w:color="auto"/>
            </w:tcBorders>
          </w:tcPr>
          <w:p w14:paraId="5EAFC0C5"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3015D092" w14:textId="77777777" w:rsidTr="00F05984">
        <w:trPr>
          <w:trHeight w:val="2478"/>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1C476B3B" w14:textId="77777777" w:rsidR="00E55BBC" w:rsidRPr="00E55BBC" w:rsidRDefault="00E55BBC" w:rsidP="00E55BBC">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7AE9822F"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Ознакомление с окружающим )предметный мир) /Ознакомление с миром природы</w:t>
            </w:r>
          </w:p>
          <w:p w14:paraId="6B34376A"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9.30-9.50 (2 подгруппа)</w:t>
            </w:r>
          </w:p>
          <w:p w14:paraId="4D3EBE8A"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10.00-10.2 .(2 подгруппа)</w:t>
            </w:r>
          </w:p>
        </w:tc>
        <w:tc>
          <w:tcPr>
            <w:tcW w:w="5528" w:type="dxa"/>
            <w:tcBorders>
              <w:top w:val="single" w:sz="4" w:space="0" w:color="auto"/>
              <w:left w:val="single" w:sz="4" w:space="0" w:color="auto"/>
              <w:bottom w:val="single" w:sz="4" w:space="0" w:color="auto"/>
              <w:right w:val="single" w:sz="4" w:space="0" w:color="auto"/>
            </w:tcBorders>
          </w:tcPr>
          <w:p w14:paraId="7B2096A9" w14:textId="2E35886F" w:rsidR="00E55BBC" w:rsidRPr="00E55BBC" w:rsidRDefault="008E7CED" w:rsidP="00E55BBC">
            <w:pPr>
              <w:rPr>
                <w:rFonts w:ascii="Calibri" w:eastAsia="Times New Roman" w:hAnsi="Calibri" w:cs="Calibri"/>
                <w:color w:val="000000"/>
                <w:lang w:eastAsia="ru-RU"/>
              </w:rPr>
            </w:pPr>
            <w:r w:rsidRPr="00E55BBC">
              <w:rPr>
                <w:rFonts w:ascii="Times New Roman" w:hAnsi="Times New Roman" w:cs="Times New Roman"/>
                <w:b/>
                <w:caps/>
                <w:sz w:val="24"/>
                <w:szCs w:val="24"/>
              </w:rPr>
              <w:t xml:space="preserve">ЭК </w:t>
            </w:r>
            <w:r w:rsidRPr="00E55BBC">
              <w:rPr>
                <w:rFonts w:ascii="Times New Roman" w:hAnsi="Times New Roman" w:cs="Times New Roman"/>
                <w:b/>
                <w:sz w:val="24"/>
                <w:szCs w:val="24"/>
              </w:rPr>
              <w:t>занятие</w:t>
            </w:r>
            <w:r w:rsidR="00E55BBC" w:rsidRPr="00E55BBC">
              <w:rPr>
                <w:rFonts w:ascii="Times New Roman" w:hAnsi="Times New Roman" w:cs="Times New Roman"/>
                <w:b/>
                <w:sz w:val="24"/>
                <w:szCs w:val="24"/>
              </w:rPr>
              <w:t xml:space="preserve"> №</w:t>
            </w:r>
            <w:r w:rsidR="00E55BBC" w:rsidRPr="00E55BBC">
              <w:rPr>
                <w:rFonts w:ascii="Times New Roman" w:hAnsi="Times New Roman" w:cs="Times New Roman"/>
                <w:b/>
                <w:caps/>
                <w:sz w:val="24"/>
                <w:szCs w:val="24"/>
              </w:rPr>
              <w:t xml:space="preserve"> </w:t>
            </w:r>
            <w:r w:rsidR="00E55BBC" w:rsidRPr="00E55BBC">
              <w:rPr>
                <w:rFonts w:ascii="Times New Roman" w:eastAsia="Times New Roman" w:hAnsi="Times New Roman" w:cs="Times New Roman"/>
                <w:b/>
                <w:bCs/>
                <w:color w:val="000000"/>
                <w:sz w:val="24"/>
                <w:szCs w:val="24"/>
                <w:lang w:eastAsia="ru-RU"/>
              </w:rPr>
              <w:t>7</w:t>
            </w:r>
            <w:r w:rsidR="00E55BBC" w:rsidRPr="00E55BBC">
              <w:rPr>
                <w:rFonts w:ascii="Calibri" w:eastAsia="Times New Roman" w:hAnsi="Calibri" w:cs="Calibri"/>
                <w:color w:val="000000"/>
                <w:lang w:eastAsia="ru-RU"/>
              </w:rPr>
              <w:tab/>
            </w:r>
            <w:r w:rsidR="00E55BBC" w:rsidRPr="00E55BBC">
              <w:rPr>
                <w:rFonts w:ascii="Times New Roman" w:eastAsia="Times New Roman" w:hAnsi="Times New Roman" w:cs="Times New Roman"/>
                <w:b/>
                <w:bCs/>
                <w:color w:val="000000"/>
                <w:sz w:val="24"/>
                <w:szCs w:val="24"/>
                <w:lang w:eastAsia="ru-RU"/>
              </w:rPr>
              <w:t>Дежурство в уголке природы</w:t>
            </w:r>
            <w:r w:rsidR="00E55BBC" w:rsidRPr="00E55BBC">
              <w:rPr>
                <w:rFonts w:ascii="Calibri" w:eastAsia="Times New Roman" w:hAnsi="Calibri" w:cs="Calibri"/>
                <w:color w:val="000000"/>
                <w:lang w:eastAsia="ru-RU"/>
              </w:rPr>
              <w:tab/>
            </w:r>
          </w:p>
          <w:p w14:paraId="2C40CC21" w14:textId="77777777" w:rsidR="00E55BBC" w:rsidRPr="00E55BBC" w:rsidRDefault="00E55BBC" w:rsidP="00E55BBC">
            <w:pPr>
              <w:rPr>
                <w:rFonts w:ascii="Calibri" w:eastAsia="Times New Roman" w:hAnsi="Calibri" w:cs="Calibri"/>
                <w:color w:val="000000"/>
                <w:lang w:eastAsia="ru-RU"/>
              </w:rPr>
            </w:pPr>
            <w:r w:rsidRPr="00E55BBC">
              <w:rPr>
                <w:rFonts w:ascii="Times New Roman" w:eastAsia="Times New Roman" w:hAnsi="Times New Roman" w:cs="Times New Roman"/>
                <w:color w:val="000000"/>
                <w:sz w:val="24"/>
                <w:szCs w:val="24"/>
                <w:lang w:eastAsia="ru-RU"/>
              </w:rPr>
              <w:t>Показать детям особенности дежурства в уголке природы. Формировать ответственность по отношению к уходу за растениями и животными.</w:t>
            </w:r>
          </w:p>
          <w:p w14:paraId="4CE3D5D8" w14:textId="77777777" w:rsidR="00E55BBC" w:rsidRPr="00E55BBC" w:rsidRDefault="00E55BBC" w:rsidP="00E55BBC">
            <w:pPr>
              <w:rPr>
                <w:rFonts w:ascii="Times New Roman" w:hAnsi="Times New Roman" w:cs="Times New Roman"/>
                <w:b/>
                <w:caps/>
                <w:sz w:val="24"/>
                <w:szCs w:val="24"/>
              </w:rPr>
            </w:pPr>
            <w:r w:rsidRPr="00E55BBC">
              <w:rPr>
                <w:rFonts w:ascii="Times New Roman" w:eastAsia="Times New Roman" w:hAnsi="Times New Roman" w:cs="Times New Roman"/>
                <w:color w:val="000000"/>
                <w:sz w:val="24"/>
                <w:szCs w:val="24"/>
                <w:lang w:eastAsia="ru-RU"/>
              </w:rPr>
              <w:t>О.А. Соломенникова</w:t>
            </w:r>
            <w:r w:rsidRPr="00E55BBC">
              <w:rPr>
                <w:rFonts w:ascii="Times New Roman" w:hAnsi="Times New Roman" w:cs="Times New Roman"/>
                <w:b/>
                <w:caps/>
                <w:sz w:val="24"/>
                <w:szCs w:val="24"/>
              </w:rPr>
              <w:t xml:space="preserve">   </w:t>
            </w:r>
            <w:r w:rsidRPr="00E55BBC">
              <w:rPr>
                <w:rFonts w:ascii="Times New Roman" w:eastAsia="Times New Roman" w:hAnsi="Times New Roman" w:cs="Times New Roman"/>
                <w:color w:val="000000"/>
                <w:sz w:val="24"/>
                <w:szCs w:val="24"/>
                <w:lang w:eastAsia="ru-RU"/>
              </w:rPr>
              <w:t>Ознакомление с природой стр.43-45.</w:t>
            </w:r>
          </w:p>
          <w:p w14:paraId="5B8FA0B9" w14:textId="77777777" w:rsidR="00E55BBC" w:rsidRPr="00E55BBC" w:rsidRDefault="00E55BBC" w:rsidP="00E55BBC">
            <w:pPr>
              <w:rPr>
                <w:rFonts w:ascii="Times New Roman" w:hAnsi="Times New Roman" w:cs="Times New Roman"/>
                <w:b/>
                <w:caps/>
                <w:sz w:val="24"/>
                <w:szCs w:val="24"/>
              </w:rPr>
            </w:pPr>
          </w:p>
        </w:tc>
      </w:tr>
      <w:tr w:rsidR="00E55BBC" w:rsidRPr="00E55BBC" w14:paraId="327DD662" w14:textId="77777777" w:rsidTr="00F05984">
        <w:trPr>
          <w:trHeight w:val="557"/>
        </w:trPr>
        <w:tc>
          <w:tcPr>
            <w:tcW w:w="1129" w:type="dxa"/>
            <w:vMerge w:val="restart"/>
            <w:tcBorders>
              <w:top w:val="single" w:sz="4" w:space="0" w:color="auto"/>
              <w:left w:val="single" w:sz="4" w:space="0" w:color="auto"/>
              <w:bottom w:val="single" w:sz="4" w:space="0" w:color="auto"/>
              <w:right w:val="single" w:sz="4" w:space="0" w:color="auto"/>
            </w:tcBorders>
            <w:hideMark/>
          </w:tcPr>
          <w:p w14:paraId="4FEF3214" w14:textId="77777777" w:rsidR="00E55BBC" w:rsidRPr="00E55BBC" w:rsidRDefault="00E55BBC" w:rsidP="00E55BBC">
            <w:pPr>
              <w:rPr>
                <w:rFonts w:ascii="Times New Roman" w:hAnsi="Times New Roman" w:cs="Times New Roman"/>
              </w:rPr>
            </w:pPr>
            <w:r w:rsidRPr="00E55BBC">
              <w:rPr>
                <w:rFonts w:ascii="Times New Roman" w:hAnsi="Times New Roman" w:cs="Times New Roman"/>
              </w:rPr>
              <w:t>Среда</w:t>
            </w:r>
          </w:p>
        </w:tc>
        <w:tc>
          <w:tcPr>
            <w:tcW w:w="2552" w:type="dxa"/>
            <w:tcBorders>
              <w:top w:val="single" w:sz="4" w:space="0" w:color="auto"/>
              <w:left w:val="single" w:sz="4" w:space="0" w:color="auto"/>
              <w:bottom w:val="single" w:sz="4" w:space="0" w:color="auto"/>
              <w:right w:val="single" w:sz="4" w:space="0" w:color="auto"/>
            </w:tcBorders>
            <w:hideMark/>
          </w:tcPr>
          <w:p w14:paraId="2660F638"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Лепка / Аппликация, ручной труд</w:t>
            </w:r>
          </w:p>
          <w:p w14:paraId="70D28AB9"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8.55-9.15</w:t>
            </w:r>
          </w:p>
          <w:p w14:paraId="5820C6E1"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( 1 подгруппа)</w:t>
            </w:r>
          </w:p>
          <w:p w14:paraId="7C7A8053"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9.20 -9.40 </w:t>
            </w:r>
          </w:p>
          <w:p w14:paraId="0299E126" w14:textId="77777777" w:rsidR="00E55BBC" w:rsidRPr="00E55BBC" w:rsidRDefault="00E55BBC" w:rsidP="00E55BBC">
            <w:pPr>
              <w:spacing w:after="0" w:line="240" w:lineRule="auto"/>
              <w:rPr>
                <w:rFonts w:ascii="Times New Roman" w:hAnsi="Times New Roman" w:cs="Times New Roman"/>
                <w:b/>
                <w:caps/>
                <w:sz w:val="24"/>
                <w:szCs w:val="24"/>
              </w:rPr>
            </w:pPr>
            <w:r w:rsidRPr="00E55BBC">
              <w:rPr>
                <w:rFonts w:ascii="Times New Roman" w:hAnsi="Times New Roman" w:cs="Times New Roman"/>
              </w:rPr>
              <w:t>( 2 подгруппа)</w:t>
            </w:r>
          </w:p>
        </w:tc>
        <w:tc>
          <w:tcPr>
            <w:tcW w:w="5528" w:type="dxa"/>
            <w:tcBorders>
              <w:top w:val="single" w:sz="4" w:space="0" w:color="auto"/>
              <w:left w:val="single" w:sz="4" w:space="0" w:color="auto"/>
              <w:bottom w:val="single" w:sz="4" w:space="0" w:color="auto"/>
              <w:right w:val="single" w:sz="4" w:space="0" w:color="auto"/>
            </w:tcBorders>
          </w:tcPr>
          <w:p w14:paraId="645F1EFB" w14:textId="77777777" w:rsidR="00E55BBC" w:rsidRPr="00E55BBC" w:rsidRDefault="00E55BBC" w:rsidP="00E55BBC">
            <w:pPr>
              <w:spacing w:after="0" w:line="240" w:lineRule="auto"/>
              <w:rPr>
                <w:rFonts w:ascii="Times New Roman" w:hAnsi="Times New Roman" w:cs="Times New Roman"/>
                <w:b/>
                <w:sz w:val="24"/>
                <w:szCs w:val="24"/>
              </w:rPr>
            </w:pPr>
            <w:r w:rsidRPr="00E55BBC">
              <w:rPr>
                <w:rFonts w:ascii="Times New Roman" w:hAnsi="Times New Roman" w:cs="Times New Roman"/>
                <w:sz w:val="24"/>
                <w:szCs w:val="24"/>
              </w:rPr>
              <w:t>Аппликация</w:t>
            </w:r>
            <w:r w:rsidRPr="00E55BBC">
              <w:rPr>
                <w:rFonts w:ascii="Times New Roman" w:hAnsi="Times New Roman" w:cs="Times New Roman"/>
                <w:sz w:val="24"/>
                <w:szCs w:val="24"/>
              </w:rPr>
              <w:tab/>
              <w:t>Занятие№ 31«Бусы на Ёлку»</w:t>
            </w:r>
            <w:r w:rsidRPr="00E55BBC">
              <w:rPr>
                <w:rFonts w:ascii="Times New Roman" w:hAnsi="Times New Roman" w:cs="Times New Roman"/>
                <w:sz w:val="24"/>
                <w:szCs w:val="24"/>
              </w:rPr>
              <w:tab/>
            </w:r>
            <w:r w:rsidRPr="00E55BBC">
              <w:rPr>
                <w:rFonts w:ascii="Times New Roman" w:hAnsi="Times New Roman" w:cs="Times New Roman"/>
                <w:b/>
                <w:sz w:val="24"/>
                <w:szCs w:val="24"/>
              </w:rPr>
              <w:t xml:space="preserve">Программное содержание. </w:t>
            </w:r>
            <w:r w:rsidRPr="00E55BBC">
              <w:rPr>
                <w:rFonts w:ascii="Times New Roman" w:hAnsi="Times New Roman" w:cs="Times New Roman"/>
                <w:sz w:val="24"/>
                <w:szCs w:val="24"/>
              </w:rPr>
              <w:t xml:space="preserve"> Закрепить знания о предметах круглой и овальной формы. Учить срезать углы у прямоугольников и квадратов для получения бусинок овальной и круглой формы; чередовать бусы разной формы; наклеивать аккуратно, ровно, по середине листа</w:t>
            </w:r>
          </w:p>
          <w:p w14:paraId="30347B86" w14:textId="77777777" w:rsidR="00E55BBC" w:rsidRPr="00E55BBC" w:rsidRDefault="00E55BBC" w:rsidP="00E55BBC">
            <w:pPr>
              <w:spacing w:after="0" w:line="240" w:lineRule="auto"/>
              <w:rPr>
                <w:rFonts w:ascii="Times New Roman" w:hAnsi="Times New Roman" w:cs="Times New Roman"/>
                <w:b/>
                <w:sz w:val="24"/>
                <w:szCs w:val="24"/>
              </w:rPr>
            </w:pPr>
            <w:r w:rsidRPr="00E55BBC">
              <w:rPr>
                <w:rFonts w:ascii="Times New Roman" w:hAnsi="Times New Roman" w:cs="Times New Roman"/>
                <w:b/>
                <w:sz w:val="24"/>
                <w:szCs w:val="24"/>
              </w:rPr>
              <w:t>Демонстрационный материал</w:t>
            </w:r>
          </w:p>
          <w:p w14:paraId="68738337" w14:textId="77777777" w:rsidR="00E55BBC" w:rsidRPr="00E55BBC" w:rsidRDefault="00E55BBC" w:rsidP="00E55BBC">
            <w:pPr>
              <w:tabs>
                <w:tab w:val="left" w:pos="1763"/>
                <w:tab w:val="left" w:pos="3744"/>
                <w:tab w:val="left" w:pos="7376"/>
              </w:tabs>
              <w:spacing w:after="0" w:line="240" w:lineRule="auto"/>
              <w:ind w:left="113"/>
            </w:pPr>
            <w:r w:rsidRPr="00E55BBC">
              <w:rPr>
                <w:rFonts w:ascii="Times New Roman" w:hAnsi="Times New Roman" w:cs="Times New Roman"/>
                <w:sz w:val="24"/>
                <w:szCs w:val="24"/>
              </w:rPr>
              <w:t xml:space="preserve">Бусы для украшения ёлки </w:t>
            </w:r>
            <w:r w:rsidRPr="00E55BBC">
              <w:rPr>
                <w:rFonts w:ascii="Times New Roman" w:hAnsi="Times New Roman" w:cs="Times New Roman"/>
                <w:b/>
                <w:sz w:val="24"/>
                <w:szCs w:val="24"/>
              </w:rPr>
              <w:t xml:space="preserve">Раздаточный материал. </w:t>
            </w:r>
            <w:r w:rsidRPr="00E55BBC">
              <w:rPr>
                <w:rFonts w:ascii="Times New Roman" w:hAnsi="Times New Roman" w:cs="Times New Roman"/>
                <w:sz w:val="24"/>
                <w:szCs w:val="24"/>
              </w:rPr>
              <w:t>Бумажные прямоугольники, квадраты разных цветов, ниточка №10 для наклеивания вырезанных бусин, клей кисточки для клея салфетки, ножницы.</w:t>
            </w:r>
            <w:r w:rsidRPr="00E55BBC">
              <w:rPr>
                <w:rFonts w:ascii="Times New Roman" w:hAnsi="Times New Roman" w:cs="Times New Roman"/>
                <w:b/>
                <w:sz w:val="24"/>
                <w:szCs w:val="24"/>
              </w:rPr>
              <w:tab/>
            </w:r>
            <w:r w:rsidRPr="00E55BBC">
              <w:rPr>
                <w:rFonts w:ascii="Times New Roman" w:hAnsi="Times New Roman"/>
                <w:sz w:val="24"/>
                <w:szCs w:val="24"/>
              </w:rPr>
              <w:t>Т.С. Комарова «Изобразительная деятельность в детском саду» Стр.69</w:t>
            </w:r>
          </w:p>
        </w:tc>
      </w:tr>
      <w:tr w:rsidR="00E55BBC" w:rsidRPr="00E55BBC" w14:paraId="5FBF0405" w14:textId="77777777" w:rsidTr="00F05984">
        <w:trPr>
          <w:trHeight w:val="539"/>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20963BAE" w14:textId="77777777" w:rsidR="00E55BBC" w:rsidRPr="00E55BBC" w:rsidRDefault="00E55BBC" w:rsidP="00E55BBC">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14:paraId="3E7C4007" w14:textId="77777777" w:rsidR="00E55BBC" w:rsidRPr="00E55BBC" w:rsidRDefault="00E55BBC" w:rsidP="00E55BBC">
            <w:pPr>
              <w:spacing w:after="0" w:line="240" w:lineRule="auto"/>
              <w:jc w:val="both"/>
              <w:rPr>
                <w:rFonts w:ascii="Times New Roman" w:hAnsi="Times New Roman" w:cs="Times New Roman"/>
                <w:b/>
              </w:rPr>
            </w:pPr>
            <w:r w:rsidRPr="00E55BBC">
              <w:rPr>
                <w:rFonts w:ascii="Times New Roman" w:hAnsi="Times New Roman" w:cs="Times New Roman"/>
                <w:b/>
              </w:rPr>
              <w:t>Музыка</w:t>
            </w:r>
          </w:p>
          <w:p w14:paraId="3FB120C3"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9.50-10.10</w:t>
            </w:r>
          </w:p>
        </w:tc>
        <w:tc>
          <w:tcPr>
            <w:tcW w:w="5528" w:type="dxa"/>
            <w:tcBorders>
              <w:top w:val="single" w:sz="4" w:space="0" w:color="auto"/>
              <w:left w:val="single" w:sz="4" w:space="0" w:color="auto"/>
              <w:bottom w:val="single" w:sz="4" w:space="0" w:color="auto"/>
              <w:right w:val="single" w:sz="4" w:space="0" w:color="auto"/>
            </w:tcBorders>
          </w:tcPr>
          <w:p w14:paraId="0942B8FA" w14:textId="77777777" w:rsidR="00E55BBC" w:rsidRPr="00E55BBC" w:rsidRDefault="00E55BBC" w:rsidP="00E55BBC">
            <w:pPr>
              <w:jc w:val="center"/>
              <w:rPr>
                <w:rFonts w:ascii="Times New Roman" w:hAnsi="Times New Roman" w:cs="Times New Roman"/>
                <w:b/>
                <w:caps/>
                <w:sz w:val="24"/>
                <w:szCs w:val="24"/>
              </w:rPr>
            </w:pPr>
          </w:p>
        </w:tc>
      </w:tr>
      <w:tr w:rsidR="00E55BBC" w:rsidRPr="00E55BBC" w14:paraId="07B14539" w14:textId="77777777" w:rsidTr="00F05984">
        <w:trPr>
          <w:trHeight w:val="1375"/>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3E0A0C4F" w14:textId="77777777" w:rsidR="00E55BBC" w:rsidRPr="00E55BBC" w:rsidRDefault="00E55BBC" w:rsidP="00E55BBC">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2286FA08"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Конструирование (обогащенная игра) / обучение грамоте</w:t>
            </w:r>
          </w:p>
          <w:p w14:paraId="2F32DBC0" w14:textId="77777777" w:rsidR="00E55BBC" w:rsidRPr="00E55BBC" w:rsidRDefault="00E55BBC" w:rsidP="00E55BBC">
            <w:pPr>
              <w:spacing w:after="0" w:line="240" w:lineRule="auto"/>
              <w:jc w:val="both"/>
              <w:rPr>
                <w:rFonts w:ascii="Times New Roman" w:hAnsi="Times New Roman" w:cs="Times New Roman"/>
                <w:b/>
              </w:rPr>
            </w:pPr>
          </w:p>
          <w:p w14:paraId="4D251C3B" w14:textId="77777777" w:rsidR="00E55BBC" w:rsidRPr="00E55BBC" w:rsidRDefault="00E55BBC" w:rsidP="00E55BBC">
            <w:pPr>
              <w:jc w:val="center"/>
              <w:rPr>
                <w:rFonts w:ascii="Times New Roman" w:hAnsi="Times New Roman" w:cs="Times New Roman"/>
                <w:b/>
              </w:rPr>
            </w:pPr>
          </w:p>
        </w:tc>
        <w:tc>
          <w:tcPr>
            <w:tcW w:w="5528" w:type="dxa"/>
            <w:tcBorders>
              <w:top w:val="single" w:sz="4" w:space="0" w:color="auto"/>
              <w:left w:val="single" w:sz="4" w:space="0" w:color="auto"/>
              <w:bottom w:val="single" w:sz="4" w:space="0" w:color="auto"/>
              <w:right w:val="single" w:sz="4" w:space="0" w:color="auto"/>
            </w:tcBorders>
          </w:tcPr>
          <w:p w14:paraId="2507DD46" w14:textId="77777777" w:rsidR="00F715AE" w:rsidRPr="00263A56" w:rsidRDefault="00F715AE" w:rsidP="00E55BBC">
            <w:pPr>
              <w:jc w:val="center"/>
              <w:rPr>
                <w:rFonts w:ascii="Times New Roman" w:hAnsi="Times New Roman" w:cs="Times New Roman"/>
                <w:b/>
                <w:caps/>
                <w:sz w:val="24"/>
                <w:szCs w:val="24"/>
              </w:rPr>
            </w:pPr>
            <w:r w:rsidRPr="00263A56">
              <w:rPr>
                <w:rFonts w:ascii="Times New Roman" w:hAnsi="Times New Roman" w:cs="Times New Roman"/>
                <w:b/>
                <w:sz w:val="24"/>
                <w:szCs w:val="24"/>
              </w:rPr>
              <w:t>Занятие№7</w:t>
            </w:r>
          </w:p>
          <w:p w14:paraId="376E47E7" w14:textId="6C83A724" w:rsidR="00F715AE" w:rsidRPr="00263A56" w:rsidRDefault="00F715AE" w:rsidP="00F715AE">
            <w:pPr>
              <w:tabs>
                <w:tab w:val="left" w:pos="788"/>
                <w:tab w:val="left" w:pos="1883"/>
              </w:tabs>
              <w:spacing w:after="0" w:line="240" w:lineRule="auto"/>
              <w:ind w:left="113"/>
              <w:rPr>
                <w:rFonts w:ascii="Times New Roman" w:eastAsia="Times New Roman" w:hAnsi="Times New Roman" w:cs="Times New Roman"/>
                <w:sz w:val="24"/>
                <w:szCs w:val="24"/>
              </w:rPr>
            </w:pPr>
            <w:r w:rsidRPr="00263A56">
              <w:rPr>
                <w:rFonts w:ascii="Times New Roman" w:eastAsia="Times New Roman" w:hAnsi="Times New Roman" w:cs="Times New Roman"/>
                <w:sz w:val="24"/>
                <w:szCs w:val="24"/>
              </w:rPr>
              <w:t>Повторение и закрепление пройдённого</w:t>
            </w:r>
            <w:r w:rsidRPr="00263A56">
              <w:rPr>
                <w:rFonts w:ascii="Times New Roman" w:eastAsia="Times New Roman" w:hAnsi="Times New Roman" w:cs="Times New Roman"/>
                <w:sz w:val="24"/>
                <w:szCs w:val="24"/>
              </w:rPr>
              <w:tab/>
              <w:t>Подбор слов на заданные звуки. Синтез и анализ слогов из двух звуков. Слоговый анализ двусложных слов. Составление и чтение слогов и слов из пройденных букв. Формирование умения различать правильно и неправильно написанные буквы. Закрепление знания правила “Имена людей и клички животных пишутся с большой буквы”.</w:t>
            </w:r>
          </w:p>
          <w:p w14:paraId="23B8E837" w14:textId="7C0D4B1F" w:rsidR="00E55BBC" w:rsidRPr="00E55BBC" w:rsidRDefault="00E55BBC" w:rsidP="00E55BBC">
            <w:pPr>
              <w:jc w:val="center"/>
              <w:rPr>
                <w:rFonts w:ascii="Times New Roman" w:hAnsi="Times New Roman" w:cs="Times New Roman"/>
                <w:b/>
                <w:caps/>
                <w:sz w:val="24"/>
                <w:szCs w:val="24"/>
              </w:rPr>
            </w:pPr>
          </w:p>
        </w:tc>
      </w:tr>
      <w:tr w:rsidR="00E55BBC" w:rsidRPr="00E55BBC" w14:paraId="267F6E69" w14:textId="77777777" w:rsidTr="00F05984">
        <w:trPr>
          <w:trHeight w:val="1258"/>
        </w:trPr>
        <w:tc>
          <w:tcPr>
            <w:tcW w:w="1129" w:type="dxa"/>
            <w:vMerge w:val="restart"/>
            <w:tcBorders>
              <w:top w:val="single" w:sz="4" w:space="0" w:color="auto"/>
              <w:left w:val="single" w:sz="4" w:space="0" w:color="auto"/>
              <w:bottom w:val="single" w:sz="4" w:space="0" w:color="auto"/>
              <w:right w:val="single" w:sz="4" w:space="0" w:color="auto"/>
            </w:tcBorders>
            <w:hideMark/>
          </w:tcPr>
          <w:p w14:paraId="36B95ADF" w14:textId="77777777" w:rsidR="00E55BBC" w:rsidRPr="00E55BBC" w:rsidRDefault="00E55BBC" w:rsidP="00E55BBC">
            <w:pPr>
              <w:spacing w:after="0"/>
              <w:rPr>
                <w:rFonts w:ascii="Times New Roman" w:hAnsi="Times New Roman" w:cs="Times New Roman"/>
              </w:rPr>
            </w:pPr>
            <w:r w:rsidRPr="00E55BBC">
              <w:rPr>
                <w:rFonts w:ascii="Times New Roman" w:hAnsi="Times New Roman" w:cs="Times New Roman"/>
              </w:rPr>
              <w:lastRenderedPageBreak/>
              <w:t>Четверг</w:t>
            </w:r>
          </w:p>
        </w:tc>
        <w:tc>
          <w:tcPr>
            <w:tcW w:w="2552" w:type="dxa"/>
            <w:tcBorders>
              <w:top w:val="single" w:sz="4" w:space="0" w:color="auto"/>
              <w:left w:val="single" w:sz="4" w:space="0" w:color="auto"/>
              <w:bottom w:val="single" w:sz="4" w:space="0" w:color="auto"/>
              <w:right w:val="single" w:sz="4" w:space="0" w:color="auto"/>
            </w:tcBorders>
          </w:tcPr>
          <w:p w14:paraId="7FDFFB91"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 xml:space="preserve">Рисование </w:t>
            </w:r>
          </w:p>
          <w:p w14:paraId="4EC2F2B8"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9.00-9.20</w:t>
            </w:r>
          </w:p>
          <w:p w14:paraId="27E65F3A"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(1 подгруппа) </w:t>
            </w:r>
          </w:p>
          <w:p w14:paraId="4BDFFA81"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9.30-9.50   </w:t>
            </w:r>
          </w:p>
          <w:p w14:paraId="6A99F6CF"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(2 подгруппа)</w:t>
            </w:r>
          </w:p>
          <w:p w14:paraId="2F9E5C23" w14:textId="77777777" w:rsidR="00E55BBC" w:rsidRPr="00E55BBC" w:rsidRDefault="00E55BBC" w:rsidP="00E55BBC">
            <w:pPr>
              <w:spacing w:after="0"/>
              <w:jc w:val="center"/>
              <w:rPr>
                <w:rFonts w:ascii="Times New Roman" w:hAnsi="Times New Roman" w:cs="Times New Roman"/>
                <w:b/>
                <w:caps/>
                <w:sz w:val="24"/>
                <w:szCs w:val="24"/>
              </w:rPr>
            </w:pPr>
          </w:p>
        </w:tc>
        <w:tc>
          <w:tcPr>
            <w:tcW w:w="5528" w:type="dxa"/>
            <w:tcBorders>
              <w:top w:val="single" w:sz="4" w:space="0" w:color="auto"/>
              <w:left w:val="single" w:sz="4" w:space="0" w:color="auto"/>
              <w:bottom w:val="single" w:sz="4" w:space="0" w:color="auto"/>
              <w:right w:val="single" w:sz="4" w:space="0" w:color="auto"/>
            </w:tcBorders>
          </w:tcPr>
          <w:p w14:paraId="694164A2" w14:textId="77777777" w:rsidR="00E55BBC" w:rsidRPr="00E55BBC" w:rsidRDefault="00E55BBC" w:rsidP="00E55BBC">
            <w:pPr>
              <w:spacing w:after="0" w:line="240" w:lineRule="auto"/>
              <w:rPr>
                <w:rFonts w:ascii="Times New Roman" w:hAnsi="Times New Roman" w:cs="Times New Roman"/>
                <w:b/>
                <w:sz w:val="24"/>
                <w:szCs w:val="24"/>
              </w:rPr>
            </w:pPr>
            <w:r w:rsidRPr="00E55BBC">
              <w:rPr>
                <w:rFonts w:ascii="Times New Roman" w:hAnsi="Times New Roman" w:cs="Times New Roman"/>
                <w:sz w:val="24"/>
                <w:szCs w:val="24"/>
              </w:rPr>
              <w:t>Рисование Занятие 32 «Наша нарядная ёлка»</w:t>
            </w:r>
            <w:r w:rsidRPr="00E55BBC">
              <w:rPr>
                <w:rFonts w:ascii="Times New Roman" w:hAnsi="Times New Roman" w:cs="Times New Roman"/>
                <w:b/>
                <w:sz w:val="24"/>
                <w:szCs w:val="24"/>
              </w:rPr>
              <w:t xml:space="preserve"> </w:t>
            </w:r>
          </w:p>
          <w:p w14:paraId="0CBE845B" w14:textId="77777777" w:rsidR="00E55BBC" w:rsidRPr="00E55BBC" w:rsidRDefault="00E55BBC" w:rsidP="00E55BBC">
            <w:pPr>
              <w:spacing w:after="0" w:line="240" w:lineRule="auto"/>
              <w:rPr>
                <w:rFonts w:ascii="Times New Roman" w:hAnsi="Times New Roman" w:cs="Times New Roman"/>
                <w:b/>
                <w:sz w:val="24"/>
                <w:szCs w:val="24"/>
              </w:rPr>
            </w:pPr>
            <w:r w:rsidRPr="00E55BBC">
              <w:rPr>
                <w:rFonts w:ascii="Times New Roman" w:hAnsi="Times New Roman" w:cs="Times New Roman"/>
                <w:sz w:val="24"/>
                <w:szCs w:val="24"/>
              </w:rPr>
              <w:tab/>
            </w:r>
            <w:r w:rsidRPr="00E55BBC">
              <w:rPr>
                <w:rFonts w:ascii="Times New Roman" w:hAnsi="Times New Roman" w:cs="Times New Roman"/>
                <w:b/>
                <w:sz w:val="24"/>
                <w:szCs w:val="24"/>
              </w:rPr>
              <w:t>Программное содержание.</w:t>
            </w:r>
          </w:p>
          <w:p w14:paraId="03E840F3"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Учить детей передавать в рисунке образ новогодней ёлки.</w:t>
            </w:r>
          </w:p>
          <w:p w14:paraId="00104C00"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Формировать умение рисовать ёлку с удлиняющимся книзу ветвями.</w:t>
            </w:r>
          </w:p>
          <w:p w14:paraId="0C404570"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 xml:space="preserve"> Учит пользоваться красками разных цветов, аккуратно накладывая одну краску на другую только после высыхания.</w:t>
            </w:r>
          </w:p>
          <w:p w14:paraId="18B49E53"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 xml:space="preserve"> Развивать умение делать оценку рабботе .</w:t>
            </w:r>
          </w:p>
          <w:p w14:paraId="642AA5F8"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Вызвать чувство радости при восприятии созданных рисунков.</w:t>
            </w:r>
          </w:p>
          <w:p w14:paraId="532DFE3E" w14:textId="77777777" w:rsidR="00E55BBC" w:rsidRPr="00E55BBC" w:rsidRDefault="00E55BBC" w:rsidP="00E55BBC">
            <w:pPr>
              <w:tabs>
                <w:tab w:val="left" w:pos="629"/>
                <w:tab w:val="left" w:pos="2207"/>
                <w:tab w:val="left" w:pos="4051"/>
                <w:tab w:val="left" w:pos="7376"/>
              </w:tabs>
              <w:spacing w:after="0" w:line="240" w:lineRule="auto"/>
              <w:ind w:left="113"/>
            </w:pPr>
            <w:r w:rsidRPr="00E55BBC">
              <w:rPr>
                <w:rFonts w:ascii="Times New Roman" w:hAnsi="Times New Roman" w:cs="Times New Roman"/>
                <w:b/>
                <w:sz w:val="24"/>
                <w:szCs w:val="24"/>
              </w:rPr>
              <w:t>Раздаточный материал.</w:t>
            </w:r>
            <w:r w:rsidRPr="00E55BBC">
              <w:rPr>
                <w:rFonts w:ascii="Times New Roman" w:hAnsi="Times New Roman" w:cs="Times New Roman"/>
                <w:sz w:val="24"/>
                <w:szCs w:val="24"/>
              </w:rPr>
              <w:t xml:space="preserve"> Альбомные листы, гуашь, кисти, баночки с краской, салфетки.</w:t>
            </w:r>
            <w:r w:rsidRPr="00E55BBC">
              <w:rPr>
                <w:rFonts w:ascii="Times New Roman" w:hAnsi="Times New Roman" w:cs="Times New Roman"/>
                <w:sz w:val="24"/>
                <w:szCs w:val="24"/>
              </w:rPr>
              <w:tab/>
            </w:r>
            <w:r w:rsidRPr="00E55BBC">
              <w:rPr>
                <w:rFonts w:ascii="Times New Roman" w:hAnsi="Times New Roman"/>
                <w:sz w:val="24"/>
                <w:szCs w:val="24"/>
              </w:rPr>
              <w:t>Т.С. Комарова «Изобразительная деятельность в детском саду» Стр.70</w:t>
            </w:r>
          </w:p>
        </w:tc>
      </w:tr>
      <w:tr w:rsidR="00E55BBC" w:rsidRPr="00E55BBC" w14:paraId="44A84E59" w14:textId="77777777" w:rsidTr="00F05984">
        <w:trPr>
          <w:trHeight w:val="1168"/>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01BB7C7A" w14:textId="77777777" w:rsidR="00E55BBC" w:rsidRPr="00E55BBC" w:rsidRDefault="00E55BBC" w:rsidP="00E55BBC">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14:paraId="10A30EFE" w14:textId="77777777" w:rsidR="00E55BBC" w:rsidRPr="00E55BBC" w:rsidRDefault="00E55BBC" w:rsidP="00E55BBC">
            <w:pPr>
              <w:spacing w:after="0" w:line="240" w:lineRule="auto"/>
              <w:jc w:val="both"/>
              <w:rPr>
                <w:rFonts w:ascii="Times New Roman" w:hAnsi="Times New Roman" w:cs="Times New Roman"/>
                <w:b/>
                <w:color w:val="262626" w:themeColor="text1" w:themeTint="D9"/>
              </w:rPr>
            </w:pPr>
            <w:r w:rsidRPr="00E55BBC">
              <w:rPr>
                <w:rFonts w:ascii="Times New Roman" w:hAnsi="Times New Roman" w:cs="Times New Roman"/>
                <w:color w:val="262626" w:themeColor="text1" w:themeTint="D9"/>
              </w:rPr>
              <w:t xml:space="preserve"> </w:t>
            </w:r>
            <w:r w:rsidRPr="00E55BBC">
              <w:rPr>
                <w:rFonts w:ascii="Times New Roman" w:hAnsi="Times New Roman" w:cs="Times New Roman"/>
                <w:b/>
                <w:color w:val="262626" w:themeColor="text1" w:themeTint="D9"/>
              </w:rPr>
              <w:t>Физическая культура</w:t>
            </w:r>
          </w:p>
          <w:p w14:paraId="5A82E25E" w14:textId="77777777" w:rsidR="00E55BBC" w:rsidRPr="00E55BBC" w:rsidRDefault="00E55BBC" w:rsidP="00E55BBC">
            <w:pPr>
              <w:jc w:val="center"/>
              <w:rPr>
                <w:rFonts w:ascii="Times New Roman" w:hAnsi="Times New Roman" w:cs="Times New Roman"/>
                <w:b/>
              </w:rPr>
            </w:pPr>
            <w:r w:rsidRPr="00E55BBC">
              <w:rPr>
                <w:rFonts w:ascii="Times New Roman" w:hAnsi="Times New Roman" w:cs="Times New Roman"/>
                <w:color w:val="262626" w:themeColor="text1" w:themeTint="D9"/>
              </w:rPr>
              <w:t>10.00-10.20</w:t>
            </w:r>
          </w:p>
        </w:tc>
        <w:tc>
          <w:tcPr>
            <w:tcW w:w="5528" w:type="dxa"/>
            <w:tcBorders>
              <w:top w:val="single" w:sz="4" w:space="0" w:color="auto"/>
              <w:left w:val="single" w:sz="4" w:space="0" w:color="auto"/>
              <w:bottom w:val="single" w:sz="4" w:space="0" w:color="auto"/>
              <w:right w:val="single" w:sz="4" w:space="0" w:color="auto"/>
            </w:tcBorders>
          </w:tcPr>
          <w:p w14:paraId="6A33148D"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5AF35C72" w14:textId="77777777" w:rsidTr="00F05984">
        <w:trPr>
          <w:trHeight w:val="1479"/>
        </w:trPr>
        <w:tc>
          <w:tcPr>
            <w:tcW w:w="1129" w:type="dxa"/>
            <w:vMerge w:val="restart"/>
            <w:tcBorders>
              <w:top w:val="single" w:sz="4" w:space="0" w:color="auto"/>
              <w:left w:val="single" w:sz="4" w:space="0" w:color="auto"/>
              <w:bottom w:val="single" w:sz="4" w:space="0" w:color="auto"/>
              <w:right w:val="single" w:sz="4" w:space="0" w:color="auto"/>
            </w:tcBorders>
            <w:hideMark/>
          </w:tcPr>
          <w:p w14:paraId="07D2801B" w14:textId="77777777" w:rsidR="00E55BBC" w:rsidRPr="00E55BBC" w:rsidRDefault="00E55BBC" w:rsidP="00E55BBC">
            <w:pPr>
              <w:rPr>
                <w:rFonts w:ascii="Times New Roman" w:hAnsi="Times New Roman" w:cs="Times New Roman"/>
              </w:rPr>
            </w:pPr>
            <w:r w:rsidRPr="00E55BBC">
              <w:rPr>
                <w:rFonts w:ascii="Times New Roman" w:hAnsi="Times New Roman" w:cs="Times New Roman"/>
              </w:rPr>
              <w:t>Пятница</w:t>
            </w:r>
          </w:p>
        </w:tc>
        <w:tc>
          <w:tcPr>
            <w:tcW w:w="2552" w:type="dxa"/>
            <w:tcBorders>
              <w:top w:val="single" w:sz="4" w:space="0" w:color="auto"/>
              <w:left w:val="single" w:sz="4" w:space="0" w:color="auto"/>
              <w:bottom w:val="single" w:sz="4" w:space="0" w:color="auto"/>
              <w:right w:val="single" w:sz="4" w:space="0" w:color="auto"/>
            </w:tcBorders>
            <w:hideMark/>
          </w:tcPr>
          <w:p w14:paraId="31894222"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 xml:space="preserve">Развитие речи/ </w:t>
            </w:r>
          </w:p>
          <w:p w14:paraId="79BAE046"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9.00-9.20</w:t>
            </w:r>
          </w:p>
          <w:p w14:paraId="113ADA0A"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( 1 подгруппа)</w:t>
            </w:r>
          </w:p>
          <w:p w14:paraId="19CB67CF"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9.30-9.50</w:t>
            </w:r>
          </w:p>
          <w:p w14:paraId="2B5A3031" w14:textId="77777777" w:rsidR="00E55BBC" w:rsidRPr="00E55BBC" w:rsidRDefault="00E55BBC" w:rsidP="00E55BBC">
            <w:pPr>
              <w:spacing w:after="0" w:line="240" w:lineRule="auto"/>
              <w:rPr>
                <w:rFonts w:ascii="Times New Roman" w:hAnsi="Times New Roman" w:cs="Times New Roman"/>
                <w:b/>
                <w:caps/>
                <w:sz w:val="24"/>
                <w:szCs w:val="24"/>
              </w:rPr>
            </w:pPr>
            <w:r w:rsidRPr="00E55BBC">
              <w:rPr>
                <w:rFonts w:ascii="Times New Roman" w:hAnsi="Times New Roman" w:cs="Times New Roman"/>
              </w:rPr>
              <w:t>( 2 подгруппа)</w:t>
            </w:r>
          </w:p>
        </w:tc>
        <w:tc>
          <w:tcPr>
            <w:tcW w:w="5528" w:type="dxa"/>
            <w:tcBorders>
              <w:top w:val="single" w:sz="4" w:space="0" w:color="auto"/>
              <w:left w:val="single" w:sz="4" w:space="0" w:color="auto"/>
              <w:bottom w:val="single" w:sz="4" w:space="0" w:color="auto"/>
              <w:right w:val="single" w:sz="4" w:space="0" w:color="auto"/>
            </w:tcBorders>
          </w:tcPr>
          <w:p w14:paraId="3DF77FEC" w14:textId="77777777" w:rsidR="00E55BBC" w:rsidRPr="00E55BBC" w:rsidRDefault="00E55BBC" w:rsidP="00E55BBC">
            <w:pPr>
              <w:rPr>
                <w:rFonts w:ascii="Times New Roman" w:hAnsi="Times New Roman" w:cs="Times New Roman"/>
                <w:b/>
                <w:caps/>
                <w:sz w:val="24"/>
                <w:szCs w:val="24"/>
              </w:rPr>
            </w:pPr>
            <w:r w:rsidRPr="00E55BBC">
              <w:rPr>
                <w:rFonts w:ascii="Times New Roman" w:hAnsi="Times New Roman" w:cs="Times New Roman"/>
                <w:b/>
                <w:sz w:val="24"/>
                <w:szCs w:val="24"/>
              </w:rPr>
              <w:t>Занятие №</w:t>
            </w:r>
            <w:r w:rsidRPr="00E55BBC">
              <w:rPr>
                <w:sz w:val="24"/>
                <w:szCs w:val="24"/>
              </w:rPr>
              <w:t>12</w:t>
            </w:r>
            <w:r w:rsidRPr="00E55BBC">
              <w:rPr>
                <w:sz w:val="24"/>
                <w:szCs w:val="24"/>
              </w:rPr>
              <w:tab/>
            </w:r>
            <w:r w:rsidRPr="00E55BBC">
              <w:rPr>
                <w:rFonts w:ascii="Times New Roman" w:eastAsia="Times New Roman" w:hAnsi="Times New Roman" w:cs="Times New Roman"/>
                <w:sz w:val="24"/>
                <w:szCs w:val="24"/>
              </w:rPr>
              <w:t>Составление рассказа об игрушке.</w:t>
            </w:r>
            <w:r w:rsidRPr="00E55BBC">
              <w:rPr>
                <w:rFonts w:ascii="Times New Roman" w:eastAsia="Times New Roman" w:hAnsi="Times New Roman" w:cs="Times New Roman"/>
                <w:sz w:val="24"/>
                <w:szCs w:val="24"/>
              </w:rPr>
              <w:tab/>
            </w:r>
            <w:r w:rsidRPr="00E55BBC">
              <w:rPr>
                <w:rFonts w:ascii="Times New Roman" w:eastAsia="Times New Roman" w:hAnsi="Times New Roman" w:cs="Times New Roman"/>
                <w:b/>
                <w:bCs/>
                <w:sz w:val="24"/>
                <w:szCs w:val="24"/>
              </w:rPr>
              <w:t xml:space="preserve">Программное содержание: </w:t>
            </w:r>
            <w:r w:rsidRPr="00E55BBC">
              <w:rPr>
                <w:rFonts w:ascii="Times New Roman" w:eastAsia="Times New Roman" w:hAnsi="Times New Roman" w:cs="Times New Roman"/>
                <w:sz w:val="24"/>
                <w:szCs w:val="24"/>
              </w:rPr>
              <w:t>развивать умение составлять последовательный рассказ об игрушке.</w:t>
            </w:r>
            <w:r w:rsidRPr="00E55BBC">
              <w:rPr>
                <w:sz w:val="24"/>
                <w:szCs w:val="24"/>
              </w:rPr>
              <w:br/>
            </w:r>
            <w:r w:rsidRPr="00E55BBC">
              <w:rPr>
                <w:rFonts w:ascii="Times New Roman" w:eastAsia="Times New Roman" w:hAnsi="Times New Roman" w:cs="Times New Roman"/>
                <w:sz w:val="24"/>
                <w:szCs w:val="24"/>
              </w:rPr>
              <w:t>Упражнять детей в умении образовывать слова по аналогии.</w:t>
            </w:r>
            <w:r w:rsidRPr="00E55BBC">
              <w:rPr>
                <w:sz w:val="24"/>
                <w:szCs w:val="24"/>
              </w:rPr>
              <w:br/>
            </w:r>
            <w:r w:rsidRPr="00E55BBC">
              <w:rPr>
                <w:rFonts w:ascii="Times New Roman" w:eastAsia="Times New Roman" w:hAnsi="Times New Roman" w:cs="Times New Roman"/>
                <w:b/>
                <w:bCs/>
                <w:sz w:val="24"/>
                <w:szCs w:val="24"/>
              </w:rPr>
              <w:t xml:space="preserve">Материалы: </w:t>
            </w:r>
            <w:r w:rsidRPr="00E55BBC">
              <w:rPr>
                <w:rFonts w:ascii="Times New Roman" w:eastAsia="Times New Roman" w:hAnsi="Times New Roman" w:cs="Times New Roman"/>
                <w:sz w:val="24"/>
                <w:szCs w:val="24"/>
              </w:rPr>
              <w:t>игрушки: кукла, медвежонок, чебурашка, поросёнок и др.</w:t>
            </w:r>
            <w:r w:rsidRPr="00E55BBC">
              <w:rPr>
                <w:rFonts w:ascii="Times New Roman" w:eastAsia="Times New Roman" w:hAnsi="Times New Roman" w:cs="Times New Roman"/>
                <w:sz w:val="24"/>
                <w:szCs w:val="24"/>
              </w:rPr>
              <w:tab/>
              <w:t>.В.Гербова” “Развитие речи в детском саду” стр.44</w:t>
            </w:r>
          </w:p>
        </w:tc>
      </w:tr>
      <w:tr w:rsidR="00E55BBC" w:rsidRPr="00E55BBC" w14:paraId="3C114BC2" w14:textId="77777777" w:rsidTr="00F05984">
        <w:trPr>
          <w:trHeight w:val="1038"/>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452E67D7" w14:textId="77777777" w:rsidR="00E55BBC" w:rsidRPr="00E55BBC" w:rsidRDefault="00E55BBC" w:rsidP="00E55BBC">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14:paraId="20528890"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 xml:space="preserve"> </w:t>
            </w:r>
            <w:r w:rsidRPr="00E55BBC">
              <w:rPr>
                <w:rFonts w:ascii="Times New Roman" w:hAnsi="Times New Roman" w:cs="Times New Roman"/>
                <w:b/>
                <w:color w:val="262626" w:themeColor="text1" w:themeTint="D9"/>
              </w:rPr>
              <w:t>Физическая культура</w:t>
            </w:r>
            <w:r w:rsidRPr="00E55BBC">
              <w:rPr>
                <w:rFonts w:ascii="Times New Roman" w:hAnsi="Times New Roman" w:cs="Times New Roman"/>
                <w:color w:val="262626" w:themeColor="text1" w:themeTint="D9"/>
              </w:rPr>
              <w:t xml:space="preserve"> на улице</w:t>
            </w:r>
          </w:p>
          <w:p w14:paraId="194DAD8B"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color w:val="262626" w:themeColor="text1" w:themeTint="D9"/>
              </w:rPr>
              <w:t>10.40-11.00</w:t>
            </w:r>
            <w:r w:rsidRPr="00E55BBC">
              <w:rPr>
                <w:rFonts w:ascii="Times New Roman" w:hAnsi="Times New Roman" w:cs="Times New Roman"/>
                <w:b/>
                <w:color w:val="262626" w:themeColor="text1" w:themeTint="D9"/>
              </w:rPr>
              <w:t xml:space="preserve"> </w:t>
            </w:r>
          </w:p>
        </w:tc>
        <w:tc>
          <w:tcPr>
            <w:tcW w:w="5528" w:type="dxa"/>
            <w:tcBorders>
              <w:top w:val="single" w:sz="4" w:space="0" w:color="auto"/>
              <w:left w:val="single" w:sz="4" w:space="0" w:color="auto"/>
              <w:bottom w:val="single" w:sz="4" w:space="0" w:color="auto"/>
              <w:right w:val="single" w:sz="4" w:space="0" w:color="auto"/>
            </w:tcBorders>
          </w:tcPr>
          <w:p w14:paraId="54076DEF"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11E1DB8C" w14:textId="77777777" w:rsidTr="00F05984">
        <w:trPr>
          <w:trHeight w:val="286"/>
        </w:trPr>
        <w:tc>
          <w:tcPr>
            <w:tcW w:w="9209"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7E941475"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b/>
              </w:rPr>
              <w:t>3 неделя</w:t>
            </w:r>
          </w:p>
        </w:tc>
      </w:tr>
      <w:tr w:rsidR="00E55BBC" w:rsidRPr="00E55BBC" w14:paraId="71AEF768" w14:textId="77777777" w:rsidTr="00F05984">
        <w:trPr>
          <w:trHeight w:val="558"/>
        </w:trPr>
        <w:tc>
          <w:tcPr>
            <w:tcW w:w="1129" w:type="dxa"/>
            <w:vMerge w:val="restart"/>
            <w:tcBorders>
              <w:top w:val="single" w:sz="4" w:space="0" w:color="auto"/>
              <w:left w:val="single" w:sz="4" w:space="0" w:color="auto"/>
              <w:bottom w:val="single" w:sz="4" w:space="0" w:color="auto"/>
              <w:right w:val="single" w:sz="4" w:space="0" w:color="auto"/>
            </w:tcBorders>
            <w:hideMark/>
          </w:tcPr>
          <w:p w14:paraId="20B033E5"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eastAsia="Times New Roman" w:hAnsi="Times New Roman" w:cs="Calibri"/>
                <w:sz w:val="24"/>
                <w:szCs w:val="24"/>
              </w:rPr>
              <w:t>Понедельник</w:t>
            </w:r>
          </w:p>
        </w:tc>
        <w:tc>
          <w:tcPr>
            <w:tcW w:w="2552" w:type="dxa"/>
            <w:tcBorders>
              <w:top w:val="single" w:sz="4" w:space="0" w:color="auto"/>
              <w:left w:val="single" w:sz="4" w:space="0" w:color="auto"/>
              <w:bottom w:val="single" w:sz="4" w:space="0" w:color="auto"/>
              <w:right w:val="single" w:sz="4" w:space="0" w:color="auto"/>
            </w:tcBorders>
          </w:tcPr>
          <w:p w14:paraId="22C3AE36" w14:textId="77777777" w:rsidR="00E55BBC" w:rsidRPr="00E55BBC" w:rsidRDefault="00E55BBC" w:rsidP="00E55BBC">
            <w:pPr>
              <w:spacing w:after="0" w:line="240" w:lineRule="auto"/>
              <w:jc w:val="both"/>
              <w:rPr>
                <w:rFonts w:ascii="Times New Roman" w:hAnsi="Times New Roman" w:cs="Times New Roman"/>
                <w:b/>
              </w:rPr>
            </w:pPr>
            <w:r w:rsidRPr="00E55BBC">
              <w:rPr>
                <w:rFonts w:ascii="Times New Roman" w:hAnsi="Times New Roman" w:cs="Times New Roman"/>
                <w:b/>
              </w:rPr>
              <w:t>Музыка</w:t>
            </w:r>
          </w:p>
          <w:p w14:paraId="47FF152C"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9.00-9.20</w:t>
            </w:r>
          </w:p>
          <w:p w14:paraId="1FDC24BC" w14:textId="77777777" w:rsidR="00E55BBC" w:rsidRPr="00E55BBC" w:rsidRDefault="00E55BBC" w:rsidP="00E55BBC">
            <w:pPr>
              <w:spacing w:after="0" w:line="240" w:lineRule="auto"/>
              <w:rPr>
                <w:rFonts w:ascii="Times New Roman" w:hAnsi="Times New Roman" w:cs="Times New Roman"/>
                <w:b/>
                <w:caps/>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14:paraId="5B79FB6A" w14:textId="77777777" w:rsidR="00E55BBC" w:rsidRPr="00E55BBC" w:rsidRDefault="00E55BBC" w:rsidP="00E55BBC">
            <w:pPr>
              <w:rPr>
                <w:rFonts w:ascii="Times New Roman" w:hAnsi="Times New Roman" w:cs="Times New Roman"/>
                <w:caps/>
                <w:szCs w:val="24"/>
              </w:rPr>
            </w:pPr>
            <w:r w:rsidRPr="00E55BBC">
              <w:rPr>
                <w:rFonts w:ascii="Times New Roman" w:hAnsi="Times New Roman" w:cs="Times New Roman"/>
                <w:szCs w:val="24"/>
              </w:rPr>
              <w:t>По плану музыкального руководителя</w:t>
            </w:r>
          </w:p>
        </w:tc>
      </w:tr>
      <w:tr w:rsidR="00E55BBC" w:rsidRPr="00E55BBC" w14:paraId="2ADDB3D5" w14:textId="77777777" w:rsidTr="00F05984">
        <w:trPr>
          <w:trHeight w:val="2478"/>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6056522E" w14:textId="77777777" w:rsidR="00E55BBC" w:rsidRPr="00E55BBC" w:rsidRDefault="00E55BBC" w:rsidP="00E55BBC">
            <w:pPr>
              <w:spacing w:after="0" w:line="240" w:lineRule="auto"/>
              <w:rPr>
                <w:rFonts w:ascii="Times New Roman" w:hAnsi="Times New Roman" w:cs="Times New Roman"/>
                <w:b/>
                <w:caps/>
                <w:sz w:val="24"/>
                <w:szCs w:val="24"/>
              </w:rPr>
            </w:pPr>
          </w:p>
        </w:tc>
        <w:tc>
          <w:tcPr>
            <w:tcW w:w="2552" w:type="dxa"/>
            <w:tcBorders>
              <w:top w:val="single" w:sz="4" w:space="0" w:color="auto"/>
              <w:left w:val="single" w:sz="4" w:space="0" w:color="auto"/>
              <w:bottom w:val="single" w:sz="4" w:space="0" w:color="auto"/>
              <w:right w:val="single" w:sz="4" w:space="0" w:color="auto"/>
            </w:tcBorders>
          </w:tcPr>
          <w:p w14:paraId="6A9BA339"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b/>
              </w:rPr>
              <w:t>Формирование элементарных математических представлений</w:t>
            </w:r>
            <w:r w:rsidRPr="00E55BBC">
              <w:rPr>
                <w:rFonts w:ascii="Times New Roman" w:hAnsi="Times New Roman" w:cs="Times New Roman"/>
              </w:rPr>
              <w:t xml:space="preserve"> </w:t>
            </w:r>
          </w:p>
          <w:p w14:paraId="6FD1ACDA"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9.30-9.50 ( 1 подгруппа)</w:t>
            </w:r>
          </w:p>
          <w:p w14:paraId="59E11DA8"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10.00-10.20 (2 подгруппа)</w:t>
            </w:r>
          </w:p>
          <w:p w14:paraId="2C3B969E" w14:textId="77777777" w:rsidR="00E55BBC" w:rsidRPr="00E55BBC" w:rsidRDefault="00E55BBC" w:rsidP="00E55BBC">
            <w:pPr>
              <w:jc w:val="center"/>
              <w:rPr>
                <w:rFonts w:ascii="Times New Roman" w:hAnsi="Times New Roman" w:cs="Times New Roman"/>
                <w:b/>
                <w:color w:val="00B050"/>
              </w:rPr>
            </w:pPr>
          </w:p>
        </w:tc>
        <w:tc>
          <w:tcPr>
            <w:tcW w:w="5528" w:type="dxa"/>
            <w:tcBorders>
              <w:top w:val="single" w:sz="4" w:space="0" w:color="auto"/>
              <w:left w:val="single" w:sz="4" w:space="0" w:color="auto"/>
              <w:bottom w:val="single" w:sz="4" w:space="0" w:color="auto"/>
              <w:right w:val="single" w:sz="4" w:space="0" w:color="auto"/>
            </w:tcBorders>
          </w:tcPr>
          <w:p w14:paraId="050DE40C" w14:textId="77777777" w:rsidR="00E55BBC" w:rsidRPr="00E55BBC" w:rsidRDefault="00E55BBC" w:rsidP="00E55BBC">
            <w:pPr>
              <w:spacing w:after="0" w:line="240" w:lineRule="auto"/>
              <w:contextualSpacing/>
              <w:rPr>
                <w:rFonts w:ascii="Times New Roman" w:hAnsi="Times New Roman" w:cs="Times New Roman"/>
                <w:sz w:val="24"/>
                <w:szCs w:val="24"/>
              </w:rPr>
            </w:pPr>
            <w:r w:rsidRPr="00E55BBC">
              <w:rPr>
                <w:rFonts w:ascii="Times New Roman" w:hAnsi="Times New Roman" w:cs="Times New Roman"/>
                <w:b/>
                <w:sz w:val="24"/>
                <w:szCs w:val="24"/>
              </w:rPr>
              <w:t>Занятие15</w:t>
            </w:r>
            <w:r w:rsidRPr="00E55BBC">
              <w:rPr>
                <w:rFonts w:ascii="Times New Roman" w:hAnsi="Times New Roman" w:cs="Times New Roman"/>
                <w:sz w:val="24"/>
                <w:szCs w:val="24"/>
              </w:rPr>
              <w:tab/>
              <w:t>Упражнять в счете и отсчете предметов в пределах 5 по образцу.</w:t>
            </w:r>
          </w:p>
          <w:p w14:paraId="00F26021" w14:textId="77777777" w:rsidR="00E55BBC" w:rsidRPr="00E55BBC" w:rsidRDefault="00E55BBC" w:rsidP="00E55BBC">
            <w:pPr>
              <w:spacing w:after="0" w:line="240" w:lineRule="auto"/>
              <w:contextualSpacing/>
              <w:rPr>
                <w:rFonts w:ascii="Times New Roman" w:hAnsi="Times New Roman" w:cs="Times New Roman"/>
                <w:sz w:val="24"/>
                <w:szCs w:val="24"/>
              </w:rPr>
            </w:pPr>
            <w:r w:rsidRPr="00E55BBC">
              <w:rPr>
                <w:rFonts w:ascii="Times New Roman" w:hAnsi="Times New Roman" w:cs="Times New Roman"/>
                <w:sz w:val="24"/>
                <w:szCs w:val="24"/>
              </w:rPr>
              <w:t>Продолжать уточнять представления о цилиндре, закреплять умение различать шар, куб, цилиндр.</w:t>
            </w:r>
          </w:p>
          <w:p w14:paraId="6D5E7534"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 xml:space="preserve">Закреплять представления о последовательности частей суток: </w:t>
            </w:r>
            <w:r w:rsidRPr="00E55BBC">
              <w:rPr>
                <w:rFonts w:ascii="Times New Roman" w:hAnsi="Times New Roman" w:cs="Times New Roman"/>
                <w:i/>
                <w:iCs/>
                <w:sz w:val="24"/>
                <w:szCs w:val="24"/>
              </w:rPr>
              <w:t>утро, день, вечер, ночь</w:t>
            </w:r>
          </w:p>
          <w:p w14:paraId="5BC333F7"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b/>
                <w:sz w:val="24"/>
                <w:szCs w:val="24"/>
              </w:rPr>
              <w:t>Демонстрационный материал</w:t>
            </w:r>
            <w:r w:rsidRPr="00E55BBC">
              <w:rPr>
                <w:rFonts w:ascii="Times New Roman" w:hAnsi="Times New Roman" w:cs="Times New Roman"/>
                <w:sz w:val="24"/>
                <w:szCs w:val="24"/>
              </w:rPr>
              <w:t>: мишка, картинки, в которых мишка изображен в разное время суток, 3 коробки, двухступенчатая лесенка, наборы игрушек (4-5 видов).</w:t>
            </w:r>
          </w:p>
          <w:p w14:paraId="6AAD7BA5" w14:textId="77777777" w:rsidR="00E55BBC" w:rsidRPr="00E55BBC" w:rsidRDefault="00E55BBC" w:rsidP="00E55BBC">
            <w:pPr>
              <w:tabs>
                <w:tab w:val="left" w:pos="654"/>
                <w:tab w:val="left" w:pos="2278"/>
                <w:tab w:val="left" w:pos="5391"/>
                <w:tab w:val="left" w:pos="7828"/>
              </w:tabs>
              <w:spacing w:after="0" w:line="240" w:lineRule="auto"/>
              <w:ind w:left="113"/>
              <w:rPr>
                <w:rFonts w:ascii="Times New Roman" w:hAnsi="Times New Roman" w:cs="Times New Roman"/>
                <w:sz w:val="24"/>
                <w:szCs w:val="24"/>
              </w:rPr>
            </w:pPr>
            <w:r w:rsidRPr="00E55BBC">
              <w:rPr>
                <w:rFonts w:ascii="Times New Roman" w:hAnsi="Times New Roman" w:cs="Times New Roman"/>
                <w:b/>
                <w:sz w:val="24"/>
                <w:szCs w:val="24"/>
              </w:rPr>
              <w:t>Раздаточный материал</w:t>
            </w:r>
            <w:r w:rsidRPr="00E55BBC">
              <w:rPr>
                <w:rFonts w:ascii="Times New Roman" w:hAnsi="Times New Roman" w:cs="Times New Roman"/>
                <w:sz w:val="24"/>
                <w:szCs w:val="24"/>
              </w:rPr>
              <w:t>: наборы фигур (1 шар, 1 куб, 1 цилиндр), карточки – «чеки» 3-5 кругами.</w:t>
            </w:r>
            <w:r w:rsidRPr="00E55BBC">
              <w:rPr>
                <w:rFonts w:ascii="Times New Roman" w:hAnsi="Times New Roman" w:cs="Times New Roman"/>
                <w:sz w:val="24"/>
                <w:szCs w:val="24"/>
              </w:rPr>
              <w:tab/>
              <w:t>И.А. Помораева, В.А. Позина «Формирование элементарных математических представлений» стр.36</w:t>
            </w:r>
          </w:p>
          <w:p w14:paraId="1C6D5EE2" w14:textId="77777777" w:rsidR="00E55BBC" w:rsidRPr="00E55BBC" w:rsidRDefault="00E55BBC" w:rsidP="00E55BBC">
            <w:pPr>
              <w:jc w:val="center"/>
              <w:rPr>
                <w:rFonts w:ascii="Times New Roman" w:hAnsi="Times New Roman" w:cs="Times New Roman"/>
                <w:b/>
                <w:caps/>
                <w:sz w:val="24"/>
                <w:szCs w:val="24"/>
              </w:rPr>
            </w:pPr>
          </w:p>
        </w:tc>
      </w:tr>
      <w:tr w:rsidR="00E55BBC" w:rsidRPr="00E55BBC" w14:paraId="48A37504" w14:textId="77777777" w:rsidTr="00F05984">
        <w:trPr>
          <w:trHeight w:val="809"/>
        </w:trPr>
        <w:tc>
          <w:tcPr>
            <w:tcW w:w="1129" w:type="dxa"/>
            <w:vMerge w:val="restart"/>
            <w:tcBorders>
              <w:top w:val="single" w:sz="4" w:space="0" w:color="auto"/>
              <w:left w:val="single" w:sz="4" w:space="0" w:color="auto"/>
              <w:bottom w:val="single" w:sz="4" w:space="0" w:color="auto"/>
              <w:right w:val="single" w:sz="4" w:space="0" w:color="auto"/>
            </w:tcBorders>
            <w:hideMark/>
          </w:tcPr>
          <w:p w14:paraId="1648C0E8" w14:textId="77777777" w:rsidR="00E55BBC" w:rsidRPr="00E55BBC" w:rsidRDefault="00E55BBC" w:rsidP="00E55BBC">
            <w:pPr>
              <w:rPr>
                <w:rFonts w:ascii="Times New Roman" w:hAnsi="Times New Roman" w:cs="Times New Roman"/>
                <w:sz w:val="24"/>
                <w:szCs w:val="24"/>
              </w:rPr>
            </w:pPr>
            <w:r w:rsidRPr="00E55BBC">
              <w:rPr>
                <w:rFonts w:ascii="Times New Roman" w:hAnsi="Times New Roman" w:cs="Times New Roman"/>
                <w:sz w:val="24"/>
                <w:szCs w:val="24"/>
              </w:rPr>
              <w:lastRenderedPageBreak/>
              <w:t>Вторник</w:t>
            </w:r>
          </w:p>
        </w:tc>
        <w:tc>
          <w:tcPr>
            <w:tcW w:w="2552" w:type="dxa"/>
            <w:tcBorders>
              <w:top w:val="single" w:sz="4" w:space="0" w:color="auto"/>
              <w:left w:val="single" w:sz="4" w:space="0" w:color="auto"/>
              <w:bottom w:val="single" w:sz="4" w:space="0" w:color="auto"/>
              <w:right w:val="single" w:sz="4" w:space="0" w:color="auto"/>
            </w:tcBorders>
          </w:tcPr>
          <w:p w14:paraId="001D458C" w14:textId="77777777" w:rsidR="00E55BBC" w:rsidRPr="00E55BBC" w:rsidRDefault="00E55BBC" w:rsidP="00E55BBC">
            <w:pPr>
              <w:spacing w:after="0" w:line="240" w:lineRule="auto"/>
              <w:rPr>
                <w:rFonts w:ascii="Times New Roman" w:hAnsi="Times New Roman" w:cs="Times New Roman"/>
                <w:b/>
                <w:color w:val="262626" w:themeColor="text1" w:themeTint="D9"/>
              </w:rPr>
            </w:pPr>
            <w:r w:rsidRPr="00E55BBC">
              <w:rPr>
                <w:rFonts w:ascii="Times New Roman" w:hAnsi="Times New Roman" w:cs="Times New Roman"/>
                <w:b/>
                <w:color w:val="262626" w:themeColor="text1" w:themeTint="D9"/>
              </w:rPr>
              <w:t xml:space="preserve">Физическая культура </w:t>
            </w:r>
          </w:p>
          <w:p w14:paraId="7E01C759"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9.00-9.20</w:t>
            </w:r>
          </w:p>
          <w:p w14:paraId="2549AA14" w14:textId="77777777" w:rsidR="00E55BBC" w:rsidRPr="00E55BBC" w:rsidRDefault="00E55BBC" w:rsidP="00E55BBC">
            <w:pPr>
              <w:spacing w:after="0" w:line="240" w:lineRule="auto"/>
              <w:rPr>
                <w:rFonts w:ascii="Times New Roman" w:hAnsi="Times New Roman" w:cs="Times New Roman"/>
                <w:b/>
                <w:caps/>
                <w:sz w:val="24"/>
                <w:szCs w:val="24"/>
              </w:rPr>
            </w:pPr>
          </w:p>
        </w:tc>
        <w:tc>
          <w:tcPr>
            <w:tcW w:w="5528" w:type="dxa"/>
            <w:tcBorders>
              <w:top w:val="single" w:sz="4" w:space="0" w:color="auto"/>
              <w:left w:val="single" w:sz="4" w:space="0" w:color="auto"/>
              <w:bottom w:val="single" w:sz="4" w:space="0" w:color="auto"/>
              <w:right w:val="single" w:sz="4" w:space="0" w:color="auto"/>
            </w:tcBorders>
          </w:tcPr>
          <w:p w14:paraId="160E962A"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580CDA69" w14:textId="77777777" w:rsidTr="00F05984">
        <w:trPr>
          <w:trHeight w:val="286"/>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41CCF74A" w14:textId="77777777" w:rsidR="00E55BBC" w:rsidRPr="00E55BBC" w:rsidRDefault="00E55BBC" w:rsidP="00E55BBC">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6F37ADBE"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Ознакомление с окружающим )предметный мир) /Ознакомление с миром природы</w:t>
            </w:r>
          </w:p>
          <w:p w14:paraId="46114663"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9.30-9.50 (2 подгруппа)</w:t>
            </w:r>
          </w:p>
          <w:p w14:paraId="1FC62141"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10.00-10.2 .(2 подгруппа)</w:t>
            </w:r>
          </w:p>
          <w:p w14:paraId="0EF67390" w14:textId="77777777" w:rsidR="00E55BBC" w:rsidRPr="00E55BBC" w:rsidRDefault="00E55BBC" w:rsidP="00E55BBC">
            <w:pPr>
              <w:jc w:val="center"/>
              <w:rPr>
                <w:rFonts w:ascii="Times New Roman" w:hAnsi="Times New Roman" w:cs="Times New Roman"/>
                <w:b/>
                <w:color w:val="262626" w:themeColor="text1" w:themeTint="D9"/>
              </w:rPr>
            </w:pPr>
          </w:p>
        </w:tc>
        <w:tc>
          <w:tcPr>
            <w:tcW w:w="5528" w:type="dxa"/>
            <w:tcBorders>
              <w:top w:val="single" w:sz="4" w:space="0" w:color="auto"/>
              <w:left w:val="single" w:sz="4" w:space="0" w:color="auto"/>
              <w:bottom w:val="single" w:sz="4" w:space="0" w:color="auto"/>
              <w:right w:val="single" w:sz="4" w:space="0" w:color="auto"/>
            </w:tcBorders>
          </w:tcPr>
          <w:p w14:paraId="1FBC1097"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b/>
                <w:sz w:val="24"/>
                <w:szCs w:val="24"/>
              </w:rPr>
              <w:t>Занятие №</w:t>
            </w:r>
            <w:r w:rsidRPr="00E55BBC">
              <w:rPr>
                <w:rFonts w:ascii="Times New Roman" w:hAnsi="Times New Roman" w:cs="Times New Roman"/>
                <w:sz w:val="24"/>
                <w:szCs w:val="24"/>
              </w:rPr>
              <w:t>7</w:t>
            </w:r>
            <w:r w:rsidRPr="00E55BBC">
              <w:rPr>
                <w:rFonts w:ascii="Times New Roman" w:hAnsi="Times New Roman" w:cs="Times New Roman"/>
                <w:sz w:val="24"/>
                <w:szCs w:val="24"/>
              </w:rPr>
              <w:tab/>
              <w:t xml:space="preserve"> В мире стекла</w:t>
            </w:r>
            <w:r w:rsidRPr="00E55BBC">
              <w:rPr>
                <w:rFonts w:ascii="Times New Roman" w:hAnsi="Times New Roman" w:cs="Times New Roman"/>
                <w:sz w:val="24"/>
                <w:szCs w:val="24"/>
              </w:rPr>
              <w:tab/>
            </w:r>
          </w:p>
          <w:p w14:paraId="0CD529F4" w14:textId="77777777" w:rsidR="00E55BBC" w:rsidRPr="00E55BBC" w:rsidRDefault="00E55BBC" w:rsidP="00E55BBC">
            <w:pPr>
              <w:spacing w:after="0"/>
              <w:rPr>
                <w:rFonts w:ascii="Times New Roman" w:hAnsi="Times New Roman" w:cs="Times New Roman"/>
                <w:b/>
                <w:caps/>
                <w:sz w:val="24"/>
                <w:szCs w:val="24"/>
              </w:rPr>
            </w:pPr>
            <w:r w:rsidRPr="00E55BBC">
              <w:rPr>
                <w:rFonts w:ascii="Times New Roman" w:hAnsi="Times New Roman" w:cs="Times New Roman"/>
                <w:b/>
                <w:sz w:val="24"/>
                <w:szCs w:val="24"/>
              </w:rPr>
              <w:t xml:space="preserve">Программное содержание.  </w:t>
            </w:r>
            <w:r w:rsidRPr="00E55BBC">
              <w:rPr>
                <w:rFonts w:ascii="Times New Roman" w:hAnsi="Times New Roman" w:cs="Times New Roman"/>
                <w:sz w:val="24"/>
                <w:szCs w:val="24"/>
              </w:rPr>
              <w:t>Помочь детям выяснить свойства стекла (прочное, прозрачное, цветное, гладкое)</w:t>
            </w:r>
          </w:p>
          <w:p w14:paraId="68B738D9" w14:textId="77777777" w:rsidR="00E55BBC" w:rsidRPr="00E55BBC" w:rsidRDefault="00E55BBC" w:rsidP="00E55BBC">
            <w:pPr>
              <w:tabs>
                <w:tab w:val="left" w:pos="469"/>
                <w:tab w:val="left" w:pos="1473"/>
                <w:tab w:val="left" w:pos="3422"/>
              </w:tabs>
              <w:spacing w:after="0" w:line="240" w:lineRule="auto"/>
              <w:ind w:left="113"/>
              <w:rPr>
                <w:rFonts w:ascii="Times New Roman" w:hAnsi="Times New Roman" w:cs="Times New Roman"/>
                <w:sz w:val="24"/>
                <w:szCs w:val="24"/>
              </w:rPr>
            </w:pPr>
            <w:r w:rsidRPr="00E55BBC">
              <w:rPr>
                <w:rFonts w:ascii="Times New Roman" w:hAnsi="Times New Roman" w:cs="Times New Roman"/>
                <w:b/>
                <w:sz w:val="24"/>
                <w:szCs w:val="24"/>
              </w:rPr>
              <w:t xml:space="preserve">Материал. </w:t>
            </w:r>
            <w:r w:rsidRPr="00E55BBC">
              <w:rPr>
                <w:rFonts w:ascii="Times New Roman" w:hAnsi="Times New Roman" w:cs="Times New Roman"/>
                <w:sz w:val="24"/>
                <w:szCs w:val="24"/>
              </w:rPr>
              <w:t>Небольшие прозрачные предметы (бутылочки от духов, шарики, камешки), палочки для проверки звонкости стекла, стеклянный стакан.</w:t>
            </w:r>
            <w:r w:rsidRPr="00E55BBC">
              <w:rPr>
                <w:rFonts w:ascii="Times New Roman" w:hAnsi="Times New Roman" w:cs="Times New Roman"/>
                <w:sz w:val="24"/>
                <w:szCs w:val="24"/>
              </w:rPr>
              <w:tab/>
              <w:t>О.В.Дыбина «Ознакомление с природным и социальным окружением» стр22</w:t>
            </w:r>
          </w:p>
        </w:tc>
      </w:tr>
      <w:tr w:rsidR="00E55BBC" w:rsidRPr="00E55BBC" w14:paraId="5A0F1275" w14:textId="77777777" w:rsidTr="00F05984">
        <w:trPr>
          <w:trHeight w:val="1725"/>
        </w:trPr>
        <w:tc>
          <w:tcPr>
            <w:tcW w:w="1129" w:type="dxa"/>
            <w:vMerge w:val="restart"/>
            <w:tcBorders>
              <w:top w:val="single" w:sz="4" w:space="0" w:color="auto"/>
              <w:left w:val="single" w:sz="4" w:space="0" w:color="auto"/>
              <w:bottom w:val="single" w:sz="4" w:space="0" w:color="auto"/>
              <w:right w:val="single" w:sz="4" w:space="0" w:color="auto"/>
            </w:tcBorders>
            <w:hideMark/>
          </w:tcPr>
          <w:p w14:paraId="0023D879" w14:textId="77777777" w:rsidR="00E55BBC" w:rsidRPr="00E55BBC" w:rsidRDefault="00E55BBC" w:rsidP="00E55BBC">
            <w:pPr>
              <w:spacing w:after="0"/>
              <w:rPr>
                <w:rFonts w:ascii="Times New Roman" w:hAnsi="Times New Roman" w:cs="Times New Roman"/>
              </w:rPr>
            </w:pPr>
            <w:r w:rsidRPr="00E55BBC">
              <w:rPr>
                <w:rFonts w:ascii="Times New Roman" w:hAnsi="Times New Roman" w:cs="Times New Roman"/>
              </w:rPr>
              <w:t>Среда</w:t>
            </w:r>
          </w:p>
        </w:tc>
        <w:tc>
          <w:tcPr>
            <w:tcW w:w="2552" w:type="dxa"/>
            <w:tcBorders>
              <w:top w:val="single" w:sz="4" w:space="0" w:color="auto"/>
              <w:left w:val="single" w:sz="4" w:space="0" w:color="auto"/>
              <w:bottom w:val="single" w:sz="4" w:space="0" w:color="auto"/>
              <w:right w:val="single" w:sz="4" w:space="0" w:color="auto"/>
            </w:tcBorders>
            <w:hideMark/>
          </w:tcPr>
          <w:p w14:paraId="7A3443C4"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Лепка / Аппликация, ручной труд</w:t>
            </w:r>
          </w:p>
          <w:p w14:paraId="42189DAE"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8.55-9.15</w:t>
            </w:r>
          </w:p>
          <w:p w14:paraId="4565FE97"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( 1 подгруппа)</w:t>
            </w:r>
          </w:p>
          <w:p w14:paraId="74E4D3A6"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9.20 -9.40 </w:t>
            </w:r>
          </w:p>
          <w:p w14:paraId="09987D9F" w14:textId="77777777" w:rsidR="00E55BBC" w:rsidRPr="00E55BBC" w:rsidRDefault="00E55BBC" w:rsidP="00E55BBC">
            <w:pPr>
              <w:spacing w:after="0" w:line="240" w:lineRule="auto"/>
              <w:rPr>
                <w:rFonts w:ascii="Times New Roman" w:hAnsi="Times New Roman" w:cs="Times New Roman"/>
                <w:b/>
                <w:caps/>
                <w:sz w:val="24"/>
                <w:szCs w:val="24"/>
              </w:rPr>
            </w:pPr>
            <w:r w:rsidRPr="00E55BBC">
              <w:rPr>
                <w:rFonts w:ascii="Times New Roman" w:hAnsi="Times New Roman" w:cs="Times New Roman"/>
              </w:rPr>
              <w:t>( 2 подгруппа)</w:t>
            </w:r>
          </w:p>
        </w:tc>
        <w:tc>
          <w:tcPr>
            <w:tcW w:w="5528" w:type="dxa"/>
            <w:tcBorders>
              <w:top w:val="single" w:sz="4" w:space="0" w:color="auto"/>
              <w:left w:val="single" w:sz="4" w:space="0" w:color="auto"/>
              <w:bottom w:val="single" w:sz="4" w:space="0" w:color="auto"/>
              <w:right w:val="single" w:sz="4" w:space="0" w:color="auto"/>
            </w:tcBorders>
          </w:tcPr>
          <w:p w14:paraId="3A17E90C" w14:textId="77777777" w:rsidR="00E55BBC" w:rsidRPr="00E55BBC" w:rsidRDefault="00E55BBC" w:rsidP="00E55BBC">
            <w:pPr>
              <w:spacing w:after="0"/>
              <w:rPr>
                <w:rFonts w:ascii="Times New Roman" w:hAnsi="Times New Roman" w:cs="Times New Roman"/>
                <w:b/>
                <w:caps/>
                <w:sz w:val="24"/>
                <w:szCs w:val="24"/>
              </w:rPr>
            </w:pPr>
            <w:r w:rsidRPr="00E55BBC">
              <w:rPr>
                <w:rFonts w:ascii="Times New Roman" w:hAnsi="Times New Roman" w:cs="Times New Roman"/>
                <w:sz w:val="24"/>
                <w:szCs w:val="24"/>
              </w:rPr>
              <w:t>Лепка</w:t>
            </w:r>
            <w:r w:rsidRPr="00E55BBC">
              <w:rPr>
                <w:rFonts w:ascii="Times New Roman" w:hAnsi="Times New Roman"/>
                <w:b/>
                <w:sz w:val="24"/>
                <w:szCs w:val="24"/>
              </w:rPr>
              <w:t xml:space="preserve"> Занятие №29</w:t>
            </w:r>
            <w:r w:rsidRPr="00E55BBC">
              <w:rPr>
                <w:rFonts w:ascii="Times New Roman" w:hAnsi="Times New Roman" w:cs="Times New Roman"/>
                <w:sz w:val="24"/>
                <w:szCs w:val="24"/>
              </w:rPr>
              <w:t>«Уточка с утятами»</w:t>
            </w:r>
            <w:r w:rsidRPr="00E55BBC">
              <w:rPr>
                <w:rFonts w:ascii="Times New Roman" w:hAnsi="Times New Roman" w:cs="Times New Roman"/>
                <w:sz w:val="24"/>
                <w:szCs w:val="24"/>
              </w:rPr>
              <w:tab/>
            </w:r>
            <w:r w:rsidRPr="00E55BBC">
              <w:rPr>
                <w:rFonts w:ascii="Times New Roman" w:hAnsi="Times New Roman" w:cs="Times New Roman"/>
                <w:b/>
                <w:sz w:val="24"/>
                <w:szCs w:val="24"/>
              </w:rPr>
              <w:t xml:space="preserve">Программное содержание. </w:t>
            </w:r>
          </w:p>
          <w:p w14:paraId="4254323F"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 xml:space="preserve">Продолжать знакомить детей с дымковской игрушкой </w:t>
            </w:r>
          </w:p>
          <w:p w14:paraId="33188044"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Учить выделять элементы украшения игрушек, замечать красоту формы</w:t>
            </w:r>
          </w:p>
          <w:p w14:paraId="4DFD8153"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Вызывать желание лепить игрушки</w:t>
            </w:r>
          </w:p>
          <w:p w14:paraId="11573814" w14:textId="77777777" w:rsidR="00E55BBC" w:rsidRPr="00E55BBC" w:rsidRDefault="00E55BBC" w:rsidP="00E55BBC">
            <w:pPr>
              <w:tabs>
                <w:tab w:val="left" w:pos="618"/>
                <w:tab w:val="left" w:pos="2123"/>
                <w:tab w:val="left" w:pos="3962"/>
                <w:tab w:val="left" w:pos="7376"/>
              </w:tabs>
              <w:spacing w:after="0" w:line="240" w:lineRule="auto"/>
              <w:ind w:left="113"/>
            </w:pPr>
            <w:r w:rsidRPr="00E55BBC">
              <w:rPr>
                <w:rFonts w:ascii="Times New Roman" w:hAnsi="Times New Roman" w:cs="Times New Roman"/>
                <w:sz w:val="24"/>
                <w:szCs w:val="24"/>
              </w:rPr>
              <w:t>Учить передавать разницу в величине предметов и отдельных частей, делить глину в соответствующей пропорции.</w:t>
            </w:r>
            <w:r w:rsidRPr="00E55BBC">
              <w:rPr>
                <w:rFonts w:ascii="Times New Roman" w:hAnsi="Times New Roman" w:cs="Times New Roman"/>
                <w:b/>
                <w:sz w:val="24"/>
                <w:szCs w:val="24"/>
              </w:rPr>
              <w:t xml:space="preserve"> Демонстрационный материал</w:t>
            </w:r>
            <w:r w:rsidRPr="00E55BBC">
              <w:rPr>
                <w:rFonts w:ascii="Times New Roman" w:hAnsi="Times New Roman" w:cs="Times New Roman"/>
                <w:sz w:val="24"/>
                <w:szCs w:val="24"/>
              </w:rPr>
              <w:t>. Дымковские игрушки (уточка с утятами, петух, индюк и др</w:t>
            </w:r>
            <w:r w:rsidRPr="00E55BBC">
              <w:rPr>
                <w:rFonts w:ascii="Times New Roman" w:hAnsi="Times New Roman" w:cs="Times New Roman"/>
                <w:b/>
                <w:sz w:val="24"/>
                <w:szCs w:val="24"/>
              </w:rPr>
              <w:t>.) Раздаточный материал.</w:t>
            </w:r>
            <w:r w:rsidRPr="00E55BBC">
              <w:rPr>
                <w:rFonts w:ascii="Times New Roman" w:hAnsi="Times New Roman" w:cs="Times New Roman"/>
                <w:sz w:val="24"/>
                <w:szCs w:val="24"/>
              </w:rPr>
              <w:t xml:space="preserve"> Белая бумага 1\2 альбомного листа, цветные карандаши.</w:t>
            </w:r>
            <w:r w:rsidRPr="00E55BBC">
              <w:rPr>
                <w:rFonts w:ascii="Times New Roman" w:hAnsi="Times New Roman" w:cs="Times New Roman"/>
                <w:b/>
                <w:sz w:val="24"/>
                <w:szCs w:val="24"/>
              </w:rPr>
              <w:tab/>
            </w:r>
            <w:r w:rsidRPr="00E55BBC">
              <w:rPr>
                <w:rFonts w:ascii="Times New Roman" w:hAnsi="Times New Roman"/>
                <w:sz w:val="24"/>
                <w:szCs w:val="24"/>
              </w:rPr>
              <w:t>Т.С. Комарова «Изобразительная деятельность в детском саду» Стр.66</w:t>
            </w:r>
          </w:p>
        </w:tc>
      </w:tr>
      <w:tr w:rsidR="00E55BBC" w:rsidRPr="00E55BBC" w14:paraId="75755A6A" w14:textId="77777777" w:rsidTr="00F05984">
        <w:trPr>
          <w:trHeight w:val="539"/>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0F43FF61" w14:textId="77777777" w:rsidR="00E55BBC" w:rsidRPr="00E55BBC" w:rsidRDefault="00E55BBC" w:rsidP="00E55BBC">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14:paraId="3EA8DCCB" w14:textId="77777777" w:rsidR="00E55BBC" w:rsidRPr="00E55BBC" w:rsidRDefault="00E55BBC" w:rsidP="00E55BBC">
            <w:pPr>
              <w:spacing w:after="0" w:line="240" w:lineRule="auto"/>
              <w:jc w:val="both"/>
              <w:rPr>
                <w:rFonts w:ascii="Times New Roman" w:hAnsi="Times New Roman" w:cs="Times New Roman"/>
              </w:rPr>
            </w:pPr>
            <w:r w:rsidRPr="00E55BBC">
              <w:rPr>
                <w:rFonts w:ascii="Times New Roman" w:hAnsi="Times New Roman" w:cs="Times New Roman"/>
              </w:rPr>
              <w:t>Музыка</w:t>
            </w:r>
          </w:p>
          <w:p w14:paraId="6F2B2632"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rPr>
              <w:t>9.50-10.10</w:t>
            </w:r>
          </w:p>
        </w:tc>
        <w:tc>
          <w:tcPr>
            <w:tcW w:w="5528" w:type="dxa"/>
            <w:tcBorders>
              <w:top w:val="single" w:sz="4" w:space="0" w:color="auto"/>
              <w:left w:val="single" w:sz="4" w:space="0" w:color="auto"/>
              <w:bottom w:val="single" w:sz="4" w:space="0" w:color="auto"/>
              <w:right w:val="single" w:sz="4" w:space="0" w:color="auto"/>
            </w:tcBorders>
          </w:tcPr>
          <w:p w14:paraId="65652CD2" w14:textId="77777777" w:rsidR="00E55BBC" w:rsidRPr="00E55BBC" w:rsidRDefault="00E55BBC" w:rsidP="00E55BBC">
            <w:pPr>
              <w:jc w:val="center"/>
              <w:rPr>
                <w:rFonts w:ascii="Times New Roman" w:hAnsi="Times New Roman" w:cs="Times New Roman"/>
                <w:caps/>
                <w:sz w:val="24"/>
                <w:szCs w:val="24"/>
              </w:rPr>
            </w:pPr>
            <w:r w:rsidRPr="00E55BBC">
              <w:rPr>
                <w:rFonts w:ascii="Times New Roman" w:hAnsi="Times New Roman" w:cs="Times New Roman"/>
                <w:sz w:val="24"/>
                <w:szCs w:val="24"/>
              </w:rPr>
              <w:t>По плану музыкального руководителя</w:t>
            </w:r>
          </w:p>
        </w:tc>
      </w:tr>
      <w:tr w:rsidR="00E55BBC" w:rsidRPr="00E55BBC" w14:paraId="23DF029F" w14:textId="77777777" w:rsidTr="00F05984">
        <w:trPr>
          <w:trHeight w:val="1375"/>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321A8474" w14:textId="77777777" w:rsidR="00E55BBC" w:rsidRPr="00E55BBC" w:rsidRDefault="00E55BBC" w:rsidP="00E55BBC">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3E581801" w14:textId="1926DFC6" w:rsidR="00E55BBC" w:rsidRPr="00E55BBC" w:rsidRDefault="00E55BBC" w:rsidP="00E55BBC">
            <w:pPr>
              <w:spacing w:after="0" w:line="240" w:lineRule="auto"/>
              <w:jc w:val="both"/>
              <w:rPr>
                <w:rFonts w:ascii="Times New Roman" w:hAnsi="Times New Roman" w:cs="Times New Roman"/>
                <w:b/>
              </w:rPr>
            </w:pPr>
            <w:r w:rsidRPr="00E55BBC">
              <w:rPr>
                <w:rFonts w:ascii="Times New Roman" w:hAnsi="Times New Roman" w:cs="Times New Roman"/>
                <w:b/>
              </w:rPr>
              <w:t xml:space="preserve">Конструирование (обогащенная игра) </w:t>
            </w:r>
            <w:r w:rsidR="00F05A3B">
              <w:rPr>
                <w:rFonts w:ascii="Times New Roman" w:hAnsi="Times New Roman" w:cs="Times New Roman"/>
                <w:b/>
              </w:rPr>
              <w:t>/Обучение  грамоте</w:t>
            </w:r>
          </w:p>
          <w:p w14:paraId="549DAB3D" w14:textId="77777777" w:rsidR="00E55BBC" w:rsidRPr="00E55BBC" w:rsidRDefault="00E55BBC" w:rsidP="00E55BBC">
            <w:pPr>
              <w:jc w:val="center"/>
              <w:rPr>
                <w:rFonts w:ascii="Times New Roman" w:hAnsi="Times New Roman" w:cs="Times New Roman"/>
                <w:b/>
              </w:rPr>
            </w:pPr>
          </w:p>
        </w:tc>
        <w:tc>
          <w:tcPr>
            <w:tcW w:w="5528" w:type="dxa"/>
            <w:tcBorders>
              <w:top w:val="single" w:sz="4" w:space="0" w:color="auto"/>
              <w:left w:val="single" w:sz="4" w:space="0" w:color="auto"/>
              <w:bottom w:val="single" w:sz="4" w:space="0" w:color="auto"/>
              <w:right w:val="single" w:sz="4" w:space="0" w:color="auto"/>
            </w:tcBorders>
          </w:tcPr>
          <w:p w14:paraId="3FBF2AF0" w14:textId="03B97D9E" w:rsidR="00E55BBC" w:rsidRPr="00E55BBC" w:rsidRDefault="00F05A3B" w:rsidP="00263A56">
            <w:pPr>
              <w:rPr>
                <w:rFonts w:ascii="Times New Roman" w:hAnsi="Times New Roman" w:cs="Times New Roman"/>
                <w:b/>
                <w:caps/>
                <w:sz w:val="24"/>
                <w:szCs w:val="24"/>
              </w:rPr>
            </w:pPr>
            <w:r>
              <w:rPr>
                <w:rFonts w:ascii="Times New Roman" w:hAnsi="Times New Roman" w:cs="Times New Roman"/>
                <w:b/>
              </w:rPr>
              <w:t>Конструирование Занятие №</w:t>
            </w:r>
            <w:r w:rsidR="00263A56">
              <w:rPr>
                <w:rFonts w:ascii="Times New Roman" w:hAnsi="Times New Roman" w:cs="Times New Roman"/>
                <w:b/>
              </w:rPr>
              <w:t>8</w:t>
            </w:r>
            <w:r w:rsidR="00263A56" w:rsidRPr="00263A56">
              <w:rPr>
                <w:rFonts w:ascii="Times New Roman" w:hAnsi="Times New Roman" w:cs="Times New Roman"/>
                <w:b/>
              </w:rPr>
              <w:t>«Гирлянда»</w:t>
            </w:r>
            <w:r w:rsidR="00263A56" w:rsidRPr="00263A56">
              <w:rPr>
                <w:rFonts w:ascii="Times New Roman" w:hAnsi="Times New Roman" w:cs="Times New Roman"/>
                <w:b/>
              </w:rPr>
              <w:tab/>
            </w:r>
            <w:r w:rsidR="00263A56" w:rsidRPr="00263A56">
              <w:rPr>
                <w:rFonts w:ascii="Times New Roman" w:hAnsi="Times New Roman" w:cs="Times New Roman"/>
                <w:sz w:val="24"/>
                <w:szCs w:val="24"/>
              </w:rPr>
              <w:t>Программное содержание: Учить ровно по контуру вырезать фигуры, складывать их пополам, аккуратно приклеивать детали. Развивать умение работать с бумагой.</w:t>
            </w:r>
          </w:p>
        </w:tc>
      </w:tr>
      <w:tr w:rsidR="00E55BBC" w:rsidRPr="00E55BBC" w14:paraId="7BDA8839" w14:textId="77777777" w:rsidTr="00F05984">
        <w:trPr>
          <w:trHeight w:val="1258"/>
        </w:trPr>
        <w:tc>
          <w:tcPr>
            <w:tcW w:w="1129" w:type="dxa"/>
            <w:vMerge w:val="restart"/>
            <w:tcBorders>
              <w:top w:val="single" w:sz="4" w:space="0" w:color="auto"/>
              <w:left w:val="single" w:sz="4" w:space="0" w:color="auto"/>
              <w:bottom w:val="single" w:sz="4" w:space="0" w:color="auto"/>
              <w:right w:val="single" w:sz="4" w:space="0" w:color="auto"/>
            </w:tcBorders>
            <w:hideMark/>
          </w:tcPr>
          <w:p w14:paraId="3D74418A" w14:textId="77777777" w:rsidR="00E55BBC" w:rsidRPr="00E55BBC" w:rsidRDefault="00E55BBC" w:rsidP="00E55BBC">
            <w:pPr>
              <w:rPr>
                <w:rFonts w:ascii="Times New Roman" w:hAnsi="Times New Roman" w:cs="Times New Roman"/>
              </w:rPr>
            </w:pPr>
            <w:r w:rsidRPr="00E55BBC">
              <w:rPr>
                <w:rFonts w:ascii="Times New Roman" w:hAnsi="Times New Roman" w:cs="Times New Roman"/>
              </w:rPr>
              <w:t>Четверг</w:t>
            </w:r>
          </w:p>
        </w:tc>
        <w:tc>
          <w:tcPr>
            <w:tcW w:w="2552" w:type="dxa"/>
            <w:tcBorders>
              <w:top w:val="single" w:sz="4" w:space="0" w:color="auto"/>
              <w:left w:val="single" w:sz="4" w:space="0" w:color="auto"/>
              <w:bottom w:val="single" w:sz="4" w:space="0" w:color="auto"/>
              <w:right w:val="single" w:sz="4" w:space="0" w:color="auto"/>
            </w:tcBorders>
          </w:tcPr>
          <w:p w14:paraId="30031251"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 xml:space="preserve">Рисование </w:t>
            </w:r>
          </w:p>
          <w:p w14:paraId="00E27656"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9.00-9.20</w:t>
            </w:r>
          </w:p>
          <w:p w14:paraId="0AE26A9B"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(1 подгруппа) </w:t>
            </w:r>
          </w:p>
          <w:p w14:paraId="2B2079FA"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9.30-9.50   </w:t>
            </w:r>
          </w:p>
          <w:p w14:paraId="17F43D9B"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(2 подгруппа)</w:t>
            </w:r>
          </w:p>
          <w:p w14:paraId="0FEC33F9" w14:textId="77777777" w:rsidR="00E55BBC" w:rsidRPr="00E55BBC" w:rsidRDefault="00E55BBC" w:rsidP="00E55BBC">
            <w:pPr>
              <w:jc w:val="center"/>
              <w:rPr>
                <w:rFonts w:ascii="Times New Roman" w:hAnsi="Times New Roman" w:cs="Times New Roman"/>
                <w:b/>
                <w:caps/>
                <w:sz w:val="24"/>
                <w:szCs w:val="24"/>
              </w:rPr>
            </w:pPr>
          </w:p>
        </w:tc>
        <w:tc>
          <w:tcPr>
            <w:tcW w:w="5528" w:type="dxa"/>
            <w:tcBorders>
              <w:top w:val="single" w:sz="4" w:space="0" w:color="auto"/>
              <w:left w:val="single" w:sz="4" w:space="0" w:color="auto"/>
              <w:bottom w:val="single" w:sz="4" w:space="0" w:color="auto"/>
              <w:right w:val="single" w:sz="4" w:space="0" w:color="auto"/>
            </w:tcBorders>
          </w:tcPr>
          <w:p w14:paraId="73928C51"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Рисование</w:t>
            </w:r>
            <w:r w:rsidRPr="00E55BBC">
              <w:rPr>
                <w:rFonts w:ascii="Times New Roman" w:hAnsi="Times New Roman" w:cs="Times New Roman"/>
                <w:sz w:val="24"/>
                <w:szCs w:val="24"/>
              </w:rPr>
              <w:tab/>
            </w:r>
            <w:r w:rsidRPr="00E55BBC">
              <w:rPr>
                <w:rFonts w:ascii="Times New Roman" w:hAnsi="Times New Roman" w:cs="Times New Roman"/>
                <w:b/>
                <w:sz w:val="24"/>
                <w:szCs w:val="24"/>
              </w:rPr>
              <w:t>Занятие №</w:t>
            </w:r>
            <w:r w:rsidRPr="00E55BBC">
              <w:rPr>
                <w:rFonts w:ascii="Times New Roman" w:hAnsi="Times New Roman" w:cs="Times New Roman"/>
                <w:sz w:val="24"/>
                <w:szCs w:val="24"/>
              </w:rPr>
              <w:t>30</w:t>
            </w:r>
            <w:r w:rsidRPr="00E55BBC">
              <w:rPr>
                <w:rFonts w:ascii="Times New Roman" w:hAnsi="Times New Roman" w:cs="Times New Roman"/>
                <w:sz w:val="24"/>
                <w:szCs w:val="24"/>
              </w:rPr>
              <w:tab/>
              <w:t xml:space="preserve"> «Новогодние поздравительные открытки»</w:t>
            </w:r>
            <w:r w:rsidRPr="00E55BBC">
              <w:rPr>
                <w:rFonts w:ascii="Times New Roman" w:hAnsi="Times New Roman" w:cs="Times New Roman"/>
                <w:sz w:val="24"/>
                <w:szCs w:val="24"/>
              </w:rPr>
              <w:tab/>
            </w:r>
          </w:p>
          <w:p w14:paraId="581DF21A" w14:textId="77777777" w:rsidR="00E55BBC" w:rsidRPr="00E55BBC" w:rsidRDefault="00E55BBC" w:rsidP="00E55BBC">
            <w:pPr>
              <w:spacing w:after="0" w:line="240" w:lineRule="auto"/>
              <w:rPr>
                <w:rFonts w:ascii="Times New Roman" w:hAnsi="Times New Roman" w:cs="Times New Roman"/>
                <w:b/>
                <w:sz w:val="24"/>
                <w:szCs w:val="24"/>
              </w:rPr>
            </w:pPr>
            <w:r w:rsidRPr="00E55BBC">
              <w:rPr>
                <w:rFonts w:ascii="Times New Roman" w:hAnsi="Times New Roman" w:cs="Times New Roman"/>
                <w:b/>
                <w:sz w:val="24"/>
                <w:szCs w:val="24"/>
              </w:rPr>
              <w:t xml:space="preserve">Программное содержание. </w:t>
            </w:r>
          </w:p>
          <w:p w14:paraId="0FDDBC9E"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Учить детей самостоятельно определять содержание рисунка и изображать задуманное.</w:t>
            </w:r>
          </w:p>
          <w:p w14:paraId="4899C5D3"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 xml:space="preserve"> Закрепить технические приемы рисования (правильно пользоваться красками, хорошо промывать кисть и обсушивать её).</w:t>
            </w:r>
          </w:p>
          <w:p w14:paraId="4E4713FB"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Воспитывать инициативу и самостоятельность.</w:t>
            </w:r>
          </w:p>
          <w:p w14:paraId="17D66658"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Развивать эстетическое чувства, фантазию, желание порадовать близких, положительный эмоциональный отклик на самостоятельное созданного изображение.</w:t>
            </w:r>
          </w:p>
          <w:p w14:paraId="1720EF80"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b/>
                <w:sz w:val="24"/>
                <w:szCs w:val="24"/>
              </w:rPr>
              <w:t xml:space="preserve">Демонстрационный материал. </w:t>
            </w:r>
            <w:r w:rsidRPr="00E55BBC">
              <w:rPr>
                <w:rFonts w:ascii="Times New Roman" w:hAnsi="Times New Roman" w:cs="Times New Roman"/>
                <w:sz w:val="24"/>
                <w:szCs w:val="24"/>
              </w:rPr>
              <w:t>Новогодние открытки</w:t>
            </w:r>
          </w:p>
          <w:p w14:paraId="6590B772" w14:textId="77777777" w:rsidR="00E55BBC" w:rsidRPr="00E55BBC" w:rsidRDefault="00E55BBC" w:rsidP="00E55BBC">
            <w:pPr>
              <w:tabs>
                <w:tab w:val="left" w:pos="610"/>
                <w:tab w:val="left" w:pos="2146"/>
                <w:tab w:val="left" w:pos="4133"/>
                <w:tab w:val="left" w:pos="7376"/>
              </w:tabs>
              <w:spacing w:after="0" w:line="240" w:lineRule="auto"/>
              <w:ind w:left="113"/>
            </w:pPr>
            <w:r w:rsidRPr="00E55BBC">
              <w:rPr>
                <w:rFonts w:ascii="Times New Roman" w:hAnsi="Times New Roman" w:cs="Times New Roman"/>
                <w:b/>
                <w:sz w:val="24"/>
                <w:szCs w:val="24"/>
              </w:rPr>
              <w:t>Раздаточный материал.</w:t>
            </w:r>
            <w:r w:rsidRPr="00E55BBC">
              <w:rPr>
                <w:rFonts w:ascii="Times New Roman" w:hAnsi="Times New Roman" w:cs="Times New Roman"/>
                <w:sz w:val="24"/>
                <w:szCs w:val="24"/>
              </w:rPr>
              <w:t xml:space="preserve"> Альбомные листы, </w:t>
            </w:r>
            <w:r w:rsidRPr="00E55BBC">
              <w:rPr>
                <w:rFonts w:ascii="Times New Roman" w:hAnsi="Times New Roman" w:cs="Times New Roman"/>
                <w:sz w:val="24"/>
                <w:szCs w:val="24"/>
              </w:rPr>
              <w:lastRenderedPageBreak/>
              <w:t>гуашь, кисти, баночки с краской, салфетки.</w:t>
            </w:r>
            <w:r w:rsidRPr="00E55BBC">
              <w:rPr>
                <w:rFonts w:ascii="Times New Roman" w:hAnsi="Times New Roman" w:cs="Times New Roman"/>
                <w:sz w:val="24"/>
                <w:szCs w:val="24"/>
              </w:rPr>
              <w:tab/>
            </w:r>
            <w:r w:rsidRPr="00E55BBC">
              <w:rPr>
                <w:rFonts w:ascii="Times New Roman" w:hAnsi="Times New Roman"/>
                <w:sz w:val="24"/>
                <w:szCs w:val="24"/>
              </w:rPr>
              <w:t>Т.С. Комарова «Изобразительная деятельность в детском саду» Стр.68</w:t>
            </w:r>
          </w:p>
        </w:tc>
      </w:tr>
      <w:tr w:rsidR="00E55BBC" w:rsidRPr="00E55BBC" w14:paraId="4C273A29" w14:textId="77777777" w:rsidTr="00F05984">
        <w:trPr>
          <w:trHeight w:val="1168"/>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09A8DD8F" w14:textId="77777777" w:rsidR="00E55BBC" w:rsidRPr="00E55BBC" w:rsidRDefault="00E55BBC" w:rsidP="00E55BBC">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14:paraId="2E486B53" w14:textId="77777777" w:rsidR="00E55BBC" w:rsidRPr="00E55BBC" w:rsidRDefault="00E55BBC" w:rsidP="00E55BBC">
            <w:pPr>
              <w:spacing w:after="0" w:line="240" w:lineRule="auto"/>
              <w:jc w:val="both"/>
              <w:rPr>
                <w:rFonts w:ascii="Times New Roman" w:hAnsi="Times New Roman" w:cs="Times New Roman"/>
                <w:b/>
                <w:color w:val="262626" w:themeColor="text1" w:themeTint="D9"/>
              </w:rPr>
            </w:pPr>
            <w:r w:rsidRPr="00E55BBC">
              <w:rPr>
                <w:rFonts w:ascii="Times New Roman" w:hAnsi="Times New Roman" w:cs="Times New Roman"/>
                <w:color w:val="262626" w:themeColor="text1" w:themeTint="D9"/>
              </w:rPr>
              <w:t xml:space="preserve"> </w:t>
            </w:r>
            <w:r w:rsidRPr="00E55BBC">
              <w:rPr>
                <w:rFonts w:ascii="Times New Roman" w:hAnsi="Times New Roman" w:cs="Times New Roman"/>
                <w:b/>
                <w:color w:val="262626" w:themeColor="text1" w:themeTint="D9"/>
              </w:rPr>
              <w:t>Физическая культура</w:t>
            </w:r>
          </w:p>
          <w:p w14:paraId="2B4A27B8" w14:textId="77777777" w:rsidR="00E55BBC" w:rsidRPr="00E55BBC" w:rsidRDefault="00E55BBC" w:rsidP="00E55BBC">
            <w:pPr>
              <w:jc w:val="center"/>
              <w:rPr>
                <w:rFonts w:ascii="Times New Roman" w:hAnsi="Times New Roman" w:cs="Times New Roman"/>
                <w:b/>
              </w:rPr>
            </w:pPr>
            <w:r w:rsidRPr="00E55BBC">
              <w:rPr>
                <w:rFonts w:ascii="Times New Roman" w:hAnsi="Times New Roman" w:cs="Times New Roman"/>
                <w:color w:val="262626" w:themeColor="text1" w:themeTint="D9"/>
              </w:rPr>
              <w:t>10.00-10.20</w:t>
            </w:r>
          </w:p>
        </w:tc>
        <w:tc>
          <w:tcPr>
            <w:tcW w:w="5528" w:type="dxa"/>
            <w:tcBorders>
              <w:top w:val="single" w:sz="4" w:space="0" w:color="auto"/>
              <w:left w:val="single" w:sz="4" w:space="0" w:color="auto"/>
              <w:bottom w:val="single" w:sz="4" w:space="0" w:color="auto"/>
              <w:right w:val="single" w:sz="4" w:space="0" w:color="auto"/>
            </w:tcBorders>
          </w:tcPr>
          <w:p w14:paraId="56E28C25"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077C94C5" w14:textId="77777777" w:rsidTr="00F05984">
        <w:trPr>
          <w:trHeight w:val="1479"/>
        </w:trPr>
        <w:tc>
          <w:tcPr>
            <w:tcW w:w="1129" w:type="dxa"/>
            <w:vMerge w:val="restart"/>
            <w:tcBorders>
              <w:top w:val="single" w:sz="4" w:space="0" w:color="auto"/>
              <w:left w:val="single" w:sz="4" w:space="0" w:color="auto"/>
              <w:bottom w:val="single" w:sz="4" w:space="0" w:color="auto"/>
              <w:right w:val="single" w:sz="4" w:space="0" w:color="auto"/>
            </w:tcBorders>
            <w:hideMark/>
          </w:tcPr>
          <w:p w14:paraId="17EF251E" w14:textId="77777777" w:rsidR="00E55BBC" w:rsidRPr="00E55BBC" w:rsidRDefault="00E55BBC" w:rsidP="00E55BBC">
            <w:pPr>
              <w:rPr>
                <w:rFonts w:ascii="Times New Roman" w:hAnsi="Times New Roman" w:cs="Times New Roman"/>
              </w:rPr>
            </w:pPr>
            <w:r w:rsidRPr="00E55BBC">
              <w:rPr>
                <w:rFonts w:ascii="Times New Roman" w:hAnsi="Times New Roman" w:cs="Times New Roman"/>
              </w:rPr>
              <w:t>Пятница</w:t>
            </w:r>
          </w:p>
        </w:tc>
        <w:tc>
          <w:tcPr>
            <w:tcW w:w="2552" w:type="dxa"/>
            <w:tcBorders>
              <w:top w:val="single" w:sz="4" w:space="0" w:color="auto"/>
              <w:left w:val="single" w:sz="4" w:space="0" w:color="auto"/>
              <w:bottom w:val="single" w:sz="4" w:space="0" w:color="auto"/>
              <w:right w:val="single" w:sz="4" w:space="0" w:color="auto"/>
            </w:tcBorders>
            <w:hideMark/>
          </w:tcPr>
          <w:p w14:paraId="4C6FAACB"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b/>
              </w:rPr>
              <w:t xml:space="preserve">Развитие речи/ </w:t>
            </w:r>
          </w:p>
          <w:p w14:paraId="72F7FEBE"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( 1 подгруппа)</w:t>
            </w:r>
          </w:p>
          <w:p w14:paraId="2EF4A66D"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9.30-9.50</w:t>
            </w:r>
          </w:p>
          <w:p w14:paraId="7AA1708C" w14:textId="77777777" w:rsidR="00E55BBC" w:rsidRPr="00E55BBC" w:rsidRDefault="00E55BBC" w:rsidP="00E55BBC">
            <w:pPr>
              <w:spacing w:after="0" w:line="240" w:lineRule="auto"/>
              <w:rPr>
                <w:rFonts w:ascii="Times New Roman" w:hAnsi="Times New Roman" w:cs="Times New Roman"/>
                <w:b/>
                <w:caps/>
                <w:sz w:val="24"/>
                <w:szCs w:val="24"/>
              </w:rPr>
            </w:pPr>
            <w:r w:rsidRPr="00E55BBC">
              <w:rPr>
                <w:rFonts w:ascii="Times New Roman" w:hAnsi="Times New Roman" w:cs="Times New Roman"/>
              </w:rPr>
              <w:t>( 2 подгруппа)</w:t>
            </w:r>
          </w:p>
        </w:tc>
        <w:tc>
          <w:tcPr>
            <w:tcW w:w="5528" w:type="dxa"/>
            <w:tcBorders>
              <w:top w:val="single" w:sz="4" w:space="0" w:color="auto"/>
              <w:left w:val="single" w:sz="4" w:space="0" w:color="auto"/>
              <w:bottom w:val="single" w:sz="4" w:space="0" w:color="auto"/>
              <w:right w:val="single" w:sz="4" w:space="0" w:color="auto"/>
            </w:tcBorders>
          </w:tcPr>
          <w:p w14:paraId="1E67999B" w14:textId="77777777" w:rsidR="00E55BBC" w:rsidRPr="00E55BBC" w:rsidRDefault="00E55BBC" w:rsidP="00E55BBC">
            <w:pPr>
              <w:rPr>
                <w:rFonts w:ascii="Times New Roman" w:hAnsi="Times New Roman" w:cs="Times New Roman"/>
                <w:b/>
                <w:caps/>
                <w:sz w:val="24"/>
                <w:szCs w:val="24"/>
              </w:rPr>
            </w:pPr>
            <w:r w:rsidRPr="00E55BBC">
              <w:rPr>
                <w:rFonts w:ascii="Times New Roman" w:hAnsi="Times New Roman" w:cs="Times New Roman"/>
                <w:b/>
                <w:sz w:val="24"/>
                <w:szCs w:val="24"/>
              </w:rPr>
              <w:t>Занятие №</w:t>
            </w:r>
            <w:r w:rsidRPr="00E55BBC">
              <w:rPr>
                <w:sz w:val="24"/>
                <w:szCs w:val="24"/>
              </w:rPr>
              <w:t>13</w:t>
            </w:r>
            <w:r w:rsidRPr="00E55BBC">
              <w:rPr>
                <w:sz w:val="24"/>
                <w:szCs w:val="24"/>
              </w:rPr>
              <w:tab/>
            </w:r>
            <w:r w:rsidRPr="00E55BBC">
              <w:rPr>
                <w:rFonts w:ascii="Times New Roman" w:eastAsia="Times New Roman" w:hAnsi="Times New Roman" w:cs="Times New Roman"/>
                <w:sz w:val="24"/>
                <w:szCs w:val="24"/>
              </w:rPr>
              <w:t>Чтение русской народной сказки “Лисичка-сестричка и волк”.</w:t>
            </w:r>
            <w:r w:rsidRPr="00E55BBC">
              <w:rPr>
                <w:rFonts w:ascii="Times New Roman" w:eastAsia="Times New Roman" w:hAnsi="Times New Roman" w:cs="Times New Roman"/>
                <w:sz w:val="24"/>
                <w:szCs w:val="24"/>
              </w:rPr>
              <w:tab/>
            </w:r>
            <w:r w:rsidRPr="00E55BBC">
              <w:rPr>
                <w:rFonts w:ascii="Times New Roman" w:eastAsia="Times New Roman" w:hAnsi="Times New Roman" w:cs="Times New Roman"/>
                <w:b/>
                <w:bCs/>
                <w:sz w:val="24"/>
                <w:szCs w:val="24"/>
              </w:rPr>
              <w:t xml:space="preserve">Программное содержание: </w:t>
            </w:r>
            <w:r w:rsidRPr="00E55BBC">
              <w:rPr>
                <w:rFonts w:ascii="Times New Roman" w:eastAsia="Times New Roman" w:hAnsi="Times New Roman" w:cs="Times New Roman"/>
                <w:sz w:val="24"/>
                <w:szCs w:val="24"/>
              </w:rPr>
              <w:t>познакомить детей с русской народной сказкой “Лисичка-сестричка и волк”</w:t>
            </w:r>
            <w:r w:rsidRPr="00E55BBC">
              <w:rPr>
                <w:sz w:val="24"/>
                <w:szCs w:val="24"/>
              </w:rPr>
              <w:br/>
            </w:r>
            <w:r w:rsidRPr="00E55BBC">
              <w:rPr>
                <w:rFonts w:ascii="Times New Roman" w:eastAsia="Times New Roman" w:hAnsi="Times New Roman" w:cs="Times New Roman"/>
                <w:sz w:val="24"/>
                <w:szCs w:val="24"/>
              </w:rPr>
              <w:t>(обр. М. Булатова), помочь оценить поступки героев.</w:t>
            </w:r>
            <w:r w:rsidRPr="00E55BBC">
              <w:rPr>
                <w:sz w:val="24"/>
                <w:szCs w:val="24"/>
              </w:rPr>
              <w:br/>
            </w:r>
            <w:r w:rsidRPr="00E55BBC">
              <w:rPr>
                <w:rFonts w:ascii="Times New Roman" w:eastAsia="Times New Roman" w:hAnsi="Times New Roman" w:cs="Times New Roman"/>
                <w:sz w:val="24"/>
                <w:szCs w:val="24"/>
              </w:rPr>
              <w:t>Драматизировать отрывок из произведения.</w:t>
            </w:r>
            <w:r w:rsidRPr="00E55BBC">
              <w:rPr>
                <w:sz w:val="24"/>
                <w:szCs w:val="24"/>
              </w:rPr>
              <w:br/>
            </w:r>
            <w:r w:rsidRPr="00E55BBC">
              <w:rPr>
                <w:rFonts w:ascii="Times New Roman" w:eastAsia="Times New Roman" w:hAnsi="Times New Roman" w:cs="Times New Roman"/>
                <w:b/>
                <w:bCs/>
                <w:sz w:val="24"/>
                <w:szCs w:val="24"/>
              </w:rPr>
              <w:t xml:space="preserve">Предварительная работа: </w:t>
            </w:r>
            <w:r w:rsidRPr="00E55BBC">
              <w:rPr>
                <w:rFonts w:ascii="Times New Roman" w:eastAsia="Times New Roman" w:hAnsi="Times New Roman" w:cs="Times New Roman"/>
                <w:sz w:val="24"/>
                <w:szCs w:val="24"/>
              </w:rPr>
              <w:t>накануне в уголок книги на видное место следует поместить иллюстрированное издание сказки. Если возникает необходимость, обратить на неё внимание детей, попросить рассмотреть рисунки, догадаться, о ком эта сказка.</w:t>
            </w:r>
            <w:r w:rsidRPr="00E55BBC">
              <w:rPr>
                <w:sz w:val="24"/>
                <w:szCs w:val="24"/>
              </w:rPr>
              <w:br/>
            </w:r>
            <w:r w:rsidRPr="00E55BBC">
              <w:rPr>
                <w:rFonts w:ascii="Times New Roman" w:eastAsia="Times New Roman" w:hAnsi="Times New Roman" w:cs="Times New Roman"/>
                <w:b/>
                <w:bCs/>
                <w:sz w:val="24"/>
                <w:szCs w:val="24"/>
              </w:rPr>
              <w:t xml:space="preserve">Произведение: </w:t>
            </w:r>
            <w:r w:rsidRPr="00E55BBC">
              <w:rPr>
                <w:rFonts w:ascii="Times New Roman" w:eastAsia="Times New Roman" w:hAnsi="Times New Roman" w:cs="Times New Roman"/>
                <w:sz w:val="24"/>
                <w:szCs w:val="24"/>
              </w:rPr>
              <w:t>русская народная сказка “Лисичка-сестричка и волк” (обр. М. Булатова).</w:t>
            </w:r>
            <w:r w:rsidRPr="00E55BBC">
              <w:rPr>
                <w:rFonts w:ascii="Times New Roman" w:eastAsia="Times New Roman" w:hAnsi="Times New Roman" w:cs="Times New Roman"/>
                <w:sz w:val="24"/>
                <w:szCs w:val="24"/>
              </w:rPr>
              <w:tab/>
              <w:t>.В.Гербова” “Развитие речи в детском саду” стр.48-49</w:t>
            </w:r>
          </w:p>
        </w:tc>
      </w:tr>
      <w:tr w:rsidR="00E55BBC" w:rsidRPr="00E55BBC" w14:paraId="09295EA3" w14:textId="77777777" w:rsidTr="00F05984">
        <w:trPr>
          <w:trHeight w:val="1038"/>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51640BA7" w14:textId="77777777" w:rsidR="00E55BBC" w:rsidRPr="00E55BBC" w:rsidRDefault="00E55BBC" w:rsidP="00E55BBC">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14:paraId="061FE774"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 xml:space="preserve"> </w:t>
            </w:r>
            <w:r w:rsidRPr="00E55BBC">
              <w:rPr>
                <w:rFonts w:ascii="Times New Roman" w:hAnsi="Times New Roman" w:cs="Times New Roman"/>
                <w:b/>
                <w:color w:val="262626" w:themeColor="text1" w:themeTint="D9"/>
              </w:rPr>
              <w:t>Физическая культура</w:t>
            </w:r>
            <w:r w:rsidRPr="00E55BBC">
              <w:rPr>
                <w:rFonts w:ascii="Times New Roman" w:hAnsi="Times New Roman" w:cs="Times New Roman"/>
                <w:color w:val="262626" w:themeColor="text1" w:themeTint="D9"/>
              </w:rPr>
              <w:t xml:space="preserve"> на улице</w:t>
            </w:r>
          </w:p>
          <w:p w14:paraId="10FF0231"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color w:val="262626" w:themeColor="text1" w:themeTint="D9"/>
              </w:rPr>
              <w:t>10.40-11.00</w:t>
            </w:r>
            <w:r w:rsidRPr="00E55BBC">
              <w:rPr>
                <w:rFonts w:ascii="Times New Roman" w:hAnsi="Times New Roman" w:cs="Times New Roman"/>
                <w:b/>
                <w:color w:val="262626" w:themeColor="text1" w:themeTint="D9"/>
              </w:rPr>
              <w:t xml:space="preserve"> </w:t>
            </w:r>
          </w:p>
        </w:tc>
        <w:tc>
          <w:tcPr>
            <w:tcW w:w="5528" w:type="dxa"/>
            <w:tcBorders>
              <w:top w:val="single" w:sz="4" w:space="0" w:color="auto"/>
              <w:left w:val="single" w:sz="4" w:space="0" w:color="auto"/>
              <w:bottom w:val="single" w:sz="4" w:space="0" w:color="auto"/>
              <w:right w:val="single" w:sz="4" w:space="0" w:color="auto"/>
            </w:tcBorders>
          </w:tcPr>
          <w:p w14:paraId="2203DC5B"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57B50C70" w14:textId="77777777" w:rsidTr="00F05984">
        <w:trPr>
          <w:trHeight w:val="100"/>
        </w:trPr>
        <w:tc>
          <w:tcPr>
            <w:tcW w:w="9209"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132042F2"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b/>
              </w:rPr>
              <w:t>4 неделя</w:t>
            </w:r>
          </w:p>
        </w:tc>
      </w:tr>
      <w:tr w:rsidR="00E55BBC" w:rsidRPr="00E55BBC" w14:paraId="69D6D2C5" w14:textId="77777777" w:rsidTr="00F05984">
        <w:trPr>
          <w:trHeight w:val="558"/>
        </w:trPr>
        <w:tc>
          <w:tcPr>
            <w:tcW w:w="1129" w:type="dxa"/>
            <w:vMerge w:val="restart"/>
            <w:tcBorders>
              <w:top w:val="single" w:sz="4" w:space="0" w:color="auto"/>
              <w:left w:val="single" w:sz="4" w:space="0" w:color="auto"/>
              <w:bottom w:val="single" w:sz="4" w:space="0" w:color="auto"/>
              <w:right w:val="single" w:sz="4" w:space="0" w:color="auto"/>
            </w:tcBorders>
            <w:hideMark/>
          </w:tcPr>
          <w:p w14:paraId="57AB0C50"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eastAsia="Times New Roman" w:hAnsi="Times New Roman" w:cs="Calibri"/>
                <w:sz w:val="24"/>
                <w:szCs w:val="24"/>
              </w:rPr>
              <w:t>Понедельник</w:t>
            </w:r>
          </w:p>
        </w:tc>
        <w:tc>
          <w:tcPr>
            <w:tcW w:w="2552" w:type="dxa"/>
            <w:tcBorders>
              <w:top w:val="single" w:sz="4" w:space="0" w:color="auto"/>
              <w:left w:val="single" w:sz="4" w:space="0" w:color="auto"/>
              <w:bottom w:val="single" w:sz="4" w:space="0" w:color="auto"/>
              <w:right w:val="single" w:sz="4" w:space="0" w:color="auto"/>
            </w:tcBorders>
          </w:tcPr>
          <w:p w14:paraId="58043AEB" w14:textId="77777777" w:rsidR="00E55BBC" w:rsidRPr="00E55BBC" w:rsidRDefault="00E55BBC" w:rsidP="00E55BBC">
            <w:pPr>
              <w:spacing w:after="0" w:line="240" w:lineRule="auto"/>
              <w:jc w:val="both"/>
              <w:rPr>
                <w:rFonts w:ascii="Times New Roman" w:hAnsi="Times New Roman" w:cs="Times New Roman"/>
                <w:b/>
              </w:rPr>
            </w:pPr>
            <w:r w:rsidRPr="00E55BBC">
              <w:rPr>
                <w:rFonts w:ascii="Times New Roman" w:hAnsi="Times New Roman" w:cs="Times New Roman"/>
                <w:b/>
              </w:rPr>
              <w:t>Музыка</w:t>
            </w:r>
          </w:p>
          <w:p w14:paraId="35552BC1"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9.00-9.20</w:t>
            </w:r>
          </w:p>
          <w:p w14:paraId="1F7C518C" w14:textId="77777777" w:rsidR="00E55BBC" w:rsidRPr="00E55BBC" w:rsidRDefault="00E55BBC" w:rsidP="00E55BBC">
            <w:pPr>
              <w:spacing w:after="0" w:line="240" w:lineRule="auto"/>
              <w:rPr>
                <w:rFonts w:ascii="Times New Roman" w:hAnsi="Times New Roman" w:cs="Times New Roman"/>
                <w:b/>
                <w:caps/>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14:paraId="7F5137CE" w14:textId="77777777" w:rsidR="00E55BBC" w:rsidRPr="00E55BBC" w:rsidRDefault="00E55BBC" w:rsidP="00E55BBC">
            <w:pPr>
              <w:rPr>
                <w:rFonts w:ascii="Times New Roman" w:hAnsi="Times New Roman" w:cs="Times New Roman"/>
                <w:caps/>
                <w:szCs w:val="24"/>
              </w:rPr>
            </w:pPr>
            <w:r w:rsidRPr="00E55BBC">
              <w:rPr>
                <w:rFonts w:ascii="Times New Roman" w:hAnsi="Times New Roman" w:cs="Times New Roman"/>
                <w:szCs w:val="24"/>
              </w:rPr>
              <w:t>По плану музыкального руководителя</w:t>
            </w:r>
          </w:p>
        </w:tc>
      </w:tr>
      <w:tr w:rsidR="00E55BBC" w:rsidRPr="00E55BBC" w14:paraId="3636E2A1" w14:textId="77777777" w:rsidTr="00F05984">
        <w:trPr>
          <w:trHeight w:val="92"/>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7160AFFF" w14:textId="77777777" w:rsidR="00E55BBC" w:rsidRPr="00E55BBC" w:rsidRDefault="00E55BBC" w:rsidP="00E55BBC">
            <w:pPr>
              <w:spacing w:after="0" w:line="240" w:lineRule="auto"/>
              <w:rPr>
                <w:rFonts w:ascii="Times New Roman" w:hAnsi="Times New Roman" w:cs="Times New Roman"/>
                <w:b/>
                <w:caps/>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54CC113"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b/>
              </w:rPr>
              <w:t>Формирование элементарных математических представлений</w:t>
            </w:r>
            <w:r w:rsidRPr="00E55BBC">
              <w:rPr>
                <w:rFonts w:ascii="Times New Roman" w:hAnsi="Times New Roman" w:cs="Times New Roman"/>
              </w:rPr>
              <w:t xml:space="preserve"> </w:t>
            </w:r>
          </w:p>
          <w:p w14:paraId="0C97BE10"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9.30-9.50 ( 1 подгруппа)</w:t>
            </w:r>
          </w:p>
          <w:p w14:paraId="34631C38"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10.00-10.20 (2 подгруппа)</w:t>
            </w:r>
          </w:p>
          <w:p w14:paraId="593E50DB" w14:textId="77777777" w:rsidR="00E55BBC" w:rsidRPr="00E55BBC" w:rsidRDefault="00E55BBC" w:rsidP="00E55BBC">
            <w:pPr>
              <w:jc w:val="center"/>
              <w:rPr>
                <w:rFonts w:ascii="Times New Roman" w:hAnsi="Times New Roman" w:cs="Times New Roman"/>
                <w:b/>
                <w:color w:val="00B050"/>
              </w:rPr>
            </w:pPr>
          </w:p>
        </w:tc>
        <w:tc>
          <w:tcPr>
            <w:tcW w:w="5528" w:type="dxa"/>
            <w:tcBorders>
              <w:top w:val="single" w:sz="4" w:space="0" w:color="auto"/>
              <w:left w:val="single" w:sz="4" w:space="0" w:color="auto"/>
              <w:bottom w:val="single" w:sz="4" w:space="0" w:color="auto"/>
              <w:right w:val="single" w:sz="4" w:space="0" w:color="auto"/>
            </w:tcBorders>
          </w:tcPr>
          <w:p w14:paraId="46B0CA75"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b/>
                <w:sz w:val="24"/>
                <w:szCs w:val="24"/>
              </w:rPr>
              <w:t>Занятие №</w:t>
            </w:r>
            <w:r w:rsidRPr="00E55BBC">
              <w:rPr>
                <w:rFonts w:ascii="Times New Roman" w:hAnsi="Times New Roman" w:cs="Times New Roman"/>
                <w:sz w:val="24"/>
                <w:szCs w:val="24"/>
              </w:rPr>
              <w:t>16</w:t>
            </w:r>
            <w:r w:rsidRPr="00E55BBC">
              <w:rPr>
                <w:rFonts w:ascii="Times New Roman" w:hAnsi="Times New Roman" w:cs="Times New Roman"/>
                <w:sz w:val="24"/>
                <w:szCs w:val="24"/>
              </w:rPr>
              <w:tab/>
              <w:t>Игровая ситуация «Сон мишки».</w:t>
            </w:r>
            <w:r w:rsidRPr="00E55BBC">
              <w:rPr>
                <w:rFonts w:ascii="Times New Roman" w:hAnsi="Times New Roman" w:cs="Times New Roman"/>
                <w:sz w:val="24"/>
                <w:szCs w:val="24"/>
              </w:rPr>
              <w:tab/>
            </w:r>
          </w:p>
          <w:p w14:paraId="0753CFBC" w14:textId="77777777" w:rsidR="00E55BBC" w:rsidRPr="00E55BBC" w:rsidRDefault="00E55BBC" w:rsidP="00E55BBC">
            <w:pPr>
              <w:spacing w:after="0"/>
              <w:rPr>
                <w:rFonts w:ascii="Times New Roman" w:hAnsi="Times New Roman" w:cs="Times New Roman"/>
                <w:b/>
                <w:caps/>
                <w:sz w:val="24"/>
                <w:szCs w:val="24"/>
              </w:rPr>
            </w:pPr>
            <w:r w:rsidRPr="00E55BBC">
              <w:rPr>
                <w:rFonts w:ascii="Times New Roman" w:hAnsi="Times New Roman" w:cs="Times New Roman"/>
                <w:sz w:val="24"/>
                <w:szCs w:val="24"/>
              </w:rPr>
              <w:t>Упражнять в счете и отсчете предметов в пределах 5 по образцу и названному числу.</w:t>
            </w:r>
          </w:p>
          <w:p w14:paraId="355521FC" w14:textId="77777777" w:rsidR="00E55BBC" w:rsidRPr="00E55BBC" w:rsidRDefault="00E55BBC" w:rsidP="00E55BBC">
            <w:pPr>
              <w:numPr>
                <w:ilvl w:val="0"/>
                <w:numId w:val="15"/>
              </w:numPr>
              <w:spacing w:after="0" w:line="240" w:lineRule="auto"/>
              <w:contextualSpacing/>
              <w:rPr>
                <w:rFonts w:ascii="Times New Roman" w:hAnsi="Times New Roman" w:cs="Times New Roman"/>
                <w:sz w:val="24"/>
                <w:szCs w:val="24"/>
              </w:rPr>
            </w:pPr>
            <w:r w:rsidRPr="00E55BBC">
              <w:rPr>
                <w:rFonts w:ascii="Times New Roman" w:hAnsi="Times New Roman" w:cs="Times New Roman"/>
                <w:sz w:val="24"/>
                <w:szCs w:val="24"/>
              </w:rPr>
              <w:t xml:space="preserve">Познакомить со значением слов </w:t>
            </w:r>
            <w:r w:rsidRPr="00E55BBC">
              <w:rPr>
                <w:rFonts w:ascii="Times New Roman" w:hAnsi="Times New Roman" w:cs="Times New Roman"/>
                <w:i/>
                <w:iCs/>
                <w:sz w:val="24"/>
                <w:szCs w:val="24"/>
              </w:rPr>
              <w:t>далеко – близко</w:t>
            </w:r>
            <w:r w:rsidRPr="00E55BBC">
              <w:rPr>
                <w:rFonts w:ascii="Times New Roman" w:hAnsi="Times New Roman" w:cs="Times New Roman"/>
                <w:sz w:val="24"/>
                <w:szCs w:val="24"/>
              </w:rPr>
              <w:t>.</w:t>
            </w:r>
          </w:p>
          <w:p w14:paraId="1E058D5A"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Развивать умение составлять целостное изображение предмета из его частей.</w:t>
            </w:r>
            <w:r w:rsidRPr="00E55BBC">
              <w:rPr>
                <w:rFonts w:ascii="Times New Roman" w:hAnsi="Times New Roman" w:cs="Times New Roman"/>
                <w:sz w:val="24"/>
                <w:szCs w:val="24"/>
              </w:rPr>
              <w:tab/>
            </w:r>
            <w:r w:rsidRPr="00E55BBC">
              <w:rPr>
                <w:rFonts w:ascii="Times New Roman" w:hAnsi="Times New Roman" w:cs="Times New Roman"/>
                <w:b/>
                <w:sz w:val="24"/>
                <w:szCs w:val="24"/>
              </w:rPr>
              <w:t>Демонстрационный материал</w:t>
            </w:r>
            <w:r w:rsidRPr="00E55BBC">
              <w:rPr>
                <w:rFonts w:ascii="Times New Roman" w:hAnsi="Times New Roman" w:cs="Times New Roman"/>
                <w:sz w:val="24"/>
                <w:szCs w:val="24"/>
              </w:rPr>
              <w:t>: две корзины.</w:t>
            </w:r>
          </w:p>
          <w:p w14:paraId="560C7023" w14:textId="77777777" w:rsidR="00E55BBC" w:rsidRPr="00E55BBC" w:rsidRDefault="00E55BBC" w:rsidP="00E55BBC">
            <w:pPr>
              <w:tabs>
                <w:tab w:val="left" w:pos="498"/>
                <w:tab w:val="left" w:pos="2123"/>
                <w:tab w:val="left" w:pos="5238"/>
                <w:tab w:val="left" w:pos="7675"/>
              </w:tabs>
              <w:spacing w:after="0" w:line="240" w:lineRule="auto"/>
              <w:ind w:left="-44"/>
              <w:rPr>
                <w:rFonts w:ascii="Times New Roman" w:hAnsi="Times New Roman" w:cs="Times New Roman"/>
                <w:sz w:val="24"/>
                <w:szCs w:val="24"/>
              </w:rPr>
            </w:pPr>
            <w:r w:rsidRPr="00E55BBC">
              <w:rPr>
                <w:rFonts w:ascii="Times New Roman" w:hAnsi="Times New Roman" w:cs="Times New Roman"/>
                <w:b/>
                <w:sz w:val="24"/>
                <w:szCs w:val="24"/>
              </w:rPr>
              <w:t>Раздаточный материал</w:t>
            </w:r>
            <w:r w:rsidRPr="00E55BBC">
              <w:rPr>
                <w:rFonts w:ascii="Times New Roman" w:hAnsi="Times New Roman" w:cs="Times New Roman"/>
                <w:sz w:val="24"/>
                <w:szCs w:val="24"/>
              </w:rPr>
              <w:t xml:space="preserve">: Рабочие тетради, карточки с двумя окошками: в одном изображен </w:t>
            </w:r>
            <w:r w:rsidRPr="00E55BBC">
              <w:rPr>
                <w:rFonts w:ascii="Times New Roman" w:hAnsi="Times New Roman" w:cs="Times New Roman"/>
                <w:sz w:val="24"/>
                <w:szCs w:val="24"/>
              </w:rPr>
              <w:lastRenderedPageBreak/>
              <w:t>какой-нибудь предмет (елочка, грибочек, солнышко), а другое – пустое, простой карандаш, шишки (по 1 шт. на каждого ребенка), наборы геометрических фигур (круги и треугольники разного цвета и величины).</w:t>
            </w:r>
            <w:r w:rsidRPr="00E55BBC">
              <w:rPr>
                <w:rFonts w:ascii="Times New Roman" w:hAnsi="Times New Roman" w:cs="Times New Roman"/>
                <w:sz w:val="24"/>
                <w:szCs w:val="24"/>
              </w:rPr>
              <w:tab/>
              <w:t>И.А. Помораева, В.А. Позина «Формирование элементарных математических представлений» стр.38, занятие 16.</w:t>
            </w:r>
          </w:p>
        </w:tc>
      </w:tr>
      <w:tr w:rsidR="00E55BBC" w:rsidRPr="00E55BBC" w14:paraId="27678412" w14:textId="77777777" w:rsidTr="00F05984">
        <w:trPr>
          <w:trHeight w:val="809"/>
        </w:trPr>
        <w:tc>
          <w:tcPr>
            <w:tcW w:w="1129" w:type="dxa"/>
            <w:vMerge w:val="restart"/>
            <w:tcBorders>
              <w:top w:val="single" w:sz="4" w:space="0" w:color="auto"/>
              <w:left w:val="single" w:sz="4" w:space="0" w:color="auto"/>
              <w:bottom w:val="single" w:sz="4" w:space="0" w:color="auto"/>
              <w:right w:val="single" w:sz="4" w:space="0" w:color="auto"/>
            </w:tcBorders>
            <w:hideMark/>
          </w:tcPr>
          <w:p w14:paraId="72A11440" w14:textId="77777777" w:rsidR="00E55BBC" w:rsidRPr="00E55BBC" w:rsidRDefault="00E55BBC" w:rsidP="00E55BBC">
            <w:pPr>
              <w:rPr>
                <w:rFonts w:ascii="Times New Roman" w:hAnsi="Times New Roman" w:cs="Times New Roman"/>
                <w:sz w:val="24"/>
                <w:szCs w:val="24"/>
              </w:rPr>
            </w:pPr>
            <w:r w:rsidRPr="00E55BBC">
              <w:rPr>
                <w:rFonts w:ascii="Times New Roman" w:hAnsi="Times New Roman" w:cs="Times New Roman"/>
                <w:sz w:val="24"/>
                <w:szCs w:val="24"/>
              </w:rPr>
              <w:lastRenderedPageBreak/>
              <w:t>Вторник</w:t>
            </w:r>
          </w:p>
        </w:tc>
        <w:tc>
          <w:tcPr>
            <w:tcW w:w="2552" w:type="dxa"/>
            <w:tcBorders>
              <w:top w:val="single" w:sz="4" w:space="0" w:color="auto"/>
              <w:left w:val="single" w:sz="4" w:space="0" w:color="auto"/>
              <w:bottom w:val="single" w:sz="4" w:space="0" w:color="auto"/>
              <w:right w:val="single" w:sz="4" w:space="0" w:color="auto"/>
            </w:tcBorders>
          </w:tcPr>
          <w:p w14:paraId="2892CC52" w14:textId="77777777" w:rsidR="00E55BBC" w:rsidRPr="00E55BBC" w:rsidRDefault="00E55BBC" w:rsidP="00E55BBC">
            <w:pPr>
              <w:spacing w:after="0" w:line="240" w:lineRule="auto"/>
              <w:rPr>
                <w:rFonts w:ascii="Times New Roman" w:hAnsi="Times New Roman" w:cs="Times New Roman"/>
                <w:b/>
                <w:color w:val="262626" w:themeColor="text1" w:themeTint="D9"/>
              </w:rPr>
            </w:pPr>
            <w:r w:rsidRPr="00E55BBC">
              <w:rPr>
                <w:rFonts w:ascii="Times New Roman" w:hAnsi="Times New Roman" w:cs="Times New Roman"/>
                <w:b/>
                <w:color w:val="262626" w:themeColor="text1" w:themeTint="D9"/>
              </w:rPr>
              <w:t xml:space="preserve">Физическая культура </w:t>
            </w:r>
          </w:p>
          <w:p w14:paraId="22B51D03"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9.00-9.20</w:t>
            </w:r>
          </w:p>
          <w:p w14:paraId="1926D0E9" w14:textId="77777777" w:rsidR="00E55BBC" w:rsidRPr="00E55BBC" w:rsidRDefault="00E55BBC" w:rsidP="00E55BBC">
            <w:pPr>
              <w:spacing w:after="0" w:line="240" w:lineRule="auto"/>
              <w:rPr>
                <w:rFonts w:ascii="Times New Roman" w:hAnsi="Times New Roman" w:cs="Times New Roman"/>
                <w:b/>
                <w:caps/>
                <w:sz w:val="24"/>
                <w:szCs w:val="24"/>
              </w:rPr>
            </w:pPr>
          </w:p>
        </w:tc>
        <w:tc>
          <w:tcPr>
            <w:tcW w:w="5528" w:type="dxa"/>
            <w:tcBorders>
              <w:top w:val="single" w:sz="4" w:space="0" w:color="auto"/>
              <w:left w:val="single" w:sz="4" w:space="0" w:color="auto"/>
              <w:bottom w:val="single" w:sz="4" w:space="0" w:color="auto"/>
              <w:right w:val="single" w:sz="4" w:space="0" w:color="auto"/>
            </w:tcBorders>
          </w:tcPr>
          <w:p w14:paraId="012945CD"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183FBE4D" w14:textId="77777777" w:rsidTr="00F05984">
        <w:trPr>
          <w:trHeight w:val="2478"/>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49425BAA" w14:textId="77777777" w:rsidR="00E55BBC" w:rsidRPr="00E55BBC" w:rsidRDefault="00E55BBC" w:rsidP="00E55BBC">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11C365C9"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Ознакомление с окружающим) предметный мир) /Ознакомление с миром природы</w:t>
            </w:r>
          </w:p>
          <w:p w14:paraId="102483B9"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9.30-9.50 (2 подгруппа)</w:t>
            </w:r>
          </w:p>
          <w:p w14:paraId="63DE106B"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10.00-10.2 .(2 подгруппа)</w:t>
            </w:r>
          </w:p>
        </w:tc>
        <w:tc>
          <w:tcPr>
            <w:tcW w:w="5528" w:type="dxa"/>
            <w:tcBorders>
              <w:top w:val="single" w:sz="4" w:space="0" w:color="auto"/>
              <w:left w:val="single" w:sz="4" w:space="0" w:color="auto"/>
              <w:bottom w:val="single" w:sz="4" w:space="0" w:color="auto"/>
              <w:right w:val="single" w:sz="4" w:space="0" w:color="auto"/>
            </w:tcBorders>
          </w:tcPr>
          <w:p w14:paraId="5928CC42" w14:textId="77777777" w:rsidR="00E55BBC" w:rsidRPr="00E55BBC" w:rsidRDefault="00E55BBC" w:rsidP="00E55BBC">
            <w:pPr>
              <w:rPr>
                <w:rFonts w:ascii="Times New Roman" w:eastAsia="Times New Roman" w:hAnsi="Times New Roman" w:cs="Times New Roman"/>
                <w:b/>
                <w:bCs/>
                <w:color w:val="000000"/>
                <w:sz w:val="24"/>
                <w:szCs w:val="24"/>
                <w:lang w:eastAsia="ru-RU"/>
              </w:rPr>
            </w:pPr>
            <w:r w:rsidRPr="00E55BBC">
              <w:rPr>
                <w:rFonts w:ascii="Times New Roman" w:hAnsi="Times New Roman" w:cs="Times New Roman"/>
                <w:b/>
                <w:sz w:val="24"/>
                <w:szCs w:val="24"/>
              </w:rPr>
              <w:t>Занятие №8 почему</w:t>
            </w:r>
            <w:r w:rsidRPr="00E55BBC">
              <w:rPr>
                <w:rFonts w:ascii="Times New Roman" w:eastAsia="Times New Roman" w:hAnsi="Times New Roman" w:cs="Times New Roman"/>
                <w:b/>
                <w:bCs/>
                <w:color w:val="000000"/>
                <w:sz w:val="24"/>
                <w:szCs w:val="24"/>
                <w:lang w:eastAsia="ru-RU"/>
              </w:rPr>
              <w:t xml:space="preserve"> растаяла Снегурочка?</w:t>
            </w:r>
          </w:p>
          <w:p w14:paraId="0D30F5B1" w14:textId="77777777" w:rsidR="00E55BBC" w:rsidRPr="00E55BBC" w:rsidRDefault="00E55BBC" w:rsidP="00E55BBC">
            <w:pPr>
              <w:rPr>
                <w:rFonts w:ascii="Times New Roman" w:eastAsia="Times New Roman" w:hAnsi="Times New Roman" w:cs="Times New Roman"/>
                <w:color w:val="000000"/>
                <w:sz w:val="24"/>
                <w:szCs w:val="24"/>
                <w:lang w:eastAsia="ru-RU"/>
              </w:rPr>
            </w:pPr>
            <w:r w:rsidRPr="00E55BBC">
              <w:rPr>
                <w:rFonts w:ascii="Calibri" w:eastAsia="Times New Roman" w:hAnsi="Calibri" w:cs="Calibri"/>
                <w:color w:val="000000"/>
                <w:lang w:eastAsia="ru-RU"/>
              </w:rPr>
              <w:tab/>
            </w:r>
            <w:r w:rsidRPr="00E55BBC">
              <w:rPr>
                <w:rFonts w:ascii="Times New Roman" w:eastAsia="Times New Roman" w:hAnsi="Times New Roman" w:cs="Times New Roman"/>
                <w:color w:val="000000"/>
                <w:sz w:val="24"/>
                <w:szCs w:val="24"/>
                <w:lang w:eastAsia="ru-RU"/>
              </w:rPr>
              <w:t>Расширять представления детей о свойствах воды, снега и льда. Учить устанавливать элементарные причинно-следственные связи: снег в тепле тает и превращается в воду; на морозе вода замерзает и превращается в лед.</w:t>
            </w:r>
          </w:p>
          <w:p w14:paraId="2A4E487D" w14:textId="77777777" w:rsidR="00E55BBC" w:rsidRPr="00E55BBC" w:rsidRDefault="00E55BBC" w:rsidP="00E55BBC">
            <w:pPr>
              <w:rPr>
                <w:rFonts w:ascii="Times New Roman" w:hAnsi="Times New Roman" w:cs="Times New Roman"/>
                <w:b/>
                <w:caps/>
                <w:sz w:val="24"/>
                <w:szCs w:val="24"/>
              </w:rPr>
            </w:pPr>
            <w:r w:rsidRPr="00E55BBC">
              <w:rPr>
                <w:rFonts w:ascii="Times New Roman" w:eastAsia="Times New Roman" w:hAnsi="Times New Roman" w:cs="Times New Roman"/>
                <w:color w:val="000000"/>
                <w:sz w:val="24"/>
                <w:szCs w:val="24"/>
                <w:lang w:eastAsia="ru-RU"/>
              </w:rPr>
              <w:t>О.А. Соломенникова</w:t>
            </w:r>
            <w:r w:rsidRPr="00E55BBC">
              <w:rPr>
                <w:rFonts w:ascii="Times New Roman" w:hAnsi="Times New Roman" w:cs="Times New Roman"/>
                <w:b/>
                <w:caps/>
                <w:sz w:val="24"/>
                <w:szCs w:val="24"/>
              </w:rPr>
              <w:t xml:space="preserve">  </w:t>
            </w:r>
            <w:r w:rsidRPr="00E55BBC">
              <w:rPr>
                <w:rFonts w:ascii="Times New Roman" w:eastAsia="Times New Roman" w:hAnsi="Times New Roman" w:cs="Times New Roman"/>
                <w:color w:val="000000"/>
                <w:sz w:val="24"/>
                <w:szCs w:val="24"/>
                <w:lang w:eastAsia="ru-RU"/>
              </w:rPr>
              <w:t>Ознакомление с природой стр.45-48.</w:t>
            </w:r>
          </w:p>
        </w:tc>
      </w:tr>
      <w:tr w:rsidR="00E55BBC" w:rsidRPr="00E55BBC" w14:paraId="4DB48B31" w14:textId="77777777" w:rsidTr="00F05984">
        <w:trPr>
          <w:trHeight w:val="1725"/>
        </w:trPr>
        <w:tc>
          <w:tcPr>
            <w:tcW w:w="1129" w:type="dxa"/>
            <w:vMerge w:val="restart"/>
            <w:tcBorders>
              <w:top w:val="single" w:sz="4" w:space="0" w:color="auto"/>
              <w:left w:val="single" w:sz="4" w:space="0" w:color="auto"/>
              <w:bottom w:val="single" w:sz="4" w:space="0" w:color="auto"/>
              <w:right w:val="single" w:sz="4" w:space="0" w:color="auto"/>
            </w:tcBorders>
            <w:hideMark/>
          </w:tcPr>
          <w:p w14:paraId="6074501C" w14:textId="77777777" w:rsidR="00E55BBC" w:rsidRPr="00E55BBC" w:rsidRDefault="00E55BBC" w:rsidP="00E55BBC">
            <w:pPr>
              <w:rPr>
                <w:rFonts w:ascii="Times New Roman" w:hAnsi="Times New Roman" w:cs="Times New Roman"/>
              </w:rPr>
            </w:pPr>
            <w:r w:rsidRPr="00E55BBC">
              <w:rPr>
                <w:rFonts w:ascii="Times New Roman" w:hAnsi="Times New Roman" w:cs="Times New Roman"/>
              </w:rPr>
              <w:t>Среда</w:t>
            </w:r>
          </w:p>
        </w:tc>
        <w:tc>
          <w:tcPr>
            <w:tcW w:w="2552" w:type="dxa"/>
            <w:tcBorders>
              <w:top w:val="single" w:sz="4" w:space="0" w:color="auto"/>
              <w:left w:val="single" w:sz="4" w:space="0" w:color="auto"/>
              <w:bottom w:val="single" w:sz="4" w:space="0" w:color="auto"/>
              <w:right w:val="single" w:sz="4" w:space="0" w:color="auto"/>
            </w:tcBorders>
            <w:hideMark/>
          </w:tcPr>
          <w:p w14:paraId="69322E97"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Лепка / Аппликация, ручной труд</w:t>
            </w:r>
          </w:p>
          <w:p w14:paraId="453250B0"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8.55-9.15</w:t>
            </w:r>
          </w:p>
          <w:p w14:paraId="364E571D"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( 1 подгруппа)</w:t>
            </w:r>
          </w:p>
          <w:p w14:paraId="7670D1F1"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9.20 -9.40 </w:t>
            </w:r>
          </w:p>
          <w:p w14:paraId="613305A8" w14:textId="77777777" w:rsidR="00E55BBC" w:rsidRPr="00E55BBC" w:rsidRDefault="00E55BBC" w:rsidP="00E55BBC">
            <w:pPr>
              <w:spacing w:after="0" w:line="240" w:lineRule="auto"/>
              <w:rPr>
                <w:rFonts w:ascii="Times New Roman" w:hAnsi="Times New Roman" w:cs="Times New Roman"/>
                <w:b/>
                <w:caps/>
                <w:sz w:val="24"/>
                <w:szCs w:val="24"/>
              </w:rPr>
            </w:pPr>
            <w:r w:rsidRPr="00E55BBC">
              <w:rPr>
                <w:rFonts w:ascii="Times New Roman" w:hAnsi="Times New Roman" w:cs="Times New Roman"/>
              </w:rPr>
              <w:t>( 2 подгруппа)</w:t>
            </w:r>
          </w:p>
        </w:tc>
        <w:tc>
          <w:tcPr>
            <w:tcW w:w="5528" w:type="dxa"/>
            <w:tcBorders>
              <w:top w:val="single" w:sz="4" w:space="0" w:color="auto"/>
              <w:left w:val="single" w:sz="4" w:space="0" w:color="auto"/>
              <w:bottom w:val="single" w:sz="4" w:space="0" w:color="auto"/>
              <w:right w:val="single" w:sz="4" w:space="0" w:color="auto"/>
            </w:tcBorders>
          </w:tcPr>
          <w:p w14:paraId="7D6CE8A7" w14:textId="77777777" w:rsidR="00E55BBC" w:rsidRPr="00E55BBC" w:rsidRDefault="00E55BBC" w:rsidP="00E55BBC">
            <w:pPr>
              <w:rPr>
                <w:rFonts w:ascii="Times New Roman" w:hAnsi="Times New Roman" w:cs="Times New Roman"/>
                <w:sz w:val="24"/>
                <w:szCs w:val="24"/>
              </w:rPr>
            </w:pPr>
            <w:r w:rsidRPr="00E55BBC">
              <w:rPr>
                <w:rFonts w:ascii="Times New Roman" w:hAnsi="Times New Roman" w:cs="Times New Roman"/>
                <w:sz w:val="24"/>
                <w:szCs w:val="24"/>
              </w:rPr>
              <w:t xml:space="preserve">Аппликация   </w:t>
            </w:r>
            <w:r w:rsidRPr="00E55BBC">
              <w:rPr>
                <w:rFonts w:ascii="Times New Roman" w:hAnsi="Times New Roman" w:cs="Times New Roman"/>
                <w:b/>
                <w:sz w:val="24"/>
                <w:szCs w:val="24"/>
              </w:rPr>
              <w:t>Занятие №</w:t>
            </w:r>
            <w:r w:rsidRPr="00E55BBC">
              <w:rPr>
                <w:rFonts w:ascii="Times New Roman" w:hAnsi="Times New Roman" w:cs="Times New Roman"/>
                <w:b/>
                <w:caps/>
                <w:sz w:val="24"/>
                <w:szCs w:val="24"/>
              </w:rPr>
              <w:t xml:space="preserve"> </w:t>
            </w:r>
            <w:r w:rsidRPr="00E55BBC">
              <w:rPr>
                <w:rFonts w:ascii="Times New Roman" w:hAnsi="Times New Roman" w:cs="Times New Roman"/>
                <w:sz w:val="24"/>
                <w:szCs w:val="24"/>
              </w:rPr>
              <w:t>31«Бусы на Ёлку»</w:t>
            </w:r>
            <w:r w:rsidRPr="00E55BBC">
              <w:rPr>
                <w:rFonts w:ascii="Times New Roman" w:hAnsi="Times New Roman" w:cs="Times New Roman"/>
                <w:sz w:val="24"/>
                <w:szCs w:val="24"/>
              </w:rPr>
              <w:tab/>
            </w:r>
          </w:p>
          <w:p w14:paraId="56263AB7" w14:textId="77777777" w:rsidR="00E55BBC" w:rsidRPr="00E55BBC" w:rsidRDefault="00E55BBC" w:rsidP="00E55BBC">
            <w:pPr>
              <w:rPr>
                <w:rFonts w:ascii="Times New Roman" w:hAnsi="Times New Roman" w:cs="Times New Roman"/>
                <w:b/>
                <w:caps/>
                <w:sz w:val="24"/>
                <w:szCs w:val="24"/>
              </w:rPr>
            </w:pPr>
            <w:r w:rsidRPr="00E55BBC">
              <w:rPr>
                <w:rFonts w:ascii="Times New Roman" w:hAnsi="Times New Roman" w:cs="Times New Roman"/>
                <w:b/>
                <w:sz w:val="24"/>
                <w:szCs w:val="24"/>
              </w:rPr>
              <w:t xml:space="preserve">Программное содержание. </w:t>
            </w:r>
            <w:r w:rsidRPr="00E55BBC">
              <w:rPr>
                <w:rFonts w:ascii="Times New Roman" w:hAnsi="Times New Roman" w:cs="Times New Roman"/>
                <w:sz w:val="24"/>
                <w:szCs w:val="24"/>
              </w:rPr>
              <w:t xml:space="preserve"> Закрепить знания о предметах круглой и овальной формы. Учить срезать углы у прямоугольников и квадратов для получения бусинок овальной и круглой формы; чередовать бусы разной формы; наклеивать аккуратно, ровно, по середине листа</w:t>
            </w:r>
          </w:p>
          <w:p w14:paraId="13A755A0" w14:textId="77777777" w:rsidR="00E55BBC" w:rsidRPr="00E55BBC" w:rsidRDefault="00E55BBC" w:rsidP="00E55BBC">
            <w:pPr>
              <w:spacing w:after="0" w:line="240" w:lineRule="auto"/>
              <w:rPr>
                <w:rFonts w:ascii="Times New Roman" w:hAnsi="Times New Roman" w:cs="Times New Roman"/>
                <w:b/>
                <w:sz w:val="24"/>
                <w:szCs w:val="24"/>
              </w:rPr>
            </w:pPr>
            <w:r w:rsidRPr="00E55BBC">
              <w:rPr>
                <w:rFonts w:ascii="Times New Roman" w:hAnsi="Times New Roman" w:cs="Times New Roman"/>
                <w:b/>
                <w:sz w:val="24"/>
                <w:szCs w:val="24"/>
              </w:rPr>
              <w:t>Демонстрационный материал</w:t>
            </w:r>
          </w:p>
          <w:p w14:paraId="158C981F" w14:textId="77777777" w:rsidR="00E55BBC" w:rsidRPr="00E55BBC" w:rsidRDefault="00E55BBC" w:rsidP="00E55BBC">
            <w:pPr>
              <w:tabs>
                <w:tab w:val="left" w:pos="624"/>
                <w:tab w:val="left" w:pos="2275"/>
                <w:tab w:val="left" w:pos="4262"/>
                <w:tab w:val="left" w:pos="7900"/>
              </w:tabs>
              <w:spacing w:after="0" w:line="240" w:lineRule="auto"/>
              <w:ind w:left="108"/>
            </w:pPr>
            <w:r w:rsidRPr="00E55BBC">
              <w:rPr>
                <w:rFonts w:ascii="Times New Roman" w:hAnsi="Times New Roman" w:cs="Times New Roman"/>
                <w:sz w:val="24"/>
                <w:szCs w:val="24"/>
              </w:rPr>
              <w:t xml:space="preserve">Бусы для украшения ёлки </w:t>
            </w:r>
            <w:r w:rsidRPr="00E55BBC">
              <w:rPr>
                <w:rFonts w:ascii="Times New Roman" w:hAnsi="Times New Roman" w:cs="Times New Roman"/>
                <w:b/>
                <w:sz w:val="24"/>
                <w:szCs w:val="24"/>
              </w:rPr>
              <w:t xml:space="preserve">Раздаточный материал. </w:t>
            </w:r>
            <w:r w:rsidRPr="00E55BBC">
              <w:rPr>
                <w:rFonts w:ascii="Times New Roman" w:hAnsi="Times New Roman" w:cs="Times New Roman"/>
                <w:sz w:val="24"/>
                <w:szCs w:val="24"/>
              </w:rPr>
              <w:t>Бумажные прямоугольники, квадраты разных цветов, ниточка №10 для наклеивания вырезанных бусин, клей кисточки для клея салфетки, ножницы.</w:t>
            </w:r>
            <w:r w:rsidRPr="00E55BBC">
              <w:rPr>
                <w:rFonts w:ascii="Times New Roman" w:hAnsi="Times New Roman" w:cs="Times New Roman"/>
                <w:b/>
                <w:sz w:val="24"/>
                <w:szCs w:val="24"/>
              </w:rPr>
              <w:tab/>
            </w:r>
            <w:r w:rsidRPr="00E55BBC">
              <w:rPr>
                <w:rFonts w:ascii="Times New Roman" w:hAnsi="Times New Roman"/>
                <w:sz w:val="24"/>
                <w:szCs w:val="24"/>
              </w:rPr>
              <w:t>Т.С. Комарова «Изобразительная деятельность в детском саду» Стр.69</w:t>
            </w:r>
          </w:p>
        </w:tc>
      </w:tr>
      <w:tr w:rsidR="00E55BBC" w:rsidRPr="00E55BBC" w14:paraId="57BD28A4" w14:textId="77777777" w:rsidTr="00F05984">
        <w:trPr>
          <w:trHeight w:val="539"/>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224CBDE7" w14:textId="77777777" w:rsidR="00E55BBC" w:rsidRPr="00E55BBC" w:rsidRDefault="00E55BBC" w:rsidP="00E55BBC">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14:paraId="751E1E5B" w14:textId="77777777" w:rsidR="00E55BBC" w:rsidRPr="00E55BBC" w:rsidRDefault="00E55BBC" w:rsidP="00E55BBC">
            <w:pPr>
              <w:spacing w:after="0" w:line="240" w:lineRule="auto"/>
              <w:jc w:val="both"/>
              <w:rPr>
                <w:rFonts w:ascii="Times New Roman" w:hAnsi="Times New Roman" w:cs="Times New Roman"/>
                <w:b/>
                <w:color w:val="000000" w:themeColor="text1"/>
              </w:rPr>
            </w:pPr>
            <w:r w:rsidRPr="00E55BBC">
              <w:rPr>
                <w:rFonts w:ascii="Times New Roman" w:hAnsi="Times New Roman" w:cs="Times New Roman"/>
                <w:b/>
                <w:color w:val="000000" w:themeColor="text1"/>
              </w:rPr>
              <w:t>Музыка</w:t>
            </w:r>
          </w:p>
          <w:p w14:paraId="1F7F884A"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color w:val="000000" w:themeColor="text1"/>
              </w:rPr>
              <w:t>9.50-10.10</w:t>
            </w:r>
          </w:p>
        </w:tc>
        <w:tc>
          <w:tcPr>
            <w:tcW w:w="5528" w:type="dxa"/>
            <w:tcBorders>
              <w:top w:val="single" w:sz="4" w:space="0" w:color="auto"/>
              <w:left w:val="single" w:sz="4" w:space="0" w:color="auto"/>
              <w:bottom w:val="single" w:sz="4" w:space="0" w:color="auto"/>
              <w:right w:val="single" w:sz="4" w:space="0" w:color="auto"/>
            </w:tcBorders>
          </w:tcPr>
          <w:p w14:paraId="7A9C42D7" w14:textId="77777777" w:rsidR="00E55BBC" w:rsidRPr="00E55BBC" w:rsidRDefault="00E55BBC" w:rsidP="00E55BBC">
            <w:pPr>
              <w:jc w:val="center"/>
              <w:rPr>
                <w:rFonts w:ascii="Times New Roman" w:hAnsi="Times New Roman" w:cs="Times New Roman"/>
                <w:caps/>
                <w:sz w:val="24"/>
                <w:szCs w:val="24"/>
              </w:rPr>
            </w:pPr>
            <w:r w:rsidRPr="00E55BBC">
              <w:rPr>
                <w:rFonts w:ascii="Times New Roman" w:hAnsi="Times New Roman" w:cs="Times New Roman"/>
                <w:sz w:val="24"/>
                <w:szCs w:val="24"/>
              </w:rPr>
              <w:t>По плану музыкального руководителя</w:t>
            </w:r>
          </w:p>
        </w:tc>
      </w:tr>
      <w:tr w:rsidR="00E55BBC" w:rsidRPr="00E55BBC" w14:paraId="5AE183F2" w14:textId="77777777" w:rsidTr="00F05984">
        <w:trPr>
          <w:trHeight w:val="1375"/>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0ECD0335" w14:textId="77777777" w:rsidR="00E55BBC" w:rsidRPr="00E55BBC" w:rsidRDefault="00E55BBC" w:rsidP="00E55BBC">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6A00C3BF" w14:textId="77777777" w:rsidR="00E55BBC" w:rsidRPr="00E55BBC" w:rsidRDefault="00E55BBC" w:rsidP="00E55BBC">
            <w:pPr>
              <w:spacing w:after="0" w:line="240" w:lineRule="auto"/>
              <w:jc w:val="both"/>
              <w:rPr>
                <w:rFonts w:ascii="Times New Roman" w:hAnsi="Times New Roman" w:cs="Times New Roman"/>
                <w:b/>
              </w:rPr>
            </w:pPr>
            <w:r w:rsidRPr="00E55BBC">
              <w:rPr>
                <w:rFonts w:ascii="Times New Roman" w:hAnsi="Times New Roman" w:cs="Times New Roman"/>
                <w:b/>
              </w:rPr>
              <w:t xml:space="preserve">Конструирование (обогащенная игра) </w:t>
            </w:r>
          </w:p>
          <w:p w14:paraId="3A6258C5" w14:textId="77777777" w:rsidR="00E55BBC" w:rsidRPr="00E55BBC" w:rsidRDefault="00E55BBC" w:rsidP="00E55BBC">
            <w:pPr>
              <w:jc w:val="center"/>
              <w:rPr>
                <w:rFonts w:ascii="Times New Roman" w:hAnsi="Times New Roman" w:cs="Times New Roman"/>
                <w:b/>
              </w:rPr>
            </w:pPr>
          </w:p>
        </w:tc>
        <w:tc>
          <w:tcPr>
            <w:tcW w:w="5528" w:type="dxa"/>
            <w:tcBorders>
              <w:top w:val="single" w:sz="4" w:space="0" w:color="auto"/>
              <w:left w:val="single" w:sz="4" w:space="0" w:color="auto"/>
              <w:bottom w:val="single" w:sz="4" w:space="0" w:color="auto"/>
              <w:right w:val="single" w:sz="4" w:space="0" w:color="auto"/>
            </w:tcBorders>
          </w:tcPr>
          <w:p w14:paraId="28524809" w14:textId="5C89ACBA" w:rsidR="00F715AE" w:rsidRPr="00F715AE" w:rsidRDefault="00E55BBC" w:rsidP="00F715AE">
            <w:pPr>
              <w:jc w:val="center"/>
              <w:rPr>
                <w:rFonts w:ascii="Times New Roman" w:eastAsia="Times New Roman" w:hAnsi="Times New Roman" w:cs="Times New Roman"/>
                <w:sz w:val="24"/>
                <w:szCs w:val="24"/>
              </w:rPr>
            </w:pPr>
            <w:r w:rsidRPr="00F715AE">
              <w:rPr>
                <w:rFonts w:ascii="Times New Roman" w:hAnsi="Times New Roman" w:cs="Times New Roman"/>
                <w:b/>
                <w:sz w:val="24"/>
                <w:szCs w:val="24"/>
              </w:rPr>
              <w:t>Занятие №</w:t>
            </w:r>
            <w:r w:rsidR="00F05984">
              <w:rPr>
                <w:rFonts w:ascii="Times New Roman" w:hAnsi="Times New Roman" w:cs="Times New Roman"/>
                <w:b/>
                <w:sz w:val="24"/>
                <w:szCs w:val="24"/>
              </w:rPr>
              <w:t xml:space="preserve">8 </w:t>
            </w:r>
            <w:r w:rsidR="00F715AE" w:rsidRPr="00F715AE">
              <w:rPr>
                <w:rFonts w:ascii="Times New Roman" w:eastAsia="Times New Roman" w:hAnsi="Times New Roman" w:cs="Times New Roman"/>
                <w:sz w:val="24"/>
                <w:szCs w:val="24"/>
              </w:rPr>
              <w:t>Звук [п] и буква П</w:t>
            </w:r>
            <w:r w:rsidR="00F715AE" w:rsidRPr="00F715AE">
              <w:rPr>
                <w:rFonts w:ascii="Times New Roman" w:eastAsia="Times New Roman" w:hAnsi="Times New Roman" w:cs="Times New Roman"/>
                <w:sz w:val="24"/>
                <w:szCs w:val="24"/>
              </w:rPr>
              <w:tab/>
            </w:r>
          </w:p>
          <w:p w14:paraId="69F443FF" w14:textId="28B0E850" w:rsidR="00E55BBC" w:rsidRPr="00E55BBC" w:rsidRDefault="00F715AE" w:rsidP="00F715AE">
            <w:pPr>
              <w:jc w:val="center"/>
              <w:rPr>
                <w:rFonts w:ascii="Times New Roman" w:hAnsi="Times New Roman" w:cs="Times New Roman"/>
                <w:b/>
                <w:caps/>
                <w:sz w:val="24"/>
                <w:szCs w:val="24"/>
              </w:rPr>
            </w:pPr>
            <w:r w:rsidRPr="00F715AE">
              <w:rPr>
                <w:rFonts w:ascii="Times New Roman" w:eastAsia="Times New Roman" w:hAnsi="Times New Roman" w:cs="Times New Roman"/>
                <w:sz w:val="24"/>
                <w:szCs w:val="24"/>
              </w:rPr>
              <w:t xml:space="preserve">Ознакомление с артикуляцией звука [п]. Формирование умения выделять конечный и начальный звук [п]. Формирование навыка подбора слов, заканчивающихся звуком [п]. Деление двусложных слов (папа) на слоги. Знакомство с буквой П. Конструирование и печатание буквы П. Чтение обратных и прямых слогов с буквой П. </w:t>
            </w:r>
            <w:r w:rsidRPr="00F715AE">
              <w:rPr>
                <w:rFonts w:ascii="Times New Roman" w:eastAsia="Times New Roman" w:hAnsi="Times New Roman" w:cs="Times New Roman"/>
                <w:sz w:val="24"/>
                <w:szCs w:val="24"/>
              </w:rPr>
              <w:lastRenderedPageBreak/>
              <w:t>Чтение двусложных слов буквой П. Узнавание буквы П в словах.</w:t>
            </w:r>
          </w:p>
        </w:tc>
      </w:tr>
      <w:tr w:rsidR="00E55BBC" w:rsidRPr="00E55BBC" w14:paraId="15AF0839" w14:textId="77777777" w:rsidTr="00F05984">
        <w:trPr>
          <w:trHeight w:val="1258"/>
        </w:trPr>
        <w:tc>
          <w:tcPr>
            <w:tcW w:w="1129" w:type="dxa"/>
            <w:vMerge w:val="restart"/>
            <w:tcBorders>
              <w:top w:val="single" w:sz="4" w:space="0" w:color="auto"/>
              <w:left w:val="single" w:sz="4" w:space="0" w:color="auto"/>
              <w:bottom w:val="single" w:sz="4" w:space="0" w:color="auto"/>
              <w:right w:val="single" w:sz="4" w:space="0" w:color="auto"/>
            </w:tcBorders>
            <w:hideMark/>
          </w:tcPr>
          <w:p w14:paraId="188FD3DA" w14:textId="77777777" w:rsidR="00E55BBC" w:rsidRPr="00E55BBC" w:rsidRDefault="00E55BBC" w:rsidP="00E55BBC">
            <w:pPr>
              <w:rPr>
                <w:rFonts w:ascii="Times New Roman" w:hAnsi="Times New Roman" w:cs="Times New Roman"/>
              </w:rPr>
            </w:pPr>
            <w:r w:rsidRPr="00E55BBC">
              <w:rPr>
                <w:rFonts w:ascii="Times New Roman" w:hAnsi="Times New Roman" w:cs="Times New Roman"/>
              </w:rPr>
              <w:lastRenderedPageBreak/>
              <w:t>Четверг</w:t>
            </w:r>
          </w:p>
        </w:tc>
        <w:tc>
          <w:tcPr>
            <w:tcW w:w="2552" w:type="dxa"/>
            <w:tcBorders>
              <w:top w:val="single" w:sz="4" w:space="0" w:color="auto"/>
              <w:left w:val="single" w:sz="4" w:space="0" w:color="auto"/>
              <w:bottom w:val="single" w:sz="4" w:space="0" w:color="auto"/>
              <w:right w:val="single" w:sz="4" w:space="0" w:color="auto"/>
            </w:tcBorders>
          </w:tcPr>
          <w:p w14:paraId="60BF0C1D"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 xml:space="preserve">Рисование </w:t>
            </w:r>
          </w:p>
          <w:p w14:paraId="1C409E09"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9.00-9.20</w:t>
            </w:r>
          </w:p>
          <w:p w14:paraId="75FB8F84"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(1 подгруппа) </w:t>
            </w:r>
          </w:p>
          <w:p w14:paraId="4EBDA966"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9.30-9.50   </w:t>
            </w:r>
          </w:p>
          <w:p w14:paraId="5D187E00"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(2 подгруппа)</w:t>
            </w:r>
          </w:p>
          <w:p w14:paraId="0FA6BEF0" w14:textId="77777777" w:rsidR="00E55BBC" w:rsidRPr="00E55BBC" w:rsidRDefault="00E55BBC" w:rsidP="00E55BBC">
            <w:pPr>
              <w:jc w:val="center"/>
              <w:rPr>
                <w:rFonts w:ascii="Times New Roman" w:hAnsi="Times New Roman" w:cs="Times New Roman"/>
                <w:b/>
                <w:caps/>
                <w:sz w:val="24"/>
                <w:szCs w:val="24"/>
              </w:rPr>
            </w:pPr>
          </w:p>
        </w:tc>
        <w:tc>
          <w:tcPr>
            <w:tcW w:w="5528" w:type="dxa"/>
            <w:tcBorders>
              <w:top w:val="single" w:sz="4" w:space="0" w:color="auto"/>
              <w:left w:val="single" w:sz="4" w:space="0" w:color="auto"/>
              <w:bottom w:val="single" w:sz="4" w:space="0" w:color="auto"/>
              <w:right w:val="single" w:sz="4" w:space="0" w:color="auto"/>
            </w:tcBorders>
          </w:tcPr>
          <w:p w14:paraId="0AF7B71C" w14:textId="77777777" w:rsidR="00E55BBC" w:rsidRPr="00E55BBC" w:rsidRDefault="00E55BBC" w:rsidP="00E55BBC">
            <w:pPr>
              <w:rPr>
                <w:rFonts w:ascii="Times New Roman" w:hAnsi="Times New Roman" w:cs="Times New Roman"/>
                <w:b/>
                <w:caps/>
                <w:sz w:val="24"/>
                <w:szCs w:val="24"/>
              </w:rPr>
            </w:pPr>
            <w:r w:rsidRPr="00E55BBC">
              <w:rPr>
                <w:rFonts w:ascii="Times New Roman" w:hAnsi="Times New Roman" w:cs="Times New Roman"/>
                <w:sz w:val="24"/>
                <w:szCs w:val="24"/>
              </w:rPr>
              <w:t>Рисование</w:t>
            </w:r>
            <w:r w:rsidRPr="00E55BBC">
              <w:rPr>
                <w:rFonts w:ascii="Times New Roman" w:hAnsi="Times New Roman" w:cs="Times New Roman"/>
                <w:b/>
                <w:sz w:val="24"/>
                <w:szCs w:val="24"/>
              </w:rPr>
              <w:t xml:space="preserve"> Занятие №</w:t>
            </w:r>
            <w:r w:rsidRPr="00E55BBC">
              <w:rPr>
                <w:rFonts w:ascii="Times New Roman" w:hAnsi="Times New Roman" w:cs="Times New Roman"/>
                <w:sz w:val="24"/>
                <w:szCs w:val="24"/>
              </w:rPr>
              <w:t>32</w:t>
            </w:r>
            <w:r w:rsidRPr="00E55BBC">
              <w:rPr>
                <w:rFonts w:ascii="Times New Roman" w:hAnsi="Times New Roman" w:cs="Times New Roman"/>
                <w:sz w:val="24"/>
                <w:szCs w:val="24"/>
              </w:rPr>
              <w:tab/>
              <w:t>«Наша нарядная ёлка»</w:t>
            </w:r>
            <w:r w:rsidRPr="00E55BBC">
              <w:rPr>
                <w:rFonts w:ascii="Times New Roman" w:hAnsi="Times New Roman" w:cs="Times New Roman"/>
                <w:b/>
                <w:sz w:val="24"/>
                <w:szCs w:val="24"/>
              </w:rPr>
              <w:t xml:space="preserve"> </w:t>
            </w:r>
          </w:p>
          <w:p w14:paraId="5C38704E" w14:textId="77777777" w:rsidR="00E55BBC" w:rsidRPr="00E55BBC" w:rsidRDefault="00E55BBC" w:rsidP="00E55BBC">
            <w:pPr>
              <w:spacing w:after="0" w:line="240" w:lineRule="auto"/>
              <w:rPr>
                <w:rFonts w:ascii="Times New Roman" w:hAnsi="Times New Roman" w:cs="Times New Roman"/>
                <w:b/>
                <w:sz w:val="24"/>
                <w:szCs w:val="24"/>
              </w:rPr>
            </w:pPr>
            <w:r w:rsidRPr="00E55BBC">
              <w:rPr>
                <w:rFonts w:ascii="Times New Roman" w:hAnsi="Times New Roman" w:cs="Times New Roman"/>
                <w:sz w:val="24"/>
                <w:szCs w:val="24"/>
              </w:rPr>
              <w:tab/>
            </w:r>
            <w:r w:rsidRPr="00E55BBC">
              <w:rPr>
                <w:rFonts w:ascii="Times New Roman" w:hAnsi="Times New Roman" w:cs="Times New Roman"/>
                <w:b/>
                <w:sz w:val="24"/>
                <w:szCs w:val="24"/>
              </w:rPr>
              <w:t>Программное содержание.</w:t>
            </w:r>
          </w:p>
          <w:p w14:paraId="7C3956F2"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Учить детей передавать в рисунке образ новогодней ёлки.</w:t>
            </w:r>
          </w:p>
          <w:p w14:paraId="3EC9705C"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Формировать умение рисовать ёлку с удлиняющимся книзу ветвями.</w:t>
            </w:r>
          </w:p>
          <w:p w14:paraId="50E8495F"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 xml:space="preserve"> Учит пользоваться красками разных цветов, аккуратно накладывая одну краску на другую только после высыхания.</w:t>
            </w:r>
          </w:p>
          <w:p w14:paraId="7A539414"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 xml:space="preserve"> Развивать умение делать оценку рабботе .</w:t>
            </w:r>
          </w:p>
          <w:p w14:paraId="7364C9E9"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Вызвать чувство радости при восприятии созданных рисунков.</w:t>
            </w:r>
          </w:p>
          <w:p w14:paraId="7CA2D937" w14:textId="77777777" w:rsidR="00E55BBC" w:rsidRPr="00E55BBC" w:rsidRDefault="00E55BBC" w:rsidP="00E55BBC">
            <w:pPr>
              <w:tabs>
                <w:tab w:val="left" w:pos="618"/>
                <w:tab w:val="left" w:pos="2207"/>
                <w:tab w:val="left" w:pos="4051"/>
                <w:tab w:val="left" w:pos="7376"/>
              </w:tabs>
              <w:spacing w:after="0" w:line="240" w:lineRule="auto"/>
              <w:ind w:left="113"/>
            </w:pPr>
            <w:r w:rsidRPr="00E55BBC">
              <w:rPr>
                <w:rFonts w:ascii="Times New Roman" w:hAnsi="Times New Roman" w:cs="Times New Roman"/>
                <w:b/>
                <w:sz w:val="24"/>
                <w:szCs w:val="24"/>
              </w:rPr>
              <w:t>Раздаточный материал.</w:t>
            </w:r>
            <w:r w:rsidRPr="00E55BBC">
              <w:rPr>
                <w:rFonts w:ascii="Times New Roman" w:hAnsi="Times New Roman" w:cs="Times New Roman"/>
                <w:sz w:val="24"/>
                <w:szCs w:val="24"/>
              </w:rPr>
              <w:t xml:space="preserve"> Альбомные листы, гуашь, кисти, баночки с краской, салфетки.</w:t>
            </w:r>
            <w:r w:rsidRPr="00E55BBC">
              <w:rPr>
                <w:rFonts w:ascii="Times New Roman" w:hAnsi="Times New Roman" w:cs="Times New Roman"/>
                <w:sz w:val="24"/>
                <w:szCs w:val="24"/>
              </w:rPr>
              <w:tab/>
            </w:r>
            <w:r w:rsidRPr="00E55BBC">
              <w:rPr>
                <w:rFonts w:ascii="Times New Roman" w:hAnsi="Times New Roman"/>
                <w:sz w:val="24"/>
                <w:szCs w:val="24"/>
              </w:rPr>
              <w:t>Т.С. Комарова «Изобразительная деятельность в детском саду» Стр.70</w:t>
            </w:r>
          </w:p>
          <w:p w14:paraId="0E7410A3" w14:textId="77777777" w:rsidR="00E55BBC" w:rsidRPr="00E55BBC" w:rsidRDefault="00E55BBC" w:rsidP="00E55BBC">
            <w:pPr>
              <w:rPr>
                <w:rFonts w:ascii="Times New Roman" w:hAnsi="Times New Roman" w:cs="Times New Roman"/>
                <w:b/>
                <w:caps/>
                <w:sz w:val="24"/>
                <w:szCs w:val="24"/>
              </w:rPr>
            </w:pPr>
          </w:p>
        </w:tc>
      </w:tr>
      <w:tr w:rsidR="00E55BBC" w:rsidRPr="00E55BBC" w14:paraId="2E153F62" w14:textId="77777777" w:rsidTr="00F05984">
        <w:trPr>
          <w:trHeight w:val="1168"/>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76DB1F5C" w14:textId="77777777" w:rsidR="00E55BBC" w:rsidRPr="00E55BBC" w:rsidRDefault="00E55BBC" w:rsidP="00E55BBC">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14:paraId="4F4F1684" w14:textId="77777777" w:rsidR="00E55BBC" w:rsidRPr="00E55BBC" w:rsidRDefault="00E55BBC" w:rsidP="00E55BBC">
            <w:pPr>
              <w:spacing w:after="0" w:line="240" w:lineRule="auto"/>
              <w:jc w:val="both"/>
              <w:rPr>
                <w:rFonts w:ascii="Times New Roman" w:hAnsi="Times New Roman" w:cs="Times New Roman"/>
                <w:b/>
                <w:color w:val="262626" w:themeColor="text1" w:themeTint="D9"/>
              </w:rPr>
            </w:pPr>
            <w:r w:rsidRPr="00E55BBC">
              <w:rPr>
                <w:rFonts w:ascii="Times New Roman" w:hAnsi="Times New Roman" w:cs="Times New Roman"/>
                <w:color w:val="262626" w:themeColor="text1" w:themeTint="D9"/>
              </w:rPr>
              <w:t xml:space="preserve"> </w:t>
            </w:r>
            <w:r w:rsidRPr="00E55BBC">
              <w:rPr>
                <w:rFonts w:ascii="Times New Roman" w:hAnsi="Times New Roman" w:cs="Times New Roman"/>
                <w:b/>
                <w:color w:val="262626" w:themeColor="text1" w:themeTint="D9"/>
              </w:rPr>
              <w:t>Физическая культура</w:t>
            </w:r>
          </w:p>
          <w:p w14:paraId="281F96CD" w14:textId="77777777" w:rsidR="00E55BBC" w:rsidRPr="00E55BBC" w:rsidRDefault="00E55BBC" w:rsidP="00E55BBC">
            <w:pPr>
              <w:jc w:val="center"/>
              <w:rPr>
                <w:rFonts w:ascii="Times New Roman" w:hAnsi="Times New Roman" w:cs="Times New Roman"/>
                <w:b/>
              </w:rPr>
            </w:pPr>
            <w:r w:rsidRPr="00E55BBC">
              <w:rPr>
                <w:rFonts w:ascii="Times New Roman" w:hAnsi="Times New Roman" w:cs="Times New Roman"/>
                <w:color w:val="262626" w:themeColor="text1" w:themeTint="D9"/>
              </w:rPr>
              <w:t>10.00-10.20</w:t>
            </w:r>
          </w:p>
        </w:tc>
        <w:tc>
          <w:tcPr>
            <w:tcW w:w="5528" w:type="dxa"/>
            <w:tcBorders>
              <w:top w:val="single" w:sz="4" w:space="0" w:color="auto"/>
              <w:left w:val="single" w:sz="4" w:space="0" w:color="auto"/>
              <w:bottom w:val="single" w:sz="4" w:space="0" w:color="auto"/>
              <w:right w:val="single" w:sz="4" w:space="0" w:color="auto"/>
            </w:tcBorders>
          </w:tcPr>
          <w:p w14:paraId="5EE90FEF"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6FADA469" w14:textId="77777777" w:rsidTr="00F05984">
        <w:trPr>
          <w:trHeight w:val="1479"/>
        </w:trPr>
        <w:tc>
          <w:tcPr>
            <w:tcW w:w="1129" w:type="dxa"/>
            <w:vMerge w:val="restart"/>
            <w:tcBorders>
              <w:top w:val="single" w:sz="4" w:space="0" w:color="auto"/>
              <w:left w:val="single" w:sz="4" w:space="0" w:color="auto"/>
              <w:bottom w:val="single" w:sz="4" w:space="0" w:color="auto"/>
              <w:right w:val="single" w:sz="4" w:space="0" w:color="auto"/>
            </w:tcBorders>
            <w:hideMark/>
          </w:tcPr>
          <w:p w14:paraId="002D5A3D" w14:textId="77777777" w:rsidR="00E55BBC" w:rsidRPr="00E55BBC" w:rsidRDefault="00E55BBC" w:rsidP="00E55BBC">
            <w:pPr>
              <w:rPr>
                <w:rFonts w:ascii="Times New Roman" w:hAnsi="Times New Roman" w:cs="Times New Roman"/>
              </w:rPr>
            </w:pPr>
            <w:r w:rsidRPr="00E55BBC">
              <w:rPr>
                <w:rFonts w:ascii="Times New Roman" w:hAnsi="Times New Roman" w:cs="Times New Roman"/>
              </w:rPr>
              <w:t>Пятница</w:t>
            </w:r>
          </w:p>
        </w:tc>
        <w:tc>
          <w:tcPr>
            <w:tcW w:w="2552" w:type="dxa"/>
            <w:tcBorders>
              <w:top w:val="single" w:sz="4" w:space="0" w:color="auto"/>
              <w:left w:val="single" w:sz="4" w:space="0" w:color="auto"/>
              <w:bottom w:val="single" w:sz="4" w:space="0" w:color="auto"/>
              <w:right w:val="single" w:sz="4" w:space="0" w:color="auto"/>
            </w:tcBorders>
            <w:hideMark/>
          </w:tcPr>
          <w:p w14:paraId="66EB7C26" w14:textId="13496B3A" w:rsidR="00E55BBC" w:rsidRPr="00E55BBC" w:rsidRDefault="00AD20B8" w:rsidP="00E55BBC">
            <w:pPr>
              <w:spacing w:after="0" w:line="240" w:lineRule="auto"/>
              <w:rPr>
                <w:rFonts w:ascii="Times New Roman" w:hAnsi="Times New Roman" w:cs="Times New Roman"/>
                <w:b/>
              </w:rPr>
            </w:pPr>
            <w:r>
              <w:rPr>
                <w:rFonts w:ascii="Times New Roman" w:hAnsi="Times New Roman" w:cs="Times New Roman"/>
                <w:b/>
              </w:rPr>
              <w:t>Развитие речи</w:t>
            </w:r>
          </w:p>
          <w:p w14:paraId="73069B2A"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9.00-9.20</w:t>
            </w:r>
          </w:p>
          <w:p w14:paraId="5F7B8EEB"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( 1 подгруппа)</w:t>
            </w:r>
          </w:p>
          <w:p w14:paraId="2226C688"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9.30-9.50</w:t>
            </w:r>
          </w:p>
          <w:p w14:paraId="449B1E3B" w14:textId="77777777" w:rsidR="00E55BBC" w:rsidRPr="00E55BBC" w:rsidRDefault="00E55BBC" w:rsidP="00E55BBC">
            <w:pPr>
              <w:spacing w:after="0" w:line="240" w:lineRule="auto"/>
              <w:rPr>
                <w:rFonts w:ascii="Times New Roman" w:hAnsi="Times New Roman" w:cs="Times New Roman"/>
                <w:b/>
                <w:caps/>
                <w:sz w:val="24"/>
                <w:szCs w:val="24"/>
              </w:rPr>
            </w:pPr>
            <w:r w:rsidRPr="00E55BBC">
              <w:rPr>
                <w:rFonts w:ascii="Times New Roman" w:hAnsi="Times New Roman" w:cs="Times New Roman"/>
              </w:rPr>
              <w:t>( 2 подгруппа)</w:t>
            </w:r>
          </w:p>
        </w:tc>
        <w:tc>
          <w:tcPr>
            <w:tcW w:w="5528" w:type="dxa"/>
            <w:tcBorders>
              <w:top w:val="single" w:sz="4" w:space="0" w:color="auto"/>
              <w:left w:val="single" w:sz="4" w:space="0" w:color="auto"/>
              <w:bottom w:val="single" w:sz="4" w:space="0" w:color="auto"/>
              <w:right w:val="single" w:sz="4" w:space="0" w:color="auto"/>
            </w:tcBorders>
          </w:tcPr>
          <w:p w14:paraId="0DE39A93" w14:textId="77777777" w:rsidR="00E55BBC" w:rsidRPr="00E55BBC" w:rsidRDefault="00E55BBC" w:rsidP="00E55BBC">
            <w:pPr>
              <w:rPr>
                <w:rFonts w:ascii="Times New Roman" w:hAnsi="Times New Roman" w:cs="Times New Roman"/>
                <w:b/>
                <w:caps/>
                <w:sz w:val="24"/>
                <w:szCs w:val="24"/>
              </w:rPr>
            </w:pPr>
            <w:r w:rsidRPr="00E55BBC">
              <w:rPr>
                <w:rFonts w:ascii="Times New Roman" w:hAnsi="Times New Roman" w:cs="Times New Roman"/>
                <w:b/>
                <w:sz w:val="24"/>
                <w:szCs w:val="24"/>
              </w:rPr>
              <w:t>Занятие №</w:t>
            </w:r>
            <w:r w:rsidRPr="00E55BBC">
              <w:rPr>
                <w:sz w:val="24"/>
                <w:szCs w:val="24"/>
              </w:rPr>
              <w:t>14</w:t>
            </w:r>
            <w:r w:rsidRPr="00E55BBC">
              <w:rPr>
                <w:sz w:val="24"/>
                <w:szCs w:val="24"/>
              </w:rPr>
              <w:tab/>
            </w:r>
            <w:r w:rsidRPr="00E55BBC">
              <w:rPr>
                <w:rFonts w:ascii="Times New Roman" w:eastAsia="Times New Roman" w:hAnsi="Times New Roman" w:cs="Times New Roman"/>
                <w:sz w:val="24"/>
                <w:szCs w:val="24"/>
              </w:rPr>
              <w:t>Чтение и заучивание стихотворений о зиме.</w:t>
            </w:r>
            <w:r w:rsidRPr="00E55BBC">
              <w:rPr>
                <w:rFonts w:ascii="Times New Roman" w:eastAsia="Times New Roman" w:hAnsi="Times New Roman" w:cs="Times New Roman"/>
                <w:sz w:val="24"/>
                <w:szCs w:val="24"/>
              </w:rPr>
              <w:tab/>
            </w:r>
            <w:r w:rsidRPr="00E55BBC">
              <w:rPr>
                <w:rFonts w:ascii="Times New Roman" w:eastAsia="Times New Roman" w:hAnsi="Times New Roman" w:cs="Times New Roman"/>
                <w:b/>
                <w:bCs/>
                <w:sz w:val="24"/>
                <w:szCs w:val="24"/>
              </w:rPr>
              <w:t xml:space="preserve">Программное содержание: </w:t>
            </w:r>
            <w:r w:rsidRPr="00E55BBC">
              <w:rPr>
                <w:rFonts w:ascii="Times New Roman" w:eastAsia="Times New Roman" w:hAnsi="Times New Roman" w:cs="Times New Roman"/>
                <w:sz w:val="24"/>
                <w:szCs w:val="24"/>
              </w:rPr>
              <w:t>приобщать детей к поэзии.</w:t>
            </w:r>
            <w:r w:rsidRPr="00E55BBC">
              <w:rPr>
                <w:sz w:val="24"/>
                <w:szCs w:val="24"/>
              </w:rPr>
              <w:br/>
            </w:r>
            <w:r w:rsidRPr="00E55BBC">
              <w:rPr>
                <w:rFonts w:ascii="Times New Roman" w:eastAsia="Times New Roman" w:hAnsi="Times New Roman" w:cs="Times New Roman"/>
                <w:sz w:val="24"/>
                <w:szCs w:val="24"/>
              </w:rPr>
              <w:t>Помогать запоминать и выразительно читать стихи.</w:t>
            </w:r>
            <w:r w:rsidRPr="00E55BBC">
              <w:rPr>
                <w:sz w:val="24"/>
                <w:szCs w:val="24"/>
              </w:rPr>
              <w:br/>
            </w:r>
            <w:r w:rsidRPr="00E55BBC">
              <w:rPr>
                <w:rFonts w:ascii="Times New Roman" w:eastAsia="Times New Roman" w:hAnsi="Times New Roman" w:cs="Times New Roman"/>
                <w:b/>
                <w:bCs/>
                <w:sz w:val="24"/>
                <w:szCs w:val="24"/>
              </w:rPr>
              <w:t>Произведение:</w:t>
            </w:r>
            <w:r w:rsidRPr="00E55BBC">
              <w:rPr>
                <w:rFonts w:ascii="Times New Roman" w:eastAsia="Times New Roman" w:hAnsi="Times New Roman" w:cs="Times New Roman"/>
                <w:sz w:val="24"/>
                <w:szCs w:val="24"/>
              </w:rPr>
              <w:t xml:space="preserve"> А. Фет “Мама! Глянь-ка из окошка...”, И. Суриков “Зима” (в сокр.), С. Дрожжин “Улицей гуляет...”, Н. Некрасов “Не ветер бушует над бором...”.</w:t>
            </w:r>
            <w:r w:rsidRPr="00E55BBC">
              <w:rPr>
                <w:rFonts w:ascii="Times New Roman" w:eastAsia="Times New Roman" w:hAnsi="Times New Roman" w:cs="Times New Roman"/>
                <w:sz w:val="24"/>
                <w:szCs w:val="24"/>
              </w:rPr>
              <w:tab/>
              <w:t>.В.Гербова” “Развитие речи в детском саду” стр.49-50</w:t>
            </w:r>
          </w:p>
        </w:tc>
      </w:tr>
      <w:tr w:rsidR="00E55BBC" w:rsidRPr="00E55BBC" w14:paraId="6A7A4ED7" w14:textId="77777777" w:rsidTr="00F05984">
        <w:trPr>
          <w:trHeight w:val="1038"/>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73893405" w14:textId="77777777" w:rsidR="00E55BBC" w:rsidRPr="00E55BBC" w:rsidRDefault="00E55BBC" w:rsidP="00E55BBC">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14:paraId="719DA8F6"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 xml:space="preserve"> </w:t>
            </w:r>
            <w:r w:rsidRPr="00E55BBC">
              <w:rPr>
                <w:rFonts w:ascii="Times New Roman" w:hAnsi="Times New Roman" w:cs="Times New Roman"/>
                <w:b/>
                <w:color w:val="262626" w:themeColor="text1" w:themeTint="D9"/>
              </w:rPr>
              <w:t>Физическая культура</w:t>
            </w:r>
            <w:r w:rsidRPr="00E55BBC">
              <w:rPr>
                <w:rFonts w:ascii="Times New Roman" w:hAnsi="Times New Roman" w:cs="Times New Roman"/>
                <w:color w:val="262626" w:themeColor="text1" w:themeTint="D9"/>
              </w:rPr>
              <w:t xml:space="preserve"> на улице</w:t>
            </w:r>
          </w:p>
          <w:p w14:paraId="4867DD07"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color w:val="262626" w:themeColor="text1" w:themeTint="D9"/>
              </w:rPr>
              <w:t>10.40-11.00</w:t>
            </w:r>
            <w:r w:rsidRPr="00E55BBC">
              <w:rPr>
                <w:rFonts w:ascii="Times New Roman" w:hAnsi="Times New Roman" w:cs="Times New Roman"/>
                <w:b/>
                <w:color w:val="262626" w:themeColor="text1" w:themeTint="D9"/>
              </w:rPr>
              <w:t xml:space="preserve"> </w:t>
            </w:r>
          </w:p>
        </w:tc>
        <w:tc>
          <w:tcPr>
            <w:tcW w:w="5528" w:type="dxa"/>
            <w:tcBorders>
              <w:top w:val="single" w:sz="4" w:space="0" w:color="auto"/>
              <w:left w:val="single" w:sz="4" w:space="0" w:color="auto"/>
              <w:bottom w:val="single" w:sz="4" w:space="0" w:color="auto"/>
              <w:right w:val="single" w:sz="4" w:space="0" w:color="auto"/>
            </w:tcBorders>
          </w:tcPr>
          <w:p w14:paraId="53973287"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1675C15B" w14:textId="77777777" w:rsidTr="00F05984">
        <w:trPr>
          <w:trHeight w:val="469"/>
        </w:trPr>
        <w:tc>
          <w:tcPr>
            <w:tcW w:w="9209" w:type="dxa"/>
            <w:gridSpan w:val="3"/>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14:paraId="712F7A39" w14:textId="77777777" w:rsidR="00E55BBC" w:rsidRPr="00E55BBC" w:rsidRDefault="00E55BBC" w:rsidP="00E55BBC">
            <w:pPr>
              <w:spacing w:after="0"/>
              <w:jc w:val="center"/>
              <w:rPr>
                <w:rFonts w:ascii="Times New Roman" w:hAnsi="Times New Roman" w:cs="Times New Roman"/>
                <w:b/>
                <w:sz w:val="24"/>
                <w:szCs w:val="24"/>
              </w:rPr>
            </w:pPr>
            <w:r w:rsidRPr="00E55BBC">
              <w:rPr>
                <w:rFonts w:ascii="Times New Roman" w:hAnsi="Times New Roman" w:cs="Times New Roman"/>
                <w:b/>
                <w:sz w:val="24"/>
                <w:szCs w:val="24"/>
              </w:rPr>
              <w:t>Январь</w:t>
            </w:r>
          </w:p>
          <w:p w14:paraId="4570E108" w14:textId="77777777" w:rsidR="00E55BBC" w:rsidRPr="00E55BBC" w:rsidRDefault="00E55BBC" w:rsidP="00E55BBC">
            <w:pPr>
              <w:spacing w:after="0"/>
              <w:jc w:val="center"/>
              <w:rPr>
                <w:rFonts w:ascii="Times New Roman" w:hAnsi="Times New Roman" w:cs="Times New Roman"/>
                <w:b/>
                <w:caps/>
                <w:sz w:val="24"/>
                <w:szCs w:val="24"/>
              </w:rPr>
            </w:pPr>
            <w:r w:rsidRPr="00E55BBC">
              <w:rPr>
                <w:rFonts w:ascii="Times New Roman" w:hAnsi="Times New Roman" w:cs="Times New Roman"/>
                <w:b/>
              </w:rPr>
              <w:t>1неделя</w:t>
            </w:r>
          </w:p>
        </w:tc>
      </w:tr>
      <w:tr w:rsidR="00E55BBC" w:rsidRPr="00E55BBC" w14:paraId="3C65DAC0" w14:textId="77777777" w:rsidTr="00F05984">
        <w:trPr>
          <w:trHeight w:val="558"/>
        </w:trPr>
        <w:tc>
          <w:tcPr>
            <w:tcW w:w="1129" w:type="dxa"/>
            <w:vMerge w:val="restart"/>
            <w:tcBorders>
              <w:top w:val="single" w:sz="4" w:space="0" w:color="auto"/>
              <w:left w:val="single" w:sz="4" w:space="0" w:color="auto"/>
              <w:bottom w:val="single" w:sz="4" w:space="0" w:color="auto"/>
              <w:right w:val="single" w:sz="4" w:space="0" w:color="auto"/>
            </w:tcBorders>
            <w:hideMark/>
          </w:tcPr>
          <w:p w14:paraId="3E87848B"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eastAsia="Times New Roman" w:hAnsi="Times New Roman" w:cs="Calibri"/>
                <w:sz w:val="24"/>
                <w:szCs w:val="24"/>
              </w:rPr>
              <w:t>Понедельник</w:t>
            </w:r>
          </w:p>
        </w:tc>
        <w:tc>
          <w:tcPr>
            <w:tcW w:w="2552" w:type="dxa"/>
            <w:tcBorders>
              <w:top w:val="single" w:sz="4" w:space="0" w:color="auto"/>
              <w:left w:val="single" w:sz="4" w:space="0" w:color="auto"/>
              <w:bottom w:val="single" w:sz="4" w:space="0" w:color="auto"/>
              <w:right w:val="single" w:sz="4" w:space="0" w:color="auto"/>
            </w:tcBorders>
          </w:tcPr>
          <w:p w14:paraId="6FF4A315" w14:textId="77777777" w:rsidR="00E55BBC" w:rsidRPr="00E55BBC" w:rsidRDefault="00E55BBC" w:rsidP="00E55BBC">
            <w:pPr>
              <w:spacing w:after="0" w:line="240" w:lineRule="auto"/>
              <w:jc w:val="both"/>
              <w:rPr>
                <w:rFonts w:ascii="Times New Roman" w:hAnsi="Times New Roman" w:cs="Times New Roman"/>
                <w:b/>
                <w:color w:val="000000" w:themeColor="text1"/>
              </w:rPr>
            </w:pPr>
            <w:r w:rsidRPr="00E55BBC">
              <w:rPr>
                <w:rFonts w:ascii="Times New Roman" w:hAnsi="Times New Roman" w:cs="Times New Roman"/>
                <w:b/>
                <w:color w:val="000000" w:themeColor="text1"/>
              </w:rPr>
              <w:t>Музыка</w:t>
            </w:r>
          </w:p>
          <w:p w14:paraId="17214DA0" w14:textId="77777777" w:rsidR="00E55BBC" w:rsidRPr="00E55BBC" w:rsidRDefault="00E55BBC" w:rsidP="00E55BBC">
            <w:pPr>
              <w:spacing w:after="0" w:line="240" w:lineRule="auto"/>
              <w:rPr>
                <w:rFonts w:ascii="Times New Roman" w:hAnsi="Times New Roman" w:cs="Times New Roman"/>
                <w:b/>
                <w:color w:val="000000" w:themeColor="text1"/>
              </w:rPr>
            </w:pPr>
            <w:r w:rsidRPr="00E55BBC">
              <w:rPr>
                <w:rFonts w:ascii="Times New Roman" w:hAnsi="Times New Roman" w:cs="Times New Roman"/>
                <w:b/>
                <w:color w:val="000000" w:themeColor="text1"/>
              </w:rPr>
              <w:t>9.00-9.20</w:t>
            </w:r>
          </w:p>
          <w:p w14:paraId="73ABA34D" w14:textId="77777777" w:rsidR="00E55BBC" w:rsidRPr="00E55BBC" w:rsidRDefault="00E55BBC" w:rsidP="00E55BBC">
            <w:pPr>
              <w:spacing w:after="0" w:line="240" w:lineRule="auto"/>
              <w:rPr>
                <w:rFonts w:ascii="Times New Roman" w:hAnsi="Times New Roman" w:cs="Times New Roman"/>
                <w:b/>
                <w:caps/>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14:paraId="1AA4B94F" w14:textId="77777777" w:rsidR="00E55BBC" w:rsidRPr="00E55BBC" w:rsidRDefault="00E55BBC" w:rsidP="00E55BBC">
            <w:pPr>
              <w:rPr>
                <w:rFonts w:ascii="Times New Roman" w:hAnsi="Times New Roman" w:cs="Times New Roman"/>
                <w:caps/>
                <w:szCs w:val="24"/>
              </w:rPr>
            </w:pPr>
            <w:r w:rsidRPr="00E55BBC">
              <w:rPr>
                <w:rFonts w:ascii="Times New Roman" w:hAnsi="Times New Roman" w:cs="Times New Roman"/>
                <w:szCs w:val="24"/>
              </w:rPr>
              <w:t>По плану музыкального руководителя</w:t>
            </w:r>
          </w:p>
        </w:tc>
      </w:tr>
      <w:tr w:rsidR="00E55BBC" w:rsidRPr="00E55BBC" w14:paraId="1F9F4BE3" w14:textId="77777777" w:rsidTr="00F05984">
        <w:trPr>
          <w:trHeight w:val="144"/>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2A85C36E" w14:textId="77777777" w:rsidR="00E55BBC" w:rsidRPr="00E55BBC" w:rsidRDefault="00E55BBC" w:rsidP="00E55BBC">
            <w:pPr>
              <w:spacing w:after="0" w:line="240" w:lineRule="auto"/>
              <w:rPr>
                <w:rFonts w:ascii="Times New Roman" w:hAnsi="Times New Roman" w:cs="Times New Roman"/>
                <w:b/>
                <w:caps/>
                <w:sz w:val="24"/>
                <w:szCs w:val="24"/>
              </w:rPr>
            </w:pPr>
          </w:p>
        </w:tc>
        <w:tc>
          <w:tcPr>
            <w:tcW w:w="2552" w:type="dxa"/>
            <w:tcBorders>
              <w:top w:val="single" w:sz="4" w:space="0" w:color="auto"/>
              <w:left w:val="single" w:sz="4" w:space="0" w:color="auto"/>
              <w:bottom w:val="single" w:sz="4" w:space="0" w:color="auto"/>
              <w:right w:val="single" w:sz="4" w:space="0" w:color="auto"/>
            </w:tcBorders>
          </w:tcPr>
          <w:p w14:paraId="68A717F8"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b/>
              </w:rPr>
              <w:t>Формирование элементарных математических представлений</w:t>
            </w:r>
            <w:r w:rsidRPr="00E55BBC">
              <w:rPr>
                <w:rFonts w:ascii="Times New Roman" w:hAnsi="Times New Roman" w:cs="Times New Roman"/>
              </w:rPr>
              <w:t xml:space="preserve"> </w:t>
            </w:r>
          </w:p>
          <w:p w14:paraId="6D4F6A18"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9.30-9.50</w:t>
            </w:r>
          </w:p>
          <w:p w14:paraId="1AA6153B"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lastRenderedPageBreak/>
              <w:t xml:space="preserve"> ( 1 подгруппа)</w:t>
            </w:r>
          </w:p>
          <w:p w14:paraId="70892B4F"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10.00-10.20</w:t>
            </w:r>
          </w:p>
          <w:p w14:paraId="594F5C5A"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(2 подгруппа)</w:t>
            </w:r>
          </w:p>
          <w:p w14:paraId="5496BCD7" w14:textId="77777777" w:rsidR="00E55BBC" w:rsidRPr="00E55BBC" w:rsidRDefault="00E55BBC" w:rsidP="00E55BBC">
            <w:pPr>
              <w:jc w:val="center"/>
              <w:rPr>
                <w:rFonts w:ascii="Times New Roman" w:hAnsi="Times New Roman" w:cs="Times New Roman"/>
                <w:b/>
                <w:color w:val="00B050"/>
              </w:rPr>
            </w:pPr>
          </w:p>
        </w:tc>
        <w:tc>
          <w:tcPr>
            <w:tcW w:w="5528" w:type="dxa"/>
            <w:tcBorders>
              <w:top w:val="single" w:sz="4" w:space="0" w:color="auto"/>
              <w:left w:val="single" w:sz="4" w:space="0" w:color="auto"/>
              <w:bottom w:val="single" w:sz="4" w:space="0" w:color="auto"/>
              <w:right w:val="single" w:sz="4" w:space="0" w:color="auto"/>
            </w:tcBorders>
          </w:tcPr>
          <w:p w14:paraId="35D75D45" w14:textId="77777777" w:rsidR="00E55BBC" w:rsidRPr="00E55BBC" w:rsidRDefault="00E55BBC" w:rsidP="00E55BBC">
            <w:pPr>
              <w:rPr>
                <w:rFonts w:ascii="Times New Roman" w:hAnsi="Times New Roman" w:cs="Times New Roman"/>
                <w:sz w:val="24"/>
                <w:szCs w:val="24"/>
              </w:rPr>
            </w:pPr>
            <w:r w:rsidRPr="00E55BBC">
              <w:rPr>
                <w:rFonts w:ascii="Times New Roman" w:hAnsi="Times New Roman" w:cs="Times New Roman"/>
                <w:b/>
                <w:sz w:val="24"/>
                <w:szCs w:val="24"/>
              </w:rPr>
              <w:lastRenderedPageBreak/>
              <w:t>Занятие №</w:t>
            </w:r>
            <w:r w:rsidRPr="00E55BBC">
              <w:rPr>
                <w:rFonts w:ascii="Times New Roman" w:hAnsi="Times New Roman" w:cs="Times New Roman"/>
                <w:b/>
                <w:caps/>
                <w:sz w:val="24"/>
                <w:szCs w:val="24"/>
              </w:rPr>
              <w:t xml:space="preserve"> 1</w:t>
            </w:r>
            <w:r w:rsidRPr="00E55BBC">
              <w:rPr>
                <w:rFonts w:ascii="Times New Roman" w:hAnsi="Times New Roman" w:cs="Times New Roman"/>
                <w:sz w:val="24"/>
                <w:szCs w:val="24"/>
              </w:rPr>
              <w:t>7</w:t>
            </w:r>
            <w:r w:rsidRPr="00E55BBC">
              <w:rPr>
                <w:rFonts w:ascii="Times New Roman" w:hAnsi="Times New Roman" w:cs="Times New Roman"/>
                <w:sz w:val="24"/>
                <w:szCs w:val="24"/>
              </w:rPr>
              <w:tab/>
              <w:t>Игровая ситуация «Играем с матрешками»</w:t>
            </w:r>
            <w:r w:rsidRPr="00E55BBC">
              <w:rPr>
                <w:rFonts w:ascii="Times New Roman" w:hAnsi="Times New Roman" w:cs="Times New Roman"/>
                <w:sz w:val="24"/>
                <w:szCs w:val="24"/>
              </w:rPr>
              <w:tab/>
            </w:r>
          </w:p>
          <w:p w14:paraId="2221FFC1" w14:textId="77777777" w:rsidR="00E55BBC" w:rsidRPr="00E55BBC" w:rsidRDefault="00E55BBC" w:rsidP="00E55BBC">
            <w:pPr>
              <w:rPr>
                <w:rFonts w:ascii="Times New Roman" w:hAnsi="Times New Roman" w:cs="Times New Roman"/>
                <w:b/>
                <w:caps/>
                <w:sz w:val="24"/>
                <w:szCs w:val="24"/>
              </w:rPr>
            </w:pPr>
            <w:r w:rsidRPr="00E55BBC">
              <w:rPr>
                <w:rFonts w:ascii="Times New Roman" w:hAnsi="Times New Roman" w:cs="Times New Roman"/>
                <w:sz w:val="24"/>
                <w:szCs w:val="24"/>
              </w:rPr>
              <w:t>Упражнять в счете звуков на слух в пределах 5.</w:t>
            </w:r>
          </w:p>
          <w:p w14:paraId="0D5D40DE"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lastRenderedPageBreak/>
              <w:t xml:space="preserve">Уточнить представления о значении слов </w:t>
            </w:r>
            <w:r w:rsidRPr="00E55BBC">
              <w:rPr>
                <w:rFonts w:ascii="Times New Roman" w:hAnsi="Times New Roman" w:cs="Times New Roman"/>
                <w:i/>
                <w:iCs/>
                <w:sz w:val="24"/>
                <w:szCs w:val="24"/>
              </w:rPr>
              <w:t>далеко – близко.</w:t>
            </w:r>
          </w:p>
          <w:p w14:paraId="4D8E4F80"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 xml:space="preserve">Учить сравнивать три предмета по величине, раскладывать их в убывающей и возрастающей последовательности, обозначать результаты сравнения словами: </w:t>
            </w:r>
            <w:r w:rsidRPr="00E55BBC">
              <w:rPr>
                <w:rFonts w:ascii="Times New Roman" w:hAnsi="Times New Roman" w:cs="Times New Roman"/>
                <w:i/>
                <w:iCs/>
                <w:sz w:val="24"/>
                <w:szCs w:val="24"/>
              </w:rPr>
              <w:t>длинный, короче, самый короткий, короткий, длиннее, самый длинный.</w:t>
            </w:r>
            <w:r w:rsidRPr="00E55BBC">
              <w:rPr>
                <w:rFonts w:ascii="Times New Roman" w:hAnsi="Times New Roman" w:cs="Times New Roman"/>
                <w:color w:val="000000"/>
                <w:sz w:val="24"/>
                <w:szCs w:val="24"/>
                <w:shd w:val="clear" w:color="auto" w:fill="FFFFFF"/>
              </w:rPr>
              <w:tab/>
            </w:r>
            <w:r w:rsidRPr="00E55BBC">
              <w:rPr>
                <w:rFonts w:ascii="Times New Roman" w:hAnsi="Times New Roman" w:cs="Times New Roman"/>
                <w:sz w:val="24"/>
                <w:szCs w:val="24"/>
              </w:rPr>
              <w:t>Демонстрационный материал: постройки из строительного материала: домик, качели, песочница; 3 матрешки одинаковой величины, музыкальные инструменты: ложки, барабан, дудочка, 3 дорожки разной длины и одинакового цвета.</w:t>
            </w:r>
          </w:p>
          <w:p w14:paraId="678CCCF2" w14:textId="77777777" w:rsidR="00E55BBC" w:rsidRPr="00E55BBC" w:rsidRDefault="00E55BBC" w:rsidP="00E55BBC">
            <w:pPr>
              <w:tabs>
                <w:tab w:val="left" w:pos="498"/>
                <w:tab w:val="left" w:pos="2123"/>
                <w:tab w:val="left" w:pos="5238"/>
                <w:tab w:val="left" w:pos="7675"/>
              </w:tabs>
              <w:spacing w:after="0" w:line="240" w:lineRule="auto"/>
              <w:ind w:left="-44"/>
              <w:rPr>
                <w:rFonts w:ascii="Times New Roman" w:hAnsi="Times New Roman" w:cs="Times New Roman"/>
                <w:sz w:val="24"/>
                <w:szCs w:val="24"/>
              </w:rPr>
            </w:pPr>
            <w:r w:rsidRPr="00E55BBC">
              <w:rPr>
                <w:rFonts w:ascii="Times New Roman" w:hAnsi="Times New Roman" w:cs="Times New Roman"/>
                <w:sz w:val="24"/>
                <w:szCs w:val="24"/>
              </w:rPr>
              <w:t>Раздаточный материал: круги (по 6-7 шт. для каждого ребенка).</w:t>
            </w:r>
            <w:r w:rsidRPr="00E55BBC">
              <w:rPr>
                <w:rFonts w:ascii="Times New Roman" w:hAnsi="Times New Roman" w:cs="Times New Roman"/>
                <w:sz w:val="24"/>
                <w:szCs w:val="24"/>
              </w:rPr>
              <w:tab/>
              <w:t>И.А. Помораева, В.А. Позина «Формирование элементарных математических представлений» стр.39</w:t>
            </w:r>
          </w:p>
        </w:tc>
      </w:tr>
      <w:tr w:rsidR="00E55BBC" w:rsidRPr="00E55BBC" w14:paraId="482F2179" w14:textId="77777777" w:rsidTr="00F05984">
        <w:trPr>
          <w:trHeight w:val="809"/>
        </w:trPr>
        <w:tc>
          <w:tcPr>
            <w:tcW w:w="1129" w:type="dxa"/>
            <w:vMerge w:val="restart"/>
            <w:tcBorders>
              <w:top w:val="single" w:sz="4" w:space="0" w:color="auto"/>
              <w:left w:val="single" w:sz="4" w:space="0" w:color="auto"/>
              <w:bottom w:val="single" w:sz="4" w:space="0" w:color="auto"/>
              <w:right w:val="single" w:sz="4" w:space="0" w:color="auto"/>
            </w:tcBorders>
            <w:hideMark/>
          </w:tcPr>
          <w:p w14:paraId="3D2F137D" w14:textId="77777777" w:rsidR="00E55BBC" w:rsidRPr="00E55BBC" w:rsidRDefault="00E55BBC" w:rsidP="00E55BBC">
            <w:pPr>
              <w:rPr>
                <w:rFonts w:ascii="Times New Roman" w:hAnsi="Times New Roman" w:cs="Times New Roman"/>
                <w:sz w:val="24"/>
                <w:szCs w:val="24"/>
              </w:rPr>
            </w:pPr>
            <w:r w:rsidRPr="00E55BBC">
              <w:rPr>
                <w:rFonts w:ascii="Times New Roman" w:hAnsi="Times New Roman" w:cs="Times New Roman"/>
                <w:sz w:val="24"/>
                <w:szCs w:val="24"/>
              </w:rPr>
              <w:lastRenderedPageBreak/>
              <w:t>Вторник</w:t>
            </w:r>
          </w:p>
        </w:tc>
        <w:tc>
          <w:tcPr>
            <w:tcW w:w="2552" w:type="dxa"/>
            <w:tcBorders>
              <w:top w:val="single" w:sz="4" w:space="0" w:color="auto"/>
              <w:left w:val="single" w:sz="4" w:space="0" w:color="auto"/>
              <w:bottom w:val="single" w:sz="4" w:space="0" w:color="auto"/>
              <w:right w:val="single" w:sz="4" w:space="0" w:color="auto"/>
            </w:tcBorders>
          </w:tcPr>
          <w:p w14:paraId="520B7BF3" w14:textId="77777777" w:rsidR="00E55BBC" w:rsidRPr="00E55BBC" w:rsidRDefault="00E55BBC" w:rsidP="00E55BBC">
            <w:pPr>
              <w:spacing w:after="0" w:line="240" w:lineRule="auto"/>
              <w:rPr>
                <w:rFonts w:ascii="Times New Roman" w:hAnsi="Times New Roman" w:cs="Times New Roman"/>
                <w:b/>
                <w:color w:val="262626" w:themeColor="text1" w:themeTint="D9"/>
              </w:rPr>
            </w:pPr>
            <w:r w:rsidRPr="00E55BBC">
              <w:rPr>
                <w:rFonts w:ascii="Times New Roman" w:hAnsi="Times New Roman" w:cs="Times New Roman"/>
                <w:b/>
                <w:color w:val="262626" w:themeColor="text1" w:themeTint="D9"/>
              </w:rPr>
              <w:t xml:space="preserve">Физическая культура </w:t>
            </w:r>
          </w:p>
          <w:p w14:paraId="1D9EF571"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9.00-9.20</w:t>
            </w:r>
          </w:p>
          <w:p w14:paraId="763AB38F" w14:textId="77777777" w:rsidR="00E55BBC" w:rsidRPr="00E55BBC" w:rsidRDefault="00E55BBC" w:rsidP="00E55BBC">
            <w:pPr>
              <w:spacing w:after="0" w:line="240" w:lineRule="auto"/>
              <w:rPr>
                <w:rFonts w:ascii="Times New Roman" w:hAnsi="Times New Roman" w:cs="Times New Roman"/>
                <w:b/>
                <w:caps/>
                <w:sz w:val="24"/>
                <w:szCs w:val="24"/>
              </w:rPr>
            </w:pPr>
          </w:p>
        </w:tc>
        <w:tc>
          <w:tcPr>
            <w:tcW w:w="5528" w:type="dxa"/>
            <w:tcBorders>
              <w:top w:val="single" w:sz="4" w:space="0" w:color="auto"/>
              <w:left w:val="single" w:sz="4" w:space="0" w:color="auto"/>
              <w:bottom w:val="single" w:sz="4" w:space="0" w:color="auto"/>
              <w:right w:val="single" w:sz="4" w:space="0" w:color="auto"/>
            </w:tcBorders>
          </w:tcPr>
          <w:p w14:paraId="4507680A"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2E659D75" w14:textId="77777777" w:rsidTr="00F05984">
        <w:trPr>
          <w:trHeight w:val="2478"/>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5323F0A1" w14:textId="77777777" w:rsidR="00E55BBC" w:rsidRPr="00E55BBC" w:rsidRDefault="00E55BBC" w:rsidP="00E55BBC">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4D329E1"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Ознакомление с окружающим (предметный мир) /Ознакомление с миром природы</w:t>
            </w:r>
          </w:p>
          <w:p w14:paraId="53FA6AF6"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9.30-9.50</w:t>
            </w:r>
          </w:p>
          <w:p w14:paraId="48E6517C"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(2 подгруппа)</w:t>
            </w:r>
          </w:p>
          <w:p w14:paraId="46D0CE06"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10.00-10.2 </w:t>
            </w:r>
          </w:p>
          <w:p w14:paraId="537C9D10"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.(2 подгруппа)</w:t>
            </w:r>
          </w:p>
        </w:tc>
        <w:tc>
          <w:tcPr>
            <w:tcW w:w="5528" w:type="dxa"/>
            <w:tcBorders>
              <w:top w:val="single" w:sz="4" w:space="0" w:color="auto"/>
              <w:left w:val="single" w:sz="4" w:space="0" w:color="auto"/>
              <w:bottom w:val="single" w:sz="4" w:space="0" w:color="auto"/>
              <w:right w:val="single" w:sz="4" w:space="0" w:color="auto"/>
            </w:tcBorders>
          </w:tcPr>
          <w:p w14:paraId="6EA24354"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b/>
                <w:sz w:val="24"/>
                <w:szCs w:val="24"/>
              </w:rPr>
              <w:t>Занятие №</w:t>
            </w:r>
            <w:r w:rsidRPr="00E55BBC">
              <w:rPr>
                <w:rFonts w:ascii="Times New Roman" w:hAnsi="Times New Roman" w:cs="Times New Roman"/>
                <w:sz w:val="24"/>
                <w:szCs w:val="24"/>
              </w:rPr>
              <w:t>8</w:t>
            </w:r>
            <w:r w:rsidRPr="00E55BBC">
              <w:rPr>
                <w:rFonts w:ascii="Times New Roman" w:hAnsi="Times New Roman" w:cs="Times New Roman"/>
                <w:sz w:val="24"/>
                <w:szCs w:val="24"/>
              </w:rPr>
              <w:tab/>
              <w:t>В мире пластмассы</w:t>
            </w:r>
            <w:r w:rsidRPr="00E55BBC">
              <w:rPr>
                <w:rFonts w:ascii="Times New Roman" w:hAnsi="Times New Roman" w:cs="Times New Roman"/>
                <w:sz w:val="24"/>
                <w:szCs w:val="24"/>
              </w:rPr>
              <w:tab/>
            </w:r>
          </w:p>
          <w:p w14:paraId="61FDE985" w14:textId="77777777" w:rsidR="00E55BBC" w:rsidRPr="00E55BBC" w:rsidRDefault="00E55BBC" w:rsidP="00E55BBC">
            <w:pPr>
              <w:spacing w:after="0"/>
              <w:rPr>
                <w:rFonts w:ascii="Times New Roman" w:hAnsi="Times New Roman" w:cs="Times New Roman"/>
                <w:b/>
                <w:caps/>
                <w:sz w:val="24"/>
                <w:szCs w:val="24"/>
              </w:rPr>
            </w:pPr>
            <w:r w:rsidRPr="00E55BBC">
              <w:rPr>
                <w:rFonts w:ascii="Times New Roman" w:hAnsi="Times New Roman" w:cs="Times New Roman"/>
                <w:b/>
                <w:sz w:val="24"/>
                <w:szCs w:val="24"/>
              </w:rPr>
              <w:t>Программное содержание.</w:t>
            </w:r>
            <w:r w:rsidRPr="00E55BBC">
              <w:rPr>
                <w:rFonts w:ascii="Times New Roman" w:hAnsi="Times New Roman" w:cs="Times New Roman"/>
                <w:sz w:val="24"/>
                <w:szCs w:val="24"/>
              </w:rPr>
              <w:t xml:space="preserve"> Познакомить детей с свойством пластмассы (гладкость, легкость, цветная)</w:t>
            </w:r>
          </w:p>
          <w:p w14:paraId="64F484D5"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Воспитывать бережное отношение к вещам</w:t>
            </w:r>
          </w:p>
          <w:p w14:paraId="1398C057" w14:textId="77777777" w:rsidR="00E55BBC" w:rsidRPr="00E55BBC" w:rsidRDefault="00E55BBC" w:rsidP="00E55BBC">
            <w:pPr>
              <w:tabs>
                <w:tab w:val="left" w:pos="448"/>
                <w:tab w:val="left" w:pos="1846"/>
                <w:tab w:val="left" w:pos="3916"/>
              </w:tabs>
              <w:spacing w:after="0" w:line="240" w:lineRule="auto"/>
              <w:ind w:left="113"/>
              <w:rPr>
                <w:rFonts w:ascii="Times New Roman" w:hAnsi="Times New Roman" w:cs="Times New Roman"/>
                <w:sz w:val="24"/>
                <w:szCs w:val="24"/>
              </w:rPr>
            </w:pPr>
            <w:r w:rsidRPr="00E55BBC">
              <w:rPr>
                <w:rFonts w:ascii="Times New Roman" w:hAnsi="Times New Roman" w:cs="Times New Roman"/>
                <w:sz w:val="24"/>
                <w:szCs w:val="24"/>
              </w:rPr>
              <w:t>Развивать любознательность</w:t>
            </w:r>
          </w:p>
          <w:p w14:paraId="66177EBA" w14:textId="77777777" w:rsidR="00E55BBC" w:rsidRPr="00E55BBC" w:rsidRDefault="00E55BBC" w:rsidP="00E55BBC">
            <w:pPr>
              <w:tabs>
                <w:tab w:val="left" w:pos="448"/>
                <w:tab w:val="left" w:pos="1846"/>
                <w:tab w:val="left" w:pos="3916"/>
              </w:tabs>
              <w:spacing w:after="0" w:line="240" w:lineRule="auto"/>
              <w:ind w:left="113"/>
              <w:rPr>
                <w:rFonts w:ascii="Times New Roman" w:hAnsi="Times New Roman" w:cs="Times New Roman"/>
                <w:sz w:val="24"/>
                <w:szCs w:val="24"/>
              </w:rPr>
            </w:pPr>
            <w:r w:rsidRPr="00E55BBC">
              <w:rPr>
                <w:rFonts w:ascii="Times New Roman" w:hAnsi="Times New Roman" w:cs="Times New Roman"/>
                <w:sz w:val="24"/>
                <w:szCs w:val="24"/>
              </w:rPr>
              <w:t xml:space="preserve"> </w:t>
            </w:r>
            <w:r w:rsidRPr="00E55BBC">
              <w:rPr>
                <w:rFonts w:ascii="Times New Roman" w:hAnsi="Times New Roman" w:cs="Times New Roman"/>
                <w:b/>
                <w:sz w:val="24"/>
                <w:szCs w:val="24"/>
              </w:rPr>
              <w:t xml:space="preserve">Материал. </w:t>
            </w:r>
            <w:r w:rsidRPr="00E55BBC">
              <w:rPr>
                <w:rFonts w:ascii="Times New Roman" w:hAnsi="Times New Roman" w:cs="Times New Roman"/>
                <w:sz w:val="24"/>
                <w:szCs w:val="24"/>
              </w:rPr>
              <w:t>Небольшие пластмассовые предметы (игрушки, пуговицы, прищепки), пластиковый стакан, палочки.</w:t>
            </w:r>
            <w:r w:rsidRPr="00E55BBC">
              <w:rPr>
                <w:rFonts w:ascii="Times New Roman" w:hAnsi="Times New Roman" w:cs="Times New Roman"/>
                <w:sz w:val="24"/>
                <w:szCs w:val="24"/>
              </w:rPr>
              <w:tab/>
              <w:t>О.В.Дыбина «Ознакомление с природным и социальным окружением» стр23</w:t>
            </w:r>
          </w:p>
        </w:tc>
      </w:tr>
      <w:tr w:rsidR="00E55BBC" w:rsidRPr="00E55BBC" w14:paraId="2183CC0C" w14:textId="77777777" w:rsidTr="00F05984">
        <w:trPr>
          <w:trHeight w:val="1725"/>
        </w:trPr>
        <w:tc>
          <w:tcPr>
            <w:tcW w:w="1129" w:type="dxa"/>
            <w:vMerge w:val="restart"/>
            <w:tcBorders>
              <w:top w:val="single" w:sz="4" w:space="0" w:color="auto"/>
              <w:left w:val="single" w:sz="4" w:space="0" w:color="auto"/>
              <w:bottom w:val="single" w:sz="4" w:space="0" w:color="auto"/>
              <w:right w:val="single" w:sz="4" w:space="0" w:color="auto"/>
            </w:tcBorders>
            <w:hideMark/>
          </w:tcPr>
          <w:p w14:paraId="0B565CF6" w14:textId="77777777" w:rsidR="00E55BBC" w:rsidRPr="00E55BBC" w:rsidRDefault="00E55BBC" w:rsidP="00E55BBC">
            <w:pPr>
              <w:rPr>
                <w:rFonts w:ascii="Times New Roman" w:hAnsi="Times New Roman" w:cs="Times New Roman"/>
              </w:rPr>
            </w:pPr>
            <w:r w:rsidRPr="00E55BBC">
              <w:rPr>
                <w:rFonts w:ascii="Times New Roman" w:hAnsi="Times New Roman" w:cs="Times New Roman"/>
              </w:rPr>
              <w:t>Среда</w:t>
            </w:r>
          </w:p>
        </w:tc>
        <w:tc>
          <w:tcPr>
            <w:tcW w:w="2552" w:type="dxa"/>
            <w:tcBorders>
              <w:top w:val="single" w:sz="4" w:space="0" w:color="auto"/>
              <w:left w:val="single" w:sz="4" w:space="0" w:color="auto"/>
              <w:bottom w:val="single" w:sz="4" w:space="0" w:color="auto"/>
              <w:right w:val="single" w:sz="4" w:space="0" w:color="auto"/>
            </w:tcBorders>
            <w:hideMark/>
          </w:tcPr>
          <w:p w14:paraId="0B38F97A"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Лепка / Аппликация, ручной труд</w:t>
            </w:r>
          </w:p>
          <w:p w14:paraId="23C761F6"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8.55-9.15</w:t>
            </w:r>
          </w:p>
          <w:p w14:paraId="3305ED64"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( 1 подгруппа)</w:t>
            </w:r>
          </w:p>
          <w:p w14:paraId="0570D2B3"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9.20 -9.40 </w:t>
            </w:r>
          </w:p>
          <w:p w14:paraId="544FC770" w14:textId="77777777" w:rsidR="00E55BBC" w:rsidRPr="00E55BBC" w:rsidRDefault="00E55BBC" w:rsidP="00E55BBC">
            <w:pPr>
              <w:spacing w:after="0" w:line="240" w:lineRule="auto"/>
              <w:rPr>
                <w:rFonts w:ascii="Times New Roman" w:hAnsi="Times New Roman" w:cs="Times New Roman"/>
                <w:b/>
                <w:caps/>
                <w:sz w:val="24"/>
                <w:szCs w:val="24"/>
              </w:rPr>
            </w:pPr>
            <w:r w:rsidRPr="00E55BBC">
              <w:rPr>
                <w:rFonts w:ascii="Times New Roman" w:hAnsi="Times New Roman" w:cs="Times New Roman"/>
              </w:rPr>
              <w:t>( 2 подгруппа)</w:t>
            </w:r>
          </w:p>
        </w:tc>
        <w:tc>
          <w:tcPr>
            <w:tcW w:w="5528" w:type="dxa"/>
            <w:tcBorders>
              <w:top w:val="single" w:sz="4" w:space="0" w:color="auto"/>
              <w:left w:val="single" w:sz="4" w:space="0" w:color="auto"/>
              <w:bottom w:val="single" w:sz="4" w:space="0" w:color="auto"/>
              <w:right w:val="single" w:sz="4" w:space="0" w:color="auto"/>
            </w:tcBorders>
          </w:tcPr>
          <w:p w14:paraId="13A2E630" w14:textId="77777777" w:rsidR="00E55BBC" w:rsidRPr="00E55BBC" w:rsidRDefault="00E55BBC" w:rsidP="00E55BBC">
            <w:pPr>
              <w:spacing w:after="0" w:line="480" w:lineRule="auto"/>
              <w:rPr>
                <w:rFonts w:ascii="Times New Roman" w:hAnsi="Times New Roman" w:cs="Times New Roman"/>
                <w:b/>
                <w:sz w:val="24"/>
                <w:szCs w:val="24"/>
              </w:rPr>
            </w:pPr>
            <w:r w:rsidRPr="00E55BBC">
              <w:rPr>
                <w:rFonts w:ascii="Times New Roman" w:hAnsi="Times New Roman" w:cs="Times New Roman"/>
                <w:b/>
                <w:sz w:val="24"/>
                <w:szCs w:val="24"/>
              </w:rPr>
              <w:t>Лепка</w:t>
            </w:r>
            <w:r w:rsidRPr="00E55BBC">
              <w:rPr>
                <w:rFonts w:ascii="Times New Roman" w:hAnsi="Times New Roman" w:cs="Times New Roman"/>
                <w:b/>
                <w:sz w:val="24"/>
                <w:szCs w:val="24"/>
              </w:rPr>
              <w:tab/>
              <w:t xml:space="preserve"> Занятие №34 «Птичка»</w:t>
            </w:r>
            <w:r w:rsidRPr="00E55BBC">
              <w:rPr>
                <w:rFonts w:ascii="Times New Roman" w:hAnsi="Times New Roman" w:cs="Times New Roman"/>
                <w:b/>
                <w:sz w:val="24"/>
                <w:szCs w:val="24"/>
              </w:rPr>
              <w:tab/>
            </w:r>
          </w:p>
          <w:p w14:paraId="6B657263" w14:textId="77777777" w:rsidR="00E55BBC" w:rsidRPr="00E55BBC" w:rsidRDefault="00E55BBC" w:rsidP="00E55BBC">
            <w:pPr>
              <w:spacing w:after="0" w:line="480" w:lineRule="auto"/>
              <w:rPr>
                <w:rFonts w:ascii="Times New Roman" w:hAnsi="Times New Roman" w:cs="Times New Roman"/>
                <w:sz w:val="24"/>
                <w:szCs w:val="24"/>
              </w:rPr>
            </w:pPr>
            <w:r w:rsidRPr="00E55BBC">
              <w:rPr>
                <w:rFonts w:ascii="Times New Roman" w:hAnsi="Times New Roman" w:cs="Times New Roman"/>
                <w:sz w:val="24"/>
                <w:szCs w:val="24"/>
              </w:rPr>
              <w:t xml:space="preserve">Программное содержание. </w:t>
            </w:r>
          </w:p>
          <w:p w14:paraId="2DE22D96"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sz w:val="24"/>
                <w:szCs w:val="24"/>
              </w:rPr>
              <w:t>Учить детей лепить из глины птичку. передавая овальную форму ее тела; оттягивая и прищипывая мелкие части: клюв, хвост, крылышки.</w:t>
            </w:r>
          </w:p>
          <w:p w14:paraId="58FBA371"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sz w:val="24"/>
                <w:szCs w:val="24"/>
              </w:rPr>
              <w:t xml:space="preserve"> Учить отмечать разнообразие получившиеся изображений, радоваться им Демонстрационный материал</w:t>
            </w:r>
          </w:p>
          <w:p w14:paraId="48B9F89F" w14:textId="77777777" w:rsidR="00E55BBC" w:rsidRPr="00E55BBC" w:rsidRDefault="00E55BBC" w:rsidP="00E55BBC">
            <w:pPr>
              <w:spacing w:after="0"/>
              <w:rPr>
                <w:rFonts w:ascii="Times New Roman" w:hAnsi="Times New Roman" w:cs="Times New Roman"/>
                <w:b/>
                <w:caps/>
                <w:sz w:val="24"/>
                <w:szCs w:val="24"/>
              </w:rPr>
            </w:pPr>
            <w:r w:rsidRPr="00E55BBC">
              <w:rPr>
                <w:rFonts w:ascii="Times New Roman" w:hAnsi="Times New Roman" w:cs="Times New Roman"/>
                <w:sz w:val="24"/>
                <w:szCs w:val="24"/>
              </w:rPr>
              <w:t xml:space="preserve"> Игрушечная птичка Раздаточный материал. Глина (пластилин), доска для лепки, стеки.</w:t>
            </w:r>
            <w:r w:rsidRPr="00E55BBC">
              <w:rPr>
                <w:rFonts w:ascii="Times New Roman" w:hAnsi="Times New Roman" w:cs="Times New Roman"/>
                <w:sz w:val="24"/>
                <w:szCs w:val="24"/>
              </w:rPr>
              <w:tab/>
              <w:t>Т.С. Комарова «Изобразительная деятельность в детском саду» Стр.</w:t>
            </w:r>
            <w:r w:rsidRPr="00E55BBC">
              <w:rPr>
                <w:rFonts w:ascii="Times New Roman" w:hAnsi="Times New Roman" w:cs="Times New Roman"/>
                <w:b/>
                <w:sz w:val="24"/>
                <w:szCs w:val="24"/>
              </w:rPr>
              <w:t>71</w:t>
            </w:r>
          </w:p>
        </w:tc>
      </w:tr>
      <w:tr w:rsidR="00E55BBC" w:rsidRPr="00E55BBC" w14:paraId="647D7687" w14:textId="77777777" w:rsidTr="00F05984">
        <w:trPr>
          <w:trHeight w:val="539"/>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5837AB7E" w14:textId="77777777" w:rsidR="00E55BBC" w:rsidRPr="00E55BBC" w:rsidRDefault="00E55BBC" w:rsidP="00E55BBC">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14:paraId="6ABAF762" w14:textId="77777777" w:rsidR="00E55BBC" w:rsidRPr="00E55BBC" w:rsidRDefault="00E55BBC" w:rsidP="00E55BBC">
            <w:pPr>
              <w:spacing w:after="0" w:line="240" w:lineRule="auto"/>
              <w:jc w:val="both"/>
              <w:rPr>
                <w:rFonts w:ascii="Times New Roman" w:hAnsi="Times New Roman" w:cs="Times New Roman"/>
                <w:b/>
                <w:color w:val="000000" w:themeColor="text1"/>
              </w:rPr>
            </w:pPr>
            <w:r w:rsidRPr="00E55BBC">
              <w:rPr>
                <w:rFonts w:ascii="Times New Roman" w:hAnsi="Times New Roman" w:cs="Times New Roman"/>
                <w:b/>
                <w:color w:val="000000" w:themeColor="text1"/>
              </w:rPr>
              <w:t>Музыка</w:t>
            </w:r>
          </w:p>
          <w:p w14:paraId="21B1590C"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color w:val="000000" w:themeColor="text1"/>
              </w:rPr>
              <w:t>9.50-10.10</w:t>
            </w:r>
          </w:p>
        </w:tc>
        <w:tc>
          <w:tcPr>
            <w:tcW w:w="5528" w:type="dxa"/>
            <w:tcBorders>
              <w:top w:val="single" w:sz="4" w:space="0" w:color="auto"/>
              <w:left w:val="single" w:sz="4" w:space="0" w:color="auto"/>
              <w:bottom w:val="single" w:sz="4" w:space="0" w:color="auto"/>
              <w:right w:val="single" w:sz="4" w:space="0" w:color="auto"/>
            </w:tcBorders>
          </w:tcPr>
          <w:p w14:paraId="2BB1F129"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szCs w:val="24"/>
              </w:rPr>
              <w:t>По плану музыкального руководителя</w:t>
            </w:r>
          </w:p>
        </w:tc>
      </w:tr>
      <w:tr w:rsidR="00E55BBC" w:rsidRPr="00E55BBC" w14:paraId="4FBDF1D5" w14:textId="77777777" w:rsidTr="00F05984">
        <w:trPr>
          <w:trHeight w:val="1375"/>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3C390192" w14:textId="77777777" w:rsidR="00E55BBC" w:rsidRPr="00E55BBC" w:rsidRDefault="00E55BBC" w:rsidP="00E55BBC">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71FE006C" w14:textId="77777777" w:rsidR="00E55BBC" w:rsidRPr="00E55BBC" w:rsidRDefault="00E55BBC" w:rsidP="00E55BBC">
            <w:pPr>
              <w:spacing w:after="0" w:line="240" w:lineRule="auto"/>
              <w:jc w:val="both"/>
              <w:rPr>
                <w:rFonts w:ascii="Times New Roman" w:hAnsi="Times New Roman" w:cs="Times New Roman"/>
                <w:b/>
              </w:rPr>
            </w:pPr>
            <w:r w:rsidRPr="00E55BBC">
              <w:rPr>
                <w:rFonts w:ascii="Times New Roman" w:hAnsi="Times New Roman" w:cs="Times New Roman"/>
                <w:b/>
              </w:rPr>
              <w:t xml:space="preserve">Конструирование/ обучение грамоте </w:t>
            </w:r>
          </w:p>
        </w:tc>
        <w:tc>
          <w:tcPr>
            <w:tcW w:w="5528" w:type="dxa"/>
            <w:tcBorders>
              <w:top w:val="single" w:sz="4" w:space="0" w:color="auto"/>
              <w:left w:val="single" w:sz="4" w:space="0" w:color="auto"/>
              <w:bottom w:val="single" w:sz="4" w:space="0" w:color="auto"/>
              <w:right w:val="single" w:sz="4" w:space="0" w:color="auto"/>
            </w:tcBorders>
          </w:tcPr>
          <w:p w14:paraId="054DBAE6" w14:textId="77777777" w:rsidR="00F05984" w:rsidRDefault="00F05A3B" w:rsidP="00F05984">
            <w:pPr>
              <w:rPr>
                <w:rFonts w:ascii="Times New Roman" w:hAnsi="Times New Roman" w:cs="Times New Roman"/>
                <w:b/>
              </w:rPr>
            </w:pPr>
            <w:r>
              <w:rPr>
                <w:rFonts w:ascii="Times New Roman" w:hAnsi="Times New Roman" w:cs="Times New Roman"/>
                <w:b/>
              </w:rPr>
              <w:t>Конструирование Занятие №</w:t>
            </w:r>
            <w:r w:rsidR="00F05984">
              <w:rPr>
                <w:rFonts w:ascii="Times New Roman" w:hAnsi="Times New Roman" w:cs="Times New Roman"/>
                <w:b/>
              </w:rPr>
              <w:t>9«Корабли»</w:t>
            </w:r>
          </w:p>
          <w:p w14:paraId="38632CE4" w14:textId="570F6976" w:rsidR="00E55BBC" w:rsidRPr="00E55BBC" w:rsidRDefault="00F05984" w:rsidP="00F05984">
            <w:pPr>
              <w:rPr>
                <w:rFonts w:ascii="Times New Roman" w:hAnsi="Times New Roman" w:cs="Times New Roman"/>
                <w:b/>
                <w:caps/>
                <w:sz w:val="24"/>
                <w:szCs w:val="24"/>
              </w:rPr>
            </w:pPr>
            <w:r w:rsidRPr="00F05984">
              <w:rPr>
                <w:rFonts w:ascii="Times New Roman" w:hAnsi="Times New Roman" w:cs="Times New Roman"/>
                <w:sz w:val="24"/>
                <w:szCs w:val="24"/>
              </w:rPr>
              <w:t>Программное содержание: Дать детям представление о разных видах судов, о том, что их строение зависит от функционального назначения; подвести к 60 обобщению: у всех кораблей есть нос, корма, днище, палуба; упражнять в анализе конструкций, в планировании деятельности; развивать конструкторские навыки; упражнять в плоскостном моделировании, в составлении целого из частей по образцу и по замыслу; развивать способность к зрительному анализу.</w:t>
            </w:r>
          </w:p>
        </w:tc>
      </w:tr>
      <w:tr w:rsidR="00E55BBC" w:rsidRPr="00E55BBC" w14:paraId="3E5EEAC2" w14:textId="77777777" w:rsidTr="00F05984">
        <w:trPr>
          <w:trHeight w:val="1258"/>
        </w:trPr>
        <w:tc>
          <w:tcPr>
            <w:tcW w:w="1129" w:type="dxa"/>
            <w:vMerge w:val="restart"/>
            <w:tcBorders>
              <w:top w:val="single" w:sz="4" w:space="0" w:color="auto"/>
              <w:left w:val="single" w:sz="4" w:space="0" w:color="auto"/>
              <w:bottom w:val="single" w:sz="4" w:space="0" w:color="auto"/>
              <w:right w:val="single" w:sz="4" w:space="0" w:color="auto"/>
            </w:tcBorders>
            <w:hideMark/>
          </w:tcPr>
          <w:p w14:paraId="44F34B66" w14:textId="1207B3AB" w:rsidR="00E55BBC" w:rsidRPr="00E55BBC" w:rsidRDefault="00E55BBC" w:rsidP="00E55BBC">
            <w:pPr>
              <w:rPr>
                <w:rFonts w:ascii="Times New Roman" w:hAnsi="Times New Roman" w:cs="Times New Roman"/>
              </w:rPr>
            </w:pPr>
            <w:r w:rsidRPr="00E55BBC">
              <w:rPr>
                <w:rFonts w:ascii="Times New Roman" w:hAnsi="Times New Roman" w:cs="Times New Roman"/>
              </w:rPr>
              <w:lastRenderedPageBreak/>
              <w:t>Четверг</w:t>
            </w:r>
          </w:p>
        </w:tc>
        <w:tc>
          <w:tcPr>
            <w:tcW w:w="2552" w:type="dxa"/>
            <w:tcBorders>
              <w:top w:val="single" w:sz="4" w:space="0" w:color="auto"/>
              <w:left w:val="single" w:sz="4" w:space="0" w:color="auto"/>
              <w:bottom w:val="single" w:sz="4" w:space="0" w:color="auto"/>
              <w:right w:val="single" w:sz="4" w:space="0" w:color="auto"/>
            </w:tcBorders>
          </w:tcPr>
          <w:p w14:paraId="44A06BC9"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 xml:space="preserve">Рисование </w:t>
            </w:r>
          </w:p>
          <w:p w14:paraId="5953CECA"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9.00-9.20</w:t>
            </w:r>
          </w:p>
          <w:p w14:paraId="7F31143D"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(1 подгруппа) </w:t>
            </w:r>
          </w:p>
          <w:p w14:paraId="18E267D7"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9.30-9.50   </w:t>
            </w:r>
          </w:p>
          <w:p w14:paraId="40B66A5D"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(2 подгруппа)</w:t>
            </w:r>
          </w:p>
          <w:p w14:paraId="311B41A9" w14:textId="77777777" w:rsidR="00E55BBC" w:rsidRPr="00E55BBC" w:rsidRDefault="00E55BBC" w:rsidP="00E55BBC">
            <w:pPr>
              <w:rPr>
                <w:rFonts w:ascii="Times New Roman" w:hAnsi="Times New Roman" w:cs="Times New Roman"/>
                <w:b/>
                <w:caps/>
                <w:sz w:val="24"/>
                <w:szCs w:val="24"/>
              </w:rPr>
            </w:pPr>
          </w:p>
        </w:tc>
        <w:tc>
          <w:tcPr>
            <w:tcW w:w="5528" w:type="dxa"/>
            <w:tcBorders>
              <w:top w:val="single" w:sz="4" w:space="0" w:color="auto"/>
              <w:left w:val="single" w:sz="4" w:space="0" w:color="auto"/>
              <w:bottom w:val="single" w:sz="4" w:space="0" w:color="auto"/>
              <w:right w:val="single" w:sz="4" w:space="0" w:color="auto"/>
            </w:tcBorders>
          </w:tcPr>
          <w:p w14:paraId="7DB2BBFE"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b/>
                <w:sz w:val="24"/>
                <w:szCs w:val="24"/>
              </w:rPr>
              <w:t xml:space="preserve">   Рисование Занятие №33 </w:t>
            </w:r>
            <w:r w:rsidRPr="00E55BBC">
              <w:rPr>
                <w:rFonts w:ascii="Times New Roman" w:hAnsi="Times New Roman" w:cs="Times New Roman"/>
                <w:b/>
                <w:sz w:val="24"/>
                <w:szCs w:val="24"/>
              </w:rPr>
              <w:tab/>
            </w:r>
            <w:r w:rsidRPr="00E55BBC">
              <w:rPr>
                <w:rFonts w:ascii="Times New Roman" w:hAnsi="Times New Roman" w:cs="Times New Roman"/>
                <w:sz w:val="24"/>
                <w:szCs w:val="24"/>
              </w:rPr>
              <w:t>«Маленькой ёлочке холодно зимой»</w:t>
            </w:r>
            <w:r w:rsidRPr="00E55BBC">
              <w:rPr>
                <w:rFonts w:ascii="Times New Roman" w:hAnsi="Times New Roman" w:cs="Times New Roman"/>
                <w:sz w:val="24"/>
                <w:szCs w:val="24"/>
              </w:rPr>
              <w:tab/>
            </w:r>
            <w:r w:rsidRPr="00E55BBC">
              <w:rPr>
                <w:rFonts w:ascii="Times New Roman" w:hAnsi="Times New Roman" w:cs="Times New Roman"/>
                <w:sz w:val="24"/>
                <w:szCs w:val="24"/>
              </w:rPr>
              <w:br/>
              <w:t xml:space="preserve">Программное содержание. </w:t>
            </w:r>
          </w:p>
          <w:p w14:paraId="4CE30A0A"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sz w:val="24"/>
                <w:szCs w:val="24"/>
              </w:rPr>
              <w:t>Учить детей передавать в рисунке не сложный сюжет, выделяя главное.</w:t>
            </w:r>
          </w:p>
          <w:p w14:paraId="3D050AC2"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sz w:val="24"/>
                <w:szCs w:val="24"/>
              </w:rPr>
              <w:t xml:space="preserve"> Учит рисовать елочку с удлиняющимися к низу ветками.</w:t>
            </w:r>
          </w:p>
          <w:p w14:paraId="057A8840"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sz w:val="24"/>
                <w:szCs w:val="24"/>
              </w:rPr>
              <w:t xml:space="preserve"> Закреплять умение рисовать красками.</w:t>
            </w:r>
          </w:p>
          <w:p w14:paraId="48C9B593"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sz w:val="24"/>
                <w:szCs w:val="24"/>
              </w:rPr>
              <w:t>Развивать образное восприятие, образные представления; желание создать красивые рисунки.</w:t>
            </w:r>
          </w:p>
          <w:p w14:paraId="7D479653" w14:textId="77777777" w:rsidR="00E55BBC" w:rsidRPr="00E55BBC" w:rsidRDefault="00E55BBC" w:rsidP="00E55BBC">
            <w:pPr>
              <w:spacing w:after="0"/>
              <w:rPr>
                <w:rFonts w:ascii="Times New Roman" w:hAnsi="Times New Roman" w:cs="Times New Roman"/>
                <w:b/>
                <w:caps/>
                <w:sz w:val="24"/>
                <w:szCs w:val="24"/>
              </w:rPr>
            </w:pPr>
            <w:r w:rsidRPr="00E55BBC">
              <w:rPr>
                <w:rFonts w:ascii="Times New Roman" w:hAnsi="Times New Roman" w:cs="Times New Roman"/>
                <w:sz w:val="24"/>
                <w:szCs w:val="24"/>
              </w:rPr>
              <w:t>Раздаточный материал. Альбомные листы, гуашь зеленая, темно коричневая, кисти, баночки с краской, салфетки.</w:t>
            </w:r>
            <w:r w:rsidRPr="00E55BBC">
              <w:rPr>
                <w:rFonts w:ascii="Times New Roman" w:hAnsi="Times New Roman" w:cs="Times New Roman"/>
                <w:sz w:val="24"/>
                <w:szCs w:val="24"/>
              </w:rPr>
              <w:tab/>
              <w:t>Т.С. Комарова «Изобразительная деятельность в детском саду» Стр.71</w:t>
            </w:r>
          </w:p>
        </w:tc>
      </w:tr>
      <w:tr w:rsidR="00E55BBC" w:rsidRPr="00E55BBC" w14:paraId="6297BF1C" w14:textId="77777777" w:rsidTr="00F05984">
        <w:trPr>
          <w:trHeight w:val="1168"/>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5A60F103" w14:textId="77777777" w:rsidR="00E55BBC" w:rsidRPr="00E55BBC" w:rsidRDefault="00E55BBC" w:rsidP="00E55BBC">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14:paraId="540AE671" w14:textId="77777777" w:rsidR="00E55BBC" w:rsidRPr="00E55BBC" w:rsidRDefault="00E55BBC" w:rsidP="00E55BBC">
            <w:pPr>
              <w:spacing w:after="0" w:line="240" w:lineRule="auto"/>
              <w:jc w:val="both"/>
              <w:rPr>
                <w:rFonts w:ascii="Times New Roman" w:hAnsi="Times New Roman" w:cs="Times New Roman"/>
                <w:b/>
                <w:color w:val="262626" w:themeColor="text1" w:themeTint="D9"/>
              </w:rPr>
            </w:pPr>
            <w:r w:rsidRPr="00E55BBC">
              <w:rPr>
                <w:rFonts w:ascii="Times New Roman" w:hAnsi="Times New Roman" w:cs="Times New Roman"/>
                <w:color w:val="262626" w:themeColor="text1" w:themeTint="D9"/>
              </w:rPr>
              <w:t xml:space="preserve"> </w:t>
            </w:r>
            <w:r w:rsidRPr="00E55BBC">
              <w:rPr>
                <w:rFonts w:ascii="Times New Roman" w:hAnsi="Times New Roman" w:cs="Times New Roman"/>
                <w:b/>
                <w:color w:val="262626" w:themeColor="text1" w:themeTint="D9"/>
              </w:rPr>
              <w:t>Физическая культура</w:t>
            </w:r>
          </w:p>
          <w:p w14:paraId="41375B89" w14:textId="77777777" w:rsidR="00E55BBC" w:rsidRPr="00E55BBC" w:rsidRDefault="00E55BBC" w:rsidP="00E55BBC">
            <w:pPr>
              <w:jc w:val="center"/>
              <w:rPr>
                <w:rFonts w:ascii="Times New Roman" w:hAnsi="Times New Roman" w:cs="Times New Roman"/>
                <w:b/>
              </w:rPr>
            </w:pPr>
            <w:r w:rsidRPr="00E55BBC">
              <w:rPr>
                <w:rFonts w:ascii="Times New Roman" w:hAnsi="Times New Roman" w:cs="Times New Roman"/>
                <w:color w:val="262626" w:themeColor="text1" w:themeTint="D9"/>
              </w:rPr>
              <w:t>10.00-10.20</w:t>
            </w:r>
          </w:p>
        </w:tc>
        <w:tc>
          <w:tcPr>
            <w:tcW w:w="5528" w:type="dxa"/>
            <w:tcBorders>
              <w:top w:val="single" w:sz="4" w:space="0" w:color="auto"/>
              <w:left w:val="single" w:sz="4" w:space="0" w:color="auto"/>
              <w:bottom w:val="single" w:sz="4" w:space="0" w:color="auto"/>
              <w:right w:val="single" w:sz="4" w:space="0" w:color="auto"/>
            </w:tcBorders>
          </w:tcPr>
          <w:p w14:paraId="03BF727C"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162B430A" w14:textId="77777777" w:rsidTr="00F05984">
        <w:trPr>
          <w:trHeight w:val="85"/>
        </w:trPr>
        <w:tc>
          <w:tcPr>
            <w:tcW w:w="1129" w:type="dxa"/>
            <w:vMerge w:val="restart"/>
            <w:tcBorders>
              <w:top w:val="single" w:sz="4" w:space="0" w:color="auto"/>
              <w:left w:val="single" w:sz="4" w:space="0" w:color="auto"/>
              <w:bottom w:val="single" w:sz="4" w:space="0" w:color="auto"/>
              <w:right w:val="single" w:sz="4" w:space="0" w:color="auto"/>
            </w:tcBorders>
            <w:hideMark/>
          </w:tcPr>
          <w:p w14:paraId="728B7A9F" w14:textId="77777777" w:rsidR="00E55BBC" w:rsidRPr="00E55BBC" w:rsidRDefault="00E55BBC" w:rsidP="00E55BBC">
            <w:pPr>
              <w:rPr>
                <w:rFonts w:ascii="Times New Roman" w:hAnsi="Times New Roman" w:cs="Times New Roman"/>
              </w:rPr>
            </w:pPr>
            <w:r w:rsidRPr="00E55BBC">
              <w:rPr>
                <w:rFonts w:ascii="Times New Roman" w:hAnsi="Times New Roman" w:cs="Times New Roman"/>
              </w:rPr>
              <w:t>Пятница</w:t>
            </w:r>
          </w:p>
        </w:tc>
        <w:tc>
          <w:tcPr>
            <w:tcW w:w="2552" w:type="dxa"/>
            <w:tcBorders>
              <w:top w:val="single" w:sz="4" w:space="0" w:color="auto"/>
              <w:left w:val="single" w:sz="4" w:space="0" w:color="auto"/>
              <w:bottom w:val="single" w:sz="4" w:space="0" w:color="auto"/>
              <w:right w:val="single" w:sz="4" w:space="0" w:color="auto"/>
            </w:tcBorders>
            <w:hideMark/>
          </w:tcPr>
          <w:p w14:paraId="6BEC23B7"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Развитие речи</w:t>
            </w:r>
          </w:p>
          <w:p w14:paraId="5D230A5B"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9.00-9.20</w:t>
            </w:r>
          </w:p>
          <w:p w14:paraId="24512E09"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( 1 подгруппа)</w:t>
            </w:r>
          </w:p>
          <w:p w14:paraId="595FD51A"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9.30-9.50</w:t>
            </w:r>
          </w:p>
          <w:p w14:paraId="4C7F2B60" w14:textId="77777777" w:rsidR="00E55BBC" w:rsidRPr="00E55BBC" w:rsidRDefault="00E55BBC" w:rsidP="00E55BBC">
            <w:pPr>
              <w:spacing w:after="0" w:line="240" w:lineRule="auto"/>
              <w:rPr>
                <w:rFonts w:ascii="Times New Roman" w:hAnsi="Times New Roman" w:cs="Times New Roman"/>
                <w:b/>
                <w:caps/>
                <w:sz w:val="24"/>
                <w:szCs w:val="24"/>
              </w:rPr>
            </w:pPr>
            <w:r w:rsidRPr="00E55BBC">
              <w:rPr>
                <w:rFonts w:ascii="Times New Roman" w:hAnsi="Times New Roman" w:cs="Times New Roman"/>
              </w:rPr>
              <w:t>( 2 подгруппа)</w:t>
            </w:r>
          </w:p>
        </w:tc>
        <w:tc>
          <w:tcPr>
            <w:tcW w:w="5528" w:type="dxa"/>
            <w:tcBorders>
              <w:top w:val="single" w:sz="4" w:space="0" w:color="auto"/>
              <w:left w:val="single" w:sz="4" w:space="0" w:color="auto"/>
              <w:bottom w:val="single" w:sz="4" w:space="0" w:color="auto"/>
              <w:right w:val="single" w:sz="4" w:space="0" w:color="auto"/>
            </w:tcBorders>
          </w:tcPr>
          <w:p w14:paraId="45AFCF0D" w14:textId="77777777" w:rsidR="00E55BBC" w:rsidRPr="00E55BBC" w:rsidRDefault="00E55BBC" w:rsidP="00E55BBC">
            <w:pPr>
              <w:rPr>
                <w:rFonts w:ascii="Times New Roman" w:eastAsia="Times New Roman" w:hAnsi="Times New Roman" w:cs="Times New Roman"/>
                <w:sz w:val="24"/>
                <w:szCs w:val="24"/>
              </w:rPr>
            </w:pPr>
            <w:r w:rsidRPr="00E55BBC">
              <w:rPr>
                <w:rFonts w:ascii="Times New Roman" w:hAnsi="Times New Roman" w:cs="Times New Roman"/>
                <w:b/>
                <w:sz w:val="24"/>
                <w:szCs w:val="24"/>
              </w:rPr>
              <w:t>Занятие №</w:t>
            </w:r>
            <w:r w:rsidRPr="00E55BBC">
              <w:rPr>
                <w:sz w:val="24"/>
                <w:szCs w:val="24"/>
              </w:rPr>
              <w:t>15</w:t>
            </w:r>
            <w:r w:rsidRPr="00E55BBC">
              <w:rPr>
                <w:sz w:val="24"/>
                <w:szCs w:val="24"/>
              </w:rPr>
              <w:tab/>
            </w:r>
            <w:r w:rsidRPr="00E55BBC">
              <w:rPr>
                <w:rFonts w:ascii="Times New Roman" w:eastAsia="Times New Roman" w:hAnsi="Times New Roman" w:cs="Times New Roman"/>
                <w:sz w:val="24"/>
                <w:szCs w:val="24"/>
              </w:rPr>
              <w:t>Обучение рассказыванию по картине “Вот это снеговик!”.</w:t>
            </w:r>
            <w:r w:rsidRPr="00E55BBC">
              <w:rPr>
                <w:rFonts w:ascii="Times New Roman" w:eastAsia="Times New Roman" w:hAnsi="Times New Roman" w:cs="Times New Roman"/>
                <w:sz w:val="24"/>
                <w:szCs w:val="24"/>
              </w:rPr>
              <w:tab/>
            </w:r>
          </w:p>
          <w:p w14:paraId="04A70303" w14:textId="77777777" w:rsidR="00E55BBC" w:rsidRPr="00E55BBC" w:rsidRDefault="00E55BBC" w:rsidP="00E55BBC">
            <w:pPr>
              <w:rPr>
                <w:rFonts w:ascii="Times New Roman" w:hAnsi="Times New Roman" w:cs="Times New Roman"/>
                <w:b/>
                <w:caps/>
                <w:sz w:val="24"/>
                <w:szCs w:val="24"/>
              </w:rPr>
            </w:pPr>
            <w:r w:rsidRPr="00E55BBC">
              <w:rPr>
                <w:rFonts w:ascii="Times New Roman" w:eastAsia="Times New Roman" w:hAnsi="Times New Roman" w:cs="Times New Roman"/>
                <w:b/>
                <w:bCs/>
                <w:sz w:val="24"/>
                <w:szCs w:val="24"/>
              </w:rPr>
              <w:t xml:space="preserve">Программное содержание: </w:t>
            </w:r>
            <w:r w:rsidRPr="00E55BBC">
              <w:rPr>
                <w:rFonts w:ascii="Times New Roman" w:eastAsia="Times New Roman" w:hAnsi="Times New Roman" w:cs="Times New Roman"/>
                <w:sz w:val="24"/>
                <w:szCs w:val="24"/>
              </w:rPr>
              <w:t>учить детей составлять рассказы по картине (без повторов и пропусков существенной информации).</w:t>
            </w:r>
            <w:r w:rsidRPr="00E55BBC">
              <w:rPr>
                <w:sz w:val="24"/>
                <w:szCs w:val="24"/>
              </w:rPr>
              <w:br/>
            </w:r>
            <w:r w:rsidRPr="00E55BBC">
              <w:rPr>
                <w:rFonts w:ascii="Times New Roman" w:eastAsia="Times New Roman" w:hAnsi="Times New Roman" w:cs="Times New Roman"/>
                <w:sz w:val="24"/>
                <w:szCs w:val="24"/>
              </w:rPr>
              <w:t>Закреплять умение придумывать название картины.</w:t>
            </w:r>
            <w:r w:rsidRPr="00E55BBC">
              <w:rPr>
                <w:sz w:val="24"/>
                <w:szCs w:val="24"/>
              </w:rPr>
              <w:br/>
            </w:r>
            <w:r w:rsidRPr="00E55BBC">
              <w:rPr>
                <w:rFonts w:ascii="Times New Roman" w:eastAsia="Times New Roman" w:hAnsi="Times New Roman" w:cs="Times New Roman"/>
                <w:b/>
                <w:bCs/>
                <w:sz w:val="24"/>
                <w:szCs w:val="24"/>
              </w:rPr>
              <w:t xml:space="preserve">Материалы: </w:t>
            </w:r>
            <w:r w:rsidRPr="00E55BBC">
              <w:rPr>
                <w:rFonts w:ascii="Times New Roman" w:eastAsia="Times New Roman" w:hAnsi="Times New Roman" w:cs="Times New Roman"/>
                <w:sz w:val="24"/>
                <w:szCs w:val="24"/>
              </w:rPr>
              <w:t>картина “Вот это снеговик!” (Гербова В. В.    Развитие речи в детском саду: Наглядно-диктатическое пособие. Для занятий с детьми 3-4 лет. - М.: МОЗАЙКИНА-СИНТЕЗ).</w:t>
            </w:r>
            <w:r w:rsidRPr="00E55BBC">
              <w:rPr>
                <w:rFonts w:ascii="Times New Roman" w:eastAsia="Times New Roman" w:hAnsi="Times New Roman" w:cs="Times New Roman"/>
                <w:sz w:val="24"/>
                <w:szCs w:val="24"/>
              </w:rPr>
              <w:tab/>
              <w:t>.В.Гербова” “Развитие речи в детском саду” стр.51</w:t>
            </w:r>
          </w:p>
        </w:tc>
      </w:tr>
      <w:tr w:rsidR="00E55BBC" w:rsidRPr="00E55BBC" w14:paraId="73518469" w14:textId="77777777" w:rsidTr="00F05984">
        <w:trPr>
          <w:trHeight w:val="1038"/>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14B78BE9" w14:textId="77777777" w:rsidR="00E55BBC" w:rsidRPr="00E55BBC" w:rsidRDefault="00E55BBC" w:rsidP="00E55BBC">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14:paraId="607F22BD"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 xml:space="preserve"> </w:t>
            </w:r>
            <w:r w:rsidRPr="00E55BBC">
              <w:rPr>
                <w:rFonts w:ascii="Times New Roman" w:hAnsi="Times New Roman" w:cs="Times New Roman"/>
                <w:b/>
                <w:color w:val="262626" w:themeColor="text1" w:themeTint="D9"/>
              </w:rPr>
              <w:t>Физическая культура</w:t>
            </w:r>
            <w:r w:rsidRPr="00E55BBC">
              <w:rPr>
                <w:rFonts w:ascii="Times New Roman" w:hAnsi="Times New Roman" w:cs="Times New Roman"/>
                <w:color w:val="262626" w:themeColor="text1" w:themeTint="D9"/>
              </w:rPr>
              <w:t xml:space="preserve"> на улице</w:t>
            </w:r>
          </w:p>
          <w:p w14:paraId="0864963D"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color w:val="262626" w:themeColor="text1" w:themeTint="D9"/>
              </w:rPr>
              <w:t>10.40-11.00</w:t>
            </w:r>
            <w:r w:rsidRPr="00E55BBC">
              <w:rPr>
                <w:rFonts w:ascii="Times New Roman" w:hAnsi="Times New Roman" w:cs="Times New Roman"/>
                <w:b/>
                <w:color w:val="262626" w:themeColor="text1" w:themeTint="D9"/>
              </w:rPr>
              <w:t xml:space="preserve"> </w:t>
            </w:r>
          </w:p>
        </w:tc>
        <w:tc>
          <w:tcPr>
            <w:tcW w:w="5528" w:type="dxa"/>
            <w:tcBorders>
              <w:top w:val="single" w:sz="4" w:space="0" w:color="auto"/>
              <w:left w:val="single" w:sz="4" w:space="0" w:color="auto"/>
              <w:bottom w:val="single" w:sz="4" w:space="0" w:color="auto"/>
              <w:right w:val="single" w:sz="4" w:space="0" w:color="auto"/>
            </w:tcBorders>
          </w:tcPr>
          <w:p w14:paraId="15E45304"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6C7448D6" w14:textId="77777777" w:rsidTr="00F05984">
        <w:trPr>
          <w:trHeight w:val="266"/>
        </w:trPr>
        <w:tc>
          <w:tcPr>
            <w:tcW w:w="9209" w:type="dxa"/>
            <w:gridSpan w:val="3"/>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1951A6AF"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b/>
              </w:rPr>
              <w:lastRenderedPageBreak/>
              <w:t>2 неделя</w:t>
            </w:r>
          </w:p>
        </w:tc>
      </w:tr>
      <w:tr w:rsidR="00E55BBC" w:rsidRPr="00E55BBC" w14:paraId="411427AC"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tcPr>
          <w:p w14:paraId="441B1B99" w14:textId="77777777" w:rsidR="00E55BBC" w:rsidRPr="00E55BBC" w:rsidRDefault="00E55BBC" w:rsidP="00E55BBC">
            <w:pPr>
              <w:rPr>
                <w:rFonts w:ascii="Times New Roman" w:hAnsi="Times New Roman" w:cs="Times New Roman"/>
              </w:rPr>
            </w:pPr>
            <w:r w:rsidRPr="00E55BBC">
              <w:rPr>
                <w:rFonts w:ascii="Times New Roman" w:eastAsia="Times New Roman" w:hAnsi="Times New Roman" w:cs="Calibri"/>
                <w:sz w:val="24"/>
                <w:szCs w:val="24"/>
              </w:rPr>
              <w:t>Понедельник</w:t>
            </w:r>
          </w:p>
        </w:tc>
        <w:tc>
          <w:tcPr>
            <w:tcW w:w="2552" w:type="dxa"/>
            <w:tcBorders>
              <w:top w:val="single" w:sz="4" w:space="0" w:color="auto"/>
              <w:left w:val="single" w:sz="4" w:space="0" w:color="auto"/>
              <w:bottom w:val="single" w:sz="4" w:space="0" w:color="auto"/>
              <w:right w:val="single" w:sz="4" w:space="0" w:color="auto"/>
            </w:tcBorders>
          </w:tcPr>
          <w:p w14:paraId="5EFE9F1C" w14:textId="77777777" w:rsidR="00E55BBC" w:rsidRPr="00E55BBC" w:rsidRDefault="00E55BBC" w:rsidP="00E55BBC">
            <w:pPr>
              <w:spacing w:after="0" w:line="240" w:lineRule="auto"/>
              <w:jc w:val="both"/>
              <w:rPr>
                <w:rFonts w:ascii="Times New Roman" w:hAnsi="Times New Roman" w:cs="Times New Roman"/>
                <w:b/>
                <w:color w:val="000000" w:themeColor="text1"/>
              </w:rPr>
            </w:pPr>
            <w:r w:rsidRPr="00E55BBC">
              <w:rPr>
                <w:rFonts w:ascii="Times New Roman" w:hAnsi="Times New Roman" w:cs="Times New Roman"/>
                <w:b/>
                <w:color w:val="000000" w:themeColor="text1"/>
              </w:rPr>
              <w:t>Музыка</w:t>
            </w:r>
          </w:p>
          <w:p w14:paraId="692AEFE7" w14:textId="77777777" w:rsidR="00E55BBC" w:rsidRPr="00E55BBC" w:rsidRDefault="00E55BBC" w:rsidP="00E55BBC">
            <w:pPr>
              <w:spacing w:after="0" w:line="240" w:lineRule="auto"/>
              <w:rPr>
                <w:rFonts w:ascii="Times New Roman" w:hAnsi="Times New Roman" w:cs="Times New Roman"/>
                <w:b/>
                <w:color w:val="000000" w:themeColor="text1"/>
              </w:rPr>
            </w:pPr>
            <w:r w:rsidRPr="00E55BBC">
              <w:rPr>
                <w:rFonts w:ascii="Times New Roman" w:hAnsi="Times New Roman" w:cs="Times New Roman"/>
                <w:b/>
                <w:color w:val="000000" w:themeColor="text1"/>
              </w:rPr>
              <w:t>9.00-9.20</w:t>
            </w:r>
          </w:p>
          <w:p w14:paraId="2F425EFD" w14:textId="77777777" w:rsidR="00E55BBC" w:rsidRPr="00E55BBC" w:rsidRDefault="00E55BBC" w:rsidP="00E55BBC">
            <w:pPr>
              <w:spacing w:after="0" w:line="240" w:lineRule="auto"/>
              <w:rPr>
                <w:rFonts w:ascii="Times New Roman" w:hAnsi="Times New Roman" w:cs="Times New Roman"/>
                <w:color w:val="262626" w:themeColor="text1" w:themeTint="D9"/>
              </w:rPr>
            </w:pPr>
          </w:p>
        </w:tc>
        <w:tc>
          <w:tcPr>
            <w:tcW w:w="5528" w:type="dxa"/>
            <w:tcBorders>
              <w:top w:val="single" w:sz="4" w:space="0" w:color="auto"/>
              <w:left w:val="single" w:sz="4" w:space="0" w:color="auto"/>
              <w:bottom w:val="single" w:sz="4" w:space="0" w:color="auto"/>
              <w:right w:val="single" w:sz="4" w:space="0" w:color="auto"/>
            </w:tcBorders>
          </w:tcPr>
          <w:p w14:paraId="2042E33C"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Cs w:val="24"/>
              </w:rPr>
              <w:t>По плану музыкального руководителя</w:t>
            </w:r>
          </w:p>
        </w:tc>
      </w:tr>
      <w:tr w:rsidR="00E55BBC" w:rsidRPr="00E55BBC" w14:paraId="01CD1B22"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vAlign w:val="center"/>
          </w:tcPr>
          <w:p w14:paraId="3D42D823" w14:textId="77777777" w:rsidR="00E55BBC" w:rsidRPr="00E55BBC" w:rsidRDefault="00E55BBC" w:rsidP="00E55BBC">
            <w:pP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486A8AB6"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b/>
              </w:rPr>
              <w:t>Формирование элементарных математических представлений</w:t>
            </w:r>
            <w:r w:rsidRPr="00E55BBC">
              <w:rPr>
                <w:rFonts w:ascii="Times New Roman" w:hAnsi="Times New Roman" w:cs="Times New Roman"/>
              </w:rPr>
              <w:t xml:space="preserve"> </w:t>
            </w:r>
          </w:p>
          <w:p w14:paraId="3A583359"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9.30-9.50</w:t>
            </w:r>
          </w:p>
          <w:p w14:paraId="64B69EE4"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( 1 подгруппа)</w:t>
            </w:r>
          </w:p>
          <w:p w14:paraId="4CFA8E8F"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10.00-10.20</w:t>
            </w:r>
          </w:p>
          <w:p w14:paraId="433BD5D9"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(2 подгруппа)</w:t>
            </w:r>
          </w:p>
          <w:p w14:paraId="6987ADC3" w14:textId="77777777" w:rsidR="00E55BBC" w:rsidRPr="00E55BBC" w:rsidRDefault="00E55BBC" w:rsidP="00E55BBC">
            <w:pPr>
              <w:spacing w:after="0" w:line="240" w:lineRule="auto"/>
              <w:rPr>
                <w:rFonts w:ascii="Times New Roman" w:hAnsi="Times New Roman" w:cs="Times New Roman"/>
                <w:color w:val="262626" w:themeColor="text1" w:themeTint="D9"/>
              </w:rPr>
            </w:pPr>
          </w:p>
        </w:tc>
        <w:tc>
          <w:tcPr>
            <w:tcW w:w="5528" w:type="dxa"/>
            <w:tcBorders>
              <w:top w:val="single" w:sz="4" w:space="0" w:color="auto"/>
              <w:left w:val="single" w:sz="4" w:space="0" w:color="auto"/>
              <w:bottom w:val="single" w:sz="4" w:space="0" w:color="auto"/>
              <w:right w:val="single" w:sz="4" w:space="0" w:color="auto"/>
            </w:tcBorders>
          </w:tcPr>
          <w:p w14:paraId="1521FA11" w14:textId="77777777" w:rsidR="00E55BBC" w:rsidRPr="00E55BBC" w:rsidRDefault="00E55BBC" w:rsidP="00E55BBC">
            <w:pPr>
              <w:spacing w:after="0"/>
              <w:rPr>
                <w:rFonts w:ascii="Times New Roman" w:hAnsi="Times New Roman" w:cs="Times New Roman"/>
                <w:b/>
                <w:caps/>
                <w:sz w:val="24"/>
                <w:szCs w:val="24"/>
              </w:rPr>
            </w:pPr>
            <w:r w:rsidRPr="00E55BBC">
              <w:rPr>
                <w:rFonts w:ascii="Times New Roman" w:hAnsi="Times New Roman" w:cs="Times New Roman"/>
                <w:b/>
                <w:sz w:val="24"/>
                <w:szCs w:val="24"/>
              </w:rPr>
              <w:t>Занятие №</w:t>
            </w:r>
            <w:r w:rsidRPr="00E55BBC">
              <w:rPr>
                <w:rFonts w:ascii="Times New Roman" w:hAnsi="Times New Roman" w:cs="Times New Roman"/>
                <w:sz w:val="24"/>
                <w:szCs w:val="24"/>
              </w:rPr>
              <w:t>18.</w:t>
            </w:r>
            <w:r w:rsidRPr="00E55BBC">
              <w:rPr>
                <w:rFonts w:ascii="Times New Roman" w:hAnsi="Times New Roman" w:cs="Times New Roman"/>
                <w:sz w:val="24"/>
                <w:szCs w:val="24"/>
              </w:rPr>
              <w:tab/>
              <w:t>Упражнять в счете звуков в пределах 5.</w:t>
            </w:r>
          </w:p>
          <w:p w14:paraId="53832B0D" w14:textId="77777777" w:rsidR="00E55BBC" w:rsidRPr="00E55BBC" w:rsidRDefault="00E55BBC" w:rsidP="00E55BBC">
            <w:pPr>
              <w:spacing w:after="0" w:line="240" w:lineRule="auto"/>
              <w:contextualSpacing/>
              <w:rPr>
                <w:rFonts w:ascii="Times New Roman" w:hAnsi="Times New Roman" w:cs="Times New Roman"/>
                <w:sz w:val="24"/>
                <w:szCs w:val="24"/>
              </w:rPr>
            </w:pPr>
            <w:r w:rsidRPr="00E55BBC">
              <w:rPr>
                <w:rFonts w:ascii="Times New Roman" w:hAnsi="Times New Roman" w:cs="Times New Roman"/>
                <w:sz w:val="24"/>
                <w:szCs w:val="24"/>
              </w:rPr>
              <w:t xml:space="preserve">Продолжать учить сравнивать три предмета по длине, раскладывать их в убывающей и возрастающей последовательности, обозначать результаты сравнения словами: </w:t>
            </w:r>
            <w:r w:rsidRPr="00E55BBC">
              <w:rPr>
                <w:rFonts w:ascii="Times New Roman" w:hAnsi="Times New Roman" w:cs="Times New Roman"/>
                <w:i/>
                <w:iCs/>
                <w:sz w:val="24"/>
                <w:szCs w:val="24"/>
              </w:rPr>
              <w:t>длинный, короче, самый короткий</w:t>
            </w:r>
            <w:r w:rsidRPr="00E55BBC">
              <w:rPr>
                <w:rFonts w:ascii="Times New Roman" w:hAnsi="Times New Roman" w:cs="Times New Roman"/>
                <w:sz w:val="24"/>
                <w:szCs w:val="24"/>
              </w:rPr>
              <w:t xml:space="preserve">, </w:t>
            </w:r>
            <w:r w:rsidRPr="00E55BBC">
              <w:rPr>
                <w:rFonts w:ascii="Times New Roman" w:hAnsi="Times New Roman" w:cs="Times New Roman"/>
                <w:i/>
                <w:iCs/>
                <w:sz w:val="24"/>
                <w:szCs w:val="24"/>
              </w:rPr>
              <w:t>короткий, длиннее, самый длинный.</w:t>
            </w:r>
          </w:p>
          <w:p w14:paraId="6A17797F"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Упражнять в умении различать и называть знакомые геометрические фигуры: круг, квадрат, треугольник, прямоугольник.</w:t>
            </w:r>
            <w:r w:rsidRPr="00E55BBC">
              <w:rPr>
                <w:rFonts w:ascii="Times New Roman" w:hAnsi="Times New Roman" w:cs="Times New Roman"/>
                <w:color w:val="000000"/>
                <w:sz w:val="24"/>
                <w:szCs w:val="24"/>
                <w:shd w:val="clear" w:color="auto" w:fill="FFFFFF"/>
              </w:rPr>
              <w:tab/>
            </w:r>
            <w:r w:rsidRPr="00E55BBC">
              <w:rPr>
                <w:rFonts w:ascii="Times New Roman" w:hAnsi="Times New Roman" w:cs="Times New Roman"/>
                <w:b/>
                <w:sz w:val="24"/>
                <w:szCs w:val="24"/>
              </w:rPr>
              <w:t>Демонстрационный материал</w:t>
            </w:r>
            <w:r w:rsidRPr="00E55BBC">
              <w:rPr>
                <w:rFonts w:ascii="Times New Roman" w:hAnsi="Times New Roman" w:cs="Times New Roman"/>
                <w:sz w:val="24"/>
                <w:szCs w:val="24"/>
              </w:rPr>
              <w:t>: металлофон, мешочек, набор геометрических фигур разного цвета и величины: круг, квадрат, треугольник, прямоугольник, веревки, физкультурные палки.</w:t>
            </w:r>
          </w:p>
          <w:p w14:paraId="219CECEF" w14:textId="77777777" w:rsidR="00E55BBC" w:rsidRPr="00E55BBC" w:rsidRDefault="00E55BBC" w:rsidP="00E55BBC">
            <w:pPr>
              <w:tabs>
                <w:tab w:val="left" w:pos="1834"/>
                <w:tab w:val="left" w:pos="5134"/>
                <w:tab w:val="left" w:pos="7715"/>
              </w:tabs>
              <w:spacing w:after="0" w:line="240" w:lineRule="auto"/>
              <w:ind w:left="113"/>
              <w:rPr>
                <w:rFonts w:ascii="Times New Roman" w:hAnsi="Times New Roman" w:cs="Times New Roman"/>
                <w:sz w:val="24"/>
                <w:szCs w:val="24"/>
              </w:rPr>
            </w:pPr>
            <w:r w:rsidRPr="00E55BBC">
              <w:rPr>
                <w:rFonts w:ascii="Times New Roman" w:hAnsi="Times New Roman" w:cs="Times New Roman"/>
                <w:b/>
                <w:sz w:val="24"/>
                <w:szCs w:val="24"/>
              </w:rPr>
              <w:t>Раздаточный материал</w:t>
            </w:r>
            <w:r w:rsidRPr="00E55BBC">
              <w:rPr>
                <w:rFonts w:ascii="Times New Roman" w:hAnsi="Times New Roman" w:cs="Times New Roman"/>
                <w:sz w:val="24"/>
                <w:szCs w:val="24"/>
              </w:rPr>
              <w:t>: прямоугольники (по 10 шт. для каждого ребенка), трехполосные карточки, рули с изображением геометрических фигур.</w:t>
            </w:r>
            <w:r w:rsidRPr="00E55BBC">
              <w:rPr>
                <w:rFonts w:ascii="Times New Roman" w:hAnsi="Times New Roman" w:cs="Times New Roman"/>
                <w:sz w:val="24"/>
                <w:szCs w:val="24"/>
              </w:rPr>
              <w:tab/>
              <w:t>И.А. Помораева, В.А. Позина «Формирование элементарных математических представлений» стр.41</w:t>
            </w:r>
          </w:p>
          <w:p w14:paraId="1C3A409A" w14:textId="77777777" w:rsidR="00E55BBC" w:rsidRPr="00E55BBC" w:rsidRDefault="00E55BBC" w:rsidP="00E55BBC">
            <w:pPr>
              <w:rPr>
                <w:rFonts w:ascii="Times New Roman" w:hAnsi="Times New Roman" w:cs="Times New Roman"/>
                <w:b/>
                <w:caps/>
                <w:sz w:val="24"/>
                <w:szCs w:val="24"/>
              </w:rPr>
            </w:pPr>
          </w:p>
        </w:tc>
      </w:tr>
      <w:tr w:rsidR="00E55BBC" w:rsidRPr="00E55BBC" w14:paraId="40D218AA"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tcPr>
          <w:p w14:paraId="349689E5" w14:textId="77777777" w:rsidR="00E55BBC" w:rsidRPr="00E55BBC" w:rsidRDefault="00E55BBC" w:rsidP="00E55BBC">
            <w:pPr>
              <w:rPr>
                <w:rFonts w:ascii="Times New Roman" w:hAnsi="Times New Roman" w:cs="Times New Roman"/>
              </w:rPr>
            </w:pPr>
            <w:r w:rsidRPr="00E55BBC">
              <w:rPr>
                <w:rFonts w:ascii="Times New Roman" w:hAnsi="Times New Roman" w:cs="Times New Roman"/>
                <w:sz w:val="24"/>
                <w:szCs w:val="24"/>
              </w:rPr>
              <w:t>Вторник</w:t>
            </w:r>
          </w:p>
        </w:tc>
        <w:tc>
          <w:tcPr>
            <w:tcW w:w="2552" w:type="dxa"/>
            <w:tcBorders>
              <w:top w:val="single" w:sz="4" w:space="0" w:color="auto"/>
              <w:left w:val="single" w:sz="4" w:space="0" w:color="auto"/>
              <w:bottom w:val="single" w:sz="4" w:space="0" w:color="auto"/>
              <w:right w:val="single" w:sz="4" w:space="0" w:color="auto"/>
            </w:tcBorders>
          </w:tcPr>
          <w:p w14:paraId="0E34E5EC" w14:textId="77777777" w:rsidR="00E55BBC" w:rsidRPr="00E55BBC" w:rsidRDefault="00E55BBC" w:rsidP="00E55BBC">
            <w:pPr>
              <w:spacing w:after="0" w:line="240" w:lineRule="auto"/>
              <w:rPr>
                <w:rFonts w:ascii="Times New Roman" w:hAnsi="Times New Roman" w:cs="Times New Roman"/>
                <w:b/>
                <w:color w:val="262626" w:themeColor="text1" w:themeTint="D9"/>
              </w:rPr>
            </w:pPr>
            <w:r w:rsidRPr="00E55BBC">
              <w:rPr>
                <w:rFonts w:ascii="Times New Roman" w:hAnsi="Times New Roman" w:cs="Times New Roman"/>
                <w:b/>
                <w:color w:val="262626" w:themeColor="text1" w:themeTint="D9"/>
              </w:rPr>
              <w:t xml:space="preserve">Физическая культура </w:t>
            </w:r>
          </w:p>
          <w:p w14:paraId="1E653D0B"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9.00-9.20</w:t>
            </w:r>
          </w:p>
          <w:p w14:paraId="2CE38C37" w14:textId="77777777" w:rsidR="00E55BBC" w:rsidRPr="00E55BBC" w:rsidRDefault="00E55BBC" w:rsidP="00E55BBC">
            <w:pPr>
              <w:spacing w:after="0" w:line="240" w:lineRule="auto"/>
              <w:rPr>
                <w:rFonts w:ascii="Times New Roman" w:hAnsi="Times New Roman" w:cs="Times New Roman"/>
                <w:color w:val="262626" w:themeColor="text1" w:themeTint="D9"/>
              </w:rPr>
            </w:pPr>
          </w:p>
        </w:tc>
        <w:tc>
          <w:tcPr>
            <w:tcW w:w="5528" w:type="dxa"/>
            <w:tcBorders>
              <w:top w:val="single" w:sz="4" w:space="0" w:color="auto"/>
              <w:left w:val="single" w:sz="4" w:space="0" w:color="auto"/>
              <w:bottom w:val="single" w:sz="4" w:space="0" w:color="auto"/>
              <w:right w:val="single" w:sz="4" w:space="0" w:color="auto"/>
            </w:tcBorders>
          </w:tcPr>
          <w:p w14:paraId="3086DCD1"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732A5EB7"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vAlign w:val="center"/>
          </w:tcPr>
          <w:p w14:paraId="57090A52" w14:textId="77777777" w:rsidR="00E55BBC" w:rsidRPr="00E55BBC" w:rsidRDefault="00E55BBC" w:rsidP="00E55BBC">
            <w:pP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10DDE075"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Ознакомление с окружающим (предметный мир) /Ознакомление с миром природы</w:t>
            </w:r>
          </w:p>
          <w:p w14:paraId="2AF894DD"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9.30-9.50</w:t>
            </w:r>
          </w:p>
          <w:p w14:paraId="1D73AA25"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(2 подгруппа)</w:t>
            </w:r>
          </w:p>
          <w:p w14:paraId="79530855"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10.00-10.2 </w:t>
            </w:r>
          </w:p>
          <w:p w14:paraId="01739C3E"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.(2 подгруппа)</w:t>
            </w:r>
          </w:p>
          <w:p w14:paraId="4B3DB7A3" w14:textId="77777777" w:rsidR="00E55BBC" w:rsidRPr="00E55BBC" w:rsidRDefault="00E55BBC" w:rsidP="00E55BBC">
            <w:pPr>
              <w:spacing w:after="0" w:line="240" w:lineRule="auto"/>
              <w:rPr>
                <w:rFonts w:ascii="Times New Roman" w:hAnsi="Times New Roman" w:cs="Times New Roman"/>
                <w:color w:val="262626" w:themeColor="text1" w:themeTint="D9"/>
              </w:rPr>
            </w:pPr>
          </w:p>
        </w:tc>
        <w:tc>
          <w:tcPr>
            <w:tcW w:w="5528" w:type="dxa"/>
            <w:tcBorders>
              <w:top w:val="single" w:sz="4" w:space="0" w:color="auto"/>
              <w:left w:val="single" w:sz="4" w:space="0" w:color="auto"/>
              <w:bottom w:val="single" w:sz="4" w:space="0" w:color="auto"/>
              <w:right w:val="single" w:sz="4" w:space="0" w:color="auto"/>
            </w:tcBorders>
          </w:tcPr>
          <w:p w14:paraId="19BABC23" w14:textId="77777777" w:rsidR="00E55BBC" w:rsidRPr="00E55BBC" w:rsidRDefault="00E55BBC" w:rsidP="00E55BBC">
            <w:pPr>
              <w:rPr>
                <w:rFonts w:ascii="Times New Roman" w:eastAsia="Times New Roman" w:hAnsi="Times New Roman" w:cs="Times New Roman"/>
                <w:bCs/>
                <w:color w:val="000000"/>
                <w:sz w:val="24"/>
                <w:szCs w:val="24"/>
                <w:lang w:eastAsia="ru-RU"/>
              </w:rPr>
            </w:pPr>
            <w:r w:rsidRPr="00E55BBC">
              <w:rPr>
                <w:rFonts w:ascii="Times New Roman" w:hAnsi="Times New Roman" w:cs="Times New Roman"/>
                <w:b/>
                <w:sz w:val="24"/>
                <w:szCs w:val="24"/>
              </w:rPr>
              <w:t>Эк</w:t>
            </w:r>
            <w:r w:rsidRPr="00E55BBC">
              <w:rPr>
                <w:rFonts w:ascii="Times New Roman" w:hAnsi="Times New Roman" w:cs="Times New Roman"/>
                <w:b/>
                <w:caps/>
                <w:sz w:val="24"/>
                <w:szCs w:val="24"/>
              </w:rPr>
              <w:t>.</w:t>
            </w:r>
            <w:r w:rsidRPr="00E55BBC">
              <w:rPr>
                <w:rFonts w:ascii="Times New Roman" w:hAnsi="Times New Roman" w:cs="Times New Roman"/>
                <w:b/>
                <w:sz w:val="24"/>
                <w:szCs w:val="24"/>
              </w:rPr>
              <w:t xml:space="preserve"> Занятие №</w:t>
            </w:r>
            <w:r w:rsidRPr="00E55BBC">
              <w:rPr>
                <w:rFonts w:ascii="Times New Roman" w:eastAsia="Times New Roman" w:hAnsi="Times New Roman" w:cs="Times New Roman"/>
                <w:b/>
                <w:bCs/>
                <w:color w:val="000000"/>
                <w:sz w:val="24"/>
                <w:szCs w:val="24"/>
                <w:lang w:eastAsia="ru-RU"/>
              </w:rPr>
              <w:t xml:space="preserve"> </w:t>
            </w:r>
            <w:r w:rsidRPr="00E55BBC">
              <w:rPr>
                <w:rFonts w:ascii="Times New Roman" w:eastAsia="Times New Roman" w:hAnsi="Times New Roman" w:cs="Times New Roman"/>
                <w:bCs/>
                <w:color w:val="000000"/>
                <w:sz w:val="24"/>
                <w:szCs w:val="24"/>
                <w:lang w:eastAsia="ru-RU"/>
              </w:rPr>
              <w:t>9</w:t>
            </w:r>
            <w:r w:rsidRPr="00E55BBC">
              <w:t xml:space="preserve"> </w:t>
            </w:r>
            <w:r w:rsidRPr="00E55BBC">
              <w:rPr>
                <w:rFonts w:ascii="Times New Roman" w:eastAsia="Times New Roman" w:hAnsi="Times New Roman" w:cs="Times New Roman"/>
                <w:bCs/>
                <w:color w:val="000000"/>
                <w:sz w:val="24"/>
                <w:szCs w:val="24"/>
                <w:lang w:eastAsia="ru-RU"/>
              </w:rPr>
              <w:t>Стайка снегирей на ветках рябины</w:t>
            </w:r>
            <w:r w:rsidRPr="00E55BBC">
              <w:rPr>
                <w:rFonts w:ascii="Times New Roman" w:eastAsia="Times New Roman" w:hAnsi="Times New Roman" w:cs="Times New Roman"/>
                <w:bCs/>
                <w:color w:val="000000"/>
                <w:sz w:val="24"/>
                <w:szCs w:val="24"/>
                <w:lang w:eastAsia="ru-RU"/>
              </w:rPr>
              <w:tab/>
              <w:t>Расширить представления детей о многообразии птиц. Учить выделять характерные особенности снегиря. Формировать желание наблюдать за птицами, прилетающими на участок, и подкармливать их.</w:t>
            </w:r>
            <w:r w:rsidRPr="00E55BBC">
              <w:rPr>
                <w:rFonts w:ascii="Times New Roman" w:eastAsia="Times New Roman" w:hAnsi="Times New Roman" w:cs="Times New Roman"/>
                <w:bCs/>
                <w:color w:val="000000"/>
                <w:sz w:val="24"/>
                <w:szCs w:val="24"/>
                <w:lang w:eastAsia="ru-RU"/>
              </w:rPr>
              <w:tab/>
            </w:r>
          </w:p>
          <w:p w14:paraId="2BD05A71" w14:textId="77777777" w:rsidR="00E55BBC" w:rsidRPr="00E55BBC" w:rsidRDefault="00E55BBC" w:rsidP="00E55BBC">
            <w:pPr>
              <w:rPr>
                <w:rFonts w:ascii="Times New Roman" w:eastAsia="Times New Roman" w:hAnsi="Times New Roman" w:cs="Times New Roman"/>
                <w:bCs/>
                <w:color w:val="000000"/>
                <w:sz w:val="24"/>
                <w:szCs w:val="24"/>
                <w:lang w:eastAsia="ru-RU"/>
              </w:rPr>
            </w:pPr>
            <w:r w:rsidRPr="00E55BBC">
              <w:rPr>
                <w:rFonts w:ascii="Times New Roman" w:eastAsia="Times New Roman" w:hAnsi="Times New Roman" w:cs="Times New Roman"/>
                <w:bCs/>
                <w:color w:val="000000"/>
                <w:sz w:val="24"/>
                <w:szCs w:val="24"/>
                <w:lang w:eastAsia="ru-RU"/>
              </w:rPr>
              <w:t>О.А. Соломенникова  Ознакомление с природой стр.48-50.</w:t>
            </w:r>
          </w:p>
        </w:tc>
      </w:tr>
      <w:tr w:rsidR="00E55BBC" w:rsidRPr="00E55BBC" w14:paraId="72F79DFF"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tcPr>
          <w:p w14:paraId="3B807F21" w14:textId="77777777" w:rsidR="00E55BBC" w:rsidRPr="00E55BBC" w:rsidRDefault="00E55BBC" w:rsidP="00E55BBC">
            <w:pPr>
              <w:rPr>
                <w:rFonts w:ascii="Times New Roman" w:hAnsi="Times New Roman" w:cs="Times New Roman"/>
              </w:rPr>
            </w:pPr>
            <w:r w:rsidRPr="00E55BBC">
              <w:rPr>
                <w:rFonts w:ascii="Times New Roman" w:hAnsi="Times New Roman" w:cs="Times New Roman"/>
              </w:rPr>
              <w:t>Среда</w:t>
            </w:r>
          </w:p>
        </w:tc>
        <w:tc>
          <w:tcPr>
            <w:tcW w:w="2552" w:type="dxa"/>
            <w:tcBorders>
              <w:top w:val="single" w:sz="4" w:space="0" w:color="auto"/>
              <w:left w:val="single" w:sz="4" w:space="0" w:color="auto"/>
              <w:bottom w:val="single" w:sz="4" w:space="0" w:color="auto"/>
              <w:right w:val="single" w:sz="4" w:space="0" w:color="auto"/>
            </w:tcBorders>
          </w:tcPr>
          <w:p w14:paraId="4B99D726"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 xml:space="preserve">Лепка / Аппликация, </w:t>
            </w:r>
          </w:p>
          <w:p w14:paraId="67DFB58D"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8.55-9.15</w:t>
            </w:r>
          </w:p>
          <w:p w14:paraId="0C44DFE2"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( 1 подгруппа)</w:t>
            </w:r>
          </w:p>
          <w:p w14:paraId="494D85AB"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9.20 -9.40 </w:t>
            </w:r>
          </w:p>
          <w:p w14:paraId="3E0DBD2C"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rPr>
              <w:lastRenderedPageBreak/>
              <w:t>( 2 подгруппа)</w:t>
            </w:r>
          </w:p>
        </w:tc>
        <w:tc>
          <w:tcPr>
            <w:tcW w:w="5528" w:type="dxa"/>
            <w:tcBorders>
              <w:top w:val="single" w:sz="4" w:space="0" w:color="auto"/>
              <w:left w:val="single" w:sz="4" w:space="0" w:color="auto"/>
              <w:bottom w:val="single" w:sz="4" w:space="0" w:color="auto"/>
              <w:right w:val="single" w:sz="4" w:space="0" w:color="auto"/>
            </w:tcBorders>
          </w:tcPr>
          <w:p w14:paraId="301F28D6" w14:textId="77777777" w:rsidR="00E55BBC" w:rsidRPr="00E55BBC" w:rsidRDefault="00E55BBC" w:rsidP="00E55BBC">
            <w:pPr>
              <w:rPr>
                <w:rFonts w:ascii="Times New Roman" w:hAnsi="Times New Roman" w:cs="Times New Roman"/>
                <w:b/>
                <w:caps/>
                <w:sz w:val="24"/>
                <w:szCs w:val="24"/>
              </w:rPr>
            </w:pPr>
            <w:r w:rsidRPr="00E55BBC">
              <w:rPr>
                <w:rFonts w:ascii="Times New Roman" w:hAnsi="Times New Roman" w:cs="Times New Roman"/>
                <w:b/>
              </w:rPr>
              <w:lastRenderedPageBreak/>
              <w:t>Аппликация</w:t>
            </w:r>
            <w:r w:rsidRPr="00E55BBC">
              <w:rPr>
                <w:rFonts w:ascii="Times New Roman" w:hAnsi="Times New Roman" w:cs="Times New Roman"/>
                <w:b/>
                <w:sz w:val="24"/>
                <w:szCs w:val="24"/>
              </w:rPr>
              <w:t xml:space="preserve"> Занятие №35</w:t>
            </w:r>
          </w:p>
          <w:p w14:paraId="366E6A24" w14:textId="77777777" w:rsidR="00E55BBC" w:rsidRPr="00E55BBC" w:rsidRDefault="00E55BBC" w:rsidP="00E55BBC">
            <w:pPr>
              <w:spacing w:after="0" w:line="240" w:lineRule="auto"/>
              <w:rPr>
                <w:rFonts w:ascii="Times New Roman" w:hAnsi="Times New Roman" w:cs="Times New Roman"/>
                <w:b/>
                <w:sz w:val="24"/>
                <w:szCs w:val="24"/>
              </w:rPr>
            </w:pPr>
            <w:r w:rsidRPr="00E55BBC">
              <w:rPr>
                <w:rFonts w:ascii="Times New Roman" w:hAnsi="Times New Roman" w:cs="Times New Roman"/>
                <w:sz w:val="24"/>
                <w:szCs w:val="24"/>
              </w:rPr>
              <w:t xml:space="preserve">«В магазин привезли красивые пирамидки» </w:t>
            </w:r>
            <w:r w:rsidRPr="00E55BBC">
              <w:rPr>
                <w:rFonts w:ascii="Times New Roman" w:hAnsi="Times New Roman" w:cs="Times New Roman"/>
                <w:sz w:val="24"/>
                <w:szCs w:val="24"/>
              </w:rPr>
              <w:tab/>
            </w:r>
            <w:r w:rsidRPr="00E55BBC">
              <w:rPr>
                <w:rFonts w:ascii="Times New Roman" w:hAnsi="Times New Roman" w:cs="Times New Roman"/>
                <w:b/>
                <w:sz w:val="24"/>
                <w:szCs w:val="24"/>
              </w:rPr>
              <w:t xml:space="preserve">Программное содержание. </w:t>
            </w:r>
          </w:p>
          <w:p w14:paraId="44EABD19"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lastRenderedPageBreak/>
              <w:t>Упражнять детей в вырезании округлых форм из квадратов(прямоугольников)путём плавного скруглевания углов.</w:t>
            </w:r>
          </w:p>
          <w:p w14:paraId="7C652FA3"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 xml:space="preserve"> Развивать умение правильно пользоваться ножницами.</w:t>
            </w:r>
          </w:p>
          <w:p w14:paraId="50E16BF6" w14:textId="77777777" w:rsidR="00E55BBC" w:rsidRPr="00E55BBC" w:rsidRDefault="00E55BBC" w:rsidP="00E55BBC">
            <w:pPr>
              <w:tabs>
                <w:tab w:val="left" w:pos="2467"/>
                <w:tab w:val="left" w:pos="6990"/>
              </w:tabs>
              <w:spacing w:after="0" w:line="240" w:lineRule="auto"/>
              <w:ind w:left="113"/>
            </w:pPr>
            <w:r w:rsidRPr="00E55BBC">
              <w:rPr>
                <w:rFonts w:ascii="Times New Roman" w:hAnsi="Times New Roman" w:cs="Times New Roman"/>
                <w:sz w:val="24"/>
                <w:szCs w:val="24"/>
              </w:rPr>
              <w:t xml:space="preserve"> Учить подбирать цвета, развивать цветовое восприятие. Учить располагать круги от самого большого к самому маленькому </w:t>
            </w:r>
            <w:r w:rsidRPr="00E55BBC">
              <w:rPr>
                <w:rFonts w:ascii="Times New Roman" w:hAnsi="Times New Roman" w:cs="Times New Roman"/>
                <w:b/>
                <w:sz w:val="24"/>
                <w:szCs w:val="24"/>
              </w:rPr>
              <w:t xml:space="preserve">Раздаточный материал. </w:t>
            </w:r>
            <w:r w:rsidRPr="00E55BBC">
              <w:rPr>
                <w:rFonts w:ascii="Times New Roman" w:hAnsi="Times New Roman" w:cs="Times New Roman"/>
                <w:sz w:val="24"/>
                <w:szCs w:val="24"/>
              </w:rPr>
              <w:t>Бумажные квадраты разных цветов и размеров листы бумаги рамером1/2 альбомного листа, ножницы, клей, кисти для клея,</w:t>
            </w:r>
            <w:r w:rsidRPr="00E55BBC">
              <w:rPr>
                <w:rFonts w:ascii="Times New Roman" w:hAnsi="Times New Roman" w:cs="Times New Roman"/>
                <w:b/>
                <w:sz w:val="24"/>
                <w:szCs w:val="24"/>
              </w:rPr>
              <w:t xml:space="preserve"> </w:t>
            </w:r>
            <w:r w:rsidRPr="00E55BBC">
              <w:rPr>
                <w:rFonts w:ascii="Times New Roman" w:hAnsi="Times New Roman" w:cs="Times New Roman"/>
                <w:sz w:val="24"/>
                <w:szCs w:val="24"/>
              </w:rPr>
              <w:t>салфетки</w:t>
            </w:r>
            <w:r w:rsidRPr="00E55BBC">
              <w:rPr>
                <w:rFonts w:ascii="Times New Roman" w:hAnsi="Times New Roman" w:cs="Times New Roman"/>
                <w:b/>
                <w:sz w:val="24"/>
                <w:szCs w:val="24"/>
              </w:rPr>
              <w:t xml:space="preserve">, </w:t>
            </w:r>
            <w:r w:rsidRPr="00E55BBC">
              <w:rPr>
                <w:rFonts w:ascii="Times New Roman" w:hAnsi="Times New Roman" w:cs="Times New Roman"/>
                <w:sz w:val="24"/>
                <w:szCs w:val="24"/>
              </w:rPr>
              <w:t>клеёночки.</w:t>
            </w:r>
            <w:r w:rsidRPr="00E55BBC">
              <w:rPr>
                <w:rFonts w:ascii="Times New Roman" w:hAnsi="Times New Roman" w:cs="Times New Roman"/>
                <w:sz w:val="24"/>
                <w:szCs w:val="24"/>
              </w:rPr>
              <w:tab/>
            </w:r>
            <w:r w:rsidRPr="00E55BBC">
              <w:rPr>
                <w:rFonts w:ascii="Times New Roman" w:hAnsi="Times New Roman"/>
                <w:sz w:val="24"/>
                <w:szCs w:val="24"/>
              </w:rPr>
              <w:t>Т.С. Комарова «Изобразительная деятельность в детском саду» Стр.72</w:t>
            </w:r>
          </w:p>
        </w:tc>
      </w:tr>
      <w:tr w:rsidR="00E55BBC" w:rsidRPr="00E55BBC" w14:paraId="1C0ABEC0"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vAlign w:val="center"/>
          </w:tcPr>
          <w:p w14:paraId="2075337A" w14:textId="77777777" w:rsidR="00E55BBC" w:rsidRPr="00E55BBC" w:rsidRDefault="00E55BBC" w:rsidP="00E55BBC">
            <w:pP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4B44A244" w14:textId="77777777" w:rsidR="00E55BBC" w:rsidRPr="00E55BBC" w:rsidRDefault="00E55BBC" w:rsidP="00E55BBC">
            <w:pPr>
              <w:spacing w:after="0" w:line="240" w:lineRule="auto"/>
              <w:jc w:val="both"/>
              <w:rPr>
                <w:rFonts w:ascii="Times New Roman" w:hAnsi="Times New Roman" w:cs="Times New Roman"/>
                <w:b/>
                <w:color w:val="000000" w:themeColor="text1"/>
              </w:rPr>
            </w:pPr>
            <w:r w:rsidRPr="00E55BBC">
              <w:rPr>
                <w:rFonts w:ascii="Times New Roman" w:hAnsi="Times New Roman" w:cs="Times New Roman"/>
                <w:b/>
                <w:color w:val="000000" w:themeColor="text1"/>
              </w:rPr>
              <w:t>Музыка</w:t>
            </w:r>
          </w:p>
          <w:p w14:paraId="2311E777"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b/>
                <w:color w:val="000000" w:themeColor="text1"/>
              </w:rPr>
              <w:t>9.50-10.10</w:t>
            </w:r>
          </w:p>
        </w:tc>
        <w:tc>
          <w:tcPr>
            <w:tcW w:w="5528" w:type="dxa"/>
            <w:tcBorders>
              <w:top w:val="single" w:sz="4" w:space="0" w:color="auto"/>
              <w:left w:val="single" w:sz="4" w:space="0" w:color="auto"/>
              <w:bottom w:val="single" w:sz="4" w:space="0" w:color="auto"/>
              <w:right w:val="single" w:sz="4" w:space="0" w:color="auto"/>
            </w:tcBorders>
          </w:tcPr>
          <w:p w14:paraId="00E99521"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Cs w:val="24"/>
              </w:rPr>
              <w:t>По плану музыкального руководителя</w:t>
            </w:r>
          </w:p>
        </w:tc>
      </w:tr>
      <w:tr w:rsidR="00E55BBC" w:rsidRPr="00E55BBC" w14:paraId="01DA9E21"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vAlign w:val="center"/>
          </w:tcPr>
          <w:p w14:paraId="63448239" w14:textId="77777777" w:rsidR="00E55BBC" w:rsidRPr="00E55BBC" w:rsidRDefault="00E55BBC" w:rsidP="00E55BBC">
            <w:pP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5644AC12"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b/>
              </w:rPr>
              <w:t xml:space="preserve">Конструирование/ обучение грамоте </w:t>
            </w:r>
          </w:p>
        </w:tc>
        <w:tc>
          <w:tcPr>
            <w:tcW w:w="5528" w:type="dxa"/>
            <w:tcBorders>
              <w:top w:val="single" w:sz="4" w:space="0" w:color="auto"/>
              <w:left w:val="single" w:sz="4" w:space="0" w:color="auto"/>
              <w:bottom w:val="single" w:sz="4" w:space="0" w:color="auto"/>
              <w:right w:val="single" w:sz="4" w:space="0" w:color="auto"/>
            </w:tcBorders>
          </w:tcPr>
          <w:p w14:paraId="56645C30" w14:textId="77777777" w:rsidR="00F715AE" w:rsidRPr="00F715AE" w:rsidRDefault="00E55BBC" w:rsidP="00F715AE">
            <w:pPr>
              <w:rPr>
                <w:rFonts w:ascii="Times New Roman" w:eastAsia="Times New Roman" w:hAnsi="Times New Roman" w:cs="Times New Roman"/>
                <w:sz w:val="24"/>
                <w:szCs w:val="24"/>
              </w:rPr>
            </w:pPr>
            <w:r w:rsidRPr="00F715AE">
              <w:rPr>
                <w:rFonts w:ascii="Times New Roman" w:hAnsi="Times New Roman" w:cs="Times New Roman"/>
                <w:b/>
                <w:sz w:val="24"/>
                <w:szCs w:val="24"/>
              </w:rPr>
              <w:t>Занятие №</w:t>
            </w:r>
            <w:r w:rsidR="00F715AE" w:rsidRPr="00F715AE">
              <w:rPr>
                <w:rFonts w:ascii="Times New Roman" w:hAnsi="Times New Roman" w:cs="Times New Roman"/>
                <w:b/>
                <w:caps/>
                <w:sz w:val="24"/>
                <w:szCs w:val="24"/>
              </w:rPr>
              <w:t xml:space="preserve"> </w:t>
            </w:r>
            <w:r w:rsidR="00F715AE" w:rsidRPr="00F715AE">
              <w:rPr>
                <w:rFonts w:ascii="Times New Roman" w:eastAsia="Times New Roman" w:hAnsi="Times New Roman" w:cs="Times New Roman"/>
                <w:sz w:val="24"/>
                <w:szCs w:val="24"/>
              </w:rPr>
              <w:t>9</w:t>
            </w:r>
            <w:r w:rsidR="00F715AE" w:rsidRPr="00F715AE">
              <w:rPr>
                <w:rFonts w:ascii="Times New Roman" w:eastAsia="Times New Roman" w:hAnsi="Times New Roman" w:cs="Times New Roman"/>
                <w:sz w:val="24"/>
                <w:szCs w:val="24"/>
              </w:rPr>
              <w:tab/>
              <w:t>Повторение и закрепление пройденного</w:t>
            </w:r>
          </w:p>
          <w:p w14:paraId="238A0B27" w14:textId="7E40735D" w:rsidR="00E55BBC" w:rsidRPr="00E55BBC" w:rsidRDefault="00F715AE" w:rsidP="00F715AE">
            <w:pPr>
              <w:rPr>
                <w:rFonts w:ascii="Times New Roman" w:hAnsi="Times New Roman" w:cs="Times New Roman"/>
                <w:b/>
                <w:caps/>
                <w:sz w:val="24"/>
                <w:szCs w:val="24"/>
              </w:rPr>
            </w:pPr>
            <w:r w:rsidRPr="00F715AE">
              <w:rPr>
                <w:rFonts w:ascii="Times New Roman" w:eastAsia="Times New Roman" w:hAnsi="Times New Roman" w:cs="Times New Roman"/>
                <w:sz w:val="24"/>
                <w:szCs w:val="24"/>
              </w:rPr>
              <w:t>Закрепление знания пройденных букв и умения читать слоги и слова с ними. Формирование навыков звукового анализа и синтеза открытых и закрытых слогов. Совершенствование навыка конструирования и трансформирования пройденных букв и з различных материалов.</w:t>
            </w:r>
          </w:p>
        </w:tc>
      </w:tr>
      <w:tr w:rsidR="00E55BBC" w:rsidRPr="00E55BBC" w14:paraId="3763650C"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tcPr>
          <w:p w14:paraId="3AF10BFD" w14:textId="77777777" w:rsidR="00E55BBC" w:rsidRPr="00E55BBC" w:rsidRDefault="00E55BBC" w:rsidP="00E55BBC">
            <w:pPr>
              <w:rPr>
                <w:rFonts w:ascii="Times New Roman" w:hAnsi="Times New Roman" w:cs="Times New Roman"/>
              </w:rPr>
            </w:pPr>
            <w:r w:rsidRPr="00E55BBC">
              <w:rPr>
                <w:rFonts w:ascii="Times New Roman" w:hAnsi="Times New Roman" w:cs="Times New Roman"/>
              </w:rPr>
              <w:t>Четверг</w:t>
            </w:r>
          </w:p>
        </w:tc>
        <w:tc>
          <w:tcPr>
            <w:tcW w:w="2552" w:type="dxa"/>
            <w:tcBorders>
              <w:top w:val="single" w:sz="4" w:space="0" w:color="auto"/>
              <w:left w:val="single" w:sz="4" w:space="0" w:color="auto"/>
              <w:bottom w:val="single" w:sz="4" w:space="0" w:color="auto"/>
              <w:right w:val="single" w:sz="4" w:space="0" w:color="auto"/>
            </w:tcBorders>
          </w:tcPr>
          <w:p w14:paraId="4C65C500"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 xml:space="preserve">Рисование </w:t>
            </w:r>
          </w:p>
          <w:p w14:paraId="7743648B"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9.00-9.20</w:t>
            </w:r>
          </w:p>
          <w:p w14:paraId="6F7516A3"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(1 подгруппа) </w:t>
            </w:r>
          </w:p>
          <w:p w14:paraId="79F26C03"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9.30-9.50   </w:t>
            </w:r>
          </w:p>
          <w:p w14:paraId="6426B895"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(2 подгруппа)</w:t>
            </w:r>
          </w:p>
          <w:p w14:paraId="3C8411F5" w14:textId="77777777" w:rsidR="00E55BBC" w:rsidRPr="00E55BBC" w:rsidRDefault="00E55BBC" w:rsidP="00E55BBC">
            <w:pPr>
              <w:spacing w:after="0" w:line="240" w:lineRule="auto"/>
              <w:rPr>
                <w:rFonts w:ascii="Times New Roman" w:hAnsi="Times New Roman" w:cs="Times New Roman"/>
                <w:color w:val="262626" w:themeColor="text1" w:themeTint="D9"/>
              </w:rPr>
            </w:pPr>
          </w:p>
        </w:tc>
        <w:tc>
          <w:tcPr>
            <w:tcW w:w="5528" w:type="dxa"/>
            <w:tcBorders>
              <w:top w:val="single" w:sz="4" w:space="0" w:color="auto"/>
              <w:left w:val="single" w:sz="4" w:space="0" w:color="auto"/>
              <w:bottom w:val="single" w:sz="4" w:space="0" w:color="auto"/>
              <w:right w:val="single" w:sz="4" w:space="0" w:color="auto"/>
            </w:tcBorders>
          </w:tcPr>
          <w:p w14:paraId="31B1B813" w14:textId="77777777" w:rsidR="00E55BBC" w:rsidRPr="00E55BBC" w:rsidRDefault="00E55BBC" w:rsidP="00E55BBC">
            <w:pPr>
              <w:spacing w:after="0"/>
              <w:rPr>
                <w:rFonts w:ascii="Times New Roman" w:hAnsi="Times New Roman" w:cs="Times New Roman"/>
                <w:b/>
                <w:caps/>
                <w:sz w:val="24"/>
                <w:szCs w:val="24"/>
              </w:rPr>
            </w:pPr>
            <w:r w:rsidRPr="00E55BBC">
              <w:rPr>
                <w:rFonts w:ascii="Times New Roman" w:hAnsi="Times New Roman" w:cs="Times New Roman"/>
                <w:sz w:val="24"/>
                <w:szCs w:val="24"/>
              </w:rPr>
              <w:t>Рисование</w:t>
            </w:r>
            <w:r w:rsidRPr="00E55BBC">
              <w:rPr>
                <w:rFonts w:ascii="Times New Roman" w:hAnsi="Times New Roman" w:cs="Times New Roman"/>
                <w:b/>
                <w:sz w:val="24"/>
                <w:szCs w:val="24"/>
              </w:rPr>
              <w:t xml:space="preserve"> Занятие №36</w:t>
            </w:r>
          </w:p>
          <w:p w14:paraId="09EF831A"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«Развесистое дерево»</w:t>
            </w:r>
          </w:p>
          <w:p w14:paraId="448539E3" w14:textId="77777777" w:rsidR="00E55BBC" w:rsidRPr="00E55BBC" w:rsidRDefault="00E55BBC" w:rsidP="00E55BBC">
            <w:pPr>
              <w:spacing w:after="0" w:line="240" w:lineRule="auto"/>
              <w:rPr>
                <w:rFonts w:ascii="Times New Roman" w:hAnsi="Times New Roman" w:cs="Times New Roman"/>
                <w:b/>
                <w:sz w:val="24"/>
                <w:szCs w:val="24"/>
              </w:rPr>
            </w:pPr>
            <w:r w:rsidRPr="00E55BBC">
              <w:rPr>
                <w:rFonts w:ascii="Times New Roman" w:hAnsi="Times New Roman" w:cs="Times New Roman"/>
                <w:b/>
                <w:sz w:val="24"/>
                <w:szCs w:val="24"/>
              </w:rPr>
              <w:t xml:space="preserve">Программное содержание. </w:t>
            </w:r>
          </w:p>
          <w:p w14:paraId="460A9135"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Учить детей использовать разный нажим на карандаш для изображения дерева с толстыми и тонкими ветвями.</w:t>
            </w:r>
          </w:p>
          <w:p w14:paraId="1E716CA2"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 xml:space="preserve"> Воспитывать стремление добиться хорошего результата.</w:t>
            </w:r>
          </w:p>
          <w:p w14:paraId="0061362F" w14:textId="77777777" w:rsidR="00E55BBC" w:rsidRPr="00E55BBC" w:rsidRDefault="00E55BBC" w:rsidP="00E55BBC">
            <w:pPr>
              <w:spacing w:after="0" w:line="240" w:lineRule="auto"/>
              <w:rPr>
                <w:rFonts w:ascii="Times New Roman" w:hAnsi="Times New Roman" w:cs="Times New Roman"/>
                <w:b/>
                <w:sz w:val="24"/>
                <w:szCs w:val="24"/>
              </w:rPr>
            </w:pPr>
            <w:r w:rsidRPr="00E55BBC">
              <w:rPr>
                <w:rFonts w:ascii="Times New Roman" w:hAnsi="Times New Roman" w:cs="Times New Roman"/>
                <w:sz w:val="24"/>
                <w:szCs w:val="24"/>
              </w:rPr>
              <w:t xml:space="preserve"> Развивать образное восприятие воображение, творчество</w:t>
            </w:r>
            <w:r w:rsidRPr="00E55BBC">
              <w:rPr>
                <w:rFonts w:ascii="Times New Roman" w:hAnsi="Times New Roman" w:cs="Times New Roman"/>
                <w:b/>
                <w:sz w:val="24"/>
                <w:szCs w:val="24"/>
              </w:rPr>
              <w:t xml:space="preserve"> Раздаточный материал.</w:t>
            </w:r>
            <w:r w:rsidRPr="00E55BBC">
              <w:rPr>
                <w:rFonts w:ascii="Times New Roman" w:hAnsi="Times New Roman" w:cs="Times New Roman"/>
                <w:sz w:val="24"/>
                <w:szCs w:val="24"/>
              </w:rPr>
              <w:t xml:space="preserve"> Белая бумага 1\2 альбомного листа, карандаш графитовый м3</w:t>
            </w:r>
          </w:p>
          <w:p w14:paraId="2C684673" w14:textId="77777777" w:rsidR="00E55BBC" w:rsidRPr="00E55BBC" w:rsidRDefault="00E55BBC" w:rsidP="00E55BBC">
            <w:pPr>
              <w:tabs>
                <w:tab w:val="left" w:pos="1759"/>
                <w:tab w:val="left" w:pos="3746"/>
                <w:tab w:val="left" w:pos="7384"/>
              </w:tabs>
              <w:spacing w:after="0" w:line="240" w:lineRule="auto"/>
              <w:ind w:left="108"/>
            </w:pPr>
            <w:r w:rsidRPr="00E55BBC">
              <w:rPr>
                <w:rFonts w:ascii="Times New Roman" w:hAnsi="Times New Roman" w:cs="Times New Roman"/>
                <w:sz w:val="24"/>
                <w:szCs w:val="24"/>
              </w:rPr>
              <w:tab/>
            </w:r>
            <w:r w:rsidRPr="00E55BBC">
              <w:rPr>
                <w:rFonts w:ascii="Times New Roman" w:hAnsi="Times New Roman"/>
                <w:sz w:val="24"/>
                <w:szCs w:val="24"/>
              </w:rPr>
              <w:t>Т.С. Комарова «Изобразительная деятельность в детском саду» Стр.73</w:t>
            </w:r>
          </w:p>
        </w:tc>
      </w:tr>
      <w:tr w:rsidR="00E55BBC" w:rsidRPr="00E55BBC" w14:paraId="50762530"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vAlign w:val="center"/>
          </w:tcPr>
          <w:p w14:paraId="7B285938" w14:textId="77777777" w:rsidR="00E55BBC" w:rsidRPr="00E55BBC" w:rsidRDefault="00E55BBC" w:rsidP="00E55BBC">
            <w:pP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55F3ADB5" w14:textId="77777777" w:rsidR="00E55BBC" w:rsidRPr="00E55BBC" w:rsidRDefault="00E55BBC" w:rsidP="00E55BBC">
            <w:pPr>
              <w:spacing w:after="0" w:line="240" w:lineRule="auto"/>
              <w:jc w:val="both"/>
              <w:rPr>
                <w:rFonts w:ascii="Times New Roman" w:hAnsi="Times New Roman" w:cs="Times New Roman"/>
                <w:b/>
                <w:color w:val="262626" w:themeColor="text1" w:themeTint="D9"/>
              </w:rPr>
            </w:pPr>
            <w:r w:rsidRPr="00E55BBC">
              <w:rPr>
                <w:rFonts w:ascii="Times New Roman" w:hAnsi="Times New Roman" w:cs="Times New Roman"/>
                <w:color w:val="262626" w:themeColor="text1" w:themeTint="D9"/>
              </w:rPr>
              <w:t xml:space="preserve"> </w:t>
            </w:r>
            <w:r w:rsidRPr="00E55BBC">
              <w:rPr>
                <w:rFonts w:ascii="Times New Roman" w:hAnsi="Times New Roman" w:cs="Times New Roman"/>
                <w:b/>
                <w:color w:val="262626" w:themeColor="text1" w:themeTint="D9"/>
              </w:rPr>
              <w:t>Физическая культура</w:t>
            </w:r>
          </w:p>
          <w:p w14:paraId="005BD60B"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10.00-10.20</w:t>
            </w:r>
          </w:p>
        </w:tc>
        <w:tc>
          <w:tcPr>
            <w:tcW w:w="5528" w:type="dxa"/>
            <w:tcBorders>
              <w:top w:val="single" w:sz="4" w:space="0" w:color="auto"/>
              <w:left w:val="single" w:sz="4" w:space="0" w:color="auto"/>
              <w:bottom w:val="single" w:sz="4" w:space="0" w:color="auto"/>
              <w:right w:val="single" w:sz="4" w:space="0" w:color="auto"/>
            </w:tcBorders>
          </w:tcPr>
          <w:p w14:paraId="5E2F1CF1"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10FB76A2"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tcPr>
          <w:p w14:paraId="5F7D9048" w14:textId="77777777" w:rsidR="00E55BBC" w:rsidRPr="00E55BBC" w:rsidRDefault="00E55BBC" w:rsidP="00E55BBC">
            <w:pPr>
              <w:rPr>
                <w:rFonts w:ascii="Times New Roman" w:hAnsi="Times New Roman" w:cs="Times New Roman"/>
              </w:rPr>
            </w:pPr>
            <w:r w:rsidRPr="00E55BBC">
              <w:rPr>
                <w:rFonts w:ascii="Times New Roman" w:hAnsi="Times New Roman" w:cs="Times New Roman"/>
              </w:rPr>
              <w:t>Пятница</w:t>
            </w:r>
          </w:p>
        </w:tc>
        <w:tc>
          <w:tcPr>
            <w:tcW w:w="2552" w:type="dxa"/>
            <w:tcBorders>
              <w:top w:val="single" w:sz="4" w:space="0" w:color="auto"/>
              <w:left w:val="single" w:sz="4" w:space="0" w:color="auto"/>
              <w:bottom w:val="single" w:sz="4" w:space="0" w:color="auto"/>
              <w:right w:val="single" w:sz="4" w:space="0" w:color="auto"/>
            </w:tcBorders>
          </w:tcPr>
          <w:p w14:paraId="6F14FEEF"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 xml:space="preserve">Развитие речи </w:t>
            </w:r>
          </w:p>
          <w:p w14:paraId="1384FC6E"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9.00-9.20</w:t>
            </w:r>
          </w:p>
          <w:p w14:paraId="6FD4C71F"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( 1 подгруппа)</w:t>
            </w:r>
          </w:p>
          <w:p w14:paraId="50E7F52F"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9.30-9.50</w:t>
            </w:r>
          </w:p>
          <w:p w14:paraId="6DB5EEE7"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rPr>
              <w:t>( 2 подгруппа)</w:t>
            </w:r>
          </w:p>
        </w:tc>
        <w:tc>
          <w:tcPr>
            <w:tcW w:w="5528" w:type="dxa"/>
            <w:tcBorders>
              <w:top w:val="single" w:sz="4" w:space="0" w:color="auto"/>
              <w:left w:val="single" w:sz="4" w:space="0" w:color="auto"/>
              <w:bottom w:val="single" w:sz="4" w:space="0" w:color="auto"/>
              <w:right w:val="single" w:sz="4" w:space="0" w:color="auto"/>
            </w:tcBorders>
          </w:tcPr>
          <w:p w14:paraId="779B0428" w14:textId="77777777" w:rsidR="00E55BBC" w:rsidRPr="00E55BBC" w:rsidRDefault="00E55BBC" w:rsidP="00E55BBC">
            <w:pPr>
              <w:rPr>
                <w:rFonts w:ascii="Times New Roman" w:hAnsi="Times New Roman" w:cs="Times New Roman"/>
                <w:b/>
                <w:caps/>
                <w:sz w:val="24"/>
                <w:szCs w:val="24"/>
              </w:rPr>
            </w:pPr>
            <w:r w:rsidRPr="00E55BBC">
              <w:rPr>
                <w:rFonts w:ascii="Times New Roman" w:hAnsi="Times New Roman" w:cs="Times New Roman"/>
                <w:b/>
                <w:sz w:val="24"/>
                <w:szCs w:val="24"/>
              </w:rPr>
              <w:t>Занятие №</w:t>
            </w:r>
            <w:r w:rsidRPr="00E55BBC">
              <w:rPr>
                <w:sz w:val="24"/>
                <w:szCs w:val="24"/>
              </w:rPr>
              <w:t>16</w:t>
            </w:r>
            <w:r w:rsidRPr="00E55BBC">
              <w:rPr>
                <w:sz w:val="24"/>
                <w:szCs w:val="24"/>
              </w:rPr>
              <w:tab/>
            </w:r>
            <w:r w:rsidRPr="00E55BBC">
              <w:rPr>
                <w:rFonts w:ascii="Times New Roman" w:eastAsia="Times New Roman" w:hAnsi="Times New Roman" w:cs="Times New Roman"/>
                <w:sz w:val="24"/>
                <w:szCs w:val="24"/>
              </w:rPr>
              <w:t>Звуковая культура речи: звук Ш</w:t>
            </w:r>
            <w:r w:rsidRPr="00E55BBC">
              <w:rPr>
                <w:rFonts w:ascii="Times New Roman" w:eastAsia="Times New Roman" w:hAnsi="Times New Roman" w:cs="Times New Roman"/>
                <w:sz w:val="24"/>
                <w:szCs w:val="24"/>
              </w:rPr>
              <w:tab/>
            </w:r>
            <w:r w:rsidRPr="00E55BBC">
              <w:rPr>
                <w:rFonts w:ascii="Times New Roman" w:eastAsia="Times New Roman" w:hAnsi="Times New Roman" w:cs="Times New Roman"/>
                <w:b/>
                <w:bCs/>
                <w:sz w:val="24"/>
                <w:szCs w:val="24"/>
              </w:rPr>
              <w:t xml:space="preserve">Программное содержание: </w:t>
            </w:r>
            <w:r w:rsidRPr="00E55BBC">
              <w:rPr>
                <w:rFonts w:ascii="Times New Roman" w:eastAsia="Times New Roman" w:hAnsi="Times New Roman" w:cs="Times New Roman"/>
                <w:sz w:val="24"/>
                <w:szCs w:val="24"/>
              </w:rPr>
              <w:t xml:space="preserve">показать детям артикуляцию звука </w:t>
            </w:r>
            <w:r w:rsidRPr="00E55BBC">
              <w:rPr>
                <w:rFonts w:ascii="Times New Roman" w:eastAsia="Times New Roman" w:hAnsi="Times New Roman" w:cs="Times New Roman"/>
                <w:i/>
                <w:iCs/>
                <w:sz w:val="24"/>
                <w:szCs w:val="24"/>
              </w:rPr>
              <w:t>Ш</w:t>
            </w:r>
            <w:r w:rsidRPr="00E55BBC">
              <w:rPr>
                <w:rFonts w:ascii="Times New Roman" w:eastAsia="Times New Roman" w:hAnsi="Times New Roman" w:cs="Times New Roman"/>
                <w:sz w:val="24"/>
                <w:szCs w:val="24"/>
              </w:rPr>
              <w:t xml:space="preserve">, учить чётко произносить звук (изолированного, в слогах, в словах); различать слова со звуком </w:t>
            </w:r>
            <w:r w:rsidRPr="00E55BBC">
              <w:rPr>
                <w:rFonts w:ascii="Times New Roman" w:eastAsia="Times New Roman" w:hAnsi="Times New Roman" w:cs="Times New Roman"/>
                <w:i/>
                <w:iCs/>
                <w:sz w:val="24"/>
                <w:szCs w:val="24"/>
              </w:rPr>
              <w:t>Ш.</w:t>
            </w:r>
            <w:r w:rsidRPr="00E55BBC">
              <w:rPr>
                <w:sz w:val="24"/>
                <w:szCs w:val="24"/>
              </w:rPr>
              <w:br/>
            </w:r>
            <w:r w:rsidRPr="00E55BBC">
              <w:rPr>
                <w:rFonts w:ascii="Times New Roman" w:eastAsia="Times New Roman" w:hAnsi="Times New Roman" w:cs="Times New Roman"/>
                <w:b/>
                <w:bCs/>
                <w:sz w:val="24"/>
                <w:szCs w:val="24"/>
              </w:rPr>
              <w:lastRenderedPageBreak/>
              <w:t xml:space="preserve">Материалы: </w:t>
            </w:r>
            <w:r w:rsidRPr="00E55BBC">
              <w:rPr>
                <w:rFonts w:ascii="Times New Roman" w:eastAsia="Times New Roman" w:hAnsi="Times New Roman" w:cs="Times New Roman"/>
                <w:sz w:val="24"/>
                <w:szCs w:val="24"/>
              </w:rPr>
              <w:t>Вата.</w:t>
            </w:r>
            <w:r w:rsidRPr="00E55BBC">
              <w:rPr>
                <w:rFonts w:ascii="Times New Roman" w:eastAsia="Times New Roman" w:hAnsi="Times New Roman" w:cs="Times New Roman"/>
                <w:sz w:val="24"/>
                <w:szCs w:val="24"/>
              </w:rPr>
              <w:tab/>
              <w:t>.В.Гербова” “Развитие речи в детском саду” стр.52</w:t>
            </w:r>
          </w:p>
        </w:tc>
      </w:tr>
      <w:tr w:rsidR="00E55BBC" w:rsidRPr="00E55BBC" w14:paraId="31988B6D"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vAlign w:val="center"/>
          </w:tcPr>
          <w:p w14:paraId="1A02E152" w14:textId="77777777" w:rsidR="00E55BBC" w:rsidRPr="00E55BBC" w:rsidRDefault="00E55BBC" w:rsidP="00E55BBC">
            <w:pP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7B8AD0AA"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 xml:space="preserve"> </w:t>
            </w:r>
            <w:r w:rsidRPr="00E55BBC">
              <w:rPr>
                <w:rFonts w:ascii="Times New Roman" w:hAnsi="Times New Roman" w:cs="Times New Roman"/>
                <w:b/>
                <w:color w:val="262626" w:themeColor="text1" w:themeTint="D9"/>
              </w:rPr>
              <w:t>Физическая культура</w:t>
            </w:r>
            <w:r w:rsidRPr="00E55BBC">
              <w:rPr>
                <w:rFonts w:ascii="Times New Roman" w:hAnsi="Times New Roman" w:cs="Times New Roman"/>
                <w:color w:val="262626" w:themeColor="text1" w:themeTint="D9"/>
              </w:rPr>
              <w:t xml:space="preserve"> на улице</w:t>
            </w:r>
          </w:p>
          <w:p w14:paraId="17740DB6"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10.40-11.00</w:t>
            </w:r>
            <w:r w:rsidRPr="00E55BBC">
              <w:rPr>
                <w:rFonts w:ascii="Times New Roman" w:hAnsi="Times New Roman" w:cs="Times New Roman"/>
                <w:b/>
                <w:color w:val="262626" w:themeColor="text1" w:themeTint="D9"/>
              </w:rPr>
              <w:t xml:space="preserve"> </w:t>
            </w:r>
          </w:p>
        </w:tc>
        <w:tc>
          <w:tcPr>
            <w:tcW w:w="5528" w:type="dxa"/>
            <w:tcBorders>
              <w:top w:val="single" w:sz="4" w:space="0" w:color="auto"/>
              <w:left w:val="single" w:sz="4" w:space="0" w:color="auto"/>
              <w:bottom w:val="single" w:sz="4" w:space="0" w:color="auto"/>
              <w:right w:val="single" w:sz="4" w:space="0" w:color="auto"/>
            </w:tcBorders>
          </w:tcPr>
          <w:p w14:paraId="5A3EADA5"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0E88CB31" w14:textId="77777777" w:rsidTr="00F05984">
        <w:trPr>
          <w:trHeight w:val="265"/>
        </w:trPr>
        <w:tc>
          <w:tcPr>
            <w:tcW w:w="9209" w:type="dxa"/>
            <w:gridSpan w:val="3"/>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4429B16F"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b/>
              </w:rPr>
              <w:t>3 неделя</w:t>
            </w:r>
          </w:p>
        </w:tc>
      </w:tr>
      <w:tr w:rsidR="00E55BBC" w:rsidRPr="00E55BBC" w14:paraId="30A31185"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tcPr>
          <w:p w14:paraId="30E7BE70" w14:textId="77777777" w:rsidR="00E55BBC" w:rsidRPr="00E55BBC" w:rsidRDefault="00E55BBC" w:rsidP="00E55BBC">
            <w:pPr>
              <w:rPr>
                <w:rFonts w:ascii="Times New Roman" w:hAnsi="Times New Roman" w:cs="Times New Roman"/>
              </w:rPr>
            </w:pPr>
            <w:r w:rsidRPr="00E55BBC">
              <w:rPr>
                <w:rFonts w:ascii="Times New Roman" w:eastAsia="Times New Roman" w:hAnsi="Times New Roman" w:cs="Calibri"/>
                <w:sz w:val="24"/>
                <w:szCs w:val="24"/>
              </w:rPr>
              <w:t>Понедельник</w:t>
            </w:r>
          </w:p>
        </w:tc>
        <w:tc>
          <w:tcPr>
            <w:tcW w:w="2552" w:type="dxa"/>
            <w:tcBorders>
              <w:top w:val="single" w:sz="4" w:space="0" w:color="auto"/>
              <w:left w:val="single" w:sz="4" w:space="0" w:color="auto"/>
              <w:bottom w:val="single" w:sz="4" w:space="0" w:color="auto"/>
              <w:right w:val="single" w:sz="4" w:space="0" w:color="auto"/>
            </w:tcBorders>
          </w:tcPr>
          <w:p w14:paraId="4581ABE6" w14:textId="77777777" w:rsidR="00E55BBC" w:rsidRPr="00E55BBC" w:rsidRDefault="00E55BBC" w:rsidP="00E55BBC">
            <w:pPr>
              <w:spacing w:after="0" w:line="240" w:lineRule="auto"/>
              <w:jc w:val="both"/>
              <w:rPr>
                <w:rFonts w:ascii="Times New Roman" w:hAnsi="Times New Roman" w:cs="Times New Roman"/>
                <w:b/>
                <w:color w:val="000000" w:themeColor="text1"/>
              </w:rPr>
            </w:pPr>
            <w:r w:rsidRPr="00E55BBC">
              <w:rPr>
                <w:rFonts w:ascii="Times New Roman" w:hAnsi="Times New Roman" w:cs="Times New Roman"/>
                <w:b/>
                <w:color w:val="000000" w:themeColor="text1"/>
              </w:rPr>
              <w:t>Музыка</w:t>
            </w:r>
          </w:p>
          <w:p w14:paraId="1AAC6EE6" w14:textId="77777777" w:rsidR="00E55BBC" w:rsidRPr="00E55BBC" w:rsidRDefault="00E55BBC" w:rsidP="00E55BBC">
            <w:pPr>
              <w:spacing w:after="0" w:line="240" w:lineRule="auto"/>
              <w:rPr>
                <w:rFonts w:ascii="Times New Roman" w:hAnsi="Times New Roman" w:cs="Times New Roman"/>
                <w:b/>
                <w:color w:val="000000" w:themeColor="text1"/>
              </w:rPr>
            </w:pPr>
            <w:r w:rsidRPr="00E55BBC">
              <w:rPr>
                <w:rFonts w:ascii="Times New Roman" w:hAnsi="Times New Roman" w:cs="Times New Roman"/>
                <w:b/>
                <w:color w:val="000000" w:themeColor="text1"/>
              </w:rPr>
              <w:t>9.00-9.20</w:t>
            </w:r>
          </w:p>
          <w:p w14:paraId="642726F3" w14:textId="77777777" w:rsidR="00E55BBC" w:rsidRPr="00E55BBC" w:rsidRDefault="00E55BBC" w:rsidP="00E55BBC">
            <w:pPr>
              <w:spacing w:after="0" w:line="240" w:lineRule="auto"/>
              <w:rPr>
                <w:rFonts w:ascii="Times New Roman" w:hAnsi="Times New Roman" w:cs="Times New Roman"/>
                <w:color w:val="262626" w:themeColor="text1" w:themeTint="D9"/>
              </w:rPr>
            </w:pPr>
          </w:p>
        </w:tc>
        <w:tc>
          <w:tcPr>
            <w:tcW w:w="5528" w:type="dxa"/>
            <w:tcBorders>
              <w:top w:val="single" w:sz="4" w:space="0" w:color="auto"/>
              <w:left w:val="single" w:sz="4" w:space="0" w:color="auto"/>
              <w:bottom w:val="single" w:sz="4" w:space="0" w:color="auto"/>
              <w:right w:val="single" w:sz="4" w:space="0" w:color="auto"/>
            </w:tcBorders>
          </w:tcPr>
          <w:p w14:paraId="4D0E175C"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Cs w:val="24"/>
              </w:rPr>
              <w:t>По плану музыкального руководителя</w:t>
            </w:r>
          </w:p>
        </w:tc>
      </w:tr>
      <w:tr w:rsidR="00E55BBC" w:rsidRPr="00E55BBC" w14:paraId="7313FD9B"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vAlign w:val="center"/>
          </w:tcPr>
          <w:p w14:paraId="7AE3E0C6" w14:textId="77777777" w:rsidR="00E55BBC" w:rsidRPr="00E55BBC" w:rsidRDefault="00E55BBC" w:rsidP="00E55BBC">
            <w:pP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1332F462"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b/>
              </w:rPr>
              <w:t>Формирование элементарных математических представлений</w:t>
            </w:r>
            <w:r w:rsidRPr="00E55BBC">
              <w:rPr>
                <w:rFonts w:ascii="Times New Roman" w:hAnsi="Times New Roman" w:cs="Times New Roman"/>
              </w:rPr>
              <w:t xml:space="preserve"> </w:t>
            </w:r>
          </w:p>
          <w:p w14:paraId="24D60F2C"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9.30-9.50</w:t>
            </w:r>
          </w:p>
          <w:p w14:paraId="4310CDF8"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( 1 подгруппа)</w:t>
            </w:r>
          </w:p>
          <w:p w14:paraId="76BA8BC4"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10.00-10.20</w:t>
            </w:r>
          </w:p>
          <w:p w14:paraId="6D90D4E3" w14:textId="77777777" w:rsidR="00E55BBC" w:rsidRPr="00E55BBC" w:rsidRDefault="00E55BBC" w:rsidP="00E55BBC">
            <w:pPr>
              <w:numPr>
                <w:ilvl w:val="0"/>
                <w:numId w:val="33"/>
              </w:numPr>
              <w:spacing w:after="0" w:line="240" w:lineRule="auto"/>
              <w:contextualSpacing/>
              <w:rPr>
                <w:rFonts w:ascii="Times New Roman" w:eastAsia="Times New Roman" w:hAnsi="Times New Roman" w:cs="Times New Roman"/>
                <w:sz w:val="24"/>
                <w:szCs w:val="24"/>
                <w:lang w:eastAsia="ru-RU"/>
              </w:rPr>
            </w:pPr>
            <w:r w:rsidRPr="00E55BBC">
              <w:rPr>
                <w:rFonts w:ascii="Times New Roman" w:eastAsia="Times New Roman" w:hAnsi="Times New Roman" w:cs="Times New Roman"/>
                <w:sz w:val="24"/>
                <w:szCs w:val="24"/>
                <w:lang w:eastAsia="ru-RU"/>
              </w:rPr>
              <w:t>подгруппа)</w:t>
            </w:r>
          </w:p>
          <w:p w14:paraId="6843FDE0" w14:textId="77777777" w:rsidR="00E55BBC" w:rsidRPr="00E55BBC" w:rsidRDefault="00E55BBC" w:rsidP="00E55BBC">
            <w:pPr>
              <w:spacing w:after="0" w:line="240" w:lineRule="auto"/>
              <w:rPr>
                <w:rFonts w:ascii="Times New Roman" w:hAnsi="Times New Roman" w:cs="Times New Roman"/>
                <w:color w:val="262626" w:themeColor="text1" w:themeTint="D9"/>
              </w:rPr>
            </w:pPr>
          </w:p>
        </w:tc>
        <w:tc>
          <w:tcPr>
            <w:tcW w:w="5528" w:type="dxa"/>
            <w:tcBorders>
              <w:top w:val="single" w:sz="4" w:space="0" w:color="auto"/>
              <w:left w:val="single" w:sz="4" w:space="0" w:color="auto"/>
              <w:bottom w:val="single" w:sz="4" w:space="0" w:color="auto"/>
              <w:right w:val="single" w:sz="4" w:space="0" w:color="auto"/>
            </w:tcBorders>
          </w:tcPr>
          <w:p w14:paraId="136F6C7E" w14:textId="77777777" w:rsidR="00E55BBC" w:rsidRPr="00E55BBC" w:rsidRDefault="00E55BBC" w:rsidP="00E55BBC">
            <w:pPr>
              <w:rPr>
                <w:rFonts w:ascii="Times New Roman" w:hAnsi="Times New Roman" w:cs="Times New Roman"/>
                <w:b/>
                <w:caps/>
                <w:sz w:val="24"/>
                <w:szCs w:val="24"/>
              </w:rPr>
            </w:pPr>
            <w:r w:rsidRPr="00E55BBC">
              <w:rPr>
                <w:rFonts w:ascii="Times New Roman" w:hAnsi="Times New Roman" w:cs="Times New Roman"/>
                <w:b/>
                <w:sz w:val="24"/>
                <w:szCs w:val="24"/>
              </w:rPr>
              <w:t>Занятие №</w:t>
            </w:r>
            <w:r w:rsidRPr="00E55BBC">
              <w:rPr>
                <w:rFonts w:ascii="Times New Roman" w:hAnsi="Times New Roman" w:cs="Times New Roman"/>
                <w:b/>
                <w:caps/>
                <w:sz w:val="24"/>
                <w:szCs w:val="24"/>
              </w:rPr>
              <w:t xml:space="preserve"> </w:t>
            </w:r>
            <w:r w:rsidRPr="00E55BBC">
              <w:rPr>
                <w:rFonts w:ascii="Times New Roman" w:hAnsi="Times New Roman" w:cs="Times New Roman"/>
                <w:sz w:val="24"/>
                <w:szCs w:val="24"/>
              </w:rPr>
              <w:t>19.</w:t>
            </w:r>
            <w:r w:rsidRPr="00E55BBC">
              <w:rPr>
                <w:rFonts w:ascii="Times New Roman" w:hAnsi="Times New Roman" w:cs="Times New Roman"/>
                <w:sz w:val="24"/>
                <w:szCs w:val="24"/>
              </w:rPr>
              <w:tab/>
              <w:t>Упражнять в счете предметов на ощупь в пределах 5.</w:t>
            </w:r>
          </w:p>
          <w:p w14:paraId="34A1E9C0" w14:textId="77777777" w:rsidR="00E55BBC" w:rsidRPr="00E55BBC" w:rsidRDefault="00E55BBC" w:rsidP="00E55BBC">
            <w:pPr>
              <w:numPr>
                <w:ilvl w:val="0"/>
                <w:numId w:val="17"/>
              </w:numPr>
              <w:spacing w:after="0" w:line="240" w:lineRule="auto"/>
              <w:contextualSpacing/>
              <w:rPr>
                <w:rFonts w:ascii="Times New Roman" w:hAnsi="Times New Roman" w:cs="Times New Roman"/>
                <w:sz w:val="24"/>
                <w:szCs w:val="24"/>
              </w:rPr>
            </w:pPr>
            <w:r w:rsidRPr="00E55BBC">
              <w:rPr>
                <w:rFonts w:ascii="Times New Roman" w:hAnsi="Times New Roman" w:cs="Times New Roman"/>
                <w:sz w:val="24"/>
                <w:szCs w:val="24"/>
              </w:rPr>
              <w:t xml:space="preserve">Объяснить значение слов </w:t>
            </w:r>
            <w:r w:rsidRPr="00E55BBC">
              <w:rPr>
                <w:rFonts w:ascii="Times New Roman" w:hAnsi="Times New Roman" w:cs="Times New Roman"/>
                <w:i/>
                <w:iCs/>
                <w:sz w:val="24"/>
                <w:szCs w:val="24"/>
              </w:rPr>
              <w:t>вчера, сегодня, завтра</w:t>
            </w:r>
            <w:r w:rsidRPr="00E55BBC">
              <w:rPr>
                <w:rFonts w:ascii="Times New Roman" w:hAnsi="Times New Roman" w:cs="Times New Roman"/>
                <w:sz w:val="24"/>
                <w:szCs w:val="24"/>
              </w:rPr>
              <w:t>.</w:t>
            </w:r>
          </w:p>
          <w:p w14:paraId="42914BA2"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 xml:space="preserve">Развивать умение сравнивать предметы по их пространственному расположению </w:t>
            </w:r>
            <w:r w:rsidRPr="00E55BBC">
              <w:rPr>
                <w:rFonts w:ascii="Times New Roman" w:hAnsi="Times New Roman" w:cs="Times New Roman"/>
                <w:i/>
                <w:iCs/>
                <w:sz w:val="24"/>
                <w:szCs w:val="24"/>
              </w:rPr>
              <w:t>(слева, справа, налево, направо)</w:t>
            </w:r>
            <w:r w:rsidRPr="00E55BBC">
              <w:rPr>
                <w:rFonts w:ascii="Times New Roman" w:hAnsi="Times New Roman" w:cs="Times New Roman"/>
                <w:sz w:val="24"/>
                <w:szCs w:val="24"/>
              </w:rPr>
              <w:t>.</w:t>
            </w:r>
            <w:r w:rsidRPr="00E55BBC">
              <w:rPr>
                <w:rFonts w:ascii="Times New Roman" w:hAnsi="Times New Roman" w:cs="Times New Roman"/>
                <w:color w:val="000000"/>
                <w:sz w:val="24"/>
                <w:szCs w:val="24"/>
                <w:shd w:val="clear" w:color="auto" w:fill="FFFFFF"/>
              </w:rPr>
              <w:tab/>
            </w:r>
            <w:r w:rsidRPr="00E55BBC">
              <w:rPr>
                <w:rFonts w:ascii="Times New Roman" w:hAnsi="Times New Roman" w:cs="Times New Roman"/>
                <w:b/>
                <w:sz w:val="24"/>
                <w:szCs w:val="24"/>
              </w:rPr>
              <w:t>Демонстрационный материал</w:t>
            </w:r>
            <w:r w:rsidRPr="00E55BBC">
              <w:rPr>
                <w:rFonts w:ascii="Times New Roman" w:hAnsi="Times New Roman" w:cs="Times New Roman"/>
                <w:sz w:val="24"/>
                <w:szCs w:val="24"/>
              </w:rPr>
              <w:t>: салфетка, 10 кубиков, счетная лесенка.</w:t>
            </w:r>
          </w:p>
          <w:p w14:paraId="5B0F5A5F" w14:textId="77777777" w:rsidR="00E55BBC" w:rsidRPr="00E55BBC" w:rsidRDefault="00E55BBC" w:rsidP="00E55BBC">
            <w:pPr>
              <w:tabs>
                <w:tab w:val="left" w:pos="1834"/>
                <w:tab w:val="left" w:pos="5134"/>
                <w:tab w:val="left" w:pos="7715"/>
              </w:tabs>
              <w:spacing w:after="0" w:line="240" w:lineRule="auto"/>
              <w:ind w:left="113"/>
              <w:rPr>
                <w:rFonts w:ascii="Times New Roman" w:hAnsi="Times New Roman" w:cs="Times New Roman"/>
                <w:sz w:val="24"/>
                <w:szCs w:val="24"/>
              </w:rPr>
            </w:pPr>
            <w:r w:rsidRPr="00E55BBC">
              <w:rPr>
                <w:rFonts w:ascii="Times New Roman" w:hAnsi="Times New Roman" w:cs="Times New Roman"/>
                <w:b/>
                <w:sz w:val="24"/>
                <w:szCs w:val="24"/>
              </w:rPr>
              <w:t>Раздаточный материал</w:t>
            </w:r>
            <w:r w:rsidRPr="00E55BBC">
              <w:rPr>
                <w:rFonts w:ascii="Times New Roman" w:hAnsi="Times New Roman" w:cs="Times New Roman"/>
                <w:sz w:val="24"/>
                <w:szCs w:val="24"/>
              </w:rPr>
              <w:t>: рабочие тетради, красные и синие карандаши.</w:t>
            </w:r>
            <w:r w:rsidRPr="00E55BBC">
              <w:rPr>
                <w:rFonts w:ascii="Times New Roman" w:hAnsi="Times New Roman" w:cs="Times New Roman"/>
                <w:sz w:val="24"/>
                <w:szCs w:val="24"/>
              </w:rPr>
              <w:tab/>
              <w:t>И.А. Помораева, В.А. Позина «Формирование элементарных математических представлений» стр.42, занятие 19.</w:t>
            </w:r>
          </w:p>
          <w:p w14:paraId="770AC427" w14:textId="77777777" w:rsidR="00E55BBC" w:rsidRPr="00E55BBC" w:rsidRDefault="00E55BBC" w:rsidP="00E55BBC">
            <w:pPr>
              <w:rPr>
                <w:rFonts w:ascii="Times New Roman" w:hAnsi="Times New Roman" w:cs="Times New Roman"/>
                <w:b/>
                <w:caps/>
                <w:sz w:val="24"/>
                <w:szCs w:val="24"/>
              </w:rPr>
            </w:pPr>
          </w:p>
        </w:tc>
      </w:tr>
      <w:tr w:rsidR="00E55BBC" w:rsidRPr="00E55BBC" w14:paraId="34A5EC47"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tcPr>
          <w:p w14:paraId="60F523CF" w14:textId="77777777" w:rsidR="00E55BBC" w:rsidRPr="00E55BBC" w:rsidRDefault="00E55BBC" w:rsidP="00E55BBC">
            <w:pPr>
              <w:rPr>
                <w:rFonts w:ascii="Times New Roman" w:hAnsi="Times New Roman" w:cs="Times New Roman"/>
              </w:rPr>
            </w:pPr>
            <w:r w:rsidRPr="00E55BBC">
              <w:rPr>
                <w:rFonts w:ascii="Times New Roman" w:hAnsi="Times New Roman" w:cs="Times New Roman"/>
                <w:sz w:val="24"/>
                <w:szCs w:val="24"/>
              </w:rPr>
              <w:t>Вторник</w:t>
            </w:r>
          </w:p>
        </w:tc>
        <w:tc>
          <w:tcPr>
            <w:tcW w:w="2552" w:type="dxa"/>
            <w:tcBorders>
              <w:top w:val="single" w:sz="4" w:space="0" w:color="auto"/>
              <w:left w:val="single" w:sz="4" w:space="0" w:color="auto"/>
              <w:bottom w:val="single" w:sz="4" w:space="0" w:color="auto"/>
              <w:right w:val="single" w:sz="4" w:space="0" w:color="auto"/>
            </w:tcBorders>
          </w:tcPr>
          <w:p w14:paraId="376BA9D2" w14:textId="77777777" w:rsidR="00E55BBC" w:rsidRPr="00E55BBC" w:rsidRDefault="00E55BBC" w:rsidP="00E55BBC">
            <w:pPr>
              <w:spacing w:after="0" w:line="240" w:lineRule="auto"/>
              <w:rPr>
                <w:rFonts w:ascii="Times New Roman" w:hAnsi="Times New Roman" w:cs="Times New Roman"/>
                <w:b/>
                <w:color w:val="262626" w:themeColor="text1" w:themeTint="D9"/>
              </w:rPr>
            </w:pPr>
            <w:r w:rsidRPr="00E55BBC">
              <w:rPr>
                <w:rFonts w:ascii="Times New Roman" w:hAnsi="Times New Roman" w:cs="Times New Roman"/>
                <w:b/>
                <w:color w:val="262626" w:themeColor="text1" w:themeTint="D9"/>
              </w:rPr>
              <w:t xml:space="preserve">Физическая культура </w:t>
            </w:r>
          </w:p>
          <w:p w14:paraId="385EAD2A"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9.00-9.20</w:t>
            </w:r>
          </w:p>
          <w:p w14:paraId="2325EFDD" w14:textId="77777777" w:rsidR="00E55BBC" w:rsidRPr="00E55BBC" w:rsidRDefault="00E55BBC" w:rsidP="00E55BBC">
            <w:pPr>
              <w:spacing w:after="0" w:line="240" w:lineRule="auto"/>
              <w:rPr>
                <w:rFonts w:ascii="Times New Roman" w:hAnsi="Times New Roman" w:cs="Times New Roman"/>
                <w:color w:val="262626" w:themeColor="text1" w:themeTint="D9"/>
              </w:rPr>
            </w:pPr>
          </w:p>
        </w:tc>
        <w:tc>
          <w:tcPr>
            <w:tcW w:w="5528" w:type="dxa"/>
            <w:tcBorders>
              <w:top w:val="single" w:sz="4" w:space="0" w:color="auto"/>
              <w:left w:val="single" w:sz="4" w:space="0" w:color="auto"/>
              <w:bottom w:val="single" w:sz="4" w:space="0" w:color="auto"/>
              <w:right w:val="single" w:sz="4" w:space="0" w:color="auto"/>
            </w:tcBorders>
          </w:tcPr>
          <w:p w14:paraId="016FAF54"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36B5D867"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vAlign w:val="center"/>
          </w:tcPr>
          <w:p w14:paraId="5C663390" w14:textId="77777777" w:rsidR="00E55BBC" w:rsidRPr="00E55BBC" w:rsidRDefault="00E55BBC" w:rsidP="00E55BBC">
            <w:pP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57D50380"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Ознакомление с окружающим (предметный мир) /Ознакомление с миром природы</w:t>
            </w:r>
          </w:p>
          <w:p w14:paraId="21F4221D"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9.30-9.50</w:t>
            </w:r>
          </w:p>
          <w:p w14:paraId="2DCD797E"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(2 подгруппа)</w:t>
            </w:r>
          </w:p>
          <w:p w14:paraId="3EBAB123"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10.00-10.2 </w:t>
            </w:r>
          </w:p>
          <w:p w14:paraId="1B2A67CE"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.(2 подгруппа)</w:t>
            </w:r>
          </w:p>
          <w:p w14:paraId="44DD0661" w14:textId="77777777" w:rsidR="00E55BBC" w:rsidRPr="00E55BBC" w:rsidRDefault="00E55BBC" w:rsidP="00E55BBC">
            <w:pPr>
              <w:spacing w:after="0" w:line="240" w:lineRule="auto"/>
              <w:rPr>
                <w:rFonts w:ascii="Times New Roman" w:hAnsi="Times New Roman" w:cs="Times New Roman"/>
                <w:color w:val="262626" w:themeColor="text1" w:themeTint="D9"/>
              </w:rPr>
            </w:pPr>
          </w:p>
        </w:tc>
        <w:tc>
          <w:tcPr>
            <w:tcW w:w="5528" w:type="dxa"/>
            <w:tcBorders>
              <w:top w:val="single" w:sz="4" w:space="0" w:color="auto"/>
              <w:left w:val="single" w:sz="4" w:space="0" w:color="auto"/>
              <w:bottom w:val="single" w:sz="4" w:space="0" w:color="auto"/>
              <w:right w:val="single" w:sz="4" w:space="0" w:color="auto"/>
            </w:tcBorders>
          </w:tcPr>
          <w:p w14:paraId="6E4A8815" w14:textId="77777777" w:rsidR="00E55BBC" w:rsidRPr="00E55BBC" w:rsidRDefault="00E55BBC" w:rsidP="00E55BBC">
            <w:pPr>
              <w:rPr>
                <w:rFonts w:ascii="Times New Roman" w:hAnsi="Times New Roman" w:cs="Times New Roman"/>
                <w:sz w:val="24"/>
                <w:szCs w:val="24"/>
              </w:rPr>
            </w:pPr>
            <w:r w:rsidRPr="00E55BBC">
              <w:rPr>
                <w:rFonts w:ascii="Times New Roman" w:hAnsi="Times New Roman" w:cs="Times New Roman"/>
                <w:b/>
                <w:sz w:val="24"/>
                <w:szCs w:val="24"/>
              </w:rPr>
              <w:t>Занятие№</w:t>
            </w:r>
            <w:r w:rsidRPr="00E55BBC">
              <w:rPr>
                <w:rFonts w:ascii="Times New Roman" w:hAnsi="Times New Roman" w:cs="Times New Roman"/>
                <w:sz w:val="24"/>
                <w:szCs w:val="24"/>
              </w:rPr>
              <w:t xml:space="preserve">9 </w:t>
            </w:r>
            <w:r w:rsidRPr="00E55BBC">
              <w:rPr>
                <w:rFonts w:ascii="Times New Roman" w:hAnsi="Times New Roman" w:cs="Times New Roman"/>
                <w:sz w:val="24"/>
                <w:szCs w:val="24"/>
              </w:rPr>
              <w:tab/>
              <w:t>Сравнение стекла и пластика</w:t>
            </w:r>
            <w:r w:rsidRPr="00E55BBC">
              <w:rPr>
                <w:rFonts w:ascii="Times New Roman" w:hAnsi="Times New Roman" w:cs="Times New Roman"/>
                <w:sz w:val="24"/>
                <w:szCs w:val="24"/>
              </w:rPr>
              <w:tab/>
            </w:r>
          </w:p>
          <w:p w14:paraId="3C538D75" w14:textId="77777777" w:rsidR="00E55BBC" w:rsidRPr="00E55BBC" w:rsidRDefault="00E55BBC" w:rsidP="00E55BBC">
            <w:pPr>
              <w:spacing w:after="0"/>
              <w:rPr>
                <w:rFonts w:ascii="Times New Roman" w:hAnsi="Times New Roman" w:cs="Times New Roman"/>
                <w:b/>
                <w:caps/>
                <w:sz w:val="24"/>
                <w:szCs w:val="24"/>
              </w:rPr>
            </w:pPr>
            <w:r w:rsidRPr="00E55BBC">
              <w:rPr>
                <w:rFonts w:ascii="Times New Roman" w:hAnsi="Times New Roman" w:cs="Times New Roman"/>
                <w:b/>
                <w:sz w:val="24"/>
                <w:szCs w:val="24"/>
              </w:rPr>
              <w:t xml:space="preserve">Программное содержание. </w:t>
            </w:r>
            <w:r w:rsidRPr="00E55BBC">
              <w:rPr>
                <w:rFonts w:ascii="Times New Roman" w:hAnsi="Times New Roman" w:cs="Times New Roman"/>
                <w:sz w:val="24"/>
                <w:szCs w:val="24"/>
              </w:rPr>
              <w:t>Познакомить детей со свойствами стекла и пластмассы путем сравнение</w:t>
            </w:r>
            <w:r w:rsidRPr="00E55BBC">
              <w:rPr>
                <w:rFonts w:ascii="Times New Roman" w:hAnsi="Times New Roman" w:cs="Times New Roman"/>
                <w:b/>
                <w:sz w:val="24"/>
                <w:szCs w:val="24"/>
              </w:rPr>
              <w:t xml:space="preserve"> Материал. </w:t>
            </w:r>
            <w:r w:rsidRPr="00E55BBC">
              <w:rPr>
                <w:rFonts w:ascii="Times New Roman" w:hAnsi="Times New Roman" w:cs="Times New Roman"/>
                <w:sz w:val="24"/>
                <w:szCs w:val="24"/>
              </w:rPr>
              <w:t>Пластмассовые и стеклянные стаканчики, мешочек с игрушками и предметами домашнего обихода из стекла и пластика два разноса</w:t>
            </w:r>
            <w:r w:rsidRPr="00E55BBC">
              <w:rPr>
                <w:rFonts w:ascii="Times New Roman" w:hAnsi="Times New Roman" w:cs="Times New Roman"/>
                <w:sz w:val="24"/>
                <w:szCs w:val="24"/>
              </w:rPr>
              <w:tab/>
              <w:t>О.В.Дыбина «Ознакомление с природным и социальным окружением» стр24</w:t>
            </w:r>
          </w:p>
          <w:p w14:paraId="6C6696D8" w14:textId="77777777" w:rsidR="00E55BBC" w:rsidRPr="00E55BBC" w:rsidRDefault="00E55BBC" w:rsidP="00E55BBC">
            <w:pPr>
              <w:rPr>
                <w:rFonts w:ascii="Times New Roman" w:hAnsi="Times New Roman" w:cs="Times New Roman"/>
                <w:b/>
                <w:caps/>
                <w:sz w:val="24"/>
                <w:szCs w:val="24"/>
              </w:rPr>
            </w:pPr>
          </w:p>
        </w:tc>
      </w:tr>
      <w:tr w:rsidR="00E55BBC" w:rsidRPr="00E55BBC" w14:paraId="2F71162E"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tcPr>
          <w:p w14:paraId="793BABAD" w14:textId="77777777" w:rsidR="00E55BBC" w:rsidRPr="00E55BBC" w:rsidRDefault="00E55BBC" w:rsidP="00E55BBC">
            <w:pPr>
              <w:rPr>
                <w:rFonts w:ascii="Times New Roman" w:hAnsi="Times New Roman" w:cs="Times New Roman"/>
              </w:rPr>
            </w:pPr>
            <w:r w:rsidRPr="00E55BBC">
              <w:rPr>
                <w:rFonts w:ascii="Times New Roman" w:hAnsi="Times New Roman" w:cs="Times New Roman"/>
              </w:rPr>
              <w:t>Среда</w:t>
            </w:r>
          </w:p>
        </w:tc>
        <w:tc>
          <w:tcPr>
            <w:tcW w:w="2552" w:type="dxa"/>
            <w:tcBorders>
              <w:top w:val="single" w:sz="4" w:space="0" w:color="auto"/>
              <w:left w:val="single" w:sz="4" w:space="0" w:color="auto"/>
              <w:bottom w:val="single" w:sz="4" w:space="0" w:color="auto"/>
              <w:right w:val="single" w:sz="4" w:space="0" w:color="auto"/>
            </w:tcBorders>
          </w:tcPr>
          <w:p w14:paraId="0135F7E6"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Лепка / Аппликация, ручной труд</w:t>
            </w:r>
          </w:p>
          <w:p w14:paraId="0E73E356"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8.55-9.15</w:t>
            </w:r>
          </w:p>
          <w:p w14:paraId="0EE5173D"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( 1 подгруппа)</w:t>
            </w:r>
          </w:p>
          <w:p w14:paraId="05B93899"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9.20 -9.40 </w:t>
            </w:r>
          </w:p>
          <w:p w14:paraId="2DBCEE9B"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rPr>
              <w:t>( 2 подгруппа)</w:t>
            </w:r>
          </w:p>
        </w:tc>
        <w:tc>
          <w:tcPr>
            <w:tcW w:w="5528" w:type="dxa"/>
            <w:tcBorders>
              <w:top w:val="single" w:sz="4" w:space="0" w:color="auto"/>
              <w:left w:val="single" w:sz="4" w:space="0" w:color="auto"/>
              <w:bottom w:val="single" w:sz="4" w:space="0" w:color="auto"/>
              <w:right w:val="single" w:sz="4" w:space="0" w:color="auto"/>
            </w:tcBorders>
          </w:tcPr>
          <w:p w14:paraId="441A8829" w14:textId="77777777" w:rsidR="00E55BBC" w:rsidRPr="00E55BBC" w:rsidRDefault="00E55BBC" w:rsidP="00E55BBC">
            <w:pPr>
              <w:rPr>
                <w:rFonts w:ascii="Times New Roman" w:hAnsi="Times New Roman" w:cs="Times New Roman"/>
                <w:b/>
                <w:caps/>
                <w:sz w:val="24"/>
                <w:szCs w:val="24"/>
              </w:rPr>
            </w:pPr>
            <w:r w:rsidRPr="00E55BBC">
              <w:rPr>
                <w:rFonts w:ascii="Times New Roman" w:hAnsi="Times New Roman" w:cs="Times New Roman"/>
                <w:b/>
                <w:sz w:val="24"/>
                <w:szCs w:val="24"/>
              </w:rPr>
              <w:t>Лепка</w:t>
            </w:r>
            <w:r w:rsidRPr="00E55BBC">
              <w:rPr>
                <w:rFonts w:ascii="Times New Roman" w:hAnsi="Times New Roman" w:cs="Times New Roman"/>
                <w:b/>
                <w:sz w:val="24"/>
                <w:szCs w:val="24"/>
              </w:rPr>
              <w:tab/>
              <w:t xml:space="preserve"> Занятие №38</w:t>
            </w:r>
            <w:r w:rsidRPr="00E55BBC">
              <w:rPr>
                <w:rFonts w:ascii="Times New Roman" w:hAnsi="Times New Roman" w:cs="Times New Roman"/>
                <w:sz w:val="24"/>
                <w:szCs w:val="24"/>
              </w:rPr>
              <w:t>«Хоровод»</w:t>
            </w:r>
            <w:r w:rsidRPr="00E55BBC">
              <w:rPr>
                <w:rFonts w:ascii="Times New Roman" w:hAnsi="Times New Roman" w:cs="Times New Roman"/>
                <w:sz w:val="24"/>
                <w:szCs w:val="24"/>
              </w:rPr>
              <w:tab/>
            </w:r>
            <w:r w:rsidRPr="00E55BBC">
              <w:rPr>
                <w:rFonts w:ascii="Times New Roman" w:hAnsi="Times New Roman" w:cs="Times New Roman"/>
                <w:b/>
                <w:sz w:val="24"/>
                <w:szCs w:val="24"/>
              </w:rPr>
              <w:t xml:space="preserve">Программное содержание. </w:t>
            </w:r>
            <w:r w:rsidRPr="00E55BBC">
              <w:rPr>
                <w:rFonts w:ascii="Times New Roman" w:hAnsi="Times New Roman" w:cs="Times New Roman"/>
                <w:sz w:val="24"/>
                <w:szCs w:val="24"/>
              </w:rPr>
              <w:t>Учить детей изображать фигуру человека. правильно передавать соотношение частей по величине, их расположении по отношению к главной или самой большой части.</w:t>
            </w:r>
          </w:p>
          <w:p w14:paraId="48E678E7"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 xml:space="preserve"> Учить объединять свою работу с работами других </w:t>
            </w:r>
            <w:r w:rsidRPr="00E55BBC">
              <w:rPr>
                <w:rFonts w:ascii="Times New Roman" w:hAnsi="Times New Roman" w:cs="Times New Roman"/>
                <w:sz w:val="24"/>
                <w:szCs w:val="24"/>
              </w:rPr>
              <w:lastRenderedPageBreak/>
              <w:t>детей.</w:t>
            </w:r>
          </w:p>
          <w:p w14:paraId="4CB91C92" w14:textId="77777777" w:rsidR="00E55BBC" w:rsidRPr="00E55BBC" w:rsidRDefault="00E55BBC" w:rsidP="00E55BBC">
            <w:pPr>
              <w:spacing w:after="0" w:line="240" w:lineRule="auto"/>
              <w:rPr>
                <w:rFonts w:ascii="Times New Roman" w:hAnsi="Times New Roman" w:cs="Times New Roman"/>
                <w:b/>
                <w:sz w:val="24"/>
                <w:szCs w:val="24"/>
              </w:rPr>
            </w:pPr>
            <w:r w:rsidRPr="00E55BBC">
              <w:rPr>
                <w:rFonts w:ascii="Times New Roman" w:hAnsi="Times New Roman" w:cs="Times New Roman"/>
                <w:sz w:val="24"/>
                <w:szCs w:val="24"/>
              </w:rPr>
              <w:t>Продолжать развивать образные выражения</w:t>
            </w:r>
            <w:r w:rsidRPr="00E55BBC">
              <w:rPr>
                <w:rFonts w:ascii="Times New Roman" w:hAnsi="Times New Roman" w:cs="Times New Roman"/>
                <w:b/>
                <w:sz w:val="24"/>
                <w:szCs w:val="24"/>
              </w:rPr>
              <w:t xml:space="preserve"> Демонстрационный материал. </w:t>
            </w:r>
            <w:r w:rsidRPr="00E55BBC">
              <w:rPr>
                <w:rFonts w:ascii="Times New Roman" w:hAnsi="Times New Roman" w:cs="Times New Roman"/>
                <w:sz w:val="24"/>
                <w:szCs w:val="24"/>
              </w:rPr>
              <w:t>Кукла</w:t>
            </w:r>
            <w:r w:rsidRPr="00E55BBC">
              <w:rPr>
                <w:rFonts w:ascii="Times New Roman" w:hAnsi="Times New Roman" w:cs="Times New Roman"/>
                <w:b/>
                <w:sz w:val="24"/>
                <w:szCs w:val="24"/>
              </w:rPr>
              <w:t xml:space="preserve"> </w:t>
            </w:r>
          </w:p>
          <w:p w14:paraId="7489E108" w14:textId="77777777" w:rsidR="00E55BBC" w:rsidRPr="00E55BBC" w:rsidRDefault="00E55BBC" w:rsidP="00E55BBC">
            <w:pPr>
              <w:spacing w:after="0" w:line="240" w:lineRule="auto"/>
              <w:rPr>
                <w:rFonts w:ascii="Times New Roman" w:hAnsi="Times New Roman" w:cs="Times New Roman"/>
                <w:b/>
                <w:sz w:val="24"/>
                <w:szCs w:val="24"/>
              </w:rPr>
            </w:pPr>
            <w:r w:rsidRPr="00E55BBC">
              <w:rPr>
                <w:rFonts w:ascii="Times New Roman" w:hAnsi="Times New Roman" w:cs="Times New Roman"/>
                <w:b/>
                <w:sz w:val="24"/>
                <w:szCs w:val="24"/>
              </w:rPr>
              <w:t xml:space="preserve">Раздаточный материал. </w:t>
            </w:r>
            <w:r w:rsidRPr="00E55BBC">
              <w:rPr>
                <w:rFonts w:ascii="Times New Roman" w:hAnsi="Times New Roman" w:cs="Times New Roman"/>
                <w:sz w:val="24"/>
                <w:szCs w:val="24"/>
              </w:rPr>
              <w:t>Глина (пластилин), доска для лепки.</w:t>
            </w:r>
            <w:r w:rsidRPr="00E55BBC">
              <w:rPr>
                <w:rFonts w:ascii="Times New Roman" w:hAnsi="Times New Roman" w:cs="Times New Roman"/>
                <w:b/>
                <w:sz w:val="24"/>
                <w:szCs w:val="24"/>
              </w:rPr>
              <w:t xml:space="preserve"> </w:t>
            </w:r>
          </w:p>
          <w:p w14:paraId="688AE17F" w14:textId="77777777" w:rsidR="00E55BBC" w:rsidRPr="00E55BBC" w:rsidRDefault="00E55BBC" w:rsidP="00E55BBC">
            <w:pPr>
              <w:tabs>
                <w:tab w:val="left" w:pos="1760"/>
                <w:tab w:val="left" w:pos="3744"/>
                <w:tab w:val="left" w:pos="7376"/>
              </w:tabs>
              <w:spacing w:after="0" w:line="240" w:lineRule="auto"/>
              <w:ind w:left="113"/>
              <w:rPr>
                <w:rFonts w:ascii="Times New Roman" w:hAnsi="Times New Roman"/>
                <w:sz w:val="24"/>
                <w:szCs w:val="24"/>
              </w:rPr>
            </w:pPr>
            <w:r w:rsidRPr="00E55BBC">
              <w:rPr>
                <w:rFonts w:ascii="Times New Roman" w:hAnsi="Times New Roman" w:cs="Times New Roman"/>
                <w:b/>
                <w:sz w:val="24"/>
                <w:szCs w:val="24"/>
              </w:rPr>
              <w:tab/>
            </w:r>
            <w:r w:rsidRPr="00E55BBC">
              <w:rPr>
                <w:rFonts w:ascii="Times New Roman" w:hAnsi="Times New Roman"/>
                <w:sz w:val="24"/>
                <w:szCs w:val="24"/>
              </w:rPr>
              <w:t>Т.С. Комарова «Изобразительная деятельность в детском саду» Стр.75</w:t>
            </w:r>
          </w:p>
          <w:p w14:paraId="32F9AD10" w14:textId="77777777" w:rsidR="00E55BBC" w:rsidRPr="00E55BBC" w:rsidRDefault="00E55BBC" w:rsidP="00E55BBC">
            <w:pPr>
              <w:rPr>
                <w:rFonts w:ascii="Times New Roman" w:hAnsi="Times New Roman" w:cs="Times New Roman"/>
                <w:b/>
                <w:caps/>
                <w:sz w:val="24"/>
                <w:szCs w:val="24"/>
              </w:rPr>
            </w:pPr>
          </w:p>
        </w:tc>
      </w:tr>
      <w:tr w:rsidR="00E55BBC" w:rsidRPr="00E55BBC" w14:paraId="2A7DCBB3"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vAlign w:val="center"/>
          </w:tcPr>
          <w:p w14:paraId="206CB49C" w14:textId="77777777" w:rsidR="00E55BBC" w:rsidRPr="00E55BBC" w:rsidRDefault="00E55BBC" w:rsidP="00E55BBC">
            <w:pP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05598C9B" w14:textId="77777777" w:rsidR="00E55BBC" w:rsidRPr="00E55BBC" w:rsidRDefault="00E55BBC" w:rsidP="00E55BBC">
            <w:pPr>
              <w:spacing w:after="0" w:line="240" w:lineRule="auto"/>
              <w:jc w:val="both"/>
              <w:rPr>
                <w:rFonts w:ascii="Times New Roman" w:hAnsi="Times New Roman" w:cs="Times New Roman"/>
                <w:b/>
                <w:color w:val="000000" w:themeColor="text1"/>
              </w:rPr>
            </w:pPr>
            <w:r w:rsidRPr="00E55BBC">
              <w:rPr>
                <w:rFonts w:ascii="Times New Roman" w:hAnsi="Times New Roman" w:cs="Times New Roman"/>
                <w:b/>
                <w:color w:val="000000" w:themeColor="text1"/>
              </w:rPr>
              <w:t>Музыка</w:t>
            </w:r>
          </w:p>
          <w:p w14:paraId="5773D82B"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b/>
                <w:color w:val="000000" w:themeColor="text1"/>
              </w:rPr>
              <w:t>9.50-10.10</w:t>
            </w:r>
          </w:p>
        </w:tc>
        <w:tc>
          <w:tcPr>
            <w:tcW w:w="5528" w:type="dxa"/>
            <w:tcBorders>
              <w:top w:val="single" w:sz="4" w:space="0" w:color="auto"/>
              <w:left w:val="single" w:sz="4" w:space="0" w:color="auto"/>
              <w:bottom w:val="single" w:sz="4" w:space="0" w:color="auto"/>
              <w:right w:val="single" w:sz="4" w:space="0" w:color="auto"/>
            </w:tcBorders>
          </w:tcPr>
          <w:p w14:paraId="1238DCDD"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Cs w:val="24"/>
              </w:rPr>
              <w:t>По плану музыкального руководителя</w:t>
            </w:r>
          </w:p>
        </w:tc>
      </w:tr>
      <w:tr w:rsidR="00E55BBC" w:rsidRPr="00E55BBC" w14:paraId="1B122A88"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vAlign w:val="center"/>
          </w:tcPr>
          <w:p w14:paraId="36FC5B75" w14:textId="77777777" w:rsidR="00E55BBC" w:rsidRPr="00E55BBC" w:rsidRDefault="00E55BBC" w:rsidP="00E55BBC">
            <w:pP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0A4D71A5"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b/>
              </w:rPr>
              <w:t xml:space="preserve">Конструирование/ обучение грамоте </w:t>
            </w:r>
          </w:p>
        </w:tc>
        <w:tc>
          <w:tcPr>
            <w:tcW w:w="5528" w:type="dxa"/>
            <w:tcBorders>
              <w:top w:val="single" w:sz="4" w:space="0" w:color="auto"/>
              <w:left w:val="single" w:sz="4" w:space="0" w:color="auto"/>
              <w:bottom w:val="single" w:sz="4" w:space="0" w:color="auto"/>
              <w:right w:val="single" w:sz="4" w:space="0" w:color="auto"/>
            </w:tcBorders>
          </w:tcPr>
          <w:p w14:paraId="01FEC093" w14:textId="77777777" w:rsidR="00F05984" w:rsidRDefault="00F05A3B" w:rsidP="00F05984">
            <w:pPr>
              <w:rPr>
                <w:rFonts w:ascii="Times New Roman" w:hAnsi="Times New Roman" w:cs="Times New Roman"/>
                <w:b/>
              </w:rPr>
            </w:pPr>
            <w:r>
              <w:rPr>
                <w:rFonts w:ascii="Times New Roman" w:hAnsi="Times New Roman" w:cs="Times New Roman"/>
                <w:b/>
              </w:rPr>
              <w:t>Конструирование Занятие №</w:t>
            </w:r>
            <w:r w:rsidR="00F05984">
              <w:rPr>
                <w:rFonts w:ascii="Times New Roman" w:hAnsi="Times New Roman" w:cs="Times New Roman"/>
                <w:b/>
              </w:rPr>
              <w:t>10«Самолеты»</w:t>
            </w:r>
          </w:p>
          <w:p w14:paraId="580D8E1F" w14:textId="732588D1" w:rsidR="00E55BBC" w:rsidRPr="00E55BBC" w:rsidRDefault="00F05984" w:rsidP="00F05984">
            <w:pPr>
              <w:rPr>
                <w:rFonts w:ascii="Times New Roman" w:hAnsi="Times New Roman" w:cs="Times New Roman"/>
                <w:b/>
                <w:caps/>
                <w:sz w:val="24"/>
                <w:szCs w:val="24"/>
              </w:rPr>
            </w:pPr>
            <w:r w:rsidRPr="00F05984">
              <w:rPr>
                <w:rFonts w:ascii="Times New Roman" w:hAnsi="Times New Roman" w:cs="Times New Roman"/>
                <w:sz w:val="24"/>
                <w:szCs w:val="24"/>
              </w:rPr>
              <w:t>Программное содержание: Дать детям представление о самолетах, их видах, зависимости их строения от назначения; подвести к обобщению: у всех самолетов есть крылья, салон, кабина, хвост, шасси; упражнять в конструировании самолетов по образцу, преобразовании образца по определенным условиям, в плоскостном моделировании по схемам, в придумывании своих вариантов построек; развивать умение намечать последовательность строительства основных частей, различать и называть геометрические фигуры, рассуждать, делать самостоятельные выводы</w:t>
            </w:r>
            <w:r w:rsidRPr="00F05984">
              <w:rPr>
                <w:rFonts w:ascii="Times New Roman" w:hAnsi="Times New Roman" w:cs="Times New Roman"/>
                <w:b/>
              </w:rPr>
              <w:t>.</w:t>
            </w:r>
          </w:p>
        </w:tc>
      </w:tr>
      <w:tr w:rsidR="00E55BBC" w:rsidRPr="00E55BBC" w14:paraId="30E36D32"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tcPr>
          <w:p w14:paraId="22F67322" w14:textId="252E8A9D" w:rsidR="00E55BBC" w:rsidRPr="00E55BBC" w:rsidRDefault="00E55BBC" w:rsidP="00E55BBC">
            <w:pPr>
              <w:rPr>
                <w:rFonts w:ascii="Times New Roman" w:hAnsi="Times New Roman" w:cs="Times New Roman"/>
              </w:rPr>
            </w:pPr>
            <w:r w:rsidRPr="00E55BBC">
              <w:rPr>
                <w:rFonts w:ascii="Times New Roman" w:hAnsi="Times New Roman" w:cs="Times New Roman"/>
              </w:rPr>
              <w:t>Четверг</w:t>
            </w:r>
          </w:p>
        </w:tc>
        <w:tc>
          <w:tcPr>
            <w:tcW w:w="2552" w:type="dxa"/>
            <w:tcBorders>
              <w:top w:val="single" w:sz="4" w:space="0" w:color="auto"/>
              <w:left w:val="single" w:sz="4" w:space="0" w:color="auto"/>
              <w:bottom w:val="single" w:sz="4" w:space="0" w:color="auto"/>
              <w:right w:val="single" w:sz="4" w:space="0" w:color="auto"/>
            </w:tcBorders>
          </w:tcPr>
          <w:p w14:paraId="63AB9D04"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 xml:space="preserve">Рисование </w:t>
            </w:r>
          </w:p>
          <w:p w14:paraId="49B38F19"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9.00-9.20</w:t>
            </w:r>
          </w:p>
          <w:p w14:paraId="08859A76"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(1 подгруппа) </w:t>
            </w:r>
          </w:p>
          <w:p w14:paraId="08835552"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9.30-9.50   </w:t>
            </w:r>
          </w:p>
          <w:p w14:paraId="316CE3F6"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(2 подгруппа)</w:t>
            </w:r>
          </w:p>
          <w:p w14:paraId="39721E8C" w14:textId="77777777" w:rsidR="00E55BBC" w:rsidRPr="00E55BBC" w:rsidRDefault="00E55BBC" w:rsidP="00E55BBC">
            <w:pPr>
              <w:spacing w:after="0" w:line="240" w:lineRule="auto"/>
              <w:rPr>
                <w:rFonts w:ascii="Times New Roman" w:hAnsi="Times New Roman" w:cs="Times New Roman"/>
                <w:color w:val="262626" w:themeColor="text1" w:themeTint="D9"/>
              </w:rPr>
            </w:pPr>
          </w:p>
        </w:tc>
        <w:tc>
          <w:tcPr>
            <w:tcW w:w="5528" w:type="dxa"/>
            <w:tcBorders>
              <w:top w:val="single" w:sz="4" w:space="0" w:color="auto"/>
              <w:left w:val="single" w:sz="4" w:space="0" w:color="auto"/>
              <w:bottom w:val="single" w:sz="4" w:space="0" w:color="auto"/>
              <w:right w:val="single" w:sz="4" w:space="0" w:color="auto"/>
            </w:tcBorders>
          </w:tcPr>
          <w:p w14:paraId="6A0AB3F4" w14:textId="77777777" w:rsidR="00E55BBC" w:rsidRPr="00E55BBC" w:rsidRDefault="00E55BBC" w:rsidP="00E55BBC">
            <w:pPr>
              <w:rPr>
                <w:rFonts w:ascii="Times New Roman" w:hAnsi="Times New Roman" w:cs="Times New Roman"/>
                <w:b/>
                <w:sz w:val="24"/>
                <w:szCs w:val="24"/>
              </w:rPr>
            </w:pPr>
            <w:r w:rsidRPr="00E55BBC">
              <w:rPr>
                <w:rFonts w:ascii="Times New Roman" w:hAnsi="Times New Roman" w:cs="Times New Roman"/>
                <w:b/>
                <w:sz w:val="24"/>
                <w:szCs w:val="24"/>
              </w:rPr>
              <w:t>Рисование Занятие №39</w:t>
            </w:r>
          </w:p>
          <w:p w14:paraId="37A68257" w14:textId="77777777" w:rsidR="00E55BBC" w:rsidRPr="00E55BBC" w:rsidRDefault="00E55BBC" w:rsidP="00E55BBC">
            <w:pPr>
              <w:rPr>
                <w:rFonts w:ascii="Times New Roman" w:hAnsi="Times New Roman" w:cs="Times New Roman"/>
                <w:sz w:val="24"/>
                <w:szCs w:val="24"/>
              </w:rPr>
            </w:pPr>
            <w:r w:rsidRPr="00E55BBC">
              <w:rPr>
                <w:rFonts w:ascii="Times New Roman" w:hAnsi="Times New Roman" w:cs="Times New Roman"/>
                <w:b/>
                <w:sz w:val="24"/>
                <w:szCs w:val="24"/>
              </w:rPr>
              <w:t>«Нарисуй какую хочешь игрушку</w:t>
            </w:r>
            <w:r w:rsidRPr="00E55BBC">
              <w:rPr>
                <w:rFonts w:ascii="Times New Roman" w:hAnsi="Times New Roman" w:cs="Times New Roman"/>
                <w:sz w:val="24"/>
                <w:szCs w:val="24"/>
              </w:rPr>
              <w:t>»</w:t>
            </w:r>
            <w:r w:rsidRPr="00E55BBC">
              <w:rPr>
                <w:rFonts w:ascii="Times New Roman" w:hAnsi="Times New Roman" w:cs="Times New Roman"/>
                <w:sz w:val="24"/>
                <w:szCs w:val="24"/>
              </w:rPr>
              <w:tab/>
            </w:r>
          </w:p>
          <w:p w14:paraId="09E31043" w14:textId="77777777" w:rsidR="00E55BBC" w:rsidRPr="00E55BBC" w:rsidRDefault="00E55BBC" w:rsidP="00E55BBC">
            <w:pPr>
              <w:rPr>
                <w:rFonts w:ascii="Times New Roman" w:hAnsi="Times New Roman" w:cs="Times New Roman"/>
                <w:sz w:val="24"/>
                <w:szCs w:val="24"/>
              </w:rPr>
            </w:pPr>
            <w:r w:rsidRPr="00E55BBC">
              <w:rPr>
                <w:rFonts w:ascii="Times New Roman" w:hAnsi="Times New Roman" w:cs="Times New Roman"/>
                <w:sz w:val="24"/>
                <w:szCs w:val="24"/>
              </w:rPr>
              <w:t xml:space="preserve">Программное содержание. </w:t>
            </w:r>
          </w:p>
          <w:p w14:paraId="66F386D8" w14:textId="77777777" w:rsidR="00E55BBC" w:rsidRPr="00E55BBC" w:rsidRDefault="00E55BBC" w:rsidP="00E55BBC">
            <w:pPr>
              <w:rPr>
                <w:rFonts w:ascii="Times New Roman" w:hAnsi="Times New Roman" w:cs="Times New Roman"/>
                <w:sz w:val="24"/>
                <w:szCs w:val="24"/>
              </w:rPr>
            </w:pPr>
            <w:r w:rsidRPr="00E55BBC">
              <w:rPr>
                <w:rFonts w:ascii="Times New Roman" w:hAnsi="Times New Roman" w:cs="Times New Roman"/>
                <w:sz w:val="24"/>
                <w:szCs w:val="24"/>
              </w:rPr>
              <w:t>Развивать умение детей задумывать содержание рисунка, создавать изображение передавая форму частей.</w:t>
            </w:r>
          </w:p>
          <w:p w14:paraId="278908A0" w14:textId="77777777" w:rsidR="00E55BBC" w:rsidRPr="00E55BBC" w:rsidRDefault="00E55BBC" w:rsidP="00E55BBC">
            <w:pPr>
              <w:rPr>
                <w:rFonts w:ascii="Times New Roman" w:hAnsi="Times New Roman" w:cs="Times New Roman"/>
                <w:sz w:val="24"/>
                <w:szCs w:val="24"/>
              </w:rPr>
            </w:pPr>
            <w:r w:rsidRPr="00E55BBC">
              <w:rPr>
                <w:rFonts w:ascii="Times New Roman" w:hAnsi="Times New Roman" w:cs="Times New Roman"/>
                <w:sz w:val="24"/>
                <w:szCs w:val="24"/>
              </w:rPr>
              <w:t xml:space="preserve"> Закрепить умение рисования красками.</w:t>
            </w:r>
          </w:p>
          <w:p w14:paraId="4F1CBB24" w14:textId="77777777" w:rsidR="00E55BBC" w:rsidRPr="00E55BBC" w:rsidRDefault="00E55BBC" w:rsidP="00E55BBC">
            <w:pPr>
              <w:rPr>
                <w:rFonts w:ascii="Times New Roman" w:hAnsi="Times New Roman" w:cs="Times New Roman"/>
                <w:sz w:val="24"/>
                <w:szCs w:val="24"/>
              </w:rPr>
            </w:pPr>
            <w:r w:rsidRPr="00E55BBC">
              <w:rPr>
                <w:rFonts w:ascii="Times New Roman" w:hAnsi="Times New Roman" w:cs="Times New Roman"/>
                <w:sz w:val="24"/>
                <w:szCs w:val="24"/>
              </w:rPr>
              <w:t xml:space="preserve"> Учить рассматривать рисунки, выбирать понравившийся, объяснять свой выбор.</w:t>
            </w:r>
          </w:p>
          <w:p w14:paraId="1C4425D4" w14:textId="77777777" w:rsidR="00E55BBC" w:rsidRPr="00E55BBC" w:rsidRDefault="00E55BBC" w:rsidP="00E55BBC">
            <w:pPr>
              <w:rPr>
                <w:rFonts w:ascii="Times New Roman" w:hAnsi="Times New Roman" w:cs="Times New Roman"/>
                <w:sz w:val="24"/>
                <w:szCs w:val="24"/>
              </w:rPr>
            </w:pPr>
            <w:r w:rsidRPr="00E55BBC">
              <w:rPr>
                <w:rFonts w:ascii="Times New Roman" w:hAnsi="Times New Roman" w:cs="Times New Roman"/>
                <w:sz w:val="24"/>
                <w:szCs w:val="24"/>
              </w:rPr>
              <w:t>Развивать творческие способности, воображение, умение рассказать осознанном изображении</w:t>
            </w:r>
          </w:p>
          <w:p w14:paraId="7D6BF002" w14:textId="77777777" w:rsidR="00E55BBC" w:rsidRPr="00E55BBC" w:rsidRDefault="00E55BBC" w:rsidP="00E55BBC">
            <w:pPr>
              <w:rPr>
                <w:rFonts w:ascii="Times New Roman" w:hAnsi="Times New Roman" w:cs="Times New Roman"/>
                <w:caps/>
                <w:sz w:val="24"/>
                <w:szCs w:val="24"/>
              </w:rPr>
            </w:pPr>
            <w:r w:rsidRPr="00E55BBC">
              <w:rPr>
                <w:rFonts w:ascii="Times New Roman" w:hAnsi="Times New Roman" w:cs="Times New Roman"/>
                <w:sz w:val="24"/>
                <w:szCs w:val="24"/>
              </w:rPr>
              <w:t xml:space="preserve">Формировать положительное эмоциональное отношение к созданным рисункам Раздаточный материал. Альбомные листы, гуашь, кисти, </w:t>
            </w:r>
            <w:r w:rsidRPr="00E55BBC">
              <w:rPr>
                <w:rFonts w:ascii="Times New Roman" w:hAnsi="Times New Roman" w:cs="Times New Roman"/>
                <w:sz w:val="24"/>
                <w:szCs w:val="24"/>
              </w:rPr>
              <w:lastRenderedPageBreak/>
              <w:t>баночки с краской, салфетки.</w:t>
            </w:r>
            <w:r w:rsidRPr="00E55BBC">
              <w:rPr>
                <w:rFonts w:ascii="Times New Roman" w:hAnsi="Times New Roman" w:cs="Times New Roman"/>
                <w:sz w:val="24"/>
                <w:szCs w:val="24"/>
              </w:rPr>
              <w:tab/>
              <w:t>Т.С. Комарова «Изобразительная деятельность в детском саду» Стр76</w:t>
            </w:r>
          </w:p>
        </w:tc>
      </w:tr>
      <w:tr w:rsidR="00E55BBC" w:rsidRPr="00E55BBC" w14:paraId="2A375A5C"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vAlign w:val="center"/>
          </w:tcPr>
          <w:p w14:paraId="1FE0E35E" w14:textId="77777777" w:rsidR="00E55BBC" w:rsidRPr="00E55BBC" w:rsidRDefault="00E55BBC" w:rsidP="00E55BBC">
            <w:pP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117F5C93" w14:textId="77777777" w:rsidR="00E55BBC" w:rsidRPr="00E55BBC" w:rsidRDefault="00E55BBC" w:rsidP="00E55BBC">
            <w:pPr>
              <w:spacing w:after="0" w:line="240" w:lineRule="auto"/>
              <w:jc w:val="both"/>
              <w:rPr>
                <w:rFonts w:ascii="Times New Roman" w:hAnsi="Times New Roman" w:cs="Times New Roman"/>
                <w:b/>
                <w:color w:val="262626" w:themeColor="text1" w:themeTint="D9"/>
              </w:rPr>
            </w:pPr>
            <w:r w:rsidRPr="00E55BBC">
              <w:rPr>
                <w:rFonts w:ascii="Times New Roman" w:hAnsi="Times New Roman" w:cs="Times New Roman"/>
                <w:color w:val="262626" w:themeColor="text1" w:themeTint="D9"/>
              </w:rPr>
              <w:t xml:space="preserve"> </w:t>
            </w:r>
            <w:r w:rsidRPr="00E55BBC">
              <w:rPr>
                <w:rFonts w:ascii="Times New Roman" w:hAnsi="Times New Roman" w:cs="Times New Roman"/>
                <w:b/>
                <w:color w:val="262626" w:themeColor="text1" w:themeTint="D9"/>
              </w:rPr>
              <w:t>Физическая культура</w:t>
            </w:r>
          </w:p>
          <w:p w14:paraId="5E0F3B8F"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10.00-10.20</w:t>
            </w:r>
          </w:p>
        </w:tc>
        <w:tc>
          <w:tcPr>
            <w:tcW w:w="5528" w:type="dxa"/>
            <w:tcBorders>
              <w:top w:val="single" w:sz="4" w:space="0" w:color="auto"/>
              <w:left w:val="single" w:sz="4" w:space="0" w:color="auto"/>
              <w:bottom w:val="single" w:sz="4" w:space="0" w:color="auto"/>
              <w:right w:val="single" w:sz="4" w:space="0" w:color="auto"/>
            </w:tcBorders>
          </w:tcPr>
          <w:p w14:paraId="096CB3B8"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02B5C5D2"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tcPr>
          <w:p w14:paraId="28923DF6" w14:textId="77777777" w:rsidR="00E55BBC" w:rsidRPr="00E55BBC" w:rsidRDefault="00E55BBC" w:rsidP="00E55BBC">
            <w:pPr>
              <w:rPr>
                <w:rFonts w:ascii="Times New Roman" w:hAnsi="Times New Roman" w:cs="Times New Roman"/>
              </w:rPr>
            </w:pPr>
            <w:r w:rsidRPr="00E55BBC">
              <w:rPr>
                <w:rFonts w:ascii="Times New Roman" w:hAnsi="Times New Roman" w:cs="Times New Roman"/>
              </w:rPr>
              <w:t>Пятница</w:t>
            </w:r>
          </w:p>
        </w:tc>
        <w:tc>
          <w:tcPr>
            <w:tcW w:w="2552" w:type="dxa"/>
            <w:tcBorders>
              <w:top w:val="single" w:sz="4" w:space="0" w:color="auto"/>
              <w:left w:val="single" w:sz="4" w:space="0" w:color="auto"/>
              <w:bottom w:val="single" w:sz="4" w:space="0" w:color="auto"/>
              <w:right w:val="single" w:sz="4" w:space="0" w:color="auto"/>
            </w:tcBorders>
          </w:tcPr>
          <w:p w14:paraId="0D5FC53C"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 xml:space="preserve">Развитие речи/ </w:t>
            </w:r>
          </w:p>
          <w:p w14:paraId="2E1E517C"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9.00-9.20</w:t>
            </w:r>
          </w:p>
          <w:p w14:paraId="5C28CED9"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( 1 подгруппа)</w:t>
            </w:r>
          </w:p>
          <w:p w14:paraId="24943BA4"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9.30-9.50</w:t>
            </w:r>
          </w:p>
          <w:p w14:paraId="65C0D020"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rPr>
              <w:t>( 2 подгруппа)</w:t>
            </w:r>
          </w:p>
        </w:tc>
        <w:tc>
          <w:tcPr>
            <w:tcW w:w="5528" w:type="dxa"/>
            <w:tcBorders>
              <w:top w:val="single" w:sz="4" w:space="0" w:color="auto"/>
              <w:left w:val="single" w:sz="4" w:space="0" w:color="auto"/>
              <w:bottom w:val="single" w:sz="4" w:space="0" w:color="auto"/>
              <w:right w:val="single" w:sz="4" w:space="0" w:color="auto"/>
            </w:tcBorders>
          </w:tcPr>
          <w:p w14:paraId="68B6B2DE" w14:textId="50ABA791" w:rsidR="00AD20B8" w:rsidRDefault="00E55BBC" w:rsidP="00AD20B8">
            <w:pPr>
              <w:spacing w:after="0"/>
              <w:rPr>
                <w:rFonts w:ascii="Times New Roman" w:hAnsi="Times New Roman" w:cs="Times New Roman"/>
                <w:sz w:val="24"/>
                <w:szCs w:val="24"/>
              </w:rPr>
            </w:pPr>
            <w:r w:rsidRPr="00AD20B8">
              <w:rPr>
                <w:rFonts w:ascii="Times New Roman" w:hAnsi="Times New Roman" w:cs="Times New Roman"/>
                <w:b/>
                <w:sz w:val="24"/>
                <w:szCs w:val="24"/>
              </w:rPr>
              <w:t>Занятие №</w:t>
            </w:r>
            <w:r w:rsidR="00AD20B8">
              <w:rPr>
                <w:rFonts w:ascii="Times New Roman" w:hAnsi="Times New Roman" w:cs="Times New Roman"/>
                <w:b/>
                <w:sz w:val="24"/>
                <w:szCs w:val="24"/>
              </w:rPr>
              <w:t xml:space="preserve">17 </w:t>
            </w:r>
            <w:r w:rsidR="00AD20B8" w:rsidRPr="00AD20B8">
              <w:rPr>
                <w:rFonts w:ascii="Times New Roman" w:hAnsi="Times New Roman" w:cs="Times New Roman"/>
                <w:b/>
                <w:sz w:val="24"/>
                <w:szCs w:val="24"/>
              </w:rPr>
              <w:t>Чтение русской народной сказки “Зимовье</w:t>
            </w:r>
            <w:r w:rsidR="00AD20B8" w:rsidRPr="00AD20B8">
              <w:rPr>
                <w:rFonts w:ascii="Times New Roman" w:hAnsi="Times New Roman" w:cs="Times New Roman"/>
                <w:sz w:val="24"/>
                <w:szCs w:val="24"/>
              </w:rPr>
              <w:t>”</w:t>
            </w:r>
          </w:p>
          <w:p w14:paraId="3E835BEC" w14:textId="43F8CCE9" w:rsidR="00AD20B8" w:rsidRPr="00AD20B8" w:rsidRDefault="00AD20B8" w:rsidP="00AD20B8">
            <w:pPr>
              <w:spacing w:after="0"/>
              <w:rPr>
                <w:rFonts w:ascii="Times New Roman" w:hAnsi="Times New Roman" w:cs="Times New Roman"/>
                <w:sz w:val="24"/>
                <w:szCs w:val="24"/>
              </w:rPr>
            </w:pPr>
            <w:r w:rsidRPr="00AD20B8">
              <w:rPr>
                <w:rFonts w:ascii="Times New Roman" w:hAnsi="Times New Roman" w:cs="Times New Roman"/>
                <w:sz w:val="24"/>
                <w:szCs w:val="24"/>
              </w:rPr>
              <w:tab/>
              <w:t>Программное содержание: помочь детям вспомнить известные им русские народные сказки.</w:t>
            </w:r>
          </w:p>
          <w:p w14:paraId="506A4BE5" w14:textId="77777777" w:rsidR="00AD20B8" w:rsidRPr="00AD20B8" w:rsidRDefault="00AD20B8" w:rsidP="00AD20B8">
            <w:pPr>
              <w:spacing w:after="0"/>
              <w:rPr>
                <w:rFonts w:ascii="Times New Roman" w:hAnsi="Times New Roman" w:cs="Times New Roman"/>
                <w:sz w:val="24"/>
                <w:szCs w:val="24"/>
              </w:rPr>
            </w:pPr>
            <w:r w:rsidRPr="00AD20B8">
              <w:rPr>
                <w:rFonts w:ascii="Times New Roman" w:hAnsi="Times New Roman" w:cs="Times New Roman"/>
                <w:sz w:val="24"/>
                <w:szCs w:val="24"/>
              </w:rPr>
              <w:t>Познакомить детей со сказкой “Зимовье” (обр. И. Соколова-Микитова).</w:t>
            </w:r>
          </w:p>
          <w:p w14:paraId="18EE5DE5" w14:textId="77777777" w:rsidR="00AD20B8" w:rsidRPr="00AD20B8" w:rsidRDefault="00AD20B8" w:rsidP="00AD20B8">
            <w:pPr>
              <w:spacing w:after="0"/>
              <w:rPr>
                <w:rFonts w:ascii="Times New Roman" w:hAnsi="Times New Roman" w:cs="Times New Roman"/>
                <w:sz w:val="24"/>
                <w:szCs w:val="24"/>
              </w:rPr>
            </w:pPr>
            <w:r w:rsidRPr="00AD20B8">
              <w:rPr>
                <w:rFonts w:ascii="Times New Roman" w:hAnsi="Times New Roman" w:cs="Times New Roman"/>
                <w:sz w:val="24"/>
                <w:szCs w:val="24"/>
              </w:rPr>
              <w:t>Материалы: Иллюстрированные издания сказок “Колобок”, “Гуси-лебеди”, пирамидки (или грибы).</w:t>
            </w:r>
          </w:p>
          <w:p w14:paraId="30FD5BC1" w14:textId="0B94DB88" w:rsidR="00E55BBC" w:rsidRPr="00E55BBC" w:rsidRDefault="00AD20B8" w:rsidP="00AD20B8">
            <w:pPr>
              <w:spacing w:after="0"/>
              <w:rPr>
                <w:rFonts w:ascii="Times New Roman" w:hAnsi="Times New Roman" w:cs="Times New Roman"/>
                <w:b/>
                <w:caps/>
                <w:sz w:val="24"/>
                <w:szCs w:val="24"/>
              </w:rPr>
            </w:pPr>
            <w:r w:rsidRPr="00AD20B8">
              <w:rPr>
                <w:rFonts w:ascii="Times New Roman" w:hAnsi="Times New Roman" w:cs="Times New Roman"/>
                <w:sz w:val="24"/>
                <w:szCs w:val="24"/>
              </w:rPr>
              <w:t>Произведение: Русские народные сказки “Зимовье” (обр. И. Соколова-Микитова), “Колобок”, “Гуси-лебеди”, “Лиса и заяц”, “Кот, петух и лиса”.</w:t>
            </w:r>
            <w:r w:rsidRPr="00AD20B8">
              <w:rPr>
                <w:rFonts w:ascii="Times New Roman" w:hAnsi="Times New Roman" w:cs="Times New Roman"/>
                <w:sz w:val="24"/>
                <w:szCs w:val="24"/>
              </w:rPr>
              <w:tab/>
              <w:t>.В.Гербова” “Развитие речи в детском саду” стр.54</w:t>
            </w:r>
          </w:p>
        </w:tc>
      </w:tr>
      <w:tr w:rsidR="00E55BBC" w:rsidRPr="00E55BBC" w14:paraId="37AD7C3B"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vAlign w:val="center"/>
          </w:tcPr>
          <w:p w14:paraId="1272C070" w14:textId="77777777" w:rsidR="00E55BBC" w:rsidRPr="00E55BBC" w:rsidRDefault="00E55BBC" w:rsidP="00E55BBC">
            <w:pP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574D568A"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 xml:space="preserve"> </w:t>
            </w:r>
            <w:r w:rsidRPr="00E55BBC">
              <w:rPr>
                <w:rFonts w:ascii="Times New Roman" w:hAnsi="Times New Roman" w:cs="Times New Roman"/>
                <w:b/>
                <w:color w:val="262626" w:themeColor="text1" w:themeTint="D9"/>
              </w:rPr>
              <w:t>Физическая культура</w:t>
            </w:r>
            <w:r w:rsidRPr="00E55BBC">
              <w:rPr>
                <w:rFonts w:ascii="Times New Roman" w:hAnsi="Times New Roman" w:cs="Times New Roman"/>
                <w:color w:val="262626" w:themeColor="text1" w:themeTint="D9"/>
              </w:rPr>
              <w:t xml:space="preserve"> на улице</w:t>
            </w:r>
          </w:p>
          <w:p w14:paraId="4CFDD269"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10.40-11.00</w:t>
            </w:r>
            <w:r w:rsidRPr="00E55BBC">
              <w:rPr>
                <w:rFonts w:ascii="Times New Roman" w:hAnsi="Times New Roman" w:cs="Times New Roman"/>
                <w:b/>
                <w:color w:val="262626" w:themeColor="text1" w:themeTint="D9"/>
              </w:rPr>
              <w:t xml:space="preserve"> </w:t>
            </w:r>
          </w:p>
        </w:tc>
        <w:tc>
          <w:tcPr>
            <w:tcW w:w="5528" w:type="dxa"/>
            <w:tcBorders>
              <w:top w:val="single" w:sz="4" w:space="0" w:color="auto"/>
              <w:left w:val="single" w:sz="4" w:space="0" w:color="auto"/>
              <w:bottom w:val="single" w:sz="4" w:space="0" w:color="auto"/>
              <w:right w:val="single" w:sz="4" w:space="0" w:color="auto"/>
            </w:tcBorders>
          </w:tcPr>
          <w:p w14:paraId="407DDDA9"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7615C53C" w14:textId="77777777" w:rsidTr="00F05984">
        <w:trPr>
          <w:trHeight w:val="445"/>
        </w:trPr>
        <w:tc>
          <w:tcPr>
            <w:tcW w:w="9209" w:type="dxa"/>
            <w:gridSpan w:val="3"/>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14:paraId="1583A320"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b/>
              </w:rPr>
              <w:t>4 неделя</w:t>
            </w:r>
          </w:p>
        </w:tc>
      </w:tr>
      <w:tr w:rsidR="00E55BBC" w:rsidRPr="00E55BBC" w14:paraId="21932DEB" w14:textId="77777777" w:rsidTr="00F05984">
        <w:trPr>
          <w:trHeight w:val="459"/>
        </w:trPr>
        <w:tc>
          <w:tcPr>
            <w:tcW w:w="1129" w:type="dxa"/>
            <w:tcBorders>
              <w:top w:val="single" w:sz="4" w:space="0" w:color="auto"/>
              <w:left w:val="single" w:sz="4" w:space="0" w:color="auto"/>
              <w:bottom w:val="single" w:sz="4" w:space="0" w:color="auto"/>
              <w:right w:val="single" w:sz="4" w:space="0" w:color="auto"/>
            </w:tcBorders>
          </w:tcPr>
          <w:p w14:paraId="3C3C7AFE" w14:textId="77777777" w:rsidR="00E55BBC" w:rsidRPr="00E55BBC" w:rsidRDefault="00E55BBC" w:rsidP="00E55BBC">
            <w:pPr>
              <w:rPr>
                <w:rFonts w:ascii="Times New Roman" w:hAnsi="Times New Roman" w:cs="Times New Roman"/>
              </w:rPr>
            </w:pPr>
            <w:r w:rsidRPr="00E55BBC">
              <w:rPr>
                <w:rFonts w:ascii="Times New Roman" w:eastAsia="Times New Roman" w:hAnsi="Times New Roman" w:cs="Calibri"/>
                <w:sz w:val="24"/>
                <w:szCs w:val="24"/>
              </w:rPr>
              <w:t>П</w:t>
            </w:r>
            <w:r w:rsidRPr="00E55BBC">
              <w:rPr>
                <w:rFonts w:ascii="Times New Roman" w:eastAsia="Times New Roman" w:hAnsi="Times New Roman" w:cs="Calibri"/>
                <w:b/>
                <w:sz w:val="24"/>
                <w:szCs w:val="24"/>
              </w:rPr>
              <w:t>о</w:t>
            </w:r>
            <w:r w:rsidRPr="00E55BBC">
              <w:rPr>
                <w:rFonts w:ascii="Times New Roman" w:eastAsia="Times New Roman" w:hAnsi="Times New Roman" w:cs="Calibri"/>
                <w:sz w:val="24"/>
                <w:szCs w:val="24"/>
              </w:rPr>
              <w:t>недельник</w:t>
            </w:r>
          </w:p>
        </w:tc>
        <w:tc>
          <w:tcPr>
            <w:tcW w:w="2552" w:type="dxa"/>
            <w:tcBorders>
              <w:top w:val="single" w:sz="4" w:space="0" w:color="auto"/>
              <w:left w:val="single" w:sz="4" w:space="0" w:color="auto"/>
              <w:bottom w:val="single" w:sz="4" w:space="0" w:color="auto"/>
              <w:right w:val="single" w:sz="4" w:space="0" w:color="auto"/>
            </w:tcBorders>
          </w:tcPr>
          <w:p w14:paraId="77474733" w14:textId="77777777" w:rsidR="00E55BBC" w:rsidRPr="00E55BBC" w:rsidRDefault="00E55BBC" w:rsidP="00E55BBC">
            <w:pPr>
              <w:spacing w:after="0" w:line="240" w:lineRule="auto"/>
              <w:jc w:val="both"/>
              <w:rPr>
                <w:rFonts w:ascii="Times New Roman" w:hAnsi="Times New Roman" w:cs="Times New Roman"/>
                <w:b/>
                <w:color w:val="000000" w:themeColor="text1"/>
              </w:rPr>
            </w:pPr>
            <w:r w:rsidRPr="00E55BBC">
              <w:rPr>
                <w:rFonts w:ascii="Times New Roman" w:hAnsi="Times New Roman" w:cs="Times New Roman"/>
                <w:b/>
                <w:color w:val="000000" w:themeColor="text1"/>
              </w:rPr>
              <w:t>Музыка</w:t>
            </w:r>
          </w:p>
          <w:p w14:paraId="04836312" w14:textId="77777777" w:rsidR="00E55BBC" w:rsidRPr="00E55BBC" w:rsidRDefault="00E55BBC" w:rsidP="00E55BBC">
            <w:pPr>
              <w:spacing w:after="0" w:line="240" w:lineRule="auto"/>
              <w:rPr>
                <w:rFonts w:ascii="Times New Roman" w:hAnsi="Times New Roman" w:cs="Times New Roman"/>
                <w:b/>
                <w:color w:val="000000" w:themeColor="text1"/>
              </w:rPr>
            </w:pPr>
            <w:r w:rsidRPr="00E55BBC">
              <w:rPr>
                <w:rFonts w:ascii="Times New Roman" w:hAnsi="Times New Roman" w:cs="Times New Roman"/>
                <w:b/>
                <w:color w:val="000000" w:themeColor="text1"/>
              </w:rPr>
              <w:t>9.00-9.20</w:t>
            </w:r>
          </w:p>
        </w:tc>
        <w:tc>
          <w:tcPr>
            <w:tcW w:w="5528" w:type="dxa"/>
            <w:tcBorders>
              <w:top w:val="single" w:sz="4" w:space="0" w:color="auto"/>
              <w:left w:val="single" w:sz="4" w:space="0" w:color="auto"/>
              <w:bottom w:val="single" w:sz="4" w:space="0" w:color="auto"/>
              <w:right w:val="single" w:sz="4" w:space="0" w:color="auto"/>
            </w:tcBorders>
          </w:tcPr>
          <w:p w14:paraId="3F7C609D"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Cs w:val="24"/>
              </w:rPr>
              <w:t>По плану музыкального руководителя</w:t>
            </w:r>
          </w:p>
        </w:tc>
      </w:tr>
      <w:tr w:rsidR="00E55BBC" w:rsidRPr="00E55BBC" w14:paraId="65C35608"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vAlign w:val="center"/>
          </w:tcPr>
          <w:p w14:paraId="265563C5" w14:textId="77777777" w:rsidR="00E55BBC" w:rsidRPr="00E55BBC" w:rsidRDefault="00E55BBC" w:rsidP="00E55BBC">
            <w:pP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34E13669"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b/>
              </w:rPr>
              <w:t>Формирование элементарных математических представлений</w:t>
            </w:r>
            <w:r w:rsidRPr="00E55BBC">
              <w:rPr>
                <w:rFonts w:ascii="Times New Roman" w:hAnsi="Times New Roman" w:cs="Times New Roman"/>
              </w:rPr>
              <w:t xml:space="preserve"> </w:t>
            </w:r>
          </w:p>
          <w:p w14:paraId="3EF13CAD"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9.30-9.50</w:t>
            </w:r>
          </w:p>
          <w:p w14:paraId="47B18D37"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( 1 подгруппа)</w:t>
            </w:r>
          </w:p>
          <w:p w14:paraId="0183650E"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10.00-10.20</w:t>
            </w:r>
          </w:p>
          <w:p w14:paraId="28C8770B"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(2 подгруппа)</w:t>
            </w:r>
          </w:p>
          <w:p w14:paraId="2D8BBA3D" w14:textId="77777777" w:rsidR="00E55BBC" w:rsidRPr="00E55BBC" w:rsidRDefault="00E55BBC" w:rsidP="00E55BBC">
            <w:pPr>
              <w:spacing w:after="0" w:line="240" w:lineRule="auto"/>
              <w:rPr>
                <w:rFonts w:ascii="Times New Roman" w:hAnsi="Times New Roman" w:cs="Times New Roman"/>
                <w:color w:val="262626" w:themeColor="text1" w:themeTint="D9"/>
              </w:rPr>
            </w:pPr>
          </w:p>
        </w:tc>
        <w:tc>
          <w:tcPr>
            <w:tcW w:w="5528" w:type="dxa"/>
            <w:tcBorders>
              <w:top w:val="single" w:sz="4" w:space="0" w:color="auto"/>
              <w:left w:val="single" w:sz="4" w:space="0" w:color="auto"/>
              <w:bottom w:val="single" w:sz="4" w:space="0" w:color="auto"/>
              <w:right w:val="single" w:sz="4" w:space="0" w:color="auto"/>
            </w:tcBorders>
          </w:tcPr>
          <w:p w14:paraId="647481F3" w14:textId="77777777" w:rsidR="00E55BBC" w:rsidRPr="00E55BBC" w:rsidRDefault="00E55BBC" w:rsidP="00E55BBC">
            <w:pPr>
              <w:rPr>
                <w:rFonts w:ascii="Times New Roman" w:hAnsi="Times New Roman" w:cs="Times New Roman"/>
                <w:b/>
                <w:caps/>
                <w:sz w:val="24"/>
                <w:szCs w:val="24"/>
              </w:rPr>
            </w:pPr>
            <w:r w:rsidRPr="00E55BBC">
              <w:rPr>
                <w:rFonts w:ascii="Times New Roman" w:hAnsi="Times New Roman" w:cs="Times New Roman"/>
                <w:b/>
                <w:sz w:val="24"/>
                <w:szCs w:val="24"/>
              </w:rPr>
              <w:t>Занятие №</w:t>
            </w:r>
            <w:r w:rsidRPr="00E55BBC">
              <w:rPr>
                <w:rFonts w:ascii="Times New Roman" w:hAnsi="Times New Roman" w:cs="Times New Roman"/>
                <w:sz w:val="24"/>
                <w:szCs w:val="24"/>
              </w:rPr>
              <w:t>20.</w:t>
            </w:r>
            <w:r w:rsidRPr="00E55BBC">
              <w:rPr>
                <w:rFonts w:ascii="Times New Roman" w:hAnsi="Times New Roman" w:cs="Times New Roman"/>
                <w:sz w:val="24"/>
                <w:szCs w:val="24"/>
              </w:rPr>
              <w:tab/>
              <w:t xml:space="preserve">  Продолжать упражнять в счете предметов на ощупь в пределах 5.</w:t>
            </w:r>
          </w:p>
          <w:p w14:paraId="64AA29EB"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 xml:space="preserve">  Закреплять представления о значении слов </w:t>
            </w:r>
            <w:r w:rsidRPr="00E55BBC">
              <w:rPr>
                <w:rFonts w:ascii="Times New Roman" w:hAnsi="Times New Roman" w:cs="Times New Roman"/>
                <w:i/>
                <w:iCs/>
                <w:sz w:val="24"/>
                <w:szCs w:val="24"/>
              </w:rPr>
              <w:t>вчера, сегодня, завтра</w:t>
            </w:r>
            <w:r w:rsidRPr="00E55BBC">
              <w:rPr>
                <w:rFonts w:ascii="Times New Roman" w:hAnsi="Times New Roman" w:cs="Times New Roman"/>
                <w:sz w:val="24"/>
                <w:szCs w:val="24"/>
              </w:rPr>
              <w:t>.</w:t>
            </w:r>
          </w:p>
          <w:p w14:paraId="6F170E69"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 xml:space="preserve">  Учить сравнивать три предмета по ширине, раскладывать их в убывающей и возрастающей последовательности, обозначать результаты сравнения словами: </w:t>
            </w:r>
            <w:r w:rsidRPr="00E55BBC">
              <w:rPr>
                <w:rFonts w:ascii="Times New Roman" w:hAnsi="Times New Roman" w:cs="Times New Roman"/>
                <w:i/>
                <w:iCs/>
                <w:sz w:val="24"/>
                <w:szCs w:val="24"/>
              </w:rPr>
              <w:t>широкий, уже, самый узкий, узкий, шире, самый широкий</w:t>
            </w:r>
            <w:r w:rsidRPr="00E55BBC">
              <w:rPr>
                <w:rFonts w:ascii="Times New Roman" w:hAnsi="Times New Roman" w:cs="Times New Roman"/>
                <w:sz w:val="24"/>
                <w:szCs w:val="24"/>
              </w:rPr>
              <w:t>.</w:t>
            </w:r>
            <w:r w:rsidRPr="00E55BBC">
              <w:rPr>
                <w:rFonts w:ascii="Times New Roman" w:hAnsi="Times New Roman" w:cs="Times New Roman"/>
                <w:color w:val="000000"/>
                <w:sz w:val="24"/>
                <w:szCs w:val="24"/>
                <w:shd w:val="clear" w:color="auto" w:fill="FFFFFF"/>
              </w:rPr>
              <w:tab/>
            </w:r>
            <w:r w:rsidRPr="00E55BBC">
              <w:rPr>
                <w:rFonts w:ascii="Times New Roman" w:hAnsi="Times New Roman" w:cs="Times New Roman"/>
                <w:b/>
                <w:sz w:val="24"/>
                <w:szCs w:val="24"/>
              </w:rPr>
              <w:t>Демонстрационный материал</w:t>
            </w:r>
            <w:r w:rsidRPr="00E55BBC">
              <w:rPr>
                <w:rFonts w:ascii="Times New Roman" w:hAnsi="Times New Roman" w:cs="Times New Roman"/>
                <w:sz w:val="24"/>
                <w:szCs w:val="24"/>
              </w:rPr>
              <w:t>: фланелеграф, 3 шарфа одного цвета, одинаковой длины и разной ширины, 3 прямоугольника одного цвета и одинаковой длины, и разной ширины.</w:t>
            </w:r>
          </w:p>
          <w:p w14:paraId="6290BD84" w14:textId="77777777" w:rsidR="00E55BBC" w:rsidRPr="00E55BBC" w:rsidRDefault="00E55BBC" w:rsidP="00E55BBC">
            <w:pPr>
              <w:tabs>
                <w:tab w:val="left" w:pos="655"/>
                <w:tab w:val="left" w:pos="2278"/>
                <w:tab w:val="left" w:pos="5391"/>
                <w:tab w:val="left" w:pos="7828"/>
              </w:tabs>
              <w:spacing w:after="0" w:line="240" w:lineRule="auto"/>
              <w:ind w:left="113"/>
              <w:rPr>
                <w:rFonts w:ascii="Times New Roman" w:hAnsi="Times New Roman" w:cs="Times New Roman"/>
                <w:sz w:val="24"/>
                <w:szCs w:val="24"/>
              </w:rPr>
            </w:pPr>
            <w:r w:rsidRPr="00E55BBC">
              <w:rPr>
                <w:rFonts w:ascii="Times New Roman" w:hAnsi="Times New Roman" w:cs="Times New Roman"/>
                <w:b/>
                <w:sz w:val="24"/>
                <w:szCs w:val="24"/>
              </w:rPr>
              <w:t>Раздаточный материал</w:t>
            </w:r>
            <w:r w:rsidRPr="00E55BBC">
              <w:rPr>
                <w:rFonts w:ascii="Times New Roman" w:hAnsi="Times New Roman" w:cs="Times New Roman"/>
                <w:sz w:val="24"/>
                <w:szCs w:val="24"/>
              </w:rPr>
              <w:t>: карточки с пуговицами в мешочках (на карточках по 1-5 пуговиц), наборы карточек с кругами (на карточка 1-5 кругов); сюжетные картинки с изображением детей, играющих в зимние игры (по 4-5 шт. для каждого ребенка).</w:t>
            </w:r>
            <w:r w:rsidRPr="00E55BBC">
              <w:rPr>
                <w:rFonts w:ascii="Times New Roman" w:hAnsi="Times New Roman" w:cs="Times New Roman"/>
                <w:sz w:val="24"/>
                <w:szCs w:val="24"/>
              </w:rPr>
              <w:tab/>
              <w:t xml:space="preserve">И.А. Помораева, В.А. Позина </w:t>
            </w:r>
            <w:r w:rsidRPr="00E55BBC">
              <w:rPr>
                <w:rFonts w:ascii="Times New Roman" w:hAnsi="Times New Roman" w:cs="Times New Roman"/>
                <w:sz w:val="24"/>
                <w:szCs w:val="24"/>
              </w:rPr>
              <w:lastRenderedPageBreak/>
              <w:t>«Формирование элементарных математических представлений» стр.44, занятие 20.</w:t>
            </w:r>
          </w:p>
        </w:tc>
      </w:tr>
      <w:tr w:rsidR="00E55BBC" w:rsidRPr="00E55BBC" w14:paraId="4AFA7AFB"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tcPr>
          <w:p w14:paraId="11C84C06" w14:textId="77777777" w:rsidR="00E55BBC" w:rsidRPr="00E55BBC" w:rsidRDefault="00E55BBC" w:rsidP="00E55BBC">
            <w:pPr>
              <w:rPr>
                <w:rFonts w:ascii="Times New Roman" w:hAnsi="Times New Roman" w:cs="Times New Roman"/>
              </w:rPr>
            </w:pPr>
            <w:r w:rsidRPr="00E55BBC">
              <w:rPr>
                <w:rFonts w:ascii="Times New Roman" w:hAnsi="Times New Roman" w:cs="Times New Roman"/>
                <w:sz w:val="24"/>
                <w:szCs w:val="24"/>
              </w:rPr>
              <w:lastRenderedPageBreak/>
              <w:t>Вторник</w:t>
            </w:r>
          </w:p>
        </w:tc>
        <w:tc>
          <w:tcPr>
            <w:tcW w:w="2552" w:type="dxa"/>
            <w:tcBorders>
              <w:top w:val="single" w:sz="4" w:space="0" w:color="auto"/>
              <w:left w:val="single" w:sz="4" w:space="0" w:color="auto"/>
              <w:bottom w:val="single" w:sz="4" w:space="0" w:color="auto"/>
              <w:right w:val="single" w:sz="4" w:space="0" w:color="auto"/>
            </w:tcBorders>
          </w:tcPr>
          <w:p w14:paraId="4C1930DC" w14:textId="77777777" w:rsidR="00E55BBC" w:rsidRPr="00E55BBC" w:rsidRDefault="00E55BBC" w:rsidP="00E55BBC">
            <w:pPr>
              <w:spacing w:after="0" w:line="240" w:lineRule="auto"/>
              <w:rPr>
                <w:rFonts w:ascii="Times New Roman" w:hAnsi="Times New Roman" w:cs="Times New Roman"/>
                <w:b/>
                <w:color w:val="262626" w:themeColor="text1" w:themeTint="D9"/>
              </w:rPr>
            </w:pPr>
            <w:r w:rsidRPr="00E55BBC">
              <w:rPr>
                <w:rFonts w:ascii="Times New Roman" w:hAnsi="Times New Roman" w:cs="Times New Roman"/>
                <w:b/>
                <w:color w:val="262626" w:themeColor="text1" w:themeTint="D9"/>
              </w:rPr>
              <w:t xml:space="preserve">Физическая культура </w:t>
            </w:r>
          </w:p>
          <w:p w14:paraId="7D7447FA"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9.00-9.20</w:t>
            </w:r>
          </w:p>
        </w:tc>
        <w:tc>
          <w:tcPr>
            <w:tcW w:w="5528" w:type="dxa"/>
            <w:tcBorders>
              <w:top w:val="single" w:sz="4" w:space="0" w:color="auto"/>
              <w:left w:val="single" w:sz="4" w:space="0" w:color="auto"/>
              <w:bottom w:val="single" w:sz="4" w:space="0" w:color="auto"/>
              <w:right w:val="single" w:sz="4" w:space="0" w:color="auto"/>
            </w:tcBorders>
          </w:tcPr>
          <w:p w14:paraId="70FA3CC6"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09BD075F"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vAlign w:val="center"/>
          </w:tcPr>
          <w:p w14:paraId="064CBD30" w14:textId="77777777" w:rsidR="00E55BBC" w:rsidRPr="00E55BBC" w:rsidRDefault="00E55BBC" w:rsidP="00E55BBC">
            <w:pP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49029149"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Ознакомление с окружающим (предметный мир) /Ознакомление с миром природы</w:t>
            </w:r>
          </w:p>
          <w:p w14:paraId="028C75DD"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9.30-9.50</w:t>
            </w:r>
          </w:p>
          <w:p w14:paraId="619258AE"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(2 подгруппа)</w:t>
            </w:r>
          </w:p>
          <w:p w14:paraId="4660EA4C"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10.00-10.2 </w:t>
            </w:r>
          </w:p>
          <w:p w14:paraId="0F094359"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.(2 подгруппа)</w:t>
            </w:r>
          </w:p>
          <w:p w14:paraId="716969B9" w14:textId="77777777" w:rsidR="00E55BBC" w:rsidRPr="00E55BBC" w:rsidRDefault="00E55BBC" w:rsidP="00E55BBC">
            <w:pPr>
              <w:spacing w:after="0" w:line="240" w:lineRule="auto"/>
              <w:rPr>
                <w:rFonts w:ascii="Times New Roman" w:hAnsi="Times New Roman" w:cs="Times New Roman"/>
                <w:color w:val="262626" w:themeColor="text1" w:themeTint="D9"/>
              </w:rPr>
            </w:pPr>
          </w:p>
        </w:tc>
        <w:tc>
          <w:tcPr>
            <w:tcW w:w="5528" w:type="dxa"/>
            <w:tcBorders>
              <w:top w:val="single" w:sz="4" w:space="0" w:color="auto"/>
              <w:left w:val="single" w:sz="4" w:space="0" w:color="auto"/>
              <w:bottom w:val="single" w:sz="4" w:space="0" w:color="auto"/>
              <w:right w:val="single" w:sz="4" w:space="0" w:color="auto"/>
            </w:tcBorders>
          </w:tcPr>
          <w:p w14:paraId="7409C77A" w14:textId="77777777" w:rsidR="00E55BBC" w:rsidRPr="00E55BBC" w:rsidRDefault="00E55BBC" w:rsidP="00E55BBC">
            <w:pPr>
              <w:spacing w:after="0"/>
              <w:rPr>
                <w:rFonts w:ascii="Times New Roman" w:hAnsi="Times New Roman" w:cs="Times New Roman"/>
                <w:b/>
                <w:sz w:val="24"/>
                <w:szCs w:val="24"/>
              </w:rPr>
            </w:pPr>
            <w:r w:rsidRPr="00E55BBC">
              <w:rPr>
                <w:rFonts w:ascii="Times New Roman" w:hAnsi="Times New Roman" w:cs="Times New Roman"/>
                <w:b/>
                <w:sz w:val="24"/>
                <w:szCs w:val="24"/>
              </w:rPr>
              <w:t xml:space="preserve"> Эк.Занятие№10</w:t>
            </w:r>
            <w:r w:rsidRPr="00E55BBC">
              <w:rPr>
                <w:rFonts w:ascii="Times New Roman" w:hAnsi="Times New Roman" w:cs="Times New Roman"/>
                <w:b/>
                <w:sz w:val="24"/>
                <w:szCs w:val="24"/>
              </w:rPr>
              <w:tab/>
              <w:t>В гости к деду Природоведу</w:t>
            </w:r>
          </w:p>
          <w:p w14:paraId="36369B77"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sz w:val="24"/>
                <w:szCs w:val="24"/>
              </w:rPr>
              <w:t>(экологическая тропа зимой)</w:t>
            </w:r>
            <w:r w:rsidRPr="00E55BBC">
              <w:rPr>
                <w:rFonts w:ascii="Times New Roman" w:hAnsi="Times New Roman" w:cs="Times New Roman"/>
                <w:sz w:val="24"/>
                <w:szCs w:val="24"/>
              </w:rPr>
              <w:tab/>
              <w:t>Расширять представления детей о зимних явлениях в природе. Учить наблюдать за объектами природы в зимний период. Дать элементарные понятия о взаимосвязи человека и природы</w:t>
            </w:r>
          </w:p>
          <w:p w14:paraId="67F6FFB7" w14:textId="77777777" w:rsidR="00E55BBC" w:rsidRPr="00E55BBC" w:rsidRDefault="00E55BBC" w:rsidP="00E55BBC">
            <w:pPr>
              <w:rPr>
                <w:rFonts w:ascii="Times New Roman" w:hAnsi="Times New Roman" w:cs="Times New Roman"/>
                <w:sz w:val="24"/>
                <w:szCs w:val="24"/>
              </w:rPr>
            </w:pPr>
            <w:r w:rsidRPr="00E55BBC">
              <w:rPr>
                <w:rFonts w:ascii="Times New Roman" w:hAnsi="Times New Roman" w:cs="Times New Roman"/>
                <w:sz w:val="24"/>
                <w:szCs w:val="24"/>
              </w:rPr>
              <w:t>.О.А. Соломенникова     Ознакомление с природой стр.50-53</w:t>
            </w:r>
          </w:p>
        </w:tc>
      </w:tr>
      <w:tr w:rsidR="00E55BBC" w:rsidRPr="00E55BBC" w14:paraId="63E94E4D"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tcPr>
          <w:p w14:paraId="33D06C9A" w14:textId="77777777" w:rsidR="00E55BBC" w:rsidRPr="00E55BBC" w:rsidRDefault="00E55BBC" w:rsidP="00E55BBC">
            <w:pPr>
              <w:rPr>
                <w:rFonts w:ascii="Times New Roman" w:hAnsi="Times New Roman" w:cs="Times New Roman"/>
              </w:rPr>
            </w:pPr>
            <w:r w:rsidRPr="00E55BBC">
              <w:rPr>
                <w:rFonts w:ascii="Times New Roman" w:hAnsi="Times New Roman" w:cs="Times New Roman"/>
              </w:rPr>
              <w:t>Среда</w:t>
            </w:r>
          </w:p>
        </w:tc>
        <w:tc>
          <w:tcPr>
            <w:tcW w:w="2552" w:type="dxa"/>
            <w:tcBorders>
              <w:top w:val="single" w:sz="4" w:space="0" w:color="auto"/>
              <w:left w:val="single" w:sz="4" w:space="0" w:color="auto"/>
              <w:bottom w:val="single" w:sz="4" w:space="0" w:color="auto"/>
              <w:right w:val="single" w:sz="4" w:space="0" w:color="auto"/>
            </w:tcBorders>
          </w:tcPr>
          <w:p w14:paraId="5DE32669"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Лепка / Аппликация, ручной труд</w:t>
            </w:r>
          </w:p>
          <w:p w14:paraId="6E457B82"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8.55-9.15</w:t>
            </w:r>
          </w:p>
          <w:p w14:paraId="7AA0239B"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( 1 подгруппа)</w:t>
            </w:r>
          </w:p>
          <w:p w14:paraId="6C82FB66"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9.20 -9.40 </w:t>
            </w:r>
          </w:p>
          <w:p w14:paraId="77F36F43"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rPr>
              <w:t>( 2 подгруппа)</w:t>
            </w:r>
          </w:p>
        </w:tc>
        <w:tc>
          <w:tcPr>
            <w:tcW w:w="5528" w:type="dxa"/>
            <w:tcBorders>
              <w:top w:val="single" w:sz="4" w:space="0" w:color="auto"/>
              <w:left w:val="single" w:sz="4" w:space="0" w:color="auto"/>
              <w:bottom w:val="single" w:sz="4" w:space="0" w:color="auto"/>
              <w:right w:val="single" w:sz="4" w:space="0" w:color="auto"/>
            </w:tcBorders>
          </w:tcPr>
          <w:p w14:paraId="51005D3E" w14:textId="77777777" w:rsidR="00E55BBC" w:rsidRPr="00E55BBC" w:rsidRDefault="00E55BBC" w:rsidP="00E55BBC">
            <w:pPr>
              <w:rPr>
                <w:rFonts w:ascii="Times New Roman" w:hAnsi="Times New Roman" w:cs="Times New Roman"/>
                <w:sz w:val="24"/>
                <w:szCs w:val="24"/>
              </w:rPr>
            </w:pPr>
            <w:r w:rsidRPr="00E55BBC">
              <w:rPr>
                <w:rFonts w:ascii="Times New Roman" w:hAnsi="Times New Roman" w:cs="Times New Roman"/>
                <w:b/>
              </w:rPr>
              <w:t>Аппликация</w:t>
            </w:r>
            <w:r w:rsidRPr="00E55BBC">
              <w:rPr>
                <w:rFonts w:ascii="Times New Roman" w:hAnsi="Times New Roman"/>
                <w:b/>
                <w:sz w:val="24"/>
                <w:szCs w:val="24"/>
              </w:rPr>
              <w:t xml:space="preserve"> Занятие №37 </w:t>
            </w:r>
            <w:r w:rsidRPr="00E55BBC">
              <w:rPr>
                <w:rFonts w:ascii="Times New Roman" w:hAnsi="Times New Roman" w:cs="Times New Roman"/>
                <w:sz w:val="24"/>
                <w:szCs w:val="24"/>
              </w:rPr>
              <w:tab/>
              <w:t>«Автобус»</w:t>
            </w:r>
          </w:p>
          <w:p w14:paraId="1605EFC3" w14:textId="77777777" w:rsidR="00E55BBC" w:rsidRPr="00E55BBC" w:rsidRDefault="00E55BBC" w:rsidP="00E55BBC">
            <w:pPr>
              <w:rPr>
                <w:rFonts w:ascii="Times New Roman" w:hAnsi="Times New Roman" w:cs="Times New Roman"/>
                <w:b/>
                <w:caps/>
                <w:sz w:val="24"/>
                <w:szCs w:val="24"/>
              </w:rPr>
            </w:pPr>
            <w:r w:rsidRPr="00E55BBC">
              <w:rPr>
                <w:rFonts w:ascii="Times New Roman" w:hAnsi="Times New Roman" w:cs="Times New Roman"/>
                <w:b/>
                <w:sz w:val="24"/>
                <w:szCs w:val="24"/>
              </w:rPr>
              <w:t xml:space="preserve">Программное содержание.  </w:t>
            </w:r>
            <w:r w:rsidRPr="00E55BBC">
              <w:rPr>
                <w:rFonts w:ascii="Times New Roman" w:hAnsi="Times New Roman" w:cs="Times New Roman"/>
                <w:sz w:val="24"/>
                <w:szCs w:val="24"/>
              </w:rPr>
              <w:t>Закрепить умение срезать у прямоугольника углы, закругляя их (кузов автобуса), разрезать полоску на одинаковые прямоугольники (окно автобуса).</w:t>
            </w:r>
          </w:p>
          <w:p w14:paraId="7CCBD651" w14:textId="77777777" w:rsidR="00E55BBC" w:rsidRPr="00E55BBC" w:rsidRDefault="00E55BBC" w:rsidP="00E55BBC">
            <w:pPr>
              <w:spacing w:after="0" w:line="240" w:lineRule="auto"/>
              <w:rPr>
                <w:rFonts w:ascii="Times New Roman" w:hAnsi="Times New Roman" w:cs="Times New Roman"/>
                <w:b/>
                <w:sz w:val="24"/>
                <w:szCs w:val="24"/>
              </w:rPr>
            </w:pPr>
            <w:r w:rsidRPr="00E55BBC">
              <w:rPr>
                <w:rFonts w:ascii="Times New Roman" w:hAnsi="Times New Roman" w:cs="Times New Roman"/>
                <w:sz w:val="24"/>
                <w:szCs w:val="24"/>
              </w:rPr>
              <w:t>Развивать умение композиционно оформить свой замысел</w:t>
            </w:r>
            <w:r w:rsidRPr="00E55BBC">
              <w:rPr>
                <w:rFonts w:ascii="Times New Roman" w:hAnsi="Times New Roman" w:cs="Times New Roman"/>
                <w:b/>
                <w:sz w:val="24"/>
                <w:szCs w:val="24"/>
              </w:rPr>
              <w:t xml:space="preserve">. </w:t>
            </w:r>
          </w:p>
          <w:p w14:paraId="32E9D065" w14:textId="77777777" w:rsidR="00E55BBC" w:rsidRPr="00E55BBC" w:rsidRDefault="00E55BBC" w:rsidP="00E55BBC">
            <w:pPr>
              <w:spacing w:after="0" w:line="240" w:lineRule="auto"/>
              <w:rPr>
                <w:rFonts w:ascii="Times New Roman" w:hAnsi="Times New Roman" w:cs="Times New Roman"/>
                <w:b/>
                <w:sz w:val="24"/>
                <w:szCs w:val="24"/>
              </w:rPr>
            </w:pPr>
            <w:r w:rsidRPr="00E55BBC">
              <w:rPr>
                <w:rFonts w:ascii="Times New Roman" w:hAnsi="Times New Roman" w:cs="Times New Roman"/>
                <w:b/>
                <w:sz w:val="24"/>
                <w:szCs w:val="24"/>
              </w:rPr>
              <w:t xml:space="preserve">Раздаточный материал. </w:t>
            </w:r>
            <w:r w:rsidRPr="00E55BBC">
              <w:rPr>
                <w:rFonts w:ascii="Times New Roman" w:hAnsi="Times New Roman" w:cs="Times New Roman"/>
                <w:sz w:val="24"/>
                <w:szCs w:val="24"/>
              </w:rPr>
              <w:t>Цветная бумага прямоугольной формы для корпуса автобуса 10*4 см., полоски голубой бумаги для окон2*8см., 2черныз квадрата 2,5*2,5см. бумаги рамером1/2 альбомного листа, ножницы, клей, кисти для клея,</w:t>
            </w:r>
            <w:r w:rsidRPr="00E55BBC">
              <w:rPr>
                <w:rFonts w:ascii="Times New Roman" w:hAnsi="Times New Roman" w:cs="Times New Roman"/>
                <w:b/>
                <w:sz w:val="24"/>
                <w:szCs w:val="24"/>
              </w:rPr>
              <w:t xml:space="preserve"> </w:t>
            </w:r>
            <w:r w:rsidRPr="00E55BBC">
              <w:rPr>
                <w:rFonts w:ascii="Times New Roman" w:hAnsi="Times New Roman" w:cs="Times New Roman"/>
                <w:sz w:val="24"/>
                <w:szCs w:val="24"/>
              </w:rPr>
              <w:t>салфетки</w:t>
            </w:r>
            <w:r w:rsidRPr="00E55BBC">
              <w:rPr>
                <w:rFonts w:ascii="Times New Roman" w:hAnsi="Times New Roman" w:cs="Times New Roman"/>
                <w:b/>
                <w:sz w:val="24"/>
                <w:szCs w:val="24"/>
              </w:rPr>
              <w:t xml:space="preserve">, </w:t>
            </w:r>
            <w:r w:rsidRPr="00E55BBC">
              <w:rPr>
                <w:rFonts w:ascii="Times New Roman" w:hAnsi="Times New Roman" w:cs="Times New Roman"/>
                <w:sz w:val="24"/>
                <w:szCs w:val="24"/>
              </w:rPr>
              <w:t>клеёночки</w:t>
            </w:r>
          </w:p>
          <w:p w14:paraId="4EEC8CFB" w14:textId="77777777" w:rsidR="00E55BBC" w:rsidRPr="00E55BBC" w:rsidRDefault="00E55BBC" w:rsidP="00E55BBC">
            <w:pPr>
              <w:tabs>
                <w:tab w:val="left" w:pos="1763"/>
                <w:tab w:val="left" w:pos="3747"/>
                <w:tab w:val="left" w:pos="7376"/>
              </w:tabs>
              <w:spacing w:after="0" w:line="240" w:lineRule="auto"/>
              <w:ind w:left="113"/>
            </w:pPr>
            <w:r w:rsidRPr="00E55BBC">
              <w:rPr>
                <w:rFonts w:ascii="Times New Roman" w:hAnsi="Times New Roman" w:cs="Times New Roman"/>
                <w:b/>
                <w:sz w:val="24"/>
                <w:szCs w:val="24"/>
              </w:rPr>
              <w:tab/>
            </w:r>
            <w:r w:rsidRPr="00E55BBC">
              <w:rPr>
                <w:rFonts w:ascii="Times New Roman" w:hAnsi="Times New Roman"/>
                <w:sz w:val="24"/>
                <w:szCs w:val="24"/>
              </w:rPr>
              <w:t>Т.С. Комарова «Изобразительная деятельность в детском саду» Стр.73</w:t>
            </w:r>
          </w:p>
        </w:tc>
      </w:tr>
      <w:tr w:rsidR="00E55BBC" w:rsidRPr="00E55BBC" w14:paraId="5842A266"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vAlign w:val="center"/>
          </w:tcPr>
          <w:p w14:paraId="086DC701" w14:textId="77777777" w:rsidR="00E55BBC" w:rsidRPr="00E55BBC" w:rsidRDefault="00E55BBC" w:rsidP="00E55BBC">
            <w:pP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76781B78" w14:textId="77777777" w:rsidR="00E55BBC" w:rsidRPr="00E55BBC" w:rsidRDefault="00E55BBC" w:rsidP="00E55BBC">
            <w:pPr>
              <w:spacing w:after="0" w:line="240" w:lineRule="auto"/>
              <w:jc w:val="both"/>
              <w:rPr>
                <w:rFonts w:ascii="Times New Roman" w:hAnsi="Times New Roman" w:cs="Times New Roman"/>
                <w:b/>
                <w:color w:val="000000" w:themeColor="text1"/>
              </w:rPr>
            </w:pPr>
            <w:r w:rsidRPr="00E55BBC">
              <w:rPr>
                <w:rFonts w:ascii="Times New Roman" w:hAnsi="Times New Roman" w:cs="Times New Roman"/>
                <w:b/>
                <w:color w:val="000000" w:themeColor="text1"/>
              </w:rPr>
              <w:t>Музыка</w:t>
            </w:r>
          </w:p>
          <w:p w14:paraId="78C2CDF1"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b/>
                <w:color w:val="000000" w:themeColor="text1"/>
              </w:rPr>
              <w:t>9.50-10.10</w:t>
            </w:r>
          </w:p>
        </w:tc>
        <w:tc>
          <w:tcPr>
            <w:tcW w:w="5528" w:type="dxa"/>
            <w:tcBorders>
              <w:top w:val="single" w:sz="4" w:space="0" w:color="auto"/>
              <w:left w:val="single" w:sz="4" w:space="0" w:color="auto"/>
              <w:bottom w:val="single" w:sz="4" w:space="0" w:color="auto"/>
              <w:right w:val="single" w:sz="4" w:space="0" w:color="auto"/>
            </w:tcBorders>
          </w:tcPr>
          <w:p w14:paraId="6463806C"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Cs w:val="24"/>
              </w:rPr>
              <w:t>По плану музыкального руководителя</w:t>
            </w:r>
          </w:p>
        </w:tc>
      </w:tr>
      <w:tr w:rsidR="00E55BBC" w:rsidRPr="00E55BBC" w14:paraId="28093715"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vAlign w:val="center"/>
          </w:tcPr>
          <w:p w14:paraId="0F5D03DE" w14:textId="77777777" w:rsidR="00E55BBC" w:rsidRPr="00E55BBC" w:rsidRDefault="00E55BBC" w:rsidP="00E55BBC">
            <w:pP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7E6A02D5"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b/>
              </w:rPr>
              <w:t xml:space="preserve">Конструирование/ обучение грамоте </w:t>
            </w:r>
          </w:p>
        </w:tc>
        <w:tc>
          <w:tcPr>
            <w:tcW w:w="5528" w:type="dxa"/>
            <w:tcBorders>
              <w:top w:val="single" w:sz="4" w:space="0" w:color="auto"/>
              <w:left w:val="single" w:sz="4" w:space="0" w:color="auto"/>
              <w:bottom w:val="single" w:sz="4" w:space="0" w:color="auto"/>
              <w:right w:val="single" w:sz="4" w:space="0" w:color="auto"/>
            </w:tcBorders>
          </w:tcPr>
          <w:p w14:paraId="0B59D4E9" w14:textId="702A39C8" w:rsidR="00F715AE" w:rsidRPr="00F715AE" w:rsidRDefault="00E55BBC" w:rsidP="00F715AE">
            <w:pPr>
              <w:rPr>
                <w:rFonts w:ascii="Times New Roman" w:hAnsi="Times New Roman" w:cs="Times New Roman"/>
                <w:b/>
                <w:caps/>
                <w:sz w:val="24"/>
                <w:szCs w:val="24"/>
              </w:rPr>
            </w:pPr>
            <w:r w:rsidRPr="00F715AE">
              <w:rPr>
                <w:rFonts w:ascii="Times New Roman" w:hAnsi="Times New Roman"/>
                <w:b/>
                <w:sz w:val="24"/>
                <w:szCs w:val="24"/>
              </w:rPr>
              <w:t>Занятие №</w:t>
            </w:r>
            <w:r w:rsidR="00F715AE" w:rsidRPr="00F715AE">
              <w:rPr>
                <w:rFonts w:ascii="Times New Roman" w:hAnsi="Times New Roman" w:cs="Times New Roman"/>
                <w:b/>
                <w:caps/>
                <w:sz w:val="24"/>
                <w:szCs w:val="24"/>
              </w:rPr>
              <w:t xml:space="preserve"> </w:t>
            </w:r>
            <w:r w:rsidR="00F715AE" w:rsidRPr="00F715AE">
              <w:rPr>
                <w:rFonts w:ascii="Times New Roman" w:eastAsia="Times New Roman" w:hAnsi="Times New Roman" w:cs="Times New Roman"/>
                <w:sz w:val="24"/>
                <w:szCs w:val="24"/>
              </w:rPr>
              <w:t>10</w:t>
            </w:r>
            <w:r w:rsidR="00F715AE" w:rsidRPr="00F715AE">
              <w:rPr>
                <w:rFonts w:ascii="Times New Roman" w:eastAsia="Times New Roman" w:hAnsi="Times New Roman" w:cs="Times New Roman"/>
                <w:sz w:val="24"/>
                <w:szCs w:val="24"/>
              </w:rPr>
              <w:tab/>
              <w:t>Звук [н] и буква Н</w:t>
            </w:r>
          </w:p>
          <w:p w14:paraId="43FBA582" w14:textId="010299D8" w:rsidR="00E55BBC" w:rsidRPr="00F715AE" w:rsidRDefault="00F715AE" w:rsidP="00F715AE">
            <w:pPr>
              <w:spacing w:after="0" w:line="240" w:lineRule="auto"/>
              <w:rPr>
                <w:rFonts w:ascii="Times New Roman" w:eastAsia="Times New Roman" w:hAnsi="Times New Roman" w:cs="Times New Roman"/>
                <w:sz w:val="24"/>
                <w:szCs w:val="24"/>
              </w:rPr>
            </w:pPr>
            <w:r w:rsidRPr="00F715AE">
              <w:rPr>
                <w:rFonts w:ascii="Times New Roman" w:eastAsia="Times New Roman" w:hAnsi="Times New Roman" w:cs="Times New Roman"/>
                <w:sz w:val="24"/>
                <w:szCs w:val="24"/>
              </w:rPr>
              <w:tab/>
              <w:t>Ознакомление с артикуляцией звука [н]. Формирование умения выделять конечный и начальный звук [н]. Формирование навыка подбора слов, заканчивающихся звуком [н]. Деление двусложных слов (Нина, Ната, нота) на слоги. Знакомство с буквой Н. Конструирование и печатание буквы Н. Чтение обратных и прямых слогов с буквой Н. Чтение двусложных слов буквой Н. Узнавание буквы Н в словах.</w:t>
            </w:r>
          </w:p>
        </w:tc>
      </w:tr>
      <w:tr w:rsidR="00E55BBC" w:rsidRPr="00E55BBC" w14:paraId="6835C48A"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tcPr>
          <w:p w14:paraId="0492E5B7" w14:textId="77777777" w:rsidR="00E55BBC" w:rsidRPr="00E55BBC" w:rsidRDefault="00E55BBC" w:rsidP="00E55BBC">
            <w:pPr>
              <w:rPr>
                <w:rFonts w:ascii="Times New Roman" w:hAnsi="Times New Roman" w:cs="Times New Roman"/>
              </w:rPr>
            </w:pPr>
            <w:r w:rsidRPr="00E55BBC">
              <w:rPr>
                <w:rFonts w:ascii="Times New Roman" w:hAnsi="Times New Roman" w:cs="Times New Roman"/>
              </w:rPr>
              <w:lastRenderedPageBreak/>
              <w:t>Четверг</w:t>
            </w:r>
          </w:p>
        </w:tc>
        <w:tc>
          <w:tcPr>
            <w:tcW w:w="2552" w:type="dxa"/>
            <w:tcBorders>
              <w:top w:val="single" w:sz="4" w:space="0" w:color="auto"/>
              <w:left w:val="single" w:sz="4" w:space="0" w:color="auto"/>
              <w:bottom w:val="single" w:sz="4" w:space="0" w:color="auto"/>
              <w:right w:val="single" w:sz="4" w:space="0" w:color="auto"/>
            </w:tcBorders>
          </w:tcPr>
          <w:p w14:paraId="12836318"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 xml:space="preserve">Рисование </w:t>
            </w:r>
          </w:p>
          <w:p w14:paraId="557D3961"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9.00-9.20</w:t>
            </w:r>
          </w:p>
          <w:p w14:paraId="400F17C7"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(1 подгруппа) </w:t>
            </w:r>
          </w:p>
          <w:p w14:paraId="1E100975"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9.30-9.50   </w:t>
            </w:r>
          </w:p>
          <w:p w14:paraId="68479103"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(2 подгруппа)</w:t>
            </w:r>
          </w:p>
          <w:p w14:paraId="1C93132F" w14:textId="77777777" w:rsidR="00E55BBC" w:rsidRPr="00E55BBC" w:rsidRDefault="00E55BBC" w:rsidP="00E55BBC">
            <w:pPr>
              <w:spacing w:after="0" w:line="240" w:lineRule="auto"/>
              <w:rPr>
                <w:rFonts w:ascii="Times New Roman" w:hAnsi="Times New Roman" w:cs="Times New Roman"/>
                <w:color w:val="262626" w:themeColor="text1" w:themeTint="D9"/>
              </w:rPr>
            </w:pPr>
          </w:p>
        </w:tc>
        <w:tc>
          <w:tcPr>
            <w:tcW w:w="5528" w:type="dxa"/>
            <w:tcBorders>
              <w:top w:val="single" w:sz="4" w:space="0" w:color="auto"/>
              <w:left w:val="single" w:sz="4" w:space="0" w:color="auto"/>
              <w:bottom w:val="single" w:sz="4" w:space="0" w:color="auto"/>
              <w:right w:val="single" w:sz="4" w:space="0" w:color="auto"/>
            </w:tcBorders>
          </w:tcPr>
          <w:p w14:paraId="5153A58D" w14:textId="77777777" w:rsidR="00E55BBC" w:rsidRPr="00E55BBC" w:rsidRDefault="00E55BBC" w:rsidP="00E55BBC">
            <w:pPr>
              <w:rPr>
                <w:rFonts w:ascii="Times New Roman" w:hAnsi="Times New Roman" w:cs="Times New Roman"/>
                <w:sz w:val="24"/>
                <w:szCs w:val="24"/>
              </w:rPr>
            </w:pPr>
            <w:r w:rsidRPr="00E55BBC">
              <w:rPr>
                <w:rFonts w:ascii="Times New Roman" w:hAnsi="Times New Roman" w:cs="Times New Roman"/>
                <w:sz w:val="24"/>
                <w:szCs w:val="24"/>
              </w:rPr>
              <w:t>Декоративное рисование</w:t>
            </w:r>
            <w:r w:rsidRPr="00E55BBC">
              <w:rPr>
                <w:rFonts w:ascii="Times New Roman" w:hAnsi="Times New Roman" w:cs="Times New Roman"/>
                <w:sz w:val="24"/>
                <w:szCs w:val="24"/>
              </w:rPr>
              <w:tab/>
            </w:r>
            <w:r w:rsidRPr="00E55BBC">
              <w:rPr>
                <w:rFonts w:ascii="Times New Roman" w:hAnsi="Times New Roman"/>
                <w:b/>
                <w:sz w:val="24"/>
                <w:szCs w:val="24"/>
              </w:rPr>
              <w:t>Занятие №40</w:t>
            </w:r>
            <w:r w:rsidRPr="00E55BBC">
              <w:rPr>
                <w:rFonts w:ascii="Times New Roman" w:hAnsi="Times New Roman" w:cs="Times New Roman"/>
                <w:sz w:val="24"/>
                <w:szCs w:val="24"/>
              </w:rPr>
              <w:t xml:space="preserve"> «Украшение платочка»</w:t>
            </w:r>
            <w:r w:rsidRPr="00E55BBC">
              <w:rPr>
                <w:rFonts w:ascii="Times New Roman" w:hAnsi="Times New Roman" w:cs="Times New Roman"/>
                <w:sz w:val="24"/>
                <w:szCs w:val="24"/>
              </w:rPr>
              <w:tab/>
              <w:t xml:space="preserve">Программное содержание. </w:t>
            </w:r>
          </w:p>
          <w:p w14:paraId="1102E3E6" w14:textId="77777777" w:rsidR="00E55BBC" w:rsidRPr="00E55BBC" w:rsidRDefault="00E55BBC" w:rsidP="00E55BBC">
            <w:pPr>
              <w:rPr>
                <w:rFonts w:ascii="Times New Roman" w:hAnsi="Times New Roman" w:cs="Times New Roman"/>
                <w:sz w:val="24"/>
                <w:szCs w:val="24"/>
              </w:rPr>
            </w:pPr>
            <w:r w:rsidRPr="00E55BBC">
              <w:rPr>
                <w:rFonts w:ascii="Times New Roman" w:hAnsi="Times New Roman" w:cs="Times New Roman"/>
                <w:sz w:val="24"/>
                <w:szCs w:val="24"/>
              </w:rPr>
              <w:t>Знакомить детей с росписью дымковской игрушки(барышни), учить выделять элементы узора (прямые, пересекающиеся линии, точки, мазки)</w:t>
            </w:r>
          </w:p>
          <w:p w14:paraId="36EDA195" w14:textId="77777777" w:rsidR="00E55BBC" w:rsidRPr="00E55BBC" w:rsidRDefault="00E55BBC" w:rsidP="00E55BBC">
            <w:pPr>
              <w:rPr>
                <w:rFonts w:ascii="Times New Roman" w:hAnsi="Times New Roman" w:cs="Times New Roman"/>
                <w:sz w:val="24"/>
                <w:szCs w:val="24"/>
              </w:rPr>
            </w:pPr>
            <w:r w:rsidRPr="00E55BBC">
              <w:rPr>
                <w:rFonts w:ascii="Times New Roman" w:hAnsi="Times New Roman" w:cs="Times New Roman"/>
                <w:sz w:val="24"/>
                <w:szCs w:val="24"/>
              </w:rPr>
              <w:t>Учить равномерно покрывать лист слитными линиями (вертикально, горизонтально), в образовавшихся клеточках ставить мазки, точки и другие элементы.</w:t>
            </w:r>
          </w:p>
          <w:p w14:paraId="555C9F5A" w14:textId="77777777" w:rsidR="00E55BBC" w:rsidRPr="00E55BBC" w:rsidRDefault="00E55BBC" w:rsidP="00E55BBC">
            <w:pPr>
              <w:rPr>
                <w:rFonts w:ascii="Times New Roman" w:hAnsi="Times New Roman" w:cs="Times New Roman"/>
                <w:sz w:val="24"/>
                <w:szCs w:val="24"/>
              </w:rPr>
            </w:pPr>
            <w:r w:rsidRPr="00E55BBC">
              <w:rPr>
                <w:rFonts w:ascii="Times New Roman" w:hAnsi="Times New Roman" w:cs="Times New Roman"/>
                <w:sz w:val="24"/>
                <w:szCs w:val="24"/>
              </w:rPr>
              <w:t>Демонстрационный материал</w:t>
            </w:r>
          </w:p>
          <w:p w14:paraId="5D5A31CF" w14:textId="77777777" w:rsidR="00E55BBC" w:rsidRPr="00E55BBC" w:rsidRDefault="00E55BBC" w:rsidP="00E55BBC">
            <w:pPr>
              <w:rPr>
                <w:rFonts w:ascii="Times New Roman" w:hAnsi="Times New Roman" w:cs="Times New Roman"/>
                <w:b/>
                <w:caps/>
                <w:sz w:val="24"/>
                <w:szCs w:val="24"/>
              </w:rPr>
            </w:pPr>
            <w:r w:rsidRPr="00E55BBC">
              <w:rPr>
                <w:rFonts w:ascii="Times New Roman" w:hAnsi="Times New Roman" w:cs="Times New Roman"/>
                <w:sz w:val="24"/>
                <w:szCs w:val="24"/>
              </w:rPr>
              <w:t>. Дымковская барышня с юбкой в клеточку Лист бумаги А4 Раздаточный материал. Альбомные листы бумаги18*18см., гуашь, кисти, баночки с краской, салфетки.</w:t>
            </w:r>
            <w:r w:rsidRPr="00E55BBC">
              <w:rPr>
                <w:rFonts w:ascii="Times New Roman" w:hAnsi="Times New Roman" w:cs="Times New Roman"/>
                <w:sz w:val="24"/>
                <w:szCs w:val="24"/>
              </w:rPr>
              <w:tab/>
              <w:t>Т.С. Комарова «Изобразительная деятельность в детском саду» Стр.76</w:t>
            </w:r>
          </w:p>
        </w:tc>
      </w:tr>
      <w:tr w:rsidR="00E55BBC" w:rsidRPr="00E55BBC" w14:paraId="34CF08AB"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vAlign w:val="center"/>
          </w:tcPr>
          <w:p w14:paraId="71C1C303" w14:textId="77777777" w:rsidR="00E55BBC" w:rsidRPr="00E55BBC" w:rsidRDefault="00E55BBC" w:rsidP="00E55BBC">
            <w:pP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316344F9" w14:textId="77777777" w:rsidR="00E55BBC" w:rsidRPr="00E55BBC" w:rsidRDefault="00E55BBC" w:rsidP="00E55BBC">
            <w:pPr>
              <w:spacing w:after="0" w:line="240" w:lineRule="auto"/>
              <w:jc w:val="both"/>
              <w:rPr>
                <w:rFonts w:ascii="Times New Roman" w:hAnsi="Times New Roman" w:cs="Times New Roman"/>
                <w:b/>
                <w:color w:val="262626" w:themeColor="text1" w:themeTint="D9"/>
              </w:rPr>
            </w:pPr>
            <w:r w:rsidRPr="00E55BBC">
              <w:rPr>
                <w:rFonts w:ascii="Times New Roman" w:hAnsi="Times New Roman" w:cs="Times New Roman"/>
                <w:color w:val="262626" w:themeColor="text1" w:themeTint="D9"/>
              </w:rPr>
              <w:t xml:space="preserve"> </w:t>
            </w:r>
            <w:r w:rsidRPr="00E55BBC">
              <w:rPr>
                <w:rFonts w:ascii="Times New Roman" w:hAnsi="Times New Roman" w:cs="Times New Roman"/>
                <w:b/>
                <w:color w:val="262626" w:themeColor="text1" w:themeTint="D9"/>
              </w:rPr>
              <w:t>Физическая культура</w:t>
            </w:r>
          </w:p>
          <w:p w14:paraId="4859DA1A"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10.00-10.20</w:t>
            </w:r>
          </w:p>
        </w:tc>
        <w:tc>
          <w:tcPr>
            <w:tcW w:w="5528" w:type="dxa"/>
            <w:tcBorders>
              <w:top w:val="single" w:sz="4" w:space="0" w:color="auto"/>
              <w:left w:val="single" w:sz="4" w:space="0" w:color="auto"/>
              <w:bottom w:val="single" w:sz="4" w:space="0" w:color="auto"/>
              <w:right w:val="single" w:sz="4" w:space="0" w:color="auto"/>
            </w:tcBorders>
          </w:tcPr>
          <w:p w14:paraId="3A10E286"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22AAB246" w14:textId="77777777" w:rsidTr="00F05984">
        <w:trPr>
          <w:trHeight w:val="70"/>
        </w:trPr>
        <w:tc>
          <w:tcPr>
            <w:tcW w:w="1129" w:type="dxa"/>
            <w:tcBorders>
              <w:top w:val="single" w:sz="4" w:space="0" w:color="auto"/>
              <w:left w:val="single" w:sz="4" w:space="0" w:color="auto"/>
              <w:bottom w:val="single" w:sz="4" w:space="0" w:color="auto"/>
              <w:right w:val="single" w:sz="4" w:space="0" w:color="auto"/>
            </w:tcBorders>
          </w:tcPr>
          <w:p w14:paraId="058C67BC" w14:textId="77777777" w:rsidR="00E55BBC" w:rsidRPr="00E55BBC" w:rsidRDefault="00E55BBC" w:rsidP="00E55BBC">
            <w:pPr>
              <w:rPr>
                <w:rFonts w:ascii="Times New Roman" w:hAnsi="Times New Roman" w:cs="Times New Roman"/>
              </w:rPr>
            </w:pPr>
            <w:r w:rsidRPr="00E55BBC">
              <w:rPr>
                <w:rFonts w:ascii="Times New Roman" w:hAnsi="Times New Roman" w:cs="Times New Roman"/>
              </w:rPr>
              <w:t>Пятница</w:t>
            </w:r>
          </w:p>
        </w:tc>
        <w:tc>
          <w:tcPr>
            <w:tcW w:w="2552" w:type="dxa"/>
            <w:tcBorders>
              <w:top w:val="single" w:sz="4" w:space="0" w:color="auto"/>
              <w:left w:val="single" w:sz="4" w:space="0" w:color="auto"/>
              <w:bottom w:val="single" w:sz="4" w:space="0" w:color="auto"/>
              <w:right w:val="single" w:sz="4" w:space="0" w:color="auto"/>
            </w:tcBorders>
          </w:tcPr>
          <w:p w14:paraId="76744214"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 xml:space="preserve">Развитие речи/ </w:t>
            </w:r>
          </w:p>
          <w:p w14:paraId="6517EE9A"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9.00-9.20</w:t>
            </w:r>
          </w:p>
          <w:p w14:paraId="6229752A"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( 1 подгруппа)</w:t>
            </w:r>
          </w:p>
          <w:p w14:paraId="6B80C9AF"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9.30-9.50</w:t>
            </w:r>
          </w:p>
          <w:p w14:paraId="46C64153"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rPr>
              <w:t>( 2 подгруппа)</w:t>
            </w:r>
          </w:p>
        </w:tc>
        <w:tc>
          <w:tcPr>
            <w:tcW w:w="5528" w:type="dxa"/>
            <w:tcBorders>
              <w:top w:val="single" w:sz="4" w:space="0" w:color="auto"/>
              <w:left w:val="single" w:sz="4" w:space="0" w:color="auto"/>
              <w:bottom w:val="single" w:sz="4" w:space="0" w:color="auto"/>
              <w:right w:val="single" w:sz="4" w:space="0" w:color="auto"/>
            </w:tcBorders>
          </w:tcPr>
          <w:p w14:paraId="3EC4E5A5" w14:textId="3168D700" w:rsidR="00E55BBC" w:rsidRPr="00E55BBC" w:rsidRDefault="00E55BBC" w:rsidP="00947B1A">
            <w:pPr>
              <w:rPr>
                <w:rFonts w:ascii="Times New Roman" w:hAnsi="Times New Roman" w:cs="Times New Roman"/>
                <w:b/>
                <w:caps/>
                <w:sz w:val="24"/>
                <w:szCs w:val="24"/>
              </w:rPr>
            </w:pPr>
            <w:r w:rsidRPr="00E55BBC">
              <w:rPr>
                <w:rFonts w:ascii="Times New Roman" w:hAnsi="Times New Roman" w:cs="Times New Roman"/>
                <w:b/>
                <w:sz w:val="24"/>
                <w:szCs w:val="24"/>
              </w:rPr>
              <w:t>Занятие №</w:t>
            </w:r>
            <w:r w:rsidR="00947B1A">
              <w:rPr>
                <w:sz w:val="24"/>
                <w:szCs w:val="24"/>
              </w:rPr>
              <w:t>18</w:t>
            </w:r>
            <w:r w:rsidR="00947B1A">
              <w:rPr>
                <w:sz w:val="24"/>
                <w:szCs w:val="24"/>
              </w:rPr>
              <w:tab/>
            </w:r>
            <w:r w:rsidR="00947B1A">
              <w:rPr>
                <w:rFonts w:ascii="Times New Roman" w:eastAsia="Times New Roman" w:hAnsi="Times New Roman" w:cs="Times New Roman"/>
                <w:sz w:val="24"/>
                <w:szCs w:val="24"/>
              </w:rPr>
              <w:t xml:space="preserve">Звуковая культура речи: Звук </w:t>
            </w:r>
            <w:r w:rsidR="00947B1A">
              <w:rPr>
                <w:rFonts w:ascii="Times New Roman" w:eastAsia="Times New Roman" w:hAnsi="Times New Roman" w:cs="Times New Roman"/>
                <w:i/>
                <w:iCs/>
                <w:sz w:val="24"/>
                <w:szCs w:val="24"/>
              </w:rPr>
              <w:t>Ж</w:t>
            </w:r>
            <w:r w:rsidR="00947B1A">
              <w:rPr>
                <w:rFonts w:ascii="Times New Roman" w:eastAsia="Times New Roman" w:hAnsi="Times New Roman" w:cs="Times New Roman"/>
                <w:sz w:val="24"/>
                <w:szCs w:val="24"/>
              </w:rPr>
              <w:tab/>
            </w:r>
            <w:r w:rsidR="00947B1A">
              <w:rPr>
                <w:rFonts w:ascii="Times New Roman" w:eastAsia="Times New Roman" w:hAnsi="Times New Roman" w:cs="Times New Roman"/>
                <w:b/>
                <w:bCs/>
                <w:sz w:val="24"/>
                <w:szCs w:val="24"/>
              </w:rPr>
              <w:t xml:space="preserve">Программное содержание: </w:t>
            </w:r>
            <w:r w:rsidR="00947B1A">
              <w:rPr>
                <w:rFonts w:ascii="Times New Roman" w:eastAsia="Times New Roman" w:hAnsi="Times New Roman" w:cs="Times New Roman"/>
                <w:sz w:val="24"/>
                <w:szCs w:val="24"/>
              </w:rPr>
              <w:t xml:space="preserve">упражнять детей в правильном и четком произнесении звука </w:t>
            </w:r>
            <w:r w:rsidR="00947B1A">
              <w:rPr>
                <w:rFonts w:ascii="Times New Roman" w:eastAsia="Times New Roman" w:hAnsi="Times New Roman" w:cs="Times New Roman"/>
                <w:i/>
                <w:iCs/>
                <w:sz w:val="24"/>
                <w:szCs w:val="24"/>
              </w:rPr>
              <w:t>Ж</w:t>
            </w:r>
            <w:r w:rsidR="00947B1A">
              <w:rPr>
                <w:rFonts w:ascii="Times New Roman" w:eastAsia="Times New Roman" w:hAnsi="Times New Roman" w:cs="Times New Roman"/>
                <w:sz w:val="24"/>
                <w:szCs w:val="24"/>
              </w:rPr>
              <w:t xml:space="preserve"> (изолированного, в слогах, в словах); различать слова со звуком </w:t>
            </w:r>
            <w:r w:rsidR="00947B1A">
              <w:rPr>
                <w:rFonts w:ascii="Times New Roman" w:eastAsia="Times New Roman" w:hAnsi="Times New Roman" w:cs="Times New Roman"/>
                <w:i/>
                <w:iCs/>
                <w:sz w:val="24"/>
                <w:szCs w:val="24"/>
              </w:rPr>
              <w:t>Ж.</w:t>
            </w:r>
            <w:r w:rsidR="00947B1A">
              <w:rPr>
                <w:sz w:val="24"/>
                <w:szCs w:val="24"/>
              </w:rPr>
              <w:br/>
            </w:r>
            <w:r w:rsidR="00947B1A">
              <w:rPr>
                <w:rFonts w:ascii="Times New Roman" w:eastAsia="Times New Roman" w:hAnsi="Times New Roman" w:cs="Times New Roman"/>
                <w:b/>
                <w:bCs/>
                <w:sz w:val="24"/>
                <w:szCs w:val="24"/>
              </w:rPr>
              <w:t xml:space="preserve">Произведение: </w:t>
            </w:r>
            <w:r w:rsidR="00947B1A">
              <w:rPr>
                <w:rFonts w:ascii="Times New Roman" w:eastAsia="Times New Roman" w:hAnsi="Times New Roman" w:cs="Times New Roman"/>
                <w:sz w:val="24"/>
                <w:szCs w:val="24"/>
              </w:rPr>
              <w:t>Н. Головина “Почему букет поёт?”</w:t>
            </w:r>
            <w:r w:rsidR="00947B1A">
              <w:rPr>
                <w:rFonts w:ascii="Times New Roman" w:eastAsia="Times New Roman" w:hAnsi="Times New Roman" w:cs="Times New Roman"/>
                <w:sz w:val="24"/>
                <w:szCs w:val="24"/>
              </w:rPr>
              <w:tab/>
              <w:t>В.Гербова” “Развитие речи в детском саду” стр.55-56</w:t>
            </w:r>
          </w:p>
        </w:tc>
      </w:tr>
      <w:tr w:rsidR="00E55BBC" w:rsidRPr="00E55BBC" w14:paraId="0B3F5425"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vAlign w:val="center"/>
          </w:tcPr>
          <w:p w14:paraId="0985FE46" w14:textId="77777777" w:rsidR="00E55BBC" w:rsidRPr="00E55BBC" w:rsidRDefault="00E55BBC" w:rsidP="00E55BBC">
            <w:pP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74788AE9"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 xml:space="preserve"> </w:t>
            </w:r>
            <w:r w:rsidRPr="00E55BBC">
              <w:rPr>
                <w:rFonts w:ascii="Times New Roman" w:hAnsi="Times New Roman" w:cs="Times New Roman"/>
                <w:b/>
                <w:color w:val="262626" w:themeColor="text1" w:themeTint="D9"/>
              </w:rPr>
              <w:t>Физическая культура</w:t>
            </w:r>
            <w:r w:rsidRPr="00E55BBC">
              <w:rPr>
                <w:rFonts w:ascii="Times New Roman" w:hAnsi="Times New Roman" w:cs="Times New Roman"/>
                <w:color w:val="262626" w:themeColor="text1" w:themeTint="D9"/>
              </w:rPr>
              <w:t xml:space="preserve"> на улице</w:t>
            </w:r>
          </w:p>
          <w:p w14:paraId="4F75F16C"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10.40-11.00</w:t>
            </w:r>
            <w:r w:rsidRPr="00E55BBC">
              <w:rPr>
                <w:rFonts w:ascii="Times New Roman" w:hAnsi="Times New Roman" w:cs="Times New Roman"/>
                <w:b/>
                <w:color w:val="262626" w:themeColor="text1" w:themeTint="D9"/>
              </w:rPr>
              <w:t xml:space="preserve"> </w:t>
            </w:r>
          </w:p>
        </w:tc>
        <w:tc>
          <w:tcPr>
            <w:tcW w:w="5528" w:type="dxa"/>
            <w:tcBorders>
              <w:top w:val="single" w:sz="4" w:space="0" w:color="auto"/>
              <w:left w:val="single" w:sz="4" w:space="0" w:color="auto"/>
              <w:bottom w:val="single" w:sz="4" w:space="0" w:color="auto"/>
              <w:right w:val="single" w:sz="4" w:space="0" w:color="auto"/>
            </w:tcBorders>
          </w:tcPr>
          <w:p w14:paraId="7ABBA1E9"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78006582" w14:textId="77777777" w:rsidTr="00F05984">
        <w:trPr>
          <w:trHeight w:val="175"/>
        </w:trPr>
        <w:tc>
          <w:tcPr>
            <w:tcW w:w="9209" w:type="dxa"/>
            <w:gridSpan w:val="3"/>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178BC385" w14:textId="77777777" w:rsidR="00E55BBC" w:rsidRPr="00E55BBC" w:rsidRDefault="00E55BBC" w:rsidP="00E55BBC">
            <w:pPr>
              <w:spacing w:after="0"/>
              <w:jc w:val="center"/>
              <w:rPr>
                <w:rFonts w:ascii="Times New Roman" w:hAnsi="Times New Roman" w:cs="Times New Roman"/>
                <w:b/>
              </w:rPr>
            </w:pPr>
            <w:r w:rsidRPr="00E55BBC">
              <w:rPr>
                <w:rFonts w:ascii="Times New Roman" w:hAnsi="Times New Roman" w:cs="Times New Roman"/>
                <w:b/>
              </w:rPr>
              <w:t>Февраль</w:t>
            </w:r>
          </w:p>
          <w:p w14:paraId="67D88202" w14:textId="77777777" w:rsidR="00E55BBC" w:rsidRPr="00E55BBC" w:rsidRDefault="00E55BBC" w:rsidP="00E55BBC">
            <w:pPr>
              <w:spacing w:after="0"/>
              <w:jc w:val="center"/>
              <w:rPr>
                <w:rFonts w:ascii="Times New Roman" w:hAnsi="Times New Roman" w:cs="Times New Roman"/>
                <w:b/>
                <w:caps/>
                <w:sz w:val="24"/>
                <w:szCs w:val="24"/>
              </w:rPr>
            </w:pPr>
            <w:r w:rsidRPr="00E55BBC">
              <w:rPr>
                <w:rFonts w:ascii="Times New Roman" w:hAnsi="Times New Roman" w:cs="Times New Roman"/>
                <w:b/>
              </w:rPr>
              <w:t>1неделя</w:t>
            </w:r>
          </w:p>
        </w:tc>
      </w:tr>
      <w:tr w:rsidR="00E55BBC" w:rsidRPr="00E55BBC" w14:paraId="5A8B1711" w14:textId="77777777" w:rsidTr="00F05984">
        <w:trPr>
          <w:trHeight w:val="581"/>
        </w:trPr>
        <w:tc>
          <w:tcPr>
            <w:tcW w:w="1129" w:type="dxa"/>
            <w:tcBorders>
              <w:top w:val="single" w:sz="4" w:space="0" w:color="auto"/>
              <w:left w:val="single" w:sz="4" w:space="0" w:color="auto"/>
              <w:bottom w:val="single" w:sz="4" w:space="0" w:color="auto"/>
              <w:right w:val="single" w:sz="4" w:space="0" w:color="auto"/>
            </w:tcBorders>
          </w:tcPr>
          <w:p w14:paraId="424323D0" w14:textId="77777777" w:rsidR="00E55BBC" w:rsidRPr="00E55BBC" w:rsidRDefault="00E55BBC" w:rsidP="00E55BBC">
            <w:pPr>
              <w:rPr>
                <w:rFonts w:ascii="Times New Roman" w:hAnsi="Times New Roman" w:cs="Times New Roman"/>
              </w:rPr>
            </w:pPr>
            <w:r w:rsidRPr="00E55BBC">
              <w:rPr>
                <w:rFonts w:ascii="Times New Roman" w:eastAsia="Times New Roman" w:hAnsi="Times New Roman" w:cs="Calibri"/>
                <w:sz w:val="24"/>
                <w:szCs w:val="24"/>
              </w:rPr>
              <w:t>Понедельник</w:t>
            </w:r>
          </w:p>
        </w:tc>
        <w:tc>
          <w:tcPr>
            <w:tcW w:w="2552" w:type="dxa"/>
            <w:tcBorders>
              <w:top w:val="single" w:sz="4" w:space="0" w:color="auto"/>
              <w:left w:val="single" w:sz="4" w:space="0" w:color="auto"/>
              <w:bottom w:val="single" w:sz="4" w:space="0" w:color="auto"/>
              <w:right w:val="single" w:sz="4" w:space="0" w:color="auto"/>
            </w:tcBorders>
          </w:tcPr>
          <w:p w14:paraId="24C1B882" w14:textId="77777777" w:rsidR="00E55BBC" w:rsidRPr="00E55BBC" w:rsidRDefault="00E55BBC" w:rsidP="00E55BBC">
            <w:pPr>
              <w:spacing w:after="0" w:line="240" w:lineRule="auto"/>
              <w:jc w:val="both"/>
              <w:rPr>
                <w:rFonts w:ascii="Times New Roman" w:hAnsi="Times New Roman" w:cs="Times New Roman"/>
                <w:b/>
                <w:color w:val="000000" w:themeColor="text1"/>
              </w:rPr>
            </w:pPr>
            <w:r w:rsidRPr="00E55BBC">
              <w:rPr>
                <w:rFonts w:ascii="Times New Roman" w:hAnsi="Times New Roman" w:cs="Times New Roman"/>
                <w:b/>
                <w:color w:val="000000" w:themeColor="text1"/>
              </w:rPr>
              <w:t>Музыка</w:t>
            </w:r>
          </w:p>
          <w:p w14:paraId="36D013D1" w14:textId="77777777" w:rsidR="00E55BBC" w:rsidRPr="00E55BBC" w:rsidRDefault="00E55BBC" w:rsidP="00E55BBC">
            <w:pPr>
              <w:spacing w:after="0" w:line="240" w:lineRule="auto"/>
              <w:rPr>
                <w:rFonts w:ascii="Times New Roman" w:hAnsi="Times New Roman" w:cs="Times New Roman"/>
                <w:b/>
                <w:color w:val="000000" w:themeColor="text1"/>
              </w:rPr>
            </w:pPr>
            <w:r w:rsidRPr="00E55BBC">
              <w:rPr>
                <w:rFonts w:ascii="Times New Roman" w:hAnsi="Times New Roman" w:cs="Times New Roman"/>
                <w:b/>
                <w:color w:val="000000" w:themeColor="text1"/>
              </w:rPr>
              <w:t>9.00-9.20</w:t>
            </w:r>
          </w:p>
        </w:tc>
        <w:tc>
          <w:tcPr>
            <w:tcW w:w="5528" w:type="dxa"/>
            <w:tcBorders>
              <w:top w:val="single" w:sz="4" w:space="0" w:color="auto"/>
              <w:left w:val="single" w:sz="4" w:space="0" w:color="auto"/>
              <w:bottom w:val="single" w:sz="4" w:space="0" w:color="auto"/>
              <w:right w:val="single" w:sz="4" w:space="0" w:color="auto"/>
            </w:tcBorders>
          </w:tcPr>
          <w:p w14:paraId="6795026E" w14:textId="77777777" w:rsidR="00E55BBC" w:rsidRPr="00E55BBC" w:rsidRDefault="00E55BBC" w:rsidP="00E55BBC">
            <w:pPr>
              <w:rPr>
                <w:rFonts w:ascii="Times New Roman" w:hAnsi="Times New Roman" w:cs="Times New Roman"/>
                <w:b/>
                <w:caps/>
                <w:sz w:val="24"/>
                <w:szCs w:val="24"/>
              </w:rPr>
            </w:pPr>
            <w:r w:rsidRPr="00E55BBC">
              <w:rPr>
                <w:rFonts w:ascii="Times New Roman" w:hAnsi="Times New Roman" w:cs="Times New Roman"/>
                <w:szCs w:val="24"/>
              </w:rPr>
              <w:t>По плану музыкального руководителя</w:t>
            </w:r>
          </w:p>
        </w:tc>
      </w:tr>
      <w:tr w:rsidR="00E55BBC" w:rsidRPr="00E55BBC" w14:paraId="6BBE6F48"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vAlign w:val="center"/>
          </w:tcPr>
          <w:p w14:paraId="2500D09A" w14:textId="77777777" w:rsidR="00E55BBC" w:rsidRPr="00E55BBC" w:rsidRDefault="00E55BBC" w:rsidP="00E55BBC">
            <w:pP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2B4F6D3A"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b/>
              </w:rPr>
              <w:t>Формирование элементарных математических представлений</w:t>
            </w:r>
            <w:r w:rsidRPr="00E55BBC">
              <w:rPr>
                <w:rFonts w:ascii="Times New Roman" w:hAnsi="Times New Roman" w:cs="Times New Roman"/>
              </w:rPr>
              <w:t xml:space="preserve"> </w:t>
            </w:r>
          </w:p>
          <w:p w14:paraId="211E1646"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9.30-9.50</w:t>
            </w:r>
          </w:p>
          <w:p w14:paraId="1A494ADB"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lastRenderedPageBreak/>
              <w:t xml:space="preserve"> ( 1 подгруппа)</w:t>
            </w:r>
          </w:p>
          <w:p w14:paraId="08C97BB8"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10.00-10.20</w:t>
            </w:r>
          </w:p>
          <w:p w14:paraId="349BF240"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(2 подгруппа)</w:t>
            </w:r>
          </w:p>
          <w:p w14:paraId="5DA941C3" w14:textId="77777777" w:rsidR="00E55BBC" w:rsidRPr="00E55BBC" w:rsidRDefault="00E55BBC" w:rsidP="00E55BBC">
            <w:pPr>
              <w:spacing w:after="0" w:line="240" w:lineRule="auto"/>
              <w:rPr>
                <w:rFonts w:ascii="Times New Roman" w:hAnsi="Times New Roman" w:cs="Times New Roman"/>
                <w:color w:val="262626" w:themeColor="text1" w:themeTint="D9"/>
              </w:rPr>
            </w:pPr>
          </w:p>
        </w:tc>
        <w:tc>
          <w:tcPr>
            <w:tcW w:w="5528" w:type="dxa"/>
            <w:tcBorders>
              <w:top w:val="single" w:sz="4" w:space="0" w:color="auto"/>
              <w:left w:val="single" w:sz="4" w:space="0" w:color="auto"/>
              <w:bottom w:val="single" w:sz="4" w:space="0" w:color="auto"/>
              <w:right w:val="single" w:sz="4" w:space="0" w:color="auto"/>
            </w:tcBorders>
          </w:tcPr>
          <w:p w14:paraId="414CBEBD"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b/>
                <w:sz w:val="24"/>
                <w:szCs w:val="24"/>
              </w:rPr>
              <w:lastRenderedPageBreak/>
              <w:t>Занятие №</w:t>
            </w:r>
            <w:r w:rsidRPr="00E55BBC">
              <w:rPr>
                <w:rFonts w:ascii="Times New Roman" w:hAnsi="Times New Roman" w:cs="Times New Roman"/>
                <w:sz w:val="24"/>
                <w:szCs w:val="24"/>
              </w:rPr>
              <w:t>21Игровая ситуация «Делаем зарядку».</w:t>
            </w:r>
            <w:r w:rsidRPr="00E55BBC">
              <w:rPr>
                <w:rFonts w:ascii="Times New Roman" w:hAnsi="Times New Roman" w:cs="Times New Roman"/>
                <w:sz w:val="24"/>
                <w:szCs w:val="24"/>
              </w:rPr>
              <w:tab/>
            </w:r>
          </w:p>
          <w:p w14:paraId="383E3DE4" w14:textId="77777777" w:rsidR="00E55BBC" w:rsidRPr="00E55BBC" w:rsidRDefault="00E55BBC" w:rsidP="00E55BBC">
            <w:pPr>
              <w:spacing w:after="0"/>
              <w:rPr>
                <w:rFonts w:ascii="Times New Roman" w:hAnsi="Times New Roman" w:cs="Times New Roman"/>
                <w:b/>
                <w:caps/>
                <w:sz w:val="24"/>
                <w:szCs w:val="24"/>
              </w:rPr>
            </w:pPr>
            <w:r w:rsidRPr="00E55BBC">
              <w:rPr>
                <w:rFonts w:ascii="Times New Roman" w:hAnsi="Times New Roman" w:cs="Times New Roman"/>
                <w:sz w:val="24"/>
                <w:szCs w:val="24"/>
              </w:rPr>
              <w:t>Учить считать движения в пределах 5.</w:t>
            </w:r>
          </w:p>
          <w:p w14:paraId="46D91684" w14:textId="77777777" w:rsidR="00E55BBC" w:rsidRPr="00E55BBC" w:rsidRDefault="00E55BBC" w:rsidP="00E55BBC">
            <w:pPr>
              <w:spacing w:after="0" w:line="240" w:lineRule="auto"/>
              <w:contextualSpacing/>
              <w:rPr>
                <w:rFonts w:ascii="Times New Roman" w:hAnsi="Times New Roman" w:cs="Times New Roman"/>
                <w:sz w:val="24"/>
                <w:szCs w:val="24"/>
              </w:rPr>
            </w:pPr>
            <w:r w:rsidRPr="00E55BBC">
              <w:rPr>
                <w:rFonts w:ascii="Times New Roman" w:hAnsi="Times New Roman" w:cs="Times New Roman"/>
                <w:sz w:val="24"/>
                <w:szCs w:val="24"/>
              </w:rPr>
              <w:t xml:space="preserve">Упражнять в умении ориентироваться в </w:t>
            </w:r>
            <w:r w:rsidRPr="00E55BBC">
              <w:rPr>
                <w:rFonts w:ascii="Times New Roman" w:hAnsi="Times New Roman" w:cs="Times New Roman"/>
                <w:sz w:val="24"/>
                <w:szCs w:val="24"/>
              </w:rPr>
              <w:lastRenderedPageBreak/>
              <w:t xml:space="preserve">пространстве и обозначать пространственные направления относительно себя словами: </w:t>
            </w:r>
            <w:r w:rsidRPr="00E55BBC">
              <w:rPr>
                <w:rFonts w:ascii="Times New Roman" w:hAnsi="Times New Roman" w:cs="Times New Roman"/>
                <w:i/>
                <w:iCs/>
                <w:sz w:val="24"/>
                <w:szCs w:val="24"/>
              </w:rPr>
              <w:t>вверху, внизу, слева, справа, впереди, сзади.</w:t>
            </w:r>
          </w:p>
          <w:p w14:paraId="114192C2"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 xml:space="preserve">Учить сравнивать 4–5 предметов по ширине, раскладывать их в убывающей и возрастающей последовательности, обозначать результаты сравнения соответствующими словами: </w:t>
            </w:r>
            <w:r w:rsidRPr="00E55BBC">
              <w:rPr>
                <w:rFonts w:ascii="Times New Roman" w:hAnsi="Times New Roman" w:cs="Times New Roman"/>
                <w:i/>
                <w:iCs/>
                <w:sz w:val="24"/>
                <w:szCs w:val="24"/>
              </w:rPr>
              <w:t>широкий, уже, самый узкий, узкий, шире, самый широкий</w:t>
            </w:r>
            <w:r w:rsidRPr="00E55BBC">
              <w:rPr>
                <w:rFonts w:ascii="Times New Roman" w:hAnsi="Times New Roman" w:cs="Times New Roman"/>
                <w:sz w:val="24"/>
                <w:szCs w:val="24"/>
              </w:rPr>
              <w:t>.</w:t>
            </w:r>
            <w:r w:rsidRPr="00E55BBC">
              <w:rPr>
                <w:rFonts w:ascii="Times New Roman" w:hAnsi="Times New Roman" w:cs="Times New Roman"/>
                <w:color w:val="000000"/>
                <w:sz w:val="24"/>
                <w:szCs w:val="24"/>
                <w:shd w:val="clear" w:color="auto" w:fill="FFFFFF"/>
              </w:rPr>
              <w:tab/>
            </w:r>
            <w:r w:rsidRPr="00E55BBC">
              <w:rPr>
                <w:rFonts w:ascii="Times New Roman" w:hAnsi="Times New Roman" w:cs="Times New Roman"/>
                <w:b/>
                <w:sz w:val="24"/>
                <w:szCs w:val="24"/>
              </w:rPr>
              <w:t>Демонстрационный материал</w:t>
            </w:r>
            <w:r w:rsidRPr="00E55BBC">
              <w:rPr>
                <w:rFonts w:ascii="Times New Roman" w:hAnsi="Times New Roman" w:cs="Times New Roman"/>
                <w:sz w:val="24"/>
                <w:szCs w:val="24"/>
              </w:rPr>
              <w:t>: числовые карточки с кругами (от 1 до 5 кругов), ворота разной ширины (4 шт.), 4 мяча разной величины.</w:t>
            </w:r>
          </w:p>
          <w:p w14:paraId="1BA7D6EC" w14:textId="77777777" w:rsidR="00E55BBC" w:rsidRPr="00E55BBC" w:rsidRDefault="00E55BBC" w:rsidP="00E55BBC">
            <w:pPr>
              <w:tabs>
                <w:tab w:val="left" w:pos="655"/>
                <w:tab w:val="left" w:pos="2278"/>
                <w:tab w:val="left" w:pos="5391"/>
                <w:tab w:val="left" w:pos="7828"/>
              </w:tabs>
              <w:spacing w:after="0" w:line="240" w:lineRule="auto"/>
              <w:ind w:left="113"/>
              <w:rPr>
                <w:rFonts w:ascii="Times New Roman" w:hAnsi="Times New Roman" w:cs="Times New Roman"/>
                <w:sz w:val="24"/>
                <w:szCs w:val="24"/>
              </w:rPr>
            </w:pPr>
            <w:r w:rsidRPr="00E55BBC">
              <w:rPr>
                <w:rFonts w:ascii="Times New Roman" w:hAnsi="Times New Roman" w:cs="Times New Roman"/>
                <w:b/>
                <w:sz w:val="24"/>
                <w:szCs w:val="24"/>
              </w:rPr>
              <w:t>Раздаточный материал</w:t>
            </w:r>
            <w:r w:rsidRPr="00E55BBC">
              <w:rPr>
                <w:rFonts w:ascii="Times New Roman" w:hAnsi="Times New Roman" w:cs="Times New Roman"/>
                <w:sz w:val="24"/>
                <w:szCs w:val="24"/>
              </w:rPr>
              <w:t>: ленты разной ширины и одинаковой длины (по 5 шт. для каждого ребенка), наборы игрушек (матрешка, машина, мяч, пирамидка).</w:t>
            </w:r>
            <w:r w:rsidRPr="00E55BBC">
              <w:rPr>
                <w:rFonts w:ascii="Times New Roman" w:hAnsi="Times New Roman" w:cs="Times New Roman"/>
                <w:sz w:val="24"/>
                <w:szCs w:val="24"/>
              </w:rPr>
              <w:tab/>
              <w:t xml:space="preserve">И.А. Помораева, В.А. Позина «Формирование элементарных математических представлений» стр.46, </w:t>
            </w:r>
          </w:p>
          <w:p w14:paraId="10ECE94A" w14:textId="77777777" w:rsidR="00E55BBC" w:rsidRPr="00E55BBC" w:rsidRDefault="00E55BBC" w:rsidP="00E55BBC">
            <w:pPr>
              <w:rPr>
                <w:rFonts w:ascii="Times New Roman" w:hAnsi="Times New Roman" w:cs="Times New Roman"/>
                <w:b/>
                <w:caps/>
                <w:sz w:val="24"/>
                <w:szCs w:val="24"/>
              </w:rPr>
            </w:pPr>
          </w:p>
        </w:tc>
      </w:tr>
      <w:tr w:rsidR="00E55BBC" w:rsidRPr="00E55BBC" w14:paraId="223EBF72"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tcPr>
          <w:p w14:paraId="03C00E3A" w14:textId="77777777" w:rsidR="00E55BBC" w:rsidRPr="00E55BBC" w:rsidRDefault="00E55BBC" w:rsidP="00E55BBC">
            <w:pPr>
              <w:rPr>
                <w:rFonts w:ascii="Times New Roman" w:hAnsi="Times New Roman" w:cs="Times New Roman"/>
              </w:rPr>
            </w:pPr>
            <w:r w:rsidRPr="00E55BBC">
              <w:rPr>
                <w:rFonts w:ascii="Times New Roman" w:hAnsi="Times New Roman" w:cs="Times New Roman"/>
                <w:sz w:val="24"/>
                <w:szCs w:val="24"/>
              </w:rPr>
              <w:lastRenderedPageBreak/>
              <w:t>Вторник</w:t>
            </w:r>
          </w:p>
        </w:tc>
        <w:tc>
          <w:tcPr>
            <w:tcW w:w="2552" w:type="dxa"/>
            <w:tcBorders>
              <w:top w:val="single" w:sz="4" w:space="0" w:color="auto"/>
              <w:left w:val="single" w:sz="4" w:space="0" w:color="auto"/>
              <w:bottom w:val="single" w:sz="4" w:space="0" w:color="auto"/>
              <w:right w:val="single" w:sz="4" w:space="0" w:color="auto"/>
            </w:tcBorders>
          </w:tcPr>
          <w:p w14:paraId="79EE7E4A" w14:textId="77777777" w:rsidR="00E55BBC" w:rsidRPr="00E55BBC" w:rsidRDefault="00E55BBC" w:rsidP="00E55BBC">
            <w:pPr>
              <w:spacing w:after="0" w:line="240" w:lineRule="auto"/>
              <w:rPr>
                <w:rFonts w:ascii="Times New Roman" w:hAnsi="Times New Roman" w:cs="Times New Roman"/>
                <w:b/>
                <w:color w:val="262626" w:themeColor="text1" w:themeTint="D9"/>
              </w:rPr>
            </w:pPr>
            <w:r w:rsidRPr="00E55BBC">
              <w:rPr>
                <w:rFonts w:ascii="Times New Roman" w:hAnsi="Times New Roman" w:cs="Times New Roman"/>
                <w:b/>
                <w:color w:val="262626" w:themeColor="text1" w:themeTint="D9"/>
              </w:rPr>
              <w:t xml:space="preserve">Физическая культура </w:t>
            </w:r>
          </w:p>
          <w:p w14:paraId="4D6FD810"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9.00-9.20</w:t>
            </w:r>
          </w:p>
          <w:p w14:paraId="56C0CF54" w14:textId="77777777" w:rsidR="00E55BBC" w:rsidRPr="00E55BBC" w:rsidRDefault="00E55BBC" w:rsidP="00E55BBC">
            <w:pPr>
              <w:spacing w:after="0" w:line="240" w:lineRule="auto"/>
              <w:rPr>
                <w:rFonts w:ascii="Times New Roman" w:hAnsi="Times New Roman" w:cs="Times New Roman"/>
                <w:color w:val="262626" w:themeColor="text1" w:themeTint="D9"/>
              </w:rPr>
            </w:pPr>
          </w:p>
        </w:tc>
        <w:tc>
          <w:tcPr>
            <w:tcW w:w="5528" w:type="dxa"/>
            <w:tcBorders>
              <w:top w:val="single" w:sz="4" w:space="0" w:color="auto"/>
              <w:left w:val="single" w:sz="4" w:space="0" w:color="auto"/>
              <w:bottom w:val="single" w:sz="4" w:space="0" w:color="auto"/>
              <w:right w:val="single" w:sz="4" w:space="0" w:color="auto"/>
            </w:tcBorders>
          </w:tcPr>
          <w:p w14:paraId="3DDEAA79"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5A116DA4"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vAlign w:val="center"/>
          </w:tcPr>
          <w:p w14:paraId="5C4349EF" w14:textId="77777777" w:rsidR="00E55BBC" w:rsidRPr="00E55BBC" w:rsidRDefault="00E55BBC" w:rsidP="00E55BBC">
            <w:pPr>
              <w:spacing w:after="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1C7847A5"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Ознакомление с окружающим (предметный мир) /Ознакомление с миром природы</w:t>
            </w:r>
          </w:p>
          <w:p w14:paraId="4D61350B"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9.30-9.50</w:t>
            </w:r>
          </w:p>
          <w:p w14:paraId="253CD85D"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(2 подгруппа)</w:t>
            </w:r>
          </w:p>
          <w:p w14:paraId="2A453ACF"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10.00-10.2 </w:t>
            </w:r>
          </w:p>
          <w:p w14:paraId="3CEDD491"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.(2 подгруппа)</w:t>
            </w:r>
          </w:p>
        </w:tc>
        <w:tc>
          <w:tcPr>
            <w:tcW w:w="5528" w:type="dxa"/>
            <w:tcBorders>
              <w:top w:val="single" w:sz="4" w:space="0" w:color="auto"/>
              <w:left w:val="single" w:sz="4" w:space="0" w:color="auto"/>
              <w:bottom w:val="single" w:sz="4" w:space="0" w:color="auto"/>
              <w:right w:val="single" w:sz="4" w:space="0" w:color="auto"/>
            </w:tcBorders>
          </w:tcPr>
          <w:p w14:paraId="0B008F74"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sz w:val="24"/>
                <w:szCs w:val="24"/>
              </w:rPr>
              <w:t xml:space="preserve">Занятие №10 Сравнение стекла и металла </w:t>
            </w:r>
          </w:p>
          <w:p w14:paraId="2F8C0146" w14:textId="77777777" w:rsidR="00E55BBC" w:rsidRPr="00E55BBC" w:rsidRDefault="00E55BBC" w:rsidP="00E55BBC">
            <w:pPr>
              <w:spacing w:after="0"/>
              <w:rPr>
                <w:rFonts w:ascii="Times New Roman" w:hAnsi="Times New Roman" w:cs="Times New Roman"/>
                <w:caps/>
                <w:sz w:val="24"/>
                <w:szCs w:val="24"/>
              </w:rPr>
            </w:pPr>
            <w:r w:rsidRPr="00E55BBC">
              <w:rPr>
                <w:rFonts w:ascii="Times New Roman" w:hAnsi="Times New Roman" w:cs="Times New Roman"/>
                <w:sz w:val="24"/>
                <w:szCs w:val="24"/>
              </w:rPr>
              <w:t>Программное содержание. Познакомить детей со свойствами стекла и метала путем сравнение Материал. Различные предметы из стекла и метала</w:t>
            </w:r>
            <w:r w:rsidRPr="00E55BBC">
              <w:rPr>
                <w:rFonts w:ascii="Times New Roman" w:hAnsi="Times New Roman" w:cs="Times New Roman"/>
                <w:sz w:val="24"/>
                <w:szCs w:val="24"/>
              </w:rPr>
              <w:tab/>
              <w:t>О.В.Дыбина «Ознакомление с природным и социальным окружением» стр24</w:t>
            </w:r>
          </w:p>
          <w:p w14:paraId="2919B3BF" w14:textId="77777777" w:rsidR="00E55BBC" w:rsidRPr="00E55BBC" w:rsidRDefault="00E55BBC" w:rsidP="00E55BBC">
            <w:pPr>
              <w:tabs>
                <w:tab w:val="left" w:pos="567"/>
                <w:tab w:val="left" w:pos="2128"/>
                <w:tab w:val="left" w:pos="3827"/>
              </w:tabs>
              <w:spacing w:after="0" w:line="240" w:lineRule="auto"/>
              <w:ind w:left="113"/>
              <w:rPr>
                <w:rFonts w:ascii="Times New Roman" w:hAnsi="Times New Roman" w:cs="Times New Roman"/>
                <w:caps/>
                <w:sz w:val="24"/>
                <w:szCs w:val="24"/>
              </w:rPr>
            </w:pPr>
          </w:p>
        </w:tc>
      </w:tr>
      <w:tr w:rsidR="00E55BBC" w:rsidRPr="00E55BBC" w14:paraId="6819F55C"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tcPr>
          <w:p w14:paraId="69A822D0" w14:textId="77777777" w:rsidR="00E55BBC" w:rsidRPr="00E55BBC" w:rsidRDefault="00E55BBC" w:rsidP="00E55BBC">
            <w:pPr>
              <w:spacing w:after="0"/>
              <w:rPr>
                <w:rFonts w:ascii="Times New Roman" w:hAnsi="Times New Roman" w:cs="Times New Roman"/>
              </w:rPr>
            </w:pPr>
            <w:r w:rsidRPr="00E55BBC">
              <w:rPr>
                <w:rFonts w:ascii="Times New Roman" w:hAnsi="Times New Roman" w:cs="Times New Roman"/>
              </w:rPr>
              <w:t>Среда</w:t>
            </w:r>
          </w:p>
        </w:tc>
        <w:tc>
          <w:tcPr>
            <w:tcW w:w="2552" w:type="dxa"/>
            <w:tcBorders>
              <w:top w:val="single" w:sz="4" w:space="0" w:color="auto"/>
              <w:left w:val="single" w:sz="4" w:space="0" w:color="auto"/>
              <w:bottom w:val="single" w:sz="4" w:space="0" w:color="auto"/>
              <w:right w:val="single" w:sz="4" w:space="0" w:color="auto"/>
            </w:tcBorders>
          </w:tcPr>
          <w:p w14:paraId="724C7787"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Лепка / Аппликация, ручной труд</w:t>
            </w:r>
          </w:p>
          <w:p w14:paraId="7A925A72"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8.55-9.15</w:t>
            </w:r>
          </w:p>
          <w:p w14:paraId="5BA4B089"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( 1 подгруппа)</w:t>
            </w:r>
          </w:p>
          <w:p w14:paraId="581571FA"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9.20 -9.40 </w:t>
            </w:r>
          </w:p>
          <w:p w14:paraId="49C2677A"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rPr>
              <w:t>( 2 подгруппа)</w:t>
            </w:r>
          </w:p>
        </w:tc>
        <w:tc>
          <w:tcPr>
            <w:tcW w:w="5528" w:type="dxa"/>
            <w:tcBorders>
              <w:top w:val="single" w:sz="4" w:space="0" w:color="auto"/>
              <w:left w:val="single" w:sz="4" w:space="0" w:color="auto"/>
              <w:bottom w:val="single" w:sz="4" w:space="0" w:color="auto"/>
              <w:right w:val="single" w:sz="4" w:space="0" w:color="auto"/>
            </w:tcBorders>
          </w:tcPr>
          <w:p w14:paraId="42087D20"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sz w:val="24"/>
                <w:szCs w:val="24"/>
              </w:rPr>
              <w:t>Лепка</w:t>
            </w:r>
            <w:r w:rsidRPr="00E55BBC">
              <w:rPr>
                <w:rFonts w:ascii="Times New Roman" w:hAnsi="Times New Roman" w:cs="Times New Roman"/>
                <w:sz w:val="24"/>
                <w:szCs w:val="24"/>
              </w:rPr>
              <w:tab/>
              <w:t xml:space="preserve"> Занятие №4 «Птички прилетели на кормушку и клюют зернышки» коллективная композиция</w:t>
            </w:r>
            <w:r w:rsidRPr="00E55BBC">
              <w:rPr>
                <w:rFonts w:ascii="Times New Roman" w:hAnsi="Times New Roman" w:cs="Times New Roman"/>
                <w:sz w:val="24"/>
                <w:szCs w:val="24"/>
              </w:rPr>
              <w:tab/>
            </w:r>
          </w:p>
          <w:p w14:paraId="5AB50B3E"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sz w:val="24"/>
                <w:szCs w:val="24"/>
              </w:rPr>
              <w:t>Программное содержание.</w:t>
            </w:r>
          </w:p>
          <w:p w14:paraId="6E7D2276"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sz w:val="24"/>
                <w:szCs w:val="24"/>
              </w:rPr>
              <w:t>Учить детей передавать в лепке простую позу: наклон головы и туловища в низ.</w:t>
            </w:r>
          </w:p>
          <w:p w14:paraId="519FFA02"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sz w:val="24"/>
                <w:szCs w:val="24"/>
              </w:rPr>
              <w:t>Закрепить технические приемы лепки.</w:t>
            </w:r>
          </w:p>
          <w:p w14:paraId="0147035C"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sz w:val="24"/>
                <w:szCs w:val="24"/>
              </w:rPr>
              <w:t xml:space="preserve"> Учить объединять свою работу с работой товарища, чтобы передать простой сюжет, сценку.</w:t>
            </w:r>
          </w:p>
          <w:p w14:paraId="1C5891BA"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sz w:val="24"/>
                <w:szCs w:val="24"/>
              </w:rPr>
              <w:t>Вызвать положительный эмоциональный отклик на результат совместной деятельности.</w:t>
            </w:r>
          </w:p>
          <w:p w14:paraId="0CDB53FB"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sz w:val="24"/>
                <w:szCs w:val="24"/>
              </w:rPr>
              <w:t>Демонстрационный материал. Картинка с изображением птичек.</w:t>
            </w:r>
          </w:p>
          <w:p w14:paraId="55318722" w14:textId="77777777" w:rsidR="00E55BBC" w:rsidRPr="00E55BBC" w:rsidRDefault="00E55BBC" w:rsidP="00E55BBC">
            <w:pPr>
              <w:spacing w:after="0"/>
              <w:rPr>
                <w:rFonts w:ascii="Times New Roman" w:hAnsi="Times New Roman" w:cs="Times New Roman"/>
                <w:caps/>
                <w:sz w:val="24"/>
                <w:szCs w:val="24"/>
              </w:rPr>
            </w:pPr>
            <w:r w:rsidRPr="00E55BBC">
              <w:rPr>
                <w:rFonts w:ascii="Times New Roman" w:hAnsi="Times New Roman" w:cs="Times New Roman"/>
                <w:sz w:val="24"/>
                <w:szCs w:val="24"/>
              </w:rPr>
              <w:t>Раздаточный материал. Глина (пластилин), доска для лепки.</w:t>
            </w:r>
            <w:r w:rsidRPr="00E55BBC">
              <w:rPr>
                <w:rFonts w:ascii="Times New Roman" w:hAnsi="Times New Roman" w:cs="Times New Roman"/>
                <w:sz w:val="24"/>
                <w:szCs w:val="24"/>
              </w:rPr>
              <w:tab/>
              <w:t>Т.С. Комарова «Изобразительная деятельность в детском саду» Стр.79</w:t>
            </w:r>
          </w:p>
        </w:tc>
      </w:tr>
      <w:tr w:rsidR="00E55BBC" w:rsidRPr="00E55BBC" w14:paraId="513B7354"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vAlign w:val="center"/>
          </w:tcPr>
          <w:p w14:paraId="46E6B006" w14:textId="77777777" w:rsidR="00E55BBC" w:rsidRPr="00E55BBC" w:rsidRDefault="00E55BBC" w:rsidP="00E55BBC">
            <w:pP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1AFBBBB6" w14:textId="77777777" w:rsidR="00E55BBC" w:rsidRPr="00E55BBC" w:rsidRDefault="00E55BBC" w:rsidP="00E55BBC">
            <w:pPr>
              <w:spacing w:after="0" w:line="240" w:lineRule="auto"/>
              <w:jc w:val="both"/>
              <w:rPr>
                <w:rFonts w:ascii="Times New Roman" w:hAnsi="Times New Roman" w:cs="Times New Roman"/>
                <w:b/>
                <w:color w:val="000000" w:themeColor="text1"/>
              </w:rPr>
            </w:pPr>
            <w:r w:rsidRPr="00E55BBC">
              <w:rPr>
                <w:rFonts w:ascii="Times New Roman" w:hAnsi="Times New Roman" w:cs="Times New Roman"/>
                <w:b/>
                <w:color w:val="000000" w:themeColor="text1"/>
              </w:rPr>
              <w:t>Музыка</w:t>
            </w:r>
          </w:p>
          <w:p w14:paraId="465CED50"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b/>
                <w:color w:val="000000" w:themeColor="text1"/>
              </w:rPr>
              <w:t>9.50-10.10</w:t>
            </w:r>
          </w:p>
        </w:tc>
        <w:tc>
          <w:tcPr>
            <w:tcW w:w="5528" w:type="dxa"/>
            <w:tcBorders>
              <w:top w:val="single" w:sz="4" w:space="0" w:color="auto"/>
              <w:left w:val="single" w:sz="4" w:space="0" w:color="auto"/>
              <w:bottom w:val="single" w:sz="4" w:space="0" w:color="auto"/>
              <w:right w:val="single" w:sz="4" w:space="0" w:color="auto"/>
            </w:tcBorders>
          </w:tcPr>
          <w:p w14:paraId="7608F8BD" w14:textId="77777777" w:rsidR="00E55BBC" w:rsidRPr="00E55BBC" w:rsidRDefault="00E55BBC" w:rsidP="00E55BBC">
            <w:pPr>
              <w:jc w:val="center"/>
              <w:rPr>
                <w:rFonts w:ascii="Times New Roman" w:hAnsi="Times New Roman" w:cs="Times New Roman"/>
                <w:b/>
                <w:caps/>
                <w:sz w:val="24"/>
                <w:szCs w:val="24"/>
              </w:rPr>
            </w:pPr>
          </w:p>
        </w:tc>
      </w:tr>
      <w:tr w:rsidR="00E55BBC" w:rsidRPr="00E55BBC" w14:paraId="48FA4890"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vAlign w:val="center"/>
          </w:tcPr>
          <w:p w14:paraId="70C44357" w14:textId="77777777" w:rsidR="00E55BBC" w:rsidRPr="00E55BBC" w:rsidRDefault="00E55BBC" w:rsidP="00E55BBC">
            <w:pP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34585B0A"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b/>
              </w:rPr>
              <w:t xml:space="preserve">Конструирование/ обучение грамоте </w:t>
            </w:r>
          </w:p>
        </w:tc>
        <w:tc>
          <w:tcPr>
            <w:tcW w:w="5528" w:type="dxa"/>
            <w:tcBorders>
              <w:top w:val="single" w:sz="4" w:space="0" w:color="auto"/>
              <w:left w:val="single" w:sz="4" w:space="0" w:color="auto"/>
              <w:bottom w:val="single" w:sz="4" w:space="0" w:color="auto"/>
              <w:right w:val="single" w:sz="4" w:space="0" w:color="auto"/>
            </w:tcBorders>
          </w:tcPr>
          <w:p w14:paraId="3CA960FB" w14:textId="05EBC8AA" w:rsidR="00E55BBC" w:rsidRPr="00E55BBC" w:rsidRDefault="00F05A3B" w:rsidP="00F05984">
            <w:pPr>
              <w:rPr>
                <w:rFonts w:ascii="Times New Roman" w:hAnsi="Times New Roman" w:cs="Times New Roman"/>
                <w:b/>
                <w:caps/>
                <w:sz w:val="24"/>
                <w:szCs w:val="24"/>
              </w:rPr>
            </w:pPr>
            <w:r>
              <w:rPr>
                <w:rFonts w:ascii="Times New Roman" w:hAnsi="Times New Roman" w:cs="Times New Roman"/>
                <w:b/>
              </w:rPr>
              <w:t>Конструирование Занятие №</w:t>
            </w:r>
            <w:r w:rsidR="00F05984">
              <w:rPr>
                <w:rFonts w:ascii="Times New Roman" w:hAnsi="Times New Roman" w:cs="Times New Roman"/>
                <w:b/>
              </w:rPr>
              <w:t>11«Повторение»</w:t>
            </w:r>
            <w:r w:rsidR="00F05984">
              <w:rPr>
                <w:rFonts w:ascii="Times New Roman" w:hAnsi="Times New Roman" w:cs="Times New Roman"/>
                <w:b/>
                <w:sz w:val="24"/>
                <w:szCs w:val="24"/>
              </w:rPr>
              <w:t xml:space="preserve"> </w:t>
            </w:r>
            <w:r w:rsidR="00F05984" w:rsidRPr="00F05984">
              <w:rPr>
                <w:rFonts w:ascii="Times New Roman" w:hAnsi="Times New Roman" w:cs="Times New Roman"/>
              </w:rPr>
              <w:t>Программное содержание: Упражнять в конструировании по уменьшенным чертежам, в плоскостном моделировании, в умении строить элементарные схемы; уточнять пространственные понятия.</w:t>
            </w:r>
          </w:p>
        </w:tc>
      </w:tr>
      <w:tr w:rsidR="00E55BBC" w:rsidRPr="00E55BBC" w14:paraId="5054F278"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tcPr>
          <w:p w14:paraId="44BE8BD0" w14:textId="77777777" w:rsidR="00E55BBC" w:rsidRPr="00E55BBC" w:rsidRDefault="00E55BBC" w:rsidP="00E55BBC">
            <w:pPr>
              <w:rPr>
                <w:rFonts w:ascii="Times New Roman" w:hAnsi="Times New Roman" w:cs="Times New Roman"/>
              </w:rPr>
            </w:pPr>
            <w:r w:rsidRPr="00E55BBC">
              <w:rPr>
                <w:rFonts w:ascii="Times New Roman" w:hAnsi="Times New Roman" w:cs="Times New Roman"/>
              </w:rPr>
              <w:t>Четверг</w:t>
            </w:r>
          </w:p>
        </w:tc>
        <w:tc>
          <w:tcPr>
            <w:tcW w:w="2552" w:type="dxa"/>
            <w:tcBorders>
              <w:top w:val="single" w:sz="4" w:space="0" w:color="auto"/>
              <w:left w:val="single" w:sz="4" w:space="0" w:color="auto"/>
              <w:bottom w:val="single" w:sz="4" w:space="0" w:color="auto"/>
              <w:right w:val="single" w:sz="4" w:space="0" w:color="auto"/>
            </w:tcBorders>
          </w:tcPr>
          <w:p w14:paraId="5D0679AF"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 xml:space="preserve">Рисование </w:t>
            </w:r>
          </w:p>
          <w:p w14:paraId="5C772795"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9.00-9.20</w:t>
            </w:r>
          </w:p>
          <w:p w14:paraId="62366661"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(1 подгруппа) </w:t>
            </w:r>
          </w:p>
          <w:p w14:paraId="5C027C9D"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9.30-9.50   </w:t>
            </w:r>
          </w:p>
          <w:p w14:paraId="66738A05"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(2 подгруппа)</w:t>
            </w:r>
          </w:p>
          <w:p w14:paraId="7982CCBC" w14:textId="77777777" w:rsidR="00E55BBC" w:rsidRPr="00E55BBC" w:rsidRDefault="00E55BBC" w:rsidP="00E55BBC">
            <w:pPr>
              <w:spacing w:after="0" w:line="240" w:lineRule="auto"/>
              <w:rPr>
                <w:rFonts w:ascii="Times New Roman" w:hAnsi="Times New Roman" w:cs="Times New Roman"/>
                <w:color w:val="262626" w:themeColor="text1" w:themeTint="D9"/>
              </w:rPr>
            </w:pPr>
          </w:p>
        </w:tc>
        <w:tc>
          <w:tcPr>
            <w:tcW w:w="5528" w:type="dxa"/>
            <w:tcBorders>
              <w:top w:val="single" w:sz="4" w:space="0" w:color="auto"/>
              <w:left w:val="single" w:sz="4" w:space="0" w:color="auto"/>
              <w:bottom w:val="single" w:sz="4" w:space="0" w:color="auto"/>
              <w:right w:val="single" w:sz="4" w:space="0" w:color="auto"/>
            </w:tcBorders>
          </w:tcPr>
          <w:p w14:paraId="29F55038" w14:textId="77777777" w:rsidR="00E55BBC" w:rsidRPr="00E55BBC" w:rsidRDefault="00E55BBC" w:rsidP="00E55BBC">
            <w:pPr>
              <w:spacing w:after="0" w:line="240" w:lineRule="auto"/>
              <w:rPr>
                <w:rFonts w:ascii="Times New Roman" w:hAnsi="Times New Roman" w:cs="Times New Roman"/>
                <w:b/>
                <w:sz w:val="24"/>
                <w:szCs w:val="24"/>
              </w:rPr>
            </w:pPr>
            <w:r w:rsidRPr="00E55BBC">
              <w:rPr>
                <w:rFonts w:ascii="Times New Roman" w:hAnsi="Times New Roman" w:cs="Times New Roman"/>
                <w:sz w:val="24"/>
                <w:szCs w:val="24"/>
              </w:rPr>
              <w:t xml:space="preserve">Рисование </w:t>
            </w:r>
            <w:r w:rsidRPr="00E55BBC">
              <w:rPr>
                <w:rFonts w:ascii="Times New Roman" w:hAnsi="Times New Roman"/>
                <w:b/>
                <w:sz w:val="24"/>
                <w:szCs w:val="24"/>
              </w:rPr>
              <w:t>Занятие №</w:t>
            </w:r>
            <w:r w:rsidRPr="00E55BBC">
              <w:rPr>
                <w:rFonts w:ascii="Times New Roman" w:hAnsi="Times New Roman" w:cs="Times New Roman"/>
                <w:sz w:val="24"/>
                <w:szCs w:val="24"/>
              </w:rPr>
              <w:t>41 «Украсим полоску флажками»</w:t>
            </w:r>
            <w:r w:rsidRPr="00E55BBC">
              <w:rPr>
                <w:rFonts w:ascii="Times New Roman" w:hAnsi="Times New Roman" w:cs="Times New Roman"/>
                <w:b/>
                <w:sz w:val="24"/>
                <w:szCs w:val="24"/>
              </w:rPr>
              <w:t xml:space="preserve">Программное содержание. </w:t>
            </w:r>
          </w:p>
          <w:p w14:paraId="43133B00"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Закрепить умение детей рисовать предметы прямоугольной формы, создавать простейший ритм изображения.</w:t>
            </w:r>
          </w:p>
          <w:p w14:paraId="53CB53DA"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 xml:space="preserve"> Упражнять аккуратно закрашивать рисунок. Развивать эстетическое чувство; чувство ритма, композиции.</w:t>
            </w:r>
          </w:p>
          <w:p w14:paraId="3A5CBEC4" w14:textId="77777777" w:rsidR="00E55BBC" w:rsidRPr="00E55BBC" w:rsidRDefault="00E55BBC" w:rsidP="00E55BBC">
            <w:pPr>
              <w:spacing w:after="0" w:line="240" w:lineRule="auto"/>
              <w:rPr>
                <w:rFonts w:ascii="Times New Roman" w:hAnsi="Times New Roman" w:cs="Times New Roman"/>
                <w:b/>
                <w:sz w:val="24"/>
                <w:szCs w:val="24"/>
              </w:rPr>
            </w:pPr>
            <w:r w:rsidRPr="00E55BBC">
              <w:rPr>
                <w:rFonts w:ascii="Times New Roman" w:hAnsi="Times New Roman" w:cs="Times New Roman"/>
                <w:b/>
                <w:sz w:val="24"/>
                <w:szCs w:val="24"/>
              </w:rPr>
              <w:t>Демонстрационный материал</w:t>
            </w:r>
          </w:p>
          <w:p w14:paraId="130F469D" w14:textId="77777777" w:rsidR="00E55BBC" w:rsidRPr="00E55BBC" w:rsidRDefault="00E55BBC" w:rsidP="00E55BBC">
            <w:pPr>
              <w:spacing w:after="0" w:line="240" w:lineRule="auto"/>
              <w:rPr>
                <w:rFonts w:ascii="Times New Roman" w:hAnsi="Times New Roman" w:cs="Times New Roman"/>
                <w:b/>
                <w:sz w:val="24"/>
                <w:szCs w:val="24"/>
              </w:rPr>
            </w:pPr>
            <w:r w:rsidRPr="00E55BBC">
              <w:rPr>
                <w:rFonts w:ascii="Times New Roman" w:hAnsi="Times New Roman" w:cs="Times New Roman"/>
                <w:b/>
                <w:sz w:val="24"/>
                <w:szCs w:val="24"/>
              </w:rPr>
              <w:t xml:space="preserve"> </w:t>
            </w:r>
            <w:r w:rsidRPr="00E55BBC">
              <w:rPr>
                <w:rFonts w:ascii="Times New Roman" w:hAnsi="Times New Roman" w:cs="Times New Roman"/>
                <w:sz w:val="24"/>
                <w:szCs w:val="24"/>
              </w:rPr>
              <w:t>Полоски бумаги с нарисованными на них флажками</w:t>
            </w:r>
            <w:r w:rsidRPr="00E55BBC">
              <w:rPr>
                <w:rFonts w:ascii="Times New Roman" w:hAnsi="Times New Roman" w:cs="Times New Roman"/>
                <w:b/>
                <w:sz w:val="24"/>
                <w:szCs w:val="24"/>
              </w:rPr>
              <w:t>.</w:t>
            </w:r>
          </w:p>
          <w:p w14:paraId="4C14AD9B" w14:textId="77777777" w:rsidR="00E55BBC" w:rsidRPr="00E55BBC" w:rsidRDefault="00E55BBC" w:rsidP="00E55BBC">
            <w:pPr>
              <w:tabs>
                <w:tab w:val="left" w:pos="628"/>
                <w:tab w:val="left" w:pos="2278"/>
                <w:tab w:val="left" w:pos="4264"/>
                <w:tab w:val="left" w:pos="7900"/>
              </w:tabs>
              <w:spacing w:after="0" w:line="240" w:lineRule="auto"/>
              <w:ind w:left="113"/>
            </w:pPr>
            <w:r w:rsidRPr="00E55BBC">
              <w:rPr>
                <w:rFonts w:ascii="Times New Roman" w:hAnsi="Times New Roman" w:cs="Times New Roman"/>
                <w:b/>
                <w:sz w:val="24"/>
                <w:szCs w:val="24"/>
              </w:rPr>
              <w:t xml:space="preserve"> Раздаточный материал. </w:t>
            </w:r>
            <w:r w:rsidRPr="00E55BBC">
              <w:rPr>
                <w:rFonts w:ascii="Times New Roman" w:hAnsi="Times New Roman" w:cs="Times New Roman"/>
                <w:sz w:val="24"/>
                <w:szCs w:val="24"/>
              </w:rPr>
              <w:t>Разрезанные по полам альбомные листы, цветные карандаши.</w:t>
            </w:r>
            <w:r w:rsidRPr="00E55BBC">
              <w:rPr>
                <w:rFonts w:ascii="Times New Roman" w:hAnsi="Times New Roman" w:cs="Times New Roman"/>
                <w:b/>
                <w:sz w:val="24"/>
                <w:szCs w:val="24"/>
              </w:rPr>
              <w:tab/>
            </w:r>
            <w:r w:rsidRPr="00E55BBC">
              <w:rPr>
                <w:rFonts w:ascii="Times New Roman" w:hAnsi="Times New Roman"/>
                <w:sz w:val="24"/>
                <w:szCs w:val="24"/>
              </w:rPr>
              <w:t>Т.С. Комарова «Изобразительная деятельность в детском саду» Стр.77</w:t>
            </w:r>
          </w:p>
        </w:tc>
      </w:tr>
      <w:tr w:rsidR="00E55BBC" w:rsidRPr="00E55BBC" w14:paraId="0453F78C"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vAlign w:val="center"/>
          </w:tcPr>
          <w:p w14:paraId="65E6B34B" w14:textId="77777777" w:rsidR="00E55BBC" w:rsidRPr="00E55BBC" w:rsidRDefault="00E55BBC" w:rsidP="00E55BBC">
            <w:pP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5E792BF2" w14:textId="77777777" w:rsidR="00E55BBC" w:rsidRPr="00E55BBC" w:rsidRDefault="00E55BBC" w:rsidP="00E55BBC">
            <w:pPr>
              <w:spacing w:after="0" w:line="240" w:lineRule="auto"/>
              <w:jc w:val="both"/>
              <w:rPr>
                <w:rFonts w:ascii="Times New Roman" w:hAnsi="Times New Roman" w:cs="Times New Roman"/>
                <w:b/>
                <w:color w:val="262626" w:themeColor="text1" w:themeTint="D9"/>
              </w:rPr>
            </w:pPr>
            <w:r w:rsidRPr="00E55BBC">
              <w:rPr>
                <w:rFonts w:ascii="Times New Roman" w:hAnsi="Times New Roman" w:cs="Times New Roman"/>
                <w:color w:val="262626" w:themeColor="text1" w:themeTint="D9"/>
              </w:rPr>
              <w:t xml:space="preserve"> </w:t>
            </w:r>
            <w:r w:rsidRPr="00E55BBC">
              <w:rPr>
                <w:rFonts w:ascii="Times New Roman" w:hAnsi="Times New Roman" w:cs="Times New Roman"/>
                <w:b/>
                <w:color w:val="262626" w:themeColor="text1" w:themeTint="D9"/>
              </w:rPr>
              <w:t>Физическая культура</w:t>
            </w:r>
          </w:p>
          <w:p w14:paraId="6997CBBD"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10.00-10.20</w:t>
            </w:r>
          </w:p>
        </w:tc>
        <w:tc>
          <w:tcPr>
            <w:tcW w:w="5528" w:type="dxa"/>
            <w:tcBorders>
              <w:top w:val="single" w:sz="4" w:space="0" w:color="auto"/>
              <w:left w:val="single" w:sz="4" w:space="0" w:color="auto"/>
              <w:bottom w:val="single" w:sz="4" w:space="0" w:color="auto"/>
              <w:right w:val="single" w:sz="4" w:space="0" w:color="auto"/>
            </w:tcBorders>
          </w:tcPr>
          <w:p w14:paraId="7F6FEFEB"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28D01F26"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tcPr>
          <w:p w14:paraId="244C5C00" w14:textId="77777777" w:rsidR="00E55BBC" w:rsidRPr="00E55BBC" w:rsidRDefault="00E55BBC" w:rsidP="00947B1A">
            <w:pPr>
              <w:spacing w:after="0"/>
              <w:rPr>
                <w:rFonts w:ascii="Times New Roman" w:hAnsi="Times New Roman" w:cs="Times New Roman"/>
              </w:rPr>
            </w:pPr>
            <w:r w:rsidRPr="00E55BBC">
              <w:rPr>
                <w:rFonts w:ascii="Times New Roman" w:hAnsi="Times New Roman" w:cs="Times New Roman"/>
              </w:rPr>
              <w:t>Пятница</w:t>
            </w:r>
          </w:p>
        </w:tc>
        <w:tc>
          <w:tcPr>
            <w:tcW w:w="2552" w:type="dxa"/>
            <w:tcBorders>
              <w:top w:val="single" w:sz="4" w:space="0" w:color="auto"/>
              <w:left w:val="single" w:sz="4" w:space="0" w:color="auto"/>
              <w:bottom w:val="single" w:sz="4" w:space="0" w:color="auto"/>
              <w:right w:val="single" w:sz="4" w:space="0" w:color="auto"/>
            </w:tcBorders>
          </w:tcPr>
          <w:p w14:paraId="207230F0" w14:textId="48A52672" w:rsidR="00E55BBC" w:rsidRPr="00E55BBC" w:rsidRDefault="00947B1A" w:rsidP="00947B1A">
            <w:pPr>
              <w:spacing w:after="0" w:line="240" w:lineRule="auto"/>
              <w:rPr>
                <w:rFonts w:ascii="Times New Roman" w:hAnsi="Times New Roman" w:cs="Times New Roman"/>
                <w:b/>
              </w:rPr>
            </w:pPr>
            <w:r>
              <w:rPr>
                <w:rFonts w:ascii="Times New Roman" w:hAnsi="Times New Roman" w:cs="Times New Roman"/>
                <w:b/>
              </w:rPr>
              <w:t>Развитие речи</w:t>
            </w:r>
          </w:p>
          <w:p w14:paraId="57CC1EDC" w14:textId="77777777" w:rsidR="00E55BBC" w:rsidRPr="00E55BBC" w:rsidRDefault="00E55BBC" w:rsidP="00947B1A">
            <w:pPr>
              <w:spacing w:after="0" w:line="240" w:lineRule="auto"/>
              <w:rPr>
                <w:rFonts w:ascii="Times New Roman" w:hAnsi="Times New Roman" w:cs="Times New Roman"/>
              </w:rPr>
            </w:pPr>
            <w:r w:rsidRPr="00E55BBC">
              <w:rPr>
                <w:rFonts w:ascii="Times New Roman" w:hAnsi="Times New Roman" w:cs="Times New Roman"/>
              </w:rPr>
              <w:t>9.00-9.20</w:t>
            </w:r>
          </w:p>
          <w:p w14:paraId="4CC8B630" w14:textId="77777777" w:rsidR="00E55BBC" w:rsidRPr="00E55BBC" w:rsidRDefault="00E55BBC" w:rsidP="00947B1A">
            <w:pPr>
              <w:spacing w:after="0" w:line="240" w:lineRule="auto"/>
              <w:rPr>
                <w:rFonts w:ascii="Times New Roman" w:hAnsi="Times New Roman" w:cs="Times New Roman"/>
              </w:rPr>
            </w:pPr>
            <w:r w:rsidRPr="00E55BBC">
              <w:rPr>
                <w:rFonts w:ascii="Times New Roman" w:hAnsi="Times New Roman" w:cs="Times New Roman"/>
              </w:rPr>
              <w:t>( 1 подгруппа)</w:t>
            </w:r>
          </w:p>
          <w:p w14:paraId="4B02283A" w14:textId="77777777" w:rsidR="00E55BBC" w:rsidRPr="00E55BBC" w:rsidRDefault="00E55BBC" w:rsidP="00947B1A">
            <w:pPr>
              <w:spacing w:after="0" w:line="240" w:lineRule="auto"/>
              <w:rPr>
                <w:rFonts w:ascii="Times New Roman" w:hAnsi="Times New Roman" w:cs="Times New Roman"/>
              </w:rPr>
            </w:pPr>
            <w:r w:rsidRPr="00E55BBC">
              <w:rPr>
                <w:rFonts w:ascii="Times New Roman" w:hAnsi="Times New Roman" w:cs="Times New Roman"/>
              </w:rPr>
              <w:t>9.30-9.50</w:t>
            </w:r>
          </w:p>
          <w:p w14:paraId="2CCE1C47" w14:textId="77777777" w:rsidR="00E55BBC" w:rsidRPr="00E55BBC" w:rsidRDefault="00E55BBC" w:rsidP="00947B1A">
            <w:pPr>
              <w:spacing w:after="0" w:line="240" w:lineRule="auto"/>
              <w:rPr>
                <w:rFonts w:ascii="Times New Roman" w:hAnsi="Times New Roman" w:cs="Times New Roman"/>
                <w:color w:val="262626" w:themeColor="text1" w:themeTint="D9"/>
              </w:rPr>
            </w:pPr>
            <w:r w:rsidRPr="00E55BBC">
              <w:rPr>
                <w:rFonts w:ascii="Times New Roman" w:hAnsi="Times New Roman" w:cs="Times New Roman"/>
              </w:rPr>
              <w:t>( 2 подгруппа)</w:t>
            </w:r>
          </w:p>
        </w:tc>
        <w:tc>
          <w:tcPr>
            <w:tcW w:w="5528" w:type="dxa"/>
            <w:tcBorders>
              <w:top w:val="single" w:sz="4" w:space="0" w:color="auto"/>
              <w:left w:val="single" w:sz="4" w:space="0" w:color="auto"/>
              <w:bottom w:val="single" w:sz="4" w:space="0" w:color="auto"/>
              <w:right w:val="single" w:sz="4" w:space="0" w:color="auto"/>
            </w:tcBorders>
          </w:tcPr>
          <w:p w14:paraId="28617B4A" w14:textId="40C7333D" w:rsidR="00947B1A" w:rsidRDefault="00E55BBC" w:rsidP="00947B1A">
            <w:pPr>
              <w:spacing w:after="0"/>
              <w:rPr>
                <w:rFonts w:ascii="Times New Roman" w:eastAsia="Times New Roman" w:hAnsi="Times New Roman" w:cs="Times New Roman"/>
                <w:sz w:val="24"/>
                <w:szCs w:val="24"/>
              </w:rPr>
            </w:pPr>
            <w:r w:rsidRPr="00E55BBC">
              <w:rPr>
                <w:rFonts w:ascii="Times New Roman" w:hAnsi="Times New Roman" w:cs="Times New Roman"/>
                <w:b/>
                <w:sz w:val="24"/>
                <w:szCs w:val="24"/>
              </w:rPr>
              <w:t>Занятие №</w:t>
            </w:r>
            <w:r w:rsidR="00947B1A">
              <w:rPr>
                <w:sz w:val="24"/>
                <w:szCs w:val="24"/>
              </w:rPr>
              <w:t>19</w:t>
            </w:r>
            <w:r w:rsidR="00947B1A">
              <w:rPr>
                <w:sz w:val="24"/>
                <w:szCs w:val="24"/>
              </w:rPr>
              <w:tab/>
            </w:r>
            <w:r w:rsidR="00947B1A">
              <w:rPr>
                <w:rFonts w:ascii="Times New Roman" w:eastAsia="Times New Roman" w:hAnsi="Times New Roman" w:cs="Times New Roman"/>
                <w:sz w:val="24"/>
                <w:szCs w:val="24"/>
              </w:rPr>
              <w:t>Обучение рассказыванию по картинке</w:t>
            </w:r>
          </w:p>
          <w:p w14:paraId="31337282" w14:textId="77777777" w:rsidR="00947B1A" w:rsidRDefault="00947B1A" w:rsidP="00947B1A">
            <w:pPr>
              <w:spacing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Программное содержание: </w:t>
            </w:r>
            <w:r>
              <w:rPr>
                <w:rFonts w:ascii="Times New Roman" w:eastAsia="Times New Roman" w:hAnsi="Times New Roman" w:cs="Times New Roman"/>
                <w:sz w:val="24"/>
                <w:szCs w:val="24"/>
              </w:rPr>
              <w:t>учить детей рассматривать картину и рассказывать о ней в определённой последовательности.</w:t>
            </w:r>
            <w:r>
              <w:rPr>
                <w:sz w:val="24"/>
                <w:szCs w:val="24"/>
              </w:rPr>
              <w:br/>
            </w:r>
            <w:r>
              <w:rPr>
                <w:rFonts w:ascii="Times New Roman" w:eastAsia="Times New Roman" w:hAnsi="Times New Roman" w:cs="Times New Roman"/>
                <w:sz w:val="24"/>
                <w:szCs w:val="24"/>
              </w:rPr>
              <w:t>Учить придумывать название картины.</w:t>
            </w:r>
            <w:r>
              <w:rPr>
                <w:sz w:val="24"/>
                <w:szCs w:val="24"/>
              </w:rPr>
              <w:br/>
            </w:r>
            <w:r>
              <w:rPr>
                <w:rFonts w:ascii="Times New Roman" w:eastAsia="Times New Roman" w:hAnsi="Times New Roman" w:cs="Times New Roman"/>
                <w:b/>
                <w:bCs/>
                <w:sz w:val="24"/>
                <w:szCs w:val="24"/>
              </w:rPr>
              <w:t xml:space="preserve">Материалы: </w:t>
            </w:r>
            <w:r>
              <w:rPr>
                <w:rFonts w:ascii="Times New Roman" w:eastAsia="Times New Roman" w:hAnsi="Times New Roman" w:cs="Times New Roman"/>
                <w:sz w:val="24"/>
                <w:szCs w:val="24"/>
              </w:rPr>
              <w:t>картинка “Зима. Игры на свежем воздухе” (серия ”Рассказы по картинкам” - М.: МОЗАИКА-СИНТЕЗ).</w:t>
            </w:r>
          </w:p>
          <w:p w14:paraId="7A1F9626" w14:textId="417DE019" w:rsidR="00E55BBC" w:rsidRPr="00E55BBC" w:rsidRDefault="00947B1A" w:rsidP="00947B1A">
            <w:pPr>
              <w:spacing w:after="0"/>
              <w:rPr>
                <w:rFonts w:ascii="Times New Roman" w:hAnsi="Times New Roman" w:cs="Times New Roman"/>
                <w:b/>
                <w:caps/>
                <w:sz w:val="24"/>
                <w:szCs w:val="24"/>
              </w:rPr>
            </w:pPr>
            <w:r>
              <w:rPr>
                <w:rFonts w:ascii="Times New Roman" w:eastAsia="Times New Roman" w:hAnsi="Times New Roman" w:cs="Times New Roman"/>
                <w:sz w:val="24"/>
                <w:szCs w:val="24"/>
              </w:rPr>
              <w:t>В.Гербова” “Развитие речи в детском саду” стр.58</w:t>
            </w:r>
          </w:p>
        </w:tc>
      </w:tr>
      <w:tr w:rsidR="00E55BBC" w:rsidRPr="00E55BBC" w14:paraId="1816BFA6"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vAlign w:val="center"/>
          </w:tcPr>
          <w:p w14:paraId="5347CBA5" w14:textId="3EC3A139" w:rsidR="00E55BBC" w:rsidRPr="00E55BBC" w:rsidRDefault="00E55BBC" w:rsidP="00E55BBC">
            <w:pP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045C66CA"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 xml:space="preserve"> </w:t>
            </w:r>
            <w:r w:rsidRPr="00E55BBC">
              <w:rPr>
                <w:rFonts w:ascii="Times New Roman" w:hAnsi="Times New Roman" w:cs="Times New Roman"/>
                <w:b/>
                <w:color w:val="262626" w:themeColor="text1" w:themeTint="D9"/>
              </w:rPr>
              <w:t>Физическая культура</w:t>
            </w:r>
            <w:r w:rsidRPr="00E55BBC">
              <w:rPr>
                <w:rFonts w:ascii="Times New Roman" w:hAnsi="Times New Roman" w:cs="Times New Roman"/>
                <w:color w:val="262626" w:themeColor="text1" w:themeTint="D9"/>
              </w:rPr>
              <w:t xml:space="preserve"> на улице</w:t>
            </w:r>
          </w:p>
          <w:p w14:paraId="67E011CC"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10.40-11.00</w:t>
            </w:r>
            <w:r w:rsidRPr="00E55BBC">
              <w:rPr>
                <w:rFonts w:ascii="Times New Roman" w:hAnsi="Times New Roman" w:cs="Times New Roman"/>
                <w:b/>
                <w:color w:val="262626" w:themeColor="text1" w:themeTint="D9"/>
              </w:rPr>
              <w:t xml:space="preserve"> </w:t>
            </w:r>
          </w:p>
        </w:tc>
        <w:tc>
          <w:tcPr>
            <w:tcW w:w="5528" w:type="dxa"/>
            <w:tcBorders>
              <w:top w:val="single" w:sz="4" w:space="0" w:color="auto"/>
              <w:left w:val="single" w:sz="4" w:space="0" w:color="auto"/>
              <w:bottom w:val="single" w:sz="4" w:space="0" w:color="auto"/>
              <w:right w:val="single" w:sz="4" w:space="0" w:color="auto"/>
            </w:tcBorders>
          </w:tcPr>
          <w:p w14:paraId="1A17A4B7"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4237402E" w14:textId="77777777" w:rsidTr="00F05984">
        <w:trPr>
          <w:trHeight w:val="471"/>
        </w:trPr>
        <w:tc>
          <w:tcPr>
            <w:tcW w:w="9209" w:type="dxa"/>
            <w:gridSpan w:val="3"/>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14:paraId="3BC2FB80"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b/>
                <w:caps/>
                <w:sz w:val="24"/>
                <w:szCs w:val="24"/>
              </w:rPr>
              <w:t>2</w:t>
            </w:r>
            <w:r w:rsidRPr="00E55BBC">
              <w:rPr>
                <w:rFonts w:ascii="Times New Roman" w:hAnsi="Times New Roman" w:cs="Times New Roman"/>
                <w:b/>
              </w:rPr>
              <w:t xml:space="preserve"> неделя</w:t>
            </w:r>
          </w:p>
        </w:tc>
      </w:tr>
      <w:tr w:rsidR="00E55BBC" w:rsidRPr="00E55BBC" w14:paraId="4FF491D6"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tcPr>
          <w:p w14:paraId="5CA60704" w14:textId="77777777" w:rsidR="00E55BBC" w:rsidRPr="00E55BBC" w:rsidRDefault="00E55BBC" w:rsidP="00E55BBC">
            <w:pPr>
              <w:rPr>
                <w:rFonts w:ascii="Times New Roman" w:hAnsi="Times New Roman" w:cs="Times New Roman"/>
              </w:rPr>
            </w:pPr>
            <w:r w:rsidRPr="00E55BBC">
              <w:rPr>
                <w:rFonts w:ascii="Times New Roman" w:eastAsia="Times New Roman" w:hAnsi="Times New Roman" w:cs="Calibri"/>
                <w:sz w:val="24"/>
                <w:szCs w:val="24"/>
              </w:rPr>
              <w:t>Понедельник</w:t>
            </w:r>
          </w:p>
        </w:tc>
        <w:tc>
          <w:tcPr>
            <w:tcW w:w="2552" w:type="dxa"/>
            <w:tcBorders>
              <w:top w:val="single" w:sz="4" w:space="0" w:color="auto"/>
              <w:left w:val="single" w:sz="4" w:space="0" w:color="auto"/>
              <w:bottom w:val="single" w:sz="4" w:space="0" w:color="auto"/>
              <w:right w:val="single" w:sz="4" w:space="0" w:color="auto"/>
            </w:tcBorders>
          </w:tcPr>
          <w:p w14:paraId="68680A47" w14:textId="77777777" w:rsidR="00E55BBC" w:rsidRPr="00E55BBC" w:rsidRDefault="00E55BBC" w:rsidP="00E55BBC">
            <w:pPr>
              <w:spacing w:after="0" w:line="240" w:lineRule="auto"/>
              <w:jc w:val="both"/>
              <w:rPr>
                <w:rFonts w:ascii="Times New Roman" w:hAnsi="Times New Roman" w:cs="Times New Roman"/>
                <w:b/>
                <w:color w:val="000000" w:themeColor="text1"/>
              </w:rPr>
            </w:pPr>
            <w:r w:rsidRPr="00E55BBC">
              <w:rPr>
                <w:rFonts w:ascii="Times New Roman" w:hAnsi="Times New Roman" w:cs="Times New Roman"/>
                <w:b/>
                <w:color w:val="000000" w:themeColor="text1"/>
              </w:rPr>
              <w:t>Музыка</w:t>
            </w:r>
          </w:p>
          <w:p w14:paraId="7A5F4039" w14:textId="77777777" w:rsidR="00E55BBC" w:rsidRPr="00E55BBC" w:rsidRDefault="00E55BBC" w:rsidP="00E55BBC">
            <w:pPr>
              <w:spacing w:after="0" w:line="240" w:lineRule="auto"/>
              <w:rPr>
                <w:rFonts w:ascii="Times New Roman" w:hAnsi="Times New Roman" w:cs="Times New Roman"/>
                <w:b/>
                <w:color w:val="000000" w:themeColor="text1"/>
              </w:rPr>
            </w:pPr>
            <w:r w:rsidRPr="00E55BBC">
              <w:rPr>
                <w:rFonts w:ascii="Times New Roman" w:hAnsi="Times New Roman" w:cs="Times New Roman"/>
                <w:b/>
                <w:color w:val="000000" w:themeColor="text1"/>
              </w:rPr>
              <w:t>9.00-9.20</w:t>
            </w:r>
          </w:p>
          <w:p w14:paraId="332FC345" w14:textId="77777777" w:rsidR="00E55BBC" w:rsidRPr="00E55BBC" w:rsidRDefault="00E55BBC" w:rsidP="00E55BBC">
            <w:pPr>
              <w:spacing w:after="0" w:line="240" w:lineRule="auto"/>
              <w:rPr>
                <w:rFonts w:ascii="Times New Roman" w:hAnsi="Times New Roman" w:cs="Times New Roman"/>
                <w:color w:val="262626" w:themeColor="text1" w:themeTint="D9"/>
              </w:rPr>
            </w:pPr>
          </w:p>
        </w:tc>
        <w:tc>
          <w:tcPr>
            <w:tcW w:w="5528" w:type="dxa"/>
            <w:tcBorders>
              <w:top w:val="single" w:sz="4" w:space="0" w:color="auto"/>
              <w:left w:val="single" w:sz="4" w:space="0" w:color="auto"/>
              <w:bottom w:val="single" w:sz="4" w:space="0" w:color="auto"/>
              <w:right w:val="single" w:sz="4" w:space="0" w:color="auto"/>
            </w:tcBorders>
          </w:tcPr>
          <w:p w14:paraId="4A62EB95"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Cs w:val="24"/>
              </w:rPr>
              <w:t>По плану музыкального руководителя</w:t>
            </w:r>
          </w:p>
        </w:tc>
      </w:tr>
      <w:tr w:rsidR="00E55BBC" w:rsidRPr="00E55BBC" w14:paraId="5B2023A3"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vAlign w:val="center"/>
          </w:tcPr>
          <w:p w14:paraId="748BAF5B" w14:textId="77777777" w:rsidR="00E55BBC" w:rsidRPr="00E55BBC" w:rsidRDefault="00E55BBC" w:rsidP="00E55BBC">
            <w:pP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2DD3367D"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b/>
              </w:rPr>
              <w:t>Формирование элементарных математических представлений</w:t>
            </w:r>
            <w:r w:rsidRPr="00E55BBC">
              <w:rPr>
                <w:rFonts w:ascii="Times New Roman" w:hAnsi="Times New Roman" w:cs="Times New Roman"/>
              </w:rPr>
              <w:t xml:space="preserve"> </w:t>
            </w:r>
          </w:p>
          <w:p w14:paraId="1ADE19C7"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9.30-9.50</w:t>
            </w:r>
          </w:p>
          <w:p w14:paraId="558F9BE4"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( 1 подгруппа)</w:t>
            </w:r>
          </w:p>
          <w:p w14:paraId="015C674D"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10.00-10.20</w:t>
            </w:r>
          </w:p>
          <w:p w14:paraId="50F3B6E9"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(2 подгруппа)</w:t>
            </w:r>
          </w:p>
          <w:p w14:paraId="30BCDC7E" w14:textId="77777777" w:rsidR="00E55BBC" w:rsidRPr="00E55BBC" w:rsidRDefault="00E55BBC" w:rsidP="00E55BBC">
            <w:pPr>
              <w:spacing w:after="0" w:line="240" w:lineRule="auto"/>
              <w:rPr>
                <w:rFonts w:ascii="Times New Roman" w:hAnsi="Times New Roman" w:cs="Times New Roman"/>
                <w:color w:val="262626" w:themeColor="text1" w:themeTint="D9"/>
              </w:rPr>
            </w:pPr>
          </w:p>
        </w:tc>
        <w:tc>
          <w:tcPr>
            <w:tcW w:w="5528" w:type="dxa"/>
            <w:tcBorders>
              <w:top w:val="single" w:sz="4" w:space="0" w:color="auto"/>
              <w:left w:val="single" w:sz="4" w:space="0" w:color="auto"/>
              <w:bottom w:val="single" w:sz="4" w:space="0" w:color="auto"/>
              <w:right w:val="single" w:sz="4" w:space="0" w:color="auto"/>
            </w:tcBorders>
          </w:tcPr>
          <w:p w14:paraId="58639687" w14:textId="77777777" w:rsidR="00E55BBC" w:rsidRPr="00E55BBC" w:rsidRDefault="00E55BBC" w:rsidP="00E55BBC">
            <w:pPr>
              <w:rPr>
                <w:rFonts w:ascii="Times New Roman" w:hAnsi="Times New Roman" w:cs="Times New Roman"/>
                <w:sz w:val="24"/>
                <w:szCs w:val="24"/>
              </w:rPr>
            </w:pPr>
            <w:r w:rsidRPr="00E55BBC">
              <w:rPr>
                <w:rFonts w:ascii="Times New Roman" w:hAnsi="Times New Roman" w:cs="Times New Roman"/>
                <w:b/>
                <w:sz w:val="24"/>
                <w:szCs w:val="24"/>
              </w:rPr>
              <w:t xml:space="preserve">Занятие №22  </w:t>
            </w:r>
            <w:r w:rsidRPr="00E55BBC">
              <w:rPr>
                <w:rFonts w:ascii="Times New Roman" w:hAnsi="Times New Roman" w:cs="Times New Roman"/>
                <w:sz w:val="24"/>
                <w:szCs w:val="24"/>
              </w:rPr>
              <w:t>Игровая ситуация «Письмо из Простоквашино»</w:t>
            </w:r>
            <w:r w:rsidRPr="00E55BBC">
              <w:rPr>
                <w:rFonts w:ascii="Times New Roman" w:hAnsi="Times New Roman" w:cs="Times New Roman"/>
                <w:sz w:val="24"/>
                <w:szCs w:val="24"/>
              </w:rPr>
              <w:tab/>
            </w:r>
          </w:p>
          <w:p w14:paraId="7F92A131" w14:textId="77777777" w:rsidR="00E55BBC" w:rsidRPr="00E55BBC" w:rsidRDefault="00E55BBC" w:rsidP="00E55BBC">
            <w:pPr>
              <w:spacing w:after="0"/>
              <w:rPr>
                <w:rFonts w:ascii="Times New Roman" w:hAnsi="Times New Roman" w:cs="Times New Roman"/>
                <w:b/>
                <w:caps/>
                <w:sz w:val="24"/>
                <w:szCs w:val="24"/>
              </w:rPr>
            </w:pPr>
            <w:r w:rsidRPr="00E55BBC">
              <w:rPr>
                <w:rFonts w:ascii="Times New Roman" w:hAnsi="Times New Roman" w:cs="Times New Roman"/>
                <w:sz w:val="24"/>
                <w:szCs w:val="24"/>
              </w:rPr>
              <w:t>Учить воспроизводить указанное количество движений (в пределах 5).</w:t>
            </w:r>
          </w:p>
          <w:p w14:paraId="373EC113" w14:textId="77777777" w:rsidR="00E55BBC" w:rsidRPr="00E55BBC" w:rsidRDefault="00E55BBC" w:rsidP="00E55BBC">
            <w:pPr>
              <w:spacing w:after="0" w:line="240" w:lineRule="auto"/>
              <w:contextualSpacing/>
              <w:rPr>
                <w:rFonts w:ascii="Times New Roman" w:hAnsi="Times New Roman" w:cs="Times New Roman"/>
                <w:sz w:val="24"/>
                <w:szCs w:val="24"/>
              </w:rPr>
            </w:pPr>
            <w:r w:rsidRPr="00E55BBC">
              <w:rPr>
                <w:rFonts w:ascii="Times New Roman" w:hAnsi="Times New Roman" w:cs="Times New Roman"/>
                <w:sz w:val="24"/>
                <w:szCs w:val="24"/>
              </w:rPr>
              <w:t>Упражнять в умении называть и различать знакомые геометрические фигуры: круг, квадрат, треугольник, прямоугольник.</w:t>
            </w:r>
          </w:p>
          <w:p w14:paraId="7D81BB82"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 xml:space="preserve">Совершенствовать представления о частях суток и их последовательности: </w:t>
            </w:r>
            <w:r w:rsidRPr="00E55BBC">
              <w:rPr>
                <w:rFonts w:ascii="Times New Roman" w:hAnsi="Times New Roman" w:cs="Times New Roman"/>
                <w:i/>
                <w:iCs/>
                <w:sz w:val="24"/>
                <w:szCs w:val="24"/>
              </w:rPr>
              <w:t>утро, день, вечер, ночь</w:t>
            </w:r>
            <w:r w:rsidRPr="00E55BBC">
              <w:rPr>
                <w:rFonts w:ascii="Times New Roman" w:hAnsi="Times New Roman" w:cs="Times New Roman"/>
                <w:sz w:val="24"/>
                <w:szCs w:val="24"/>
              </w:rPr>
              <w:t>.</w:t>
            </w:r>
            <w:r w:rsidRPr="00E55BBC">
              <w:rPr>
                <w:rFonts w:ascii="Times New Roman" w:hAnsi="Times New Roman" w:cs="Times New Roman"/>
                <w:color w:val="000000"/>
                <w:sz w:val="24"/>
                <w:szCs w:val="24"/>
                <w:shd w:val="clear" w:color="auto" w:fill="FFFFFF"/>
              </w:rPr>
              <w:tab/>
            </w:r>
            <w:r w:rsidRPr="00E55BBC">
              <w:rPr>
                <w:rFonts w:ascii="Times New Roman" w:hAnsi="Times New Roman" w:cs="Times New Roman"/>
                <w:b/>
                <w:sz w:val="24"/>
                <w:szCs w:val="24"/>
              </w:rPr>
              <w:t>Демонстрационный материал</w:t>
            </w:r>
            <w:r w:rsidRPr="00E55BBC">
              <w:rPr>
                <w:rFonts w:ascii="Times New Roman" w:hAnsi="Times New Roman" w:cs="Times New Roman"/>
                <w:sz w:val="24"/>
                <w:szCs w:val="24"/>
              </w:rPr>
              <w:t>: фланелеграф, числовые карточки с кругами (от 1 до 5 кругов), вырезанные из бумаги скворечники с разными формами окошек (круглые, квадратные, треугольные, прямоугольные), картинки («фотографии») с изображением героев мультфильма «Простоквашино» в разное время суток (утро, день, вечер, ночь).</w:t>
            </w:r>
          </w:p>
          <w:p w14:paraId="1D9E4094" w14:textId="61B43F21" w:rsidR="00E55BBC" w:rsidRPr="00F05984" w:rsidRDefault="00E55BBC" w:rsidP="00F05984">
            <w:pPr>
              <w:tabs>
                <w:tab w:val="left" w:pos="2130"/>
                <w:tab w:val="left" w:pos="5306"/>
                <w:tab w:val="left" w:pos="7791"/>
              </w:tabs>
              <w:spacing w:after="0" w:line="240" w:lineRule="auto"/>
              <w:ind w:left="113"/>
              <w:rPr>
                <w:rFonts w:ascii="Times New Roman" w:hAnsi="Times New Roman" w:cs="Times New Roman"/>
                <w:sz w:val="24"/>
                <w:szCs w:val="24"/>
              </w:rPr>
            </w:pPr>
            <w:r w:rsidRPr="00E55BBC">
              <w:rPr>
                <w:rFonts w:ascii="Times New Roman" w:hAnsi="Times New Roman" w:cs="Times New Roman"/>
                <w:b/>
                <w:sz w:val="24"/>
                <w:szCs w:val="24"/>
              </w:rPr>
              <w:t>Раздаточный материал</w:t>
            </w:r>
            <w:r w:rsidRPr="00E55BBC">
              <w:rPr>
                <w:rFonts w:ascii="Times New Roman" w:hAnsi="Times New Roman" w:cs="Times New Roman"/>
                <w:sz w:val="24"/>
                <w:szCs w:val="24"/>
              </w:rPr>
              <w:t>: наборы кругов, квадратов, прямоугольников; геометрические фигуры для подвижной игры (круг, квадрат, треугольник, прямоугольник).</w:t>
            </w:r>
            <w:r w:rsidRPr="00E55BBC">
              <w:rPr>
                <w:rFonts w:ascii="Times New Roman" w:hAnsi="Times New Roman" w:cs="Times New Roman"/>
                <w:sz w:val="24"/>
                <w:szCs w:val="24"/>
              </w:rPr>
              <w:tab/>
              <w:t>И.А. Помораева, В.А. Позина «Формирование элементарных математических пре</w:t>
            </w:r>
            <w:r w:rsidR="00F05984">
              <w:rPr>
                <w:rFonts w:ascii="Times New Roman" w:hAnsi="Times New Roman" w:cs="Times New Roman"/>
                <w:sz w:val="24"/>
                <w:szCs w:val="24"/>
              </w:rPr>
              <w:t>дставлений» стр.47, занятие 22.</w:t>
            </w:r>
          </w:p>
        </w:tc>
      </w:tr>
      <w:tr w:rsidR="00E55BBC" w:rsidRPr="00E55BBC" w14:paraId="4012FC72"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tcPr>
          <w:p w14:paraId="7B04150E" w14:textId="77777777" w:rsidR="00E55BBC" w:rsidRPr="00E55BBC" w:rsidRDefault="00E55BBC" w:rsidP="00E55BBC">
            <w:pPr>
              <w:rPr>
                <w:rFonts w:ascii="Times New Roman" w:hAnsi="Times New Roman" w:cs="Times New Roman"/>
              </w:rPr>
            </w:pPr>
            <w:r w:rsidRPr="00E55BBC">
              <w:rPr>
                <w:rFonts w:ascii="Times New Roman" w:hAnsi="Times New Roman" w:cs="Times New Roman"/>
                <w:sz w:val="24"/>
                <w:szCs w:val="24"/>
              </w:rPr>
              <w:t>Вторник</w:t>
            </w:r>
          </w:p>
        </w:tc>
        <w:tc>
          <w:tcPr>
            <w:tcW w:w="2552" w:type="dxa"/>
            <w:tcBorders>
              <w:top w:val="single" w:sz="4" w:space="0" w:color="auto"/>
              <w:left w:val="single" w:sz="4" w:space="0" w:color="auto"/>
              <w:bottom w:val="single" w:sz="4" w:space="0" w:color="auto"/>
              <w:right w:val="single" w:sz="4" w:space="0" w:color="auto"/>
            </w:tcBorders>
          </w:tcPr>
          <w:p w14:paraId="66A8A90D" w14:textId="77777777" w:rsidR="00E55BBC" w:rsidRPr="00E55BBC" w:rsidRDefault="00E55BBC" w:rsidP="00E55BBC">
            <w:pPr>
              <w:spacing w:after="0" w:line="240" w:lineRule="auto"/>
              <w:rPr>
                <w:rFonts w:ascii="Times New Roman" w:hAnsi="Times New Roman" w:cs="Times New Roman"/>
                <w:b/>
                <w:color w:val="262626" w:themeColor="text1" w:themeTint="D9"/>
              </w:rPr>
            </w:pPr>
            <w:r w:rsidRPr="00E55BBC">
              <w:rPr>
                <w:rFonts w:ascii="Times New Roman" w:hAnsi="Times New Roman" w:cs="Times New Roman"/>
                <w:b/>
                <w:color w:val="262626" w:themeColor="text1" w:themeTint="D9"/>
              </w:rPr>
              <w:t xml:space="preserve">Физическая культура </w:t>
            </w:r>
          </w:p>
          <w:p w14:paraId="5DCD2FFE" w14:textId="5AE6B32C" w:rsidR="00E55BBC" w:rsidRPr="00E55BBC" w:rsidRDefault="00F05984" w:rsidP="00E55BBC">
            <w:pPr>
              <w:spacing w:after="0" w:line="240" w:lineRule="auto"/>
              <w:rPr>
                <w:rFonts w:ascii="Times New Roman" w:hAnsi="Times New Roman" w:cs="Times New Roman"/>
                <w:color w:val="262626" w:themeColor="text1" w:themeTint="D9"/>
              </w:rPr>
            </w:pPr>
            <w:r>
              <w:rPr>
                <w:rFonts w:ascii="Times New Roman" w:hAnsi="Times New Roman" w:cs="Times New Roman"/>
                <w:color w:val="262626" w:themeColor="text1" w:themeTint="D9"/>
              </w:rPr>
              <w:t>9.00-9.20</w:t>
            </w:r>
          </w:p>
        </w:tc>
        <w:tc>
          <w:tcPr>
            <w:tcW w:w="5528" w:type="dxa"/>
            <w:tcBorders>
              <w:top w:val="single" w:sz="4" w:space="0" w:color="auto"/>
              <w:left w:val="single" w:sz="4" w:space="0" w:color="auto"/>
              <w:bottom w:val="single" w:sz="4" w:space="0" w:color="auto"/>
              <w:right w:val="single" w:sz="4" w:space="0" w:color="auto"/>
            </w:tcBorders>
          </w:tcPr>
          <w:p w14:paraId="23B70A4D"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562268A9"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vAlign w:val="center"/>
          </w:tcPr>
          <w:p w14:paraId="336B7E67" w14:textId="77777777" w:rsidR="00E55BBC" w:rsidRPr="00E55BBC" w:rsidRDefault="00E55BBC" w:rsidP="00E55BBC">
            <w:pP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3DDCF8DB"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Ознакомление с окружающим (предметный мир) /Ознакомление с миром природы</w:t>
            </w:r>
          </w:p>
          <w:p w14:paraId="6143AF51"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9.30-9.50</w:t>
            </w:r>
          </w:p>
          <w:p w14:paraId="7CA99462"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(2 подгруппа)</w:t>
            </w:r>
          </w:p>
          <w:p w14:paraId="10AE6B44"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10.00-10.2 </w:t>
            </w:r>
          </w:p>
          <w:p w14:paraId="0E55C654"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.(2 подгруппа)</w:t>
            </w:r>
          </w:p>
          <w:p w14:paraId="0BA647F4" w14:textId="77777777" w:rsidR="00E55BBC" w:rsidRPr="00E55BBC" w:rsidRDefault="00E55BBC" w:rsidP="00E55BBC">
            <w:pPr>
              <w:spacing w:after="0" w:line="240" w:lineRule="auto"/>
              <w:rPr>
                <w:rFonts w:ascii="Times New Roman" w:hAnsi="Times New Roman" w:cs="Times New Roman"/>
                <w:color w:val="262626" w:themeColor="text1" w:themeTint="D9"/>
              </w:rPr>
            </w:pPr>
          </w:p>
        </w:tc>
        <w:tc>
          <w:tcPr>
            <w:tcW w:w="5528" w:type="dxa"/>
            <w:tcBorders>
              <w:top w:val="single" w:sz="4" w:space="0" w:color="auto"/>
              <w:left w:val="single" w:sz="4" w:space="0" w:color="auto"/>
              <w:bottom w:val="single" w:sz="4" w:space="0" w:color="auto"/>
              <w:right w:val="single" w:sz="4" w:space="0" w:color="auto"/>
            </w:tcBorders>
          </w:tcPr>
          <w:p w14:paraId="05232167" w14:textId="77777777" w:rsidR="00E55BBC" w:rsidRPr="00E55BBC" w:rsidRDefault="00E55BBC" w:rsidP="00E55BBC">
            <w:pPr>
              <w:rPr>
                <w:rFonts w:ascii="Times New Roman" w:hAnsi="Times New Roman" w:cs="Times New Roman"/>
                <w:caps/>
                <w:sz w:val="24"/>
                <w:szCs w:val="24"/>
              </w:rPr>
            </w:pPr>
            <w:r w:rsidRPr="00E55BBC">
              <w:rPr>
                <w:rFonts w:ascii="Times New Roman" w:hAnsi="Times New Roman" w:cs="Times New Roman"/>
                <w:sz w:val="24"/>
                <w:szCs w:val="24"/>
              </w:rPr>
              <w:t>Эк</w:t>
            </w:r>
            <w:r w:rsidRPr="00E55BBC">
              <w:rPr>
                <w:rFonts w:ascii="Times New Roman" w:hAnsi="Times New Roman" w:cs="Times New Roman"/>
                <w:b/>
                <w:sz w:val="24"/>
                <w:szCs w:val="24"/>
              </w:rPr>
              <w:t xml:space="preserve"> Занятие №</w:t>
            </w:r>
            <w:r w:rsidRPr="00E55BBC">
              <w:rPr>
                <w:rFonts w:ascii="Times New Roman" w:hAnsi="Times New Roman" w:cs="Times New Roman"/>
                <w:sz w:val="24"/>
                <w:szCs w:val="24"/>
              </w:rPr>
              <w:t>.</w:t>
            </w:r>
            <w:r w:rsidRPr="00E55BBC">
              <w:t xml:space="preserve"> </w:t>
            </w:r>
            <w:r w:rsidRPr="00E55BBC">
              <w:rPr>
                <w:rFonts w:ascii="Times New Roman" w:hAnsi="Times New Roman" w:cs="Times New Roman"/>
                <w:sz w:val="24"/>
                <w:szCs w:val="24"/>
              </w:rPr>
              <w:t>10</w:t>
            </w:r>
            <w:r w:rsidRPr="00E55BBC">
              <w:rPr>
                <w:rFonts w:ascii="Times New Roman" w:hAnsi="Times New Roman" w:cs="Times New Roman"/>
                <w:sz w:val="24"/>
                <w:szCs w:val="24"/>
              </w:rPr>
              <w:tab/>
              <w:t>в гости к деду «природоведу»</w:t>
            </w:r>
          </w:p>
          <w:p w14:paraId="2FC52404" w14:textId="77777777" w:rsidR="00E55BBC" w:rsidRPr="00E55BBC" w:rsidRDefault="00E55BBC" w:rsidP="00E55BBC">
            <w:pPr>
              <w:rPr>
                <w:rFonts w:ascii="Times New Roman" w:hAnsi="Times New Roman" w:cs="Times New Roman"/>
                <w:caps/>
                <w:sz w:val="24"/>
                <w:szCs w:val="24"/>
              </w:rPr>
            </w:pPr>
            <w:r w:rsidRPr="00E55BBC">
              <w:rPr>
                <w:rFonts w:ascii="Times New Roman" w:hAnsi="Times New Roman" w:cs="Times New Roman"/>
                <w:sz w:val="24"/>
                <w:szCs w:val="24"/>
              </w:rPr>
              <w:t>(экологическая тропа зимой)</w:t>
            </w:r>
            <w:r w:rsidRPr="00E55BBC">
              <w:rPr>
                <w:rFonts w:ascii="Times New Roman" w:hAnsi="Times New Roman" w:cs="Times New Roman"/>
                <w:sz w:val="24"/>
                <w:szCs w:val="24"/>
              </w:rPr>
              <w:tab/>
              <w:t>расширять представления детей о зимних явлениях в природе. Учить наблюдать за объектами природы в зимний период. Дать элементарные понятия о взаимосвязи человека и природы.</w:t>
            </w:r>
            <w:r w:rsidRPr="00E55BBC">
              <w:rPr>
                <w:rFonts w:ascii="Times New Roman" w:hAnsi="Times New Roman" w:cs="Times New Roman"/>
                <w:sz w:val="24"/>
                <w:szCs w:val="24"/>
              </w:rPr>
              <w:tab/>
              <w:t>О.а. соломенникова</w:t>
            </w:r>
          </w:p>
          <w:p w14:paraId="39037EC0" w14:textId="77777777" w:rsidR="00E55BBC" w:rsidRPr="00E55BBC" w:rsidRDefault="00E55BBC" w:rsidP="00E55BBC">
            <w:pPr>
              <w:rPr>
                <w:rFonts w:ascii="Times New Roman" w:hAnsi="Times New Roman" w:cs="Times New Roman"/>
                <w:b/>
                <w:caps/>
                <w:sz w:val="24"/>
                <w:szCs w:val="24"/>
              </w:rPr>
            </w:pPr>
            <w:r w:rsidRPr="00E55BBC">
              <w:rPr>
                <w:rFonts w:ascii="Times New Roman" w:hAnsi="Times New Roman" w:cs="Times New Roman"/>
                <w:sz w:val="24"/>
                <w:szCs w:val="24"/>
              </w:rPr>
              <w:t>Фгос ознакомление с природой стр.50-53</w:t>
            </w:r>
          </w:p>
        </w:tc>
      </w:tr>
      <w:tr w:rsidR="00E55BBC" w:rsidRPr="00E55BBC" w14:paraId="2B177884"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tcPr>
          <w:p w14:paraId="0115FE3B" w14:textId="77777777" w:rsidR="00E55BBC" w:rsidRPr="00E55BBC" w:rsidRDefault="00E55BBC" w:rsidP="00E55BBC">
            <w:pPr>
              <w:rPr>
                <w:rFonts w:ascii="Times New Roman" w:hAnsi="Times New Roman" w:cs="Times New Roman"/>
              </w:rPr>
            </w:pPr>
            <w:r w:rsidRPr="00E55BBC">
              <w:rPr>
                <w:rFonts w:ascii="Times New Roman" w:hAnsi="Times New Roman" w:cs="Times New Roman"/>
              </w:rPr>
              <w:t>Среда</w:t>
            </w:r>
          </w:p>
        </w:tc>
        <w:tc>
          <w:tcPr>
            <w:tcW w:w="2552" w:type="dxa"/>
            <w:tcBorders>
              <w:top w:val="single" w:sz="4" w:space="0" w:color="auto"/>
              <w:left w:val="single" w:sz="4" w:space="0" w:color="auto"/>
              <w:bottom w:val="single" w:sz="4" w:space="0" w:color="auto"/>
              <w:right w:val="single" w:sz="4" w:space="0" w:color="auto"/>
            </w:tcBorders>
          </w:tcPr>
          <w:p w14:paraId="43C6C0F3"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Лепка / Аппликация, ручной труд</w:t>
            </w:r>
          </w:p>
          <w:p w14:paraId="3AE507DD"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8.55-9.15</w:t>
            </w:r>
          </w:p>
          <w:p w14:paraId="7F6B8991"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( 1 подгруппа)</w:t>
            </w:r>
          </w:p>
          <w:p w14:paraId="5B89692C"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9.20 -9.40 </w:t>
            </w:r>
          </w:p>
          <w:p w14:paraId="4194B399"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rPr>
              <w:t>( 2 подгруппа)</w:t>
            </w:r>
          </w:p>
        </w:tc>
        <w:tc>
          <w:tcPr>
            <w:tcW w:w="5528" w:type="dxa"/>
            <w:tcBorders>
              <w:top w:val="single" w:sz="4" w:space="0" w:color="auto"/>
              <w:left w:val="single" w:sz="4" w:space="0" w:color="auto"/>
              <w:bottom w:val="single" w:sz="4" w:space="0" w:color="auto"/>
              <w:right w:val="single" w:sz="4" w:space="0" w:color="auto"/>
            </w:tcBorders>
          </w:tcPr>
          <w:p w14:paraId="00BABCAB"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b/>
              </w:rPr>
              <w:t>Аппликация</w:t>
            </w:r>
            <w:r w:rsidRPr="00E55BBC">
              <w:rPr>
                <w:rFonts w:ascii="Times New Roman" w:hAnsi="Times New Roman" w:cs="Times New Roman"/>
                <w:b/>
                <w:sz w:val="24"/>
                <w:szCs w:val="24"/>
              </w:rPr>
              <w:t xml:space="preserve"> Занятие №43</w:t>
            </w:r>
            <w:r w:rsidRPr="00E55BBC">
              <w:rPr>
                <w:rFonts w:ascii="Times New Roman" w:hAnsi="Times New Roman" w:cs="Times New Roman"/>
                <w:b/>
                <w:sz w:val="24"/>
                <w:szCs w:val="24"/>
              </w:rPr>
              <w:tab/>
            </w:r>
            <w:r w:rsidRPr="00E55BBC">
              <w:rPr>
                <w:rFonts w:ascii="Times New Roman" w:hAnsi="Times New Roman" w:cs="Times New Roman"/>
                <w:b/>
                <w:sz w:val="24"/>
                <w:szCs w:val="24"/>
              </w:rPr>
              <w:tab/>
              <w:t>«Летящие самолеты» коллективная композиция</w:t>
            </w:r>
            <w:r w:rsidRPr="00E55BBC">
              <w:rPr>
                <w:rFonts w:ascii="Times New Roman" w:hAnsi="Times New Roman" w:cs="Times New Roman"/>
                <w:sz w:val="24"/>
                <w:szCs w:val="24"/>
              </w:rPr>
              <w:tab/>
              <w:t xml:space="preserve">Программное содержание. </w:t>
            </w:r>
          </w:p>
          <w:p w14:paraId="16E4958F"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sz w:val="24"/>
                <w:szCs w:val="24"/>
              </w:rPr>
              <w:t xml:space="preserve"> Учить детей правильно составлять изображение из частей, находить место той или иной детали в общей работе, аккуратно наклеивать.</w:t>
            </w:r>
          </w:p>
          <w:p w14:paraId="5A4A5395"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sz w:val="24"/>
                <w:szCs w:val="24"/>
              </w:rPr>
              <w:t>Закрепить представление о прямоугольнике, учить плавно срезать углы.</w:t>
            </w:r>
          </w:p>
          <w:p w14:paraId="70756F27"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sz w:val="24"/>
                <w:szCs w:val="24"/>
              </w:rPr>
              <w:t xml:space="preserve"> Вызывать радость от картины созданной коллективно.</w:t>
            </w:r>
          </w:p>
          <w:p w14:paraId="6436229A"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sz w:val="24"/>
                <w:szCs w:val="24"/>
              </w:rPr>
              <w:t>Демонстрационный материал</w:t>
            </w:r>
          </w:p>
          <w:p w14:paraId="0BDA5C78"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sz w:val="24"/>
                <w:szCs w:val="24"/>
              </w:rPr>
              <w:lastRenderedPageBreak/>
              <w:t>Игрушечный самолет, большой лист бумаги голубого цвета Раздаточный материал.</w:t>
            </w:r>
          </w:p>
          <w:p w14:paraId="531A17FF" w14:textId="77777777" w:rsidR="00E55BBC" w:rsidRPr="00E55BBC" w:rsidRDefault="00E55BBC" w:rsidP="00E55BBC">
            <w:pPr>
              <w:spacing w:after="0"/>
              <w:rPr>
                <w:rFonts w:ascii="Times New Roman" w:hAnsi="Times New Roman" w:cs="Times New Roman"/>
                <w:b/>
                <w:caps/>
                <w:sz w:val="24"/>
                <w:szCs w:val="24"/>
              </w:rPr>
            </w:pPr>
            <w:r w:rsidRPr="00E55BBC">
              <w:rPr>
                <w:rFonts w:ascii="Times New Roman" w:hAnsi="Times New Roman" w:cs="Times New Roman"/>
                <w:sz w:val="24"/>
                <w:szCs w:val="24"/>
              </w:rPr>
              <w:t>Бумажные прямоугольники для корпуса, хвоста и крыльев самолета, клей ножницы, кисти для клея салфетки.</w:t>
            </w:r>
            <w:r w:rsidRPr="00E55BBC">
              <w:rPr>
                <w:rFonts w:ascii="Times New Roman" w:hAnsi="Times New Roman" w:cs="Times New Roman"/>
                <w:sz w:val="24"/>
                <w:szCs w:val="24"/>
              </w:rPr>
              <w:tab/>
              <w:t>Т.С. Комарова «Изобразительная деятельность в детском саду» Стр.79</w:t>
            </w:r>
          </w:p>
        </w:tc>
      </w:tr>
      <w:tr w:rsidR="00E55BBC" w:rsidRPr="00E55BBC" w14:paraId="316B466A"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vAlign w:val="center"/>
          </w:tcPr>
          <w:p w14:paraId="3E77227D" w14:textId="77777777" w:rsidR="00E55BBC" w:rsidRPr="00E55BBC" w:rsidRDefault="00E55BBC" w:rsidP="00E55BBC">
            <w:pP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7B72FAA3" w14:textId="77777777" w:rsidR="00E55BBC" w:rsidRPr="00E55BBC" w:rsidRDefault="00E55BBC" w:rsidP="00E55BBC">
            <w:pPr>
              <w:spacing w:after="0" w:line="240" w:lineRule="auto"/>
              <w:jc w:val="both"/>
              <w:rPr>
                <w:rFonts w:ascii="Times New Roman" w:hAnsi="Times New Roman" w:cs="Times New Roman"/>
                <w:b/>
                <w:color w:val="000000" w:themeColor="text1"/>
              </w:rPr>
            </w:pPr>
            <w:r w:rsidRPr="00E55BBC">
              <w:rPr>
                <w:rFonts w:ascii="Times New Roman" w:hAnsi="Times New Roman" w:cs="Times New Roman"/>
                <w:b/>
                <w:color w:val="000000" w:themeColor="text1"/>
              </w:rPr>
              <w:t>Музыка</w:t>
            </w:r>
          </w:p>
          <w:p w14:paraId="05062845"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b/>
                <w:color w:val="000000" w:themeColor="text1"/>
              </w:rPr>
              <w:t>9.50-10.10</w:t>
            </w:r>
          </w:p>
        </w:tc>
        <w:tc>
          <w:tcPr>
            <w:tcW w:w="5528" w:type="dxa"/>
            <w:tcBorders>
              <w:top w:val="single" w:sz="4" w:space="0" w:color="auto"/>
              <w:left w:val="single" w:sz="4" w:space="0" w:color="auto"/>
              <w:bottom w:val="single" w:sz="4" w:space="0" w:color="auto"/>
              <w:right w:val="single" w:sz="4" w:space="0" w:color="auto"/>
            </w:tcBorders>
          </w:tcPr>
          <w:p w14:paraId="584385A7"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Cs w:val="24"/>
              </w:rPr>
              <w:t>По плану музыкального руководителя</w:t>
            </w:r>
          </w:p>
        </w:tc>
      </w:tr>
      <w:tr w:rsidR="00E55BBC" w:rsidRPr="00E55BBC" w14:paraId="744DBFDA" w14:textId="77777777" w:rsidTr="00F05984">
        <w:trPr>
          <w:trHeight w:val="1390"/>
        </w:trPr>
        <w:tc>
          <w:tcPr>
            <w:tcW w:w="1129" w:type="dxa"/>
            <w:tcBorders>
              <w:top w:val="single" w:sz="4" w:space="0" w:color="auto"/>
              <w:left w:val="single" w:sz="4" w:space="0" w:color="auto"/>
              <w:bottom w:val="single" w:sz="4" w:space="0" w:color="auto"/>
              <w:right w:val="single" w:sz="4" w:space="0" w:color="auto"/>
            </w:tcBorders>
            <w:vAlign w:val="center"/>
          </w:tcPr>
          <w:p w14:paraId="7B7915D0" w14:textId="77777777" w:rsidR="00E55BBC" w:rsidRPr="00E55BBC" w:rsidRDefault="00E55BBC" w:rsidP="00E55BBC">
            <w:pP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6F46CD70"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b/>
              </w:rPr>
              <w:t xml:space="preserve">Конструирование/ обучение грамоте </w:t>
            </w:r>
          </w:p>
        </w:tc>
        <w:tc>
          <w:tcPr>
            <w:tcW w:w="5528" w:type="dxa"/>
            <w:tcBorders>
              <w:top w:val="single" w:sz="4" w:space="0" w:color="auto"/>
              <w:left w:val="single" w:sz="4" w:space="0" w:color="auto"/>
              <w:bottom w:val="single" w:sz="4" w:space="0" w:color="auto"/>
              <w:right w:val="single" w:sz="4" w:space="0" w:color="auto"/>
            </w:tcBorders>
          </w:tcPr>
          <w:p w14:paraId="17DF8CF1" w14:textId="5EE0EBFF" w:rsidR="00F715AE" w:rsidRPr="00F715AE" w:rsidRDefault="00E55BBC" w:rsidP="00F715AE">
            <w:pPr>
              <w:rPr>
                <w:rFonts w:ascii="Times New Roman" w:hAnsi="Times New Roman" w:cs="Times New Roman"/>
                <w:b/>
                <w:caps/>
                <w:sz w:val="24"/>
                <w:szCs w:val="24"/>
              </w:rPr>
            </w:pPr>
            <w:r w:rsidRPr="00F715AE">
              <w:rPr>
                <w:rFonts w:ascii="Times New Roman" w:hAnsi="Times New Roman" w:cs="Times New Roman"/>
                <w:b/>
                <w:sz w:val="24"/>
                <w:szCs w:val="24"/>
              </w:rPr>
              <w:t>Занятие №</w:t>
            </w:r>
            <w:r w:rsidR="00F715AE" w:rsidRPr="00F715AE">
              <w:rPr>
                <w:rFonts w:ascii="Times New Roman" w:eastAsia="Times New Roman" w:hAnsi="Times New Roman" w:cs="Times New Roman"/>
                <w:sz w:val="24"/>
                <w:szCs w:val="24"/>
              </w:rPr>
              <w:t>11</w:t>
            </w:r>
            <w:r w:rsidR="00F715AE" w:rsidRPr="00F715AE">
              <w:rPr>
                <w:rFonts w:ascii="Times New Roman" w:eastAsia="Times New Roman" w:hAnsi="Times New Roman" w:cs="Times New Roman"/>
                <w:sz w:val="24"/>
                <w:szCs w:val="24"/>
              </w:rPr>
              <w:tab/>
              <w:t>Звук [м] и буква М</w:t>
            </w:r>
          </w:p>
          <w:p w14:paraId="0A442BB7" w14:textId="43AAE215" w:rsidR="00E55BBC" w:rsidRPr="00F715AE" w:rsidRDefault="00F715AE" w:rsidP="00F715AE">
            <w:pPr>
              <w:spacing w:after="0" w:line="240" w:lineRule="auto"/>
              <w:rPr>
                <w:rFonts w:ascii="Times New Roman" w:eastAsia="Times New Roman" w:hAnsi="Times New Roman" w:cs="Times New Roman"/>
                <w:sz w:val="24"/>
                <w:szCs w:val="24"/>
              </w:rPr>
            </w:pPr>
            <w:r w:rsidRPr="00F715AE">
              <w:rPr>
                <w:rFonts w:ascii="Times New Roman" w:eastAsia="Times New Roman" w:hAnsi="Times New Roman" w:cs="Times New Roman"/>
                <w:sz w:val="24"/>
                <w:szCs w:val="24"/>
              </w:rPr>
              <w:tab/>
              <w:t>Ознакомление с артикуляцией звука [м]. Формирование умения выделять конечный и начальный звук [м]. Формирование навыка подбора слов, заканчивающихся звуком [м]. Деление двусложных слов (мама, Тома, Тима, пимы) на слоги. Знакомство с буквой М. Конструирование и печатание буквы М. Чтение обратных и прямых слогов с буквой М. Чтение двусложных слов буквой М. Узнавание буквы М в словах.</w:t>
            </w:r>
          </w:p>
        </w:tc>
      </w:tr>
      <w:tr w:rsidR="00E55BBC" w:rsidRPr="00E55BBC" w14:paraId="1AE62FE7"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tcPr>
          <w:p w14:paraId="65C60D1F" w14:textId="77777777" w:rsidR="00E55BBC" w:rsidRPr="00E55BBC" w:rsidRDefault="00E55BBC" w:rsidP="00E55BBC">
            <w:pPr>
              <w:rPr>
                <w:rFonts w:ascii="Times New Roman" w:hAnsi="Times New Roman" w:cs="Times New Roman"/>
              </w:rPr>
            </w:pPr>
            <w:r w:rsidRPr="00E55BBC">
              <w:rPr>
                <w:rFonts w:ascii="Times New Roman" w:hAnsi="Times New Roman" w:cs="Times New Roman"/>
              </w:rPr>
              <w:t>Четверг</w:t>
            </w:r>
          </w:p>
        </w:tc>
        <w:tc>
          <w:tcPr>
            <w:tcW w:w="2552" w:type="dxa"/>
            <w:tcBorders>
              <w:top w:val="single" w:sz="4" w:space="0" w:color="auto"/>
              <w:left w:val="single" w:sz="4" w:space="0" w:color="auto"/>
              <w:bottom w:val="single" w:sz="4" w:space="0" w:color="auto"/>
              <w:right w:val="single" w:sz="4" w:space="0" w:color="auto"/>
            </w:tcBorders>
          </w:tcPr>
          <w:p w14:paraId="79F25312"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 xml:space="preserve">Рисование </w:t>
            </w:r>
          </w:p>
          <w:p w14:paraId="6069E08F"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9.00-9.20</w:t>
            </w:r>
          </w:p>
          <w:p w14:paraId="58D8B413"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(1 подгруппа) </w:t>
            </w:r>
          </w:p>
          <w:p w14:paraId="0C812CD9"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9.30-9.50   </w:t>
            </w:r>
          </w:p>
          <w:p w14:paraId="52A2428B"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(2 подгруппа)</w:t>
            </w:r>
          </w:p>
          <w:p w14:paraId="35DFB3CD" w14:textId="77777777" w:rsidR="00E55BBC" w:rsidRPr="00E55BBC" w:rsidRDefault="00E55BBC" w:rsidP="00E55BBC">
            <w:pPr>
              <w:spacing w:after="0" w:line="240" w:lineRule="auto"/>
              <w:rPr>
                <w:rFonts w:ascii="Times New Roman" w:hAnsi="Times New Roman" w:cs="Times New Roman"/>
                <w:color w:val="262626" w:themeColor="text1" w:themeTint="D9"/>
              </w:rPr>
            </w:pPr>
          </w:p>
        </w:tc>
        <w:tc>
          <w:tcPr>
            <w:tcW w:w="5528" w:type="dxa"/>
            <w:tcBorders>
              <w:top w:val="single" w:sz="4" w:space="0" w:color="auto"/>
              <w:left w:val="single" w:sz="4" w:space="0" w:color="auto"/>
              <w:bottom w:val="single" w:sz="4" w:space="0" w:color="auto"/>
              <w:right w:val="single" w:sz="4" w:space="0" w:color="auto"/>
            </w:tcBorders>
          </w:tcPr>
          <w:p w14:paraId="62018920" w14:textId="77777777" w:rsidR="00E55BBC" w:rsidRPr="00E55BBC" w:rsidRDefault="00E55BBC" w:rsidP="00E55BBC">
            <w:pPr>
              <w:spacing w:after="0"/>
              <w:rPr>
                <w:rFonts w:ascii="Times New Roman" w:hAnsi="Times New Roman" w:cs="Times New Roman"/>
                <w:b/>
                <w:sz w:val="24"/>
                <w:szCs w:val="24"/>
              </w:rPr>
            </w:pPr>
            <w:r w:rsidRPr="00E55BBC">
              <w:rPr>
                <w:rFonts w:ascii="Times New Roman" w:hAnsi="Times New Roman" w:cs="Times New Roman"/>
                <w:b/>
                <w:sz w:val="24"/>
                <w:szCs w:val="24"/>
              </w:rPr>
              <w:t>Рисование Занятие №42</w:t>
            </w:r>
            <w:r w:rsidRPr="00E55BBC">
              <w:rPr>
                <w:rFonts w:ascii="Times New Roman" w:hAnsi="Times New Roman" w:cs="Times New Roman"/>
                <w:b/>
                <w:sz w:val="24"/>
                <w:szCs w:val="24"/>
              </w:rPr>
              <w:tab/>
            </w:r>
            <w:r w:rsidRPr="00E55BBC">
              <w:rPr>
                <w:rFonts w:ascii="Times New Roman" w:hAnsi="Times New Roman" w:cs="Times New Roman"/>
                <w:b/>
                <w:sz w:val="24"/>
                <w:szCs w:val="24"/>
              </w:rPr>
              <w:tab/>
              <w:t>«Девочка пляшет»</w:t>
            </w:r>
            <w:r w:rsidRPr="00E55BBC">
              <w:rPr>
                <w:rFonts w:ascii="Times New Roman" w:hAnsi="Times New Roman" w:cs="Times New Roman"/>
                <w:b/>
                <w:sz w:val="24"/>
                <w:szCs w:val="24"/>
              </w:rPr>
              <w:tab/>
            </w:r>
          </w:p>
          <w:p w14:paraId="6FF67FAB"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sz w:val="24"/>
                <w:szCs w:val="24"/>
              </w:rPr>
              <w:t>Программное содержание. Учить детей рисовать фигуру человека, передавая простейшее соотношение: маленькая голова, туловище большое.</w:t>
            </w:r>
          </w:p>
          <w:p w14:paraId="5E8CA44D"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sz w:val="24"/>
                <w:szCs w:val="24"/>
              </w:rPr>
              <w:t>Учить изображать простое движение (рук в верх, на поясе), закрепить приемы закрашивания красками (ровными слитный линиями в одном направлении) фломастерами, цветными мелками.</w:t>
            </w:r>
          </w:p>
          <w:p w14:paraId="54880E70"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sz w:val="24"/>
                <w:szCs w:val="24"/>
              </w:rPr>
              <w:t>Развивать умение делать оценку работе, Демонстрационный материал</w:t>
            </w:r>
          </w:p>
          <w:p w14:paraId="029ED12F"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sz w:val="24"/>
                <w:szCs w:val="24"/>
              </w:rPr>
              <w:t>Иллюстрации с изображением танцующих девочек Раздаточный материал. Альбомные листы, гуашь, кисти, баночки с водой, фломастеры мелки, салфетки.</w:t>
            </w:r>
          </w:p>
          <w:p w14:paraId="21CB9A2B"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ab/>
              <w:t>Т.С. Комарова «Изобразительная деятельность в детском саду» Стр.78</w:t>
            </w:r>
          </w:p>
        </w:tc>
      </w:tr>
      <w:tr w:rsidR="00E55BBC" w:rsidRPr="00E55BBC" w14:paraId="586E7B76"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vAlign w:val="center"/>
          </w:tcPr>
          <w:p w14:paraId="0BC877F4" w14:textId="77777777" w:rsidR="00E55BBC" w:rsidRPr="00E55BBC" w:rsidRDefault="00E55BBC" w:rsidP="00E55BBC">
            <w:pP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24AE869C" w14:textId="77777777" w:rsidR="00E55BBC" w:rsidRPr="00E55BBC" w:rsidRDefault="00E55BBC" w:rsidP="00E55BBC">
            <w:pPr>
              <w:spacing w:after="0" w:line="240" w:lineRule="auto"/>
              <w:jc w:val="both"/>
              <w:rPr>
                <w:rFonts w:ascii="Times New Roman" w:hAnsi="Times New Roman" w:cs="Times New Roman"/>
                <w:b/>
                <w:color w:val="262626" w:themeColor="text1" w:themeTint="D9"/>
              </w:rPr>
            </w:pPr>
            <w:r w:rsidRPr="00E55BBC">
              <w:rPr>
                <w:rFonts w:ascii="Times New Roman" w:hAnsi="Times New Roman" w:cs="Times New Roman"/>
                <w:color w:val="262626" w:themeColor="text1" w:themeTint="D9"/>
              </w:rPr>
              <w:t xml:space="preserve"> </w:t>
            </w:r>
            <w:r w:rsidRPr="00E55BBC">
              <w:rPr>
                <w:rFonts w:ascii="Times New Roman" w:hAnsi="Times New Roman" w:cs="Times New Roman"/>
                <w:b/>
                <w:color w:val="262626" w:themeColor="text1" w:themeTint="D9"/>
              </w:rPr>
              <w:t>Физическая культура</w:t>
            </w:r>
          </w:p>
          <w:p w14:paraId="566EE6A3"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10.00-10.20</w:t>
            </w:r>
          </w:p>
        </w:tc>
        <w:tc>
          <w:tcPr>
            <w:tcW w:w="5528" w:type="dxa"/>
            <w:tcBorders>
              <w:top w:val="single" w:sz="4" w:space="0" w:color="auto"/>
              <w:left w:val="single" w:sz="4" w:space="0" w:color="auto"/>
              <w:bottom w:val="single" w:sz="4" w:space="0" w:color="auto"/>
              <w:right w:val="single" w:sz="4" w:space="0" w:color="auto"/>
            </w:tcBorders>
          </w:tcPr>
          <w:p w14:paraId="7792DE7E"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75995069" w14:textId="77777777" w:rsidTr="00F05984">
        <w:trPr>
          <w:trHeight w:val="556"/>
        </w:trPr>
        <w:tc>
          <w:tcPr>
            <w:tcW w:w="1129" w:type="dxa"/>
            <w:tcBorders>
              <w:top w:val="single" w:sz="4" w:space="0" w:color="auto"/>
              <w:left w:val="single" w:sz="4" w:space="0" w:color="auto"/>
              <w:bottom w:val="single" w:sz="4" w:space="0" w:color="auto"/>
              <w:right w:val="single" w:sz="4" w:space="0" w:color="auto"/>
            </w:tcBorders>
          </w:tcPr>
          <w:p w14:paraId="21834917" w14:textId="77777777" w:rsidR="00E55BBC" w:rsidRPr="00E55BBC" w:rsidRDefault="00E55BBC" w:rsidP="00E55BBC">
            <w:pPr>
              <w:rPr>
                <w:rFonts w:ascii="Times New Roman" w:hAnsi="Times New Roman" w:cs="Times New Roman"/>
              </w:rPr>
            </w:pPr>
            <w:r w:rsidRPr="00E55BBC">
              <w:rPr>
                <w:rFonts w:ascii="Times New Roman" w:hAnsi="Times New Roman" w:cs="Times New Roman"/>
              </w:rPr>
              <w:t>Пятница</w:t>
            </w:r>
          </w:p>
        </w:tc>
        <w:tc>
          <w:tcPr>
            <w:tcW w:w="2552" w:type="dxa"/>
            <w:tcBorders>
              <w:top w:val="single" w:sz="4" w:space="0" w:color="auto"/>
              <w:left w:val="single" w:sz="4" w:space="0" w:color="auto"/>
              <w:bottom w:val="single" w:sz="4" w:space="0" w:color="auto"/>
              <w:right w:val="single" w:sz="4" w:space="0" w:color="auto"/>
            </w:tcBorders>
          </w:tcPr>
          <w:p w14:paraId="4497CE6C" w14:textId="4112C14F"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Развитие</w:t>
            </w:r>
            <w:r w:rsidR="00947B1A">
              <w:rPr>
                <w:rFonts w:ascii="Times New Roman" w:hAnsi="Times New Roman" w:cs="Times New Roman"/>
                <w:b/>
              </w:rPr>
              <w:t xml:space="preserve"> речи</w:t>
            </w:r>
          </w:p>
          <w:p w14:paraId="0ED6E1A0"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9.00-9.20</w:t>
            </w:r>
          </w:p>
          <w:p w14:paraId="649A692D"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( 1 подгруппа)</w:t>
            </w:r>
          </w:p>
          <w:p w14:paraId="12C1CA14"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9.30-9.50</w:t>
            </w:r>
          </w:p>
          <w:p w14:paraId="2F7215DE" w14:textId="77777777" w:rsidR="00E55BBC" w:rsidRPr="00E55BBC" w:rsidRDefault="00E55BBC" w:rsidP="00E55BBC">
            <w:pPr>
              <w:spacing w:after="0" w:line="240" w:lineRule="auto"/>
              <w:jc w:val="both"/>
              <w:rPr>
                <w:rFonts w:ascii="Times New Roman" w:hAnsi="Times New Roman" w:cs="Times New Roman"/>
                <w:color w:val="262626" w:themeColor="text1" w:themeTint="D9"/>
              </w:rPr>
            </w:pPr>
            <w:r w:rsidRPr="00E55BBC">
              <w:rPr>
                <w:rFonts w:ascii="Times New Roman" w:hAnsi="Times New Roman" w:cs="Times New Roman"/>
              </w:rPr>
              <w:lastRenderedPageBreak/>
              <w:t>( 2 подгруппа)</w:t>
            </w:r>
          </w:p>
        </w:tc>
        <w:tc>
          <w:tcPr>
            <w:tcW w:w="5528" w:type="dxa"/>
            <w:tcBorders>
              <w:top w:val="single" w:sz="4" w:space="0" w:color="auto"/>
              <w:left w:val="single" w:sz="4" w:space="0" w:color="auto"/>
              <w:bottom w:val="single" w:sz="4" w:space="0" w:color="auto"/>
              <w:right w:val="single" w:sz="4" w:space="0" w:color="auto"/>
            </w:tcBorders>
          </w:tcPr>
          <w:p w14:paraId="040E6B63" w14:textId="77777777" w:rsidR="00947B1A" w:rsidRDefault="00947B1A" w:rsidP="00947B1A">
            <w:pPr>
              <w:tabs>
                <w:tab w:val="left" w:pos="616"/>
                <w:tab w:val="left" w:pos="2186"/>
                <w:tab w:val="left" w:pos="4017"/>
                <w:tab w:val="left" w:pos="7376"/>
              </w:tabs>
              <w:spacing w:after="0" w:line="240" w:lineRule="auto"/>
              <w:ind w:left="113"/>
              <w:rPr>
                <w:rFonts w:ascii="Times New Roman" w:eastAsia="Times New Roman" w:hAnsi="Times New Roman" w:cs="Times New Roman"/>
                <w:sz w:val="24"/>
                <w:szCs w:val="24"/>
              </w:rPr>
            </w:pPr>
            <w:r>
              <w:rPr>
                <w:rFonts w:ascii="Times New Roman" w:hAnsi="Times New Roman"/>
                <w:b/>
                <w:sz w:val="24"/>
                <w:szCs w:val="24"/>
              </w:rPr>
              <w:lastRenderedPageBreak/>
              <w:t>Занятие №</w:t>
            </w:r>
            <w:r>
              <w:t xml:space="preserve">  </w:t>
            </w:r>
            <w:r>
              <w:rPr>
                <w:sz w:val="24"/>
                <w:szCs w:val="24"/>
              </w:rPr>
              <w:t>20</w:t>
            </w:r>
            <w:r>
              <w:rPr>
                <w:sz w:val="24"/>
                <w:szCs w:val="24"/>
              </w:rPr>
              <w:tab/>
            </w:r>
            <w:r>
              <w:rPr>
                <w:rFonts w:ascii="Times New Roman" w:eastAsia="Times New Roman" w:hAnsi="Times New Roman" w:cs="Times New Roman"/>
                <w:sz w:val="24"/>
                <w:szCs w:val="24"/>
              </w:rPr>
              <w:t>Чтение любимых стихотворений. Заучивание стихотворения А. Барто “Я знаю, что надо придумать”</w:t>
            </w:r>
            <w:r>
              <w:rPr>
                <w:rFonts w:ascii="Times New Roman" w:eastAsia="Times New Roman" w:hAnsi="Times New Roman" w:cs="Times New Roman"/>
                <w:sz w:val="24"/>
                <w:szCs w:val="24"/>
              </w:rPr>
              <w:tab/>
            </w:r>
          </w:p>
          <w:p w14:paraId="46BDACC1" w14:textId="326118C3" w:rsidR="00E55BBC" w:rsidRPr="00E55BBC" w:rsidRDefault="00947B1A" w:rsidP="00947B1A">
            <w:pPr>
              <w:tabs>
                <w:tab w:val="left" w:pos="616"/>
                <w:tab w:val="left" w:pos="2186"/>
                <w:tab w:val="left" w:pos="4017"/>
                <w:tab w:val="left" w:pos="7376"/>
              </w:tabs>
              <w:spacing w:after="0" w:line="240" w:lineRule="auto"/>
              <w:ind w:left="113"/>
            </w:pPr>
            <w:r>
              <w:rPr>
                <w:rFonts w:ascii="Times New Roman" w:eastAsia="Times New Roman" w:hAnsi="Times New Roman" w:cs="Times New Roman"/>
                <w:b/>
                <w:bCs/>
                <w:sz w:val="24"/>
                <w:szCs w:val="24"/>
              </w:rPr>
              <w:t xml:space="preserve">Программное содержание: </w:t>
            </w:r>
            <w:r>
              <w:rPr>
                <w:rFonts w:ascii="Times New Roman" w:eastAsia="Times New Roman" w:hAnsi="Times New Roman" w:cs="Times New Roman"/>
                <w:sz w:val="24"/>
                <w:szCs w:val="24"/>
              </w:rPr>
              <w:t xml:space="preserve">выяснить, какие </w:t>
            </w:r>
            <w:r>
              <w:rPr>
                <w:rFonts w:ascii="Times New Roman" w:eastAsia="Times New Roman" w:hAnsi="Times New Roman" w:cs="Times New Roman"/>
                <w:sz w:val="24"/>
                <w:szCs w:val="24"/>
              </w:rPr>
              <w:lastRenderedPageBreak/>
              <w:t>программные стихотворения знают дети.</w:t>
            </w:r>
            <w:r>
              <w:rPr>
                <w:sz w:val="24"/>
                <w:szCs w:val="24"/>
              </w:rPr>
              <w:br/>
            </w:r>
            <w:r>
              <w:rPr>
                <w:rFonts w:ascii="Times New Roman" w:eastAsia="Times New Roman" w:hAnsi="Times New Roman" w:cs="Times New Roman"/>
                <w:sz w:val="24"/>
                <w:szCs w:val="24"/>
              </w:rPr>
              <w:t>Помоч запомнить новое стихотворение.</w:t>
            </w:r>
            <w:r>
              <w:rPr>
                <w:sz w:val="24"/>
                <w:szCs w:val="24"/>
              </w:rPr>
              <w:br/>
            </w:r>
            <w:r>
              <w:rPr>
                <w:rFonts w:ascii="Times New Roman" w:eastAsia="Times New Roman" w:hAnsi="Times New Roman" w:cs="Times New Roman"/>
                <w:b/>
                <w:bCs/>
                <w:sz w:val="24"/>
                <w:szCs w:val="24"/>
              </w:rPr>
              <w:t>Предварительная работа:</w:t>
            </w:r>
            <w:r>
              <w:rPr>
                <w:rFonts w:ascii="Times New Roman" w:eastAsia="Times New Roman" w:hAnsi="Times New Roman" w:cs="Times New Roman"/>
                <w:sz w:val="24"/>
                <w:szCs w:val="24"/>
              </w:rPr>
              <w:t xml:space="preserve"> подготовить прозрачные пластиковые пластины зелёного цвета. Попросить ребят прочитать любимые стихотворения.</w:t>
            </w:r>
            <w:r>
              <w:rPr>
                <w:sz w:val="24"/>
                <w:szCs w:val="24"/>
              </w:rPr>
              <w:br/>
            </w:r>
            <w:r>
              <w:rPr>
                <w:rFonts w:ascii="Times New Roman" w:eastAsia="Times New Roman" w:hAnsi="Times New Roman" w:cs="Times New Roman"/>
                <w:b/>
                <w:bCs/>
                <w:sz w:val="24"/>
                <w:szCs w:val="24"/>
              </w:rPr>
              <w:t xml:space="preserve">Материалы: </w:t>
            </w:r>
            <w:r>
              <w:rPr>
                <w:rFonts w:ascii="Times New Roman" w:eastAsia="Times New Roman" w:hAnsi="Times New Roman" w:cs="Times New Roman"/>
                <w:sz w:val="24"/>
                <w:szCs w:val="24"/>
              </w:rPr>
              <w:t>прозрачные пластины зелёного цвета .</w:t>
            </w:r>
            <w:r>
              <w:rPr>
                <w:sz w:val="24"/>
                <w:szCs w:val="24"/>
              </w:rPr>
              <w:br/>
            </w:r>
            <w:r>
              <w:rPr>
                <w:rFonts w:ascii="Times New Roman" w:eastAsia="Times New Roman" w:hAnsi="Times New Roman" w:cs="Times New Roman"/>
                <w:b/>
                <w:bCs/>
                <w:sz w:val="24"/>
                <w:szCs w:val="24"/>
              </w:rPr>
              <w:t xml:space="preserve">Произведение:  </w:t>
            </w:r>
            <w:r>
              <w:rPr>
                <w:rFonts w:ascii="Times New Roman" w:eastAsia="Times New Roman" w:hAnsi="Times New Roman" w:cs="Times New Roman"/>
                <w:sz w:val="24"/>
                <w:szCs w:val="24"/>
              </w:rPr>
              <w:t>стихотворения А. Барто из цикла “Игрушки”, “Я знаю, что надо придумать“.</w:t>
            </w:r>
            <w:r>
              <w:rPr>
                <w:rFonts w:ascii="Times New Roman" w:eastAsia="Times New Roman" w:hAnsi="Times New Roman" w:cs="Times New Roman"/>
                <w:sz w:val="24"/>
                <w:szCs w:val="24"/>
              </w:rPr>
              <w:tab/>
              <w:t>В.Гербова” “Развитие речи в детском саду” стр.58-59</w:t>
            </w:r>
          </w:p>
        </w:tc>
      </w:tr>
      <w:tr w:rsidR="00E55BBC" w:rsidRPr="00E55BBC" w14:paraId="28EFB4C9"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vAlign w:val="center"/>
          </w:tcPr>
          <w:p w14:paraId="15AEC65B" w14:textId="77777777" w:rsidR="00E55BBC" w:rsidRPr="00E55BBC" w:rsidRDefault="00E55BBC" w:rsidP="00E55BBC">
            <w:pP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6CFC4E6C"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 xml:space="preserve"> </w:t>
            </w:r>
            <w:r w:rsidRPr="00E55BBC">
              <w:rPr>
                <w:rFonts w:ascii="Times New Roman" w:hAnsi="Times New Roman" w:cs="Times New Roman"/>
                <w:b/>
                <w:color w:val="262626" w:themeColor="text1" w:themeTint="D9"/>
              </w:rPr>
              <w:t>Физическая культура</w:t>
            </w:r>
            <w:r w:rsidRPr="00E55BBC">
              <w:rPr>
                <w:rFonts w:ascii="Times New Roman" w:hAnsi="Times New Roman" w:cs="Times New Roman"/>
                <w:color w:val="262626" w:themeColor="text1" w:themeTint="D9"/>
              </w:rPr>
              <w:t xml:space="preserve"> на улице</w:t>
            </w:r>
          </w:p>
          <w:p w14:paraId="26597C5F" w14:textId="77777777" w:rsidR="00E55BBC" w:rsidRPr="00E55BBC" w:rsidRDefault="00E55BBC" w:rsidP="00E55BBC">
            <w:pPr>
              <w:spacing w:after="0" w:line="240" w:lineRule="auto"/>
              <w:jc w:val="both"/>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10.40-11.00</w:t>
            </w:r>
            <w:r w:rsidRPr="00E55BBC">
              <w:rPr>
                <w:rFonts w:ascii="Times New Roman" w:hAnsi="Times New Roman" w:cs="Times New Roman"/>
                <w:b/>
                <w:color w:val="262626" w:themeColor="text1" w:themeTint="D9"/>
              </w:rPr>
              <w:t xml:space="preserve"> </w:t>
            </w:r>
          </w:p>
        </w:tc>
        <w:tc>
          <w:tcPr>
            <w:tcW w:w="5528" w:type="dxa"/>
            <w:tcBorders>
              <w:top w:val="single" w:sz="4" w:space="0" w:color="auto"/>
              <w:left w:val="single" w:sz="4" w:space="0" w:color="auto"/>
              <w:bottom w:val="single" w:sz="4" w:space="0" w:color="auto"/>
              <w:right w:val="single" w:sz="4" w:space="0" w:color="auto"/>
            </w:tcBorders>
          </w:tcPr>
          <w:p w14:paraId="52051B28"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3EAD23E5" w14:textId="77777777" w:rsidTr="00F05984">
        <w:trPr>
          <w:trHeight w:val="369"/>
        </w:trPr>
        <w:tc>
          <w:tcPr>
            <w:tcW w:w="9209" w:type="dxa"/>
            <w:gridSpan w:val="3"/>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14:paraId="0EF7420A"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b/>
              </w:rPr>
              <w:t>3неделя</w:t>
            </w:r>
          </w:p>
        </w:tc>
      </w:tr>
      <w:tr w:rsidR="00E55BBC" w:rsidRPr="00E55BBC" w14:paraId="0CB52270" w14:textId="77777777" w:rsidTr="00F05984">
        <w:trPr>
          <w:trHeight w:val="579"/>
        </w:trPr>
        <w:tc>
          <w:tcPr>
            <w:tcW w:w="1129" w:type="dxa"/>
            <w:tcBorders>
              <w:top w:val="single" w:sz="4" w:space="0" w:color="auto"/>
              <w:left w:val="single" w:sz="4" w:space="0" w:color="auto"/>
              <w:bottom w:val="single" w:sz="4" w:space="0" w:color="auto"/>
              <w:right w:val="single" w:sz="4" w:space="0" w:color="auto"/>
            </w:tcBorders>
          </w:tcPr>
          <w:p w14:paraId="1346CCC1" w14:textId="77777777" w:rsidR="00E55BBC" w:rsidRPr="00E55BBC" w:rsidRDefault="00E55BBC" w:rsidP="00E55BBC">
            <w:pPr>
              <w:rPr>
                <w:rFonts w:ascii="Times New Roman" w:hAnsi="Times New Roman" w:cs="Times New Roman"/>
              </w:rPr>
            </w:pPr>
            <w:r w:rsidRPr="00E55BBC">
              <w:rPr>
                <w:rFonts w:ascii="Times New Roman" w:eastAsia="Times New Roman" w:hAnsi="Times New Roman" w:cs="Calibri"/>
                <w:sz w:val="24"/>
                <w:szCs w:val="24"/>
              </w:rPr>
              <w:t>Понедельник</w:t>
            </w:r>
          </w:p>
        </w:tc>
        <w:tc>
          <w:tcPr>
            <w:tcW w:w="2552" w:type="dxa"/>
            <w:tcBorders>
              <w:top w:val="single" w:sz="4" w:space="0" w:color="auto"/>
              <w:left w:val="single" w:sz="4" w:space="0" w:color="auto"/>
              <w:bottom w:val="single" w:sz="4" w:space="0" w:color="auto"/>
              <w:right w:val="single" w:sz="4" w:space="0" w:color="auto"/>
            </w:tcBorders>
          </w:tcPr>
          <w:p w14:paraId="1E29C34F" w14:textId="77777777" w:rsidR="00E55BBC" w:rsidRPr="00E55BBC" w:rsidRDefault="00E55BBC" w:rsidP="00E55BBC">
            <w:pPr>
              <w:spacing w:after="0" w:line="240" w:lineRule="auto"/>
              <w:jc w:val="both"/>
              <w:rPr>
                <w:rFonts w:ascii="Times New Roman" w:hAnsi="Times New Roman" w:cs="Times New Roman"/>
                <w:b/>
                <w:color w:val="000000" w:themeColor="text1"/>
              </w:rPr>
            </w:pPr>
            <w:r w:rsidRPr="00E55BBC">
              <w:rPr>
                <w:rFonts w:ascii="Times New Roman" w:hAnsi="Times New Roman" w:cs="Times New Roman"/>
                <w:b/>
                <w:color w:val="000000" w:themeColor="text1"/>
              </w:rPr>
              <w:t>Музыка</w:t>
            </w:r>
          </w:p>
          <w:p w14:paraId="43367435" w14:textId="77777777" w:rsidR="00E55BBC" w:rsidRPr="00E55BBC" w:rsidRDefault="00E55BBC" w:rsidP="00E55BBC">
            <w:pPr>
              <w:spacing w:after="0" w:line="240" w:lineRule="auto"/>
              <w:rPr>
                <w:rFonts w:ascii="Times New Roman" w:hAnsi="Times New Roman" w:cs="Times New Roman"/>
                <w:b/>
                <w:color w:val="000000" w:themeColor="text1"/>
              </w:rPr>
            </w:pPr>
            <w:r w:rsidRPr="00E55BBC">
              <w:rPr>
                <w:rFonts w:ascii="Times New Roman" w:hAnsi="Times New Roman" w:cs="Times New Roman"/>
                <w:b/>
                <w:color w:val="000000" w:themeColor="text1"/>
              </w:rPr>
              <w:t>9.00-9.20</w:t>
            </w:r>
          </w:p>
        </w:tc>
        <w:tc>
          <w:tcPr>
            <w:tcW w:w="5528" w:type="dxa"/>
            <w:tcBorders>
              <w:top w:val="single" w:sz="4" w:space="0" w:color="auto"/>
              <w:left w:val="single" w:sz="4" w:space="0" w:color="auto"/>
              <w:bottom w:val="single" w:sz="4" w:space="0" w:color="auto"/>
              <w:right w:val="single" w:sz="4" w:space="0" w:color="auto"/>
            </w:tcBorders>
          </w:tcPr>
          <w:p w14:paraId="1B14EC2C" w14:textId="77777777" w:rsidR="00E55BBC" w:rsidRPr="00E55BBC" w:rsidRDefault="00E55BBC" w:rsidP="00E55BBC">
            <w:pPr>
              <w:jc w:val="center"/>
              <w:rPr>
                <w:rFonts w:ascii="Times New Roman" w:hAnsi="Times New Roman" w:cs="Times New Roman"/>
                <w:caps/>
                <w:sz w:val="24"/>
                <w:szCs w:val="24"/>
              </w:rPr>
            </w:pPr>
            <w:r w:rsidRPr="00E55BBC">
              <w:rPr>
                <w:rFonts w:ascii="Times New Roman" w:hAnsi="Times New Roman" w:cs="Times New Roman"/>
                <w:sz w:val="24"/>
                <w:szCs w:val="24"/>
              </w:rPr>
              <w:t>По плану музыкального руководителя</w:t>
            </w:r>
          </w:p>
        </w:tc>
      </w:tr>
      <w:tr w:rsidR="00E55BBC" w:rsidRPr="00E55BBC" w14:paraId="19E9D5C5"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vAlign w:val="center"/>
          </w:tcPr>
          <w:p w14:paraId="1BF6DCFC" w14:textId="77777777" w:rsidR="00E55BBC" w:rsidRPr="00E55BBC" w:rsidRDefault="00E55BBC" w:rsidP="00E55BBC">
            <w:pP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68886F29"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b/>
              </w:rPr>
              <w:t>Формирование элементарных математических представлений</w:t>
            </w:r>
            <w:r w:rsidRPr="00E55BBC">
              <w:rPr>
                <w:rFonts w:ascii="Times New Roman" w:hAnsi="Times New Roman" w:cs="Times New Roman"/>
              </w:rPr>
              <w:t xml:space="preserve"> </w:t>
            </w:r>
          </w:p>
          <w:p w14:paraId="551D59E6"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9.30-9.50</w:t>
            </w:r>
          </w:p>
          <w:p w14:paraId="620EBCDF"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( 1 подгруппа)</w:t>
            </w:r>
          </w:p>
          <w:p w14:paraId="6A709B90"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10.00-10.20</w:t>
            </w:r>
          </w:p>
          <w:p w14:paraId="7D0CDA5F"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(2 подгруппа)</w:t>
            </w:r>
          </w:p>
          <w:p w14:paraId="71226066" w14:textId="77777777" w:rsidR="00E55BBC" w:rsidRPr="00E55BBC" w:rsidRDefault="00E55BBC" w:rsidP="00E55BBC">
            <w:pPr>
              <w:spacing w:after="0" w:line="240" w:lineRule="auto"/>
              <w:jc w:val="both"/>
              <w:rPr>
                <w:rFonts w:ascii="Times New Roman" w:hAnsi="Times New Roman" w:cs="Times New Roman"/>
                <w:color w:val="262626" w:themeColor="text1" w:themeTint="D9"/>
              </w:rPr>
            </w:pPr>
          </w:p>
        </w:tc>
        <w:tc>
          <w:tcPr>
            <w:tcW w:w="5528" w:type="dxa"/>
            <w:tcBorders>
              <w:top w:val="single" w:sz="4" w:space="0" w:color="auto"/>
              <w:left w:val="single" w:sz="4" w:space="0" w:color="auto"/>
              <w:bottom w:val="single" w:sz="4" w:space="0" w:color="auto"/>
              <w:right w:val="single" w:sz="4" w:space="0" w:color="auto"/>
            </w:tcBorders>
          </w:tcPr>
          <w:p w14:paraId="4ED92CDA" w14:textId="77777777" w:rsidR="00E55BBC" w:rsidRPr="00E55BBC" w:rsidRDefault="00E55BBC" w:rsidP="00E55BBC">
            <w:pPr>
              <w:rPr>
                <w:rFonts w:ascii="Times New Roman" w:hAnsi="Times New Roman" w:cs="Times New Roman"/>
                <w:b/>
                <w:caps/>
                <w:sz w:val="24"/>
                <w:szCs w:val="24"/>
              </w:rPr>
            </w:pPr>
            <w:r w:rsidRPr="00E55BBC">
              <w:rPr>
                <w:rFonts w:ascii="Times New Roman" w:hAnsi="Times New Roman" w:cs="Times New Roman"/>
                <w:b/>
                <w:sz w:val="24"/>
                <w:szCs w:val="24"/>
              </w:rPr>
              <w:t>Занятие№</w:t>
            </w:r>
            <w:r w:rsidRPr="00E55BBC">
              <w:rPr>
                <w:rFonts w:ascii="Times New Roman" w:hAnsi="Times New Roman" w:cs="Times New Roman"/>
                <w:sz w:val="24"/>
                <w:szCs w:val="24"/>
              </w:rPr>
              <w:t>23    Упражнять в умении воспроизводить указанное количество движений (в пределах 5).</w:t>
            </w:r>
          </w:p>
          <w:p w14:paraId="7C9A9483"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 xml:space="preserve">  Учить двигаться в заданном направлении (вперед, назад, налево, направо).</w:t>
            </w:r>
          </w:p>
          <w:p w14:paraId="51406651"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 xml:space="preserve">  Закреплять умение составлять целостное изображение предмета из отдельных частей.</w:t>
            </w:r>
            <w:r w:rsidRPr="00E55BBC">
              <w:rPr>
                <w:rFonts w:ascii="Times New Roman" w:hAnsi="Times New Roman" w:cs="Times New Roman"/>
                <w:color w:val="000000"/>
                <w:sz w:val="24"/>
                <w:szCs w:val="24"/>
                <w:shd w:val="clear" w:color="auto" w:fill="FFFFFF"/>
              </w:rPr>
              <w:tab/>
            </w:r>
            <w:r w:rsidRPr="00E55BBC">
              <w:rPr>
                <w:rFonts w:ascii="Times New Roman" w:hAnsi="Times New Roman" w:cs="Times New Roman"/>
                <w:b/>
                <w:sz w:val="24"/>
                <w:szCs w:val="24"/>
              </w:rPr>
              <w:t>Демонстрационный материал</w:t>
            </w:r>
            <w:r w:rsidRPr="00E55BBC">
              <w:rPr>
                <w:rFonts w:ascii="Times New Roman" w:hAnsi="Times New Roman" w:cs="Times New Roman"/>
                <w:sz w:val="24"/>
                <w:szCs w:val="24"/>
              </w:rPr>
              <w:t>: игрушка: Степашка или картинка с его изображением, 4 корзины.</w:t>
            </w:r>
          </w:p>
          <w:p w14:paraId="4B902FFD" w14:textId="77777777" w:rsidR="00132415" w:rsidRDefault="00E55BBC" w:rsidP="00E55BBC">
            <w:pPr>
              <w:tabs>
                <w:tab w:val="left" w:pos="1834"/>
                <w:tab w:val="left" w:pos="5134"/>
                <w:tab w:val="left" w:pos="7715"/>
              </w:tabs>
              <w:spacing w:after="0" w:line="240" w:lineRule="auto"/>
              <w:ind w:left="113"/>
              <w:rPr>
                <w:rFonts w:ascii="Times New Roman" w:hAnsi="Times New Roman" w:cs="Times New Roman"/>
                <w:sz w:val="24"/>
                <w:szCs w:val="24"/>
              </w:rPr>
            </w:pPr>
            <w:r w:rsidRPr="00E55BBC">
              <w:rPr>
                <w:rFonts w:ascii="Times New Roman" w:hAnsi="Times New Roman" w:cs="Times New Roman"/>
                <w:b/>
                <w:sz w:val="24"/>
                <w:szCs w:val="24"/>
              </w:rPr>
              <w:t>Раздаточный материал</w:t>
            </w:r>
            <w:r w:rsidRPr="00E55BBC">
              <w:rPr>
                <w:rFonts w:ascii="Times New Roman" w:hAnsi="Times New Roman" w:cs="Times New Roman"/>
                <w:sz w:val="24"/>
                <w:szCs w:val="24"/>
              </w:rPr>
              <w:t xml:space="preserve">: набор игрушек: кубик, машина, пирамидка, матрешка (по 1 шт. для каждого ребенка), числовые карточки с кругами (от 1 до 5 кругов), карточки с изображением героев передачи «Спокойной ночи, малыши!» (Филя, Каркуша, Степашка, Хрюша, по одной картинке для каждого ребенка, разрезанные на 4 части: на 4 треугольника, 4 прямоугольника, на 2 треугольника и 2 прямоугольника).               </w:t>
            </w:r>
          </w:p>
          <w:p w14:paraId="2EA20DAA" w14:textId="758DE07D" w:rsidR="00E55BBC" w:rsidRPr="00E55BBC" w:rsidRDefault="00E55BBC" w:rsidP="00E55BBC">
            <w:pPr>
              <w:tabs>
                <w:tab w:val="left" w:pos="1834"/>
                <w:tab w:val="left" w:pos="5134"/>
                <w:tab w:val="left" w:pos="7715"/>
              </w:tabs>
              <w:spacing w:after="0" w:line="240" w:lineRule="auto"/>
              <w:ind w:left="113"/>
              <w:rPr>
                <w:rFonts w:ascii="Times New Roman" w:hAnsi="Times New Roman" w:cs="Times New Roman"/>
                <w:sz w:val="24"/>
                <w:szCs w:val="24"/>
              </w:rPr>
            </w:pPr>
            <w:r w:rsidRPr="00E55BBC">
              <w:rPr>
                <w:rFonts w:ascii="Times New Roman" w:hAnsi="Times New Roman" w:cs="Times New Roman"/>
                <w:sz w:val="24"/>
                <w:szCs w:val="24"/>
              </w:rPr>
              <w:t xml:space="preserve"> И.А. Помораева, В.А. Позина «Формирование элементарных математических представлений» стр.49</w:t>
            </w:r>
          </w:p>
          <w:p w14:paraId="19F2FD3D" w14:textId="77777777" w:rsidR="00E55BBC" w:rsidRPr="00E55BBC" w:rsidRDefault="00E55BBC" w:rsidP="00E55BBC">
            <w:pPr>
              <w:rPr>
                <w:rFonts w:ascii="Times New Roman" w:hAnsi="Times New Roman" w:cs="Times New Roman"/>
                <w:b/>
                <w:caps/>
                <w:sz w:val="24"/>
                <w:szCs w:val="24"/>
              </w:rPr>
            </w:pPr>
          </w:p>
        </w:tc>
      </w:tr>
      <w:tr w:rsidR="00E55BBC" w:rsidRPr="00E55BBC" w14:paraId="2DB60ABA"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tcPr>
          <w:p w14:paraId="3ABA9A6B" w14:textId="77777777" w:rsidR="00E55BBC" w:rsidRPr="00E55BBC" w:rsidRDefault="00E55BBC" w:rsidP="00E55BBC">
            <w:pPr>
              <w:rPr>
                <w:rFonts w:ascii="Times New Roman" w:hAnsi="Times New Roman" w:cs="Times New Roman"/>
              </w:rPr>
            </w:pPr>
            <w:r w:rsidRPr="00E55BBC">
              <w:rPr>
                <w:rFonts w:ascii="Times New Roman" w:hAnsi="Times New Roman" w:cs="Times New Roman"/>
                <w:sz w:val="24"/>
                <w:szCs w:val="24"/>
              </w:rPr>
              <w:t>Вторник</w:t>
            </w:r>
          </w:p>
        </w:tc>
        <w:tc>
          <w:tcPr>
            <w:tcW w:w="2552" w:type="dxa"/>
            <w:tcBorders>
              <w:top w:val="single" w:sz="4" w:space="0" w:color="auto"/>
              <w:left w:val="single" w:sz="4" w:space="0" w:color="auto"/>
              <w:bottom w:val="single" w:sz="4" w:space="0" w:color="auto"/>
              <w:right w:val="single" w:sz="4" w:space="0" w:color="auto"/>
            </w:tcBorders>
          </w:tcPr>
          <w:p w14:paraId="23C2C906" w14:textId="77777777" w:rsidR="00E55BBC" w:rsidRPr="00E55BBC" w:rsidRDefault="00E55BBC" w:rsidP="00E55BBC">
            <w:pPr>
              <w:spacing w:after="0" w:line="240" w:lineRule="auto"/>
              <w:rPr>
                <w:rFonts w:ascii="Times New Roman" w:hAnsi="Times New Roman" w:cs="Times New Roman"/>
                <w:b/>
                <w:color w:val="262626" w:themeColor="text1" w:themeTint="D9"/>
              </w:rPr>
            </w:pPr>
            <w:r w:rsidRPr="00E55BBC">
              <w:rPr>
                <w:rFonts w:ascii="Times New Roman" w:hAnsi="Times New Roman" w:cs="Times New Roman"/>
                <w:b/>
                <w:color w:val="262626" w:themeColor="text1" w:themeTint="D9"/>
              </w:rPr>
              <w:t xml:space="preserve">Физическая культура </w:t>
            </w:r>
          </w:p>
          <w:p w14:paraId="02A6AFF8"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9.00-9.20</w:t>
            </w:r>
          </w:p>
          <w:p w14:paraId="4FB966D4" w14:textId="77777777" w:rsidR="00E55BBC" w:rsidRPr="00E55BBC" w:rsidRDefault="00E55BBC" w:rsidP="00E55BBC">
            <w:pPr>
              <w:spacing w:after="0" w:line="240" w:lineRule="auto"/>
              <w:jc w:val="both"/>
              <w:rPr>
                <w:rFonts w:ascii="Times New Roman" w:hAnsi="Times New Roman" w:cs="Times New Roman"/>
                <w:color w:val="262626" w:themeColor="text1" w:themeTint="D9"/>
              </w:rPr>
            </w:pPr>
          </w:p>
        </w:tc>
        <w:tc>
          <w:tcPr>
            <w:tcW w:w="5528" w:type="dxa"/>
            <w:tcBorders>
              <w:top w:val="single" w:sz="4" w:space="0" w:color="auto"/>
              <w:left w:val="single" w:sz="4" w:space="0" w:color="auto"/>
              <w:bottom w:val="single" w:sz="4" w:space="0" w:color="auto"/>
              <w:right w:val="single" w:sz="4" w:space="0" w:color="auto"/>
            </w:tcBorders>
          </w:tcPr>
          <w:p w14:paraId="16AAB387" w14:textId="77777777" w:rsidR="00E55BBC" w:rsidRPr="00E55BBC" w:rsidRDefault="00E55BBC" w:rsidP="00E55BBC">
            <w:pPr>
              <w:jc w:val="center"/>
              <w:rPr>
                <w:rFonts w:ascii="Times New Roman" w:hAnsi="Times New Roman" w:cs="Times New Roman"/>
                <w:caps/>
                <w:sz w:val="24"/>
                <w:szCs w:val="24"/>
              </w:rPr>
            </w:pPr>
            <w:r w:rsidRPr="00E55BBC">
              <w:rPr>
                <w:rFonts w:ascii="Times New Roman" w:hAnsi="Times New Roman" w:cs="Times New Roman"/>
                <w:sz w:val="24"/>
                <w:szCs w:val="24"/>
              </w:rPr>
              <w:t>По плану физрука</w:t>
            </w:r>
          </w:p>
        </w:tc>
      </w:tr>
      <w:tr w:rsidR="00E55BBC" w:rsidRPr="00E55BBC" w14:paraId="2CE9432E"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vAlign w:val="center"/>
          </w:tcPr>
          <w:p w14:paraId="3BC63C64" w14:textId="77777777" w:rsidR="00E55BBC" w:rsidRPr="00E55BBC" w:rsidRDefault="00E55BBC" w:rsidP="00E55BBC">
            <w:pP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3F07925C"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Ознакомление с окружающим (предметный мир) /Ознакомление с миром природы</w:t>
            </w:r>
          </w:p>
          <w:p w14:paraId="20869895"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lastRenderedPageBreak/>
              <w:t>9.30-9.50</w:t>
            </w:r>
          </w:p>
          <w:p w14:paraId="669858B4"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(2 подгруппа)</w:t>
            </w:r>
          </w:p>
          <w:p w14:paraId="7D8FE3A7"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10.00-10.2 </w:t>
            </w:r>
          </w:p>
          <w:p w14:paraId="141D7DF3"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.(2 подгруппа)</w:t>
            </w:r>
          </w:p>
          <w:p w14:paraId="4A75858E" w14:textId="77777777" w:rsidR="00E55BBC" w:rsidRPr="00E55BBC" w:rsidRDefault="00E55BBC" w:rsidP="00E55BBC">
            <w:pPr>
              <w:spacing w:after="0" w:line="240" w:lineRule="auto"/>
              <w:jc w:val="both"/>
              <w:rPr>
                <w:rFonts w:ascii="Times New Roman" w:hAnsi="Times New Roman" w:cs="Times New Roman"/>
                <w:color w:val="262626" w:themeColor="text1" w:themeTint="D9"/>
              </w:rPr>
            </w:pPr>
          </w:p>
        </w:tc>
        <w:tc>
          <w:tcPr>
            <w:tcW w:w="5528" w:type="dxa"/>
            <w:tcBorders>
              <w:top w:val="single" w:sz="4" w:space="0" w:color="auto"/>
              <w:left w:val="single" w:sz="4" w:space="0" w:color="auto"/>
              <w:bottom w:val="single" w:sz="4" w:space="0" w:color="auto"/>
              <w:right w:val="single" w:sz="4" w:space="0" w:color="auto"/>
            </w:tcBorders>
          </w:tcPr>
          <w:p w14:paraId="19916DDB"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b/>
                <w:sz w:val="24"/>
                <w:szCs w:val="24"/>
              </w:rPr>
              <w:lastRenderedPageBreak/>
              <w:t>Занятие№</w:t>
            </w:r>
            <w:r w:rsidRPr="00E55BBC">
              <w:rPr>
                <w:rFonts w:ascii="Times New Roman" w:hAnsi="Times New Roman" w:cs="Times New Roman"/>
                <w:sz w:val="24"/>
                <w:szCs w:val="24"/>
              </w:rPr>
              <w:t>11</w:t>
            </w:r>
            <w:r w:rsidRPr="00E55BBC">
              <w:rPr>
                <w:rFonts w:ascii="Times New Roman" w:hAnsi="Times New Roman" w:cs="Times New Roman"/>
                <w:sz w:val="24"/>
                <w:szCs w:val="24"/>
              </w:rPr>
              <w:tab/>
              <w:t>Путешествие в прошлое бумаги</w:t>
            </w:r>
            <w:r w:rsidRPr="00E55BBC">
              <w:rPr>
                <w:rFonts w:ascii="Times New Roman" w:hAnsi="Times New Roman" w:cs="Times New Roman"/>
                <w:sz w:val="24"/>
                <w:szCs w:val="24"/>
              </w:rPr>
              <w:tab/>
            </w:r>
          </w:p>
          <w:p w14:paraId="7B303928"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b/>
                <w:sz w:val="24"/>
                <w:szCs w:val="24"/>
              </w:rPr>
              <w:t>Программное содержание.</w:t>
            </w:r>
            <w:r w:rsidRPr="00E55BBC">
              <w:rPr>
                <w:rFonts w:ascii="Times New Roman" w:hAnsi="Times New Roman" w:cs="Times New Roman"/>
                <w:sz w:val="24"/>
                <w:szCs w:val="24"/>
              </w:rPr>
              <w:t xml:space="preserve"> Познакомить детей с историей бумаги, с её видами</w:t>
            </w:r>
          </w:p>
          <w:p w14:paraId="040DA221" w14:textId="77777777" w:rsidR="00E55BBC" w:rsidRPr="00E55BBC" w:rsidRDefault="00E55BBC" w:rsidP="00E55BBC">
            <w:pPr>
              <w:tabs>
                <w:tab w:val="left" w:pos="567"/>
                <w:tab w:val="left" w:pos="2128"/>
                <w:tab w:val="left" w:pos="3827"/>
              </w:tabs>
              <w:spacing w:after="0" w:line="240" w:lineRule="auto"/>
              <w:ind w:left="113"/>
              <w:rPr>
                <w:rFonts w:ascii="Times New Roman" w:hAnsi="Times New Roman" w:cs="Times New Roman"/>
                <w:sz w:val="24"/>
                <w:szCs w:val="24"/>
              </w:rPr>
            </w:pPr>
            <w:r w:rsidRPr="00E55BBC">
              <w:rPr>
                <w:rFonts w:ascii="Times New Roman" w:hAnsi="Times New Roman" w:cs="Times New Roman"/>
                <w:b/>
                <w:sz w:val="24"/>
                <w:szCs w:val="24"/>
              </w:rPr>
              <w:t xml:space="preserve"> Материал. </w:t>
            </w:r>
            <w:r w:rsidRPr="00E55BBC">
              <w:rPr>
                <w:rFonts w:ascii="Times New Roman" w:hAnsi="Times New Roman" w:cs="Times New Roman"/>
                <w:sz w:val="24"/>
                <w:szCs w:val="24"/>
              </w:rPr>
              <w:t xml:space="preserve">Камень, глиняная дощечка, ткань, </w:t>
            </w:r>
            <w:r w:rsidRPr="00E55BBC">
              <w:rPr>
                <w:rFonts w:ascii="Times New Roman" w:hAnsi="Times New Roman" w:cs="Times New Roman"/>
                <w:sz w:val="24"/>
                <w:szCs w:val="24"/>
              </w:rPr>
              <w:lastRenderedPageBreak/>
              <w:t>береста, лист бумаги низкого качества образцы разных видов бумаги</w:t>
            </w:r>
            <w:r w:rsidRPr="00E55BBC">
              <w:rPr>
                <w:rFonts w:ascii="Times New Roman" w:hAnsi="Times New Roman" w:cs="Times New Roman"/>
                <w:sz w:val="24"/>
                <w:szCs w:val="24"/>
              </w:rPr>
              <w:tab/>
              <w:t>О.В.Дыбина «Ознакомление с природным и социальным окружением» стр25</w:t>
            </w:r>
          </w:p>
          <w:p w14:paraId="1A11835D" w14:textId="77777777" w:rsidR="00E55BBC" w:rsidRPr="00E55BBC" w:rsidRDefault="00E55BBC" w:rsidP="00E55BBC">
            <w:pPr>
              <w:jc w:val="center"/>
              <w:rPr>
                <w:rFonts w:ascii="Times New Roman" w:hAnsi="Times New Roman" w:cs="Times New Roman"/>
                <w:b/>
                <w:caps/>
                <w:sz w:val="24"/>
                <w:szCs w:val="24"/>
              </w:rPr>
            </w:pPr>
          </w:p>
        </w:tc>
      </w:tr>
      <w:tr w:rsidR="00E55BBC" w:rsidRPr="00E55BBC" w14:paraId="13EFF08D"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tcPr>
          <w:p w14:paraId="0BC2FEA0" w14:textId="77777777" w:rsidR="00E55BBC" w:rsidRPr="00E55BBC" w:rsidRDefault="00E55BBC" w:rsidP="00E55BBC">
            <w:pPr>
              <w:rPr>
                <w:rFonts w:ascii="Times New Roman" w:hAnsi="Times New Roman" w:cs="Times New Roman"/>
              </w:rPr>
            </w:pPr>
            <w:r w:rsidRPr="00E55BBC">
              <w:rPr>
                <w:rFonts w:ascii="Times New Roman" w:hAnsi="Times New Roman" w:cs="Times New Roman"/>
              </w:rPr>
              <w:lastRenderedPageBreak/>
              <w:t>Среда</w:t>
            </w:r>
          </w:p>
        </w:tc>
        <w:tc>
          <w:tcPr>
            <w:tcW w:w="2552" w:type="dxa"/>
            <w:tcBorders>
              <w:top w:val="single" w:sz="4" w:space="0" w:color="auto"/>
              <w:left w:val="single" w:sz="4" w:space="0" w:color="auto"/>
              <w:bottom w:val="single" w:sz="4" w:space="0" w:color="auto"/>
              <w:right w:val="single" w:sz="4" w:space="0" w:color="auto"/>
            </w:tcBorders>
          </w:tcPr>
          <w:p w14:paraId="52AEFB78"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Лепка / Аппликация, ручной труд</w:t>
            </w:r>
          </w:p>
          <w:p w14:paraId="1DF1FF0A"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8.55-9.15</w:t>
            </w:r>
          </w:p>
          <w:p w14:paraId="67D1F14E"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( 1 подгруппа)</w:t>
            </w:r>
          </w:p>
          <w:p w14:paraId="7C2332E5"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9.20 -9.40 </w:t>
            </w:r>
          </w:p>
          <w:p w14:paraId="6D647B2B" w14:textId="77777777" w:rsidR="00E55BBC" w:rsidRPr="00E55BBC" w:rsidRDefault="00E55BBC" w:rsidP="00E55BBC">
            <w:pPr>
              <w:spacing w:after="0" w:line="240" w:lineRule="auto"/>
              <w:jc w:val="both"/>
              <w:rPr>
                <w:rFonts w:ascii="Times New Roman" w:hAnsi="Times New Roman" w:cs="Times New Roman"/>
                <w:color w:val="262626" w:themeColor="text1" w:themeTint="D9"/>
              </w:rPr>
            </w:pPr>
            <w:r w:rsidRPr="00E55BBC">
              <w:rPr>
                <w:rFonts w:ascii="Times New Roman" w:hAnsi="Times New Roman" w:cs="Times New Roman"/>
              </w:rPr>
              <w:t>( 2 подгруппа)</w:t>
            </w:r>
          </w:p>
        </w:tc>
        <w:tc>
          <w:tcPr>
            <w:tcW w:w="5528" w:type="dxa"/>
            <w:tcBorders>
              <w:top w:val="single" w:sz="4" w:space="0" w:color="auto"/>
              <w:left w:val="single" w:sz="4" w:space="0" w:color="auto"/>
              <w:bottom w:val="single" w:sz="4" w:space="0" w:color="auto"/>
              <w:right w:val="single" w:sz="4" w:space="0" w:color="auto"/>
            </w:tcBorders>
          </w:tcPr>
          <w:p w14:paraId="42D603C0"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b/>
                <w:sz w:val="24"/>
                <w:szCs w:val="24"/>
              </w:rPr>
              <w:t>Лепка</w:t>
            </w:r>
            <w:r w:rsidRPr="00E55BBC">
              <w:rPr>
                <w:rFonts w:ascii="Times New Roman" w:hAnsi="Times New Roman" w:cs="Times New Roman"/>
                <w:b/>
                <w:sz w:val="24"/>
                <w:szCs w:val="24"/>
              </w:rPr>
              <w:tab/>
              <w:t>Занятие№</w:t>
            </w:r>
            <w:r w:rsidRPr="00E55BBC">
              <w:rPr>
                <w:rFonts w:ascii="Times New Roman" w:hAnsi="Times New Roman" w:cs="Times New Roman"/>
                <w:sz w:val="24"/>
                <w:szCs w:val="24"/>
              </w:rPr>
              <w:t>46 «Мы слепили снеговиков»</w:t>
            </w:r>
          </w:p>
          <w:p w14:paraId="275AC294" w14:textId="77777777" w:rsidR="00E55BBC" w:rsidRPr="00E55BBC" w:rsidRDefault="00E55BBC" w:rsidP="00E55BBC">
            <w:pPr>
              <w:spacing w:after="0"/>
              <w:rPr>
                <w:rFonts w:ascii="Times New Roman" w:hAnsi="Times New Roman" w:cs="Times New Roman"/>
                <w:b/>
                <w:caps/>
                <w:sz w:val="24"/>
                <w:szCs w:val="24"/>
              </w:rPr>
            </w:pPr>
            <w:r w:rsidRPr="00E55BBC">
              <w:rPr>
                <w:rFonts w:ascii="Times New Roman" w:hAnsi="Times New Roman" w:cs="Times New Roman"/>
                <w:b/>
                <w:sz w:val="24"/>
                <w:szCs w:val="24"/>
              </w:rPr>
              <w:t xml:space="preserve">Программное содержание. </w:t>
            </w:r>
          </w:p>
          <w:p w14:paraId="5FE77BD5"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Закрепить умение детей лепить предметы, состоящие из шаров разной величины.</w:t>
            </w:r>
          </w:p>
          <w:p w14:paraId="4E8692F0"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 xml:space="preserve"> Учить передавать относительную величину частей.</w:t>
            </w:r>
          </w:p>
          <w:p w14:paraId="1BBFE4FF"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Развивать чувство формы, эстетическое восприятие.</w:t>
            </w:r>
          </w:p>
          <w:p w14:paraId="2BC0BC04"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Закрепить усвоенные приемы лепки.</w:t>
            </w:r>
          </w:p>
          <w:p w14:paraId="1BF9B3D5" w14:textId="77777777" w:rsidR="00E55BBC" w:rsidRPr="00E55BBC" w:rsidRDefault="00E55BBC" w:rsidP="00E55BBC">
            <w:pPr>
              <w:spacing w:after="0" w:line="240" w:lineRule="auto"/>
              <w:rPr>
                <w:rFonts w:ascii="Times New Roman" w:hAnsi="Times New Roman" w:cs="Times New Roman"/>
                <w:b/>
                <w:sz w:val="24"/>
                <w:szCs w:val="24"/>
              </w:rPr>
            </w:pPr>
            <w:r w:rsidRPr="00E55BBC">
              <w:rPr>
                <w:rFonts w:ascii="Times New Roman" w:hAnsi="Times New Roman" w:cs="Times New Roman"/>
                <w:b/>
                <w:sz w:val="24"/>
                <w:szCs w:val="24"/>
              </w:rPr>
              <w:t>Демонстрационный материал</w:t>
            </w:r>
          </w:p>
          <w:p w14:paraId="5574A5B4"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 xml:space="preserve">Неваляшка </w:t>
            </w:r>
          </w:p>
          <w:p w14:paraId="7705D47C" w14:textId="77777777" w:rsidR="00E55BBC" w:rsidRPr="00E55BBC" w:rsidRDefault="00E55BBC" w:rsidP="00E55BBC">
            <w:pPr>
              <w:tabs>
                <w:tab w:val="left" w:pos="617"/>
                <w:tab w:val="left" w:pos="2104"/>
                <w:tab w:val="left" w:pos="3990"/>
                <w:tab w:val="left" w:pos="7376"/>
              </w:tabs>
              <w:spacing w:after="0" w:line="240" w:lineRule="auto"/>
              <w:ind w:left="113"/>
            </w:pPr>
            <w:r w:rsidRPr="00E55BBC">
              <w:rPr>
                <w:rFonts w:ascii="Times New Roman" w:hAnsi="Times New Roman" w:cs="Times New Roman"/>
                <w:b/>
                <w:sz w:val="24"/>
                <w:szCs w:val="24"/>
              </w:rPr>
              <w:t xml:space="preserve">Раздаточный материал. </w:t>
            </w:r>
            <w:r w:rsidRPr="00E55BBC">
              <w:rPr>
                <w:rFonts w:ascii="Times New Roman" w:hAnsi="Times New Roman" w:cs="Times New Roman"/>
                <w:sz w:val="24"/>
                <w:szCs w:val="24"/>
              </w:rPr>
              <w:t>Глина (пластилин), доска для лепки.</w:t>
            </w:r>
            <w:r w:rsidRPr="00E55BBC">
              <w:rPr>
                <w:rFonts w:ascii="Times New Roman" w:hAnsi="Times New Roman" w:cs="Times New Roman"/>
                <w:b/>
                <w:sz w:val="24"/>
                <w:szCs w:val="24"/>
              </w:rPr>
              <w:tab/>
            </w:r>
            <w:r w:rsidRPr="00E55BBC">
              <w:rPr>
                <w:rFonts w:ascii="Times New Roman" w:hAnsi="Times New Roman"/>
                <w:sz w:val="24"/>
                <w:szCs w:val="24"/>
              </w:rPr>
              <w:t>Т.С. Комарова «Изобразительная деятельность в детском саду» Стр.816</w:t>
            </w:r>
          </w:p>
          <w:p w14:paraId="35B5A10B" w14:textId="77777777" w:rsidR="00E55BBC" w:rsidRPr="00E55BBC" w:rsidRDefault="00E55BBC" w:rsidP="00E55BBC">
            <w:pPr>
              <w:rPr>
                <w:rFonts w:ascii="Times New Roman" w:hAnsi="Times New Roman" w:cs="Times New Roman"/>
                <w:b/>
                <w:caps/>
                <w:sz w:val="24"/>
                <w:szCs w:val="24"/>
              </w:rPr>
            </w:pPr>
          </w:p>
        </w:tc>
      </w:tr>
      <w:tr w:rsidR="00E55BBC" w:rsidRPr="00E55BBC" w14:paraId="4C6DBC5B"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vAlign w:val="center"/>
          </w:tcPr>
          <w:p w14:paraId="76EC049F" w14:textId="77777777" w:rsidR="00E55BBC" w:rsidRPr="00E55BBC" w:rsidRDefault="00E55BBC" w:rsidP="00E55BBC">
            <w:pP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577A38D4" w14:textId="77777777" w:rsidR="00E55BBC" w:rsidRPr="00E55BBC" w:rsidRDefault="00E55BBC" w:rsidP="00E55BBC">
            <w:pPr>
              <w:spacing w:after="0" w:line="240" w:lineRule="auto"/>
              <w:jc w:val="both"/>
              <w:rPr>
                <w:rFonts w:ascii="Times New Roman" w:hAnsi="Times New Roman" w:cs="Times New Roman"/>
                <w:b/>
                <w:color w:val="000000" w:themeColor="text1"/>
              </w:rPr>
            </w:pPr>
            <w:r w:rsidRPr="00E55BBC">
              <w:rPr>
                <w:rFonts w:ascii="Times New Roman" w:hAnsi="Times New Roman" w:cs="Times New Roman"/>
                <w:b/>
                <w:color w:val="000000" w:themeColor="text1"/>
              </w:rPr>
              <w:t>Музыка</w:t>
            </w:r>
          </w:p>
          <w:p w14:paraId="06E2FA9B" w14:textId="77777777" w:rsidR="00E55BBC" w:rsidRPr="00E55BBC" w:rsidRDefault="00E55BBC" w:rsidP="00E55BBC">
            <w:pPr>
              <w:spacing w:after="0" w:line="240" w:lineRule="auto"/>
              <w:jc w:val="both"/>
              <w:rPr>
                <w:rFonts w:ascii="Times New Roman" w:hAnsi="Times New Roman" w:cs="Times New Roman"/>
                <w:color w:val="262626" w:themeColor="text1" w:themeTint="D9"/>
              </w:rPr>
            </w:pPr>
            <w:r w:rsidRPr="00E55BBC">
              <w:rPr>
                <w:rFonts w:ascii="Times New Roman" w:hAnsi="Times New Roman" w:cs="Times New Roman"/>
                <w:b/>
                <w:color w:val="000000" w:themeColor="text1"/>
              </w:rPr>
              <w:t>9.50-10.10</w:t>
            </w:r>
          </w:p>
        </w:tc>
        <w:tc>
          <w:tcPr>
            <w:tcW w:w="5528" w:type="dxa"/>
            <w:tcBorders>
              <w:top w:val="single" w:sz="4" w:space="0" w:color="auto"/>
              <w:left w:val="single" w:sz="4" w:space="0" w:color="auto"/>
              <w:bottom w:val="single" w:sz="4" w:space="0" w:color="auto"/>
              <w:right w:val="single" w:sz="4" w:space="0" w:color="auto"/>
            </w:tcBorders>
          </w:tcPr>
          <w:p w14:paraId="4CB4BAC4"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музыкального руководителя</w:t>
            </w:r>
          </w:p>
        </w:tc>
      </w:tr>
      <w:tr w:rsidR="00E55BBC" w:rsidRPr="00E55BBC" w14:paraId="0E639B5C"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vAlign w:val="center"/>
          </w:tcPr>
          <w:p w14:paraId="28DFD004" w14:textId="77777777" w:rsidR="00E55BBC" w:rsidRPr="00E55BBC" w:rsidRDefault="00E55BBC" w:rsidP="00E55BBC">
            <w:pP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2D3C04F1" w14:textId="77777777" w:rsidR="00E55BBC" w:rsidRPr="00E55BBC" w:rsidRDefault="00E55BBC" w:rsidP="00E55BBC">
            <w:pPr>
              <w:spacing w:after="0" w:line="240" w:lineRule="auto"/>
              <w:jc w:val="both"/>
              <w:rPr>
                <w:rFonts w:ascii="Times New Roman" w:hAnsi="Times New Roman" w:cs="Times New Roman"/>
                <w:color w:val="262626" w:themeColor="text1" w:themeTint="D9"/>
              </w:rPr>
            </w:pPr>
            <w:r w:rsidRPr="00E55BBC">
              <w:rPr>
                <w:rFonts w:ascii="Times New Roman" w:hAnsi="Times New Roman" w:cs="Times New Roman"/>
                <w:b/>
              </w:rPr>
              <w:t xml:space="preserve">Конструирование/ обучение грамоте </w:t>
            </w:r>
          </w:p>
        </w:tc>
        <w:tc>
          <w:tcPr>
            <w:tcW w:w="5528" w:type="dxa"/>
            <w:tcBorders>
              <w:top w:val="single" w:sz="4" w:space="0" w:color="auto"/>
              <w:left w:val="single" w:sz="4" w:space="0" w:color="auto"/>
              <w:bottom w:val="single" w:sz="4" w:space="0" w:color="auto"/>
              <w:right w:val="single" w:sz="4" w:space="0" w:color="auto"/>
            </w:tcBorders>
          </w:tcPr>
          <w:p w14:paraId="37620ED9" w14:textId="089B1FA7" w:rsidR="00C42C7F" w:rsidRPr="00C42C7F" w:rsidRDefault="00F05A3B" w:rsidP="00C42C7F">
            <w:pPr>
              <w:jc w:val="center"/>
              <w:rPr>
                <w:rFonts w:ascii="Times New Roman" w:hAnsi="Times New Roman" w:cs="Times New Roman"/>
                <w:b/>
                <w:caps/>
                <w:sz w:val="24"/>
                <w:szCs w:val="24"/>
              </w:rPr>
            </w:pPr>
            <w:r>
              <w:rPr>
                <w:rFonts w:ascii="Times New Roman" w:hAnsi="Times New Roman" w:cs="Times New Roman"/>
                <w:b/>
              </w:rPr>
              <w:t>Конструирование Занятие №</w:t>
            </w:r>
            <w:r w:rsidR="00F05984">
              <w:rPr>
                <w:rFonts w:ascii="Times New Roman" w:hAnsi="Times New Roman" w:cs="Times New Roman"/>
                <w:b/>
              </w:rPr>
              <w:t>12</w:t>
            </w:r>
            <w:r w:rsidR="00F05984" w:rsidRPr="00C42C7F">
              <w:rPr>
                <w:b/>
              </w:rPr>
              <w:t>«</w:t>
            </w:r>
            <w:r w:rsidR="00F05984" w:rsidRPr="00C42C7F">
              <w:rPr>
                <w:rFonts w:ascii="Times New Roman" w:hAnsi="Times New Roman" w:cs="Times New Roman"/>
                <w:b/>
                <w:sz w:val="24"/>
                <w:szCs w:val="24"/>
              </w:rPr>
              <w:t>Автобус»</w:t>
            </w:r>
            <w:r w:rsidR="00F05984" w:rsidRPr="00F05984">
              <w:rPr>
                <w:rFonts w:ascii="Times New Roman" w:hAnsi="Times New Roman" w:cs="Times New Roman"/>
                <w:sz w:val="24"/>
                <w:szCs w:val="24"/>
              </w:rPr>
              <w:tab/>
            </w:r>
          </w:p>
          <w:p w14:paraId="5B1F82FB" w14:textId="47E072A6" w:rsidR="00F05984" w:rsidRPr="00F05984" w:rsidRDefault="00F05984" w:rsidP="00F05984">
            <w:pPr>
              <w:tabs>
                <w:tab w:val="left" w:pos="3461"/>
              </w:tabs>
              <w:spacing w:after="0" w:line="240" w:lineRule="auto"/>
              <w:ind w:left="108"/>
              <w:rPr>
                <w:rFonts w:ascii="Times New Roman" w:hAnsi="Times New Roman" w:cs="Times New Roman"/>
                <w:sz w:val="24"/>
                <w:szCs w:val="24"/>
              </w:rPr>
            </w:pPr>
            <w:r w:rsidRPr="00F05984">
              <w:rPr>
                <w:rFonts w:ascii="Times New Roman" w:hAnsi="Times New Roman" w:cs="Times New Roman"/>
                <w:sz w:val="24"/>
                <w:szCs w:val="24"/>
              </w:rPr>
              <w:t>Программное содержание: Учить детей делать вагон из бумаги складывать полосу бумаги пополам, затем еще раз пополам и по линиям сгиба разрезать на части. Наклеивать окна и готовые колеса. Аккуратно работать с клеем.</w:t>
            </w:r>
          </w:p>
          <w:p w14:paraId="72966312" w14:textId="29662D0D" w:rsidR="00E55BBC" w:rsidRPr="00E55BBC" w:rsidRDefault="00E55BBC" w:rsidP="00E55BBC">
            <w:pPr>
              <w:jc w:val="center"/>
              <w:rPr>
                <w:rFonts w:ascii="Times New Roman" w:hAnsi="Times New Roman" w:cs="Times New Roman"/>
                <w:b/>
                <w:caps/>
                <w:sz w:val="24"/>
                <w:szCs w:val="24"/>
              </w:rPr>
            </w:pPr>
          </w:p>
        </w:tc>
      </w:tr>
      <w:tr w:rsidR="00E55BBC" w:rsidRPr="00E55BBC" w14:paraId="7C72B303"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tcPr>
          <w:p w14:paraId="1E4BC89A" w14:textId="77777777" w:rsidR="00E55BBC" w:rsidRPr="00E55BBC" w:rsidRDefault="00E55BBC" w:rsidP="00E55BBC">
            <w:pPr>
              <w:rPr>
                <w:rFonts w:ascii="Times New Roman" w:hAnsi="Times New Roman" w:cs="Times New Roman"/>
              </w:rPr>
            </w:pPr>
            <w:r w:rsidRPr="00E55BBC">
              <w:rPr>
                <w:rFonts w:ascii="Times New Roman" w:hAnsi="Times New Roman" w:cs="Times New Roman"/>
              </w:rPr>
              <w:t>Четверг</w:t>
            </w:r>
          </w:p>
        </w:tc>
        <w:tc>
          <w:tcPr>
            <w:tcW w:w="2552" w:type="dxa"/>
            <w:tcBorders>
              <w:top w:val="single" w:sz="4" w:space="0" w:color="auto"/>
              <w:left w:val="single" w:sz="4" w:space="0" w:color="auto"/>
              <w:bottom w:val="single" w:sz="4" w:space="0" w:color="auto"/>
              <w:right w:val="single" w:sz="4" w:space="0" w:color="auto"/>
            </w:tcBorders>
          </w:tcPr>
          <w:p w14:paraId="5C5B8DEA"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 xml:space="preserve">Рисование </w:t>
            </w:r>
          </w:p>
          <w:p w14:paraId="3F603F45"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9.00-9.20</w:t>
            </w:r>
          </w:p>
          <w:p w14:paraId="6A681E2B"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(1 подгруппа) </w:t>
            </w:r>
          </w:p>
          <w:p w14:paraId="375A4B3C"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9.30-9.50   </w:t>
            </w:r>
          </w:p>
          <w:p w14:paraId="1E05210E"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(2 подгруппа)</w:t>
            </w:r>
          </w:p>
          <w:p w14:paraId="45D1CAE9" w14:textId="77777777" w:rsidR="00E55BBC" w:rsidRPr="00E55BBC" w:rsidRDefault="00E55BBC" w:rsidP="00E55BBC">
            <w:pPr>
              <w:spacing w:after="0" w:line="240" w:lineRule="auto"/>
              <w:jc w:val="both"/>
              <w:rPr>
                <w:rFonts w:ascii="Times New Roman" w:hAnsi="Times New Roman" w:cs="Times New Roman"/>
                <w:color w:val="262626" w:themeColor="text1" w:themeTint="D9"/>
              </w:rPr>
            </w:pPr>
          </w:p>
        </w:tc>
        <w:tc>
          <w:tcPr>
            <w:tcW w:w="5528" w:type="dxa"/>
            <w:tcBorders>
              <w:top w:val="single" w:sz="4" w:space="0" w:color="auto"/>
              <w:left w:val="single" w:sz="4" w:space="0" w:color="auto"/>
              <w:bottom w:val="single" w:sz="4" w:space="0" w:color="auto"/>
              <w:right w:val="single" w:sz="4" w:space="0" w:color="auto"/>
            </w:tcBorders>
          </w:tcPr>
          <w:p w14:paraId="1C6228A9" w14:textId="77777777" w:rsidR="00E55BBC" w:rsidRPr="00E55BBC" w:rsidRDefault="00E55BBC" w:rsidP="00E55BBC">
            <w:pPr>
              <w:rPr>
                <w:rFonts w:ascii="Times New Roman" w:hAnsi="Times New Roman" w:cs="Times New Roman"/>
                <w:b/>
                <w:caps/>
                <w:sz w:val="24"/>
                <w:szCs w:val="24"/>
              </w:rPr>
            </w:pPr>
            <w:r w:rsidRPr="00E55BBC">
              <w:rPr>
                <w:rFonts w:ascii="Times New Roman" w:hAnsi="Times New Roman" w:cs="Times New Roman"/>
                <w:b/>
                <w:sz w:val="24"/>
                <w:szCs w:val="24"/>
              </w:rPr>
              <w:t xml:space="preserve">Рисование </w:t>
            </w:r>
            <w:r w:rsidRPr="00E55BBC">
              <w:rPr>
                <w:rFonts w:ascii="Times New Roman" w:hAnsi="Times New Roman"/>
                <w:b/>
                <w:sz w:val="24"/>
                <w:szCs w:val="24"/>
              </w:rPr>
              <w:t>Занятие №</w:t>
            </w:r>
            <w:r w:rsidRPr="00E55BBC">
              <w:rPr>
                <w:rFonts w:ascii="Times New Roman" w:hAnsi="Times New Roman" w:cs="Times New Roman"/>
                <w:b/>
                <w:caps/>
                <w:sz w:val="24"/>
                <w:szCs w:val="24"/>
              </w:rPr>
              <w:t xml:space="preserve">45 </w:t>
            </w:r>
            <w:r w:rsidRPr="00E55BBC">
              <w:rPr>
                <w:rFonts w:ascii="Times New Roman" w:hAnsi="Times New Roman" w:cs="Times New Roman"/>
                <w:sz w:val="24"/>
                <w:szCs w:val="24"/>
              </w:rPr>
              <w:tab/>
              <w:t>«Красивая птичка»</w:t>
            </w:r>
            <w:r w:rsidRPr="00E55BBC">
              <w:rPr>
                <w:rFonts w:ascii="Times New Roman" w:hAnsi="Times New Roman" w:cs="Times New Roman"/>
                <w:sz w:val="24"/>
                <w:szCs w:val="24"/>
              </w:rPr>
              <w:tab/>
            </w:r>
            <w:r w:rsidRPr="00E55BBC">
              <w:rPr>
                <w:rFonts w:ascii="Times New Roman" w:hAnsi="Times New Roman" w:cs="Times New Roman"/>
                <w:b/>
                <w:sz w:val="24"/>
                <w:szCs w:val="24"/>
              </w:rPr>
              <w:t xml:space="preserve">Программное содержание. </w:t>
            </w:r>
          </w:p>
          <w:p w14:paraId="7CBE90F7"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Учить детей рисовать птичку, передавая форму тела (овальная), её части, красивое оперение.</w:t>
            </w:r>
          </w:p>
          <w:p w14:paraId="35CC4F10"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Упражнять в рисовании красками, кистью.</w:t>
            </w:r>
          </w:p>
          <w:p w14:paraId="7A01F20D"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Развивать творческие способности, воображение</w:t>
            </w:r>
          </w:p>
          <w:p w14:paraId="37AFC360"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Расширить представление о красоте, образные представления.</w:t>
            </w:r>
          </w:p>
          <w:p w14:paraId="6CE70E04" w14:textId="77777777" w:rsidR="00E55BBC" w:rsidRPr="00E55BBC" w:rsidRDefault="00E55BBC" w:rsidP="00E55BBC">
            <w:pPr>
              <w:spacing w:after="0" w:line="240" w:lineRule="auto"/>
              <w:rPr>
                <w:rFonts w:ascii="Times New Roman" w:hAnsi="Times New Roman" w:cs="Times New Roman"/>
                <w:b/>
                <w:sz w:val="24"/>
                <w:szCs w:val="24"/>
              </w:rPr>
            </w:pPr>
            <w:r w:rsidRPr="00E55BBC">
              <w:rPr>
                <w:rFonts w:ascii="Times New Roman" w:hAnsi="Times New Roman" w:cs="Times New Roman"/>
                <w:b/>
                <w:sz w:val="24"/>
                <w:szCs w:val="24"/>
              </w:rPr>
              <w:t>Демонстрационный материал</w:t>
            </w:r>
          </w:p>
          <w:p w14:paraId="7711AEFA" w14:textId="77777777" w:rsidR="00E55BBC" w:rsidRPr="00E55BBC" w:rsidRDefault="00E55BBC" w:rsidP="00E55BBC">
            <w:pPr>
              <w:tabs>
                <w:tab w:val="left" w:pos="1859"/>
                <w:tab w:val="left" w:pos="3961"/>
                <w:tab w:val="left" w:pos="7809"/>
              </w:tabs>
              <w:spacing w:after="0" w:line="240" w:lineRule="auto"/>
              <w:ind w:left="113"/>
            </w:pPr>
            <w:r w:rsidRPr="00E55BBC">
              <w:rPr>
                <w:rFonts w:ascii="Times New Roman" w:hAnsi="Times New Roman" w:cs="Times New Roman"/>
                <w:sz w:val="24"/>
                <w:szCs w:val="24"/>
              </w:rPr>
              <w:t>Игрушечная птичка</w:t>
            </w:r>
            <w:r w:rsidRPr="00E55BBC">
              <w:rPr>
                <w:rFonts w:ascii="Times New Roman" w:hAnsi="Times New Roman" w:cs="Times New Roman"/>
                <w:b/>
                <w:sz w:val="24"/>
                <w:szCs w:val="24"/>
              </w:rPr>
              <w:t xml:space="preserve"> Раздаточный материал.</w:t>
            </w:r>
            <w:r w:rsidRPr="00E55BBC">
              <w:rPr>
                <w:rFonts w:ascii="Times New Roman" w:hAnsi="Times New Roman" w:cs="Times New Roman"/>
                <w:sz w:val="24"/>
                <w:szCs w:val="24"/>
              </w:rPr>
              <w:t xml:space="preserve"> Белая бумага 1\2 альбомного листа, цветные карандаши, мелки, фломастеры</w:t>
            </w:r>
            <w:r w:rsidRPr="00E55BBC">
              <w:rPr>
                <w:rFonts w:ascii="Times New Roman" w:hAnsi="Times New Roman" w:cs="Times New Roman"/>
                <w:b/>
                <w:sz w:val="24"/>
                <w:szCs w:val="24"/>
              </w:rPr>
              <w:tab/>
            </w:r>
            <w:r w:rsidRPr="00E55BBC">
              <w:rPr>
                <w:rFonts w:ascii="Times New Roman" w:hAnsi="Times New Roman"/>
                <w:sz w:val="24"/>
                <w:szCs w:val="24"/>
              </w:rPr>
              <w:t>Т.С. Комарова «Изобразительная деятельность в детском саду» Стр816</w:t>
            </w:r>
          </w:p>
        </w:tc>
      </w:tr>
      <w:tr w:rsidR="00E55BBC" w:rsidRPr="00E55BBC" w14:paraId="148C9BA6"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vAlign w:val="center"/>
          </w:tcPr>
          <w:p w14:paraId="574A8694" w14:textId="77777777" w:rsidR="00E55BBC" w:rsidRPr="00E55BBC" w:rsidRDefault="00E55BBC" w:rsidP="00E55BBC">
            <w:pP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6119CBC8" w14:textId="77777777" w:rsidR="00E55BBC" w:rsidRPr="00E55BBC" w:rsidRDefault="00E55BBC" w:rsidP="00E55BBC">
            <w:pPr>
              <w:spacing w:after="0" w:line="240" w:lineRule="auto"/>
              <w:jc w:val="both"/>
              <w:rPr>
                <w:rFonts w:ascii="Times New Roman" w:hAnsi="Times New Roman" w:cs="Times New Roman"/>
                <w:b/>
                <w:color w:val="262626" w:themeColor="text1" w:themeTint="D9"/>
              </w:rPr>
            </w:pPr>
            <w:r w:rsidRPr="00E55BBC">
              <w:rPr>
                <w:rFonts w:ascii="Times New Roman" w:hAnsi="Times New Roman" w:cs="Times New Roman"/>
                <w:color w:val="262626" w:themeColor="text1" w:themeTint="D9"/>
              </w:rPr>
              <w:t xml:space="preserve"> </w:t>
            </w:r>
            <w:r w:rsidRPr="00E55BBC">
              <w:rPr>
                <w:rFonts w:ascii="Times New Roman" w:hAnsi="Times New Roman" w:cs="Times New Roman"/>
                <w:b/>
                <w:color w:val="262626" w:themeColor="text1" w:themeTint="D9"/>
              </w:rPr>
              <w:t>Физическая культура</w:t>
            </w:r>
          </w:p>
          <w:p w14:paraId="35ABA6B3" w14:textId="77777777" w:rsidR="00E55BBC" w:rsidRPr="00E55BBC" w:rsidRDefault="00E55BBC" w:rsidP="00E55BBC">
            <w:pPr>
              <w:spacing w:after="0" w:line="240" w:lineRule="auto"/>
              <w:jc w:val="both"/>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10.00-10.20</w:t>
            </w:r>
          </w:p>
        </w:tc>
        <w:tc>
          <w:tcPr>
            <w:tcW w:w="5528" w:type="dxa"/>
            <w:tcBorders>
              <w:top w:val="single" w:sz="4" w:space="0" w:color="auto"/>
              <w:left w:val="single" w:sz="4" w:space="0" w:color="auto"/>
              <w:bottom w:val="single" w:sz="4" w:space="0" w:color="auto"/>
              <w:right w:val="single" w:sz="4" w:space="0" w:color="auto"/>
            </w:tcBorders>
          </w:tcPr>
          <w:p w14:paraId="15270236"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4E156F7A"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tcPr>
          <w:p w14:paraId="713BF476" w14:textId="77777777" w:rsidR="00E55BBC" w:rsidRPr="00E55BBC" w:rsidRDefault="00E55BBC" w:rsidP="00E55BBC">
            <w:pPr>
              <w:rPr>
                <w:rFonts w:ascii="Times New Roman" w:hAnsi="Times New Roman" w:cs="Times New Roman"/>
              </w:rPr>
            </w:pPr>
            <w:r w:rsidRPr="00E55BBC">
              <w:rPr>
                <w:rFonts w:ascii="Times New Roman" w:hAnsi="Times New Roman" w:cs="Times New Roman"/>
              </w:rPr>
              <w:t>Пятница</w:t>
            </w:r>
          </w:p>
        </w:tc>
        <w:tc>
          <w:tcPr>
            <w:tcW w:w="2552" w:type="dxa"/>
            <w:tcBorders>
              <w:top w:val="single" w:sz="4" w:space="0" w:color="auto"/>
              <w:left w:val="single" w:sz="4" w:space="0" w:color="auto"/>
              <w:bottom w:val="single" w:sz="4" w:space="0" w:color="auto"/>
              <w:right w:val="single" w:sz="4" w:space="0" w:color="auto"/>
            </w:tcBorders>
          </w:tcPr>
          <w:p w14:paraId="241E45CF"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Развитие речи</w:t>
            </w:r>
          </w:p>
          <w:p w14:paraId="3868E241"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9.00-9.20</w:t>
            </w:r>
          </w:p>
          <w:p w14:paraId="2ABC991A"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( 1подгруппа)</w:t>
            </w:r>
          </w:p>
          <w:p w14:paraId="204A4AD8"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9.30-9.50</w:t>
            </w:r>
          </w:p>
          <w:p w14:paraId="5D26167C" w14:textId="77777777" w:rsidR="00E55BBC" w:rsidRPr="00E55BBC" w:rsidRDefault="00E55BBC" w:rsidP="00E55BBC">
            <w:pPr>
              <w:spacing w:after="0" w:line="240" w:lineRule="auto"/>
              <w:jc w:val="both"/>
              <w:rPr>
                <w:rFonts w:ascii="Times New Roman" w:hAnsi="Times New Roman" w:cs="Times New Roman"/>
                <w:color w:val="262626" w:themeColor="text1" w:themeTint="D9"/>
              </w:rPr>
            </w:pPr>
            <w:r w:rsidRPr="00E55BBC">
              <w:rPr>
                <w:rFonts w:ascii="Times New Roman" w:hAnsi="Times New Roman" w:cs="Times New Roman"/>
              </w:rPr>
              <w:t>( 2 подгруппа)</w:t>
            </w:r>
          </w:p>
        </w:tc>
        <w:tc>
          <w:tcPr>
            <w:tcW w:w="5528" w:type="dxa"/>
            <w:tcBorders>
              <w:top w:val="single" w:sz="4" w:space="0" w:color="auto"/>
              <w:left w:val="single" w:sz="4" w:space="0" w:color="auto"/>
              <w:bottom w:val="single" w:sz="4" w:space="0" w:color="auto"/>
              <w:right w:val="single" w:sz="4" w:space="0" w:color="auto"/>
            </w:tcBorders>
          </w:tcPr>
          <w:p w14:paraId="193980F8" w14:textId="216C50BE" w:rsidR="00E55BBC" w:rsidRPr="00947B1A" w:rsidRDefault="00E55BBC" w:rsidP="00947B1A">
            <w:pPr>
              <w:rPr>
                <w:rFonts w:ascii="Times New Roman" w:hAnsi="Times New Roman" w:cs="Times New Roman"/>
                <w:sz w:val="24"/>
                <w:szCs w:val="24"/>
              </w:rPr>
            </w:pPr>
            <w:r w:rsidRPr="00E55BBC">
              <w:rPr>
                <w:rFonts w:ascii="Times New Roman" w:hAnsi="Times New Roman" w:cs="Times New Roman"/>
                <w:b/>
                <w:sz w:val="24"/>
                <w:szCs w:val="24"/>
              </w:rPr>
              <w:t>Занятие№</w:t>
            </w:r>
            <w:r w:rsidR="00947B1A">
              <w:rPr>
                <w:sz w:val="24"/>
                <w:szCs w:val="24"/>
              </w:rPr>
              <w:t>21</w:t>
            </w:r>
            <w:r w:rsidR="00947B1A">
              <w:rPr>
                <w:sz w:val="24"/>
                <w:szCs w:val="24"/>
              </w:rPr>
              <w:tab/>
            </w:r>
            <w:r w:rsidR="00947B1A">
              <w:rPr>
                <w:rFonts w:ascii="Times New Roman" w:eastAsia="Times New Roman" w:hAnsi="Times New Roman" w:cs="Times New Roman"/>
                <w:sz w:val="24"/>
                <w:szCs w:val="24"/>
              </w:rPr>
              <w:t>Мини-викторина по сказкам К. Чуковского. Чтение сказки “Федорино горе”</w:t>
            </w:r>
            <w:r w:rsidR="00947B1A">
              <w:rPr>
                <w:rFonts w:ascii="Times New Roman" w:eastAsia="Times New Roman" w:hAnsi="Times New Roman" w:cs="Times New Roman"/>
                <w:sz w:val="24"/>
                <w:szCs w:val="24"/>
              </w:rPr>
              <w:tab/>
            </w:r>
            <w:r w:rsidR="00947B1A">
              <w:rPr>
                <w:rFonts w:ascii="Times New Roman" w:eastAsia="Times New Roman" w:hAnsi="Times New Roman" w:cs="Times New Roman"/>
                <w:b/>
                <w:bCs/>
                <w:sz w:val="24"/>
                <w:szCs w:val="24"/>
              </w:rPr>
              <w:t xml:space="preserve">Программное содержание: </w:t>
            </w:r>
            <w:r w:rsidR="00947B1A">
              <w:rPr>
                <w:rFonts w:ascii="Times New Roman" w:eastAsia="Times New Roman" w:hAnsi="Times New Roman" w:cs="Times New Roman"/>
                <w:sz w:val="24"/>
                <w:szCs w:val="24"/>
              </w:rPr>
              <w:t>помочь детям вспомнить названия и содержание сказки К. Чуковского.</w:t>
            </w:r>
            <w:r w:rsidR="00947B1A">
              <w:rPr>
                <w:sz w:val="24"/>
                <w:szCs w:val="24"/>
              </w:rPr>
              <w:br/>
            </w:r>
            <w:r w:rsidR="00947B1A">
              <w:rPr>
                <w:rFonts w:ascii="Times New Roman" w:eastAsia="Times New Roman" w:hAnsi="Times New Roman" w:cs="Times New Roman"/>
                <w:sz w:val="24"/>
                <w:szCs w:val="24"/>
              </w:rPr>
              <w:t>Познакомить со сказкой “Федорино горе”.</w:t>
            </w:r>
            <w:r w:rsidR="00947B1A">
              <w:rPr>
                <w:sz w:val="24"/>
                <w:szCs w:val="24"/>
              </w:rPr>
              <w:br/>
            </w:r>
            <w:r w:rsidR="00947B1A">
              <w:rPr>
                <w:rFonts w:ascii="Times New Roman" w:eastAsia="Times New Roman" w:hAnsi="Times New Roman" w:cs="Times New Roman"/>
                <w:b/>
                <w:bCs/>
                <w:sz w:val="24"/>
                <w:szCs w:val="24"/>
              </w:rPr>
              <w:t xml:space="preserve">Материалы: </w:t>
            </w:r>
            <w:r w:rsidR="00947B1A">
              <w:rPr>
                <w:rFonts w:ascii="Times New Roman" w:eastAsia="Times New Roman" w:hAnsi="Times New Roman" w:cs="Times New Roman"/>
                <w:sz w:val="24"/>
                <w:szCs w:val="24"/>
              </w:rPr>
              <w:t>Иллюстрированные издания сказок К. Чуковского.</w:t>
            </w:r>
            <w:r w:rsidR="00947B1A">
              <w:rPr>
                <w:sz w:val="24"/>
                <w:szCs w:val="24"/>
              </w:rPr>
              <w:br/>
            </w:r>
            <w:r w:rsidR="00947B1A">
              <w:rPr>
                <w:rFonts w:ascii="Times New Roman" w:eastAsia="Times New Roman" w:hAnsi="Times New Roman" w:cs="Times New Roman"/>
                <w:b/>
                <w:bCs/>
                <w:sz w:val="24"/>
                <w:szCs w:val="24"/>
              </w:rPr>
              <w:t xml:space="preserve">Произведение: </w:t>
            </w:r>
            <w:r w:rsidR="00947B1A">
              <w:rPr>
                <w:rFonts w:ascii="Times New Roman" w:eastAsia="Times New Roman" w:hAnsi="Times New Roman" w:cs="Times New Roman"/>
                <w:sz w:val="24"/>
                <w:szCs w:val="24"/>
              </w:rPr>
              <w:t>К. Чуковский “Федорино горе”, “Краденое солнце”, “Путаница”, “Муха-Цокотуха”.</w:t>
            </w:r>
            <w:r w:rsidR="00947B1A">
              <w:rPr>
                <w:rFonts w:ascii="Times New Roman" w:eastAsia="Times New Roman" w:hAnsi="Times New Roman" w:cs="Times New Roman"/>
                <w:sz w:val="24"/>
                <w:szCs w:val="24"/>
              </w:rPr>
              <w:tab/>
              <w:t>В.Гербова” “Развитие речи в детском саду” стр.60</w:t>
            </w:r>
          </w:p>
        </w:tc>
      </w:tr>
      <w:tr w:rsidR="00E55BBC" w:rsidRPr="00E55BBC" w14:paraId="1A8F43D0"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vAlign w:val="center"/>
          </w:tcPr>
          <w:p w14:paraId="27627CCE" w14:textId="77777777" w:rsidR="00E55BBC" w:rsidRPr="00E55BBC" w:rsidRDefault="00E55BBC" w:rsidP="00E55BBC">
            <w:pP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085AAA61"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 xml:space="preserve"> </w:t>
            </w:r>
            <w:r w:rsidRPr="00E55BBC">
              <w:rPr>
                <w:rFonts w:ascii="Times New Roman" w:hAnsi="Times New Roman" w:cs="Times New Roman"/>
                <w:b/>
                <w:color w:val="262626" w:themeColor="text1" w:themeTint="D9"/>
              </w:rPr>
              <w:t>Физическая культура</w:t>
            </w:r>
            <w:r w:rsidRPr="00E55BBC">
              <w:rPr>
                <w:rFonts w:ascii="Times New Roman" w:hAnsi="Times New Roman" w:cs="Times New Roman"/>
                <w:color w:val="262626" w:themeColor="text1" w:themeTint="D9"/>
              </w:rPr>
              <w:t xml:space="preserve"> на улице</w:t>
            </w:r>
          </w:p>
          <w:p w14:paraId="1946FFEA" w14:textId="77777777" w:rsidR="00E55BBC" w:rsidRPr="00E55BBC" w:rsidRDefault="00E55BBC" w:rsidP="00E55BBC">
            <w:pPr>
              <w:spacing w:after="0" w:line="240" w:lineRule="auto"/>
              <w:jc w:val="both"/>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10.40-11.00</w:t>
            </w:r>
            <w:r w:rsidRPr="00E55BBC">
              <w:rPr>
                <w:rFonts w:ascii="Times New Roman" w:hAnsi="Times New Roman" w:cs="Times New Roman"/>
                <w:b/>
                <w:color w:val="262626" w:themeColor="text1" w:themeTint="D9"/>
              </w:rPr>
              <w:t xml:space="preserve"> </w:t>
            </w:r>
          </w:p>
        </w:tc>
        <w:tc>
          <w:tcPr>
            <w:tcW w:w="5528" w:type="dxa"/>
            <w:tcBorders>
              <w:top w:val="single" w:sz="4" w:space="0" w:color="auto"/>
              <w:left w:val="single" w:sz="4" w:space="0" w:color="auto"/>
              <w:bottom w:val="single" w:sz="4" w:space="0" w:color="auto"/>
              <w:right w:val="single" w:sz="4" w:space="0" w:color="auto"/>
            </w:tcBorders>
          </w:tcPr>
          <w:p w14:paraId="53D48215"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18335902" w14:textId="77777777" w:rsidTr="00F05984">
        <w:trPr>
          <w:trHeight w:val="286"/>
        </w:trPr>
        <w:tc>
          <w:tcPr>
            <w:tcW w:w="9209" w:type="dxa"/>
            <w:gridSpan w:val="3"/>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14:paraId="0529306C"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b/>
              </w:rPr>
              <w:t>4 неделя</w:t>
            </w:r>
          </w:p>
        </w:tc>
      </w:tr>
      <w:tr w:rsidR="00E55BBC" w:rsidRPr="00E55BBC" w14:paraId="1F670925"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tcPr>
          <w:p w14:paraId="04EA56EE" w14:textId="77777777" w:rsidR="00E55BBC" w:rsidRPr="00E55BBC" w:rsidRDefault="00E55BBC" w:rsidP="00E55BBC">
            <w:pPr>
              <w:rPr>
                <w:rFonts w:ascii="Times New Roman" w:hAnsi="Times New Roman" w:cs="Times New Roman"/>
              </w:rPr>
            </w:pPr>
            <w:r w:rsidRPr="00E55BBC">
              <w:rPr>
                <w:rFonts w:ascii="Times New Roman" w:eastAsia="Times New Roman" w:hAnsi="Times New Roman" w:cs="Calibri"/>
                <w:sz w:val="24"/>
                <w:szCs w:val="24"/>
              </w:rPr>
              <w:t>Понедельник</w:t>
            </w:r>
          </w:p>
        </w:tc>
        <w:tc>
          <w:tcPr>
            <w:tcW w:w="2552" w:type="dxa"/>
            <w:tcBorders>
              <w:top w:val="single" w:sz="4" w:space="0" w:color="auto"/>
              <w:left w:val="single" w:sz="4" w:space="0" w:color="auto"/>
              <w:bottom w:val="single" w:sz="4" w:space="0" w:color="auto"/>
              <w:right w:val="single" w:sz="4" w:space="0" w:color="auto"/>
            </w:tcBorders>
          </w:tcPr>
          <w:p w14:paraId="2D159A97" w14:textId="77777777" w:rsidR="00E55BBC" w:rsidRPr="00E55BBC" w:rsidRDefault="00E55BBC" w:rsidP="00E55BBC">
            <w:pPr>
              <w:spacing w:after="0" w:line="240" w:lineRule="auto"/>
              <w:jc w:val="both"/>
              <w:rPr>
                <w:rFonts w:ascii="Times New Roman" w:hAnsi="Times New Roman" w:cs="Times New Roman"/>
                <w:b/>
                <w:color w:val="000000" w:themeColor="text1"/>
              </w:rPr>
            </w:pPr>
            <w:r w:rsidRPr="00E55BBC">
              <w:rPr>
                <w:rFonts w:ascii="Times New Roman" w:hAnsi="Times New Roman" w:cs="Times New Roman"/>
                <w:b/>
                <w:color w:val="000000" w:themeColor="text1"/>
              </w:rPr>
              <w:t>Музыка</w:t>
            </w:r>
          </w:p>
          <w:p w14:paraId="30D85A30" w14:textId="77777777" w:rsidR="00E55BBC" w:rsidRPr="00E55BBC" w:rsidRDefault="00E55BBC" w:rsidP="00E55BBC">
            <w:pPr>
              <w:spacing w:after="0" w:line="240" w:lineRule="auto"/>
              <w:rPr>
                <w:rFonts w:ascii="Times New Roman" w:hAnsi="Times New Roman" w:cs="Times New Roman"/>
                <w:b/>
                <w:color w:val="000000" w:themeColor="text1"/>
              </w:rPr>
            </w:pPr>
            <w:r w:rsidRPr="00E55BBC">
              <w:rPr>
                <w:rFonts w:ascii="Times New Roman" w:hAnsi="Times New Roman" w:cs="Times New Roman"/>
                <w:b/>
                <w:color w:val="000000" w:themeColor="text1"/>
              </w:rPr>
              <w:t>9.00-9.20</w:t>
            </w:r>
          </w:p>
          <w:p w14:paraId="7708BA47" w14:textId="77777777" w:rsidR="00E55BBC" w:rsidRPr="00E55BBC" w:rsidRDefault="00E55BBC" w:rsidP="00E55BBC">
            <w:pPr>
              <w:spacing w:after="0" w:line="240" w:lineRule="auto"/>
              <w:jc w:val="both"/>
              <w:rPr>
                <w:rFonts w:ascii="Times New Roman" w:hAnsi="Times New Roman" w:cs="Times New Roman"/>
                <w:color w:val="262626" w:themeColor="text1" w:themeTint="D9"/>
              </w:rPr>
            </w:pPr>
          </w:p>
        </w:tc>
        <w:tc>
          <w:tcPr>
            <w:tcW w:w="5528" w:type="dxa"/>
            <w:tcBorders>
              <w:top w:val="single" w:sz="4" w:space="0" w:color="auto"/>
              <w:left w:val="single" w:sz="4" w:space="0" w:color="auto"/>
              <w:bottom w:val="single" w:sz="4" w:space="0" w:color="auto"/>
              <w:right w:val="single" w:sz="4" w:space="0" w:color="auto"/>
            </w:tcBorders>
          </w:tcPr>
          <w:p w14:paraId="24DF23A4"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музыкального руководителя</w:t>
            </w:r>
          </w:p>
        </w:tc>
      </w:tr>
      <w:tr w:rsidR="00E55BBC" w:rsidRPr="00E55BBC" w14:paraId="43EDE9A7"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vAlign w:val="center"/>
          </w:tcPr>
          <w:p w14:paraId="4ED69D9E" w14:textId="77777777" w:rsidR="00E55BBC" w:rsidRPr="00E55BBC" w:rsidRDefault="00E55BBC" w:rsidP="00E55BBC">
            <w:pP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1A6993B0"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b/>
              </w:rPr>
              <w:t>Формирование элементарных математических представлений</w:t>
            </w:r>
            <w:r w:rsidRPr="00E55BBC">
              <w:rPr>
                <w:rFonts w:ascii="Times New Roman" w:hAnsi="Times New Roman" w:cs="Times New Roman"/>
              </w:rPr>
              <w:t xml:space="preserve"> </w:t>
            </w:r>
          </w:p>
          <w:p w14:paraId="5F537FE2"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9.30-9.50</w:t>
            </w:r>
          </w:p>
          <w:p w14:paraId="215DDCBE"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( 1 подгруппа)</w:t>
            </w:r>
          </w:p>
          <w:p w14:paraId="28EA1E1F"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10.00-10.20</w:t>
            </w:r>
          </w:p>
          <w:p w14:paraId="38924E79" w14:textId="77777777" w:rsidR="00E55BBC" w:rsidRPr="00E55BBC" w:rsidRDefault="00E55BBC" w:rsidP="00E55BBC">
            <w:pPr>
              <w:numPr>
                <w:ilvl w:val="0"/>
                <w:numId w:val="35"/>
              </w:numPr>
              <w:spacing w:after="0" w:line="240" w:lineRule="auto"/>
              <w:contextualSpacing/>
              <w:rPr>
                <w:rFonts w:ascii="Times New Roman" w:eastAsia="Times New Roman" w:hAnsi="Times New Roman" w:cs="Times New Roman"/>
                <w:sz w:val="24"/>
                <w:szCs w:val="24"/>
                <w:lang w:eastAsia="ru-RU"/>
              </w:rPr>
            </w:pPr>
            <w:r w:rsidRPr="00E55BBC">
              <w:rPr>
                <w:rFonts w:ascii="Times New Roman" w:eastAsia="Times New Roman" w:hAnsi="Times New Roman" w:cs="Times New Roman"/>
                <w:sz w:val="24"/>
                <w:szCs w:val="24"/>
                <w:lang w:eastAsia="ru-RU"/>
              </w:rPr>
              <w:t>подгруппа)</w:t>
            </w:r>
          </w:p>
          <w:p w14:paraId="5FD94F2C" w14:textId="77777777" w:rsidR="00E55BBC" w:rsidRPr="00E55BBC" w:rsidRDefault="00E55BBC" w:rsidP="00E55BBC">
            <w:pPr>
              <w:spacing w:after="0" w:line="240" w:lineRule="auto"/>
              <w:jc w:val="both"/>
              <w:rPr>
                <w:rFonts w:ascii="Times New Roman" w:hAnsi="Times New Roman" w:cs="Times New Roman"/>
                <w:color w:val="262626" w:themeColor="text1" w:themeTint="D9"/>
              </w:rPr>
            </w:pPr>
          </w:p>
        </w:tc>
        <w:tc>
          <w:tcPr>
            <w:tcW w:w="5528" w:type="dxa"/>
            <w:tcBorders>
              <w:top w:val="single" w:sz="4" w:space="0" w:color="auto"/>
              <w:left w:val="single" w:sz="4" w:space="0" w:color="auto"/>
              <w:bottom w:val="single" w:sz="4" w:space="0" w:color="auto"/>
              <w:right w:val="single" w:sz="4" w:space="0" w:color="auto"/>
            </w:tcBorders>
          </w:tcPr>
          <w:p w14:paraId="2EBF354F" w14:textId="77777777" w:rsidR="00E55BBC" w:rsidRPr="00E55BBC" w:rsidRDefault="00E55BBC" w:rsidP="00E55BBC">
            <w:pPr>
              <w:spacing w:after="0"/>
              <w:jc w:val="center"/>
              <w:rPr>
                <w:rFonts w:ascii="Times New Roman" w:hAnsi="Times New Roman" w:cs="Times New Roman"/>
                <w:sz w:val="24"/>
                <w:szCs w:val="24"/>
              </w:rPr>
            </w:pPr>
            <w:r w:rsidRPr="00E55BBC">
              <w:rPr>
                <w:rFonts w:ascii="Times New Roman" w:hAnsi="Times New Roman" w:cs="Times New Roman"/>
                <w:b/>
                <w:sz w:val="24"/>
                <w:szCs w:val="24"/>
              </w:rPr>
              <w:t>Занятие№</w:t>
            </w:r>
            <w:r w:rsidRPr="00E55BBC">
              <w:rPr>
                <w:rFonts w:ascii="Times New Roman" w:hAnsi="Times New Roman" w:cs="Times New Roman"/>
                <w:sz w:val="24"/>
                <w:szCs w:val="24"/>
              </w:rPr>
              <w:t>24</w:t>
            </w:r>
            <w:r w:rsidRPr="00E55BBC">
              <w:rPr>
                <w:rFonts w:ascii="Times New Roman" w:hAnsi="Times New Roman" w:cs="Times New Roman"/>
                <w:b/>
                <w:caps/>
                <w:sz w:val="24"/>
                <w:szCs w:val="24"/>
              </w:rPr>
              <w:t xml:space="preserve"> </w:t>
            </w:r>
            <w:r w:rsidRPr="00E55BBC">
              <w:rPr>
                <w:rFonts w:ascii="Times New Roman" w:hAnsi="Times New Roman" w:cs="Times New Roman"/>
                <w:sz w:val="24"/>
                <w:szCs w:val="24"/>
              </w:rPr>
              <w:t>Игровая ситуация «Правильно пойдёшь –секрет найдёшь»</w:t>
            </w:r>
            <w:r w:rsidRPr="00E55BBC">
              <w:rPr>
                <w:rFonts w:ascii="Times New Roman" w:hAnsi="Times New Roman" w:cs="Times New Roman"/>
                <w:sz w:val="24"/>
                <w:szCs w:val="24"/>
              </w:rPr>
              <w:tab/>
            </w:r>
          </w:p>
          <w:p w14:paraId="786CE7DF" w14:textId="77777777" w:rsidR="00E55BBC" w:rsidRPr="00E55BBC" w:rsidRDefault="00E55BBC" w:rsidP="00E55BBC">
            <w:pPr>
              <w:spacing w:after="0"/>
              <w:rPr>
                <w:rFonts w:ascii="Times New Roman" w:hAnsi="Times New Roman" w:cs="Times New Roman"/>
                <w:b/>
                <w:caps/>
                <w:sz w:val="24"/>
                <w:szCs w:val="24"/>
              </w:rPr>
            </w:pPr>
            <w:r w:rsidRPr="00E55BBC">
              <w:rPr>
                <w:rFonts w:ascii="Times New Roman" w:hAnsi="Times New Roman" w:cs="Times New Roman"/>
                <w:sz w:val="24"/>
                <w:szCs w:val="24"/>
              </w:rPr>
              <w:t>Закреплять умение двигаться в заданном направлении.</w:t>
            </w:r>
          </w:p>
          <w:p w14:paraId="05083D7E" w14:textId="77777777" w:rsidR="00E55BBC" w:rsidRPr="00E55BBC" w:rsidRDefault="00E55BBC" w:rsidP="00E55BBC">
            <w:pPr>
              <w:numPr>
                <w:ilvl w:val="0"/>
                <w:numId w:val="20"/>
              </w:numPr>
              <w:spacing w:after="0" w:line="240" w:lineRule="auto"/>
              <w:contextualSpacing/>
              <w:rPr>
                <w:rFonts w:ascii="Times New Roman" w:hAnsi="Times New Roman" w:cs="Times New Roman"/>
                <w:sz w:val="24"/>
                <w:szCs w:val="24"/>
              </w:rPr>
            </w:pPr>
            <w:r w:rsidRPr="00E55BBC">
              <w:rPr>
                <w:rFonts w:ascii="Times New Roman" w:hAnsi="Times New Roman" w:cs="Times New Roman"/>
                <w:sz w:val="24"/>
                <w:szCs w:val="24"/>
              </w:rPr>
              <w:t>Объяснить, что результат счета не зависит от величины предметов (в пределах 5).</w:t>
            </w:r>
          </w:p>
          <w:p w14:paraId="282BB868"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 xml:space="preserve">Учить сравнивать предметы по величине (в пределах 5), раскладывать их в убывающей и возрастающей последовательности, обозначать результаты сравнения словами: </w:t>
            </w:r>
            <w:r w:rsidRPr="00E55BBC">
              <w:rPr>
                <w:rFonts w:ascii="Times New Roman" w:hAnsi="Times New Roman" w:cs="Times New Roman"/>
                <w:i/>
                <w:iCs/>
                <w:sz w:val="24"/>
                <w:szCs w:val="24"/>
              </w:rPr>
              <w:t>самый большой, поменьше, еще меньше, самый маленький, больше.</w:t>
            </w:r>
            <w:r w:rsidRPr="00E55BBC">
              <w:rPr>
                <w:rFonts w:ascii="Times New Roman" w:hAnsi="Times New Roman" w:cs="Times New Roman"/>
                <w:color w:val="000000"/>
                <w:sz w:val="24"/>
                <w:szCs w:val="24"/>
                <w:shd w:val="clear" w:color="auto" w:fill="FFFFFF"/>
              </w:rPr>
              <w:tab/>
            </w:r>
            <w:r w:rsidRPr="00E55BBC">
              <w:rPr>
                <w:rFonts w:ascii="Times New Roman" w:hAnsi="Times New Roman" w:cs="Times New Roman"/>
                <w:b/>
                <w:sz w:val="24"/>
                <w:szCs w:val="24"/>
              </w:rPr>
              <w:t>Демонстрационный материал</w:t>
            </w:r>
            <w:r w:rsidRPr="00E55BBC">
              <w:rPr>
                <w:rFonts w:ascii="Times New Roman" w:hAnsi="Times New Roman" w:cs="Times New Roman"/>
                <w:sz w:val="24"/>
                <w:szCs w:val="24"/>
              </w:rPr>
              <w:t>: конверт, план (рисунок) с указанием дороги к домику, предметы для ориентирования по плану (елочка, мяч, ворота, домик), корзина с большими и маленькими мячами (по 5 шт.).</w:t>
            </w:r>
          </w:p>
          <w:p w14:paraId="304E3903" w14:textId="77777777" w:rsidR="00E55BBC" w:rsidRPr="00E55BBC" w:rsidRDefault="00E55BBC" w:rsidP="00E55BBC">
            <w:pPr>
              <w:tabs>
                <w:tab w:val="left" w:pos="1834"/>
                <w:tab w:val="left" w:pos="5134"/>
                <w:tab w:val="left" w:pos="7715"/>
              </w:tabs>
              <w:spacing w:after="0" w:line="240" w:lineRule="auto"/>
              <w:ind w:left="113"/>
              <w:rPr>
                <w:rFonts w:ascii="Times New Roman" w:hAnsi="Times New Roman" w:cs="Times New Roman"/>
                <w:sz w:val="24"/>
                <w:szCs w:val="24"/>
              </w:rPr>
            </w:pPr>
            <w:r w:rsidRPr="00E55BBC">
              <w:rPr>
                <w:rFonts w:ascii="Times New Roman" w:hAnsi="Times New Roman" w:cs="Times New Roman"/>
                <w:b/>
                <w:sz w:val="24"/>
                <w:szCs w:val="24"/>
              </w:rPr>
              <w:t>Раздаточный материал</w:t>
            </w:r>
            <w:r w:rsidRPr="00E55BBC">
              <w:rPr>
                <w:rFonts w:ascii="Times New Roman" w:hAnsi="Times New Roman" w:cs="Times New Roman"/>
                <w:sz w:val="24"/>
                <w:szCs w:val="24"/>
              </w:rPr>
              <w:t>: коробка с кольцами от пирамидок разного цвета и разного размера, стержни для пирамидки.</w:t>
            </w:r>
            <w:r w:rsidRPr="00E55BBC">
              <w:rPr>
                <w:rFonts w:ascii="Times New Roman" w:hAnsi="Times New Roman" w:cs="Times New Roman"/>
                <w:sz w:val="24"/>
                <w:szCs w:val="24"/>
              </w:rPr>
              <w:tab/>
              <w:t>И.А. Помораева, В.А. Позина «Формирование элементарных математических представлений» стр.50</w:t>
            </w:r>
          </w:p>
        </w:tc>
      </w:tr>
      <w:tr w:rsidR="00E55BBC" w:rsidRPr="00E55BBC" w14:paraId="12056699"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tcPr>
          <w:p w14:paraId="19298309" w14:textId="77777777" w:rsidR="00E55BBC" w:rsidRPr="00E55BBC" w:rsidRDefault="00E55BBC" w:rsidP="00E55BBC">
            <w:pPr>
              <w:rPr>
                <w:rFonts w:ascii="Times New Roman" w:hAnsi="Times New Roman" w:cs="Times New Roman"/>
              </w:rPr>
            </w:pPr>
            <w:r w:rsidRPr="00E55BBC">
              <w:rPr>
                <w:rFonts w:ascii="Times New Roman" w:hAnsi="Times New Roman" w:cs="Times New Roman"/>
                <w:sz w:val="24"/>
                <w:szCs w:val="24"/>
              </w:rPr>
              <w:lastRenderedPageBreak/>
              <w:t>Вторник</w:t>
            </w:r>
          </w:p>
        </w:tc>
        <w:tc>
          <w:tcPr>
            <w:tcW w:w="2552" w:type="dxa"/>
            <w:tcBorders>
              <w:top w:val="single" w:sz="4" w:space="0" w:color="auto"/>
              <w:left w:val="single" w:sz="4" w:space="0" w:color="auto"/>
              <w:bottom w:val="single" w:sz="4" w:space="0" w:color="auto"/>
              <w:right w:val="single" w:sz="4" w:space="0" w:color="auto"/>
            </w:tcBorders>
          </w:tcPr>
          <w:p w14:paraId="6894C22A" w14:textId="77777777" w:rsidR="00E55BBC" w:rsidRPr="00E55BBC" w:rsidRDefault="00E55BBC" w:rsidP="00E55BBC">
            <w:pPr>
              <w:spacing w:after="0" w:line="240" w:lineRule="auto"/>
              <w:rPr>
                <w:rFonts w:ascii="Times New Roman" w:hAnsi="Times New Roman" w:cs="Times New Roman"/>
                <w:b/>
                <w:color w:val="262626" w:themeColor="text1" w:themeTint="D9"/>
              </w:rPr>
            </w:pPr>
            <w:r w:rsidRPr="00E55BBC">
              <w:rPr>
                <w:rFonts w:ascii="Times New Roman" w:hAnsi="Times New Roman" w:cs="Times New Roman"/>
                <w:b/>
                <w:color w:val="262626" w:themeColor="text1" w:themeTint="D9"/>
              </w:rPr>
              <w:t xml:space="preserve">Физическая культура </w:t>
            </w:r>
          </w:p>
          <w:p w14:paraId="2DE9B38E"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9.00-9.20</w:t>
            </w:r>
          </w:p>
          <w:p w14:paraId="799A1072" w14:textId="77777777" w:rsidR="00E55BBC" w:rsidRPr="00E55BBC" w:rsidRDefault="00E55BBC" w:rsidP="00E55BBC">
            <w:pPr>
              <w:spacing w:after="0" w:line="240" w:lineRule="auto"/>
              <w:jc w:val="both"/>
              <w:rPr>
                <w:rFonts w:ascii="Times New Roman" w:hAnsi="Times New Roman" w:cs="Times New Roman"/>
                <w:color w:val="262626" w:themeColor="text1" w:themeTint="D9"/>
              </w:rPr>
            </w:pPr>
          </w:p>
        </w:tc>
        <w:tc>
          <w:tcPr>
            <w:tcW w:w="5528" w:type="dxa"/>
            <w:tcBorders>
              <w:top w:val="single" w:sz="4" w:space="0" w:color="auto"/>
              <w:left w:val="single" w:sz="4" w:space="0" w:color="auto"/>
              <w:bottom w:val="single" w:sz="4" w:space="0" w:color="auto"/>
              <w:right w:val="single" w:sz="4" w:space="0" w:color="auto"/>
            </w:tcBorders>
          </w:tcPr>
          <w:p w14:paraId="2675D8A8"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5EE1C863"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vAlign w:val="center"/>
          </w:tcPr>
          <w:p w14:paraId="743DAC95" w14:textId="77777777" w:rsidR="00E55BBC" w:rsidRPr="00E55BBC" w:rsidRDefault="00E55BBC" w:rsidP="00E55BBC">
            <w:pP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7D12C863"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Ознакомление с окружающим (предметный мир) /Ознакомление с миром природы</w:t>
            </w:r>
          </w:p>
          <w:p w14:paraId="549E6C55"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9.30-9.50</w:t>
            </w:r>
          </w:p>
          <w:p w14:paraId="5CAEE825"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(2 подгруппа)</w:t>
            </w:r>
          </w:p>
          <w:p w14:paraId="3D0CC987"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10.00-10.2 </w:t>
            </w:r>
          </w:p>
          <w:p w14:paraId="2E9C2413"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.(2 подгруппа)</w:t>
            </w:r>
          </w:p>
          <w:p w14:paraId="3720B330" w14:textId="77777777" w:rsidR="00E55BBC" w:rsidRPr="00E55BBC" w:rsidRDefault="00E55BBC" w:rsidP="00E55BBC">
            <w:pPr>
              <w:spacing w:after="0" w:line="240" w:lineRule="auto"/>
              <w:jc w:val="both"/>
              <w:rPr>
                <w:rFonts w:ascii="Times New Roman" w:hAnsi="Times New Roman" w:cs="Times New Roman"/>
                <w:color w:val="262626" w:themeColor="text1" w:themeTint="D9"/>
              </w:rPr>
            </w:pPr>
          </w:p>
        </w:tc>
        <w:tc>
          <w:tcPr>
            <w:tcW w:w="5528" w:type="dxa"/>
            <w:tcBorders>
              <w:top w:val="single" w:sz="4" w:space="0" w:color="auto"/>
              <w:left w:val="single" w:sz="4" w:space="0" w:color="auto"/>
              <w:bottom w:val="single" w:sz="4" w:space="0" w:color="auto"/>
              <w:right w:val="single" w:sz="4" w:space="0" w:color="auto"/>
            </w:tcBorders>
          </w:tcPr>
          <w:p w14:paraId="7C86FA72" w14:textId="77777777" w:rsidR="00E55BBC" w:rsidRPr="00E55BBC" w:rsidRDefault="00E55BBC" w:rsidP="00E55BBC">
            <w:pPr>
              <w:rPr>
                <w:rFonts w:ascii="Times New Roman" w:hAnsi="Times New Roman" w:cs="Times New Roman"/>
                <w:sz w:val="24"/>
                <w:szCs w:val="24"/>
              </w:rPr>
            </w:pPr>
            <w:r w:rsidRPr="00E55BBC">
              <w:rPr>
                <w:rFonts w:ascii="Times New Roman" w:hAnsi="Times New Roman" w:cs="Times New Roman"/>
                <w:b/>
                <w:caps/>
                <w:sz w:val="24"/>
                <w:szCs w:val="24"/>
              </w:rPr>
              <w:t>Эк.</w:t>
            </w:r>
            <w:r w:rsidRPr="00E55BBC">
              <w:rPr>
                <w:rFonts w:ascii="Times New Roman" w:hAnsi="Times New Roman" w:cs="Times New Roman"/>
                <w:b/>
                <w:sz w:val="24"/>
                <w:szCs w:val="24"/>
              </w:rPr>
              <w:t xml:space="preserve"> Занятие№</w:t>
            </w:r>
            <w:r w:rsidRPr="00E55BBC">
              <w:rPr>
                <w:rFonts w:ascii="Times New Roman" w:hAnsi="Times New Roman" w:cs="Times New Roman"/>
                <w:sz w:val="24"/>
                <w:szCs w:val="24"/>
              </w:rPr>
              <w:t>11Рассматривание кролика</w:t>
            </w:r>
            <w:r w:rsidRPr="00E55BBC">
              <w:rPr>
                <w:rFonts w:ascii="Times New Roman" w:hAnsi="Times New Roman" w:cs="Times New Roman"/>
                <w:sz w:val="24"/>
                <w:szCs w:val="24"/>
              </w:rPr>
              <w:tab/>
              <w:t>Дать детям представление о кролике. Учить выделять характерные особенности внешнего вида кролика. Формировать интерес к животным.</w:t>
            </w:r>
            <w:r w:rsidRPr="00E55BBC">
              <w:rPr>
                <w:rFonts w:ascii="Times New Roman" w:hAnsi="Times New Roman" w:cs="Times New Roman"/>
                <w:sz w:val="24"/>
                <w:szCs w:val="24"/>
              </w:rPr>
              <w:tab/>
            </w:r>
          </w:p>
          <w:p w14:paraId="6142E897" w14:textId="77777777" w:rsidR="00E55BBC" w:rsidRPr="00E55BBC" w:rsidRDefault="00E55BBC" w:rsidP="00E55BBC">
            <w:pPr>
              <w:rPr>
                <w:rFonts w:ascii="Times New Roman" w:hAnsi="Times New Roman" w:cs="Times New Roman"/>
                <w:sz w:val="24"/>
                <w:szCs w:val="24"/>
              </w:rPr>
            </w:pPr>
            <w:r w:rsidRPr="00E55BBC">
              <w:rPr>
                <w:rFonts w:ascii="Times New Roman" w:hAnsi="Times New Roman" w:cs="Times New Roman"/>
                <w:sz w:val="24"/>
                <w:szCs w:val="24"/>
              </w:rPr>
              <w:t>О.А. Соломенникова  Ознакомление с природой стр.53-54</w:t>
            </w:r>
          </w:p>
        </w:tc>
      </w:tr>
      <w:tr w:rsidR="00E55BBC" w:rsidRPr="00E55BBC" w14:paraId="4EC1A09F"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tcPr>
          <w:p w14:paraId="16D16E83" w14:textId="77777777" w:rsidR="00E55BBC" w:rsidRPr="00E55BBC" w:rsidRDefault="00E55BBC" w:rsidP="00E55BBC">
            <w:pPr>
              <w:rPr>
                <w:rFonts w:ascii="Times New Roman" w:hAnsi="Times New Roman" w:cs="Times New Roman"/>
              </w:rPr>
            </w:pPr>
            <w:r w:rsidRPr="00E55BBC">
              <w:rPr>
                <w:rFonts w:ascii="Times New Roman" w:hAnsi="Times New Roman" w:cs="Times New Roman"/>
              </w:rPr>
              <w:t>Среда</w:t>
            </w:r>
          </w:p>
        </w:tc>
        <w:tc>
          <w:tcPr>
            <w:tcW w:w="2552" w:type="dxa"/>
            <w:tcBorders>
              <w:top w:val="single" w:sz="4" w:space="0" w:color="auto"/>
              <w:left w:val="single" w:sz="4" w:space="0" w:color="auto"/>
              <w:bottom w:val="single" w:sz="4" w:space="0" w:color="auto"/>
              <w:right w:val="single" w:sz="4" w:space="0" w:color="auto"/>
            </w:tcBorders>
          </w:tcPr>
          <w:p w14:paraId="7B894452"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Лепка / Аппликация, ручной труд</w:t>
            </w:r>
          </w:p>
          <w:p w14:paraId="5C0EE87C"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8.55-9.15</w:t>
            </w:r>
          </w:p>
          <w:p w14:paraId="42F9D010"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( 1 подгруппа)</w:t>
            </w:r>
          </w:p>
          <w:p w14:paraId="04AFC8B0"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9.20 -9.40 </w:t>
            </w:r>
          </w:p>
          <w:p w14:paraId="66B2B75D" w14:textId="77777777" w:rsidR="00E55BBC" w:rsidRPr="00E55BBC" w:rsidRDefault="00E55BBC" w:rsidP="00E55BBC">
            <w:pPr>
              <w:spacing w:after="0" w:line="240" w:lineRule="auto"/>
              <w:jc w:val="both"/>
              <w:rPr>
                <w:rFonts w:ascii="Times New Roman" w:hAnsi="Times New Roman" w:cs="Times New Roman"/>
                <w:color w:val="262626" w:themeColor="text1" w:themeTint="D9"/>
              </w:rPr>
            </w:pPr>
            <w:r w:rsidRPr="00E55BBC">
              <w:rPr>
                <w:rFonts w:ascii="Times New Roman" w:hAnsi="Times New Roman" w:cs="Times New Roman"/>
              </w:rPr>
              <w:t>( 2 подгруппа)</w:t>
            </w:r>
          </w:p>
        </w:tc>
        <w:tc>
          <w:tcPr>
            <w:tcW w:w="5528" w:type="dxa"/>
            <w:tcBorders>
              <w:top w:val="single" w:sz="4" w:space="0" w:color="auto"/>
              <w:left w:val="single" w:sz="4" w:space="0" w:color="auto"/>
              <w:bottom w:val="single" w:sz="4" w:space="0" w:color="auto"/>
              <w:right w:val="single" w:sz="4" w:space="0" w:color="auto"/>
            </w:tcBorders>
          </w:tcPr>
          <w:p w14:paraId="71316A29" w14:textId="77777777" w:rsidR="00E55BBC" w:rsidRPr="00E55BBC" w:rsidRDefault="00E55BBC" w:rsidP="00E55BBC">
            <w:pPr>
              <w:rPr>
                <w:rFonts w:ascii="Times New Roman" w:hAnsi="Times New Roman" w:cs="Times New Roman"/>
                <w:sz w:val="24"/>
                <w:szCs w:val="24"/>
              </w:rPr>
            </w:pPr>
            <w:r w:rsidRPr="00E55BBC">
              <w:rPr>
                <w:rFonts w:ascii="Times New Roman" w:hAnsi="Times New Roman" w:cs="Times New Roman"/>
                <w:b/>
              </w:rPr>
              <w:t>Аппликация</w:t>
            </w:r>
            <w:r w:rsidRPr="00E55BBC">
              <w:rPr>
                <w:rFonts w:ascii="Times New Roman" w:hAnsi="Times New Roman" w:cs="Times New Roman"/>
                <w:b/>
                <w:sz w:val="24"/>
                <w:szCs w:val="24"/>
              </w:rPr>
              <w:t xml:space="preserve"> Занятие№</w:t>
            </w:r>
            <w:r w:rsidRPr="00E55BBC">
              <w:rPr>
                <w:rFonts w:ascii="Times New Roman" w:hAnsi="Times New Roman" w:cs="Times New Roman"/>
                <w:sz w:val="24"/>
                <w:szCs w:val="24"/>
              </w:rPr>
              <w:t>48</w:t>
            </w:r>
            <w:r w:rsidRPr="00E55BBC">
              <w:rPr>
                <w:rFonts w:ascii="Times New Roman" w:hAnsi="Times New Roman" w:cs="Times New Roman"/>
                <w:sz w:val="24"/>
                <w:szCs w:val="24"/>
              </w:rPr>
              <w:tab/>
              <w:t xml:space="preserve"> «Подарок маме и бабушке»</w:t>
            </w:r>
          </w:p>
          <w:p w14:paraId="0FC29F02" w14:textId="77777777" w:rsidR="00E55BBC" w:rsidRPr="00E55BBC" w:rsidRDefault="00E55BBC" w:rsidP="00E55BBC">
            <w:pPr>
              <w:rPr>
                <w:rFonts w:ascii="Times New Roman" w:hAnsi="Times New Roman" w:cs="Times New Roman"/>
                <w:sz w:val="24"/>
                <w:szCs w:val="24"/>
              </w:rPr>
            </w:pPr>
            <w:r w:rsidRPr="00E55BBC">
              <w:rPr>
                <w:rFonts w:ascii="Times New Roman" w:hAnsi="Times New Roman" w:cs="Times New Roman"/>
                <w:sz w:val="24"/>
                <w:szCs w:val="24"/>
              </w:rPr>
              <w:t xml:space="preserve">Программное содержание. </w:t>
            </w:r>
          </w:p>
          <w:p w14:paraId="385AC9CC" w14:textId="77777777" w:rsidR="00E55BBC" w:rsidRPr="00E55BBC" w:rsidRDefault="00E55BBC" w:rsidP="00E55BBC">
            <w:pPr>
              <w:rPr>
                <w:rFonts w:ascii="Times New Roman" w:hAnsi="Times New Roman" w:cs="Times New Roman"/>
                <w:sz w:val="24"/>
                <w:szCs w:val="24"/>
              </w:rPr>
            </w:pPr>
            <w:r w:rsidRPr="00E55BBC">
              <w:rPr>
                <w:rFonts w:ascii="Times New Roman" w:hAnsi="Times New Roman" w:cs="Times New Roman"/>
                <w:sz w:val="24"/>
                <w:szCs w:val="24"/>
              </w:rPr>
              <w:t>Учить вырезать и наклеивать красивый цветок, срезая углы путём закругления или по косой.</w:t>
            </w:r>
          </w:p>
          <w:p w14:paraId="0DFC682F" w14:textId="77777777" w:rsidR="00E55BBC" w:rsidRPr="00E55BBC" w:rsidRDefault="00E55BBC" w:rsidP="00E55BBC">
            <w:pPr>
              <w:rPr>
                <w:rFonts w:ascii="Times New Roman" w:hAnsi="Times New Roman" w:cs="Times New Roman"/>
                <w:sz w:val="24"/>
                <w:szCs w:val="24"/>
              </w:rPr>
            </w:pPr>
            <w:r w:rsidRPr="00E55BBC">
              <w:rPr>
                <w:rFonts w:ascii="Times New Roman" w:hAnsi="Times New Roman" w:cs="Times New Roman"/>
                <w:sz w:val="24"/>
                <w:szCs w:val="24"/>
              </w:rPr>
              <w:t>Развивать чувства цвета, эстетического восприятии, образные представления, воображения Демонстрационный материал</w:t>
            </w:r>
          </w:p>
          <w:p w14:paraId="27359B15" w14:textId="77777777" w:rsidR="00E55BBC" w:rsidRPr="00E55BBC" w:rsidRDefault="00E55BBC" w:rsidP="00E55BBC">
            <w:pPr>
              <w:rPr>
                <w:rFonts w:ascii="Times New Roman" w:hAnsi="Times New Roman" w:cs="Times New Roman"/>
                <w:sz w:val="24"/>
                <w:szCs w:val="24"/>
              </w:rPr>
            </w:pPr>
            <w:r w:rsidRPr="00E55BBC">
              <w:rPr>
                <w:rFonts w:ascii="Times New Roman" w:hAnsi="Times New Roman" w:cs="Times New Roman"/>
                <w:sz w:val="24"/>
                <w:szCs w:val="24"/>
              </w:rPr>
              <w:t xml:space="preserve"> Иллюстрации с изображением цветов</w:t>
            </w:r>
          </w:p>
          <w:p w14:paraId="4E8B3D75" w14:textId="77777777" w:rsidR="00E55BBC" w:rsidRPr="00E55BBC" w:rsidRDefault="00E55BBC" w:rsidP="00E55BBC">
            <w:pPr>
              <w:rPr>
                <w:rFonts w:ascii="Times New Roman" w:hAnsi="Times New Roman" w:cs="Times New Roman"/>
                <w:b/>
                <w:caps/>
                <w:sz w:val="24"/>
                <w:szCs w:val="24"/>
              </w:rPr>
            </w:pPr>
            <w:r w:rsidRPr="00E55BBC">
              <w:rPr>
                <w:rFonts w:ascii="Times New Roman" w:hAnsi="Times New Roman" w:cs="Times New Roman"/>
                <w:sz w:val="24"/>
                <w:szCs w:val="24"/>
              </w:rPr>
              <w:t>Раздаточный материал. Белая бумага, набор цветной бумаги, клей, кисть для клея, ножницы, салфетки.</w:t>
            </w:r>
            <w:r w:rsidRPr="00E55BBC">
              <w:rPr>
                <w:rFonts w:ascii="Times New Roman" w:hAnsi="Times New Roman" w:cs="Times New Roman"/>
                <w:sz w:val="24"/>
                <w:szCs w:val="24"/>
              </w:rPr>
              <w:tab/>
              <w:t>Т.С. Комарова «Изобразительная деятельность в детском саду» Стр.821</w:t>
            </w:r>
          </w:p>
        </w:tc>
      </w:tr>
      <w:tr w:rsidR="00E55BBC" w:rsidRPr="00E55BBC" w14:paraId="366738CB"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vAlign w:val="center"/>
          </w:tcPr>
          <w:p w14:paraId="753BDBE9" w14:textId="77777777" w:rsidR="00E55BBC" w:rsidRPr="00E55BBC" w:rsidRDefault="00E55BBC" w:rsidP="00E55BBC">
            <w:pP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147065EB" w14:textId="77777777" w:rsidR="00E55BBC" w:rsidRPr="00E55BBC" w:rsidRDefault="00E55BBC" w:rsidP="00E55BBC">
            <w:pPr>
              <w:spacing w:after="0" w:line="240" w:lineRule="auto"/>
              <w:jc w:val="both"/>
              <w:rPr>
                <w:rFonts w:ascii="Times New Roman" w:hAnsi="Times New Roman" w:cs="Times New Roman"/>
                <w:b/>
                <w:color w:val="000000" w:themeColor="text1"/>
              </w:rPr>
            </w:pPr>
            <w:r w:rsidRPr="00E55BBC">
              <w:rPr>
                <w:rFonts w:ascii="Times New Roman" w:hAnsi="Times New Roman" w:cs="Times New Roman"/>
                <w:b/>
                <w:color w:val="000000" w:themeColor="text1"/>
              </w:rPr>
              <w:t>Музыка</w:t>
            </w:r>
          </w:p>
          <w:p w14:paraId="3702ADFB" w14:textId="77777777" w:rsidR="00E55BBC" w:rsidRPr="00E55BBC" w:rsidRDefault="00E55BBC" w:rsidP="00E55BBC">
            <w:pPr>
              <w:spacing w:after="0" w:line="240" w:lineRule="auto"/>
              <w:jc w:val="both"/>
              <w:rPr>
                <w:rFonts w:ascii="Times New Roman" w:hAnsi="Times New Roman" w:cs="Times New Roman"/>
                <w:color w:val="262626" w:themeColor="text1" w:themeTint="D9"/>
              </w:rPr>
            </w:pPr>
            <w:r w:rsidRPr="00E55BBC">
              <w:rPr>
                <w:rFonts w:ascii="Times New Roman" w:hAnsi="Times New Roman" w:cs="Times New Roman"/>
                <w:b/>
                <w:color w:val="000000" w:themeColor="text1"/>
              </w:rPr>
              <w:t>9.50-10.10</w:t>
            </w:r>
          </w:p>
        </w:tc>
        <w:tc>
          <w:tcPr>
            <w:tcW w:w="5528" w:type="dxa"/>
            <w:tcBorders>
              <w:top w:val="single" w:sz="4" w:space="0" w:color="auto"/>
              <w:left w:val="single" w:sz="4" w:space="0" w:color="auto"/>
              <w:bottom w:val="single" w:sz="4" w:space="0" w:color="auto"/>
              <w:right w:val="single" w:sz="4" w:space="0" w:color="auto"/>
            </w:tcBorders>
          </w:tcPr>
          <w:p w14:paraId="7CD94634"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музыкального руководителя</w:t>
            </w:r>
          </w:p>
        </w:tc>
      </w:tr>
      <w:tr w:rsidR="00E55BBC" w:rsidRPr="00E55BBC" w14:paraId="6A5B8604"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vAlign w:val="center"/>
          </w:tcPr>
          <w:p w14:paraId="30FA9FFC" w14:textId="77777777" w:rsidR="00E55BBC" w:rsidRPr="00E55BBC" w:rsidRDefault="00E55BBC" w:rsidP="00E55BBC">
            <w:pP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19D85107" w14:textId="77777777" w:rsidR="00E55BBC" w:rsidRPr="00E55BBC" w:rsidRDefault="00E55BBC" w:rsidP="00E55BBC">
            <w:pPr>
              <w:spacing w:after="0" w:line="240" w:lineRule="auto"/>
              <w:jc w:val="both"/>
              <w:rPr>
                <w:rFonts w:ascii="Times New Roman" w:hAnsi="Times New Roman" w:cs="Times New Roman"/>
                <w:color w:val="262626" w:themeColor="text1" w:themeTint="D9"/>
              </w:rPr>
            </w:pPr>
            <w:r w:rsidRPr="00E55BBC">
              <w:rPr>
                <w:rFonts w:ascii="Times New Roman" w:hAnsi="Times New Roman" w:cs="Times New Roman"/>
                <w:b/>
              </w:rPr>
              <w:t xml:space="preserve">Конструирование/ обучение грамоте </w:t>
            </w:r>
          </w:p>
        </w:tc>
        <w:tc>
          <w:tcPr>
            <w:tcW w:w="5528" w:type="dxa"/>
            <w:tcBorders>
              <w:top w:val="single" w:sz="4" w:space="0" w:color="auto"/>
              <w:left w:val="single" w:sz="4" w:space="0" w:color="auto"/>
              <w:bottom w:val="single" w:sz="4" w:space="0" w:color="auto"/>
              <w:right w:val="single" w:sz="4" w:space="0" w:color="auto"/>
            </w:tcBorders>
          </w:tcPr>
          <w:p w14:paraId="1AA94227" w14:textId="4C218AC9" w:rsidR="00E55BBC" w:rsidRPr="00E55BBC" w:rsidRDefault="00E55BBC" w:rsidP="00F715AE">
            <w:pPr>
              <w:rPr>
                <w:rFonts w:ascii="Times New Roman" w:hAnsi="Times New Roman" w:cs="Times New Roman"/>
                <w:b/>
                <w:caps/>
                <w:sz w:val="24"/>
                <w:szCs w:val="24"/>
              </w:rPr>
            </w:pPr>
            <w:r w:rsidRPr="00E55BBC">
              <w:rPr>
                <w:rFonts w:ascii="Times New Roman" w:hAnsi="Times New Roman" w:cs="Times New Roman"/>
                <w:b/>
                <w:sz w:val="24"/>
                <w:szCs w:val="24"/>
              </w:rPr>
              <w:t>Занятие№</w:t>
            </w:r>
            <w:r w:rsidR="00F715AE" w:rsidRPr="00F715AE">
              <w:rPr>
                <w:rFonts w:ascii="Times New Roman" w:eastAsia="Times New Roman" w:hAnsi="Times New Roman" w:cs="Times New Roman"/>
                <w:sz w:val="24"/>
                <w:szCs w:val="24"/>
              </w:rPr>
              <w:t>12</w:t>
            </w:r>
            <w:r w:rsidR="00F715AE" w:rsidRPr="00F715AE">
              <w:rPr>
                <w:rFonts w:ascii="Times New Roman" w:eastAsia="Times New Roman" w:hAnsi="Times New Roman" w:cs="Times New Roman"/>
                <w:sz w:val="24"/>
                <w:szCs w:val="24"/>
              </w:rPr>
              <w:tab/>
              <w:t>Повторение и закрепление пройденного</w:t>
            </w:r>
            <w:r w:rsidR="00F715AE" w:rsidRPr="00F715AE">
              <w:rPr>
                <w:rFonts w:ascii="Times New Roman" w:eastAsia="Times New Roman" w:hAnsi="Times New Roman" w:cs="Times New Roman"/>
                <w:sz w:val="24"/>
                <w:szCs w:val="24"/>
              </w:rPr>
              <w:tab/>
              <w:t>Различение звуков [н]-[м] в ряду звуков, слогов, слов. Подбор слов на заданный звук. Синтез и анализ слогов из двух звуков. Слоговой анализ двусложных слов. Составление и чтение слогов и слов из пройденных букв. Закрепление знания правила “Имена людей и клички животных пишутся с большой буквы”.</w:t>
            </w:r>
          </w:p>
        </w:tc>
      </w:tr>
      <w:tr w:rsidR="00E55BBC" w:rsidRPr="00E55BBC" w14:paraId="3E1A1C72"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tcPr>
          <w:p w14:paraId="54313BF7" w14:textId="77777777" w:rsidR="00E55BBC" w:rsidRPr="00E55BBC" w:rsidRDefault="00E55BBC" w:rsidP="00E55BBC">
            <w:pPr>
              <w:rPr>
                <w:rFonts w:ascii="Times New Roman" w:hAnsi="Times New Roman" w:cs="Times New Roman"/>
              </w:rPr>
            </w:pPr>
            <w:r w:rsidRPr="00E55BBC">
              <w:rPr>
                <w:rFonts w:ascii="Times New Roman" w:hAnsi="Times New Roman" w:cs="Times New Roman"/>
              </w:rPr>
              <w:t>Четверг</w:t>
            </w:r>
          </w:p>
        </w:tc>
        <w:tc>
          <w:tcPr>
            <w:tcW w:w="2552" w:type="dxa"/>
            <w:tcBorders>
              <w:top w:val="single" w:sz="4" w:space="0" w:color="auto"/>
              <w:left w:val="single" w:sz="4" w:space="0" w:color="auto"/>
              <w:bottom w:val="single" w:sz="4" w:space="0" w:color="auto"/>
              <w:right w:val="single" w:sz="4" w:space="0" w:color="auto"/>
            </w:tcBorders>
          </w:tcPr>
          <w:p w14:paraId="7FD65DE0"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 xml:space="preserve">Рисование </w:t>
            </w:r>
          </w:p>
          <w:p w14:paraId="5DDC50D6"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9.00-9.20</w:t>
            </w:r>
          </w:p>
          <w:p w14:paraId="68160253"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(1 подгруппа) </w:t>
            </w:r>
          </w:p>
          <w:p w14:paraId="2F64092A"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9.30-9.50   </w:t>
            </w:r>
          </w:p>
          <w:p w14:paraId="2BC05006"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(2 подгруппа)</w:t>
            </w:r>
          </w:p>
          <w:p w14:paraId="0BCABFC3" w14:textId="77777777" w:rsidR="00E55BBC" w:rsidRPr="00E55BBC" w:rsidRDefault="00E55BBC" w:rsidP="00E55BBC">
            <w:pPr>
              <w:spacing w:after="0" w:line="240" w:lineRule="auto"/>
              <w:jc w:val="both"/>
              <w:rPr>
                <w:rFonts w:ascii="Times New Roman" w:hAnsi="Times New Roman" w:cs="Times New Roman"/>
                <w:color w:val="262626" w:themeColor="text1" w:themeTint="D9"/>
              </w:rPr>
            </w:pPr>
          </w:p>
        </w:tc>
        <w:tc>
          <w:tcPr>
            <w:tcW w:w="5528" w:type="dxa"/>
            <w:tcBorders>
              <w:top w:val="single" w:sz="4" w:space="0" w:color="auto"/>
              <w:left w:val="single" w:sz="4" w:space="0" w:color="auto"/>
              <w:bottom w:val="single" w:sz="4" w:space="0" w:color="auto"/>
              <w:right w:val="single" w:sz="4" w:space="0" w:color="auto"/>
            </w:tcBorders>
          </w:tcPr>
          <w:p w14:paraId="7C2B5D8C"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b/>
                <w:sz w:val="24"/>
                <w:szCs w:val="24"/>
              </w:rPr>
              <w:t>Занятие№</w:t>
            </w:r>
            <w:r w:rsidRPr="00E55BBC">
              <w:rPr>
                <w:rFonts w:ascii="Times New Roman" w:hAnsi="Times New Roman" w:cs="Times New Roman"/>
                <w:sz w:val="24"/>
                <w:szCs w:val="24"/>
              </w:rPr>
              <w:t xml:space="preserve">11 Декоративное </w:t>
            </w:r>
            <w:r w:rsidRPr="00E55BBC">
              <w:rPr>
                <w:rFonts w:ascii="Calibri" w:hAnsi="Calibri" w:cs="Calibri"/>
                <w:sz w:val="24"/>
                <w:szCs w:val="24"/>
              </w:rPr>
              <w:t>рисование</w:t>
            </w:r>
            <w:r w:rsidRPr="00E55BBC">
              <w:rPr>
                <w:rFonts w:ascii="Times New Roman" w:hAnsi="Times New Roman" w:cs="Times New Roman"/>
                <w:b/>
                <w:sz w:val="24"/>
                <w:szCs w:val="24"/>
              </w:rPr>
              <w:t xml:space="preserve"> Занятие№</w:t>
            </w:r>
            <w:r w:rsidRPr="00E55BBC">
              <w:rPr>
                <w:rFonts w:ascii="Times New Roman" w:hAnsi="Times New Roman" w:cs="Times New Roman"/>
                <w:sz w:val="24"/>
                <w:szCs w:val="24"/>
              </w:rPr>
              <w:t>«Укрась свои игрушки»</w:t>
            </w:r>
          </w:p>
          <w:p w14:paraId="26B0CF87"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b/>
                <w:sz w:val="24"/>
                <w:szCs w:val="24"/>
              </w:rPr>
              <w:t xml:space="preserve">Программное содержание. </w:t>
            </w:r>
            <w:r w:rsidRPr="00E55BBC">
              <w:rPr>
                <w:rFonts w:ascii="Times New Roman" w:hAnsi="Times New Roman" w:cs="Times New Roman"/>
                <w:sz w:val="24"/>
                <w:szCs w:val="24"/>
              </w:rPr>
              <w:t xml:space="preserve">Продолжать знакомить детей с дымковскими игрушками, учить отмечать их характерные особенности, выделять </w:t>
            </w:r>
            <w:r w:rsidRPr="00E55BBC">
              <w:rPr>
                <w:rFonts w:ascii="Times New Roman" w:hAnsi="Times New Roman" w:cs="Times New Roman"/>
                <w:sz w:val="24"/>
                <w:szCs w:val="24"/>
              </w:rPr>
              <w:lastRenderedPageBreak/>
              <w:t>элементы узора: круги, точки, кольца, полосы.</w:t>
            </w:r>
          </w:p>
          <w:p w14:paraId="681637B2"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 xml:space="preserve"> Закрепить представление детей о ярком, нарядном, праздничном колорите игрушек.</w:t>
            </w:r>
          </w:p>
          <w:p w14:paraId="376396B5"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Закрепить приемы рисования кистью.</w:t>
            </w:r>
          </w:p>
          <w:p w14:paraId="02997EF1" w14:textId="77777777" w:rsidR="00E55BBC" w:rsidRPr="00E55BBC" w:rsidRDefault="00E55BBC" w:rsidP="00E55BBC">
            <w:pPr>
              <w:spacing w:after="0" w:line="240" w:lineRule="auto"/>
              <w:rPr>
                <w:rFonts w:ascii="Times New Roman" w:hAnsi="Times New Roman" w:cs="Times New Roman"/>
                <w:b/>
                <w:sz w:val="24"/>
                <w:szCs w:val="24"/>
              </w:rPr>
            </w:pPr>
            <w:r w:rsidRPr="00E55BBC">
              <w:rPr>
                <w:rFonts w:ascii="Times New Roman" w:hAnsi="Times New Roman" w:cs="Times New Roman"/>
                <w:sz w:val="24"/>
                <w:szCs w:val="24"/>
              </w:rPr>
              <w:t xml:space="preserve">Развить эстетическое восприятие </w:t>
            </w:r>
            <w:r w:rsidRPr="00E55BBC">
              <w:rPr>
                <w:rFonts w:ascii="Times New Roman" w:hAnsi="Times New Roman" w:cs="Times New Roman"/>
                <w:b/>
                <w:sz w:val="24"/>
                <w:szCs w:val="24"/>
              </w:rPr>
              <w:t>Демонстрационный материал</w:t>
            </w:r>
            <w:r w:rsidRPr="00E55BBC">
              <w:rPr>
                <w:rFonts w:ascii="Times New Roman" w:hAnsi="Times New Roman" w:cs="Times New Roman"/>
                <w:sz w:val="24"/>
                <w:szCs w:val="24"/>
              </w:rPr>
              <w:t xml:space="preserve"> Дымковские игрушки</w:t>
            </w:r>
          </w:p>
          <w:p w14:paraId="55A78737" w14:textId="77777777" w:rsidR="00E55BBC" w:rsidRPr="00E55BBC" w:rsidRDefault="00E55BBC" w:rsidP="00E55BBC">
            <w:pPr>
              <w:spacing w:after="0" w:line="240" w:lineRule="auto"/>
              <w:rPr>
                <w:rFonts w:ascii="Times New Roman" w:hAnsi="Times New Roman" w:cs="Times New Roman"/>
                <w:b/>
                <w:sz w:val="24"/>
                <w:szCs w:val="24"/>
              </w:rPr>
            </w:pPr>
            <w:r w:rsidRPr="00E55BBC">
              <w:rPr>
                <w:rFonts w:ascii="Times New Roman" w:hAnsi="Times New Roman" w:cs="Times New Roman"/>
                <w:b/>
                <w:sz w:val="24"/>
                <w:szCs w:val="24"/>
              </w:rPr>
              <w:t>Раздаточный материал.</w:t>
            </w:r>
          </w:p>
          <w:p w14:paraId="16FB3482"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Глиняные фигурки уточек и утят, покрытые белилами, гуашь, кисти, баночка с водой, салфетки</w:t>
            </w:r>
            <w:r w:rsidRPr="00E55BBC">
              <w:rPr>
                <w:rFonts w:ascii="Times New Roman" w:hAnsi="Times New Roman" w:cs="Times New Roman"/>
                <w:b/>
                <w:sz w:val="24"/>
                <w:szCs w:val="24"/>
              </w:rPr>
              <w:t>.</w:t>
            </w:r>
            <w:r w:rsidRPr="00E55BBC">
              <w:rPr>
                <w:rFonts w:ascii="Times New Roman" w:hAnsi="Times New Roman" w:cs="Times New Roman"/>
                <w:b/>
                <w:sz w:val="24"/>
                <w:szCs w:val="24"/>
              </w:rPr>
              <w:tab/>
            </w:r>
            <w:r w:rsidRPr="00E55BBC">
              <w:rPr>
                <w:rFonts w:ascii="Times New Roman" w:hAnsi="Times New Roman"/>
                <w:sz w:val="24"/>
                <w:szCs w:val="24"/>
              </w:rPr>
              <w:t>Т.С. Комарова «Изобразительная деятельность в детском саду» Стр.81</w:t>
            </w:r>
          </w:p>
        </w:tc>
      </w:tr>
      <w:tr w:rsidR="00E55BBC" w:rsidRPr="00E55BBC" w14:paraId="2F816F8F"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vAlign w:val="center"/>
          </w:tcPr>
          <w:p w14:paraId="0AC20441" w14:textId="77777777" w:rsidR="00E55BBC" w:rsidRPr="00E55BBC" w:rsidRDefault="00E55BBC" w:rsidP="00E55BBC">
            <w:pP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5029E5FD" w14:textId="77777777" w:rsidR="00E55BBC" w:rsidRPr="00E55BBC" w:rsidRDefault="00E55BBC" w:rsidP="00E55BBC">
            <w:pPr>
              <w:spacing w:after="0" w:line="240" w:lineRule="auto"/>
              <w:jc w:val="both"/>
              <w:rPr>
                <w:rFonts w:ascii="Times New Roman" w:hAnsi="Times New Roman" w:cs="Times New Roman"/>
                <w:b/>
                <w:color w:val="262626" w:themeColor="text1" w:themeTint="D9"/>
              </w:rPr>
            </w:pPr>
            <w:r w:rsidRPr="00E55BBC">
              <w:rPr>
                <w:rFonts w:ascii="Times New Roman" w:hAnsi="Times New Roman" w:cs="Times New Roman"/>
                <w:color w:val="262626" w:themeColor="text1" w:themeTint="D9"/>
              </w:rPr>
              <w:t xml:space="preserve"> </w:t>
            </w:r>
            <w:r w:rsidRPr="00E55BBC">
              <w:rPr>
                <w:rFonts w:ascii="Times New Roman" w:hAnsi="Times New Roman" w:cs="Times New Roman"/>
                <w:b/>
                <w:color w:val="262626" w:themeColor="text1" w:themeTint="D9"/>
              </w:rPr>
              <w:t>Физическая культура</w:t>
            </w:r>
          </w:p>
          <w:p w14:paraId="7268F379" w14:textId="77777777" w:rsidR="00E55BBC" w:rsidRPr="00E55BBC" w:rsidRDefault="00E55BBC" w:rsidP="00E55BBC">
            <w:pPr>
              <w:spacing w:after="0" w:line="240" w:lineRule="auto"/>
              <w:jc w:val="both"/>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10.00-10.20</w:t>
            </w:r>
          </w:p>
        </w:tc>
        <w:tc>
          <w:tcPr>
            <w:tcW w:w="5528" w:type="dxa"/>
            <w:tcBorders>
              <w:top w:val="single" w:sz="4" w:space="0" w:color="auto"/>
              <w:left w:val="single" w:sz="4" w:space="0" w:color="auto"/>
              <w:bottom w:val="single" w:sz="4" w:space="0" w:color="auto"/>
              <w:right w:val="single" w:sz="4" w:space="0" w:color="auto"/>
            </w:tcBorders>
          </w:tcPr>
          <w:p w14:paraId="3F515D9F"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79F5EA47"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tcPr>
          <w:p w14:paraId="13A18FC7" w14:textId="77777777" w:rsidR="00E55BBC" w:rsidRPr="00E55BBC" w:rsidRDefault="00E55BBC" w:rsidP="00E55BBC">
            <w:pPr>
              <w:rPr>
                <w:rFonts w:ascii="Times New Roman" w:hAnsi="Times New Roman" w:cs="Times New Roman"/>
              </w:rPr>
            </w:pPr>
            <w:r w:rsidRPr="00E55BBC">
              <w:rPr>
                <w:rFonts w:ascii="Times New Roman" w:hAnsi="Times New Roman" w:cs="Times New Roman"/>
              </w:rPr>
              <w:t>Пятница</w:t>
            </w:r>
          </w:p>
        </w:tc>
        <w:tc>
          <w:tcPr>
            <w:tcW w:w="2552" w:type="dxa"/>
            <w:tcBorders>
              <w:top w:val="single" w:sz="4" w:space="0" w:color="auto"/>
              <w:left w:val="single" w:sz="4" w:space="0" w:color="auto"/>
              <w:bottom w:val="single" w:sz="4" w:space="0" w:color="auto"/>
              <w:right w:val="single" w:sz="4" w:space="0" w:color="auto"/>
            </w:tcBorders>
          </w:tcPr>
          <w:p w14:paraId="38157C11"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Развитие речи</w:t>
            </w:r>
          </w:p>
          <w:p w14:paraId="2B45698D"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9.00-9.20</w:t>
            </w:r>
          </w:p>
          <w:p w14:paraId="20EF03BE"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( 1 подгруппа)</w:t>
            </w:r>
          </w:p>
          <w:p w14:paraId="0C6F485F"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9.30-9.50</w:t>
            </w:r>
          </w:p>
          <w:p w14:paraId="24382EC5" w14:textId="77777777" w:rsidR="00E55BBC" w:rsidRPr="00E55BBC" w:rsidRDefault="00E55BBC" w:rsidP="00E55BBC">
            <w:pPr>
              <w:spacing w:after="0" w:line="240" w:lineRule="auto"/>
              <w:jc w:val="both"/>
              <w:rPr>
                <w:rFonts w:ascii="Times New Roman" w:hAnsi="Times New Roman" w:cs="Times New Roman"/>
                <w:color w:val="262626" w:themeColor="text1" w:themeTint="D9"/>
              </w:rPr>
            </w:pPr>
            <w:r w:rsidRPr="00E55BBC">
              <w:rPr>
                <w:rFonts w:ascii="Times New Roman" w:hAnsi="Times New Roman" w:cs="Times New Roman"/>
              </w:rPr>
              <w:t>( 2 подгруппа)</w:t>
            </w:r>
          </w:p>
        </w:tc>
        <w:tc>
          <w:tcPr>
            <w:tcW w:w="5528" w:type="dxa"/>
            <w:tcBorders>
              <w:top w:val="single" w:sz="4" w:space="0" w:color="auto"/>
              <w:left w:val="single" w:sz="4" w:space="0" w:color="auto"/>
              <w:bottom w:val="single" w:sz="4" w:space="0" w:color="auto"/>
              <w:right w:val="single" w:sz="4" w:space="0" w:color="auto"/>
            </w:tcBorders>
          </w:tcPr>
          <w:p w14:paraId="0D676DA4" w14:textId="77777777" w:rsidR="00947B1A" w:rsidRDefault="00947B1A" w:rsidP="00947B1A">
            <w:pPr>
              <w:rPr>
                <w:rFonts w:ascii="Times New Roman" w:eastAsia="Times New Roman" w:hAnsi="Times New Roman" w:cs="Times New Roman"/>
                <w:sz w:val="24"/>
                <w:szCs w:val="24"/>
              </w:rPr>
            </w:pPr>
            <w:r>
              <w:rPr>
                <w:rFonts w:ascii="Times New Roman" w:hAnsi="Times New Roman" w:cs="Times New Roman"/>
                <w:b/>
                <w:sz w:val="24"/>
                <w:szCs w:val="24"/>
              </w:rPr>
              <w:t>Занятие</w:t>
            </w:r>
            <w:r>
              <w:rPr>
                <w:sz w:val="24"/>
                <w:szCs w:val="24"/>
              </w:rPr>
              <w:t>22</w:t>
            </w:r>
            <w:r>
              <w:rPr>
                <w:sz w:val="24"/>
                <w:szCs w:val="24"/>
              </w:rPr>
              <w:tab/>
            </w:r>
            <w:r>
              <w:rPr>
                <w:rFonts w:ascii="Times New Roman" w:eastAsia="Times New Roman" w:hAnsi="Times New Roman" w:cs="Times New Roman"/>
                <w:sz w:val="24"/>
                <w:szCs w:val="24"/>
              </w:rPr>
              <w:t xml:space="preserve">Звуковая культура речи: звук </w:t>
            </w:r>
            <w:r>
              <w:rPr>
                <w:rFonts w:ascii="Times New Roman" w:eastAsia="Times New Roman" w:hAnsi="Times New Roman" w:cs="Times New Roman"/>
                <w:i/>
                <w:iCs/>
                <w:sz w:val="24"/>
                <w:szCs w:val="24"/>
              </w:rPr>
              <w:t>Ч</w:t>
            </w:r>
          </w:p>
          <w:p w14:paraId="1A66EF45" w14:textId="32A96397" w:rsidR="00E55BBC" w:rsidRPr="00E55BBC" w:rsidRDefault="00947B1A" w:rsidP="00947B1A">
            <w:pPr>
              <w:rPr>
                <w:rFonts w:ascii="Times New Roman" w:hAnsi="Times New Roman" w:cs="Times New Roman"/>
                <w:b/>
                <w:caps/>
                <w:sz w:val="24"/>
                <w:szCs w:val="24"/>
              </w:rPr>
            </w:pPr>
            <w:r>
              <w:rPr>
                <w:rFonts w:ascii="Times New Roman" w:eastAsia="Times New Roman" w:hAnsi="Times New Roman" w:cs="Times New Roman"/>
                <w:b/>
                <w:bCs/>
                <w:sz w:val="24"/>
                <w:szCs w:val="24"/>
              </w:rPr>
              <w:t xml:space="preserve">Программное содержание: </w:t>
            </w:r>
            <w:r>
              <w:rPr>
                <w:rFonts w:ascii="Times New Roman" w:eastAsia="Times New Roman" w:hAnsi="Times New Roman" w:cs="Times New Roman"/>
                <w:sz w:val="24"/>
                <w:szCs w:val="24"/>
              </w:rPr>
              <w:t xml:space="preserve">объяснить детям, как правильно произносится звук </w:t>
            </w:r>
            <w:r>
              <w:rPr>
                <w:rFonts w:ascii="Times New Roman" w:eastAsia="Times New Roman" w:hAnsi="Times New Roman" w:cs="Times New Roman"/>
                <w:i/>
                <w:iCs/>
                <w:sz w:val="24"/>
                <w:szCs w:val="24"/>
              </w:rPr>
              <w:t>Ч</w:t>
            </w:r>
            <w:r>
              <w:rPr>
                <w:rFonts w:ascii="Times New Roman" w:eastAsia="Times New Roman" w:hAnsi="Times New Roman" w:cs="Times New Roman"/>
                <w:sz w:val="24"/>
                <w:szCs w:val="24"/>
              </w:rPr>
              <w:t>, упражнять в произнесении звука (изолированно, в словах, стихах).</w:t>
            </w:r>
            <w:r>
              <w:rPr>
                <w:sz w:val="24"/>
                <w:szCs w:val="24"/>
              </w:rPr>
              <w:br/>
            </w:r>
            <w:r>
              <w:rPr>
                <w:rFonts w:ascii="Times New Roman" w:eastAsia="Times New Roman" w:hAnsi="Times New Roman" w:cs="Times New Roman"/>
                <w:sz w:val="24"/>
                <w:szCs w:val="24"/>
              </w:rPr>
              <w:t>Развивать фонематический слух детей.</w:t>
            </w:r>
            <w:r>
              <w:rPr>
                <w:sz w:val="24"/>
                <w:szCs w:val="24"/>
              </w:rPr>
              <w:br/>
            </w:r>
            <w:r>
              <w:rPr>
                <w:rFonts w:ascii="Times New Roman" w:eastAsia="Times New Roman" w:hAnsi="Times New Roman" w:cs="Times New Roman"/>
                <w:b/>
                <w:bCs/>
                <w:sz w:val="24"/>
                <w:szCs w:val="24"/>
              </w:rPr>
              <w:t xml:space="preserve">Произведение: </w:t>
            </w:r>
            <w:r>
              <w:rPr>
                <w:rFonts w:ascii="Times New Roman" w:eastAsia="Times New Roman" w:hAnsi="Times New Roman" w:cs="Times New Roman"/>
                <w:sz w:val="24"/>
                <w:szCs w:val="24"/>
              </w:rPr>
              <w:t>“Трое гуляк” (из французской народной поэзии, перевод Н. Гернет и С. Гиппиус).</w:t>
            </w:r>
            <w:r>
              <w:rPr>
                <w:rFonts w:ascii="Times New Roman" w:eastAsia="Times New Roman" w:hAnsi="Times New Roman" w:cs="Times New Roman"/>
                <w:sz w:val="24"/>
                <w:szCs w:val="24"/>
              </w:rPr>
              <w:tab/>
              <w:t>В.Гербова” “Развитие речи в детском саду” стр.61</w:t>
            </w:r>
          </w:p>
        </w:tc>
      </w:tr>
      <w:tr w:rsidR="00E55BBC" w:rsidRPr="00E55BBC" w14:paraId="480E90C8"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vAlign w:val="center"/>
          </w:tcPr>
          <w:p w14:paraId="6A29992E" w14:textId="77777777" w:rsidR="00E55BBC" w:rsidRPr="00E55BBC" w:rsidRDefault="00E55BBC" w:rsidP="00E55BBC">
            <w:pP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58E66F6C"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 xml:space="preserve"> </w:t>
            </w:r>
            <w:r w:rsidRPr="00E55BBC">
              <w:rPr>
                <w:rFonts w:ascii="Times New Roman" w:hAnsi="Times New Roman" w:cs="Times New Roman"/>
                <w:b/>
                <w:color w:val="262626" w:themeColor="text1" w:themeTint="D9"/>
              </w:rPr>
              <w:t>Физическая культура</w:t>
            </w:r>
            <w:r w:rsidRPr="00E55BBC">
              <w:rPr>
                <w:rFonts w:ascii="Times New Roman" w:hAnsi="Times New Roman" w:cs="Times New Roman"/>
                <w:color w:val="262626" w:themeColor="text1" w:themeTint="D9"/>
              </w:rPr>
              <w:t xml:space="preserve"> на улице</w:t>
            </w:r>
          </w:p>
          <w:p w14:paraId="1B4D69CA" w14:textId="77777777" w:rsidR="00E55BBC" w:rsidRPr="00E55BBC" w:rsidRDefault="00E55BBC" w:rsidP="00E55BBC">
            <w:pPr>
              <w:spacing w:after="0" w:line="240" w:lineRule="auto"/>
              <w:jc w:val="both"/>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10.40-11.00</w:t>
            </w:r>
            <w:r w:rsidRPr="00E55BBC">
              <w:rPr>
                <w:rFonts w:ascii="Times New Roman" w:hAnsi="Times New Roman" w:cs="Times New Roman"/>
                <w:b/>
                <w:color w:val="262626" w:themeColor="text1" w:themeTint="D9"/>
              </w:rPr>
              <w:t xml:space="preserve"> </w:t>
            </w:r>
          </w:p>
        </w:tc>
        <w:tc>
          <w:tcPr>
            <w:tcW w:w="5528" w:type="dxa"/>
            <w:tcBorders>
              <w:top w:val="single" w:sz="4" w:space="0" w:color="auto"/>
              <w:left w:val="single" w:sz="4" w:space="0" w:color="auto"/>
              <w:bottom w:val="single" w:sz="4" w:space="0" w:color="auto"/>
              <w:right w:val="single" w:sz="4" w:space="0" w:color="auto"/>
            </w:tcBorders>
          </w:tcPr>
          <w:p w14:paraId="03E01EE9" w14:textId="77777777" w:rsidR="00E55BBC" w:rsidRPr="00E55BBC" w:rsidRDefault="00E55BBC" w:rsidP="00E55BBC">
            <w:pPr>
              <w:jc w:val="center"/>
              <w:rPr>
                <w:rFonts w:ascii="Times New Roman" w:hAnsi="Times New Roman" w:cs="Times New Roman"/>
                <w:b/>
                <w:caps/>
                <w:sz w:val="24"/>
                <w:szCs w:val="24"/>
              </w:rPr>
            </w:pPr>
          </w:p>
        </w:tc>
      </w:tr>
      <w:tr w:rsidR="00E55BBC" w:rsidRPr="00E55BBC" w14:paraId="1C9BFAA0" w14:textId="77777777" w:rsidTr="00F05984">
        <w:trPr>
          <w:trHeight w:val="549"/>
        </w:trPr>
        <w:tc>
          <w:tcPr>
            <w:tcW w:w="9209" w:type="dxa"/>
            <w:gridSpan w:val="3"/>
            <w:tcBorders>
              <w:top w:val="single" w:sz="4" w:space="0" w:color="auto"/>
              <w:left w:val="single" w:sz="4" w:space="0" w:color="auto"/>
              <w:bottom w:val="single" w:sz="4" w:space="0" w:color="auto"/>
              <w:right w:val="single" w:sz="4" w:space="0" w:color="auto"/>
            </w:tcBorders>
            <w:shd w:val="clear" w:color="auto" w:fill="00B050"/>
            <w:vAlign w:val="center"/>
          </w:tcPr>
          <w:p w14:paraId="71D53513" w14:textId="77777777" w:rsidR="00E55BBC" w:rsidRPr="00E55BBC" w:rsidRDefault="00E55BBC" w:rsidP="00E55BBC">
            <w:pPr>
              <w:spacing w:after="0"/>
              <w:jc w:val="center"/>
              <w:rPr>
                <w:rFonts w:ascii="Times New Roman" w:hAnsi="Times New Roman" w:cs="Times New Roman"/>
                <w:b/>
                <w:sz w:val="24"/>
                <w:szCs w:val="24"/>
              </w:rPr>
            </w:pPr>
            <w:r w:rsidRPr="00E55BBC">
              <w:rPr>
                <w:rFonts w:ascii="Times New Roman" w:hAnsi="Times New Roman" w:cs="Times New Roman"/>
                <w:b/>
                <w:sz w:val="24"/>
                <w:szCs w:val="24"/>
              </w:rPr>
              <w:t>Март</w:t>
            </w:r>
          </w:p>
          <w:p w14:paraId="1B6213BD" w14:textId="77777777" w:rsidR="00E55BBC" w:rsidRPr="00E55BBC" w:rsidRDefault="00E55BBC" w:rsidP="00E55BBC">
            <w:pPr>
              <w:spacing w:after="0"/>
              <w:jc w:val="center"/>
              <w:rPr>
                <w:rFonts w:ascii="Times New Roman" w:hAnsi="Times New Roman" w:cs="Times New Roman"/>
                <w:b/>
                <w:caps/>
                <w:sz w:val="24"/>
                <w:szCs w:val="24"/>
              </w:rPr>
            </w:pPr>
            <w:r w:rsidRPr="00E55BBC">
              <w:rPr>
                <w:rFonts w:ascii="Times New Roman" w:hAnsi="Times New Roman" w:cs="Times New Roman"/>
                <w:b/>
                <w:sz w:val="24"/>
                <w:szCs w:val="24"/>
              </w:rPr>
              <w:t>1 неделя</w:t>
            </w:r>
          </w:p>
        </w:tc>
      </w:tr>
      <w:tr w:rsidR="00E55BBC" w:rsidRPr="00E55BBC" w14:paraId="497FBC77"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tcPr>
          <w:p w14:paraId="26EA921C" w14:textId="77777777" w:rsidR="00E55BBC" w:rsidRPr="00E55BBC" w:rsidRDefault="00E55BBC" w:rsidP="00E55BBC">
            <w:pPr>
              <w:rPr>
                <w:rFonts w:ascii="Times New Roman" w:eastAsia="Times New Roman" w:hAnsi="Times New Roman" w:cs="Calibri"/>
                <w:sz w:val="24"/>
                <w:szCs w:val="24"/>
              </w:rPr>
            </w:pPr>
            <w:r w:rsidRPr="00E55BBC">
              <w:rPr>
                <w:rFonts w:ascii="Times New Roman" w:eastAsia="Times New Roman" w:hAnsi="Times New Roman" w:cs="Calibri"/>
                <w:sz w:val="24"/>
                <w:szCs w:val="24"/>
              </w:rPr>
              <w:t>Понедельник</w:t>
            </w:r>
          </w:p>
        </w:tc>
        <w:tc>
          <w:tcPr>
            <w:tcW w:w="2552" w:type="dxa"/>
            <w:tcBorders>
              <w:top w:val="single" w:sz="4" w:space="0" w:color="auto"/>
              <w:left w:val="single" w:sz="4" w:space="0" w:color="auto"/>
              <w:bottom w:val="single" w:sz="4" w:space="0" w:color="auto"/>
              <w:right w:val="single" w:sz="4" w:space="0" w:color="auto"/>
            </w:tcBorders>
          </w:tcPr>
          <w:p w14:paraId="0FF408AD" w14:textId="77777777" w:rsidR="00E55BBC" w:rsidRPr="00E55BBC" w:rsidRDefault="00E55BBC" w:rsidP="00E55BBC">
            <w:pPr>
              <w:spacing w:after="0" w:line="240" w:lineRule="auto"/>
              <w:jc w:val="both"/>
              <w:rPr>
                <w:rFonts w:ascii="Times New Roman" w:hAnsi="Times New Roman" w:cs="Times New Roman"/>
                <w:b/>
                <w:color w:val="000000" w:themeColor="text1"/>
              </w:rPr>
            </w:pPr>
            <w:r w:rsidRPr="00E55BBC">
              <w:rPr>
                <w:rFonts w:ascii="Times New Roman" w:hAnsi="Times New Roman" w:cs="Times New Roman"/>
                <w:b/>
                <w:color w:val="000000" w:themeColor="text1"/>
              </w:rPr>
              <w:t>Музыка</w:t>
            </w:r>
          </w:p>
          <w:p w14:paraId="1FFD99C9" w14:textId="77777777" w:rsidR="00E55BBC" w:rsidRPr="00E55BBC" w:rsidRDefault="00E55BBC" w:rsidP="00E55BBC">
            <w:pPr>
              <w:spacing w:after="0" w:line="240" w:lineRule="auto"/>
              <w:rPr>
                <w:rFonts w:ascii="Times New Roman" w:hAnsi="Times New Roman" w:cs="Times New Roman"/>
                <w:b/>
                <w:color w:val="000000" w:themeColor="text1"/>
              </w:rPr>
            </w:pPr>
            <w:r w:rsidRPr="00E55BBC">
              <w:rPr>
                <w:rFonts w:ascii="Times New Roman" w:hAnsi="Times New Roman" w:cs="Times New Roman"/>
                <w:b/>
                <w:color w:val="000000" w:themeColor="text1"/>
              </w:rPr>
              <w:t>9.00-9.20</w:t>
            </w:r>
          </w:p>
          <w:p w14:paraId="5F016BB1" w14:textId="77777777" w:rsidR="00E55BBC" w:rsidRPr="00E55BBC" w:rsidRDefault="00E55BBC" w:rsidP="00E55BBC">
            <w:pPr>
              <w:spacing w:after="0" w:line="240" w:lineRule="auto"/>
              <w:jc w:val="both"/>
              <w:rPr>
                <w:rFonts w:ascii="Times New Roman" w:hAnsi="Times New Roman" w:cs="Times New Roman"/>
                <w:b/>
                <w:color w:val="000000" w:themeColor="text1"/>
              </w:rPr>
            </w:pPr>
          </w:p>
        </w:tc>
        <w:tc>
          <w:tcPr>
            <w:tcW w:w="5528" w:type="dxa"/>
            <w:tcBorders>
              <w:top w:val="single" w:sz="4" w:space="0" w:color="auto"/>
              <w:left w:val="single" w:sz="4" w:space="0" w:color="auto"/>
              <w:bottom w:val="single" w:sz="4" w:space="0" w:color="auto"/>
              <w:right w:val="single" w:sz="4" w:space="0" w:color="auto"/>
            </w:tcBorders>
          </w:tcPr>
          <w:p w14:paraId="548D3D91"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музыкального руководителя</w:t>
            </w:r>
          </w:p>
        </w:tc>
      </w:tr>
      <w:tr w:rsidR="00E55BBC" w:rsidRPr="00E55BBC" w14:paraId="19991ED7"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vAlign w:val="center"/>
          </w:tcPr>
          <w:p w14:paraId="446E0470" w14:textId="77777777" w:rsidR="00E55BBC" w:rsidRPr="00E55BBC" w:rsidRDefault="00E55BBC" w:rsidP="00E55BBC">
            <w:pPr>
              <w:rPr>
                <w:rFonts w:ascii="Times New Roman" w:eastAsia="Times New Roman" w:hAnsi="Times New Roman" w:cs="Calibri"/>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BAD030B"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b/>
              </w:rPr>
              <w:t>Формирование элементарных математических представлений</w:t>
            </w:r>
            <w:r w:rsidRPr="00E55BBC">
              <w:rPr>
                <w:rFonts w:ascii="Times New Roman" w:hAnsi="Times New Roman" w:cs="Times New Roman"/>
              </w:rPr>
              <w:t xml:space="preserve"> </w:t>
            </w:r>
          </w:p>
          <w:p w14:paraId="475AAC57"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9.30-9.50</w:t>
            </w:r>
          </w:p>
          <w:p w14:paraId="7C925C4B"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( 1 подгруппа)</w:t>
            </w:r>
          </w:p>
          <w:p w14:paraId="15EBAF85"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10.00-10.20</w:t>
            </w:r>
          </w:p>
          <w:p w14:paraId="0DB947FA"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(2 подгруппа)</w:t>
            </w:r>
          </w:p>
          <w:p w14:paraId="180B0050" w14:textId="77777777" w:rsidR="00E55BBC" w:rsidRPr="00E55BBC" w:rsidRDefault="00E55BBC" w:rsidP="00E55BBC">
            <w:pPr>
              <w:spacing w:after="0" w:line="240" w:lineRule="auto"/>
              <w:jc w:val="both"/>
              <w:rPr>
                <w:rFonts w:ascii="Times New Roman" w:hAnsi="Times New Roman" w:cs="Times New Roman"/>
                <w:b/>
                <w:color w:val="000000" w:themeColor="text1"/>
              </w:rPr>
            </w:pPr>
          </w:p>
        </w:tc>
        <w:tc>
          <w:tcPr>
            <w:tcW w:w="5528" w:type="dxa"/>
            <w:tcBorders>
              <w:top w:val="single" w:sz="4" w:space="0" w:color="auto"/>
              <w:left w:val="single" w:sz="4" w:space="0" w:color="auto"/>
              <w:bottom w:val="single" w:sz="4" w:space="0" w:color="auto"/>
              <w:right w:val="single" w:sz="4" w:space="0" w:color="auto"/>
            </w:tcBorders>
          </w:tcPr>
          <w:p w14:paraId="7917C344" w14:textId="77777777" w:rsidR="00E55BBC" w:rsidRPr="00E55BBC" w:rsidRDefault="00E55BBC" w:rsidP="00E55BBC">
            <w:pPr>
              <w:rPr>
                <w:rFonts w:ascii="Times New Roman" w:hAnsi="Times New Roman" w:cs="Times New Roman"/>
                <w:b/>
                <w:caps/>
                <w:sz w:val="24"/>
                <w:szCs w:val="24"/>
              </w:rPr>
            </w:pPr>
            <w:r w:rsidRPr="00E55BBC">
              <w:rPr>
                <w:rFonts w:ascii="Times New Roman" w:hAnsi="Times New Roman" w:cs="Times New Roman"/>
                <w:b/>
                <w:sz w:val="24"/>
                <w:szCs w:val="24"/>
              </w:rPr>
              <w:t>Занятие№</w:t>
            </w:r>
            <w:r w:rsidRPr="00E55BBC">
              <w:rPr>
                <w:rFonts w:ascii="Times New Roman" w:hAnsi="Times New Roman" w:cs="Times New Roman"/>
                <w:sz w:val="24"/>
                <w:szCs w:val="24"/>
              </w:rPr>
              <w:t>25  Закреплять представление о том, что результат счета не зависит от величины предметов.</w:t>
            </w:r>
          </w:p>
          <w:p w14:paraId="1FAB0F7A" w14:textId="77777777" w:rsidR="00E55BBC" w:rsidRPr="00E55BBC" w:rsidRDefault="00E55BBC" w:rsidP="00E55BBC">
            <w:pPr>
              <w:spacing w:after="0" w:line="240" w:lineRule="auto"/>
              <w:contextualSpacing/>
              <w:rPr>
                <w:rFonts w:ascii="Times New Roman" w:hAnsi="Times New Roman" w:cs="Times New Roman"/>
                <w:sz w:val="24"/>
                <w:szCs w:val="24"/>
              </w:rPr>
            </w:pPr>
            <w:r w:rsidRPr="00E55BBC">
              <w:rPr>
                <w:rFonts w:ascii="Times New Roman" w:hAnsi="Times New Roman" w:cs="Times New Roman"/>
                <w:sz w:val="24"/>
                <w:szCs w:val="24"/>
              </w:rPr>
              <w:t xml:space="preserve">Учить сравнивать три предмета по высоте, раскладывать их в убывающей и возрастающей последовательности, обозначать результаты сравнения словами: </w:t>
            </w:r>
            <w:r w:rsidRPr="00E55BBC">
              <w:rPr>
                <w:rFonts w:ascii="Times New Roman" w:hAnsi="Times New Roman" w:cs="Times New Roman"/>
                <w:i/>
                <w:iCs/>
                <w:sz w:val="24"/>
                <w:szCs w:val="24"/>
              </w:rPr>
              <w:t>высокий, ниже, самый низкий, низкий, выше, самый высокий.</w:t>
            </w:r>
          </w:p>
          <w:p w14:paraId="007D73E5"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Упражнять в умении находить одинаковые игрушки по цвету или величине.</w:t>
            </w:r>
            <w:r w:rsidRPr="00E55BBC">
              <w:rPr>
                <w:rFonts w:ascii="Times New Roman" w:hAnsi="Times New Roman" w:cs="Times New Roman"/>
                <w:color w:val="000000"/>
                <w:sz w:val="24"/>
                <w:szCs w:val="24"/>
                <w:shd w:val="clear" w:color="auto" w:fill="FFFFFF"/>
              </w:rPr>
              <w:tab/>
            </w:r>
            <w:r w:rsidRPr="00E55BBC">
              <w:rPr>
                <w:rFonts w:ascii="Times New Roman" w:hAnsi="Times New Roman" w:cs="Times New Roman"/>
                <w:b/>
                <w:sz w:val="24"/>
                <w:szCs w:val="24"/>
              </w:rPr>
              <w:t>Демонстрационный материал</w:t>
            </w:r>
            <w:r w:rsidRPr="00E55BBC">
              <w:rPr>
                <w:rFonts w:ascii="Times New Roman" w:hAnsi="Times New Roman" w:cs="Times New Roman"/>
                <w:sz w:val="24"/>
                <w:szCs w:val="24"/>
              </w:rPr>
              <w:t xml:space="preserve">: стол, 4 </w:t>
            </w:r>
            <w:r w:rsidRPr="00E55BBC">
              <w:rPr>
                <w:rFonts w:ascii="Times New Roman" w:hAnsi="Times New Roman" w:cs="Times New Roman"/>
                <w:sz w:val="24"/>
                <w:szCs w:val="24"/>
              </w:rPr>
              <w:lastRenderedPageBreak/>
              <w:t>куклы, большие и маленькие тарелки (по 4 шт.).</w:t>
            </w:r>
          </w:p>
          <w:p w14:paraId="67D3D0FC" w14:textId="77777777" w:rsidR="00E55BBC" w:rsidRPr="00E55BBC" w:rsidRDefault="00E55BBC" w:rsidP="00E55BBC">
            <w:pPr>
              <w:tabs>
                <w:tab w:val="left" w:pos="1834"/>
                <w:tab w:val="left" w:pos="5134"/>
                <w:tab w:val="left" w:pos="7715"/>
              </w:tabs>
              <w:spacing w:after="0" w:line="240" w:lineRule="auto"/>
              <w:ind w:left="113"/>
              <w:rPr>
                <w:rFonts w:ascii="Times New Roman" w:hAnsi="Times New Roman" w:cs="Times New Roman"/>
                <w:sz w:val="24"/>
                <w:szCs w:val="24"/>
              </w:rPr>
            </w:pPr>
            <w:r w:rsidRPr="00E55BBC">
              <w:rPr>
                <w:rFonts w:ascii="Times New Roman" w:hAnsi="Times New Roman" w:cs="Times New Roman"/>
                <w:b/>
                <w:sz w:val="24"/>
                <w:szCs w:val="24"/>
              </w:rPr>
              <w:t>Раздаточный материал</w:t>
            </w:r>
            <w:r w:rsidRPr="00E55BBC">
              <w:rPr>
                <w:rFonts w:ascii="Times New Roman" w:hAnsi="Times New Roman" w:cs="Times New Roman"/>
                <w:sz w:val="24"/>
                <w:szCs w:val="24"/>
              </w:rPr>
              <w:t>: рабочие тетради.</w:t>
            </w:r>
            <w:r w:rsidRPr="00E55BBC">
              <w:rPr>
                <w:rFonts w:ascii="Times New Roman" w:hAnsi="Times New Roman" w:cs="Times New Roman"/>
                <w:sz w:val="24"/>
                <w:szCs w:val="24"/>
              </w:rPr>
              <w:tab/>
            </w:r>
          </w:p>
          <w:p w14:paraId="4405479D" w14:textId="77777777" w:rsidR="00E55BBC" w:rsidRPr="00E55BBC" w:rsidRDefault="00E55BBC" w:rsidP="00E55BBC">
            <w:pPr>
              <w:tabs>
                <w:tab w:val="left" w:pos="1834"/>
                <w:tab w:val="left" w:pos="5134"/>
                <w:tab w:val="left" w:pos="7715"/>
              </w:tabs>
              <w:spacing w:after="0" w:line="240" w:lineRule="auto"/>
              <w:ind w:left="113"/>
              <w:rPr>
                <w:rFonts w:ascii="Times New Roman" w:hAnsi="Times New Roman" w:cs="Times New Roman"/>
                <w:sz w:val="24"/>
                <w:szCs w:val="24"/>
              </w:rPr>
            </w:pPr>
            <w:r w:rsidRPr="00E55BBC">
              <w:rPr>
                <w:rFonts w:ascii="Times New Roman" w:hAnsi="Times New Roman" w:cs="Times New Roman"/>
                <w:sz w:val="24"/>
                <w:szCs w:val="24"/>
              </w:rPr>
              <w:t>И.А. Помораева, В.А. Позина «Формирование элементарных математических представлений» стр.52</w:t>
            </w:r>
          </w:p>
        </w:tc>
      </w:tr>
      <w:tr w:rsidR="00E55BBC" w:rsidRPr="00E55BBC" w14:paraId="42B6961E"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tcPr>
          <w:p w14:paraId="2240D88D" w14:textId="77777777" w:rsidR="00E55BBC" w:rsidRPr="00E55BBC" w:rsidRDefault="00E55BBC" w:rsidP="00E55BBC">
            <w:pPr>
              <w:rPr>
                <w:rFonts w:ascii="Times New Roman" w:eastAsia="Times New Roman" w:hAnsi="Times New Roman" w:cs="Calibri"/>
                <w:sz w:val="24"/>
                <w:szCs w:val="24"/>
              </w:rPr>
            </w:pPr>
            <w:r w:rsidRPr="00E55BBC">
              <w:rPr>
                <w:rFonts w:ascii="Times New Roman" w:hAnsi="Times New Roman" w:cs="Times New Roman"/>
                <w:sz w:val="24"/>
                <w:szCs w:val="24"/>
              </w:rPr>
              <w:lastRenderedPageBreak/>
              <w:t>Вторник</w:t>
            </w:r>
          </w:p>
        </w:tc>
        <w:tc>
          <w:tcPr>
            <w:tcW w:w="2552" w:type="dxa"/>
            <w:tcBorders>
              <w:top w:val="single" w:sz="4" w:space="0" w:color="auto"/>
              <w:left w:val="single" w:sz="4" w:space="0" w:color="auto"/>
              <w:bottom w:val="single" w:sz="4" w:space="0" w:color="auto"/>
              <w:right w:val="single" w:sz="4" w:space="0" w:color="auto"/>
            </w:tcBorders>
          </w:tcPr>
          <w:p w14:paraId="2CC066C6" w14:textId="77777777" w:rsidR="00E55BBC" w:rsidRPr="00E55BBC" w:rsidRDefault="00E55BBC" w:rsidP="00E55BBC">
            <w:pPr>
              <w:spacing w:after="0" w:line="240" w:lineRule="auto"/>
              <w:rPr>
                <w:rFonts w:ascii="Times New Roman" w:hAnsi="Times New Roman" w:cs="Times New Roman"/>
                <w:b/>
                <w:color w:val="262626" w:themeColor="text1" w:themeTint="D9"/>
              </w:rPr>
            </w:pPr>
            <w:r w:rsidRPr="00E55BBC">
              <w:rPr>
                <w:rFonts w:ascii="Times New Roman" w:hAnsi="Times New Roman" w:cs="Times New Roman"/>
                <w:b/>
                <w:color w:val="262626" w:themeColor="text1" w:themeTint="D9"/>
              </w:rPr>
              <w:t xml:space="preserve">Физическая культура </w:t>
            </w:r>
          </w:p>
          <w:p w14:paraId="6C3393B1"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9.00-9.20</w:t>
            </w:r>
          </w:p>
          <w:p w14:paraId="11B5DE5F" w14:textId="77777777" w:rsidR="00E55BBC" w:rsidRPr="00E55BBC" w:rsidRDefault="00E55BBC" w:rsidP="00E55BBC">
            <w:pPr>
              <w:spacing w:after="0" w:line="240" w:lineRule="auto"/>
              <w:jc w:val="both"/>
              <w:rPr>
                <w:rFonts w:ascii="Times New Roman" w:hAnsi="Times New Roman" w:cs="Times New Roman"/>
                <w:b/>
                <w:color w:val="000000" w:themeColor="text1"/>
              </w:rPr>
            </w:pPr>
          </w:p>
        </w:tc>
        <w:tc>
          <w:tcPr>
            <w:tcW w:w="5528" w:type="dxa"/>
            <w:tcBorders>
              <w:top w:val="single" w:sz="4" w:space="0" w:color="auto"/>
              <w:left w:val="single" w:sz="4" w:space="0" w:color="auto"/>
              <w:bottom w:val="single" w:sz="4" w:space="0" w:color="auto"/>
              <w:right w:val="single" w:sz="4" w:space="0" w:color="auto"/>
            </w:tcBorders>
          </w:tcPr>
          <w:p w14:paraId="092099BD"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5CF54A17"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vAlign w:val="center"/>
          </w:tcPr>
          <w:p w14:paraId="71A9C80C" w14:textId="77777777" w:rsidR="00E55BBC" w:rsidRPr="00E55BBC" w:rsidRDefault="00E55BBC" w:rsidP="00E55BBC">
            <w:pPr>
              <w:rPr>
                <w:rFonts w:ascii="Times New Roman" w:eastAsia="Times New Roman" w:hAnsi="Times New Roman" w:cs="Calibri"/>
                <w:sz w:val="24"/>
                <w:szCs w:val="24"/>
              </w:rPr>
            </w:pPr>
          </w:p>
        </w:tc>
        <w:tc>
          <w:tcPr>
            <w:tcW w:w="2552" w:type="dxa"/>
            <w:tcBorders>
              <w:top w:val="single" w:sz="4" w:space="0" w:color="auto"/>
              <w:left w:val="single" w:sz="4" w:space="0" w:color="auto"/>
              <w:bottom w:val="single" w:sz="4" w:space="0" w:color="auto"/>
              <w:right w:val="single" w:sz="4" w:space="0" w:color="auto"/>
            </w:tcBorders>
          </w:tcPr>
          <w:p w14:paraId="196C7BAF"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Ознакомление с окружающим (предметный мир) /Ознакомление с миром природы</w:t>
            </w:r>
          </w:p>
          <w:p w14:paraId="71D19DD8"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9.30-9.50</w:t>
            </w:r>
          </w:p>
          <w:p w14:paraId="11A16D4B"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(2 подгруппа)</w:t>
            </w:r>
          </w:p>
          <w:p w14:paraId="78EA999A"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10.00-10.2 </w:t>
            </w:r>
          </w:p>
          <w:p w14:paraId="5B13B476"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.(2 подгруппа)</w:t>
            </w:r>
          </w:p>
          <w:p w14:paraId="1DFEF51A" w14:textId="77777777" w:rsidR="00E55BBC" w:rsidRPr="00E55BBC" w:rsidRDefault="00E55BBC" w:rsidP="00E55BBC">
            <w:pPr>
              <w:spacing w:after="0" w:line="240" w:lineRule="auto"/>
              <w:jc w:val="both"/>
              <w:rPr>
                <w:rFonts w:ascii="Times New Roman" w:hAnsi="Times New Roman" w:cs="Times New Roman"/>
                <w:b/>
                <w:color w:val="000000" w:themeColor="text1"/>
              </w:rPr>
            </w:pPr>
          </w:p>
        </w:tc>
        <w:tc>
          <w:tcPr>
            <w:tcW w:w="5528" w:type="dxa"/>
            <w:tcBorders>
              <w:top w:val="single" w:sz="4" w:space="0" w:color="auto"/>
              <w:left w:val="single" w:sz="4" w:space="0" w:color="auto"/>
              <w:bottom w:val="single" w:sz="4" w:space="0" w:color="auto"/>
              <w:right w:val="single" w:sz="4" w:space="0" w:color="auto"/>
            </w:tcBorders>
          </w:tcPr>
          <w:p w14:paraId="590D9EF1"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b/>
                <w:caps/>
                <w:sz w:val="24"/>
                <w:szCs w:val="24"/>
              </w:rPr>
              <w:t>.</w:t>
            </w:r>
            <w:r w:rsidRPr="00E55BBC">
              <w:rPr>
                <w:rFonts w:ascii="Times New Roman" w:hAnsi="Times New Roman" w:cs="Times New Roman"/>
                <w:b/>
                <w:sz w:val="24"/>
                <w:szCs w:val="24"/>
              </w:rPr>
              <w:t xml:space="preserve"> Занятие№</w:t>
            </w:r>
            <w:r w:rsidRPr="00E55BBC">
              <w:rPr>
                <w:rFonts w:ascii="Times New Roman" w:hAnsi="Times New Roman" w:cs="Times New Roman"/>
                <w:sz w:val="24"/>
                <w:szCs w:val="24"/>
              </w:rPr>
              <w:t>12</w:t>
            </w:r>
            <w:r w:rsidRPr="00E55BBC">
              <w:rPr>
                <w:rFonts w:ascii="Times New Roman" w:hAnsi="Times New Roman" w:cs="Times New Roman"/>
                <w:sz w:val="24"/>
                <w:szCs w:val="24"/>
              </w:rPr>
              <w:tab/>
              <w:t>Дерево умеет плавать</w:t>
            </w:r>
            <w:r w:rsidRPr="00E55BBC">
              <w:rPr>
                <w:rFonts w:ascii="Times New Roman" w:hAnsi="Times New Roman" w:cs="Times New Roman"/>
                <w:sz w:val="24"/>
                <w:szCs w:val="24"/>
              </w:rPr>
              <w:tab/>
            </w:r>
          </w:p>
          <w:p w14:paraId="7A975BBD" w14:textId="77777777" w:rsidR="00E55BBC" w:rsidRPr="00E55BBC" w:rsidRDefault="00E55BBC" w:rsidP="00E55BBC">
            <w:pPr>
              <w:spacing w:after="0"/>
              <w:rPr>
                <w:rFonts w:ascii="Times New Roman" w:hAnsi="Times New Roman" w:cs="Times New Roman"/>
                <w:b/>
                <w:caps/>
                <w:sz w:val="24"/>
                <w:szCs w:val="24"/>
              </w:rPr>
            </w:pPr>
            <w:r w:rsidRPr="00E55BBC">
              <w:rPr>
                <w:rFonts w:ascii="Times New Roman" w:hAnsi="Times New Roman" w:cs="Times New Roman"/>
                <w:b/>
                <w:sz w:val="24"/>
                <w:szCs w:val="24"/>
              </w:rPr>
              <w:t>Программное содержание.</w:t>
            </w:r>
          </w:p>
          <w:p w14:paraId="1BA759D9"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b/>
                <w:sz w:val="24"/>
                <w:szCs w:val="24"/>
              </w:rPr>
              <w:t xml:space="preserve"> </w:t>
            </w:r>
            <w:r w:rsidRPr="00E55BBC">
              <w:rPr>
                <w:rFonts w:ascii="Times New Roman" w:hAnsi="Times New Roman" w:cs="Times New Roman"/>
                <w:sz w:val="24"/>
                <w:szCs w:val="24"/>
              </w:rPr>
              <w:t>Расширить представление о дереве, его свойствах. Учить устанавливать причинено -следственные связи между свойствами материала и способом его использования</w:t>
            </w:r>
          </w:p>
          <w:p w14:paraId="7E2E9ACB" w14:textId="77777777" w:rsidR="00E55BBC" w:rsidRPr="00E55BBC" w:rsidRDefault="00E55BBC" w:rsidP="00E55BBC">
            <w:pPr>
              <w:tabs>
                <w:tab w:val="left" w:pos="569"/>
                <w:tab w:val="left" w:pos="1574"/>
                <w:tab w:val="left" w:pos="3774"/>
              </w:tabs>
              <w:spacing w:after="0" w:line="240" w:lineRule="auto"/>
              <w:ind w:left="113"/>
              <w:rPr>
                <w:rFonts w:ascii="Times New Roman" w:hAnsi="Times New Roman" w:cs="Times New Roman"/>
                <w:sz w:val="24"/>
                <w:szCs w:val="24"/>
              </w:rPr>
            </w:pPr>
            <w:r w:rsidRPr="00E55BBC">
              <w:rPr>
                <w:rFonts w:ascii="Times New Roman" w:hAnsi="Times New Roman" w:cs="Times New Roman"/>
                <w:b/>
                <w:sz w:val="24"/>
                <w:szCs w:val="24"/>
              </w:rPr>
              <w:t xml:space="preserve"> Материал. </w:t>
            </w:r>
            <w:r w:rsidRPr="00E55BBC">
              <w:rPr>
                <w:rFonts w:ascii="Times New Roman" w:hAnsi="Times New Roman" w:cs="Times New Roman"/>
                <w:sz w:val="24"/>
                <w:szCs w:val="24"/>
              </w:rPr>
              <w:t>Деревянные предметы образцы материалов (железная и деревянная пластины, бумажная салфетка, кусок хлопчатобумажной ткани), емкость с водой (для каждого ребенка).</w:t>
            </w:r>
            <w:r w:rsidRPr="00E55BBC">
              <w:rPr>
                <w:rFonts w:ascii="Times New Roman" w:hAnsi="Times New Roman" w:cs="Times New Roman"/>
                <w:sz w:val="24"/>
                <w:szCs w:val="24"/>
              </w:rPr>
              <w:tab/>
              <w:t>О.В.Дыбина «Ознакомление с природным и социальным окружением» стр26</w:t>
            </w:r>
          </w:p>
        </w:tc>
      </w:tr>
      <w:tr w:rsidR="00E55BBC" w:rsidRPr="00E55BBC" w14:paraId="470745A1"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tcPr>
          <w:p w14:paraId="4928475F" w14:textId="77777777" w:rsidR="00E55BBC" w:rsidRPr="00E55BBC" w:rsidRDefault="00E55BBC" w:rsidP="00E55BBC">
            <w:pPr>
              <w:rPr>
                <w:rFonts w:ascii="Times New Roman" w:eastAsia="Times New Roman" w:hAnsi="Times New Roman" w:cs="Calibri"/>
                <w:sz w:val="24"/>
                <w:szCs w:val="24"/>
              </w:rPr>
            </w:pPr>
            <w:r w:rsidRPr="00E55BBC">
              <w:rPr>
                <w:rFonts w:ascii="Times New Roman" w:hAnsi="Times New Roman" w:cs="Times New Roman"/>
              </w:rPr>
              <w:t>Среда</w:t>
            </w:r>
          </w:p>
        </w:tc>
        <w:tc>
          <w:tcPr>
            <w:tcW w:w="2552" w:type="dxa"/>
            <w:tcBorders>
              <w:top w:val="single" w:sz="4" w:space="0" w:color="auto"/>
              <w:left w:val="single" w:sz="4" w:space="0" w:color="auto"/>
              <w:bottom w:val="single" w:sz="4" w:space="0" w:color="auto"/>
              <w:right w:val="single" w:sz="4" w:space="0" w:color="auto"/>
            </w:tcBorders>
          </w:tcPr>
          <w:p w14:paraId="2946DA62"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Лепка / Аппликация, ручной труд</w:t>
            </w:r>
          </w:p>
          <w:p w14:paraId="1E34B766"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8.55-9.15</w:t>
            </w:r>
          </w:p>
          <w:p w14:paraId="676C76B4"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( 1 подгруппа)</w:t>
            </w:r>
          </w:p>
          <w:p w14:paraId="4712CF80"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9.20 -9.40 </w:t>
            </w:r>
          </w:p>
          <w:p w14:paraId="37AF41DC" w14:textId="77777777" w:rsidR="00E55BBC" w:rsidRPr="00E55BBC" w:rsidRDefault="00E55BBC" w:rsidP="00E55BBC">
            <w:pPr>
              <w:spacing w:after="0" w:line="240" w:lineRule="auto"/>
              <w:jc w:val="both"/>
              <w:rPr>
                <w:rFonts w:ascii="Times New Roman" w:hAnsi="Times New Roman" w:cs="Times New Roman"/>
                <w:b/>
                <w:color w:val="000000" w:themeColor="text1"/>
              </w:rPr>
            </w:pPr>
            <w:r w:rsidRPr="00E55BBC">
              <w:rPr>
                <w:rFonts w:ascii="Times New Roman" w:hAnsi="Times New Roman" w:cs="Times New Roman"/>
              </w:rPr>
              <w:t>( 2 подгруппа)</w:t>
            </w:r>
          </w:p>
        </w:tc>
        <w:tc>
          <w:tcPr>
            <w:tcW w:w="5528" w:type="dxa"/>
            <w:tcBorders>
              <w:top w:val="single" w:sz="4" w:space="0" w:color="auto"/>
              <w:left w:val="single" w:sz="4" w:space="0" w:color="auto"/>
              <w:bottom w:val="single" w:sz="4" w:space="0" w:color="auto"/>
              <w:right w:val="single" w:sz="4" w:space="0" w:color="auto"/>
            </w:tcBorders>
          </w:tcPr>
          <w:p w14:paraId="597E5F06"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b/>
                <w:sz w:val="24"/>
                <w:szCs w:val="24"/>
              </w:rPr>
              <w:t>Лепка</w:t>
            </w:r>
            <w:r w:rsidRPr="00E55BBC">
              <w:rPr>
                <w:rFonts w:ascii="Times New Roman" w:hAnsi="Times New Roman" w:cs="Times New Roman"/>
                <w:b/>
                <w:sz w:val="24"/>
                <w:szCs w:val="24"/>
              </w:rPr>
              <w:tab/>
              <w:t xml:space="preserve"> Занятие№</w:t>
            </w:r>
            <w:r w:rsidRPr="00E55BBC">
              <w:rPr>
                <w:rFonts w:ascii="Times New Roman" w:hAnsi="Times New Roman" w:cs="Times New Roman"/>
                <w:sz w:val="24"/>
                <w:szCs w:val="24"/>
              </w:rPr>
              <w:t>11</w:t>
            </w:r>
          </w:p>
          <w:p w14:paraId="796D6D7B" w14:textId="77777777" w:rsidR="00C42C7F"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Лепка</w:t>
            </w:r>
            <w:r w:rsidRPr="00E55BBC">
              <w:rPr>
                <w:rFonts w:ascii="Times New Roman" w:hAnsi="Times New Roman" w:cs="Times New Roman"/>
                <w:sz w:val="24"/>
                <w:szCs w:val="24"/>
              </w:rPr>
              <w:tab/>
              <w:t>«Мисочка»</w:t>
            </w:r>
            <w:r w:rsidRPr="00E55BBC">
              <w:rPr>
                <w:rFonts w:ascii="Times New Roman" w:hAnsi="Times New Roman" w:cs="Times New Roman"/>
                <w:sz w:val="24"/>
                <w:szCs w:val="24"/>
              </w:rPr>
              <w:tab/>
            </w:r>
          </w:p>
          <w:p w14:paraId="60105BAB" w14:textId="760E0C2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 xml:space="preserve">Программное содержание. </w:t>
            </w:r>
          </w:p>
          <w:p w14:paraId="6E999DF0"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Учить детей лепить, уже знакомые приемы (раскатывания шара, сплющивание) и используя новые (вдавливание, оттягивание края, уравнивая их пальцами).</w:t>
            </w:r>
          </w:p>
          <w:p w14:paraId="164CF2D5"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 xml:space="preserve"> Демонстрационный материал. Миска</w:t>
            </w:r>
          </w:p>
          <w:p w14:paraId="210C858F" w14:textId="77777777" w:rsidR="00E55BBC" w:rsidRPr="00E55BBC" w:rsidRDefault="00E55BBC" w:rsidP="00E55BBC">
            <w:pPr>
              <w:spacing w:after="0" w:line="240" w:lineRule="auto"/>
              <w:rPr>
                <w:rFonts w:ascii="Times New Roman" w:hAnsi="Times New Roman" w:cs="Times New Roman"/>
                <w:b/>
                <w:sz w:val="24"/>
                <w:szCs w:val="24"/>
              </w:rPr>
            </w:pPr>
            <w:r w:rsidRPr="00E55BBC">
              <w:rPr>
                <w:rFonts w:ascii="Times New Roman" w:hAnsi="Times New Roman" w:cs="Times New Roman"/>
                <w:sz w:val="24"/>
                <w:szCs w:val="24"/>
              </w:rPr>
              <w:t>Раздаточный материал. Глина (пластилин), доска для лепки, стеки.</w:t>
            </w:r>
            <w:r w:rsidRPr="00E55BBC">
              <w:rPr>
                <w:rFonts w:ascii="Times New Roman" w:hAnsi="Times New Roman" w:cs="Times New Roman"/>
                <w:sz w:val="24"/>
                <w:szCs w:val="24"/>
              </w:rPr>
              <w:tab/>
              <w:t>Т.С. Комарова «Изобразительная деятельность в детском саду» Стр.86</w:t>
            </w:r>
            <w:r w:rsidRPr="00E55BBC">
              <w:rPr>
                <w:rFonts w:ascii="Times New Roman" w:hAnsi="Times New Roman" w:cs="Times New Roman"/>
                <w:sz w:val="24"/>
                <w:szCs w:val="24"/>
              </w:rPr>
              <w:tab/>
            </w:r>
            <w:r w:rsidRPr="00E55BBC">
              <w:rPr>
                <w:rFonts w:ascii="Times New Roman" w:hAnsi="Times New Roman" w:cs="Times New Roman"/>
                <w:b/>
                <w:sz w:val="24"/>
                <w:szCs w:val="24"/>
              </w:rPr>
              <w:t xml:space="preserve">Программное содержание. </w:t>
            </w:r>
          </w:p>
          <w:p w14:paraId="786C90EB"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Учить детей лепить, уже знакомые приемы (раскатывания шара, сплющивание) и используя новые (вдавливание, оттягивание края, уравнивая их пальцами).</w:t>
            </w:r>
          </w:p>
          <w:p w14:paraId="78007CA1" w14:textId="77777777" w:rsidR="00E55BBC" w:rsidRPr="00E55BBC" w:rsidRDefault="00E55BBC" w:rsidP="00E55BBC">
            <w:pPr>
              <w:spacing w:after="0" w:line="240" w:lineRule="auto"/>
              <w:rPr>
                <w:rFonts w:ascii="Times New Roman" w:hAnsi="Times New Roman" w:cs="Times New Roman"/>
                <w:b/>
                <w:sz w:val="24"/>
                <w:szCs w:val="24"/>
              </w:rPr>
            </w:pPr>
            <w:r w:rsidRPr="00E55BBC">
              <w:rPr>
                <w:rFonts w:ascii="Times New Roman" w:hAnsi="Times New Roman" w:cs="Times New Roman"/>
                <w:sz w:val="24"/>
                <w:szCs w:val="24"/>
              </w:rPr>
              <w:t xml:space="preserve"> </w:t>
            </w:r>
            <w:r w:rsidRPr="00E55BBC">
              <w:rPr>
                <w:rFonts w:ascii="Times New Roman" w:hAnsi="Times New Roman" w:cs="Times New Roman"/>
                <w:b/>
                <w:sz w:val="24"/>
                <w:szCs w:val="24"/>
              </w:rPr>
              <w:t>Демонстрационный материал.</w:t>
            </w:r>
            <w:r w:rsidRPr="00E55BBC">
              <w:rPr>
                <w:rFonts w:ascii="Times New Roman" w:hAnsi="Times New Roman" w:cs="Times New Roman"/>
                <w:sz w:val="24"/>
                <w:szCs w:val="24"/>
              </w:rPr>
              <w:t xml:space="preserve"> Миска</w:t>
            </w:r>
          </w:p>
          <w:p w14:paraId="45BA3708" w14:textId="77777777" w:rsidR="00E55BBC" w:rsidRPr="00E55BBC" w:rsidRDefault="00E55BBC" w:rsidP="00E55BBC">
            <w:pPr>
              <w:tabs>
                <w:tab w:val="left" w:pos="1859"/>
                <w:tab w:val="left" w:pos="3961"/>
                <w:tab w:val="left" w:pos="7809"/>
              </w:tabs>
              <w:spacing w:after="0" w:line="240" w:lineRule="auto"/>
              <w:ind w:left="113"/>
            </w:pPr>
            <w:r w:rsidRPr="00E55BBC">
              <w:rPr>
                <w:rFonts w:ascii="Times New Roman" w:hAnsi="Times New Roman" w:cs="Times New Roman"/>
                <w:b/>
                <w:sz w:val="24"/>
                <w:szCs w:val="24"/>
              </w:rPr>
              <w:t xml:space="preserve">Раздаточный материал. </w:t>
            </w:r>
            <w:r w:rsidRPr="00E55BBC">
              <w:rPr>
                <w:rFonts w:ascii="Times New Roman" w:hAnsi="Times New Roman" w:cs="Times New Roman"/>
                <w:sz w:val="24"/>
                <w:szCs w:val="24"/>
              </w:rPr>
              <w:t>Глина (пластилин), доска для лепки, стеки.</w:t>
            </w:r>
            <w:r w:rsidRPr="00E55BBC">
              <w:rPr>
                <w:rFonts w:ascii="Times New Roman" w:hAnsi="Times New Roman" w:cs="Times New Roman"/>
                <w:b/>
                <w:sz w:val="24"/>
                <w:szCs w:val="24"/>
              </w:rPr>
              <w:tab/>
            </w:r>
            <w:r w:rsidRPr="00E55BBC">
              <w:rPr>
                <w:rFonts w:ascii="Times New Roman" w:hAnsi="Times New Roman"/>
                <w:sz w:val="24"/>
                <w:szCs w:val="24"/>
              </w:rPr>
              <w:t>Т.С. Комарова «Изобразительная деятельность в детском саду» Стр.86</w:t>
            </w:r>
          </w:p>
          <w:p w14:paraId="13DE0234" w14:textId="77777777" w:rsidR="00E55BBC" w:rsidRPr="00E55BBC" w:rsidRDefault="00E55BBC" w:rsidP="00E55BBC">
            <w:pPr>
              <w:jc w:val="center"/>
              <w:rPr>
                <w:rFonts w:ascii="Times New Roman" w:hAnsi="Times New Roman" w:cs="Times New Roman"/>
                <w:b/>
                <w:caps/>
                <w:sz w:val="24"/>
                <w:szCs w:val="24"/>
              </w:rPr>
            </w:pPr>
          </w:p>
        </w:tc>
      </w:tr>
      <w:tr w:rsidR="00E55BBC" w:rsidRPr="00E55BBC" w14:paraId="05954241"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vAlign w:val="center"/>
          </w:tcPr>
          <w:p w14:paraId="7D0708ED" w14:textId="77777777" w:rsidR="00E55BBC" w:rsidRPr="00E55BBC" w:rsidRDefault="00E55BBC" w:rsidP="00E55BBC">
            <w:pPr>
              <w:rPr>
                <w:rFonts w:ascii="Times New Roman" w:eastAsia="Times New Roman" w:hAnsi="Times New Roman" w:cs="Calibri"/>
                <w:sz w:val="24"/>
                <w:szCs w:val="24"/>
              </w:rPr>
            </w:pPr>
          </w:p>
        </w:tc>
        <w:tc>
          <w:tcPr>
            <w:tcW w:w="2552" w:type="dxa"/>
            <w:tcBorders>
              <w:top w:val="single" w:sz="4" w:space="0" w:color="auto"/>
              <w:left w:val="single" w:sz="4" w:space="0" w:color="auto"/>
              <w:bottom w:val="single" w:sz="4" w:space="0" w:color="auto"/>
              <w:right w:val="single" w:sz="4" w:space="0" w:color="auto"/>
            </w:tcBorders>
          </w:tcPr>
          <w:p w14:paraId="11EE6B54" w14:textId="77777777" w:rsidR="00E55BBC" w:rsidRPr="00E55BBC" w:rsidRDefault="00E55BBC" w:rsidP="00E55BBC">
            <w:pPr>
              <w:spacing w:after="0" w:line="240" w:lineRule="auto"/>
              <w:jc w:val="both"/>
              <w:rPr>
                <w:rFonts w:ascii="Times New Roman" w:hAnsi="Times New Roman" w:cs="Times New Roman"/>
                <w:b/>
                <w:color w:val="000000" w:themeColor="text1"/>
              </w:rPr>
            </w:pPr>
            <w:r w:rsidRPr="00E55BBC">
              <w:rPr>
                <w:rFonts w:ascii="Times New Roman" w:hAnsi="Times New Roman" w:cs="Times New Roman"/>
                <w:b/>
                <w:color w:val="000000" w:themeColor="text1"/>
              </w:rPr>
              <w:t>Музыка</w:t>
            </w:r>
          </w:p>
          <w:p w14:paraId="0298397B" w14:textId="77777777" w:rsidR="00E55BBC" w:rsidRPr="00E55BBC" w:rsidRDefault="00E55BBC" w:rsidP="00E55BBC">
            <w:pPr>
              <w:spacing w:after="0" w:line="240" w:lineRule="auto"/>
              <w:jc w:val="both"/>
              <w:rPr>
                <w:rFonts w:ascii="Times New Roman" w:hAnsi="Times New Roman" w:cs="Times New Roman"/>
                <w:b/>
                <w:color w:val="000000" w:themeColor="text1"/>
              </w:rPr>
            </w:pPr>
            <w:r w:rsidRPr="00E55BBC">
              <w:rPr>
                <w:rFonts w:ascii="Times New Roman" w:hAnsi="Times New Roman" w:cs="Times New Roman"/>
                <w:b/>
                <w:color w:val="000000" w:themeColor="text1"/>
              </w:rPr>
              <w:t>9.50-10.10</w:t>
            </w:r>
          </w:p>
        </w:tc>
        <w:tc>
          <w:tcPr>
            <w:tcW w:w="5528" w:type="dxa"/>
            <w:tcBorders>
              <w:top w:val="single" w:sz="4" w:space="0" w:color="auto"/>
              <w:left w:val="single" w:sz="4" w:space="0" w:color="auto"/>
              <w:bottom w:val="single" w:sz="4" w:space="0" w:color="auto"/>
              <w:right w:val="single" w:sz="4" w:space="0" w:color="auto"/>
            </w:tcBorders>
          </w:tcPr>
          <w:p w14:paraId="24E1CD7F"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музыкального руководителя</w:t>
            </w:r>
          </w:p>
        </w:tc>
      </w:tr>
      <w:tr w:rsidR="00E55BBC" w:rsidRPr="00E55BBC" w14:paraId="7C4CB947"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vAlign w:val="center"/>
          </w:tcPr>
          <w:p w14:paraId="4A1B7C2C" w14:textId="77777777" w:rsidR="00E55BBC" w:rsidRPr="00E55BBC" w:rsidRDefault="00E55BBC" w:rsidP="00E55BBC">
            <w:pPr>
              <w:rPr>
                <w:rFonts w:ascii="Times New Roman" w:eastAsia="Times New Roman" w:hAnsi="Times New Roman" w:cs="Calibri"/>
                <w:sz w:val="24"/>
                <w:szCs w:val="24"/>
              </w:rPr>
            </w:pPr>
          </w:p>
        </w:tc>
        <w:tc>
          <w:tcPr>
            <w:tcW w:w="2552" w:type="dxa"/>
            <w:tcBorders>
              <w:top w:val="single" w:sz="4" w:space="0" w:color="auto"/>
              <w:left w:val="single" w:sz="4" w:space="0" w:color="auto"/>
              <w:bottom w:val="single" w:sz="4" w:space="0" w:color="auto"/>
              <w:right w:val="single" w:sz="4" w:space="0" w:color="auto"/>
            </w:tcBorders>
          </w:tcPr>
          <w:p w14:paraId="1B77858B" w14:textId="77777777" w:rsidR="00E55BBC" w:rsidRPr="00E55BBC" w:rsidRDefault="00E55BBC" w:rsidP="00E55BBC">
            <w:pPr>
              <w:spacing w:after="0" w:line="240" w:lineRule="auto"/>
              <w:jc w:val="both"/>
              <w:rPr>
                <w:rFonts w:ascii="Times New Roman" w:hAnsi="Times New Roman" w:cs="Times New Roman"/>
                <w:b/>
                <w:color w:val="000000" w:themeColor="text1"/>
              </w:rPr>
            </w:pPr>
            <w:r w:rsidRPr="00E55BBC">
              <w:rPr>
                <w:rFonts w:ascii="Times New Roman" w:hAnsi="Times New Roman" w:cs="Times New Roman"/>
                <w:b/>
              </w:rPr>
              <w:t xml:space="preserve">Конструирование/ обучение грамоте </w:t>
            </w:r>
          </w:p>
        </w:tc>
        <w:tc>
          <w:tcPr>
            <w:tcW w:w="5528" w:type="dxa"/>
            <w:tcBorders>
              <w:top w:val="single" w:sz="4" w:space="0" w:color="auto"/>
              <w:left w:val="single" w:sz="4" w:space="0" w:color="auto"/>
              <w:bottom w:val="single" w:sz="4" w:space="0" w:color="auto"/>
              <w:right w:val="single" w:sz="4" w:space="0" w:color="auto"/>
            </w:tcBorders>
          </w:tcPr>
          <w:p w14:paraId="534AEC01" w14:textId="18448EBB" w:rsidR="00E55BBC" w:rsidRPr="00E55BBC" w:rsidRDefault="00F05A3B" w:rsidP="00C42C7F">
            <w:pPr>
              <w:spacing w:after="0"/>
              <w:rPr>
                <w:rFonts w:ascii="Times New Roman" w:hAnsi="Times New Roman" w:cs="Times New Roman"/>
                <w:b/>
                <w:caps/>
                <w:sz w:val="24"/>
                <w:szCs w:val="24"/>
              </w:rPr>
            </w:pPr>
            <w:r>
              <w:rPr>
                <w:rFonts w:ascii="Times New Roman" w:hAnsi="Times New Roman" w:cs="Times New Roman"/>
                <w:b/>
              </w:rPr>
              <w:t>Конструирование Занятие №</w:t>
            </w:r>
            <w:r w:rsidR="00C42C7F">
              <w:rPr>
                <w:rFonts w:ascii="Times New Roman" w:hAnsi="Times New Roman" w:cs="Times New Roman"/>
                <w:b/>
              </w:rPr>
              <w:t>13</w:t>
            </w:r>
            <w:r w:rsidR="00C42C7F" w:rsidRPr="00C42C7F">
              <w:rPr>
                <w:rFonts w:ascii="Times New Roman" w:hAnsi="Times New Roman" w:cs="Times New Roman"/>
                <w:b/>
              </w:rPr>
              <w:t>«Двухэтажный дом»</w:t>
            </w:r>
            <w:r w:rsidR="00C42C7F" w:rsidRPr="00C42C7F">
              <w:rPr>
                <w:rFonts w:ascii="Times New Roman" w:hAnsi="Times New Roman" w:cs="Times New Roman"/>
                <w:sz w:val="24"/>
                <w:szCs w:val="24"/>
              </w:rPr>
              <w:t xml:space="preserve"> Программное содержание: Формировать обобщенные представления о домах, закреплять полученные навыки и умения работы с бумагой</w:t>
            </w:r>
          </w:p>
        </w:tc>
      </w:tr>
      <w:tr w:rsidR="00E55BBC" w:rsidRPr="00E55BBC" w14:paraId="3C1D185C"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tcPr>
          <w:p w14:paraId="266CCD9C" w14:textId="77777777" w:rsidR="00E55BBC" w:rsidRPr="00E55BBC" w:rsidRDefault="00E55BBC" w:rsidP="00E55BBC">
            <w:pPr>
              <w:rPr>
                <w:rFonts w:ascii="Times New Roman" w:eastAsia="Times New Roman" w:hAnsi="Times New Roman" w:cs="Calibri"/>
                <w:sz w:val="24"/>
                <w:szCs w:val="24"/>
              </w:rPr>
            </w:pPr>
            <w:r w:rsidRPr="00E55BBC">
              <w:rPr>
                <w:rFonts w:ascii="Times New Roman" w:hAnsi="Times New Roman" w:cs="Times New Roman"/>
              </w:rPr>
              <w:t>Четверг</w:t>
            </w:r>
          </w:p>
        </w:tc>
        <w:tc>
          <w:tcPr>
            <w:tcW w:w="2552" w:type="dxa"/>
            <w:tcBorders>
              <w:top w:val="single" w:sz="4" w:space="0" w:color="auto"/>
              <w:left w:val="single" w:sz="4" w:space="0" w:color="auto"/>
              <w:bottom w:val="single" w:sz="4" w:space="0" w:color="auto"/>
              <w:right w:val="single" w:sz="4" w:space="0" w:color="auto"/>
            </w:tcBorders>
          </w:tcPr>
          <w:p w14:paraId="3718940B"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 xml:space="preserve">Рисование </w:t>
            </w:r>
          </w:p>
          <w:p w14:paraId="44F43094"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9.00-9.20</w:t>
            </w:r>
          </w:p>
          <w:p w14:paraId="66F87BA6"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(1 подгруппа) </w:t>
            </w:r>
          </w:p>
          <w:p w14:paraId="65AC7FFF"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9.30-9.50   </w:t>
            </w:r>
          </w:p>
          <w:p w14:paraId="25B73AAC"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(2 подгруппа)</w:t>
            </w:r>
          </w:p>
          <w:p w14:paraId="01529495" w14:textId="77777777" w:rsidR="00E55BBC" w:rsidRPr="00E55BBC" w:rsidRDefault="00E55BBC" w:rsidP="00E55BBC">
            <w:pPr>
              <w:spacing w:after="0" w:line="240" w:lineRule="auto"/>
              <w:jc w:val="both"/>
              <w:rPr>
                <w:rFonts w:ascii="Times New Roman" w:hAnsi="Times New Roman" w:cs="Times New Roman"/>
                <w:b/>
                <w:color w:val="000000" w:themeColor="text1"/>
              </w:rPr>
            </w:pPr>
          </w:p>
        </w:tc>
        <w:tc>
          <w:tcPr>
            <w:tcW w:w="5528" w:type="dxa"/>
            <w:tcBorders>
              <w:top w:val="single" w:sz="4" w:space="0" w:color="auto"/>
              <w:left w:val="single" w:sz="4" w:space="0" w:color="auto"/>
              <w:bottom w:val="single" w:sz="4" w:space="0" w:color="auto"/>
              <w:right w:val="single" w:sz="4" w:space="0" w:color="auto"/>
            </w:tcBorders>
          </w:tcPr>
          <w:p w14:paraId="1524A074" w14:textId="62B3A93A" w:rsidR="00E55BBC" w:rsidRPr="00F715AE" w:rsidRDefault="00E55BBC" w:rsidP="00F715AE">
            <w:pPr>
              <w:rPr>
                <w:rFonts w:ascii="Times New Roman" w:hAnsi="Times New Roman" w:cs="Times New Roman"/>
                <w:b/>
                <w:caps/>
                <w:sz w:val="24"/>
                <w:szCs w:val="24"/>
              </w:rPr>
            </w:pPr>
            <w:r w:rsidRPr="00E55BBC">
              <w:rPr>
                <w:rFonts w:ascii="Times New Roman" w:hAnsi="Times New Roman" w:cs="Times New Roman"/>
                <w:b/>
                <w:sz w:val="24"/>
                <w:szCs w:val="24"/>
              </w:rPr>
              <w:t>Занятие№</w:t>
            </w:r>
            <w:r w:rsidRPr="00E55BBC">
              <w:rPr>
                <w:rFonts w:ascii="Times New Roman" w:hAnsi="Times New Roman" w:cs="Times New Roman"/>
                <w:sz w:val="24"/>
                <w:szCs w:val="24"/>
              </w:rPr>
              <w:t>11</w:t>
            </w:r>
            <w:r w:rsidR="00F715AE" w:rsidRPr="00E55BBC">
              <w:rPr>
                <w:rFonts w:ascii="Times New Roman" w:hAnsi="Times New Roman" w:cs="Times New Roman"/>
                <w:sz w:val="24"/>
                <w:szCs w:val="24"/>
              </w:rPr>
              <w:t xml:space="preserve"> </w:t>
            </w:r>
            <w:r w:rsidRPr="00E55BBC">
              <w:rPr>
                <w:rFonts w:ascii="Times New Roman" w:hAnsi="Times New Roman" w:cs="Times New Roman"/>
                <w:sz w:val="24"/>
                <w:szCs w:val="24"/>
              </w:rPr>
              <w:t>«Расцвели красивые цветы»</w:t>
            </w:r>
            <w:r w:rsidRPr="00E55BBC">
              <w:rPr>
                <w:rFonts w:ascii="Times New Roman" w:hAnsi="Times New Roman" w:cs="Times New Roman"/>
                <w:sz w:val="24"/>
                <w:szCs w:val="24"/>
              </w:rPr>
              <w:tab/>
            </w:r>
            <w:r w:rsidRPr="00E55BBC">
              <w:rPr>
                <w:rFonts w:ascii="Times New Roman" w:hAnsi="Times New Roman" w:cs="Times New Roman"/>
                <w:b/>
                <w:sz w:val="24"/>
                <w:szCs w:val="24"/>
              </w:rPr>
              <w:t xml:space="preserve">Программное содержание. </w:t>
            </w:r>
          </w:p>
          <w:p w14:paraId="392C3A30"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Учить детей рисовать красивые цветы, используя разнообразные формообразующие движения, работая всей кистью и её концом.</w:t>
            </w:r>
          </w:p>
          <w:p w14:paraId="70C1182E" w14:textId="77777777" w:rsidR="00E55BBC" w:rsidRPr="00E55BBC" w:rsidRDefault="00E55BBC" w:rsidP="00E55BBC">
            <w:pPr>
              <w:spacing w:after="0" w:line="240" w:lineRule="auto"/>
              <w:rPr>
                <w:rFonts w:ascii="Times New Roman" w:hAnsi="Times New Roman" w:cs="Times New Roman"/>
                <w:b/>
                <w:sz w:val="24"/>
                <w:szCs w:val="24"/>
              </w:rPr>
            </w:pPr>
            <w:r w:rsidRPr="00E55BBC">
              <w:rPr>
                <w:rFonts w:ascii="Times New Roman" w:hAnsi="Times New Roman" w:cs="Times New Roman"/>
                <w:sz w:val="24"/>
                <w:szCs w:val="24"/>
              </w:rPr>
              <w:t>Развивать эстетические чувства, чувства ритма, представление о красоте.</w:t>
            </w:r>
            <w:r w:rsidRPr="00E55BBC">
              <w:rPr>
                <w:rFonts w:ascii="Times New Roman" w:hAnsi="Times New Roman" w:cs="Times New Roman"/>
                <w:b/>
                <w:sz w:val="24"/>
                <w:szCs w:val="24"/>
              </w:rPr>
              <w:t xml:space="preserve"> </w:t>
            </w:r>
          </w:p>
          <w:p w14:paraId="3AC98742" w14:textId="77777777" w:rsidR="00E55BBC" w:rsidRPr="00E55BBC" w:rsidRDefault="00E55BBC" w:rsidP="00E55BBC">
            <w:pPr>
              <w:spacing w:after="0" w:line="240" w:lineRule="auto"/>
              <w:rPr>
                <w:rFonts w:ascii="Times New Roman" w:hAnsi="Times New Roman" w:cs="Times New Roman"/>
                <w:b/>
                <w:sz w:val="24"/>
                <w:szCs w:val="24"/>
              </w:rPr>
            </w:pPr>
            <w:r w:rsidRPr="00E55BBC">
              <w:rPr>
                <w:rFonts w:ascii="Times New Roman" w:hAnsi="Times New Roman" w:cs="Times New Roman"/>
                <w:b/>
                <w:sz w:val="24"/>
                <w:szCs w:val="24"/>
              </w:rPr>
              <w:t>Демонстрационный материал</w:t>
            </w:r>
          </w:p>
          <w:p w14:paraId="6056D434"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b/>
                <w:sz w:val="24"/>
                <w:szCs w:val="24"/>
              </w:rPr>
              <w:t xml:space="preserve"> </w:t>
            </w:r>
            <w:r w:rsidRPr="00E55BBC">
              <w:rPr>
                <w:rFonts w:ascii="Times New Roman" w:hAnsi="Times New Roman" w:cs="Times New Roman"/>
                <w:sz w:val="24"/>
                <w:szCs w:val="24"/>
              </w:rPr>
              <w:t>Иллюстрации с изображением цветов</w:t>
            </w:r>
          </w:p>
          <w:p w14:paraId="7E17B7F0"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b/>
                <w:sz w:val="24"/>
                <w:szCs w:val="24"/>
              </w:rPr>
              <w:t>Раздаточный материал.</w:t>
            </w:r>
            <w:r w:rsidRPr="00E55BBC">
              <w:rPr>
                <w:rFonts w:ascii="Times New Roman" w:hAnsi="Times New Roman" w:cs="Times New Roman"/>
                <w:sz w:val="24"/>
                <w:szCs w:val="24"/>
              </w:rPr>
              <w:t xml:space="preserve"> Бумага желтая, зеленая 1\2 альбомного листа, гуашь, разных цветов кисти, баночки с водой, салфетки. </w:t>
            </w:r>
          </w:p>
          <w:p w14:paraId="6EF8655A" w14:textId="77777777" w:rsidR="00E55BBC" w:rsidRPr="00E55BBC" w:rsidRDefault="00E55BBC" w:rsidP="00E55BBC">
            <w:pPr>
              <w:tabs>
                <w:tab w:val="left" w:pos="1759"/>
                <w:tab w:val="left" w:pos="3746"/>
                <w:tab w:val="left" w:pos="7384"/>
              </w:tabs>
              <w:spacing w:after="0" w:line="240" w:lineRule="auto"/>
              <w:ind w:left="108"/>
            </w:pPr>
            <w:r w:rsidRPr="00E55BBC">
              <w:rPr>
                <w:rFonts w:ascii="Times New Roman" w:hAnsi="Times New Roman" w:cs="Times New Roman"/>
                <w:b/>
                <w:sz w:val="24"/>
                <w:szCs w:val="24"/>
              </w:rPr>
              <w:tab/>
            </w:r>
            <w:r w:rsidRPr="00E55BBC">
              <w:rPr>
                <w:rFonts w:ascii="Times New Roman" w:hAnsi="Times New Roman"/>
                <w:sz w:val="24"/>
                <w:szCs w:val="24"/>
              </w:rPr>
              <w:t>Т.С. Комарова «Изобразительная деятельность в детском саду» Стр.83</w:t>
            </w:r>
          </w:p>
          <w:p w14:paraId="4A550E94" w14:textId="77777777" w:rsidR="00E55BBC" w:rsidRPr="00E55BBC" w:rsidRDefault="00E55BBC" w:rsidP="00E55BBC">
            <w:pPr>
              <w:jc w:val="center"/>
              <w:rPr>
                <w:rFonts w:ascii="Times New Roman" w:hAnsi="Times New Roman" w:cs="Times New Roman"/>
                <w:b/>
                <w:caps/>
                <w:sz w:val="24"/>
                <w:szCs w:val="24"/>
              </w:rPr>
            </w:pPr>
          </w:p>
        </w:tc>
      </w:tr>
      <w:tr w:rsidR="00E55BBC" w:rsidRPr="00E55BBC" w14:paraId="1477A5CB"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vAlign w:val="center"/>
          </w:tcPr>
          <w:p w14:paraId="433C5E09" w14:textId="77777777" w:rsidR="00E55BBC" w:rsidRPr="00E55BBC" w:rsidRDefault="00E55BBC" w:rsidP="00E55BBC">
            <w:pPr>
              <w:rPr>
                <w:rFonts w:ascii="Times New Roman" w:eastAsia="Times New Roman" w:hAnsi="Times New Roman" w:cs="Calibri"/>
                <w:sz w:val="24"/>
                <w:szCs w:val="24"/>
              </w:rPr>
            </w:pPr>
          </w:p>
        </w:tc>
        <w:tc>
          <w:tcPr>
            <w:tcW w:w="2552" w:type="dxa"/>
            <w:tcBorders>
              <w:top w:val="single" w:sz="4" w:space="0" w:color="auto"/>
              <w:left w:val="single" w:sz="4" w:space="0" w:color="auto"/>
              <w:bottom w:val="single" w:sz="4" w:space="0" w:color="auto"/>
              <w:right w:val="single" w:sz="4" w:space="0" w:color="auto"/>
            </w:tcBorders>
          </w:tcPr>
          <w:p w14:paraId="7DF04639" w14:textId="77777777" w:rsidR="00E55BBC" w:rsidRPr="00E55BBC" w:rsidRDefault="00E55BBC" w:rsidP="00E55BBC">
            <w:pPr>
              <w:spacing w:after="0" w:line="240" w:lineRule="auto"/>
              <w:jc w:val="both"/>
              <w:rPr>
                <w:rFonts w:ascii="Times New Roman" w:hAnsi="Times New Roman" w:cs="Times New Roman"/>
                <w:b/>
                <w:color w:val="262626" w:themeColor="text1" w:themeTint="D9"/>
              </w:rPr>
            </w:pPr>
            <w:r w:rsidRPr="00E55BBC">
              <w:rPr>
                <w:rFonts w:ascii="Times New Roman" w:hAnsi="Times New Roman" w:cs="Times New Roman"/>
                <w:color w:val="262626" w:themeColor="text1" w:themeTint="D9"/>
              </w:rPr>
              <w:t xml:space="preserve"> </w:t>
            </w:r>
            <w:r w:rsidRPr="00E55BBC">
              <w:rPr>
                <w:rFonts w:ascii="Times New Roman" w:hAnsi="Times New Roman" w:cs="Times New Roman"/>
                <w:b/>
                <w:color w:val="262626" w:themeColor="text1" w:themeTint="D9"/>
              </w:rPr>
              <w:t>Физическая культура</w:t>
            </w:r>
          </w:p>
          <w:p w14:paraId="05C2F970" w14:textId="77777777" w:rsidR="00E55BBC" w:rsidRPr="00E55BBC" w:rsidRDefault="00E55BBC" w:rsidP="00E55BBC">
            <w:pPr>
              <w:spacing w:after="0" w:line="240" w:lineRule="auto"/>
              <w:jc w:val="both"/>
              <w:rPr>
                <w:rFonts w:ascii="Times New Roman" w:hAnsi="Times New Roman" w:cs="Times New Roman"/>
                <w:b/>
                <w:color w:val="000000" w:themeColor="text1"/>
              </w:rPr>
            </w:pPr>
            <w:r w:rsidRPr="00E55BBC">
              <w:rPr>
                <w:rFonts w:ascii="Times New Roman" w:hAnsi="Times New Roman" w:cs="Times New Roman"/>
                <w:color w:val="262626" w:themeColor="text1" w:themeTint="D9"/>
              </w:rPr>
              <w:t>10.00-10.20</w:t>
            </w:r>
          </w:p>
        </w:tc>
        <w:tc>
          <w:tcPr>
            <w:tcW w:w="5528" w:type="dxa"/>
            <w:tcBorders>
              <w:top w:val="single" w:sz="4" w:space="0" w:color="auto"/>
              <w:left w:val="single" w:sz="4" w:space="0" w:color="auto"/>
              <w:bottom w:val="single" w:sz="4" w:space="0" w:color="auto"/>
              <w:right w:val="single" w:sz="4" w:space="0" w:color="auto"/>
            </w:tcBorders>
          </w:tcPr>
          <w:p w14:paraId="23E7F390"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7F579565"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tcPr>
          <w:p w14:paraId="4D20255A" w14:textId="77777777" w:rsidR="00E55BBC" w:rsidRPr="00E55BBC" w:rsidRDefault="00E55BBC" w:rsidP="00E55BBC">
            <w:pPr>
              <w:rPr>
                <w:rFonts w:ascii="Times New Roman" w:eastAsia="Times New Roman" w:hAnsi="Times New Roman" w:cs="Calibri"/>
                <w:sz w:val="24"/>
                <w:szCs w:val="24"/>
              </w:rPr>
            </w:pPr>
            <w:r w:rsidRPr="00E55BBC">
              <w:rPr>
                <w:rFonts w:ascii="Times New Roman" w:hAnsi="Times New Roman" w:cs="Times New Roman"/>
              </w:rPr>
              <w:t>Пятница</w:t>
            </w:r>
          </w:p>
        </w:tc>
        <w:tc>
          <w:tcPr>
            <w:tcW w:w="2552" w:type="dxa"/>
            <w:tcBorders>
              <w:top w:val="single" w:sz="4" w:space="0" w:color="auto"/>
              <w:left w:val="single" w:sz="4" w:space="0" w:color="auto"/>
              <w:bottom w:val="single" w:sz="4" w:space="0" w:color="auto"/>
              <w:right w:val="single" w:sz="4" w:space="0" w:color="auto"/>
            </w:tcBorders>
          </w:tcPr>
          <w:p w14:paraId="6545C7E8"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Развитие речи/ обучение грамоте</w:t>
            </w:r>
          </w:p>
          <w:p w14:paraId="411303CC"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9.00-9.20</w:t>
            </w:r>
          </w:p>
          <w:p w14:paraId="11856DE6"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( 1 подгруппа)</w:t>
            </w:r>
          </w:p>
          <w:p w14:paraId="46D5BA4A"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9.30-9.50</w:t>
            </w:r>
          </w:p>
          <w:p w14:paraId="10588965" w14:textId="77777777" w:rsidR="00E55BBC" w:rsidRPr="00E55BBC" w:rsidRDefault="00E55BBC" w:rsidP="00E55BBC">
            <w:pPr>
              <w:spacing w:after="0" w:line="240" w:lineRule="auto"/>
              <w:jc w:val="both"/>
              <w:rPr>
                <w:rFonts w:ascii="Times New Roman" w:hAnsi="Times New Roman" w:cs="Times New Roman"/>
                <w:b/>
                <w:color w:val="000000" w:themeColor="text1"/>
              </w:rPr>
            </w:pPr>
            <w:r w:rsidRPr="00E55BBC">
              <w:rPr>
                <w:rFonts w:ascii="Times New Roman" w:hAnsi="Times New Roman" w:cs="Times New Roman"/>
              </w:rPr>
              <w:t>( 2 подгруппа)</w:t>
            </w:r>
          </w:p>
        </w:tc>
        <w:tc>
          <w:tcPr>
            <w:tcW w:w="5528" w:type="dxa"/>
            <w:tcBorders>
              <w:top w:val="single" w:sz="4" w:space="0" w:color="auto"/>
              <w:left w:val="single" w:sz="4" w:space="0" w:color="auto"/>
              <w:bottom w:val="single" w:sz="4" w:space="0" w:color="auto"/>
              <w:right w:val="single" w:sz="4" w:space="0" w:color="auto"/>
            </w:tcBorders>
          </w:tcPr>
          <w:p w14:paraId="2F9B995F" w14:textId="317797D4" w:rsidR="00E55BBC" w:rsidRPr="00E55BBC" w:rsidRDefault="00E55BBC" w:rsidP="00947B1A">
            <w:pPr>
              <w:rPr>
                <w:rFonts w:ascii="Times New Roman" w:hAnsi="Times New Roman" w:cs="Times New Roman"/>
                <w:b/>
                <w:caps/>
                <w:sz w:val="24"/>
                <w:szCs w:val="24"/>
              </w:rPr>
            </w:pPr>
            <w:r w:rsidRPr="00E55BBC">
              <w:rPr>
                <w:rFonts w:ascii="Times New Roman" w:hAnsi="Times New Roman" w:cs="Times New Roman"/>
                <w:b/>
                <w:sz w:val="24"/>
                <w:szCs w:val="24"/>
              </w:rPr>
              <w:t>Занятие№</w:t>
            </w:r>
            <w:r w:rsidR="00947B1A">
              <w:rPr>
                <w:sz w:val="24"/>
                <w:szCs w:val="24"/>
              </w:rPr>
              <w:t>23</w:t>
            </w:r>
            <w:r w:rsidR="00947B1A">
              <w:rPr>
                <w:sz w:val="24"/>
                <w:szCs w:val="24"/>
              </w:rPr>
              <w:tab/>
            </w:r>
            <w:r w:rsidR="00947B1A">
              <w:rPr>
                <w:rFonts w:ascii="Times New Roman" w:eastAsia="Times New Roman" w:hAnsi="Times New Roman" w:cs="Times New Roman"/>
                <w:sz w:val="24"/>
                <w:szCs w:val="24"/>
              </w:rPr>
              <w:t>Составление Рассказов по картинке “На поляне”</w:t>
            </w:r>
            <w:r w:rsidR="00947B1A">
              <w:rPr>
                <w:rFonts w:ascii="Times New Roman" w:eastAsia="Times New Roman" w:hAnsi="Times New Roman" w:cs="Times New Roman"/>
                <w:sz w:val="24"/>
                <w:szCs w:val="24"/>
              </w:rPr>
              <w:tab/>
            </w:r>
            <w:r w:rsidR="00947B1A">
              <w:rPr>
                <w:rFonts w:ascii="Times New Roman" w:eastAsia="Times New Roman" w:hAnsi="Times New Roman" w:cs="Times New Roman"/>
                <w:b/>
                <w:bCs/>
                <w:sz w:val="24"/>
                <w:szCs w:val="24"/>
              </w:rPr>
              <w:t xml:space="preserve">Программное содержание: </w:t>
            </w:r>
            <w:r w:rsidR="00947B1A">
              <w:rPr>
                <w:sz w:val="24"/>
                <w:szCs w:val="24"/>
              </w:rPr>
              <w:br/>
            </w:r>
            <w:r w:rsidR="00947B1A">
              <w:rPr>
                <w:rFonts w:ascii="Times New Roman" w:eastAsia="Times New Roman" w:hAnsi="Times New Roman" w:cs="Times New Roman"/>
                <w:sz w:val="24"/>
                <w:szCs w:val="24"/>
              </w:rPr>
              <w:t>Помогать детям рассматривать и описывать картину в определённой последовательности.</w:t>
            </w:r>
            <w:r w:rsidR="00947B1A">
              <w:rPr>
                <w:sz w:val="24"/>
                <w:szCs w:val="24"/>
              </w:rPr>
              <w:br/>
            </w:r>
            <w:r w:rsidR="00947B1A">
              <w:rPr>
                <w:rFonts w:ascii="Times New Roman" w:eastAsia="Times New Roman" w:hAnsi="Times New Roman" w:cs="Times New Roman"/>
                <w:sz w:val="24"/>
                <w:szCs w:val="24"/>
              </w:rPr>
              <w:t>Продолжать учить придумывать название картине.</w:t>
            </w:r>
            <w:r w:rsidR="00947B1A">
              <w:rPr>
                <w:sz w:val="24"/>
                <w:szCs w:val="24"/>
              </w:rPr>
              <w:br/>
            </w:r>
            <w:r w:rsidR="00947B1A">
              <w:rPr>
                <w:rFonts w:ascii="Times New Roman" w:eastAsia="Times New Roman" w:hAnsi="Times New Roman" w:cs="Times New Roman"/>
                <w:b/>
                <w:bCs/>
                <w:sz w:val="24"/>
                <w:szCs w:val="24"/>
              </w:rPr>
              <w:t xml:space="preserve">Материалы: </w:t>
            </w:r>
            <w:r w:rsidR="00947B1A">
              <w:rPr>
                <w:rFonts w:ascii="Times New Roman" w:eastAsia="Times New Roman" w:hAnsi="Times New Roman" w:cs="Times New Roman"/>
                <w:sz w:val="24"/>
                <w:szCs w:val="24"/>
              </w:rPr>
              <w:t>картина “На поляне” (Гербова В. В. Развитие речи: Учебное наглядное пособие: 4-6 лет. - М.: Владос).</w:t>
            </w:r>
            <w:r w:rsidR="00947B1A">
              <w:rPr>
                <w:rFonts w:ascii="Times New Roman" w:eastAsia="Times New Roman" w:hAnsi="Times New Roman" w:cs="Times New Roman"/>
                <w:sz w:val="24"/>
                <w:szCs w:val="24"/>
              </w:rPr>
              <w:tab/>
              <w:t>В.Гербова” “Развитие речи в детском саду” стр.63</w:t>
            </w:r>
          </w:p>
        </w:tc>
      </w:tr>
      <w:tr w:rsidR="00E55BBC" w:rsidRPr="00E55BBC" w14:paraId="1AC96C05"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vAlign w:val="center"/>
          </w:tcPr>
          <w:p w14:paraId="5E0B3342" w14:textId="77777777" w:rsidR="00E55BBC" w:rsidRPr="00E55BBC" w:rsidRDefault="00E55BBC" w:rsidP="00E55BBC">
            <w:pPr>
              <w:rPr>
                <w:rFonts w:ascii="Times New Roman" w:eastAsia="Times New Roman" w:hAnsi="Times New Roman" w:cs="Calibri"/>
                <w:sz w:val="24"/>
                <w:szCs w:val="24"/>
              </w:rPr>
            </w:pPr>
          </w:p>
        </w:tc>
        <w:tc>
          <w:tcPr>
            <w:tcW w:w="2552" w:type="dxa"/>
            <w:tcBorders>
              <w:top w:val="single" w:sz="4" w:space="0" w:color="auto"/>
              <w:left w:val="single" w:sz="4" w:space="0" w:color="auto"/>
              <w:bottom w:val="single" w:sz="4" w:space="0" w:color="auto"/>
              <w:right w:val="single" w:sz="4" w:space="0" w:color="auto"/>
            </w:tcBorders>
          </w:tcPr>
          <w:p w14:paraId="6EBA56A5"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 xml:space="preserve"> </w:t>
            </w:r>
            <w:r w:rsidRPr="00E55BBC">
              <w:rPr>
                <w:rFonts w:ascii="Times New Roman" w:hAnsi="Times New Roman" w:cs="Times New Roman"/>
                <w:b/>
                <w:color w:val="262626" w:themeColor="text1" w:themeTint="D9"/>
              </w:rPr>
              <w:t>Физическая культура</w:t>
            </w:r>
            <w:r w:rsidRPr="00E55BBC">
              <w:rPr>
                <w:rFonts w:ascii="Times New Roman" w:hAnsi="Times New Roman" w:cs="Times New Roman"/>
                <w:color w:val="262626" w:themeColor="text1" w:themeTint="D9"/>
              </w:rPr>
              <w:t xml:space="preserve"> на улице</w:t>
            </w:r>
          </w:p>
          <w:p w14:paraId="7D9AF8D1" w14:textId="77777777" w:rsidR="00E55BBC" w:rsidRPr="00E55BBC" w:rsidRDefault="00E55BBC" w:rsidP="00E55BBC">
            <w:pPr>
              <w:spacing w:after="0" w:line="240" w:lineRule="auto"/>
              <w:jc w:val="both"/>
              <w:rPr>
                <w:rFonts w:ascii="Times New Roman" w:hAnsi="Times New Roman" w:cs="Times New Roman"/>
                <w:b/>
                <w:color w:val="000000" w:themeColor="text1"/>
              </w:rPr>
            </w:pPr>
            <w:r w:rsidRPr="00E55BBC">
              <w:rPr>
                <w:rFonts w:ascii="Times New Roman" w:hAnsi="Times New Roman" w:cs="Times New Roman"/>
                <w:color w:val="262626" w:themeColor="text1" w:themeTint="D9"/>
              </w:rPr>
              <w:t>10.40-11.00</w:t>
            </w:r>
            <w:r w:rsidRPr="00E55BBC">
              <w:rPr>
                <w:rFonts w:ascii="Times New Roman" w:hAnsi="Times New Roman" w:cs="Times New Roman"/>
                <w:b/>
                <w:color w:val="262626" w:themeColor="text1" w:themeTint="D9"/>
              </w:rPr>
              <w:t xml:space="preserve"> </w:t>
            </w:r>
          </w:p>
        </w:tc>
        <w:tc>
          <w:tcPr>
            <w:tcW w:w="5528" w:type="dxa"/>
            <w:tcBorders>
              <w:top w:val="single" w:sz="4" w:space="0" w:color="auto"/>
              <w:left w:val="single" w:sz="4" w:space="0" w:color="auto"/>
              <w:bottom w:val="single" w:sz="4" w:space="0" w:color="auto"/>
              <w:right w:val="single" w:sz="4" w:space="0" w:color="auto"/>
            </w:tcBorders>
          </w:tcPr>
          <w:p w14:paraId="3D4853F3" w14:textId="77777777" w:rsidR="00E55BBC" w:rsidRPr="00E55BBC" w:rsidRDefault="00E55BBC" w:rsidP="00E55BBC">
            <w:pPr>
              <w:jc w:val="center"/>
              <w:rPr>
                <w:rFonts w:ascii="Times New Roman" w:hAnsi="Times New Roman" w:cs="Times New Roman"/>
                <w:b/>
                <w:caps/>
                <w:sz w:val="24"/>
                <w:szCs w:val="24"/>
              </w:rPr>
            </w:pPr>
          </w:p>
        </w:tc>
      </w:tr>
      <w:tr w:rsidR="00E55BBC" w:rsidRPr="00E55BBC" w14:paraId="3EBDC41E" w14:textId="77777777" w:rsidTr="00F05984">
        <w:trPr>
          <w:trHeight w:val="286"/>
        </w:trPr>
        <w:tc>
          <w:tcPr>
            <w:tcW w:w="9209"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3C41AE05"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b/>
                <w:sz w:val="24"/>
                <w:szCs w:val="24"/>
              </w:rPr>
              <w:t>2 неделя</w:t>
            </w:r>
          </w:p>
        </w:tc>
      </w:tr>
      <w:tr w:rsidR="00E55BBC" w:rsidRPr="00E55BBC" w14:paraId="3CE137DE" w14:textId="77777777" w:rsidTr="00F05984">
        <w:trPr>
          <w:trHeight w:val="428"/>
        </w:trPr>
        <w:tc>
          <w:tcPr>
            <w:tcW w:w="1129" w:type="dxa"/>
            <w:tcBorders>
              <w:top w:val="single" w:sz="4" w:space="0" w:color="auto"/>
              <w:left w:val="single" w:sz="4" w:space="0" w:color="auto"/>
              <w:bottom w:val="single" w:sz="4" w:space="0" w:color="auto"/>
              <w:right w:val="single" w:sz="4" w:space="0" w:color="auto"/>
            </w:tcBorders>
          </w:tcPr>
          <w:p w14:paraId="1119859F" w14:textId="77777777" w:rsidR="00E55BBC" w:rsidRPr="00E55BBC" w:rsidRDefault="00E55BBC" w:rsidP="00E55BBC">
            <w:pPr>
              <w:rPr>
                <w:rFonts w:ascii="Times New Roman" w:eastAsia="Times New Roman" w:hAnsi="Times New Roman" w:cs="Calibri"/>
                <w:sz w:val="24"/>
                <w:szCs w:val="24"/>
              </w:rPr>
            </w:pPr>
            <w:r w:rsidRPr="00E55BBC">
              <w:rPr>
                <w:rFonts w:ascii="Times New Roman" w:eastAsia="Times New Roman" w:hAnsi="Times New Roman" w:cs="Calibri"/>
                <w:sz w:val="24"/>
                <w:szCs w:val="24"/>
              </w:rPr>
              <w:t>Понедельник</w:t>
            </w:r>
          </w:p>
        </w:tc>
        <w:tc>
          <w:tcPr>
            <w:tcW w:w="2552" w:type="dxa"/>
            <w:tcBorders>
              <w:top w:val="single" w:sz="4" w:space="0" w:color="auto"/>
              <w:left w:val="single" w:sz="4" w:space="0" w:color="auto"/>
              <w:bottom w:val="single" w:sz="4" w:space="0" w:color="auto"/>
              <w:right w:val="single" w:sz="4" w:space="0" w:color="auto"/>
            </w:tcBorders>
          </w:tcPr>
          <w:p w14:paraId="1B27EC9F" w14:textId="77777777" w:rsidR="00E55BBC" w:rsidRPr="00E55BBC" w:rsidRDefault="00E55BBC" w:rsidP="00E55BBC">
            <w:pPr>
              <w:spacing w:after="0" w:line="240" w:lineRule="auto"/>
              <w:jc w:val="both"/>
              <w:rPr>
                <w:rFonts w:ascii="Times New Roman" w:hAnsi="Times New Roman" w:cs="Times New Roman"/>
                <w:b/>
                <w:color w:val="000000" w:themeColor="text1"/>
              </w:rPr>
            </w:pPr>
            <w:r w:rsidRPr="00E55BBC">
              <w:rPr>
                <w:rFonts w:ascii="Times New Roman" w:hAnsi="Times New Roman" w:cs="Times New Roman"/>
                <w:b/>
                <w:color w:val="000000" w:themeColor="text1"/>
              </w:rPr>
              <w:t>Музыка</w:t>
            </w:r>
          </w:p>
          <w:p w14:paraId="65AD4AA7" w14:textId="77777777" w:rsidR="00E55BBC" w:rsidRPr="00E55BBC" w:rsidRDefault="00E55BBC" w:rsidP="00E55BBC">
            <w:pPr>
              <w:spacing w:after="0" w:line="240" w:lineRule="auto"/>
              <w:rPr>
                <w:rFonts w:ascii="Times New Roman" w:hAnsi="Times New Roman" w:cs="Times New Roman"/>
                <w:b/>
                <w:color w:val="000000" w:themeColor="text1"/>
              </w:rPr>
            </w:pPr>
            <w:r w:rsidRPr="00E55BBC">
              <w:rPr>
                <w:rFonts w:ascii="Times New Roman" w:hAnsi="Times New Roman" w:cs="Times New Roman"/>
                <w:b/>
                <w:color w:val="000000" w:themeColor="text1"/>
              </w:rPr>
              <w:t>9.00-9.20</w:t>
            </w:r>
          </w:p>
          <w:p w14:paraId="4415E007" w14:textId="77777777" w:rsidR="00E55BBC" w:rsidRPr="00E55BBC" w:rsidRDefault="00E55BBC" w:rsidP="00E55BBC">
            <w:pPr>
              <w:spacing w:after="0" w:line="240" w:lineRule="auto"/>
              <w:rPr>
                <w:rFonts w:ascii="Times New Roman" w:hAnsi="Times New Roman" w:cs="Times New Roman"/>
                <w:b/>
                <w:color w:val="000000" w:themeColor="text1"/>
              </w:rPr>
            </w:pPr>
          </w:p>
        </w:tc>
        <w:tc>
          <w:tcPr>
            <w:tcW w:w="5528" w:type="dxa"/>
            <w:tcBorders>
              <w:top w:val="single" w:sz="4" w:space="0" w:color="auto"/>
              <w:left w:val="single" w:sz="4" w:space="0" w:color="auto"/>
              <w:bottom w:val="single" w:sz="4" w:space="0" w:color="auto"/>
              <w:right w:val="single" w:sz="4" w:space="0" w:color="auto"/>
            </w:tcBorders>
          </w:tcPr>
          <w:p w14:paraId="164053F2"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музыкального руководителя</w:t>
            </w:r>
          </w:p>
        </w:tc>
      </w:tr>
      <w:tr w:rsidR="00E55BBC" w:rsidRPr="00E55BBC" w14:paraId="747DE706"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vAlign w:val="center"/>
          </w:tcPr>
          <w:p w14:paraId="27290808" w14:textId="77777777" w:rsidR="00E55BBC" w:rsidRPr="00E55BBC" w:rsidRDefault="00E55BBC" w:rsidP="00E55BBC">
            <w:pPr>
              <w:rPr>
                <w:rFonts w:ascii="Times New Roman" w:eastAsia="Times New Roman" w:hAnsi="Times New Roman" w:cs="Calibri"/>
                <w:sz w:val="24"/>
                <w:szCs w:val="24"/>
              </w:rPr>
            </w:pPr>
          </w:p>
        </w:tc>
        <w:tc>
          <w:tcPr>
            <w:tcW w:w="2552" w:type="dxa"/>
            <w:tcBorders>
              <w:top w:val="single" w:sz="4" w:space="0" w:color="auto"/>
              <w:left w:val="single" w:sz="4" w:space="0" w:color="auto"/>
              <w:bottom w:val="single" w:sz="4" w:space="0" w:color="auto"/>
              <w:right w:val="single" w:sz="4" w:space="0" w:color="auto"/>
            </w:tcBorders>
          </w:tcPr>
          <w:p w14:paraId="6C25E036"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b/>
              </w:rPr>
              <w:t>Формирование элементарных математических представлений</w:t>
            </w:r>
            <w:r w:rsidRPr="00E55BBC">
              <w:rPr>
                <w:rFonts w:ascii="Times New Roman" w:hAnsi="Times New Roman" w:cs="Times New Roman"/>
              </w:rPr>
              <w:t xml:space="preserve"> </w:t>
            </w:r>
          </w:p>
          <w:p w14:paraId="0417787F"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9.30-9.50</w:t>
            </w:r>
          </w:p>
          <w:p w14:paraId="137663CD"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( 1 подгруппа)</w:t>
            </w:r>
          </w:p>
          <w:p w14:paraId="3FDF63C6"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10.00-10.20</w:t>
            </w:r>
          </w:p>
          <w:p w14:paraId="78037486"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lastRenderedPageBreak/>
              <w:t xml:space="preserve"> (2 подгруппа)</w:t>
            </w:r>
          </w:p>
          <w:p w14:paraId="379A3177" w14:textId="77777777" w:rsidR="00E55BBC" w:rsidRPr="00E55BBC" w:rsidRDefault="00E55BBC" w:rsidP="00E55BBC">
            <w:pPr>
              <w:spacing w:after="0" w:line="240" w:lineRule="auto"/>
              <w:rPr>
                <w:rFonts w:ascii="Times New Roman" w:hAnsi="Times New Roman" w:cs="Times New Roman"/>
              </w:rPr>
            </w:pPr>
          </w:p>
        </w:tc>
        <w:tc>
          <w:tcPr>
            <w:tcW w:w="5528" w:type="dxa"/>
            <w:tcBorders>
              <w:top w:val="single" w:sz="4" w:space="0" w:color="auto"/>
              <w:left w:val="single" w:sz="4" w:space="0" w:color="auto"/>
              <w:bottom w:val="single" w:sz="4" w:space="0" w:color="auto"/>
              <w:right w:val="single" w:sz="4" w:space="0" w:color="auto"/>
            </w:tcBorders>
          </w:tcPr>
          <w:p w14:paraId="31687494" w14:textId="77777777" w:rsidR="00E55BBC" w:rsidRPr="00E55BBC" w:rsidRDefault="00E55BBC" w:rsidP="00E55BBC">
            <w:pPr>
              <w:spacing w:after="0"/>
              <w:jc w:val="center"/>
              <w:rPr>
                <w:rFonts w:ascii="Times New Roman" w:hAnsi="Times New Roman" w:cs="Times New Roman"/>
                <w:b/>
                <w:caps/>
                <w:sz w:val="24"/>
                <w:szCs w:val="24"/>
              </w:rPr>
            </w:pPr>
            <w:r w:rsidRPr="00E55BBC">
              <w:rPr>
                <w:rFonts w:ascii="Times New Roman" w:hAnsi="Times New Roman" w:cs="Times New Roman"/>
                <w:b/>
                <w:sz w:val="24"/>
                <w:szCs w:val="24"/>
              </w:rPr>
              <w:lastRenderedPageBreak/>
              <w:t>Занятие№</w:t>
            </w:r>
            <w:r w:rsidRPr="00E55BBC">
              <w:rPr>
                <w:rFonts w:ascii="Times New Roman" w:hAnsi="Times New Roman" w:cs="Times New Roman"/>
                <w:sz w:val="24"/>
                <w:szCs w:val="24"/>
              </w:rPr>
              <w:t>26</w:t>
            </w:r>
          </w:p>
          <w:p w14:paraId="0F4D1D26" w14:textId="77777777" w:rsidR="00E55BBC" w:rsidRPr="00E55BBC" w:rsidRDefault="00E55BBC" w:rsidP="00E55BBC">
            <w:pPr>
              <w:spacing w:after="0" w:line="240" w:lineRule="auto"/>
              <w:contextualSpacing/>
              <w:rPr>
                <w:rFonts w:ascii="Times New Roman" w:hAnsi="Times New Roman" w:cs="Times New Roman"/>
                <w:sz w:val="24"/>
                <w:szCs w:val="24"/>
              </w:rPr>
            </w:pPr>
            <w:r w:rsidRPr="00E55BBC">
              <w:rPr>
                <w:rFonts w:ascii="Times New Roman" w:hAnsi="Times New Roman" w:cs="Times New Roman"/>
                <w:sz w:val="24"/>
                <w:szCs w:val="24"/>
              </w:rPr>
              <w:t>Показать независимость результата счета от расстояния между предметами (в пределах 5).</w:t>
            </w:r>
          </w:p>
          <w:p w14:paraId="1C63E3F1" w14:textId="77777777" w:rsidR="00E55BBC" w:rsidRPr="00E55BBC" w:rsidRDefault="00E55BBC" w:rsidP="00E55BBC">
            <w:pPr>
              <w:numPr>
                <w:ilvl w:val="0"/>
                <w:numId w:val="22"/>
              </w:numPr>
              <w:spacing w:after="0" w:line="240" w:lineRule="auto"/>
              <w:contextualSpacing/>
              <w:rPr>
                <w:rFonts w:ascii="Times New Roman" w:hAnsi="Times New Roman" w:cs="Times New Roman"/>
                <w:sz w:val="24"/>
                <w:szCs w:val="24"/>
              </w:rPr>
            </w:pPr>
            <w:r w:rsidRPr="00E55BBC">
              <w:rPr>
                <w:rFonts w:ascii="Times New Roman" w:hAnsi="Times New Roman" w:cs="Times New Roman"/>
                <w:sz w:val="24"/>
                <w:szCs w:val="24"/>
              </w:rPr>
              <w:t xml:space="preserve">Упражнять в умении сравнивать 4–5 предметов по высоте, раскладывать их в убывающей и возрастающей последовательности, обозначать </w:t>
            </w:r>
            <w:r w:rsidRPr="00E55BBC">
              <w:rPr>
                <w:rFonts w:ascii="Times New Roman" w:hAnsi="Times New Roman" w:cs="Times New Roman"/>
                <w:sz w:val="24"/>
                <w:szCs w:val="24"/>
              </w:rPr>
              <w:lastRenderedPageBreak/>
              <w:t xml:space="preserve">результаты сравнения словами: </w:t>
            </w:r>
            <w:r w:rsidRPr="00E55BBC">
              <w:rPr>
                <w:rFonts w:ascii="Times New Roman" w:hAnsi="Times New Roman" w:cs="Times New Roman"/>
                <w:i/>
                <w:iCs/>
                <w:sz w:val="24"/>
                <w:szCs w:val="24"/>
              </w:rPr>
              <w:t>самый высокий, ниже, самый низкий, выше</w:t>
            </w:r>
            <w:r w:rsidRPr="00E55BBC">
              <w:rPr>
                <w:rFonts w:ascii="Times New Roman" w:hAnsi="Times New Roman" w:cs="Times New Roman"/>
                <w:sz w:val="24"/>
                <w:szCs w:val="24"/>
              </w:rPr>
              <w:t>.</w:t>
            </w:r>
          </w:p>
          <w:p w14:paraId="3F2C63AD"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Упражнять в умении различать и называть геометрические фигуры: куб, шар.</w:t>
            </w:r>
            <w:r w:rsidRPr="00E55BBC">
              <w:rPr>
                <w:rFonts w:ascii="Times New Roman" w:hAnsi="Times New Roman" w:cs="Times New Roman"/>
                <w:color w:val="000000"/>
                <w:sz w:val="24"/>
                <w:szCs w:val="24"/>
                <w:shd w:val="clear" w:color="auto" w:fill="FFFFFF"/>
              </w:rPr>
              <w:tab/>
            </w:r>
            <w:r w:rsidRPr="00E55BBC">
              <w:rPr>
                <w:rFonts w:ascii="Times New Roman" w:hAnsi="Times New Roman" w:cs="Times New Roman"/>
                <w:b/>
                <w:sz w:val="24"/>
                <w:szCs w:val="24"/>
              </w:rPr>
              <w:t>Демонстрационный материал</w:t>
            </w:r>
            <w:r w:rsidRPr="00E55BBC">
              <w:rPr>
                <w:rFonts w:ascii="Times New Roman" w:hAnsi="Times New Roman" w:cs="Times New Roman"/>
                <w:sz w:val="24"/>
                <w:szCs w:val="24"/>
              </w:rPr>
              <w:t>: фланелеграф, 10 цветочков одинакового цвета, 2 корзины.</w:t>
            </w:r>
          </w:p>
          <w:p w14:paraId="24F8B67F" w14:textId="77777777" w:rsidR="00E55BBC" w:rsidRPr="00E55BBC" w:rsidRDefault="00E55BBC" w:rsidP="00E55BBC">
            <w:pPr>
              <w:tabs>
                <w:tab w:val="left" w:pos="1834"/>
                <w:tab w:val="left" w:pos="5134"/>
                <w:tab w:val="left" w:pos="7715"/>
              </w:tabs>
              <w:spacing w:after="0" w:line="240" w:lineRule="auto"/>
              <w:ind w:left="113"/>
              <w:rPr>
                <w:rFonts w:ascii="Times New Roman" w:hAnsi="Times New Roman" w:cs="Times New Roman"/>
                <w:sz w:val="24"/>
                <w:szCs w:val="24"/>
              </w:rPr>
            </w:pPr>
            <w:r w:rsidRPr="00E55BBC">
              <w:rPr>
                <w:rFonts w:ascii="Times New Roman" w:hAnsi="Times New Roman" w:cs="Times New Roman"/>
                <w:b/>
                <w:sz w:val="24"/>
                <w:szCs w:val="24"/>
              </w:rPr>
              <w:t>Раздаточный материал</w:t>
            </w:r>
            <w:r w:rsidRPr="00E55BBC">
              <w:rPr>
                <w:rFonts w:ascii="Times New Roman" w:hAnsi="Times New Roman" w:cs="Times New Roman"/>
                <w:sz w:val="24"/>
                <w:szCs w:val="24"/>
              </w:rPr>
              <w:t>: елочки разной высоты (по 4 шт. для каждого ребенка), домики разной высоты (по 5 шт. для каждого ребенка), наборы шаров и кубов разного цвета и величины (по количеству детей).</w:t>
            </w:r>
            <w:r w:rsidRPr="00E55BBC">
              <w:rPr>
                <w:rFonts w:ascii="Times New Roman" w:hAnsi="Times New Roman" w:cs="Times New Roman"/>
                <w:sz w:val="24"/>
                <w:szCs w:val="24"/>
              </w:rPr>
              <w:tab/>
              <w:t>И.А. Помораева, В.А. Позина «Формирование элементарных математических представлений» стр.54, занятие 26.</w:t>
            </w:r>
          </w:p>
        </w:tc>
      </w:tr>
      <w:tr w:rsidR="00E55BBC" w:rsidRPr="00E55BBC" w14:paraId="0DA3EB78"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tcPr>
          <w:p w14:paraId="1D14B68F" w14:textId="77777777" w:rsidR="00E55BBC" w:rsidRPr="00E55BBC" w:rsidRDefault="00E55BBC" w:rsidP="00E55BBC">
            <w:pPr>
              <w:rPr>
                <w:rFonts w:ascii="Times New Roman" w:eastAsia="Times New Roman" w:hAnsi="Times New Roman" w:cs="Calibri"/>
                <w:sz w:val="24"/>
                <w:szCs w:val="24"/>
              </w:rPr>
            </w:pPr>
            <w:r w:rsidRPr="00E55BBC">
              <w:rPr>
                <w:rFonts w:ascii="Times New Roman" w:hAnsi="Times New Roman" w:cs="Times New Roman"/>
                <w:sz w:val="24"/>
                <w:szCs w:val="24"/>
              </w:rPr>
              <w:lastRenderedPageBreak/>
              <w:t>Вторник</w:t>
            </w:r>
          </w:p>
        </w:tc>
        <w:tc>
          <w:tcPr>
            <w:tcW w:w="2552" w:type="dxa"/>
            <w:tcBorders>
              <w:top w:val="single" w:sz="4" w:space="0" w:color="auto"/>
              <w:left w:val="single" w:sz="4" w:space="0" w:color="auto"/>
              <w:bottom w:val="single" w:sz="4" w:space="0" w:color="auto"/>
              <w:right w:val="single" w:sz="4" w:space="0" w:color="auto"/>
            </w:tcBorders>
          </w:tcPr>
          <w:p w14:paraId="3EAC5CA6" w14:textId="77777777" w:rsidR="00E55BBC" w:rsidRPr="00E55BBC" w:rsidRDefault="00E55BBC" w:rsidP="00E55BBC">
            <w:pPr>
              <w:spacing w:after="0" w:line="240" w:lineRule="auto"/>
              <w:rPr>
                <w:rFonts w:ascii="Times New Roman" w:hAnsi="Times New Roman" w:cs="Times New Roman"/>
                <w:b/>
                <w:color w:val="262626" w:themeColor="text1" w:themeTint="D9"/>
              </w:rPr>
            </w:pPr>
            <w:r w:rsidRPr="00E55BBC">
              <w:rPr>
                <w:rFonts w:ascii="Times New Roman" w:hAnsi="Times New Roman" w:cs="Times New Roman"/>
                <w:b/>
                <w:color w:val="262626" w:themeColor="text1" w:themeTint="D9"/>
              </w:rPr>
              <w:t xml:space="preserve">Физическая культура </w:t>
            </w:r>
          </w:p>
          <w:p w14:paraId="756B17D4"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9.00-9.20</w:t>
            </w:r>
          </w:p>
          <w:p w14:paraId="287E23D1" w14:textId="77777777" w:rsidR="00E55BBC" w:rsidRPr="00E55BBC" w:rsidRDefault="00E55BBC" w:rsidP="00E55BBC">
            <w:pPr>
              <w:spacing w:after="0" w:line="240" w:lineRule="auto"/>
              <w:jc w:val="both"/>
              <w:rPr>
                <w:rFonts w:ascii="Times New Roman" w:hAnsi="Times New Roman" w:cs="Times New Roman"/>
                <w:b/>
                <w:color w:val="000000" w:themeColor="text1"/>
              </w:rPr>
            </w:pPr>
          </w:p>
        </w:tc>
        <w:tc>
          <w:tcPr>
            <w:tcW w:w="5528" w:type="dxa"/>
            <w:tcBorders>
              <w:top w:val="single" w:sz="4" w:space="0" w:color="auto"/>
              <w:left w:val="single" w:sz="4" w:space="0" w:color="auto"/>
              <w:bottom w:val="single" w:sz="4" w:space="0" w:color="auto"/>
              <w:right w:val="single" w:sz="4" w:space="0" w:color="auto"/>
            </w:tcBorders>
          </w:tcPr>
          <w:p w14:paraId="0A30CFE3"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1BC4BBAF"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vAlign w:val="center"/>
          </w:tcPr>
          <w:p w14:paraId="648D1051" w14:textId="77777777" w:rsidR="00E55BBC" w:rsidRPr="00E55BBC" w:rsidRDefault="00E55BBC" w:rsidP="00E55BBC">
            <w:pPr>
              <w:rPr>
                <w:rFonts w:ascii="Times New Roman" w:eastAsia="Times New Roman" w:hAnsi="Times New Roman" w:cs="Calibri"/>
                <w:sz w:val="24"/>
                <w:szCs w:val="24"/>
              </w:rPr>
            </w:pPr>
          </w:p>
        </w:tc>
        <w:tc>
          <w:tcPr>
            <w:tcW w:w="2552" w:type="dxa"/>
            <w:tcBorders>
              <w:top w:val="single" w:sz="4" w:space="0" w:color="auto"/>
              <w:left w:val="single" w:sz="4" w:space="0" w:color="auto"/>
              <w:bottom w:val="single" w:sz="4" w:space="0" w:color="auto"/>
              <w:right w:val="single" w:sz="4" w:space="0" w:color="auto"/>
            </w:tcBorders>
          </w:tcPr>
          <w:p w14:paraId="12B7D656"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Ознакомление с окружающим (предметный мир) /Ознакомление с миром природы</w:t>
            </w:r>
          </w:p>
          <w:p w14:paraId="31A64BBA"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9.30-9.50</w:t>
            </w:r>
          </w:p>
          <w:p w14:paraId="53B3F809"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(2 подгруппа)</w:t>
            </w:r>
          </w:p>
          <w:p w14:paraId="3A3F4677"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10.00-10.2 </w:t>
            </w:r>
          </w:p>
          <w:p w14:paraId="287F0ADD"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.(2 подгруппа)</w:t>
            </w:r>
          </w:p>
        </w:tc>
        <w:tc>
          <w:tcPr>
            <w:tcW w:w="5528" w:type="dxa"/>
            <w:tcBorders>
              <w:top w:val="single" w:sz="4" w:space="0" w:color="auto"/>
              <w:left w:val="single" w:sz="4" w:space="0" w:color="auto"/>
              <w:bottom w:val="single" w:sz="4" w:space="0" w:color="auto"/>
              <w:right w:val="single" w:sz="4" w:space="0" w:color="auto"/>
            </w:tcBorders>
          </w:tcPr>
          <w:p w14:paraId="2CD08CA3" w14:textId="77777777" w:rsidR="00E55BBC" w:rsidRPr="00E55BBC" w:rsidRDefault="00E55BBC" w:rsidP="00E55BBC">
            <w:pPr>
              <w:rPr>
                <w:rFonts w:ascii="Times New Roman" w:hAnsi="Times New Roman" w:cs="Times New Roman"/>
                <w:sz w:val="24"/>
                <w:szCs w:val="24"/>
              </w:rPr>
            </w:pPr>
            <w:r w:rsidRPr="00E55BBC">
              <w:rPr>
                <w:rFonts w:ascii="Times New Roman" w:hAnsi="Times New Roman" w:cs="Times New Roman"/>
                <w:b/>
                <w:caps/>
                <w:sz w:val="24"/>
                <w:szCs w:val="24"/>
              </w:rPr>
              <w:t>Эк.</w:t>
            </w:r>
            <w:r w:rsidRPr="00E55BBC">
              <w:rPr>
                <w:rFonts w:ascii="Times New Roman" w:hAnsi="Times New Roman" w:cs="Times New Roman"/>
                <w:b/>
                <w:sz w:val="24"/>
                <w:szCs w:val="24"/>
              </w:rPr>
              <w:t xml:space="preserve"> Занятие№</w:t>
            </w:r>
            <w:r w:rsidRPr="00E55BBC">
              <w:rPr>
                <w:rFonts w:ascii="Times New Roman" w:eastAsia="Times New Roman" w:hAnsi="Times New Roman" w:cs="Times New Roman"/>
                <w:b/>
                <w:bCs/>
                <w:color w:val="000000"/>
                <w:sz w:val="24"/>
                <w:szCs w:val="24"/>
                <w:lang w:eastAsia="ru-RU"/>
              </w:rPr>
              <w:t>12</w:t>
            </w:r>
            <w:r w:rsidRPr="00E55BBC">
              <w:rPr>
                <w:rFonts w:ascii="Calibri" w:eastAsia="Times New Roman" w:hAnsi="Calibri" w:cs="Calibri"/>
                <w:color w:val="000000"/>
                <w:lang w:eastAsia="ru-RU"/>
              </w:rPr>
              <w:tab/>
            </w:r>
            <w:r w:rsidRPr="00E55BBC">
              <w:rPr>
                <w:rFonts w:ascii="Times New Roman" w:eastAsia="Times New Roman" w:hAnsi="Times New Roman" w:cs="Times New Roman"/>
                <w:b/>
                <w:bCs/>
                <w:color w:val="000000"/>
                <w:sz w:val="24"/>
                <w:szCs w:val="24"/>
                <w:lang w:eastAsia="ru-RU"/>
              </w:rPr>
              <w:t>Посадка лука</w:t>
            </w:r>
            <w:r w:rsidRPr="00E55BBC">
              <w:rPr>
                <w:rFonts w:ascii="Calibri" w:eastAsia="Times New Roman" w:hAnsi="Calibri" w:cs="Calibri"/>
                <w:color w:val="000000"/>
                <w:lang w:eastAsia="ru-RU"/>
              </w:rPr>
              <w:tab/>
            </w:r>
            <w:r w:rsidRPr="00E55BBC">
              <w:rPr>
                <w:rFonts w:ascii="Times New Roman" w:eastAsia="Times New Roman" w:hAnsi="Times New Roman" w:cs="Times New Roman"/>
                <w:color w:val="000000"/>
                <w:sz w:val="24"/>
                <w:szCs w:val="24"/>
                <w:lang w:eastAsia="ru-RU"/>
              </w:rPr>
              <w:t>Расширять представления детей об условиях, необходимых для роста и развития растения (почва, влага, тепло и свет). Дать элементарные понятия о пользе для здоровья человека природных витаминов. Формировать трудовые умения и навыки.</w:t>
            </w:r>
            <w:r w:rsidRPr="00E55BBC">
              <w:rPr>
                <w:rFonts w:ascii="Calibri" w:eastAsia="Times New Roman" w:hAnsi="Calibri" w:cs="Calibri"/>
                <w:color w:val="000000"/>
                <w:lang w:eastAsia="ru-RU"/>
              </w:rPr>
              <w:tab/>
            </w:r>
            <w:r w:rsidRPr="00E55BBC">
              <w:rPr>
                <w:rFonts w:ascii="Times New Roman" w:eastAsia="Times New Roman" w:hAnsi="Times New Roman" w:cs="Times New Roman"/>
                <w:color w:val="000000"/>
                <w:sz w:val="24"/>
                <w:szCs w:val="24"/>
                <w:lang w:eastAsia="ru-RU"/>
              </w:rPr>
              <w:t>О.А.Соломенникова</w:t>
            </w:r>
          </w:p>
          <w:p w14:paraId="57B02693" w14:textId="77777777" w:rsidR="00E55BBC" w:rsidRPr="00E55BBC" w:rsidRDefault="00E55BBC" w:rsidP="00E55BBC">
            <w:pPr>
              <w:tabs>
                <w:tab w:val="left" w:pos="747"/>
                <w:tab w:val="left" w:pos="3184"/>
                <w:tab w:val="left" w:pos="5957"/>
              </w:tabs>
              <w:spacing w:after="0" w:line="240" w:lineRule="auto"/>
              <w:rPr>
                <w:rFonts w:ascii="Calibri" w:eastAsia="Times New Roman" w:hAnsi="Calibri" w:cs="Calibri"/>
                <w:color w:val="000000"/>
                <w:lang w:eastAsia="ru-RU"/>
              </w:rPr>
            </w:pPr>
            <w:r w:rsidRPr="00E55BBC">
              <w:rPr>
                <w:rFonts w:ascii="Times New Roman" w:eastAsia="Times New Roman" w:hAnsi="Times New Roman" w:cs="Times New Roman"/>
                <w:color w:val="000000"/>
                <w:sz w:val="24"/>
                <w:szCs w:val="24"/>
                <w:lang w:eastAsia="ru-RU"/>
              </w:rPr>
              <w:t xml:space="preserve"> Ознакомление с природой стр.54-57.</w:t>
            </w:r>
          </w:p>
        </w:tc>
      </w:tr>
      <w:tr w:rsidR="00E55BBC" w:rsidRPr="00E55BBC" w14:paraId="7C420653"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tcPr>
          <w:p w14:paraId="6560D9BA" w14:textId="77777777" w:rsidR="00E55BBC" w:rsidRPr="00E55BBC" w:rsidRDefault="00E55BBC" w:rsidP="00E55BBC">
            <w:pPr>
              <w:rPr>
                <w:rFonts w:ascii="Times New Roman" w:eastAsia="Times New Roman" w:hAnsi="Times New Roman" w:cs="Calibri"/>
                <w:sz w:val="24"/>
                <w:szCs w:val="24"/>
              </w:rPr>
            </w:pPr>
            <w:r w:rsidRPr="00E55BBC">
              <w:rPr>
                <w:rFonts w:ascii="Times New Roman" w:hAnsi="Times New Roman" w:cs="Times New Roman"/>
              </w:rPr>
              <w:t>Среда</w:t>
            </w:r>
          </w:p>
        </w:tc>
        <w:tc>
          <w:tcPr>
            <w:tcW w:w="2552" w:type="dxa"/>
            <w:tcBorders>
              <w:top w:val="single" w:sz="4" w:space="0" w:color="auto"/>
              <w:left w:val="single" w:sz="4" w:space="0" w:color="auto"/>
              <w:bottom w:val="single" w:sz="4" w:space="0" w:color="auto"/>
              <w:right w:val="single" w:sz="4" w:space="0" w:color="auto"/>
            </w:tcBorders>
          </w:tcPr>
          <w:p w14:paraId="4F8D9467"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Лепка / Аппликация, ручной труд</w:t>
            </w:r>
          </w:p>
          <w:p w14:paraId="05831979"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8.55-9.15</w:t>
            </w:r>
          </w:p>
          <w:p w14:paraId="1174F992"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( 1 подгруппа)</w:t>
            </w:r>
          </w:p>
          <w:p w14:paraId="4F971BDF"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9.20 -9.40 </w:t>
            </w:r>
          </w:p>
          <w:p w14:paraId="73151EF0" w14:textId="77777777" w:rsidR="00E55BBC" w:rsidRPr="00E55BBC" w:rsidRDefault="00E55BBC" w:rsidP="00E55BBC">
            <w:pPr>
              <w:spacing w:after="0" w:line="240" w:lineRule="auto"/>
              <w:jc w:val="both"/>
              <w:rPr>
                <w:rFonts w:ascii="Times New Roman" w:hAnsi="Times New Roman" w:cs="Times New Roman"/>
                <w:b/>
                <w:color w:val="000000" w:themeColor="text1"/>
              </w:rPr>
            </w:pPr>
            <w:r w:rsidRPr="00E55BBC">
              <w:rPr>
                <w:rFonts w:ascii="Times New Roman" w:hAnsi="Times New Roman" w:cs="Times New Roman"/>
              </w:rPr>
              <w:t>( 2 подгруппа)</w:t>
            </w:r>
          </w:p>
        </w:tc>
        <w:tc>
          <w:tcPr>
            <w:tcW w:w="5528" w:type="dxa"/>
            <w:tcBorders>
              <w:top w:val="single" w:sz="4" w:space="0" w:color="auto"/>
              <w:left w:val="single" w:sz="4" w:space="0" w:color="auto"/>
              <w:bottom w:val="single" w:sz="4" w:space="0" w:color="auto"/>
              <w:right w:val="single" w:sz="4" w:space="0" w:color="auto"/>
            </w:tcBorders>
          </w:tcPr>
          <w:p w14:paraId="0C50D0BB"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b/>
              </w:rPr>
              <w:t>Аппликация</w:t>
            </w:r>
            <w:r w:rsidRPr="00E55BBC">
              <w:rPr>
                <w:rFonts w:ascii="Times New Roman" w:hAnsi="Times New Roman" w:cs="Times New Roman"/>
                <w:b/>
                <w:sz w:val="24"/>
                <w:szCs w:val="24"/>
              </w:rPr>
              <w:t xml:space="preserve"> Занятие№</w:t>
            </w:r>
            <w:r w:rsidRPr="00E55BBC">
              <w:rPr>
                <w:rFonts w:ascii="Times New Roman" w:hAnsi="Times New Roman" w:cs="Times New Roman"/>
                <w:sz w:val="24"/>
                <w:szCs w:val="24"/>
              </w:rPr>
              <w:t>50</w:t>
            </w:r>
            <w:r w:rsidRPr="00E55BBC">
              <w:rPr>
                <w:rFonts w:ascii="Times New Roman" w:hAnsi="Times New Roman" w:cs="Times New Roman"/>
                <w:sz w:val="24"/>
                <w:szCs w:val="24"/>
              </w:rPr>
              <w:tab/>
              <w:t xml:space="preserve"> «Красивый букет в подарок» коллективная работа</w:t>
            </w:r>
            <w:r w:rsidRPr="00E55BBC">
              <w:rPr>
                <w:rFonts w:ascii="Times New Roman" w:hAnsi="Times New Roman" w:cs="Times New Roman"/>
                <w:sz w:val="24"/>
                <w:szCs w:val="24"/>
              </w:rPr>
              <w:tab/>
            </w:r>
          </w:p>
          <w:p w14:paraId="13644D02" w14:textId="77777777" w:rsidR="00E55BBC" w:rsidRPr="00E55BBC" w:rsidRDefault="00E55BBC" w:rsidP="00E55BBC">
            <w:pPr>
              <w:spacing w:after="0"/>
              <w:rPr>
                <w:rFonts w:ascii="Times New Roman" w:hAnsi="Times New Roman" w:cs="Times New Roman"/>
                <w:b/>
                <w:caps/>
                <w:sz w:val="24"/>
                <w:szCs w:val="24"/>
              </w:rPr>
            </w:pPr>
            <w:r w:rsidRPr="00E55BBC">
              <w:rPr>
                <w:rFonts w:ascii="Times New Roman" w:hAnsi="Times New Roman" w:cs="Times New Roman"/>
                <w:b/>
                <w:sz w:val="24"/>
                <w:szCs w:val="24"/>
              </w:rPr>
              <w:t xml:space="preserve">Программное содержание. </w:t>
            </w:r>
          </w:p>
          <w:p w14:paraId="09EB0C9D"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Расширить образные представления детей, развивать умение создавать изображение одних и тех же предметов по-разному, вариативными способами.</w:t>
            </w:r>
          </w:p>
          <w:p w14:paraId="194F9012"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Продолжать навыки коллективного творчества.</w:t>
            </w:r>
          </w:p>
          <w:p w14:paraId="1C56BC63"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Вызывать чувство радости от созданного изображения</w:t>
            </w:r>
          </w:p>
          <w:p w14:paraId="4685DE22" w14:textId="77777777" w:rsidR="00E55BBC" w:rsidRPr="00E55BBC" w:rsidRDefault="00E55BBC" w:rsidP="00E55BBC">
            <w:pPr>
              <w:spacing w:after="0" w:line="240" w:lineRule="auto"/>
              <w:rPr>
                <w:rFonts w:ascii="Times New Roman" w:hAnsi="Times New Roman" w:cs="Times New Roman"/>
                <w:b/>
                <w:sz w:val="24"/>
                <w:szCs w:val="24"/>
              </w:rPr>
            </w:pPr>
            <w:r w:rsidRPr="00E55BBC">
              <w:rPr>
                <w:rFonts w:ascii="Times New Roman" w:hAnsi="Times New Roman" w:cs="Times New Roman"/>
                <w:sz w:val="24"/>
                <w:szCs w:val="24"/>
              </w:rPr>
              <w:t>Вызвать желание порадовать окружающих, создать для них что-то красивое.</w:t>
            </w:r>
            <w:r w:rsidRPr="00E55BBC">
              <w:rPr>
                <w:rFonts w:ascii="Times New Roman" w:hAnsi="Times New Roman" w:cs="Times New Roman"/>
                <w:b/>
                <w:sz w:val="24"/>
                <w:szCs w:val="24"/>
              </w:rPr>
              <w:t xml:space="preserve"> Демонстрационный материал</w:t>
            </w:r>
          </w:p>
          <w:p w14:paraId="18A792B9"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b/>
                <w:sz w:val="24"/>
                <w:szCs w:val="24"/>
              </w:rPr>
              <w:t xml:space="preserve"> </w:t>
            </w:r>
            <w:r w:rsidRPr="00E55BBC">
              <w:rPr>
                <w:rFonts w:ascii="Times New Roman" w:hAnsi="Times New Roman" w:cs="Times New Roman"/>
                <w:sz w:val="24"/>
                <w:szCs w:val="24"/>
              </w:rPr>
              <w:t>Большой лист бумаги (ватман) любого светлого тона.</w:t>
            </w:r>
            <w:r w:rsidRPr="00E55BBC">
              <w:rPr>
                <w:rFonts w:ascii="Times New Roman" w:hAnsi="Times New Roman" w:cs="Times New Roman"/>
                <w:b/>
                <w:sz w:val="24"/>
                <w:szCs w:val="24"/>
              </w:rPr>
              <w:t xml:space="preserve"> Раздаточный материал.</w:t>
            </w:r>
            <w:r w:rsidRPr="00E55BBC">
              <w:rPr>
                <w:rFonts w:ascii="Times New Roman" w:hAnsi="Times New Roman" w:cs="Times New Roman"/>
                <w:sz w:val="24"/>
                <w:szCs w:val="24"/>
              </w:rPr>
              <w:t xml:space="preserve"> Бумажные круги (диаметр 6см.) разных цветов, гуашь 5-6 основных цветов и  оттенков (розовый ,голубой), кисти, баночка с водой, салфетки., </w:t>
            </w:r>
          </w:p>
          <w:p w14:paraId="6FB48AE9" w14:textId="77777777" w:rsidR="00E55BBC" w:rsidRPr="00E55BBC" w:rsidRDefault="00E55BBC" w:rsidP="00E55BBC">
            <w:pPr>
              <w:tabs>
                <w:tab w:val="left" w:pos="1759"/>
                <w:tab w:val="left" w:pos="3746"/>
                <w:tab w:val="left" w:pos="7384"/>
              </w:tabs>
              <w:spacing w:after="0" w:line="240" w:lineRule="auto"/>
              <w:ind w:left="108"/>
            </w:pPr>
            <w:r w:rsidRPr="00E55BBC">
              <w:rPr>
                <w:rFonts w:ascii="Times New Roman" w:hAnsi="Times New Roman" w:cs="Times New Roman"/>
                <w:b/>
                <w:sz w:val="24"/>
                <w:szCs w:val="24"/>
              </w:rPr>
              <w:tab/>
            </w:r>
            <w:r w:rsidRPr="00E55BBC">
              <w:rPr>
                <w:rFonts w:ascii="Times New Roman" w:hAnsi="Times New Roman"/>
                <w:sz w:val="24"/>
                <w:szCs w:val="24"/>
              </w:rPr>
              <w:t>Т.С. Комарова «Изобразительная деятельность в детском саду» Стр.84</w:t>
            </w:r>
          </w:p>
        </w:tc>
      </w:tr>
      <w:tr w:rsidR="00E55BBC" w:rsidRPr="00E55BBC" w14:paraId="24FAE03E"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vAlign w:val="center"/>
          </w:tcPr>
          <w:p w14:paraId="0BF99DC2" w14:textId="77777777" w:rsidR="00E55BBC" w:rsidRPr="00E55BBC" w:rsidRDefault="00E55BBC" w:rsidP="00E55BBC">
            <w:pPr>
              <w:rPr>
                <w:rFonts w:ascii="Times New Roman" w:eastAsia="Times New Roman" w:hAnsi="Times New Roman" w:cs="Calibri"/>
                <w:sz w:val="24"/>
                <w:szCs w:val="24"/>
              </w:rPr>
            </w:pPr>
          </w:p>
        </w:tc>
        <w:tc>
          <w:tcPr>
            <w:tcW w:w="2552" w:type="dxa"/>
            <w:tcBorders>
              <w:top w:val="single" w:sz="4" w:space="0" w:color="auto"/>
              <w:left w:val="single" w:sz="4" w:space="0" w:color="auto"/>
              <w:bottom w:val="single" w:sz="4" w:space="0" w:color="auto"/>
              <w:right w:val="single" w:sz="4" w:space="0" w:color="auto"/>
            </w:tcBorders>
          </w:tcPr>
          <w:p w14:paraId="0225DBD8" w14:textId="77777777" w:rsidR="00E55BBC" w:rsidRPr="00E55BBC" w:rsidRDefault="00E55BBC" w:rsidP="00E55BBC">
            <w:pPr>
              <w:spacing w:after="0" w:line="240" w:lineRule="auto"/>
              <w:jc w:val="both"/>
              <w:rPr>
                <w:rFonts w:ascii="Times New Roman" w:hAnsi="Times New Roman" w:cs="Times New Roman"/>
                <w:b/>
                <w:color w:val="000000" w:themeColor="text1"/>
              </w:rPr>
            </w:pPr>
            <w:r w:rsidRPr="00E55BBC">
              <w:rPr>
                <w:rFonts w:ascii="Times New Roman" w:hAnsi="Times New Roman" w:cs="Times New Roman"/>
                <w:b/>
                <w:color w:val="000000" w:themeColor="text1"/>
              </w:rPr>
              <w:t>Музыка</w:t>
            </w:r>
          </w:p>
          <w:p w14:paraId="016FA213" w14:textId="77777777" w:rsidR="00E55BBC" w:rsidRPr="00E55BBC" w:rsidRDefault="00E55BBC" w:rsidP="00E55BBC">
            <w:pPr>
              <w:spacing w:after="0" w:line="240" w:lineRule="auto"/>
              <w:jc w:val="both"/>
              <w:rPr>
                <w:rFonts w:ascii="Times New Roman" w:hAnsi="Times New Roman" w:cs="Times New Roman"/>
                <w:b/>
                <w:color w:val="000000" w:themeColor="text1"/>
              </w:rPr>
            </w:pPr>
            <w:r w:rsidRPr="00E55BBC">
              <w:rPr>
                <w:rFonts w:ascii="Times New Roman" w:hAnsi="Times New Roman" w:cs="Times New Roman"/>
                <w:b/>
                <w:color w:val="000000" w:themeColor="text1"/>
              </w:rPr>
              <w:t>9.50-10.10</w:t>
            </w:r>
          </w:p>
        </w:tc>
        <w:tc>
          <w:tcPr>
            <w:tcW w:w="5528" w:type="dxa"/>
            <w:tcBorders>
              <w:top w:val="single" w:sz="4" w:space="0" w:color="auto"/>
              <w:left w:val="single" w:sz="4" w:space="0" w:color="auto"/>
              <w:bottom w:val="single" w:sz="4" w:space="0" w:color="auto"/>
              <w:right w:val="single" w:sz="4" w:space="0" w:color="auto"/>
            </w:tcBorders>
          </w:tcPr>
          <w:p w14:paraId="32A953A6"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музыкального руководителя</w:t>
            </w:r>
          </w:p>
        </w:tc>
      </w:tr>
      <w:tr w:rsidR="00E55BBC" w:rsidRPr="00E55BBC" w14:paraId="7E0604EA"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vAlign w:val="center"/>
          </w:tcPr>
          <w:p w14:paraId="47796228" w14:textId="77777777" w:rsidR="00E55BBC" w:rsidRPr="00E55BBC" w:rsidRDefault="00E55BBC" w:rsidP="00E55BBC">
            <w:pPr>
              <w:rPr>
                <w:rFonts w:ascii="Times New Roman" w:eastAsia="Times New Roman" w:hAnsi="Times New Roman" w:cs="Calibri"/>
                <w:sz w:val="24"/>
                <w:szCs w:val="24"/>
              </w:rPr>
            </w:pPr>
          </w:p>
        </w:tc>
        <w:tc>
          <w:tcPr>
            <w:tcW w:w="2552" w:type="dxa"/>
            <w:tcBorders>
              <w:top w:val="single" w:sz="4" w:space="0" w:color="auto"/>
              <w:left w:val="single" w:sz="4" w:space="0" w:color="auto"/>
              <w:bottom w:val="single" w:sz="4" w:space="0" w:color="auto"/>
              <w:right w:val="single" w:sz="4" w:space="0" w:color="auto"/>
            </w:tcBorders>
          </w:tcPr>
          <w:p w14:paraId="16B7807F" w14:textId="77777777" w:rsidR="00E55BBC" w:rsidRPr="00E55BBC" w:rsidRDefault="00E55BBC" w:rsidP="00E55BBC">
            <w:pPr>
              <w:spacing w:after="0" w:line="240" w:lineRule="auto"/>
              <w:jc w:val="both"/>
              <w:rPr>
                <w:rFonts w:ascii="Times New Roman" w:hAnsi="Times New Roman" w:cs="Times New Roman"/>
                <w:b/>
                <w:color w:val="000000" w:themeColor="text1"/>
              </w:rPr>
            </w:pPr>
            <w:r w:rsidRPr="00E55BBC">
              <w:rPr>
                <w:rFonts w:ascii="Times New Roman" w:hAnsi="Times New Roman" w:cs="Times New Roman"/>
                <w:b/>
              </w:rPr>
              <w:t xml:space="preserve">Конструирование/ обучение грамоте </w:t>
            </w:r>
          </w:p>
        </w:tc>
        <w:tc>
          <w:tcPr>
            <w:tcW w:w="5528" w:type="dxa"/>
            <w:tcBorders>
              <w:top w:val="single" w:sz="4" w:space="0" w:color="auto"/>
              <w:left w:val="single" w:sz="4" w:space="0" w:color="auto"/>
              <w:bottom w:val="single" w:sz="4" w:space="0" w:color="auto"/>
              <w:right w:val="single" w:sz="4" w:space="0" w:color="auto"/>
            </w:tcBorders>
          </w:tcPr>
          <w:p w14:paraId="18C94FC5" w14:textId="1950E407" w:rsidR="00E55BBC" w:rsidRPr="00AD20B8" w:rsidRDefault="00E55BBC" w:rsidP="00AD20B8">
            <w:pPr>
              <w:rPr>
                <w:rFonts w:ascii="Times New Roman" w:hAnsi="Times New Roman" w:cs="Times New Roman"/>
                <w:sz w:val="24"/>
                <w:szCs w:val="24"/>
              </w:rPr>
            </w:pPr>
            <w:r w:rsidRPr="00AD20B8">
              <w:rPr>
                <w:rFonts w:ascii="Times New Roman" w:hAnsi="Times New Roman" w:cs="Times New Roman"/>
                <w:b/>
                <w:sz w:val="24"/>
                <w:szCs w:val="24"/>
              </w:rPr>
              <w:t>Занятие№</w:t>
            </w:r>
            <w:r w:rsidR="00AD20B8" w:rsidRPr="00AD20B8">
              <w:rPr>
                <w:rFonts w:ascii="Times New Roman" w:eastAsia="Times New Roman" w:hAnsi="Times New Roman" w:cs="Times New Roman"/>
                <w:sz w:val="24"/>
                <w:szCs w:val="24"/>
              </w:rPr>
              <w:t>12</w:t>
            </w:r>
            <w:r w:rsidR="00AD20B8" w:rsidRPr="00AD20B8">
              <w:rPr>
                <w:rFonts w:ascii="Times New Roman" w:eastAsia="Times New Roman" w:hAnsi="Times New Roman" w:cs="Times New Roman"/>
                <w:sz w:val="24"/>
                <w:szCs w:val="24"/>
              </w:rPr>
              <w:tab/>
              <w:t>Повторение и закрепление пройденного</w:t>
            </w:r>
            <w:r w:rsidR="00AD20B8" w:rsidRPr="00AD20B8">
              <w:rPr>
                <w:rFonts w:ascii="Times New Roman" w:eastAsia="Times New Roman" w:hAnsi="Times New Roman" w:cs="Times New Roman"/>
                <w:sz w:val="24"/>
                <w:szCs w:val="24"/>
              </w:rPr>
              <w:tab/>
              <w:t>Различение звуков [н]-[м] в ряду звуков, слогов, слов. Подбор слов на заданный звук. Синтез и анализ слогов из двух звуков. Слоговой анализ двусложных слов. Составление и чтение слогов и слов из пройденных букв. Закрепление знания правила “Имена людей и клички животных пишутся с большой буквы”.</w:t>
            </w:r>
          </w:p>
        </w:tc>
      </w:tr>
      <w:tr w:rsidR="00E55BBC" w:rsidRPr="00E55BBC" w14:paraId="1C57328A"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tcPr>
          <w:p w14:paraId="47F788BB" w14:textId="77777777" w:rsidR="00E55BBC" w:rsidRPr="00E55BBC" w:rsidRDefault="00E55BBC" w:rsidP="00E55BBC">
            <w:pPr>
              <w:rPr>
                <w:rFonts w:ascii="Times New Roman" w:eastAsia="Times New Roman" w:hAnsi="Times New Roman" w:cs="Calibri"/>
                <w:sz w:val="24"/>
                <w:szCs w:val="24"/>
              </w:rPr>
            </w:pPr>
            <w:r w:rsidRPr="00E55BBC">
              <w:rPr>
                <w:rFonts w:ascii="Times New Roman" w:hAnsi="Times New Roman" w:cs="Times New Roman"/>
              </w:rPr>
              <w:t>Четверг</w:t>
            </w:r>
          </w:p>
        </w:tc>
        <w:tc>
          <w:tcPr>
            <w:tcW w:w="2552" w:type="dxa"/>
            <w:tcBorders>
              <w:top w:val="single" w:sz="4" w:space="0" w:color="auto"/>
              <w:left w:val="single" w:sz="4" w:space="0" w:color="auto"/>
              <w:bottom w:val="single" w:sz="4" w:space="0" w:color="auto"/>
              <w:right w:val="single" w:sz="4" w:space="0" w:color="auto"/>
            </w:tcBorders>
          </w:tcPr>
          <w:p w14:paraId="7E45545B"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 xml:space="preserve">Рисование </w:t>
            </w:r>
          </w:p>
          <w:p w14:paraId="44C232E0"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9.00-9.20</w:t>
            </w:r>
          </w:p>
          <w:p w14:paraId="6926931D"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(1 подгруппа) </w:t>
            </w:r>
          </w:p>
          <w:p w14:paraId="07E6B447"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9.30-9.50   </w:t>
            </w:r>
          </w:p>
          <w:p w14:paraId="389EBB1F"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(2 подгруппа)</w:t>
            </w:r>
          </w:p>
          <w:p w14:paraId="3C7D57FF" w14:textId="77777777" w:rsidR="00E55BBC" w:rsidRPr="00E55BBC" w:rsidRDefault="00E55BBC" w:rsidP="00E55BBC">
            <w:pPr>
              <w:spacing w:after="0" w:line="240" w:lineRule="auto"/>
              <w:jc w:val="both"/>
              <w:rPr>
                <w:rFonts w:ascii="Times New Roman" w:hAnsi="Times New Roman" w:cs="Times New Roman"/>
                <w:b/>
                <w:color w:val="000000" w:themeColor="text1"/>
              </w:rPr>
            </w:pPr>
          </w:p>
        </w:tc>
        <w:tc>
          <w:tcPr>
            <w:tcW w:w="5528" w:type="dxa"/>
            <w:tcBorders>
              <w:top w:val="single" w:sz="4" w:space="0" w:color="auto"/>
              <w:left w:val="single" w:sz="4" w:space="0" w:color="auto"/>
              <w:bottom w:val="single" w:sz="4" w:space="0" w:color="auto"/>
              <w:right w:val="single" w:sz="4" w:space="0" w:color="auto"/>
            </w:tcBorders>
          </w:tcPr>
          <w:p w14:paraId="2FA5B345" w14:textId="77777777" w:rsidR="00E55BBC" w:rsidRPr="00E55BBC" w:rsidRDefault="00E55BBC" w:rsidP="00E55BBC">
            <w:pPr>
              <w:spacing w:after="0"/>
              <w:rPr>
                <w:rFonts w:ascii="Times New Roman" w:hAnsi="Times New Roman" w:cs="Times New Roman"/>
                <w:b/>
                <w:sz w:val="24"/>
                <w:szCs w:val="24"/>
              </w:rPr>
            </w:pPr>
            <w:r w:rsidRPr="00E55BBC">
              <w:rPr>
                <w:rFonts w:ascii="Times New Roman" w:hAnsi="Times New Roman" w:cs="Times New Roman"/>
                <w:b/>
                <w:sz w:val="24"/>
                <w:szCs w:val="24"/>
              </w:rPr>
              <w:t>Рисование Занятие№56</w:t>
            </w:r>
            <w:r w:rsidRPr="00E55BBC">
              <w:rPr>
                <w:rFonts w:ascii="Times New Roman" w:hAnsi="Times New Roman" w:cs="Times New Roman"/>
                <w:b/>
                <w:sz w:val="24"/>
                <w:szCs w:val="24"/>
              </w:rPr>
              <w:tab/>
            </w:r>
            <w:r w:rsidRPr="00E55BBC">
              <w:rPr>
                <w:rFonts w:ascii="Times New Roman" w:hAnsi="Times New Roman" w:cs="Times New Roman"/>
                <w:b/>
                <w:sz w:val="24"/>
                <w:szCs w:val="24"/>
              </w:rPr>
              <w:tab/>
              <w:t>«Как мы играли в подвижную игру «бездомный заяц»</w:t>
            </w:r>
          </w:p>
          <w:p w14:paraId="02DB2B8C"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sz w:val="24"/>
                <w:szCs w:val="24"/>
              </w:rPr>
              <w:t xml:space="preserve">Программное содержание. </w:t>
            </w:r>
          </w:p>
          <w:p w14:paraId="2D22464B"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sz w:val="24"/>
                <w:szCs w:val="24"/>
              </w:rPr>
              <w:t>Формировать умение с помощью выразительных средств (форма, положение объекта в пространстве) передавать в рисунке сюжет игры, образы животных.</w:t>
            </w:r>
          </w:p>
          <w:p w14:paraId="16EF7A13"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sz w:val="24"/>
                <w:szCs w:val="24"/>
              </w:rPr>
              <w:t>Продолжать формировать интерес к разнообразной творческой деятельности.</w:t>
            </w:r>
          </w:p>
          <w:p w14:paraId="7C2AF8AD"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sz w:val="24"/>
                <w:szCs w:val="24"/>
              </w:rPr>
              <w:t>Демонстрационный материал</w:t>
            </w:r>
          </w:p>
          <w:p w14:paraId="1792F385"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sz w:val="24"/>
                <w:szCs w:val="24"/>
              </w:rPr>
              <w:t xml:space="preserve"> Иллюстрации с изображением сидячих и лежачих зайцев</w:t>
            </w:r>
          </w:p>
          <w:p w14:paraId="7B94F3BA" w14:textId="77777777" w:rsidR="00E55BBC" w:rsidRPr="00E55BBC" w:rsidRDefault="00E55BBC" w:rsidP="00E55BBC">
            <w:pPr>
              <w:spacing w:after="0"/>
              <w:rPr>
                <w:rFonts w:ascii="Times New Roman" w:hAnsi="Times New Roman" w:cs="Times New Roman"/>
                <w:b/>
                <w:caps/>
                <w:sz w:val="24"/>
                <w:szCs w:val="24"/>
              </w:rPr>
            </w:pPr>
            <w:r w:rsidRPr="00E55BBC">
              <w:rPr>
                <w:rFonts w:ascii="Times New Roman" w:hAnsi="Times New Roman" w:cs="Times New Roman"/>
                <w:sz w:val="24"/>
                <w:szCs w:val="24"/>
              </w:rPr>
              <w:t>Раздаточный материал. Альбомные листыА4 светло –зеленого, светло-желтого или серого цвета; гуашь белого или светло серого цвета, кисти, баночки с краской, салфетки</w:t>
            </w:r>
            <w:r w:rsidRPr="00E55BBC">
              <w:rPr>
                <w:rFonts w:ascii="Times New Roman" w:hAnsi="Times New Roman" w:cs="Times New Roman"/>
                <w:sz w:val="24"/>
                <w:szCs w:val="24"/>
              </w:rPr>
              <w:tab/>
              <w:t>Т.С. Комарова «Изобразительная деятельность в детском саду» Стр.91</w:t>
            </w:r>
          </w:p>
        </w:tc>
      </w:tr>
      <w:tr w:rsidR="00E55BBC" w:rsidRPr="00E55BBC" w14:paraId="21CF4A9F"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vAlign w:val="center"/>
          </w:tcPr>
          <w:p w14:paraId="583A974C" w14:textId="77777777" w:rsidR="00E55BBC" w:rsidRPr="00E55BBC" w:rsidRDefault="00E55BBC" w:rsidP="00E55BBC">
            <w:pPr>
              <w:rPr>
                <w:rFonts w:ascii="Times New Roman" w:eastAsia="Times New Roman" w:hAnsi="Times New Roman" w:cs="Calibri"/>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ACB1D2B" w14:textId="77777777" w:rsidR="00E55BBC" w:rsidRPr="00E55BBC" w:rsidRDefault="00E55BBC" w:rsidP="00E55BBC">
            <w:pPr>
              <w:spacing w:after="0" w:line="240" w:lineRule="auto"/>
              <w:jc w:val="both"/>
              <w:rPr>
                <w:rFonts w:ascii="Times New Roman" w:hAnsi="Times New Roman" w:cs="Times New Roman"/>
                <w:b/>
                <w:color w:val="262626" w:themeColor="text1" w:themeTint="D9"/>
              </w:rPr>
            </w:pPr>
            <w:r w:rsidRPr="00E55BBC">
              <w:rPr>
                <w:rFonts w:ascii="Times New Roman" w:hAnsi="Times New Roman" w:cs="Times New Roman"/>
                <w:color w:val="262626" w:themeColor="text1" w:themeTint="D9"/>
              </w:rPr>
              <w:t xml:space="preserve"> </w:t>
            </w:r>
            <w:r w:rsidRPr="00E55BBC">
              <w:rPr>
                <w:rFonts w:ascii="Times New Roman" w:hAnsi="Times New Roman" w:cs="Times New Roman"/>
                <w:b/>
                <w:color w:val="262626" w:themeColor="text1" w:themeTint="D9"/>
              </w:rPr>
              <w:t>Физическая культура</w:t>
            </w:r>
          </w:p>
          <w:p w14:paraId="3D2ADD4D" w14:textId="77777777" w:rsidR="00E55BBC" w:rsidRPr="00E55BBC" w:rsidRDefault="00E55BBC" w:rsidP="00E55BBC">
            <w:pPr>
              <w:spacing w:after="0" w:line="240" w:lineRule="auto"/>
              <w:jc w:val="both"/>
              <w:rPr>
                <w:rFonts w:ascii="Times New Roman" w:hAnsi="Times New Roman" w:cs="Times New Roman"/>
                <w:b/>
                <w:color w:val="000000" w:themeColor="text1"/>
              </w:rPr>
            </w:pPr>
            <w:r w:rsidRPr="00E55BBC">
              <w:rPr>
                <w:rFonts w:ascii="Times New Roman" w:hAnsi="Times New Roman" w:cs="Times New Roman"/>
                <w:color w:val="262626" w:themeColor="text1" w:themeTint="D9"/>
              </w:rPr>
              <w:t>10.00-10.20</w:t>
            </w:r>
          </w:p>
        </w:tc>
        <w:tc>
          <w:tcPr>
            <w:tcW w:w="5528" w:type="dxa"/>
            <w:tcBorders>
              <w:top w:val="single" w:sz="4" w:space="0" w:color="auto"/>
              <w:left w:val="single" w:sz="4" w:space="0" w:color="auto"/>
              <w:bottom w:val="single" w:sz="4" w:space="0" w:color="auto"/>
              <w:right w:val="single" w:sz="4" w:space="0" w:color="auto"/>
            </w:tcBorders>
          </w:tcPr>
          <w:p w14:paraId="3078B548"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2C9B77F6"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tcPr>
          <w:p w14:paraId="286E89D5" w14:textId="77777777" w:rsidR="00E55BBC" w:rsidRPr="00E55BBC" w:rsidRDefault="00E55BBC" w:rsidP="00E55BBC">
            <w:pPr>
              <w:rPr>
                <w:rFonts w:ascii="Times New Roman" w:eastAsia="Times New Roman" w:hAnsi="Times New Roman" w:cs="Calibri"/>
                <w:sz w:val="24"/>
                <w:szCs w:val="24"/>
              </w:rPr>
            </w:pPr>
            <w:r w:rsidRPr="00E55BBC">
              <w:rPr>
                <w:rFonts w:ascii="Times New Roman" w:hAnsi="Times New Roman" w:cs="Times New Roman"/>
              </w:rPr>
              <w:t>Пятница</w:t>
            </w:r>
          </w:p>
        </w:tc>
        <w:tc>
          <w:tcPr>
            <w:tcW w:w="2552" w:type="dxa"/>
            <w:tcBorders>
              <w:top w:val="single" w:sz="4" w:space="0" w:color="auto"/>
              <w:left w:val="single" w:sz="4" w:space="0" w:color="auto"/>
              <w:bottom w:val="single" w:sz="4" w:space="0" w:color="auto"/>
              <w:right w:val="single" w:sz="4" w:space="0" w:color="auto"/>
            </w:tcBorders>
          </w:tcPr>
          <w:p w14:paraId="33AA8294"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 xml:space="preserve">Развитие речи/ </w:t>
            </w:r>
          </w:p>
          <w:p w14:paraId="2F602535"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9.00-9.20</w:t>
            </w:r>
          </w:p>
          <w:p w14:paraId="168039FF"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( 1 подгруппа)</w:t>
            </w:r>
          </w:p>
          <w:p w14:paraId="503DBA03"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9.30-9.50</w:t>
            </w:r>
          </w:p>
          <w:p w14:paraId="6B15DEC7" w14:textId="77777777" w:rsidR="00E55BBC" w:rsidRPr="00E55BBC" w:rsidRDefault="00E55BBC" w:rsidP="00E55BBC">
            <w:pPr>
              <w:spacing w:after="0" w:line="240" w:lineRule="auto"/>
              <w:jc w:val="both"/>
              <w:rPr>
                <w:rFonts w:ascii="Times New Roman" w:hAnsi="Times New Roman" w:cs="Times New Roman"/>
                <w:b/>
                <w:color w:val="000000" w:themeColor="text1"/>
              </w:rPr>
            </w:pPr>
            <w:r w:rsidRPr="00E55BBC">
              <w:rPr>
                <w:rFonts w:ascii="Times New Roman" w:hAnsi="Times New Roman" w:cs="Times New Roman"/>
              </w:rPr>
              <w:t>( 2 подгруппа)</w:t>
            </w:r>
          </w:p>
        </w:tc>
        <w:tc>
          <w:tcPr>
            <w:tcW w:w="5528" w:type="dxa"/>
            <w:tcBorders>
              <w:top w:val="single" w:sz="4" w:space="0" w:color="auto"/>
              <w:left w:val="single" w:sz="4" w:space="0" w:color="auto"/>
              <w:bottom w:val="single" w:sz="4" w:space="0" w:color="auto"/>
              <w:right w:val="single" w:sz="4" w:space="0" w:color="auto"/>
            </w:tcBorders>
          </w:tcPr>
          <w:p w14:paraId="41106264" w14:textId="63494AB3" w:rsidR="00E55BBC" w:rsidRPr="00E512A4" w:rsidRDefault="00E55BBC" w:rsidP="00E512A4">
            <w:pPr>
              <w:rPr>
                <w:rFonts w:ascii="Times New Roman" w:hAnsi="Times New Roman" w:cs="Times New Roman"/>
                <w:sz w:val="24"/>
                <w:szCs w:val="24"/>
              </w:rPr>
            </w:pPr>
            <w:r w:rsidRPr="00E55BBC">
              <w:rPr>
                <w:rFonts w:ascii="Times New Roman" w:hAnsi="Times New Roman" w:cs="Times New Roman"/>
                <w:b/>
                <w:sz w:val="24"/>
                <w:szCs w:val="24"/>
              </w:rPr>
              <w:t>Занятие№</w:t>
            </w:r>
            <w:r w:rsidR="00E512A4">
              <w:rPr>
                <w:sz w:val="24"/>
                <w:szCs w:val="24"/>
              </w:rPr>
              <w:t>24</w:t>
            </w:r>
            <w:r w:rsidR="00E512A4">
              <w:rPr>
                <w:sz w:val="24"/>
                <w:szCs w:val="24"/>
              </w:rPr>
              <w:tab/>
            </w:r>
            <w:r w:rsidR="00E512A4">
              <w:rPr>
                <w:rFonts w:ascii="Times New Roman" w:eastAsia="Times New Roman" w:hAnsi="Times New Roman" w:cs="Times New Roman"/>
                <w:sz w:val="24"/>
                <w:szCs w:val="24"/>
              </w:rPr>
              <w:t>Урок вежливости</w:t>
            </w:r>
            <w:r w:rsidR="00E512A4">
              <w:rPr>
                <w:rFonts w:ascii="Times New Roman" w:eastAsia="Times New Roman" w:hAnsi="Times New Roman" w:cs="Times New Roman"/>
                <w:sz w:val="24"/>
                <w:szCs w:val="24"/>
              </w:rPr>
              <w:tab/>
            </w:r>
            <w:r w:rsidR="00E512A4">
              <w:rPr>
                <w:rFonts w:ascii="Times New Roman" w:eastAsia="Times New Roman" w:hAnsi="Times New Roman" w:cs="Times New Roman"/>
                <w:b/>
                <w:bCs/>
                <w:sz w:val="24"/>
                <w:szCs w:val="24"/>
              </w:rPr>
              <w:t xml:space="preserve">Программное содержание: </w:t>
            </w:r>
            <w:r w:rsidR="00E512A4">
              <w:rPr>
                <w:rFonts w:ascii="Times New Roman" w:eastAsia="Times New Roman" w:hAnsi="Times New Roman" w:cs="Times New Roman"/>
                <w:sz w:val="24"/>
                <w:szCs w:val="24"/>
              </w:rPr>
              <w:t xml:space="preserve">рассказать детям о том, как принято встречать гостей, как и что лучше показать гостю, чтобы он не заскучал. </w:t>
            </w:r>
            <w:r w:rsidR="00E512A4">
              <w:rPr>
                <w:sz w:val="24"/>
                <w:szCs w:val="24"/>
              </w:rPr>
              <w:br/>
            </w:r>
            <w:r w:rsidR="00E512A4">
              <w:rPr>
                <w:rFonts w:ascii="Times New Roman" w:eastAsia="Times New Roman" w:hAnsi="Times New Roman" w:cs="Times New Roman"/>
                <w:b/>
                <w:bCs/>
                <w:sz w:val="24"/>
                <w:szCs w:val="24"/>
              </w:rPr>
              <w:t xml:space="preserve">Материалы: </w:t>
            </w:r>
            <w:r w:rsidR="00E512A4">
              <w:rPr>
                <w:rFonts w:ascii="Times New Roman" w:eastAsia="Times New Roman" w:hAnsi="Times New Roman" w:cs="Times New Roman"/>
                <w:sz w:val="24"/>
                <w:szCs w:val="24"/>
              </w:rPr>
              <w:t>медвежонок.</w:t>
            </w:r>
            <w:r w:rsidR="00E512A4">
              <w:rPr>
                <w:sz w:val="24"/>
                <w:szCs w:val="24"/>
              </w:rPr>
              <w:br/>
            </w:r>
            <w:r w:rsidR="00E512A4">
              <w:rPr>
                <w:rFonts w:ascii="Times New Roman" w:eastAsia="Times New Roman" w:hAnsi="Times New Roman" w:cs="Times New Roman"/>
                <w:b/>
                <w:bCs/>
                <w:sz w:val="24"/>
                <w:szCs w:val="24"/>
              </w:rPr>
              <w:t xml:space="preserve">Произведение: </w:t>
            </w:r>
            <w:r w:rsidR="00E512A4">
              <w:rPr>
                <w:rFonts w:ascii="Times New Roman" w:eastAsia="Times New Roman" w:hAnsi="Times New Roman" w:cs="Times New Roman"/>
                <w:sz w:val="24"/>
                <w:szCs w:val="24"/>
              </w:rPr>
              <w:t>В. Орлов “Почему медведь спит зимой”.</w:t>
            </w:r>
            <w:r w:rsidR="00E512A4">
              <w:rPr>
                <w:rFonts w:ascii="Times New Roman" w:eastAsia="Times New Roman" w:hAnsi="Times New Roman" w:cs="Times New Roman"/>
                <w:sz w:val="24"/>
                <w:szCs w:val="24"/>
              </w:rPr>
              <w:tab/>
              <w:t>В.Гербова” “Развитие речи в детском саду” стр.64</w:t>
            </w:r>
          </w:p>
        </w:tc>
      </w:tr>
      <w:tr w:rsidR="00E55BBC" w:rsidRPr="00E55BBC" w14:paraId="61678F28"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vAlign w:val="center"/>
          </w:tcPr>
          <w:p w14:paraId="6355E5D7" w14:textId="77777777" w:rsidR="00E55BBC" w:rsidRPr="00E55BBC" w:rsidRDefault="00E55BBC" w:rsidP="00E55BBC">
            <w:pPr>
              <w:rPr>
                <w:rFonts w:ascii="Times New Roman" w:eastAsia="Times New Roman" w:hAnsi="Times New Roman" w:cs="Calibri"/>
                <w:sz w:val="24"/>
                <w:szCs w:val="24"/>
              </w:rPr>
            </w:pPr>
          </w:p>
        </w:tc>
        <w:tc>
          <w:tcPr>
            <w:tcW w:w="2552" w:type="dxa"/>
            <w:tcBorders>
              <w:top w:val="single" w:sz="4" w:space="0" w:color="auto"/>
              <w:left w:val="single" w:sz="4" w:space="0" w:color="auto"/>
              <w:bottom w:val="single" w:sz="4" w:space="0" w:color="auto"/>
              <w:right w:val="single" w:sz="4" w:space="0" w:color="auto"/>
            </w:tcBorders>
          </w:tcPr>
          <w:p w14:paraId="715F6243"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 xml:space="preserve"> </w:t>
            </w:r>
            <w:r w:rsidRPr="00E55BBC">
              <w:rPr>
                <w:rFonts w:ascii="Times New Roman" w:hAnsi="Times New Roman" w:cs="Times New Roman"/>
                <w:b/>
                <w:color w:val="262626" w:themeColor="text1" w:themeTint="D9"/>
              </w:rPr>
              <w:t>Физическая культура</w:t>
            </w:r>
            <w:r w:rsidRPr="00E55BBC">
              <w:rPr>
                <w:rFonts w:ascii="Times New Roman" w:hAnsi="Times New Roman" w:cs="Times New Roman"/>
                <w:color w:val="262626" w:themeColor="text1" w:themeTint="D9"/>
              </w:rPr>
              <w:t xml:space="preserve"> на улице</w:t>
            </w:r>
          </w:p>
          <w:p w14:paraId="73499986" w14:textId="77777777" w:rsidR="00E55BBC" w:rsidRPr="00E55BBC" w:rsidRDefault="00E55BBC" w:rsidP="00E55BBC">
            <w:pPr>
              <w:spacing w:after="0" w:line="240" w:lineRule="auto"/>
              <w:jc w:val="both"/>
              <w:rPr>
                <w:rFonts w:ascii="Times New Roman" w:hAnsi="Times New Roman" w:cs="Times New Roman"/>
                <w:b/>
                <w:color w:val="000000" w:themeColor="text1"/>
              </w:rPr>
            </w:pPr>
            <w:r w:rsidRPr="00E55BBC">
              <w:rPr>
                <w:rFonts w:ascii="Times New Roman" w:hAnsi="Times New Roman" w:cs="Times New Roman"/>
                <w:color w:val="262626" w:themeColor="text1" w:themeTint="D9"/>
              </w:rPr>
              <w:t>10.40-11.00</w:t>
            </w:r>
            <w:r w:rsidRPr="00E55BBC">
              <w:rPr>
                <w:rFonts w:ascii="Times New Roman" w:hAnsi="Times New Roman" w:cs="Times New Roman"/>
                <w:b/>
                <w:color w:val="262626" w:themeColor="text1" w:themeTint="D9"/>
              </w:rPr>
              <w:t xml:space="preserve"> </w:t>
            </w:r>
          </w:p>
        </w:tc>
        <w:tc>
          <w:tcPr>
            <w:tcW w:w="5528" w:type="dxa"/>
            <w:tcBorders>
              <w:top w:val="single" w:sz="4" w:space="0" w:color="auto"/>
              <w:left w:val="single" w:sz="4" w:space="0" w:color="auto"/>
              <w:bottom w:val="single" w:sz="4" w:space="0" w:color="auto"/>
              <w:right w:val="single" w:sz="4" w:space="0" w:color="auto"/>
            </w:tcBorders>
          </w:tcPr>
          <w:p w14:paraId="6993AD2D" w14:textId="77777777" w:rsidR="00E55BBC" w:rsidRPr="00E55BBC" w:rsidRDefault="00E55BBC" w:rsidP="00E55BBC">
            <w:pPr>
              <w:jc w:val="center"/>
              <w:rPr>
                <w:rFonts w:ascii="Times New Roman" w:hAnsi="Times New Roman" w:cs="Times New Roman"/>
                <w:b/>
                <w:caps/>
                <w:sz w:val="24"/>
                <w:szCs w:val="24"/>
              </w:rPr>
            </w:pPr>
          </w:p>
        </w:tc>
      </w:tr>
      <w:tr w:rsidR="00E55BBC" w:rsidRPr="00E55BBC" w14:paraId="5F724FD3" w14:textId="77777777" w:rsidTr="00F05984">
        <w:trPr>
          <w:trHeight w:val="160"/>
        </w:trPr>
        <w:tc>
          <w:tcPr>
            <w:tcW w:w="9209" w:type="dxa"/>
            <w:gridSpan w:val="3"/>
            <w:tcBorders>
              <w:top w:val="single" w:sz="4" w:space="0" w:color="auto"/>
              <w:left w:val="single" w:sz="4" w:space="0" w:color="auto"/>
              <w:bottom w:val="single" w:sz="4" w:space="0" w:color="auto"/>
              <w:right w:val="single" w:sz="4" w:space="0" w:color="auto"/>
            </w:tcBorders>
            <w:shd w:val="clear" w:color="auto" w:fill="92D050"/>
          </w:tcPr>
          <w:p w14:paraId="5CEBDC61"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b/>
                <w:sz w:val="24"/>
                <w:szCs w:val="24"/>
              </w:rPr>
              <w:lastRenderedPageBreak/>
              <w:t>3 неделя</w:t>
            </w:r>
          </w:p>
        </w:tc>
      </w:tr>
      <w:tr w:rsidR="00E55BBC" w:rsidRPr="00E55BBC" w14:paraId="327082BF"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tcPr>
          <w:p w14:paraId="3F6D42A5" w14:textId="77777777" w:rsidR="00E55BBC" w:rsidRPr="00E55BBC" w:rsidRDefault="00E55BBC" w:rsidP="00E55BBC">
            <w:pPr>
              <w:rPr>
                <w:rFonts w:ascii="Times New Roman" w:eastAsia="Times New Roman" w:hAnsi="Times New Roman" w:cs="Calibri"/>
                <w:sz w:val="24"/>
                <w:szCs w:val="24"/>
              </w:rPr>
            </w:pPr>
            <w:r w:rsidRPr="00E55BBC">
              <w:rPr>
                <w:rFonts w:ascii="Times New Roman" w:eastAsia="Times New Roman" w:hAnsi="Times New Roman" w:cs="Calibri"/>
                <w:sz w:val="24"/>
                <w:szCs w:val="24"/>
              </w:rPr>
              <w:t>Понедельник</w:t>
            </w:r>
          </w:p>
        </w:tc>
        <w:tc>
          <w:tcPr>
            <w:tcW w:w="2552" w:type="dxa"/>
            <w:tcBorders>
              <w:top w:val="single" w:sz="4" w:space="0" w:color="auto"/>
              <w:left w:val="single" w:sz="4" w:space="0" w:color="auto"/>
              <w:bottom w:val="single" w:sz="4" w:space="0" w:color="auto"/>
              <w:right w:val="single" w:sz="4" w:space="0" w:color="auto"/>
            </w:tcBorders>
          </w:tcPr>
          <w:p w14:paraId="5DA28A7B" w14:textId="77777777" w:rsidR="00E55BBC" w:rsidRPr="00E55BBC" w:rsidRDefault="00E55BBC" w:rsidP="00E55BBC">
            <w:pPr>
              <w:spacing w:after="0" w:line="240" w:lineRule="auto"/>
              <w:jc w:val="both"/>
              <w:rPr>
                <w:rFonts w:ascii="Times New Roman" w:hAnsi="Times New Roman" w:cs="Times New Roman"/>
                <w:b/>
                <w:color w:val="000000" w:themeColor="text1"/>
              </w:rPr>
            </w:pPr>
            <w:r w:rsidRPr="00E55BBC">
              <w:rPr>
                <w:rFonts w:ascii="Times New Roman" w:hAnsi="Times New Roman" w:cs="Times New Roman"/>
                <w:b/>
                <w:color w:val="000000" w:themeColor="text1"/>
              </w:rPr>
              <w:t>Музыка</w:t>
            </w:r>
          </w:p>
          <w:p w14:paraId="3FA78905" w14:textId="77777777" w:rsidR="00E55BBC" w:rsidRPr="00E55BBC" w:rsidRDefault="00E55BBC" w:rsidP="00E55BBC">
            <w:pPr>
              <w:spacing w:after="0" w:line="240" w:lineRule="auto"/>
              <w:rPr>
                <w:rFonts w:ascii="Times New Roman" w:hAnsi="Times New Roman" w:cs="Times New Roman"/>
                <w:b/>
                <w:color w:val="000000" w:themeColor="text1"/>
              </w:rPr>
            </w:pPr>
            <w:r w:rsidRPr="00E55BBC">
              <w:rPr>
                <w:rFonts w:ascii="Times New Roman" w:hAnsi="Times New Roman" w:cs="Times New Roman"/>
                <w:b/>
                <w:color w:val="000000" w:themeColor="text1"/>
              </w:rPr>
              <w:t>9.00-9.20</w:t>
            </w:r>
          </w:p>
          <w:p w14:paraId="194053B8" w14:textId="77777777" w:rsidR="00E55BBC" w:rsidRPr="00E55BBC" w:rsidRDefault="00E55BBC" w:rsidP="00E55BBC">
            <w:pPr>
              <w:spacing w:after="0" w:line="240" w:lineRule="auto"/>
              <w:jc w:val="both"/>
              <w:rPr>
                <w:rFonts w:ascii="Times New Roman" w:hAnsi="Times New Roman" w:cs="Times New Roman"/>
                <w:b/>
                <w:color w:val="000000" w:themeColor="text1"/>
              </w:rPr>
            </w:pPr>
          </w:p>
        </w:tc>
        <w:tc>
          <w:tcPr>
            <w:tcW w:w="5528" w:type="dxa"/>
            <w:tcBorders>
              <w:top w:val="single" w:sz="4" w:space="0" w:color="auto"/>
              <w:left w:val="single" w:sz="4" w:space="0" w:color="auto"/>
              <w:bottom w:val="single" w:sz="4" w:space="0" w:color="auto"/>
              <w:right w:val="single" w:sz="4" w:space="0" w:color="auto"/>
            </w:tcBorders>
          </w:tcPr>
          <w:p w14:paraId="53D87795"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музыкального руководителя</w:t>
            </w:r>
          </w:p>
        </w:tc>
      </w:tr>
      <w:tr w:rsidR="00E55BBC" w:rsidRPr="00E55BBC" w14:paraId="6A75C079"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vAlign w:val="center"/>
          </w:tcPr>
          <w:p w14:paraId="21549748" w14:textId="77777777" w:rsidR="00E55BBC" w:rsidRPr="00E55BBC" w:rsidRDefault="00E55BBC" w:rsidP="00E55BBC">
            <w:pPr>
              <w:rPr>
                <w:rFonts w:ascii="Times New Roman" w:eastAsia="Times New Roman" w:hAnsi="Times New Roman" w:cs="Calibri"/>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53C59FB"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b/>
              </w:rPr>
              <w:t>Формирование элементарных математических представлений</w:t>
            </w:r>
            <w:r w:rsidRPr="00E55BBC">
              <w:rPr>
                <w:rFonts w:ascii="Times New Roman" w:hAnsi="Times New Roman" w:cs="Times New Roman"/>
              </w:rPr>
              <w:t xml:space="preserve"> </w:t>
            </w:r>
          </w:p>
          <w:p w14:paraId="3754CE32"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9.30-9.50</w:t>
            </w:r>
          </w:p>
          <w:p w14:paraId="4B77301A"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( 1 подгруппа)</w:t>
            </w:r>
          </w:p>
          <w:p w14:paraId="367D2A6A"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10.00-10.20</w:t>
            </w:r>
          </w:p>
          <w:p w14:paraId="7AD0FD98"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(2 подгруппа)</w:t>
            </w:r>
          </w:p>
          <w:p w14:paraId="3E9DAF4C" w14:textId="77777777" w:rsidR="00E55BBC" w:rsidRPr="00E55BBC" w:rsidRDefault="00E55BBC" w:rsidP="00E55BBC">
            <w:pPr>
              <w:spacing w:after="0" w:line="240" w:lineRule="auto"/>
              <w:jc w:val="both"/>
              <w:rPr>
                <w:rFonts w:ascii="Times New Roman" w:hAnsi="Times New Roman" w:cs="Times New Roman"/>
                <w:b/>
                <w:color w:val="000000" w:themeColor="text1"/>
              </w:rPr>
            </w:pPr>
          </w:p>
        </w:tc>
        <w:tc>
          <w:tcPr>
            <w:tcW w:w="5528" w:type="dxa"/>
            <w:tcBorders>
              <w:top w:val="single" w:sz="4" w:space="0" w:color="auto"/>
              <w:left w:val="single" w:sz="4" w:space="0" w:color="auto"/>
              <w:bottom w:val="single" w:sz="4" w:space="0" w:color="auto"/>
              <w:right w:val="single" w:sz="4" w:space="0" w:color="auto"/>
            </w:tcBorders>
          </w:tcPr>
          <w:p w14:paraId="425AD2D9"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b/>
                <w:sz w:val="24"/>
                <w:szCs w:val="24"/>
              </w:rPr>
              <w:t>Занятие№</w:t>
            </w:r>
            <w:r w:rsidRPr="00E55BBC">
              <w:rPr>
                <w:rFonts w:ascii="Times New Roman" w:hAnsi="Times New Roman" w:cs="Times New Roman"/>
                <w:sz w:val="24"/>
                <w:szCs w:val="24"/>
              </w:rPr>
              <w:t xml:space="preserve"> 27.</w:t>
            </w:r>
            <w:r w:rsidRPr="00E55BBC">
              <w:rPr>
                <w:rFonts w:ascii="Times New Roman" w:hAnsi="Times New Roman" w:cs="Times New Roman"/>
                <w:sz w:val="24"/>
                <w:szCs w:val="24"/>
              </w:rPr>
              <w:tab/>
              <w:t>Закреплять представления о том, что результат счета не зависит от расстояния между предметами (в пределах 5).</w:t>
            </w:r>
          </w:p>
          <w:p w14:paraId="31579950" w14:textId="77777777" w:rsidR="00E55BBC" w:rsidRPr="00E55BBC" w:rsidRDefault="00E55BBC" w:rsidP="00E55BBC">
            <w:pPr>
              <w:numPr>
                <w:ilvl w:val="0"/>
                <w:numId w:val="23"/>
              </w:numPr>
              <w:spacing w:after="0" w:line="240" w:lineRule="auto"/>
              <w:contextualSpacing/>
              <w:rPr>
                <w:rFonts w:ascii="Times New Roman" w:hAnsi="Times New Roman" w:cs="Times New Roman"/>
                <w:sz w:val="24"/>
                <w:szCs w:val="24"/>
              </w:rPr>
            </w:pPr>
            <w:r w:rsidRPr="00E55BBC">
              <w:rPr>
                <w:rFonts w:ascii="Times New Roman" w:hAnsi="Times New Roman" w:cs="Times New Roman"/>
                <w:sz w:val="24"/>
                <w:szCs w:val="24"/>
              </w:rPr>
              <w:t>Продолжать знакомить с цилиндром на основе сравнения его с шаром.</w:t>
            </w:r>
          </w:p>
          <w:p w14:paraId="08A15AAC"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Упражнять в умении двигаться в заданном направлении.</w:t>
            </w:r>
            <w:r w:rsidRPr="00E55BBC">
              <w:rPr>
                <w:rFonts w:ascii="Times New Roman" w:hAnsi="Times New Roman" w:cs="Times New Roman"/>
                <w:color w:val="000000"/>
                <w:sz w:val="24"/>
                <w:szCs w:val="24"/>
                <w:shd w:val="clear" w:color="auto" w:fill="FFFFFF"/>
              </w:rPr>
              <w:tab/>
            </w:r>
            <w:r w:rsidRPr="00E55BBC">
              <w:rPr>
                <w:rFonts w:ascii="Times New Roman" w:hAnsi="Times New Roman" w:cs="Times New Roman"/>
                <w:b/>
                <w:sz w:val="24"/>
                <w:szCs w:val="24"/>
              </w:rPr>
              <w:t>Демонстрационный материал</w:t>
            </w:r>
            <w:r w:rsidRPr="00E55BBC">
              <w:rPr>
                <w:rFonts w:ascii="Times New Roman" w:hAnsi="Times New Roman" w:cs="Times New Roman"/>
                <w:sz w:val="24"/>
                <w:szCs w:val="24"/>
              </w:rPr>
              <w:t>: игрушки (3-4 шт.), цилиндр, шар, куб, набор предметов в форме шара и цилиндра (мяч, клубок ниток, апельсин, стакан, банка, коробка в форме цилиндра).</w:t>
            </w:r>
          </w:p>
          <w:p w14:paraId="31202C56" w14:textId="77777777" w:rsidR="00E55BBC" w:rsidRPr="00E55BBC" w:rsidRDefault="00E55BBC" w:rsidP="00E55BBC">
            <w:pPr>
              <w:tabs>
                <w:tab w:val="left" w:pos="1581"/>
                <w:tab w:val="left" w:pos="4696"/>
                <w:tab w:val="left" w:pos="7133"/>
              </w:tabs>
              <w:spacing w:after="0" w:line="240" w:lineRule="auto"/>
              <w:ind w:left="-44"/>
              <w:rPr>
                <w:rFonts w:ascii="Times New Roman" w:hAnsi="Times New Roman" w:cs="Times New Roman"/>
                <w:sz w:val="24"/>
                <w:szCs w:val="24"/>
              </w:rPr>
            </w:pPr>
            <w:r w:rsidRPr="00E55BBC">
              <w:rPr>
                <w:rFonts w:ascii="Times New Roman" w:hAnsi="Times New Roman" w:cs="Times New Roman"/>
                <w:b/>
                <w:sz w:val="24"/>
                <w:szCs w:val="24"/>
              </w:rPr>
              <w:t>Раздаточный материал</w:t>
            </w:r>
            <w:r w:rsidRPr="00E55BBC">
              <w:rPr>
                <w:rFonts w:ascii="Times New Roman" w:hAnsi="Times New Roman" w:cs="Times New Roman"/>
                <w:sz w:val="24"/>
                <w:szCs w:val="24"/>
              </w:rPr>
              <w:t>: двухполосные карточки, в верхнем ряду которых на большом расстоянии друг от друга наклеены бабочки (4-5 бабочек), поднос, бабочки (по 4-5 шт. для каждого ребенка).</w:t>
            </w:r>
          </w:p>
          <w:p w14:paraId="3A51AD65" w14:textId="77777777" w:rsidR="00E55BBC" w:rsidRPr="00E55BBC" w:rsidRDefault="00E55BBC" w:rsidP="00E55BBC">
            <w:pPr>
              <w:tabs>
                <w:tab w:val="left" w:pos="1581"/>
                <w:tab w:val="left" w:pos="4696"/>
                <w:tab w:val="left" w:pos="7133"/>
              </w:tabs>
              <w:spacing w:after="0" w:line="240" w:lineRule="auto"/>
              <w:ind w:left="-44"/>
              <w:rPr>
                <w:rFonts w:ascii="Times New Roman" w:hAnsi="Times New Roman" w:cs="Times New Roman"/>
                <w:sz w:val="24"/>
                <w:szCs w:val="24"/>
              </w:rPr>
            </w:pPr>
            <w:r w:rsidRPr="00E55BBC">
              <w:rPr>
                <w:rFonts w:ascii="Times New Roman" w:hAnsi="Times New Roman" w:cs="Times New Roman"/>
                <w:sz w:val="24"/>
                <w:szCs w:val="24"/>
              </w:rPr>
              <w:t>И.А. Помораева, В.А. Позина «Формирование элементарных математических представлений» стр.55, занятие 27.</w:t>
            </w:r>
          </w:p>
        </w:tc>
      </w:tr>
      <w:tr w:rsidR="00E55BBC" w:rsidRPr="00E55BBC" w14:paraId="04B47721"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tcPr>
          <w:p w14:paraId="4265D86B" w14:textId="77777777" w:rsidR="00E55BBC" w:rsidRPr="00E55BBC" w:rsidRDefault="00E55BBC" w:rsidP="00E55BBC">
            <w:pPr>
              <w:rPr>
                <w:rFonts w:ascii="Times New Roman" w:eastAsia="Times New Roman" w:hAnsi="Times New Roman" w:cs="Calibri"/>
                <w:sz w:val="24"/>
                <w:szCs w:val="24"/>
              </w:rPr>
            </w:pPr>
            <w:r w:rsidRPr="00E55BBC">
              <w:rPr>
                <w:rFonts w:ascii="Times New Roman" w:hAnsi="Times New Roman" w:cs="Times New Roman"/>
                <w:sz w:val="24"/>
                <w:szCs w:val="24"/>
              </w:rPr>
              <w:t>Вторник</w:t>
            </w:r>
          </w:p>
        </w:tc>
        <w:tc>
          <w:tcPr>
            <w:tcW w:w="2552" w:type="dxa"/>
            <w:tcBorders>
              <w:top w:val="single" w:sz="4" w:space="0" w:color="auto"/>
              <w:left w:val="single" w:sz="4" w:space="0" w:color="auto"/>
              <w:bottom w:val="single" w:sz="4" w:space="0" w:color="auto"/>
              <w:right w:val="single" w:sz="4" w:space="0" w:color="auto"/>
            </w:tcBorders>
          </w:tcPr>
          <w:p w14:paraId="582C6161" w14:textId="77777777" w:rsidR="00E55BBC" w:rsidRPr="00E55BBC" w:rsidRDefault="00E55BBC" w:rsidP="00E55BBC">
            <w:pPr>
              <w:spacing w:after="0" w:line="240" w:lineRule="auto"/>
              <w:rPr>
                <w:rFonts w:ascii="Times New Roman" w:hAnsi="Times New Roman" w:cs="Times New Roman"/>
                <w:b/>
                <w:color w:val="262626" w:themeColor="text1" w:themeTint="D9"/>
              </w:rPr>
            </w:pPr>
            <w:r w:rsidRPr="00E55BBC">
              <w:rPr>
                <w:rFonts w:ascii="Times New Roman" w:hAnsi="Times New Roman" w:cs="Times New Roman"/>
                <w:b/>
                <w:color w:val="262626" w:themeColor="text1" w:themeTint="D9"/>
              </w:rPr>
              <w:t xml:space="preserve">Физическая культура </w:t>
            </w:r>
          </w:p>
          <w:p w14:paraId="39A09E48"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9.00-9.20</w:t>
            </w:r>
          </w:p>
          <w:p w14:paraId="61E4F40A" w14:textId="77777777" w:rsidR="00E55BBC" w:rsidRPr="00E55BBC" w:rsidRDefault="00E55BBC" w:rsidP="00E55BBC">
            <w:pPr>
              <w:spacing w:after="0" w:line="240" w:lineRule="auto"/>
              <w:jc w:val="both"/>
              <w:rPr>
                <w:rFonts w:ascii="Times New Roman" w:hAnsi="Times New Roman" w:cs="Times New Roman"/>
                <w:b/>
                <w:color w:val="000000" w:themeColor="text1"/>
              </w:rPr>
            </w:pPr>
          </w:p>
        </w:tc>
        <w:tc>
          <w:tcPr>
            <w:tcW w:w="5528" w:type="dxa"/>
            <w:tcBorders>
              <w:top w:val="single" w:sz="4" w:space="0" w:color="auto"/>
              <w:left w:val="single" w:sz="4" w:space="0" w:color="auto"/>
              <w:bottom w:val="single" w:sz="4" w:space="0" w:color="auto"/>
              <w:right w:val="single" w:sz="4" w:space="0" w:color="auto"/>
            </w:tcBorders>
          </w:tcPr>
          <w:p w14:paraId="27731334"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50E7ACB1" w14:textId="77777777" w:rsidTr="00F05984">
        <w:trPr>
          <w:trHeight w:val="428"/>
        </w:trPr>
        <w:tc>
          <w:tcPr>
            <w:tcW w:w="1129" w:type="dxa"/>
            <w:tcBorders>
              <w:top w:val="single" w:sz="4" w:space="0" w:color="auto"/>
              <w:left w:val="single" w:sz="4" w:space="0" w:color="auto"/>
              <w:bottom w:val="single" w:sz="4" w:space="0" w:color="auto"/>
              <w:right w:val="single" w:sz="4" w:space="0" w:color="auto"/>
            </w:tcBorders>
            <w:vAlign w:val="center"/>
          </w:tcPr>
          <w:p w14:paraId="1A4ADA2C" w14:textId="77777777" w:rsidR="00E55BBC" w:rsidRPr="00E55BBC" w:rsidRDefault="00E55BBC" w:rsidP="00E55BBC">
            <w:pPr>
              <w:rPr>
                <w:rFonts w:ascii="Times New Roman" w:eastAsia="Times New Roman" w:hAnsi="Times New Roman" w:cs="Calibri"/>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4A091C4"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Ознакомление с окружающим (предметный мир) /Ознакомление с миром природы</w:t>
            </w:r>
          </w:p>
          <w:p w14:paraId="5F04E67D"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9.30-9.50</w:t>
            </w:r>
          </w:p>
          <w:p w14:paraId="5A0B44E4"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(2 подгруппа)</w:t>
            </w:r>
          </w:p>
          <w:p w14:paraId="7D5EC5DA"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10.00-10.2 </w:t>
            </w:r>
          </w:p>
          <w:p w14:paraId="37D93308"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.(2 подгруппа)</w:t>
            </w:r>
          </w:p>
          <w:p w14:paraId="2287970B" w14:textId="77777777" w:rsidR="00E55BBC" w:rsidRPr="00E55BBC" w:rsidRDefault="00E55BBC" w:rsidP="00E55BBC">
            <w:pPr>
              <w:spacing w:after="0" w:line="240" w:lineRule="auto"/>
              <w:jc w:val="both"/>
              <w:rPr>
                <w:rFonts w:ascii="Times New Roman" w:hAnsi="Times New Roman" w:cs="Times New Roman"/>
                <w:b/>
                <w:color w:val="000000" w:themeColor="text1"/>
              </w:rPr>
            </w:pPr>
          </w:p>
        </w:tc>
        <w:tc>
          <w:tcPr>
            <w:tcW w:w="5528" w:type="dxa"/>
            <w:tcBorders>
              <w:top w:val="single" w:sz="4" w:space="0" w:color="auto"/>
              <w:left w:val="single" w:sz="4" w:space="0" w:color="auto"/>
              <w:bottom w:val="single" w:sz="4" w:space="0" w:color="auto"/>
              <w:right w:val="single" w:sz="4" w:space="0" w:color="auto"/>
            </w:tcBorders>
          </w:tcPr>
          <w:p w14:paraId="46BA525E" w14:textId="77777777" w:rsidR="00E55BBC" w:rsidRPr="00E55BBC" w:rsidRDefault="00E55BBC" w:rsidP="00E55BBC">
            <w:pPr>
              <w:spacing w:after="0"/>
              <w:ind w:right="-108"/>
              <w:rPr>
                <w:rFonts w:ascii="Times New Roman" w:hAnsi="Times New Roman" w:cs="Times New Roman"/>
                <w:sz w:val="24"/>
                <w:szCs w:val="24"/>
              </w:rPr>
            </w:pPr>
            <w:r w:rsidRPr="00E55BBC">
              <w:rPr>
                <w:rFonts w:ascii="Times New Roman" w:hAnsi="Times New Roman" w:cs="Times New Roman"/>
                <w:b/>
                <w:caps/>
                <w:sz w:val="24"/>
                <w:szCs w:val="24"/>
              </w:rPr>
              <w:t>.</w:t>
            </w:r>
            <w:r w:rsidRPr="00E55BBC">
              <w:rPr>
                <w:rFonts w:ascii="Times New Roman" w:hAnsi="Times New Roman" w:cs="Times New Roman"/>
                <w:b/>
                <w:sz w:val="24"/>
                <w:szCs w:val="24"/>
              </w:rPr>
              <w:t xml:space="preserve"> Занятие№</w:t>
            </w:r>
            <w:r w:rsidRPr="00E55BBC">
              <w:rPr>
                <w:rFonts w:ascii="Times New Roman" w:hAnsi="Times New Roman" w:cs="Times New Roman"/>
                <w:sz w:val="24"/>
                <w:szCs w:val="24"/>
              </w:rPr>
              <w:t>13</w:t>
            </w:r>
            <w:r w:rsidRPr="00E55BBC">
              <w:rPr>
                <w:rFonts w:ascii="Times New Roman" w:hAnsi="Times New Roman" w:cs="Times New Roman"/>
                <w:sz w:val="24"/>
                <w:szCs w:val="24"/>
              </w:rPr>
              <w:tab/>
              <w:t>В мире металлов</w:t>
            </w:r>
          </w:p>
          <w:p w14:paraId="74F6C406" w14:textId="77777777" w:rsidR="00E55BBC" w:rsidRPr="00E55BBC" w:rsidRDefault="00E55BBC" w:rsidP="00E55BBC">
            <w:pPr>
              <w:spacing w:after="0"/>
              <w:ind w:right="-108"/>
              <w:rPr>
                <w:rFonts w:ascii="Times New Roman" w:hAnsi="Times New Roman" w:cs="Times New Roman"/>
                <w:b/>
                <w:caps/>
                <w:sz w:val="24"/>
                <w:szCs w:val="24"/>
              </w:rPr>
            </w:pPr>
            <w:r w:rsidRPr="00E55BBC">
              <w:rPr>
                <w:rFonts w:ascii="Times New Roman" w:hAnsi="Times New Roman" w:cs="Times New Roman"/>
                <w:b/>
                <w:sz w:val="24"/>
                <w:szCs w:val="24"/>
              </w:rPr>
              <w:t xml:space="preserve">Программное содержание.  </w:t>
            </w:r>
          </w:p>
          <w:p w14:paraId="39CB1F41"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 xml:space="preserve">Развивать умение узнавать материал из которого сделан предмет; называть материал </w:t>
            </w:r>
            <w:r w:rsidRPr="00E55BBC">
              <w:rPr>
                <w:rFonts w:ascii="Times New Roman" w:hAnsi="Times New Roman" w:cs="Times New Roman"/>
                <w:sz w:val="24"/>
                <w:szCs w:val="24"/>
              </w:rPr>
              <w:br/>
              <w:t>(стекло, метал, пластмасса).</w:t>
            </w:r>
          </w:p>
          <w:p w14:paraId="407ACADE"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Учить называть предметы обобщенным словом по признаку материала (стеклянный, металлические, пластмассовые).</w:t>
            </w:r>
          </w:p>
          <w:p w14:paraId="41C580B6" w14:textId="77777777" w:rsidR="00E55BBC" w:rsidRPr="00E55BBC" w:rsidRDefault="00E55BBC" w:rsidP="00E55BBC">
            <w:pPr>
              <w:tabs>
                <w:tab w:val="left" w:pos="569"/>
                <w:tab w:val="left" w:pos="1728"/>
                <w:tab w:val="left" w:pos="3623"/>
              </w:tabs>
              <w:spacing w:after="0" w:line="240" w:lineRule="auto"/>
              <w:ind w:left="113"/>
              <w:rPr>
                <w:rFonts w:ascii="Times New Roman" w:hAnsi="Times New Roman" w:cs="Times New Roman"/>
                <w:sz w:val="24"/>
                <w:szCs w:val="24"/>
              </w:rPr>
            </w:pPr>
            <w:r w:rsidRPr="00E55BBC">
              <w:rPr>
                <w:rFonts w:ascii="Times New Roman" w:hAnsi="Times New Roman" w:cs="Times New Roman"/>
                <w:b/>
                <w:sz w:val="24"/>
                <w:szCs w:val="24"/>
              </w:rPr>
              <w:t xml:space="preserve">Материал. </w:t>
            </w:r>
            <w:r w:rsidRPr="00E55BBC">
              <w:rPr>
                <w:rFonts w:ascii="Times New Roman" w:hAnsi="Times New Roman" w:cs="Times New Roman"/>
                <w:sz w:val="24"/>
                <w:szCs w:val="24"/>
              </w:rPr>
              <w:t>Образцы разных материалов (стекло, метал, пластик); игрушки и предметы из стекла, метала, пластмассы; подносы или корзинки.</w:t>
            </w:r>
            <w:r w:rsidRPr="00E55BBC">
              <w:rPr>
                <w:rFonts w:ascii="Times New Roman" w:hAnsi="Times New Roman" w:cs="Times New Roman"/>
                <w:sz w:val="24"/>
                <w:szCs w:val="24"/>
              </w:rPr>
              <w:tab/>
              <w:t>О.В.Дыбина «Ознакомление с природным и социальным окружением» стр27</w:t>
            </w:r>
          </w:p>
        </w:tc>
      </w:tr>
      <w:tr w:rsidR="00E55BBC" w:rsidRPr="00E55BBC" w14:paraId="48A3F289"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tcPr>
          <w:p w14:paraId="62D8F5B0" w14:textId="77777777" w:rsidR="00E55BBC" w:rsidRPr="00E55BBC" w:rsidRDefault="00E55BBC" w:rsidP="00E55BBC">
            <w:pPr>
              <w:spacing w:after="0"/>
              <w:rPr>
                <w:rFonts w:ascii="Times New Roman" w:eastAsia="Times New Roman" w:hAnsi="Times New Roman" w:cs="Calibri"/>
                <w:sz w:val="24"/>
                <w:szCs w:val="24"/>
              </w:rPr>
            </w:pPr>
            <w:r w:rsidRPr="00E55BBC">
              <w:rPr>
                <w:rFonts w:ascii="Times New Roman" w:hAnsi="Times New Roman" w:cs="Times New Roman"/>
              </w:rPr>
              <w:t>Среда</w:t>
            </w:r>
          </w:p>
        </w:tc>
        <w:tc>
          <w:tcPr>
            <w:tcW w:w="2552" w:type="dxa"/>
            <w:tcBorders>
              <w:top w:val="single" w:sz="4" w:space="0" w:color="auto"/>
              <w:left w:val="single" w:sz="4" w:space="0" w:color="auto"/>
              <w:bottom w:val="single" w:sz="4" w:space="0" w:color="auto"/>
              <w:right w:val="single" w:sz="4" w:space="0" w:color="auto"/>
            </w:tcBorders>
          </w:tcPr>
          <w:p w14:paraId="385656A7"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Лепка / Аппликация, ручной труд</w:t>
            </w:r>
          </w:p>
          <w:p w14:paraId="634705DB"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8.55-9.15</w:t>
            </w:r>
          </w:p>
          <w:p w14:paraId="36B87D73"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( 1 подгруппа)</w:t>
            </w:r>
          </w:p>
          <w:p w14:paraId="5EB164EA"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9.20 -9.40 </w:t>
            </w:r>
          </w:p>
          <w:p w14:paraId="5679516E" w14:textId="77777777" w:rsidR="00E55BBC" w:rsidRPr="00E55BBC" w:rsidRDefault="00E55BBC" w:rsidP="00E55BBC">
            <w:pPr>
              <w:spacing w:after="0" w:line="240" w:lineRule="auto"/>
              <w:jc w:val="both"/>
              <w:rPr>
                <w:rFonts w:ascii="Times New Roman" w:hAnsi="Times New Roman" w:cs="Times New Roman"/>
                <w:b/>
                <w:color w:val="000000" w:themeColor="text1"/>
              </w:rPr>
            </w:pPr>
            <w:r w:rsidRPr="00E55BBC">
              <w:rPr>
                <w:rFonts w:ascii="Times New Roman" w:hAnsi="Times New Roman" w:cs="Times New Roman"/>
              </w:rPr>
              <w:t>( 2 подгруппа)</w:t>
            </w:r>
          </w:p>
        </w:tc>
        <w:tc>
          <w:tcPr>
            <w:tcW w:w="5528" w:type="dxa"/>
            <w:tcBorders>
              <w:top w:val="single" w:sz="4" w:space="0" w:color="auto"/>
              <w:left w:val="single" w:sz="4" w:space="0" w:color="auto"/>
              <w:bottom w:val="single" w:sz="4" w:space="0" w:color="auto"/>
              <w:right w:val="single" w:sz="4" w:space="0" w:color="auto"/>
            </w:tcBorders>
          </w:tcPr>
          <w:p w14:paraId="0735BC6F" w14:textId="0D586CE6" w:rsidR="00E55BBC" w:rsidRPr="00E55BBC" w:rsidRDefault="00424CA3" w:rsidP="00E55BBC">
            <w:pPr>
              <w:spacing w:after="0"/>
              <w:rPr>
                <w:rFonts w:ascii="Times New Roman" w:hAnsi="Times New Roman" w:cs="Times New Roman"/>
                <w:sz w:val="24"/>
                <w:szCs w:val="24"/>
              </w:rPr>
            </w:pPr>
            <w:r>
              <w:rPr>
                <w:rFonts w:ascii="Times New Roman" w:hAnsi="Times New Roman" w:cs="Times New Roman"/>
                <w:b/>
                <w:sz w:val="24"/>
                <w:szCs w:val="24"/>
              </w:rPr>
              <w:t xml:space="preserve">Лепка  </w:t>
            </w:r>
            <w:r w:rsidR="00E55BBC" w:rsidRPr="00E55BBC">
              <w:rPr>
                <w:rFonts w:ascii="Times New Roman" w:hAnsi="Times New Roman" w:cs="Times New Roman"/>
                <w:b/>
                <w:sz w:val="24"/>
                <w:szCs w:val="24"/>
              </w:rPr>
              <w:t>Занятие №</w:t>
            </w:r>
            <w:r w:rsidR="00E55BBC" w:rsidRPr="00E55BBC">
              <w:rPr>
                <w:rFonts w:ascii="Times New Roman" w:hAnsi="Times New Roman" w:cs="Times New Roman"/>
                <w:sz w:val="24"/>
                <w:szCs w:val="24"/>
              </w:rPr>
              <w:t>54</w:t>
            </w:r>
            <w:r w:rsidR="00E55BBC" w:rsidRPr="00E55BBC">
              <w:t xml:space="preserve"> </w:t>
            </w:r>
            <w:r w:rsidR="00E55BBC" w:rsidRPr="00E55BBC">
              <w:rPr>
                <w:rFonts w:ascii="Times New Roman" w:hAnsi="Times New Roman" w:cs="Times New Roman"/>
                <w:sz w:val="24"/>
                <w:szCs w:val="24"/>
              </w:rPr>
              <w:tab/>
              <w:t>«Козленок»</w:t>
            </w:r>
            <w:r w:rsidR="00E55BBC" w:rsidRPr="00E55BBC">
              <w:rPr>
                <w:rFonts w:ascii="Times New Roman" w:hAnsi="Times New Roman" w:cs="Times New Roman"/>
                <w:sz w:val="24"/>
                <w:szCs w:val="24"/>
              </w:rPr>
              <w:tab/>
            </w:r>
          </w:p>
          <w:p w14:paraId="338AAF23"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sz w:val="24"/>
                <w:szCs w:val="24"/>
              </w:rPr>
              <w:t xml:space="preserve">Программное содержание. </w:t>
            </w:r>
          </w:p>
          <w:p w14:paraId="6A6DB01F"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Учить детей лепить животное (овальное тело, голова, прямые ноги).</w:t>
            </w:r>
          </w:p>
          <w:p w14:paraId="0D0A905F"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Закрепить приемы лепки: раскатывании между ладонями, прикрепление к вылепленному телу животного, сглаживание мест соединения, прощипывание и т.п.</w:t>
            </w:r>
          </w:p>
          <w:p w14:paraId="695150B2"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Развивать сенсомоторный опыт.</w:t>
            </w:r>
          </w:p>
          <w:p w14:paraId="6F91A1BD"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Демонстрационный материал</w:t>
            </w:r>
          </w:p>
          <w:p w14:paraId="40F6D123"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lastRenderedPageBreak/>
              <w:t xml:space="preserve"> Игрушечный козлик. Раздаточный материал. Глина (пластилин), доска для лепки, стеки.</w:t>
            </w:r>
          </w:p>
          <w:p w14:paraId="57C200C2" w14:textId="77777777" w:rsidR="00E55BBC" w:rsidRPr="00E55BBC" w:rsidRDefault="00E55BBC" w:rsidP="00E55BBC">
            <w:pPr>
              <w:spacing w:after="0" w:line="240" w:lineRule="auto"/>
              <w:rPr>
                <w:rFonts w:ascii="Times New Roman" w:hAnsi="Times New Roman" w:cs="Times New Roman"/>
                <w:b/>
                <w:caps/>
                <w:sz w:val="24"/>
                <w:szCs w:val="24"/>
              </w:rPr>
            </w:pPr>
            <w:r w:rsidRPr="00E55BBC">
              <w:rPr>
                <w:rFonts w:ascii="Times New Roman" w:hAnsi="Times New Roman" w:cs="Times New Roman"/>
                <w:sz w:val="24"/>
                <w:szCs w:val="24"/>
              </w:rPr>
              <w:tab/>
              <w:t>Т.С. Комарова «Изобразительная деятельность в детском саду» Стр.891</w:t>
            </w:r>
          </w:p>
        </w:tc>
      </w:tr>
      <w:tr w:rsidR="00E55BBC" w:rsidRPr="00E55BBC" w14:paraId="27DEE961"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vAlign w:val="center"/>
          </w:tcPr>
          <w:p w14:paraId="549C465D" w14:textId="77777777" w:rsidR="00E55BBC" w:rsidRPr="00E55BBC" w:rsidRDefault="00E55BBC" w:rsidP="00E55BBC">
            <w:pPr>
              <w:spacing w:after="0"/>
              <w:rPr>
                <w:rFonts w:ascii="Times New Roman" w:eastAsia="Times New Roman" w:hAnsi="Times New Roman" w:cs="Calibri"/>
                <w:sz w:val="24"/>
                <w:szCs w:val="24"/>
              </w:rPr>
            </w:pPr>
          </w:p>
        </w:tc>
        <w:tc>
          <w:tcPr>
            <w:tcW w:w="2552" w:type="dxa"/>
            <w:tcBorders>
              <w:top w:val="single" w:sz="4" w:space="0" w:color="auto"/>
              <w:left w:val="single" w:sz="4" w:space="0" w:color="auto"/>
              <w:bottom w:val="single" w:sz="4" w:space="0" w:color="auto"/>
              <w:right w:val="single" w:sz="4" w:space="0" w:color="auto"/>
            </w:tcBorders>
          </w:tcPr>
          <w:p w14:paraId="0A443A66" w14:textId="77777777" w:rsidR="00E55BBC" w:rsidRPr="00E55BBC" w:rsidRDefault="00E55BBC" w:rsidP="00E55BBC">
            <w:pPr>
              <w:spacing w:after="0" w:line="240" w:lineRule="auto"/>
              <w:jc w:val="both"/>
              <w:rPr>
                <w:rFonts w:ascii="Times New Roman" w:hAnsi="Times New Roman" w:cs="Times New Roman"/>
                <w:b/>
                <w:color w:val="000000" w:themeColor="text1"/>
              </w:rPr>
            </w:pPr>
            <w:r w:rsidRPr="00E55BBC">
              <w:rPr>
                <w:rFonts w:ascii="Times New Roman" w:hAnsi="Times New Roman" w:cs="Times New Roman"/>
                <w:b/>
                <w:color w:val="000000" w:themeColor="text1"/>
              </w:rPr>
              <w:t>Музыка</w:t>
            </w:r>
          </w:p>
          <w:p w14:paraId="76812202" w14:textId="77777777" w:rsidR="00E55BBC" w:rsidRPr="00E55BBC" w:rsidRDefault="00E55BBC" w:rsidP="00E55BBC">
            <w:pPr>
              <w:spacing w:after="0" w:line="240" w:lineRule="auto"/>
              <w:jc w:val="both"/>
              <w:rPr>
                <w:rFonts w:ascii="Times New Roman" w:hAnsi="Times New Roman" w:cs="Times New Roman"/>
                <w:b/>
                <w:color w:val="000000" w:themeColor="text1"/>
              </w:rPr>
            </w:pPr>
            <w:r w:rsidRPr="00E55BBC">
              <w:rPr>
                <w:rFonts w:ascii="Times New Roman" w:hAnsi="Times New Roman" w:cs="Times New Roman"/>
                <w:b/>
                <w:color w:val="000000" w:themeColor="text1"/>
              </w:rPr>
              <w:t>9.50-10.10</w:t>
            </w:r>
          </w:p>
        </w:tc>
        <w:tc>
          <w:tcPr>
            <w:tcW w:w="5528" w:type="dxa"/>
            <w:tcBorders>
              <w:top w:val="single" w:sz="4" w:space="0" w:color="auto"/>
              <w:left w:val="single" w:sz="4" w:space="0" w:color="auto"/>
              <w:bottom w:val="single" w:sz="4" w:space="0" w:color="auto"/>
              <w:right w:val="single" w:sz="4" w:space="0" w:color="auto"/>
            </w:tcBorders>
          </w:tcPr>
          <w:p w14:paraId="5302A774" w14:textId="77777777" w:rsidR="00E55BBC" w:rsidRPr="00E55BBC" w:rsidRDefault="00E55BBC" w:rsidP="00E55BBC">
            <w:pPr>
              <w:spacing w:after="0"/>
              <w:jc w:val="center"/>
              <w:rPr>
                <w:rFonts w:ascii="Times New Roman" w:hAnsi="Times New Roman" w:cs="Times New Roman"/>
                <w:b/>
                <w:caps/>
                <w:sz w:val="24"/>
                <w:szCs w:val="24"/>
              </w:rPr>
            </w:pPr>
            <w:r w:rsidRPr="00E55BBC">
              <w:rPr>
                <w:rFonts w:ascii="Times New Roman" w:hAnsi="Times New Roman" w:cs="Times New Roman"/>
                <w:sz w:val="24"/>
                <w:szCs w:val="24"/>
              </w:rPr>
              <w:t>По плану музыкального руководителя</w:t>
            </w:r>
          </w:p>
        </w:tc>
      </w:tr>
      <w:tr w:rsidR="00E55BBC" w:rsidRPr="00E55BBC" w14:paraId="1538CA6D"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vAlign w:val="center"/>
          </w:tcPr>
          <w:p w14:paraId="2DABF8B8" w14:textId="77777777" w:rsidR="00E55BBC" w:rsidRPr="00E55BBC" w:rsidRDefault="00E55BBC" w:rsidP="00E55BBC">
            <w:pPr>
              <w:spacing w:after="0"/>
              <w:rPr>
                <w:rFonts w:ascii="Times New Roman" w:eastAsia="Times New Roman" w:hAnsi="Times New Roman" w:cs="Calibri"/>
                <w:sz w:val="24"/>
                <w:szCs w:val="24"/>
              </w:rPr>
            </w:pPr>
          </w:p>
        </w:tc>
        <w:tc>
          <w:tcPr>
            <w:tcW w:w="2552" w:type="dxa"/>
            <w:tcBorders>
              <w:top w:val="single" w:sz="4" w:space="0" w:color="auto"/>
              <w:left w:val="single" w:sz="4" w:space="0" w:color="auto"/>
              <w:bottom w:val="single" w:sz="4" w:space="0" w:color="auto"/>
              <w:right w:val="single" w:sz="4" w:space="0" w:color="auto"/>
            </w:tcBorders>
          </w:tcPr>
          <w:p w14:paraId="39717373" w14:textId="77777777" w:rsidR="00E55BBC" w:rsidRPr="00E55BBC" w:rsidRDefault="00E55BBC" w:rsidP="00E55BBC">
            <w:pPr>
              <w:spacing w:after="0" w:line="240" w:lineRule="auto"/>
              <w:jc w:val="both"/>
              <w:rPr>
                <w:rFonts w:ascii="Times New Roman" w:hAnsi="Times New Roman" w:cs="Times New Roman"/>
                <w:b/>
                <w:color w:val="000000" w:themeColor="text1"/>
              </w:rPr>
            </w:pPr>
            <w:r w:rsidRPr="00E55BBC">
              <w:rPr>
                <w:rFonts w:ascii="Times New Roman" w:hAnsi="Times New Roman" w:cs="Times New Roman"/>
                <w:b/>
              </w:rPr>
              <w:t xml:space="preserve">Конструирование/ обучение грамоте </w:t>
            </w:r>
          </w:p>
        </w:tc>
        <w:tc>
          <w:tcPr>
            <w:tcW w:w="5528" w:type="dxa"/>
            <w:tcBorders>
              <w:top w:val="single" w:sz="4" w:space="0" w:color="auto"/>
              <w:left w:val="single" w:sz="4" w:space="0" w:color="auto"/>
              <w:bottom w:val="single" w:sz="4" w:space="0" w:color="auto"/>
              <w:right w:val="single" w:sz="4" w:space="0" w:color="auto"/>
            </w:tcBorders>
          </w:tcPr>
          <w:p w14:paraId="7E107495" w14:textId="77777777" w:rsidR="00C42C7F" w:rsidRDefault="00F05A3B" w:rsidP="00E55BBC">
            <w:pPr>
              <w:spacing w:after="0"/>
              <w:jc w:val="center"/>
              <w:rPr>
                <w:rFonts w:ascii="Times New Roman" w:hAnsi="Times New Roman" w:cs="Times New Roman"/>
                <w:b/>
              </w:rPr>
            </w:pPr>
            <w:r>
              <w:rPr>
                <w:rFonts w:ascii="Times New Roman" w:hAnsi="Times New Roman" w:cs="Times New Roman"/>
                <w:b/>
              </w:rPr>
              <w:t>Конструирование Занятие №</w:t>
            </w:r>
            <w:r w:rsidR="00C42C7F">
              <w:rPr>
                <w:rFonts w:ascii="Times New Roman" w:hAnsi="Times New Roman" w:cs="Times New Roman"/>
                <w:b/>
              </w:rPr>
              <w:t>13«Будка для собаки»</w:t>
            </w:r>
          </w:p>
          <w:p w14:paraId="5066DCFE" w14:textId="0FCE72A2" w:rsidR="00E55BBC" w:rsidRPr="00C42C7F" w:rsidRDefault="00C42C7F" w:rsidP="00C42C7F">
            <w:pPr>
              <w:spacing w:after="0"/>
              <w:rPr>
                <w:rFonts w:ascii="Times New Roman" w:hAnsi="Times New Roman" w:cs="Times New Roman"/>
                <w:caps/>
                <w:sz w:val="24"/>
                <w:szCs w:val="24"/>
              </w:rPr>
            </w:pPr>
            <w:r w:rsidRPr="00C42C7F">
              <w:rPr>
                <w:rFonts w:ascii="Times New Roman" w:hAnsi="Times New Roman" w:cs="Times New Roman"/>
                <w:sz w:val="24"/>
                <w:szCs w:val="24"/>
              </w:rPr>
              <w:t>Программное содержание: Продолжать учить складывать лист пополам, совмещая при этом углы и стороны листа, проглаживать линию сгиба. Аккуратно работать с клеем</w:t>
            </w:r>
          </w:p>
        </w:tc>
      </w:tr>
      <w:tr w:rsidR="00E55BBC" w:rsidRPr="00E55BBC" w14:paraId="77C7E940"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tcPr>
          <w:p w14:paraId="3EBA7C62" w14:textId="5855801F" w:rsidR="00E55BBC" w:rsidRPr="00E55BBC" w:rsidRDefault="00E55BBC" w:rsidP="00E55BBC">
            <w:pPr>
              <w:spacing w:after="0"/>
              <w:rPr>
                <w:rFonts w:ascii="Times New Roman" w:eastAsia="Times New Roman" w:hAnsi="Times New Roman" w:cs="Calibri"/>
                <w:sz w:val="24"/>
                <w:szCs w:val="24"/>
              </w:rPr>
            </w:pPr>
            <w:r w:rsidRPr="00E55BBC">
              <w:rPr>
                <w:rFonts w:ascii="Times New Roman" w:hAnsi="Times New Roman" w:cs="Times New Roman"/>
              </w:rPr>
              <w:t>Четверг</w:t>
            </w:r>
          </w:p>
        </w:tc>
        <w:tc>
          <w:tcPr>
            <w:tcW w:w="2552" w:type="dxa"/>
            <w:tcBorders>
              <w:top w:val="single" w:sz="4" w:space="0" w:color="auto"/>
              <w:left w:val="single" w:sz="4" w:space="0" w:color="auto"/>
              <w:bottom w:val="single" w:sz="4" w:space="0" w:color="auto"/>
              <w:right w:val="single" w:sz="4" w:space="0" w:color="auto"/>
            </w:tcBorders>
          </w:tcPr>
          <w:p w14:paraId="13428BB4"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 xml:space="preserve">Рисование </w:t>
            </w:r>
          </w:p>
          <w:p w14:paraId="7AF63288"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9.00-9.20</w:t>
            </w:r>
          </w:p>
          <w:p w14:paraId="51FD89CF"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(1 подгруппа) </w:t>
            </w:r>
          </w:p>
          <w:p w14:paraId="069CB487"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9.30-9.50   </w:t>
            </w:r>
          </w:p>
          <w:p w14:paraId="44C648DA"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(2 подгруппа)</w:t>
            </w:r>
          </w:p>
          <w:p w14:paraId="05E5BAAD" w14:textId="77777777" w:rsidR="00E55BBC" w:rsidRPr="00E55BBC" w:rsidRDefault="00E55BBC" w:rsidP="00E55BBC">
            <w:pPr>
              <w:spacing w:after="0" w:line="240" w:lineRule="auto"/>
              <w:jc w:val="both"/>
              <w:rPr>
                <w:rFonts w:ascii="Times New Roman" w:hAnsi="Times New Roman" w:cs="Times New Roman"/>
                <w:b/>
                <w:color w:val="000000" w:themeColor="text1"/>
              </w:rPr>
            </w:pPr>
          </w:p>
        </w:tc>
        <w:tc>
          <w:tcPr>
            <w:tcW w:w="5528" w:type="dxa"/>
            <w:tcBorders>
              <w:top w:val="single" w:sz="4" w:space="0" w:color="auto"/>
              <w:left w:val="single" w:sz="4" w:space="0" w:color="auto"/>
              <w:bottom w:val="single" w:sz="4" w:space="0" w:color="auto"/>
              <w:right w:val="single" w:sz="4" w:space="0" w:color="auto"/>
            </w:tcBorders>
          </w:tcPr>
          <w:p w14:paraId="59372C67" w14:textId="77777777" w:rsidR="00E55BBC" w:rsidRPr="00E55BBC" w:rsidRDefault="00E55BBC" w:rsidP="00424CA3">
            <w:pPr>
              <w:spacing w:after="0"/>
              <w:rPr>
                <w:rFonts w:ascii="Times New Roman" w:hAnsi="Times New Roman" w:cs="Times New Roman"/>
                <w:b/>
                <w:caps/>
                <w:sz w:val="24"/>
                <w:szCs w:val="24"/>
              </w:rPr>
            </w:pPr>
            <w:r w:rsidRPr="00E55BBC">
              <w:rPr>
                <w:rFonts w:ascii="Times New Roman" w:hAnsi="Times New Roman" w:cs="Times New Roman"/>
                <w:b/>
                <w:sz w:val="24"/>
                <w:szCs w:val="24"/>
              </w:rPr>
              <w:t>Занятие№</w:t>
            </w:r>
            <w:r w:rsidRPr="00E55BBC">
              <w:rPr>
                <w:rFonts w:ascii="Times New Roman" w:hAnsi="Times New Roman" w:cs="Times New Roman"/>
                <w:sz w:val="24"/>
                <w:szCs w:val="24"/>
              </w:rPr>
              <w:t>55</w:t>
            </w:r>
          </w:p>
          <w:p w14:paraId="34AF560B" w14:textId="77777777" w:rsidR="00E55BBC" w:rsidRPr="00E55BBC" w:rsidRDefault="00E55BBC" w:rsidP="00424CA3">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Рисование</w:t>
            </w:r>
            <w:r w:rsidRPr="00E55BBC">
              <w:rPr>
                <w:rFonts w:ascii="Times New Roman" w:hAnsi="Times New Roman" w:cs="Times New Roman"/>
                <w:sz w:val="24"/>
                <w:szCs w:val="24"/>
              </w:rPr>
              <w:tab/>
              <w:t>«Козлятки на лужайке»</w:t>
            </w:r>
          </w:p>
          <w:p w14:paraId="4584A9AE" w14:textId="14567439" w:rsidR="00E55BBC" w:rsidRPr="00E55BBC" w:rsidRDefault="00E55BBC" w:rsidP="00424CA3">
            <w:pPr>
              <w:spacing w:after="0" w:line="240" w:lineRule="auto"/>
              <w:rPr>
                <w:rFonts w:ascii="Times New Roman" w:hAnsi="Times New Roman" w:cs="Times New Roman"/>
                <w:b/>
                <w:sz w:val="24"/>
                <w:szCs w:val="24"/>
              </w:rPr>
            </w:pPr>
            <w:r w:rsidRPr="00E55BBC">
              <w:rPr>
                <w:rFonts w:ascii="Times New Roman" w:hAnsi="Times New Roman" w:cs="Times New Roman"/>
                <w:b/>
                <w:sz w:val="24"/>
                <w:szCs w:val="24"/>
              </w:rPr>
              <w:t xml:space="preserve">Программное содержание. </w:t>
            </w:r>
          </w:p>
          <w:p w14:paraId="0D6E4F35" w14:textId="77777777" w:rsidR="00E55BBC" w:rsidRPr="00E55BBC" w:rsidRDefault="00E55BBC" w:rsidP="00424CA3">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Продолжать учить детей рисовать животных.</w:t>
            </w:r>
          </w:p>
          <w:p w14:paraId="5BE1534F" w14:textId="77777777" w:rsidR="00E55BBC" w:rsidRPr="00E55BBC" w:rsidRDefault="00E55BBC" w:rsidP="00424CA3">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Закрепить представление детей о частях тела животных.</w:t>
            </w:r>
          </w:p>
          <w:p w14:paraId="6E45DA3C" w14:textId="77777777" w:rsidR="00E55BBC" w:rsidRPr="00E55BBC" w:rsidRDefault="00E55BBC" w:rsidP="00424CA3">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 xml:space="preserve"> Развивать умение сравнивать животных, видеть общее и различное.</w:t>
            </w:r>
          </w:p>
          <w:p w14:paraId="08D21627" w14:textId="77777777" w:rsidR="00E55BBC" w:rsidRPr="00E55BBC" w:rsidRDefault="00E55BBC" w:rsidP="00424CA3">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Закрепить приемы работы кистью и красками.</w:t>
            </w:r>
          </w:p>
          <w:p w14:paraId="7EA88E70" w14:textId="77777777" w:rsidR="00E55BBC" w:rsidRPr="00E55BBC" w:rsidRDefault="00E55BBC" w:rsidP="00424CA3">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 xml:space="preserve"> Учить передовать сказочные образы.</w:t>
            </w:r>
          </w:p>
          <w:p w14:paraId="236D4857" w14:textId="77777777" w:rsidR="00E55BBC" w:rsidRPr="00E55BBC" w:rsidRDefault="00E55BBC" w:rsidP="00424CA3">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Развивать образные представления, воображение, творчество.</w:t>
            </w:r>
          </w:p>
          <w:p w14:paraId="327CE994" w14:textId="77777777" w:rsidR="00E55BBC" w:rsidRPr="00E55BBC" w:rsidRDefault="00E55BBC" w:rsidP="00424CA3">
            <w:pPr>
              <w:spacing w:after="0" w:line="240" w:lineRule="auto"/>
              <w:rPr>
                <w:rFonts w:ascii="Times New Roman" w:hAnsi="Times New Roman" w:cs="Times New Roman"/>
                <w:b/>
                <w:sz w:val="24"/>
                <w:szCs w:val="24"/>
              </w:rPr>
            </w:pPr>
            <w:r w:rsidRPr="00E55BBC">
              <w:rPr>
                <w:rFonts w:ascii="Times New Roman" w:hAnsi="Times New Roman" w:cs="Times New Roman"/>
                <w:b/>
                <w:sz w:val="24"/>
                <w:szCs w:val="24"/>
              </w:rPr>
              <w:t>Демонстрационный материал</w:t>
            </w:r>
          </w:p>
          <w:p w14:paraId="7D19A08A" w14:textId="77777777" w:rsidR="00E55BBC" w:rsidRPr="00E55BBC" w:rsidRDefault="00E55BBC" w:rsidP="00424CA3">
            <w:pPr>
              <w:tabs>
                <w:tab w:val="left" w:pos="1859"/>
                <w:tab w:val="left" w:pos="3961"/>
                <w:tab w:val="left" w:pos="7809"/>
              </w:tabs>
              <w:spacing w:after="0" w:line="240" w:lineRule="auto"/>
              <w:rPr>
                <w:rFonts w:ascii="Times New Roman" w:hAnsi="Times New Roman" w:cs="Times New Roman"/>
                <w:b/>
                <w:sz w:val="24"/>
                <w:szCs w:val="24"/>
              </w:rPr>
            </w:pPr>
            <w:r w:rsidRPr="00E55BBC">
              <w:rPr>
                <w:rFonts w:ascii="Times New Roman" w:hAnsi="Times New Roman" w:cs="Times New Roman"/>
                <w:b/>
                <w:sz w:val="24"/>
                <w:szCs w:val="24"/>
              </w:rPr>
              <w:t xml:space="preserve"> </w:t>
            </w:r>
            <w:r w:rsidRPr="00E55BBC">
              <w:rPr>
                <w:rFonts w:ascii="Times New Roman" w:hAnsi="Times New Roman" w:cs="Times New Roman"/>
                <w:sz w:val="24"/>
                <w:szCs w:val="24"/>
              </w:rPr>
              <w:t>Игрушечный козлик</w:t>
            </w:r>
            <w:r w:rsidRPr="00E55BBC">
              <w:rPr>
                <w:rFonts w:ascii="Times New Roman" w:hAnsi="Times New Roman" w:cs="Times New Roman"/>
                <w:b/>
                <w:sz w:val="24"/>
                <w:szCs w:val="24"/>
              </w:rPr>
              <w:t xml:space="preserve"> </w:t>
            </w:r>
          </w:p>
          <w:p w14:paraId="5B30BCCD" w14:textId="77777777" w:rsidR="00E55BBC" w:rsidRPr="00E55BBC" w:rsidRDefault="00E55BBC" w:rsidP="00424CA3">
            <w:pPr>
              <w:tabs>
                <w:tab w:val="left" w:pos="1859"/>
                <w:tab w:val="left" w:pos="3961"/>
                <w:tab w:val="left" w:pos="7809"/>
              </w:tabs>
              <w:spacing w:after="0" w:line="240" w:lineRule="auto"/>
              <w:rPr>
                <w:rFonts w:ascii="Times New Roman" w:hAnsi="Times New Roman"/>
                <w:sz w:val="24"/>
                <w:szCs w:val="24"/>
              </w:rPr>
            </w:pPr>
            <w:r w:rsidRPr="00E55BBC">
              <w:rPr>
                <w:rFonts w:ascii="Times New Roman" w:hAnsi="Times New Roman" w:cs="Times New Roman"/>
                <w:b/>
                <w:sz w:val="24"/>
                <w:szCs w:val="24"/>
              </w:rPr>
              <w:t>Раздаточный материал.</w:t>
            </w:r>
            <w:r w:rsidRPr="00E55BBC">
              <w:rPr>
                <w:rFonts w:ascii="Times New Roman" w:hAnsi="Times New Roman" w:cs="Times New Roman"/>
                <w:sz w:val="24"/>
                <w:szCs w:val="24"/>
              </w:rPr>
              <w:t xml:space="preserve"> Альбомные листыА4зеленного тона, гуашь, кисти, баночки с краской, салфетки</w:t>
            </w:r>
            <w:r w:rsidRPr="00E55BBC">
              <w:rPr>
                <w:rFonts w:ascii="Times New Roman" w:hAnsi="Times New Roman" w:cs="Times New Roman"/>
                <w:b/>
                <w:sz w:val="24"/>
                <w:szCs w:val="24"/>
              </w:rPr>
              <w:tab/>
            </w:r>
            <w:r w:rsidRPr="00E55BBC">
              <w:rPr>
                <w:rFonts w:ascii="Times New Roman" w:hAnsi="Times New Roman"/>
                <w:sz w:val="24"/>
                <w:szCs w:val="24"/>
              </w:rPr>
              <w:t>Т.С. Комарова «Изобразительная деятельность в детском саду» Стр.91</w:t>
            </w:r>
          </w:p>
        </w:tc>
      </w:tr>
      <w:tr w:rsidR="00E55BBC" w:rsidRPr="00E55BBC" w14:paraId="3D59AD68" w14:textId="77777777" w:rsidTr="00F05984">
        <w:trPr>
          <w:trHeight w:val="1038"/>
        </w:trPr>
        <w:tc>
          <w:tcPr>
            <w:tcW w:w="1129" w:type="dxa"/>
            <w:tcBorders>
              <w:top w:val="single" w:sz="4" w:space="0" w:color="auto"/>
              <w:left w:val="single" w:sz="4" w:space="0" w:color="auto"/>
              <w:bottom w:val="single" w:sz="4" w:space="0" w:color="auto"/>
              <w:right w:val="single" w:sz="4" w:space="0" w:color="auto"/>
            </w:tcBorders>
            <w:vAlign w:val="center"/>
          </w:tcPr>
          <w:p w14:paraId="4B4C21DA" w14:textId="77777777" w:rsidR="00E55BBC" w:rsidRPr="00E55BBC" w:rsidRDefault="00E55BBC" w:rsidP="00E55BBC">
            <w:pPr>
              <w:rPr>
                <w:rFonts w:ascii="Times New Roman" w:eastAsia="Times New Roman" w:hAnsi="Times New Roman" w:cs="Calibri"/>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2BB8DB9" w14:textId="77777777" w:rsidR="00E55BBC" w:rsidRPr="00E55BBC" w:rsidRDefault="00E55BBC" w:rsidP="00E55BBC">
            <w:pPr>
              <w:spacing w:after="0" w:line="240" w:lineRule="auto"/>
              <w:jc w:val="both"/>
              <w:rPr>
                <w:rFonts w:ascii="Times New Roman" w:hAnsi="Times New Roman" w:cs="Times New Roman"/>
                <w:b/>
                <w:color w:val="262626" w:themeColor="text1" w:themeTint="D9"/>
              </w:rPr>
            </w:pPr>
            <w:r w:rsidRPr="00E55BBC">
              <w:rPr>
                <w:rFonts w:ascii="Times New Roman" w:hAnsi="Times New Roman" w:cs="Times New Roman"/>
                <w:color w:val="262626" w:themeColor="text1" w:themeTint="D9"/>
              </w:rPr>
              <w:t xml:space="preserve"> </w:t>
            </w:r>
            <w:r w:rsidRPr="00E55BBC">
              <w:rPr>
                <w:rFonts w:ascii="Times New Roman" w:hAnsi="Times New Roman" w:cs="Times New Roman"/>
                <w:b/>
                <w:color w:val="262626" w:themeColor="text1" w:themeTint="D9"/>
              </w:rPr>
              <w:t>Физическая культура</w:t>
            </w:r>
          </w:p>
          <w:p w14:paraId="3038D0C5" w14:textId="77777777" w:rsidR="00E55BBC" w:rsidRPr="00E55BBC" w:rsidRDefault="00E55BBC" w:rsidP="00E55BBC">
            <w:pPr>
              <w:spacing w:after="0" w:line="240" w:lineRule="auto"/>
              <w:jc w:val="both"/>
              <w:rPr>
                <w:rFonts w:ascii="Times New Roman" w:hAnsi="Times New Roman" w:cs="Times New Roman"/>
                <w:b/>
                <w:color w:val="000000" w:themeColor="text1"/>
              </w:rPr>
            </w:pPr>
            <w:r w:rsidRPr="00E55BBC">
              <w:rPr>
                <w:rFonts w:ascii="Times New Roman" w:hAnsi="Times New Roman" w:cs="Times New Roman"/>
                <w:color w:val="262626" w:themeColor="text1" w:themeTint="D9"/>
              </w:rPr>
              <w:t>10.00-10.20</w:t>
            </w:r>
          </w:p>
        </w:tc>
        <w:tc>
          <w:tcPr>
            <w:tcW w:w="5528" w:type="dxa"/>
            <w:tcBorders>
              <w:top w:val="single" w:sz="4" w:space="0" w:color="auto"/>
              <w:left w:val="single" w:sz="4" w:space="0" w:color="auto"/>
              <w:bottom w:val="single" w:sz="4" w:space="0" w:color="auto"/>
              <w:right w:val="single" w:sz="4" w:space="0" w:color="auto"/>
            </w:tcBorders>
          </w:tcPr>
          <w:p w14:paraId="0EADD1E3"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6E614725" w14:textId="77777777" w:rsidTr="00424CA3">
        <w:trPr>
          <w:trHeight w:val="1038"/>
        </w:trPr>
        <w:tc>
          <w:tcPr>
            <w:tcW w:w="1129" w:type="dxa"/>
            <w:tcBorders>
              <w:top w:val="single" w:sz="4" w:space="0" w:color="auto"/>
              <w:left w:val="single" w:sz="4" w:space="0" w:color="auto"/>
              <w:bottom w:val="single" w:sz="4" w:space="0" w:color="auto"/>
              <w:right w:val="single" w:sz="4" w:space="0" w:color="auto"/>
            </w:tcBorders>
          </w:tcPr>
          <w:p w14:paraId="345E549C" w14:textId="77777777" w:rsidR="00E55BBC" w:rsidRPr="00E55BBC" w:rsidRDefault="00E55BBC" w:rsidP="00E55BBC">
            <w:pPr>
              <w:rPr>
                <w:rFonts w:ascii="Times New Roman" w:eastAsia="Times New Roman" w:hAnsi="Times New Roman" w:cs="Calibri"/>
                <w:sz w:val="24"/>
                <w:szCs w:val="24"/>
              </w:rPr>
            </w:pPr>
            <w:r w:rsidRPr="00E55BBC">
              <w:rPr>
                <w:rFonts w:ascii="Times New Roman" w:hAnsi="Times New Roman" w:cs="Times New Roman"/>
              </w:rPr>
              <w:t>Пятница</w:t>
            </w:r>
          </w:p>
        </w:tc>
        <w:tc>
          <w:tcPr>
            <w:tcW w:w="2552" w:type="dxa"/>
            <w:tcBorders>
              <w:top w:val="single" w:sz="4" w:space="0" w:color="auto"/>
              <w:left w:val="single" w:sz="4" w:space="0" w:color="auto"/>
              <w:bottom w:val="single" w:sz="4" w:space="0" w:color="auto"/>
              <w:right w:val="single" w:sz="4" w:space="0" w:color="auto"/>
            </w:tcBorders>
          </w:tcPr>
          <w:p w14:paraId="21E0B8BE"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Развитие речи</w:t>
            </w:r>
          </w:p>
          <w:p w14:paraId="451C2338"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9.00-9.20</w:t>
            </w:r>
          </w:p>
          <w:p w14:paraId="637FFF25"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( 1 подгруппа)</w:t>
            </w:r>
          </w:p>
          <w:p w14:paraId="406C2C8C"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9.30-9.50</w:t>
            </w:r>
          </w:p>
          <w:p w14:paraId="10F5C53D" w14:textId="77777777" w:rsidR="00E55BBC" w:rsidRPr="00E55BBC" w:rsidRDefault="00E55BBC" w:rsidP="00E55BBC">
            <w:pPr>
              <w:spacing w:after="0" w:line="240" w:lineRule="auto"/>
              <w:jc w:val="both"/>
              <w:rPr>
                <w:rFonts w:ascii="Times New Roman" w:hAnsi="Times New Roman" w:cs="Times New Roman"/>
                <w:b/>
                <w:color w:val="000000" w:themeColor="text1"/>
              </w:rPr>
            </w:pPr>
            <w:r w:rsidRPr="00E55BBC">
              <w:rPr>
                <w:rFonts w:ascii="Times New Roman" w:hAnsi="Times New Roman" w:cs="Times New Roman"/>
              </w:rPr>
              <w:t>( 2 подгруппа)</w:t>
            </w:r>
          </w:p>
        </w:tc>
        <w:tc>
          <w:tcPr>
            <w:tcW w:w="5528" w:type="dxa"/>
            <w:tcBorders>
              <w:top w:val="single" w:sz="4" w:space="0" w:color="auto"/>
              <w:left w:val="single" w:sz="4" w:space="0" w:color="auto"/>
              <w:bottom w:val="single" w:sz="4" w:space="0" w:color="auto"/>
              <w:right w:val="single" w:sz="4" w:space="0" w:color="auto"/>
            </w:tcBorders>
          </w:tcPr>
          <w:p w14:paraId="70FE78DD" w14:textId="77777777" w:rsidR="00424CA3" w:rsidRDefault="00E55BBC" w:rsidP="00424CA3">
            <w:pPr>
              <w:spacing w:after="0"/>
              <w:rPr>
                <w:rFonts w:ascii="Times New Roman" w:eastAsia="Times New Roman" w:hAnsi="Times New Roman" w:cs="Times New Roman"/>
                <w:sz w:val="24"/>
                <w:szCs w:val="24"/>
              </w:rPr>
            </w:pPr>
            <w:r w:rsidRPr="00E55BBC">
              <w:rPr>
                <w:rFonts w:ascii="Times New Roman" w:hAnsi="Times New Roman" w:cs="Times New Roman"/>
                <w:b/>
                <w:sz w:val="24"/>
                <w:szCs w:val="24"/>
              </w:rPr>
              <w:t>Занятие№</w:t>
            </w:r>
            <w:r w:rsidR="00E512A4">
              <w:rPr>
                <w:sz w:val="24"/>
                <w:szCs w:val="24"/>
              </w:rPr>
              <w:t>25</w:t>
            </w:r>
            <w:r w:rsidR="00E512A4">
              <w:rPr>
                <w:sz w:val="24"/>
                <w:szCs w:val="24"/>
              </w:rPr>
              <w:tab/>
            </w:r>
            <w:r w:rsidR="00E512A4">
              <w:rPr>
                <w:rFonts w:ascii="Times New Roman" w:eastAsia="Times New Roman" w:hAnsi="Times New Roman" w:cs="Times New Roman"/>
                <w:sz w:val="24"/>
                <w:szCs w:val="24"/>
              </w:rPr>
              <w:t>Готовимся встречать весну и международный женский день</w:t>
            </w:r>
          </w:p>
          <w:p w14:paraId="3F9C687D" w14:textId="705FBAAC" w:rsidR="00E55BBC" w:rsidRPr="00424CA3" w:rsidRDefault="00E512A4" w:rsidP="00424CA3">
            <w:pPr>
              <w:spacing w:after="0"/>
              <w:rPr>
                <w:rFonts w:ascii="Times New Roman" w:hAnsi="Times New Roman" w:cs="Times New Roman"/>
                <w:sz w:val="24"/>
                <w:szCs w:val="24"/>
              </w:rPr>
            </w:pPr>
            <w:r>
              <w:rPr>
                <w:rFonts w:ascii="Times New Roman" w:eastAsia="Times New Roman" w:hAnsi="Times New Roman" w:cs="Times New Roman"/>
                <w:b/>
                <w:bCs/>
                <w:sz w:val="24"/>
                <w:szCs w:val="24"/>
              </w:rPr>
              <w:t xml:space="preserve">Программное содержание: </w:t>
            </w:r>
            <w:r>
              <w:rPr>
                <w:rFonts w:ascii="Times New Roman" w:eastAsia="Times New Roman" w:hAnsi="Times New Roman" w:cs="Times New Roman"/>
                <w:sz w:val="24"/>
                <w:szCs w:val="24"/>
              </w:rPr>
              <w:t>познакомить детей со стихотворением А. Плещеева “Весна”.</w:t>
            </w:r>
            <w:r>
              <w:rPr>
                <w:sz w:val="24"/>
                <w:szCs w:val="24"/>
              </w:rPr>
              <w:br/>
            </w:r>
            <w:r>
              <w:rPr>
                <w:rFonts w:ascii="Times New Roman" w:eastAsia="Times New Roman" w:hAnsi="Times New Roman" w:cs="Times New Roman"/>
                <w:sz w:val="24"/>
                <w:szCs w:val="24"/>
              </w:rPr>
              <w:t>Упражнять в умении поздравлять женщин с праздником.</w:t>
            </w:r>
            <w:r>
              <w:rPr>
                <w:sz w:val="24"/>
                <w:szCs w:val="24"/>
              </w:rPr>
              <w:br/>
            </w:r>
            <w:r>
              <w:rPr>
                <w:rFonts w:ascii="Times New Roman" w:eastAsia="Times New Roman" w:hAnsi="Times New Roman" w:cs="Times New Roman"/>
                <w:b/>
                <w:bCs/>
                <w:sz w:val="24"/>
                <w:szCs w:val="24"/>
              </w:rPr>
              <w:t xml:space="preserve">Произведения: </w:t>
            </w:r>
            <w:r>
              <w:rPr>
                <w:rFonts w:ascii="Times New Roman" w:eastAsia="Times New Roman" w:hAnsi="Times New Roman" w:cs="Times New Roman"/>
                <w:sz w:val="24"/>
                <w:szCs w:val="24"/>
              </w:rPr>
              <w:t>А. Плещеев “Весна”, И. Косяков “Все она”.</w:t>
            </w:r>
            <w:r>
              <w:rPr>
                <w:rFonts w:ascii="Times New Roman" w:eastAsia="Times New Roman" w:hAnsi="Times New Roman" w:cs="Times New Roman"/>
                <w:sz w:val="24"/>
                <w:szCs w:val="24"/>
              </w:rPr>
              <w:tab/>
              <w:t>В.Гербова” “Развитие речи в детском саду” стр.67</w:t>
            </w:r>
          </w:p>
        </w:tc>
      </w:tr>
      <w:tr w:rsidR="00E55BBC" w:rsidRPr="00E55BBC" w14:paraId="21BAFE75" w14:textId="77777777" w:rsidTr="00F05984">
        <w:trPr>
          <w:trHeight w:val="415"/>
        </w:trPr>
        <w:tc>
          <w:tcPr>
            <w:tcW w:w="9209" w:type="dxa"/>
            <w:gridSpan w:val="3"/>
            <w:tcBorders>
              <w:top w:val="single" w:sz="4" w:space="0" w:color="auto"/>
              <w:left w:val="single" w:sz="4" w:space="0" w:color="auto"/>
              <w:bottom w:val="single" w:sz="4" w:space="0" w:color="auto"/>
              <w:right w:val="single" w:sz="4" w:space="0" w:color="auto"/>
            </w:tcBorders>
            <w:shd w:val="clear" w:color="auto" w:fill="92D050"/>
          </w:tcPr>
          <w:p w14:paraId="24F33813"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b/>
                <w:sz w:val="24"/>
                <w:szCs w:val="24"/>
              </w:rPr>
              <w:t>4 неделя</w:t>
            </w:r>
          </w:p>
        </w:tc>
      </w:tr>
    </w:tbl>
    <w:tbl>
      <w:tblPr>
        <w:tblStyle w:val="5211"/>
        <w:tblW w:w="9214" w:type="dxa"/>
        <w:tblInd w:w="-5" w:type="dxa"/>
        <w:tblLook w:val="04A0" w:firstRow="1" w:lastRow="0" w:firstColumn="1" w:lastColumn="0" w:noHBand="0" w:noVBand="1"/>
      </w:tblPr>
      <w:tblGrid>
        <w:gridCol w:w="1576"/>
        <w:gridCol w:w="2051"/>
        <w:gridCol w:w="5587"/>
      </w:tblGrid>
      <w:tr w:rsidR="00E55BBC" w:rsidRPr="00E55BBC" w14:paraId="133C5B79" w14:textId="77777777" w:rsidTr="00424CA3">
        <w:trPr>
          <w:trHeight w:val="415"/>
        </w:trPr>
        <w:tc>
          <w:tcPr>
            <w:tcW w:w="1576" w:type="dxa"/>
            <w:tcBorders>
              <w:top w:val="single" w:sz="4" w:space="0" w:color="auto"/>
              <w:left w:val="single" w:sz="4" w:space="0" w:color="auto"/>
              <w:bottom w:val="single" w:sz="4" w:space="0" w:color="auto"/>
              <w:right w:val="single" w:sz="4" w:space="0" w:color="auto"/>
            </w:tcBorders>
            <w:hideMark/>
          </w:tcPr>
          <w:p w14:paraId="1DC081E8" w14:textId="77777777" w:rsidR="00E55BBC" w:rsidRPr="00E55BBC" w:rsidRDefault="00E55BBC" w:rsidP="00E55BBC">
            <w:pPr>
              <w:rPr>
                <w:rFonts w:ascii="Times New Roman" w:hAnsi="Times New Roman" w:cs="Times New Roman"/>
              </w:rPr>
            </w:pPr>
            <w:r w:rsidRPr="00E55BBC">
              <w:rPr>
                <w:rFonts w:ascii="Times New Roman" w:eastAsia="Times New Roman" w:hAnsi="Times New Roman" w:cs="Calibri"/>
                <w:sz w:val="24"/>
                <w:szCs w:val="24"/>
              </w:rPr>
              <w:t>Понедельник</w:t>
            </w:r>
          </w:p>
        </w:tc>
        <w:tc>
          <w:tcPr>
            <w:tcW w:w="2051" w:type="dxa"/>
            <w:tcBorders>
              <w:top w:val="single" w:sz="4" w:space="0" w:color="auto"/>
              <w:left w:val="single" w:sz="4" w:space="0" w:color="auto"/>
              <w:bottom w:val="single" w:sz="4" w:space="0" w:color="auto"/>
              <w:right w:val="single" w:sz="4" w:space="0" w:color="auto"/>
            </w:tcBorders>
          </w:tcPr>
          <w:p w14:paraId="7D446BFB" w14:textId="77777777" w:rsidR="00E55BBC" w:rsidRPr="00E55BBC" w:rsidRDefault="00E55BBC" w:rsidP="00E55BBC">
            <w:pPr>
              <w:spacing w:after="0" w:line="240" w:lineRule="auto"/>
              <w:jc w:val="both"/>
              <w:rPr>
                <w:rFonts w:ascii="Times New Roman" w:hAnsi="Times New Roman" w:cs="Times New Roman"/>
                <w:b/>
                <w:color w:val="000000" w:themeColor="text1"/>
              </w:rPr>
            </w:pPr>
            <w:r w:rsidRPr="00E55BBC">
              <w:rPr>
                <w:rFonts w:ascii="Times New Roman" w:hAnsi="Times New Roman" w:cs="Times New Roman"/>
                <w:b/>
                <w:color w:val="000000" w:themeColor="text1"/>
              </w:rPr>
              <w:t>Музыка</w:t>
            </w:r>
          </w:p>
          <w:p w14:paraId="33108D4D" w14:textId="6F1D26E9" w:rsidR="00E55BBC" w:rsidRPr="00424CA3" w:rsidRDefault="00424CA3" w:rsidP="00424CA3">
            <w:pPr>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9.00-9.20</w:t>
            </w:r>
          </w:p>
        </w:tc>
        <w:tc>
          <w:tcPr>
            <w:tcW w:w="5587" w:type="dxa"/>
            <w:tcBorders>
              <w:top w:val="single" w:sz="4" w:space="0" w:color="auto"/>
              <w:left w:val="single" w:sz="4" w:space="0" w:color="auto"/>
              <w:bottom w:val="single" w:sz="4" w:space="0" w:color="auto"/>
              <w:right w:val="single" w:sz="4" w:space="0" w:color="auto"/>
            </w:tcBorders>
            <w:hideMark/>
          </w:tcPr>
          <w:p w14:paraId="1D099240"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музыкального руководителя</w:t>
            </w:r>
          </w:p>
        </w:tc>
      </w:tr>
      <w:tr w:rsidR="00E55BBC" w:rsidRPr="00E55BBC" w14:paraId="7C3E7D6E" w14:textId="77777777" w:rsidTr="00E55BBC">
        <w:trPr>
          <w:trHeight w:val="1038"/>
        </w:trPr>
        <w:tc>
          <w:tcPr>
            <w:tcW w:w="1576" w:type="dxa"/>
            <w:tcBorders>
              <w:top w:val="single" w:sz="4" w:space="0" w:color="auto"/>
              <w:left w:val="single" w:sz="4" w:space="0" w:color="auto"/>
              <w:bottom w:val="single" w:sz="4" w:space="0" w:color="auto"/>
              <w:right w:val="single" w:sz="4" w:space="0" w:color="auto"/>
            </w:tcBorders>
            <w:vAlign w:val="center"/>
          </w:tcPr>
          <w:p w14:paraId="0D8DE99B" w14:textId="77777777" w:rsidR="00E55BBC" w:rsidRPr="00E55BBC" w:rsidRDefault="00E55BBC" w:rsidP="00E55BBC">
            <w:pPr>
              <w:rPr>
                <w:rFonts w:ascii="Times New Roman" w:hAnsi="Times New Roman" w:cs="Times New Roman"/>
              </w:rPr>
            </w:pPr>
          </w:p>
        </w:tc>
        <w:tc>
          <w:tcPr>
            <w:tcW w:w="2051" w:type="dxa"/>
            <w:tcBorders>
              <w:top w:val="single" w:sz="4" w:space="0" w:color="auto"/>
              <w:left w:val="single" w:sz="4" w:space="0" w:color="auto"/>
              <w:bottom w:val="single" w:sz="4" w:space="0" w:color="auto"/>
              <w:right w:val="single" w:sz="4" w:space="0" w:color="auto"/>
            </w:tcBorders>
          </w:tcPr>
          <w:p w14:paraId="18479F13"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b/>
              </w:rPr>
              <w:t>Формирование элементарных математических представлений</w:t>
            </w:r>
            <w:r w:rsidRPr="00E55BBC">
              <w:rPr>
                <w:rFonts w:ascii="Times New Roman" w:hAnsi="Times New Roman" w:cs="Times New Roman"/>
              </w:rPr>
              <w:t xml:space="preserve"> </w:t>
            </w:r>
          </w:p>
          <w:p w14:paraId="0EAE657C"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9.30-9.50</w:t>
            </w:r>
          </w:p>
          <w:p w14:paraId="537807C2"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( 1 подгруппа)</w:t>
            </w:r>
          </w:p>
          <w:p w14:paraId="3ECE82C8"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10.00-10.20</w:t>
            </w:r>
          </w:p>
          <w:p w14:paraId="137BFC50"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(2 подгруппа)</w:t>
            </w:r>
          </w:p>
          <w:p w14:paraId="168B51BF" w14:textId="77777777" w:rsidR="00E55BBC" w:rsidRPr="00E55BBC" w:rsidRDefault="00E55BBC" w:rsidP="00E55BBC">
            <w:pPr>
              <w:spacing w:after="0" w:line="240" w:lineRule="auto"/>
              <w:jc w:val="both"/>
              <w:rPr>
                <w:rFonts w:ascii="Times New Roman" w:hAnsi="Times New Roman" w:cs="Times New Roman"/>
                <w:color w:val="262626" w:themeColor="text1" w:themeTint="D9"/>
              </w:rPr>
            </w:pPr>
          </w:p>
        </w:tc>
        <w:tc>
          <w:tcPr>
            <w:tcW w:w="5587" w:type="dxa"/>
            <w:tcBorders>
              <w:top w:val="single" w:sz="4" w:space="0" w:color="auto"/>
              <w:left w:val="single" w:sz="4" w:space="0" w:color="auto"/>
              <w:bottom w:val="single" w:sz="4" w:space="0" w:color="auto"/>
              <w:right w:val="single" w:sz="4" w:space="0" w:color="auto"/>
            </w:tcBorders>
            <w:hideMark/>
          </w:tcPr>
          <w:p w14:paraId="79CBC734"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b/>
                <w:sz w:val="24"/>
                <w:szCs w:val="24"/>
              </w:rPr>
              <w:t>Занятие№</w:t>
            </w:r>
            <w:r w:rsidRPr="00E55BBC">
              <w:rPr>
                <w:rFonts w:ascii="Times New Roman" w:hAnsi="Times New Roman" w:cs="Times New Roman"/>
                <w:sz w:val="24"/>
                <w:szCs w:val="24"/>
              </w:rPr>
              <w:t xml:space="preserve">28 </w:t>
            </w:r>
            <w:r w:rsidRPr="00E55BBC">
              <w:rPr>
                <w:rFonts w:ascii="Times New Roman" w:hAnsi="Times New Roman" w:cs="Times New Roman"/>
                <w:sz w:val="24"/>
                <w:szCs w:val="24"/>
              </w:rPr>
              <w:tab/>
              <w:t>Игровая ситуация «Строем игровую площадку»</w:t>
            </w:r>
            <w:r w:rsidRPr="00E55BBC">
              <w:rPr>
                <w:rFonts w:ascii="Times New Roman" w:hAnsi="Times New Roman" w:cs="Times New Roman"/>
                <w:sz w:val="24"/>
                <w:szCs w:val="24"/>
              </w:rPr>
              <w:tab/>
            </w:r>
          </w:p>
          <w:p w14:paraId="19A60649"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sz w:val="24"/>
                <w:szCs w:val="24"/>
              </w:rPr>
              <w:t>Показать независимость результата счета от формы расположения предметов в пространстве.</w:t>
            </w:r>
          </w:p>
          <w:p w14:paraId="114BE3AE" w14:textId="77777777" w:rsidR="00E55BBC" w:rsidRPr="00E55BBC" w:rsidRDefault="00E55BBC" w:rsidP="00E55BBC">
            <w:pPr>
              <w:numPr>
                <w:ilvl w:val="0"/>
                <w:numId w:val="24"/>
              </w:numPr>
              <w:spacing w:after="0" w:line="240" w:lineRule="auto"/>
              <w:contextualSpacing/>
              <w:rPr>
                <w:rFonts w:ascii="Times New Roman" w:hAnsi="Times New Roman" w:cs="Times New Roman"/>
                <w:sz w:val="24"/>
                <w:szCs w:val="24"/>
              </w:rPr>
            </w:pPr>
            <w:r w:rsidRPr="00E55BBC">
              <w:rPr>
                <w:rFonts w:ascii="Times New Roman" w:hAnsi="Times New Roman" w:cs="Times New Roman"/>
                <w:sz w:val="24"/>
                <w:szCs w:val="24"/>
              </w:rPr>
              <w:t>Продолжать знакомить с цилиндром на основе сравнения его с шаром и кубом.</w:t>
            </w:r>
          </w:p>
          <w:p w14:paraId="276A56CA" w14:textId="77777777" w:rsidR="00E55BBC" w:rsidRPr="00E55BBC" w:rsidRDefault="00E55BBC" w:rsidP="00E55BBC">
            <w:pPr>
              <w:tabs>
                <w:tab w:val="left" w:pos="609"/>
                <w:tab w:val="left" w:pos="2642"/>
                <w:tab w:val="left" w:pos="5429"/>
                <w:tab w:val="left" w:pos="7840"/>
              </w:tabs>
              <w:spacing w:after="0" w:line="240" w:lineRule="auto"/>
              <w:ind w:left="113"/>
              <w:rPr>
                <w:rFonts w:ascii="Times New Roman" w:hAnsi="Times New Roman" w:cs="Times New Roman"/>
                <w:sz w:val="24"/>
                <w:szCs w:val="24"/>
              </w:rPr>
            </w:pPr>
            <w:r w:rsidRPr="00E55BBC">
              <w:rPr>
                <w:rFonts w:ascii="Times New Roman" w:hAnsi="Times New Roman" w:cs="Times New Roman"/>
                <w:sz w:val="24"/>
                <w:szCs w:val="24"/>
              </w:rPr>
              <w:t xml:space="preserve">Совершенствовать представления о значении слов </w:t>
            </w:r>
            <w:r w:rsidRPr="00E55BBC">
              <w:rPr>
                <w:rFonts w:ascii="Times New Roman" w:hAnsi="Times New Roman" w:cs="Times New Roman"/>
                <w:i/>
                <w:iCs/>
                <w:sz w:val="24"/>
                <w:szCs w:val="24"/>
              </w:rPr>
              <w:t>далеко – близко.</w:t>
            </w:r>
            <w:r w:rsidRPr="00E55BBC">
              <w:rPr>
                <w:rFonts w:ascii="Times New Roman" w:hAnsi="Times New Roman" w:cs="Times New Roman"/>
                <w:color w:val="000000"/>
                <w:sz w:val="24"/>
                <w:szCs w:val="24"/>
                <w:shd w:val="clear" w:color="auto" w:fill="FFFFFF"/>
              </w:rPr>
              <w:tab/>
            </w:r>
            <w:r w:rsidRPr="00E55BBC">
              <w:rPr>
                <w:rFonts w:ascii="Times New Roman" w:hAnsi="Times New Roman" w:cs="Times New Roman"/>
                <w:b/>
                <w:sz w:val="24"/>
                <w:szCs w:val="24"/>
              </w:rPr>
              <w:t>Демонстрационный материал</w:t>
            </w:r>
            <w:r w:rsidRPr="00E55BBC">
              <w:rPr>
                <w:rFonts w:ascii="Times New Roman" w:hAnsi="Times New Roman" w:cs="Times New Roman"/>
                <w:sz w:val="24"/>
                <w:szCs w:val="24"/>
              </w:rPr>
              <w:t>: строительный материал: шары, цилиндры, кубы разного цвета и величины (по 7 шт.); 6 цилиндров одного цвета и величины; 2 планки; 4 шнура; 5 елочек, 5 цветочков.</w:t>
            </w:r>
            <w:r w:rsidRPr="00E55BBC">
              <w:rPr>
                <w:rFonts w:ascii="Times New Roman" w:hAnsi="Times New Roman" w:cs="Times New Roman"/>
                <w:sz w:val="24"/>
                <w:szCs w:val="24"/>
              </w:rPr>
              <w:tab/>
            </w:r>
          </w:p>
          <w:p w14:paraId="35904F49" w14:textId="77777777" w:rsidR="00E55BBC" w:rsidRPr="00E55BBC" w:rsidRDefault="00E55BBC" w:rsidP="00E55BBC">
            <w:pPr>
              <w:tabs>
                <w:tab w:val="left" w:pos="609"/>
                <w:tab w:val="left" w:pos="2642"/>
                <w:tab w:val="left" w:pos="5429"/>
                <w:tab w:val="left" w:pos="7840"/>
              </w:tabs>
              <w:spacing w:after="0" w:line="240" w:lineRule="auto"/>
              <w:ind w:left="113"/>
              <w:rPr>
                <w:rFonts w:ascii="Times New Roman" w:hAnsi="Times New Roman" w:cs="Times New Roman"/>
                <w:sz w:val="24"/>
                <w:szCs w:val="24"/>
              </w:rPr>
            </w:pPr>
            <w:r w:rsidRPr="00E55BBC">
              <w:rPr>
                <w:rFonts w:ascii="Times New Roman" w:hAnsi="Times New Roman" w:cs="Times New Roman"/>
                <w:sz w:val="24"/>
                <w:szCs w:val="24"/>
              </w:rPr>
              <w:t>И.А. Помораева, В.А. Позина «Формирование элементарных математических представлений» стр.57</w:t>
            </w:r>
          </w:p>
        </w:tc>
      </w:tr>
      <w:tr w:rsidR="00E55BBC" w:rsidRPr="00E55BBC" w14:paraId="06499DC2" w14:textId="77777777" w:rsidTr="00E55BBC">
        <w:trPr>
          <w:trHeight w:val="1038"/>
        </w:trPr>
        <w:tc>
          <w:tcPr>
            <w:tcW w:w="1576" w:type="dxa"/>
            <w:tcBorders>
              <w:top w:val="single" w:sz="4" w:space="0" w:color="auto"/>
              <w:left w:val="single" w:sz="4" w:space="0" w:color="auto"/>
              <w:bottom w:val="single" w:sz="4" w:space="0" w:color="auto"/>
              <w:right w:val="single" w:sz="4" w:space="0" w:color="auto"/>
            </w:tcBorders>
            <w:hideMark/>
          </w:tcPr>
          <w:p w14:paraId="045EE3F8" w14:textId="77777777" w:rsidR="00E55BBC" w:rsidRPr="00E55BBC" w:rsidRDefault="00E55BBC" w:rsidP="00E55BBC">
            <w:pPr>
              <w:rPr>
                <w:rFonts w:ascii="Times New Roman" w:hAnsi="Times New Roman" w:cs="Times New Roman"/>
              </w:rPr>
            </w:pPr>
            <w:r w:rsidRPr="00E55BBC">
              <w:rPr>
                <w:rFonts w:ascii="Times New Roman" w:hAnsi="Times New Roman" w:cs="Times New Roman"/>
                <w:sz w:val="24"/>
                <w:szCs w:val="24"/>
              </w:rPr>
              <w:t>Вторник</w:t>
            </w:r>
          </w:p>
        </w:tc>
        <w:tc>
          <w:tcPr>
            <w:tcW w:w="2051" w:type="dxa"/>
            <w:tcBorders>
              <w:top w:val="single" w:sz="4" w:space="0" w:color="auto"/>
              <w:left w:val="single" w:sz="4" w:space="0" w:color="auto"/>
              <w:bottom w:val="single" w:sz="4" w:space="0" w:color="auto"/>
              <w:right w:val="single" w:sz="4" w:space="0" w:color="auto"/>
            </w:tcBorders>
          </w:tcPr>
          <w:p w14:paraId="475C5013" w14:textId="77777777" w:rsidR="00E55BBC" w:rsidRPr="00E55BBC" w:rsidRDefault="00E55BBC" w:rsidP="00E55BBC">
            <w:pPr>
              <w:spacing w:after="0" w:line="240" w:lineRule="auto"/>
              <w:rPr>
                <w:rFonts w:ascii="Times New Roman" w:hAnsi="Times New Roman" w:cs="Times New Roman"/>
                <w:b/>
                <w:color w:val="262626" w:themeColor="text1" w:themeTint="D9"/>
              </w:rPr>
            </w:pPr>
            <w:r w:rsidRPr="00E55BBC">
              <w:rPr>
                <w:rFonts w:ascii="Times New Roman" w:hAnsi="Times New Roman" w:cs="Times New Roman"/>
                <w:b/>
                <w:color w:val="262626" w:themeColor="text1" w:themeTint="D9"/>
              </w:rPr>
              <w:t xml:space="preserve">Физическая культура </w:t>
            </w:r>
          </w:p>
          <w:p w14:paraId="3B78BE79"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9.00-9.20</w:t>
            </w:r>
          </w:p>
          <w:p w14:paraId="222FEC12" w14:textId="77777777" w:rsidR="00E55BBC" w:rsidRPr="00E55BBC" w:rsidRDefault="00E55BBC" w:rsidP="00E55BBC">
            <w:pPr>
              <w:spacing w:after="0" w:line="240" w:lineRule="auto"/>
              <w:jc w:val="both"/>
              <w:rPr>
                <w:rFonts w:ascii="Times New Roman" w:hAnsi="Times New Roman" w:cs="Times New Roman"/>
                <w:color w:val="262626" w:themeColor="text1" w:themeTint="D9"/>
              </w:rPr>
            </w:pPr>
          </w:p>
        </w:tc>
        <w:tc>
          <w:tcPr>
            <w:tcW w:w="5587" w:type="dxa"/>
            <w:tcBorders>
              <w:top w:val="single" w:sz="4" w:space="0" w:color="auto"/>
              <w:left w:val="single" w:sz="4" w:space="0" w:color="auto"/>
              <w:bottom w:val="single" w:sz="4" w:space="0" w:color="auto"/>
              <w:right w:val="single" w:sz="4" w:space="0" w:color="auto"/>
            </w:tcBorders>
            <w:hideMark/>
          </w:tcPr>
          <w:p w14:paraId="2380264A"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6FB6D99C" w14:textId="77777777" w:rsidTr="00E55BBC">
        <w:trPr>
          <w:trHeight w:val="1038"/>
        </w:trPr>
        <w:tc>
          <w:tcPr>
            <w:tcW w:w="1576" w:type="dxa"/>
            <w:tcBorders>
              <w:top w:val="single" w:sz="4" w:space="0" w:color="auto"/>
              <w:left w:val="single" w:sz="4" w:space="0" w:color="auto"/>
              <w:bottom w:val="single" w:sz="4" w:space="0" w:color="auto"/>
              <w:right w:val="single" w:sz="4" w:space="0" w:color="auto"/>
            </w:tcBorders>
            <w:vAlign w:val="center"/>
          </w:tcPr>
          <w:p w14:paraId="5135C9C8" w14:textId="77777777" w:rsidR="00E55BBC" w:rsidRPr="00E55BBC" w:rsidRDefault="00E55BBC" w:rsidP="00E55BBC">
            <w:pPr>
              <w:rPr>
                <w:rFonts w:ascii="Times New Roman" w:hAnsi="Times New Roman" w:cs="Times New Roman"/>
              </w:rPr>
            </w:pPr>
          </w:p>
        </w:tc>
        <w:tc>
          <w:tcPr>
            <w:tcW w:w="2051" w:type="dxa"/>
            <w:tcBorders>
              <w:top w:val="single" w:sz="4" w:space="0" w:color="auto"/>
              <w:left w:val="single" w:sz="4" w:space="0" w:color="auto"/>
              <w:bottom w:val="single" w:sz="4" w:space="0" w:color="auto"/>
              <w:right w:val="single" w:sz="4" w:space="0" w:color="auto"/>
            </w:tcBorders>
          </w:tcPr>
          <w:p w14:paraId="178AE13D"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Ознакомление с окружающим (предметный мир) /Ознакомление с миром природы</w:t>
            </w:r>
          </w:p>
          <w:p w14:paraId="45EFA3FF"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9.30-9.50</w:t>
            </w:r>
          </w:p>
          <w:p w14:paraId="15734861"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(2 подгруппа)</w:t>
            </w:r>
          </w:p>
          <w:p w14:paraId="02AC6372"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10.00-10.2 </w:t>
            </w:r>
          </w:p>
          <w:p w14:paraId="1A66B36C" w14:textId="1B534C6F" w:rsidR="00E55BBC" w:rsidRPr="00424CA3" w:rsidRDefault="00424CA3" w:rsidP="00424CA3">
            <w:pPr>
              <w:spacing w:after="0" w:line="240" w:lineRule="auto"/>
              <w:rPr>
                <w:rFonts w:ascii="Times New Roman" w:hAnsi="Times New Roman" w:cs="Times New Roman"/>
              </w:rPr>
            </w:pPr>
            <w:r>
              <w:rPr>
                <w:rFonts w:ascii="Times New Roman" w:hAnsi="Times New Roman" w:cs="Times New Roman"/>
              </w:rPr>
              <w:t>.(2 подгруппа)</w:t>
            </w:r>
          </w:p>
        </w:tc>
        <w:tc>
          <w:tcPr>
            <w:tcW w:w="5587" w:type="dxa"/>
            <w:tcBorders>
              <w:top w:val="single" w:sz="4" w:space="0" w:color="auto"/>
              <w:left w:val="single" w:sz="4" w:space="0" w:color="auto"/>
              <w:bottom w:val="single" w:sz="4" w:space="0" w:color="auto"/>
              <w:right w:val="single" w:sz="4" w:space="0" w:color="auto"/>
            </w:tcBorders>
            <w:hideMark/>
          </w:tcPr>
          <w:p w14:paraId="70FDEEBA" w14:textId="11F82F97" w:rsidR="00E55BBC" w:rsidRPr="00E55BBC" w:rsidRDefault="00E55BBC" w:rsidP="00E55BBC">
            <w:pPr>
              <w:rPr>
                <w:rFonts w:ascii="Calibri" w:eastAsia="Times New Roman" w:hAnsi="Calibri" w:cs="Calibri"/>
                <w:color w:val="000000"/>
                <w:lang w:eastAsia="ru-RU"/>
              </w:rPr>
            </w:pPr>
            <w:r w:rsidRPr="00E55BBC">
              <w:rPr>
                <w:rFonts w:ascii="Times New Roman" w:hAnsi="Times New Roman" w:cs="Times New Roman"/>
                <w:b/>
                <w:caps/>
                <w:sz w:val="24"/>
                <w:szCs w:val="24"/>
              </w:rPr>
              <w:t>Эк.</w:t>
            </w:r>
            <w:r w:rsidRPr="00E55BBC">
              <w:rPr>
                <w:rFonts w:ascii="Times New Roman" w:hAnsi="Times New Roman" w:cs="Times New Roman"/>
                <w:b/>
                <w:sz w:val="24"/>
                <w:szCs w:val="24"/>
              </w:rPr>
              <w:t xml:space="preserve"> Занятие№</w:t>
            </w:r>
            <w:r w:rsidRPr="00E55BBC">
              <w:rPr>
                <w:rFonts w:ascii="Times New Roman" w:eastAsia="Times New Roman" w:hAnsi="Times New Roman" w:cs="Times New Roman"/>
                <w:b/>
                <w:bCs/>
                <w:color w:val="000000"/>
                <w:sz w:val="24"/>
                <w:szCs w:val="24"/>
                <w:lang w:eastAsia="ru-RU"/>
              </w:rPr>
              <w:t>14</w:t>
            </w:r>
            <w:r w:rsidRPr="00E55BBC">
              <w:rPr>
                <w:rFonts w:ascii="Calibri" w:eastAsia="Times New Roman" w:hAnsi="Calibri" w:cs="Calibri"/>
                <w:color w:val="000000"/>
                <w:lang w:eastAsia="ru-RU"/>
              </w:rPr>
              <w:tab/>
            </w:r>
            <w:r w:rsidRPr="00E55BBC">
              <w:rPr>
                <w:rFonts w:ascii="Times New Roman" w:eastAsia="Times New Roman" w:hAnsi="Times New Roman" w:cs="Times New Roman"/>
                <w:b/>
                <w:bCs/>
                <w:color w:val="000000"/>
                <w:sz w:val="24"/>
                <w:szCs w:val="24"/>
                <w:lang w:eastAsia="ru-RU"/>
              </w:rPr>
              <w:t>В гости к хозяйке луга</w:t>
            </w:r>
            <w:r w:rsidR="00424CA3">
              <w:rPr>
                <w:rFonts w:ascii="Calibri" w:eastAsia="Times New Roman" w:hAnsi="Calibri" w:cs="Calibri"/>
                <w:color w:val="000000"/>
                <w:lang w:eastAsia="ru-RU"/>
              </w:rPr>
              <w:t xml:space="preserve"> </w:t>
            </w:r>
            <w:r w:rsidRPr="00E55BBC">
              <w:rPr>
                <w:rFonts w:ascii="Times New Roman" w:eastAsia="Times New Roman" w:hAnsi="Times New Roman" w:cs="Times New Roman"/>
                <w:color w:val="000000"/>
                <w:sz w:val="24"/>
                <w:szCs w:val="24"/>
                <w:lang w:eastAsia="ru-RU"/>
              </w:rPr>
              <w:t>Расширять представления детей о разнообразии насекомых. Закреплять знания о строении насекомых. Формировать бережное отношение к окружающей природе. Учить отгадывать загадки о насекомых.</w:t>
            </w:r>
            <w:r w:rsidRPr="00E55BBC">
              <w:rPr>
                <w:rFonts w:ascii="Calibri" w:eastAsia="Times New Roman" w:hAnsi="Calibri" w:cs="Calibri"/>
                <w:color w:val="000000"/>
                <w:lang w:eastAsia="ru-RU"/>
              </w:rPr>
              <w:tab/>
            </w:r>
          </w:p>
          <w:p w14:paraId="4BF42185" w14:textId="79465C63" w:rsidR="00E55BBC" w:rsidRPr="00424CA3" w:rsidRDefault="00E55BBC" w:rsidP="00E55BBC">
            <w:pPr>
              <w:rPr>
                <w:rFonts w:ascii="Times New Roman" w:hAnsi="Times New Roman" w:cs="Times New Roman"/>
                <w:sz w:val="24"/>
                <w:szCs w:val="24"/>
              </w:rPr>
            </w:pPr>
            <w:r w:rsidRPr="00E55BBC">
              <w:rPr>
                <w:rFonts w:ascii="Times New Roman" w:eastAsia="Times New Roman" w:hAnsi="Times New Roman" w:cs="Times New Roman"/>
                <w:color w:val="000000"/>
                <w:sz w:val="24"/>
                <w:szCs w:val="24"/>
                <w:lang w:eastAsia="ru-RU"/>
              </w:rPr>
              <w:t>О.А. Соломенникова</w:t>
            </w:r>
            <w:r w:rsidRPr="00E55BBC">
              <w:rPr>
                <w:rFonts w:ascii="Times New Roman" w:hAnsi="Times New Roman" w:cs="Times New Roman"/>
                <w:sz w:val="24"/>
                <w:szCs w:val="24"/>
              </w:rPr>
              <w:t xml:space="preserve">  </w:t>
            </w:r>
            <w:r w:rsidRPr="00E55BBC">
              <w:rPr>
                <w:rFonts w:ascii="Times New Roman" w:eastAsia="Times New Roman" w:hAnsi="Times New Roman" w:cs="Times New Roman"/>
                <w:color w:val="000000"/>
                <w:sz w:val="24"/>
                <w:szCs w:val="24"/>
                <w:lang w:eastAsia="ru-RU"/>
              </w:rPr>
              <w:t>Ознакомление с природой стр.59-64</w:t>
            </w:r>
          </w:p>
        </w:tc>
      </w:tr>
      <w:tr w:rsidR="00E55BBC" w:rsidRPr="00E55BBC" w14:paraId="227C3DE6" w14:textId="77777777" w:rsidTr="00E55BBC">
        <w:trPr>
          <w:trHeight w:val="1038"/>
        </w:trPr>
        <w:tc>
          <w:tcPr>
            <w:tcW w:w="1576" w:type="dxa"/>
            <w:tcBorders>
              <w:top w:val="single" w:sz="4" w:space="0" w:color="auto"/>
              <w:left w:val="single" w:sz="4" w:space="0" w:color="auto"/>
              <w:bottom w:val="single" w:sz="4" w:space="0" w:color="auto"/>
              <w:right w:val="single" w:sz="4" w:space="0" w:color="auto"/>
            </w:tcBorders>
            <w:hideMark/>
          </w:tcPr>
          <w:p w14:paraId="54C71DE5" w14:textId="77777777" w:rsidR="00E55BBC" w:rsidRPr="00E55BBC" w:rsidRDefault="00E55BBC" w:rsidP="00E55BBC">
            <w:pPr>
              <w:rPr>
                <w:rFonts w:ascii="Times New Roman" w:hAnsi="Times New Roman" w:cs="Times New Roman"/>
              </w:rPr>
            </w:pPr>
            <w:r w:rsidRPr="00E55BBC">
              <w:rPr>
                <w:rFonts w:ascii="Times New Roman" w:hAnsi="Times New Roman" w:cs="Times New Roman"/>
              </w:rPr>
              <w:t>Среда</w:t>
            </w:r>
          </w:p>
        </w:tc>
        <w:tc>
          <w:tcPr>
            <w:tcW w:w="2051" w:type="dxa"/>
            <w:tcBorders>
              <w:top w:val="single" w:sz="4" w:space="0" w:color="auto"/>
              <w:left w:val="single" w:sz="4" w:space="0" w:color="auto"/>
              <w:bottom w:val="single" w:sz="4" w:space="0" w:color="auto"/>
              <w:right w:val="single" w:sz="4" w:space="0" w:color="auto"/>
            </w:tcBorders>
            <w:hideMark/>
          </w:tcPr>
          <w:p w14:paraId="75D2CD81"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Лепка / Аппликация, ручной труд</w:t>
            </w:r>
          </w:p>
          <w:p w14:paraId="3322BC9C"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8.55-9.15</w:t>
            </w:r>
          </w:p>
          <w:p w14:paraId="56AA7221"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( 1 подгруппа)</w:t>
            </w:r>
          </w:p>
          <w:p w14:paraId="63E94470"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9.20 -9.40 </w:t>
            </w:r>
          </w:p>
          <w:p w14:paraId="06F35E79" w14:textId="77777777" w:rsidR="00E55BBC" w:rsidRPr="00E55BBC" w:rsidRDefault="00E55BBC" w:rsidP="00E55BBC">
            <w:pPr>
              <w:spacing w:after="0" w:line="240" w:lineRule="auto"/>
              <w:jc w:val="both"/>
              <w:rPr>
                <w:rFonts w:ascii="Times New Roman" w:hAnsi="Times New Roman" w:cs="Times New Roman"/>
                <w:color w:val="262626" w:themeColor="text1" w:themeTint="D9"/>
              </w:rPr>
            </w:pPr>
            <w:r w:rsidRPr="00E55BBC">
              <w:rPr>
                <w:rFonts w:ascii="Times New Roman" w:hAnsi="Times New Roman" w:cs="Times New Roman"/>
              </w:rPr>
              <w:t>( 2 подгруппа)</w:t>
            </w:r>
          </w:p>
        </w:tc>
        <w:tc>
          <w:tcPr>
            <w:tcW w:w="5587" w:type="dxa"/>
            <w:tcBorders>
              <w:top w:val="single" w:sz="4" w:space="0" w:color="auto"/>
              <w:left w:val="single" w:sz="4" w:space="0" w:color="auto"/>
              <w:bottom w:val="single" w:sz="4" w:space="0" w:color="auto"/>
              <w:right w:val="single" w:sz="4" w:space="0" w:color="auto"/>
            </w:tcBorders>
            <w:hideMark/>
          </w:tcPr>
          <w:p w14:paraId="417BFD02"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b/>
              </w:rPr>
              <w:t>Аппликация</w:t>
            </w:r>
            <w:r w:rsidRPr="00E55BBC">
              <w:rPr>
                <w:rFonts w:ascii="Times New Roman" w:hAnsi="Times New Roman" w:cs="Times New Roman"/>
                <w:b/>
                <w:sz w:val="24"/>
                <w:szCs w:val="24"/>
              </w:rPr>
              <w:t xml:space="preserve"> Занятие№</w:t>
            </w:r>
            <w:r w:rsidRPr="00E55BBC">
              <w:rPr>
                <w:rFonts w:ascii="Times New Roman" w:hAnsi="Times New Roman" w:cs="Times New Roman"/>
                <w:sz w:val="24"/>
                <w:szCs w:val="24"/>
              </w:rPr>
              <w:t>52</w:t>
            </w:r>
            <w:r w:rsidRPr="00E55BBC">
              <w:rPr>
                <w:rFonts w:ascii="Times New Roman" w:hAnsi="Times New Roman" w:cs="Times New Roman"/>
                <w:sz w:val="24"/>
                <w:szCs w:val="24"/>
              </w:rPr>
              <w:tab/>
              <w:t xml:space="preserve"> «Вырежи и наклей что бывает круглое и овальное»</w:t>
            </w:r>
            <w:r w:rsidRPr="00E55BBC">
              <w:rPr>
                <w:rFonts w:ascii="Times New Roman" w:hAnsi="Times New Roman" w:cs="Times New Roman"/>
                <w:sz w:val="24"/>
                <w:szCs w:val="24"/>
              </w:rPr>
              <w:tab/>
            </w:r>
          </w:p>
          <w:p w14:paraId="4CA60048" w14:textId="77777777" w:rsidR="00E55BBC" w:rsidRPr="00E55BBC" w:rsidRDefault="00E55BBC" w:rsidP="00E55BBC">
            <w:pPr>
              <w:spacing w:after="0"/>
              <w:rPr>
                <w:rFonts w:ascii="Times New Roman" w:hAnsi="Times New Roman" w:cs="Times New Roman"/>
                <w:b/>
                <w:caps/>
                <w:sz w:val="24"/>
                <w:szCs w:val="24"/>
              </w:rPr>
            </w:pPr>
            <w:r w:rsidRPr="00E55BBC">
              <w:rPr>
                <w:rFonts w:ascii="Times New Roman" w:hAnsi="Times New Roman" w:cs="Times New Roman"/>
                <w:b/>
                <w:sz w:val="24"/>
                <w:szCs w:val="24"/>
              </w:rPr>
              <w:t xml:space="preserve">Программное содержание. </w:t>
            </w:r>
          </w:p>
          <w:p w14:paraId="176599BC"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Учить детей выбирать тему работы в соответствии с обеденными условиями.</w:t>
            </w:r>
          </w:p>
          <w:p w14:paraId="2FC77107"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Упражнять в срезании углов у прямоугольника и квадрата, закругляя их.</w:t>
            </w:r>
          </w:p>
          <w:p w14:paraId="1147E812"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Развивать творческие способности, воображение.</w:t>
            </w:r>
          </w:p>
          <w:p w14:paraId="7A978953" w14:textId="7AD0EAA7" w:rsidR="00E55BBC" w:rsidRPr="00424CA3" w:rsidRDefault="00E55BBC" w:rsidP="00424CA3">
            <w:pPr>
              <w:tabs>
                <w:tab w:val="left" w:pos="618"/>
                <w:tab w:val="left" w:pos="2236"/>
                <w:tab w:val="left" w:pos="4080"/>
                <w:tab w:val="left" w:pos="7376"/>
              </w:tabs>
              <w:spacing w:after="0" w:line="240" w:lineRule="auto"/>
              <w:ind w:left="113"/>
              <w:rPr>
                <w:rFonts w:ascii="Times New Roman" w:hAnsi="Times New Roman"/>
                <w:sz w:val="24"/>
                <w:szCs w:val="24"/>
              </w:rPr>
            </w:pPr>
            <w:r w:rsidRPr="00E55BBC">
              <w:rPr>
                <w:rFonts w:ascii="Times New Roman" w:hAnsi="Times New Roman" w:cs="Times New Roman"/>
                <w:sz w:val="24"/>
                <w:szCs w:val="24"/>
              </w:rPr>
              <w:t>Закрепить навыки аккуратного наклеивания.</w:t>
            </w:r>
            <w:r w:rsidRPr="00E55BBC">
              <w:rPr>
                <w:rFonts w:ascii="Times New Roman" w:hAnsi="Times New Roman" w:cs="Times New Roman"/>
                <w:b/>
                <w:sz w:val="24"/>
                <w:szCs w:val="24"/>
              </w:rPr>
              <w:tab/>
            </w:r>
            <w:r w:rsidRPr="00E55BBC">
              <w:rPr>
                <w:rFonts w:ascii="Times New Roman" w:hAnsi="Times New Roman"/>
                <w:sz w:val="24"/>
                <w:szCs w:val="24"/>
              </w:rPr>
              <w:t>Т.С. Комарова «Изобразительная деят</w:t>
            </w:r>
            <w:r w:rsidR="00424CA3">
              <w:rPr>
                <w:rFonts w:ascii="Times New Roman" w:hAnsi="Times New Roman"/>
                <w:sz w:val="24"/>
                <w:szCs w:val="24"/>
              </w:rPr>
              <w:t>ельность в детском саду» Стр.86</w:t>
            </w:r>
          </w:p>
        </w:tc>
      </w:tr>
      <w:tr w:rsidR="00E55BBC" w:rsidRPr="00E55BBC" w14:paraId="248CD0F5" w14:textId="77777777" w:rsidTr="00E55BBC">
        <w:trPr>
          <w:trHeight w:val="1038"/>
        </w:trPr>
        <w:tc>
          <w:tcPr>
            <w:tcW w:w="1576" w:type="dxa"/>
            <w:tcBorders>
              <w:top w:val="single" w:sz="4" w:space="0" w:color="auto"/>
              <w:left w:val="single" w:sz="4" w:space="0" w:color="auto"/>
              <w:bottom w:val="single" w:sz="4" w:space="0" w:color="auto"/>
              <w:right w:val="single" w:sz="4" w:space="0" w:color="auto"/>
            </w:tcBorders>
            <w:vAlign w:val="center"/>
          </w:tcPr>
          <w:p w14:paraId="135F6711" w14:textId="77777777" w:rsidR="00E55BBC" w:rsidRPr="00E55BBC" w:rsidRDefault="00E55BBC" w:rsidP="00E55BBC">
            <w:pPr>
              <w:rPr>
                <w:rFonts w:ascii="Times New Roman" w:hAnsi="Times New Roman" w:cs="Times New Roman"/>
              </w:rPr>
            </w:pPr>
          </w:p>
        </w:tc>
        <w:tc>
          <w:tcPr>
            <w:tcW w:w="2051" w:type="dxa"/>
            <w:tcBorders>
              <w:top w:val="single" w:sz="4" w:space="0" w:color="auto"/>
              <w:left w:val="single" w:sz="4" w:space="0" w:color="auto"/>
              <w:bottom w:val="single" w:sz="4" w:space="0" w:color="auto"/>
              <w:right w:val="single" w:sz="4" w:space="0" w:color="auto"/>
            </w:tcBorders>
            <w:hideMark/>
          </w:tcPr>
          <w:p w14:paraId="4E01A7BB" w14:textId="77777777" w:rsidR="00E55BBC" w:rsidRPr="00E55BBC" w:rsidRDefault="00E55BBC" w:rsidP="00E55BBC">
            <w:pPr>
              <w:spacing w:after="0" w:line="240" w:lineRule="auto"/>
              <w:jc w:val="both"/>
              <w:rPr>
                <w:rFonts w:ascii="Times New Roman" w:hAnsi="Times New Roman" w:cs="Times New Roman"/>
                <w:b/>
                <w:color w:val="000000" w:themeColor="text1"/>
              </w:rPr>
            </w:pPr>
            <w:r w:rsidRPr="00E55BBC">
              <w:rPr>
                <w:rFonts w:ascii="Times New Roman" w:hAnsi="Times New Roman" w:cs="Times New Roman"/>
                <w:b/>
                <w:color w:val="000000" w:themeColor="text1"/>
              </w:rPr>
              <w:t>Музыка</w:t>
            </w:r>
          </w:p>
          <w:p w14:paraId="308C7F63" w14:textId="77777777" w:rsidR="00E55BBC" w:rsidRPr="00E55BBC" w:rsidRDefault="00E55BBC" w:rsidP="00E55BBC">
            <w:pPr>
              <w:spacing w:after="0" w:line="240" w:lineRule="auto"/>
              <w:jc w:val="both"/>
              <w:rPr>
                <w:rFonts w:ascii="Times New Roman" w:hAnsi="Times New Roman" w:cs="Times New Roman"/>
                <w:color w:val="262626" w:themeColor="text1" w:themeTint="D9"/>
              </w:rPr>
            </w:pPr>
            <w:r w:rsidRPr="00E55BBC">
              <w:rPr>
                <w:rFonts w:ascii="Times New Roman" w:hAnsi="Times New Roman" w:cs="Times New Roman"/>
                <w:b/>
                <w:color w:val="000000" w:themeColor="text1"/>
              </w:rPr>
              <w:t>9.50-10.10</w:t>
            </w:r>
          </w:p>
        </w:tc>
        <w:tc>
          <w:tcPr>
            <w:tcW w:w="5587" w:type="dxa"/>
            <w:tcBorders>
              <w:top w:val="single" w:sz="4" w:space="0" w:color="auto"/>
              <w:left w:val="single" w:sz="4" w:space="0" w:color="auto"/>
              <w:bottom w:val="single" w:sz="4" w:space="0" w:color="auto"/>
              <w:right w:val="single" w:sz="4" w:space="0" w:color="auto"/>
            </w:tcBorders>
            <w:hideMark/>
          </w:tcPr>
          <w:p w14:paraId="18FFB343"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музыкального руководителя</w:t>
            </w:r>
          </w:p>
        </w:tc>
      </w:tr>
      <w:tr w:rsidR="00E55BBC" w:rsidRPr="00E55BBC" w14:paraId="66D95E1A" w14:textId="77777777" w:rsidTr="00E55BBC">
        <w:trPr>
          <w:trHeight w:val="1038"/>
        </w:trPr>
        <w:tc>
          <w:tcPr>
            <w:tcW w:w="1576" w:type="dxa"/>
            <w:tcBorders>
              <w:top w:val="single" w:sz="4" w:space="0" w:color="auto"/>
              <w:left w:val="single" w:sz="4" w:space="0" w:color="auto"/>
              <w:bottom w:val="single" w:sz="4" w:space="0" w:color="auto"/>
              <w:right w:val="single" w:sz="4" w:space="0" w:color="auto"/>
            </w:tcBorders>
            <w:vAlign w:val="center"/>
          </w:tcPr>
          <w:p w14:paraId="493902A6" w14:textId="77777777" w:rsidR="00E55BBC" w:rsidRPr="00E55BBC" w:rsidRDefault="00E55BBC" w:rsidP="00E55BBC">
            <w:pPr>
              <w:rPr>
                <w:rFonts w:ascii="Times New Roman" w:hAnsi="Times New Roman" w:cs="Times New Roman"/>
              </w:rPr>
            </w:pPr>
          </w:p>
        </w:tc>
        <w:tc>
          <w:tcPr>
            <w:tcW w:w="2051" w:type="dxa"/>
            <w:tcBorders>
              <w:top w:val="single" w:sz="4" w:space="0" w:color="auto"/>
              <w:left w:val="single" w:sz="4" w:space="0" w:color="auto"/>
              <w:bottom w:val="single" w:sz="4" w:space="0" w:color="auto"/>
              <w:right w:val="single" w:sz="4" w:space="0" w:color="auto"/>
            </w:tcBorders>
            <w:hideMark/>
          </w:tcPr>
          <w:p w14:paraId="2B276443" w14:textId="77777777" w:rsidR="00E55BBC" w:rsidRPr="00E55BBC" w:rsidRDefault="00E55BBC" w:rsidP="00E55BBC">
            <w:pPr>
              <w:spacing w:after="0" w:line="240" w:lineRule="auto"/>
              <w:jc w:val="both"/>
              <w:rPr>
                <w:rFonts w:ascii="Times New Roman" w:hAnsi="Times New Roman" w:cs="Times New Roman"/>
                <w:color w:val="262626" w:themeColor="text1" w:themeTint="D9"/>
              </w:rPr>
            </w:pPr>
            <w:r w:rsidRPr="00E55BBC">
              <w:rPr>
                <w:rFonts w:ascii="Times New Roman" w:hAnsi="Times New Roman" w:cs="Times New Roman"/>
                <w:b/>
              </w:rPr>
              <w:t xml:space="preserve">Конструирование/ обучение грамоте </w:t>
            </w:r>
          </w:p>
        </w:tc>
        <w:tc>
          <w:tcPr>
            <w:tcW w:w="5587" w:type="dxa"/>
            <w:tcBorders>
              <w:top w:val="single" w:sz="4" w:space="0" w:color="auto"/>
              <w:left w:val="single" w:sz="4" w:space="0" w:color="auto"/>
              <w:bottom w:val="single" w:sz="4" w:space="0" w:color="auto"/>
              <w:right w:val="single" w:sz="4" w:space="0" w:color="auto"/>
            </w:tcBorders>
            <w:hideMark/>
          </w:tcPr>
          <w:p w14:paraId="4069FCCA" w14:textId="37DB8D06" w:rsidR="00C42C7F" w:rsidRPr="00C42C7F" w:rsidRDefault="00E55BBC" w:rsidP="00C42C7F">
            <w:pPr>
              <w:jc w:val="center"/>
              <w:rPr>
                <w:rFonts w:ascii="Times New Roman" w:hAnsi="Times New Roman" w:cs="Times New Roman"/>
                <w:sz w:val="24"/>
                <w:szCs w:val="24"/>
              </w:rPr>
            </w:pPr>
            <w:r w:rsidRPr="00E55BBC">
              <w:rPr>
                <w:rFonts w:ascii="Times New Roman" w:hAnsi="Times New Roman" w:cs="Times New Roman"/>
                <w:b/>
                <w:sz w:val="24"/>
                <w:szCs w:val="24"/>
              </w:rPr>
              <w:t>Занятие№</w:t>
            </w:r>
            <w:r w:rsidR="00C42C7F">
              <w:rPr>
                <w:rFonts w:ascii="Times New Roman" w:hAnsi="Times New Roman" w:cs="Times New Roman"/>
                <w:sz w:val="24"/>
                <w:szCs w:val="24"/>
              </w:rPr>
              <w:t xml:space="preserve">13 </w:t>
            </w:r>
            <w:r w:rsidR="00C42C7F" w:rsidRPr="00C42C7F">
              <w:rPr>
                <w:rFonts w:ascii="Times New Roman" w:hAnsi="Times New Roman" w:cs="Times New Roman"/>
                <w:sz w:val="24"/>
                <w:szCs w:val="24"/>
              </w:rPr>
              <w:t>Звук [к] и буква К</w:t>
            </w:r>
          </w:p>
          <w:p w14:paraId="213E1C88" w14:textId="7CBDFB7D" w:rsidR="00E55BBC" w:rsidRPr="00C42C7F" w:rsidRDefault="00C42C7F" w:rsidP="00C42C7F">
            <w:pPr>
              <w:rPr>
                <w:rFonts w:ascii="Times New Roman" w:hAnsi="Times New Roman" w:cs="Times New Roman"/>
                <w:sz w:val="24"/>
                <w:szCs w:val="24"/>
              </w:rPr>
            </w:pPr>
            <w:r w:rsidRPr="00C42C7F">
              <w:rPr>
                <w:rFonts w:ascii="Times New Roman" w:hAnsi="Times New Roman" w:cs="Times New Roman"/>
                <w:sz w:val="24"/>
                <w:szCs w:val="24"/>
              </w:rPr>
              <w:tab/>
              <w:t xml:space="preserve">Ознакомление с артикуляцией звука [к]. Формирование умения выделять конечный и начальный звук [к]. Формирование навыка подбора слов, заканчивающихся звуком [к]. Деление двусложных слов (маки, мука, кати) на слоги. Знакомство с буквой К. Конструирование и </w:t>
            </w:r>
            <w:r w:rsidRPr="00C42C7F">
              <w:rPr>
                <w:rFonts w:ascii="Times New Roman" w:hAnsi="Times New Roman" w:cs="Times New Roman"/>
                <w:sz w:val="24"/>
                <w:szCs w:val="24"/>
              </w:rPr>
              <w:lastRenderedPageBreak/>
              <w:t>печатание буквы К. Чтение обратных и прямых слогов с буквой К. Чтение двусложных слов буквой К. Узнавание буквы К в словах.</w:t>
            </w:r>
          </w:p>
        </w:tc>
      </w:tr>
      <w:tr w:rsidR="00E55BBC" w:rsidRPr="00E55BBC" w14:paraId="01E4529E" w14:textId="77777777" w:rsidTr="00E55BBC">
        <w:trPr>
          <w:trHeight w:val="1038"/>
        </w:trPr>
        <w:tc>
          <w:tcPr>
            <w:tcW w:w="1576" w:type="dxa"/>
            <w:tcBorders>
              <w:top w:val="single" w:sz="4" w:space="0" w:color="auto"/>
              <w:left w:val="single" w:sz="4" w:space="0" w:color="auto"/>
              <w:bottom w:val="single" w:sz="4" w:space="0" w:color="auto"/>
              <w:right w:val="single" w:sz="4" w:space="0" w:color="auto"/>
            </w:tcBorders>
            <w:hideMark/>
          </w:tcPr>
          <w:p w14:paraId="3BFBFD56" w14:textId="77777777" w:rsidR="00E55BBC" w:rsidRPr="00E55BBC" w:rsidRDefault="00E55BBC" w:rsidP="00E55BBC">
            <w:pPr>
              <w:rPr>
                <w:rFonts w:ascii="Times New Roman" w:hAnsi="Times New Roman" w:cs="Times New Roman"/>
              </w:rPr>
            </w:pPr>
            <w:r w:rsidRPr="00E55BBC">
              <w:rPr>
                <w:rFonts w:ascii="Times New Roman" w:hAnsi="Times New Roman" w:cs="Times New Roman"/>
              </w:rPr>
              <w:lastRenderedPageBreak/>
              <w:t>Четверг</w:t>
            </w:r>
          </w:p>
        </w:tc>
        <w:tc>
          <w:tcPr>
            <w:tcW w:w="2051" w:type="dxa"/>
            <w:tcBorders>
              <w:top w:val="single" w:sz="4" w:space="0" w:color="auto"/>
              <w:left w:val="single" w:sz="4" w:space="0" w:color="auto"/>
              <w:bottom w:val="single" w:sz="4" w:space="0" w:color="auto"/>
              <w:right w:val="single" w:sz="4" w:space="0" w:color="auto"/>
            </w:tcBorders>
          </w:tcPr>
          <w:p w14:paraId="4D32A9AD"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 xml:space="preserve">Рисование </w:t>
            </w:r>
          </w:p>
          <w:p w14:paraId="2BA43F18"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9.00-9.20</w:t>
            </w:r>
          </w:p>
          <w:p w14:paraId="57154F1D"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(1 подгруппа) </w:t>
            </w:r>
          </w:p>
          <w:p w14:paraId="6788EBBE"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9.30-9.50   </w:t>
            </w:r>
          </w:p>
          <w:p w14:paraId="0AC8BA8F"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(2 подгруппа)</w:t>
            </w:r>
          </w:p>
          <w:p w14:paraId="51A9ADF4" w14:textId="77777777" w:rsidR="00E55BBC" w:rsidRPr="00E55BBC" w:rsidRDefault="00E55BBC" w:rsidP="00E55BBC">
            <w:pPr>
              <w:spacing w:after="0" w:line="240" w:lineRule="auto"/>
              <w:jc w:val="both"/>
              <w:rPr>
                <w:rFonts w:ascii="Times New Roman" w:hAnsi="Times New Roman" w:cs="Times New Roman"/>
                <w:color w:val="262626" w:themeColor="text1" w:themeTint="D9"/>
              </w:rPr>
            </w:pPr>
          </w:p>
        </w:tc>
        <w:tc>
          <w:tcPr>
            <w:tcW w:w="5587" w:type="dxa"/>
            <w:tcBorders>
              <w:top w:val="single" w:sz="4" w:space="0" w:color="auto"/>
              <w:left w:val="single" w:sz="4" w:space="0" w:color="auto"/>
              <w:bottom w:val="single" w:sz="4" w:space="0" w:color="auto"/>
              <w:right w:val="single" w:sz="4" w:space="0" w:color="auto"/>
            </w:tcBorders>
            <w:hideMark/>
          </w:tcPr>
          <w:p w14:paraId="758357B5"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b/>
                <w:sz w:val="24"/>
                <w:szCs w:val="24"/>
              </w:rPr>
              <w:t>Занятие№</w:t>
            </w:r>
            <w:r w:rsidRPr="00E55BBC">
              <w:rPr>
                <w:rFonts w:ascii="Times New Roman" w:hAnsi="Times New Roman" w:cs="Times New Roman"/>
                <w:sz w:val="24"/>
                <w:szCs w:val="24"/>
              </w:rPr>
              <w:t xml:space="preserve"> 53</w:t>
            </w:r>
            <w:r w:rsidRPr="00E55BBC">
              <w:rPr>
                <w:rFonts w:ascii="Times New Roman" w:hAnsi="Times New Roman" w:cs="Times New Roman"/>
                <w:sz w:val="24"/>
                <w:szCs w:val="24"/>
              </w:rPr>
              <w:tab/>
              <w:t xml:space="preserve">Декоративное рисование </w:t>
            </w:r>
            <w:r w:rsidRPr="00E55BBC">
              <w:rPr>
                <w:rFonts w:ascii="Times New Roman" w:hAnsi="Times New Roman" w:cs="Times New Roman"/>
                <w:sz w:val="24"/>
                <w:szCs w:val="24"/>
              </w:rPr>
              <w:tab/>
              <w:t xml:space="preserve"> «Украсим кукле платьице»</w:t>
            </w:r>
          </w:p>
          <w:p w14:paraId="4AC8B470" w14:textId="77777777" w:rsidR="00E55BBC" w:rsidRPr="00E55BBC" w:rsidRDefault="00E55BBC" w:rsidP="00E55BBC">
            <w:pPr>
              <w:spacing w:after="0"/>
              <w:rPr>
                <w:rFonts w:ascii="Times New Roman" w:hAnsi="Times New Roman" w:cs="Times New Roman"/>
                <w:b/>
                <w:caps/>
                <w:sz w:val="24"/>
                <w:szCs w:val="24"/>
              </w:rPr>
            </w:pPr>
            <w:r w:rsidRPr="00E55BBC">
              <w:rPr>
                <w:rFonts w:ascii="Times New Roman" w:hAnsi="Times New Roman" w:cs="Times New Roman"/>
                <w:sz w:val="24"/>
                <w:szCs w:val="24"/>
              </w:rPr>
              <w:tab/>
            </w:r>
            <w:r w:rsidRPr="00E55BBC">
              <w:rPr>
                <w:rFonts w:ascii="Times New Roman" w:hAnsi="Times New Roman" w:cs="Times New Roman"/>
                <w:b/>
                <w:sz w:val="24"/>
                <w:szCs w:val="24"/>
              </w:rPr>
              <w:t xml:space="preserve">Программное содержание. </w:t>
            </w:r>
          </w:p>
          <w:p w14:paraId="10BF05EE"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Учить детей составлять узор из знакомых элементов (полосы, точки, круги)</w:t>
            </w:r>
          </w:p>
          <w:p w14:paraId="0B533BC1"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Развивать творчество, Эстетическое восприятие, воображение.</w:t>
            </w:r>
          </w:p>
          <w:p w14:paraId="132808BF" w14:textId="77777777" w:rsidR="00E55BBC" w:rsidRPr="00E55BBC" w:rsidRDefault="00E55BBC" w:rsidP="00E55BBC">
            <w:pPr>
              <w:tabs>
                <w:tab w:val="left" w:pos="617"/>
                <w:tab w:val="left" w:pos="2268"/>
                <w:tab w:val="left" w:pos="4115"/>
                <w:tab w:val="left" w:pos="7376"/>
              </w:tabs>
              <w:spacing w:after="0" w:line="240" w:lineRule="auto"/>
              <w:ind w:left="113"/>
              <w:rPr>
                <w:rFonts w:ascii="Times New Roman" w:hAnsi="Times New Roman"/>
                <w:sz w:val="24"/>
                <w:szCs w:val="24"/>
              </w:rPr>
            </w:pPr>
            <w:r w:rsidRPr="00E55BBC">
              <w:rPr>
                <w:rFonts w:ascii="Times New Roman" w:hAnsi="Times New Roman" w:cs="Times New Roman"/>
                <w:b/>
                <w:sz w:val="24"/>
                <w:szCs w:val="24"/>
              </w:rPr>
              <w:t>Раздаточный материал.</w:t>
            </w:r>
            <w:r w:rsidRPr="00E55BBC">
              <w:rPr>
                <w:rFonts w:ascii="Times New Roman" w:hAnsi="Times New Roman" w:cs="Times New Roman"/>
                <w:sz w:val="24"/>
                <w:szCs w:val="24"/>
              </w:rPr>
              <w:t xml:space="preserve"> Вырезанные из белой ли цветной бумаги платья; гуашь, кисти, баночка с водой салфетки.</w:t>
            </w:r>
            <w:r w:rsidRPr="00E55BBC">
              <w:rPr>
                <w:rFonts w:ascii="Times New Roman" w:hAnsi="Times New Roman" w:cs="Times New Roman"/>
                <w:b/>
                <w:sz w:val="24"/>
                <w:szCs w:val="24"/>
              </w:rPr>
              <w:tab/>
            </w:r>
            <w:r w:rsidRPr="00E55BBC">
              <w:rPr>
                <w:rFonts w:ascii="Times New Roman" w:hAnsi="Times New Roman"/>
                <w:sz w:val="24"/>
                <w:szCs w:val="24"/>
              </w:rPr>
              <w:t>Т.С. Комарова «Изобразительная деятельность в детском саду» Стр.89</w:t>
            </w:r>
          </w:p>
        </w:tc>
      </w:tr>
      <w:tr w:rsidR="00E55BBC" w:rsidRPr="00E55BBC" w14:paraId="3D289561" w14:textId="77777777" w:rsidTr="00E55BBC">
        <w:trPr>
          <w:trHeight w:val="1038"/>
        </w:trPr>
        <w:tc>
          <w:tcPr>
            <w:tcW w:w="1576" w:type="dxa"/>
            <w:tcBorders>
              <w:top w:val="single" w:sz="4" w:space="0" w:color="auto"/>
              <w:left w:val="single" w:sz="4" w:space="0" w:color="auto"/>
              <w:bottom w:val="single" w:sz="4" w:space="0" w:color="auto"/>
              <w:right w:val="single" w:sz="4" w:space="0" w:color="auto"/>
            </w:tcBorders>
            <w:vAlign w:val="center"/>
          </w:tcPr>
          <w:p w14:paraId="2F4238F6" w14:textId="77777777" w:rsidR="00E55BBC" w:rsidRPr="00E55BBC" w:rsidRDefault="00E55BBC" w:rsidP="00E55BBC">
            <w:pPr>
              <w:rPr>
                <w:rFonts w:ascii="Times New Roman" w:hAnsi="Times New Roman" w:cs="Times New Roman"/>
              </w:rPr>
            </w:pPr>
          </w:p>
        </w:tc>
        <w:tc>
          <w:tcPr>
            <w:tcW w:w="2051" w:type="dxa"/>
            <w:tcBorders>
              <w:top w:val="single" w:sz="4" w:space="0" w:color="auto"/>
              <w:left w:val="single" w:sz="4" w:space="0" w:color="auto"/>
              <w:bottom w:val="single" w:sz="4" w:space="0" w:color="auto"/>
              <w:right w:val="single" w:sz="4" w:space="0" w:color="auto"/>
            </w:tcBorders>
            <w:hideMark/>
          </w:tcPr>
          <w:p w14:paraId="1A900CBD" w14:textId="77777777" w:rsidR="00E55BBC" w:rsidRPr="00E55BBC" w:rsidRDefault="00E55BBC" w:rsidP="00E55BBC">
            <w:pPr>
              <w:spacing w:after="0" w:line="240" w:lineRule="auto"/>
              <w:jc w:val="both"/>
              <w:rPr>
                <w:rFonts w:ascii="Times New Roman" w:hAnsi="Times New Roman" w:cs="Times New Roman"/>
                <w:b/>
                <w:color w:val="262626" w:themeColor="text1" w:themeTint="D9"/>
              </w:rPr>
            </w:pPr>
            <w:r w:rsidRPr="00E55BBC">
              <w:rPr>
                <w:rFonts w:ascii="Times New Roman" w:hAnsi="Times New Roman" w:cs="Times New Roman"/>
                <w:color w:val="262626" w:themeColor="text1" w:themeTint="D9"/>
              </w:rPr>
              <w:t xml:space="preserve"> </w:t>
            </w:r>
            <w:r w:rsidRPr="00E55BBC">
              <w:rPr>
                <w:rFonts w:ascii="Times New Roman" w:hAnsi="Times New Roman" w:cs="Times New Roman"/>
                <w:b/>
                <w:color w:val="262626" w:themeColor="text1" w:themeTint="D9"/>
              </w:rPr>
              <w:t>Физическая культура</w:t>
            </w:r>
          </w:p>
          <w:p w14:paraId="23457133" w14:textId="77777777" w:rsidR="00E55BBC" w:rsidRPr="00E55BBC" w:rsidRDefault="00E55BBC" w:rsidP="00E55BBC">
            <w:pPr>
              <w:spacing w:after="0" w:line="240" w:lineRule="auto"/>
              <w:jc w:val="both"/>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10.00-10.20</w:t>
            </w:r>
          </w:p>
        </w:tc>
        <w:tc>
          <w:tcPr>
            <w:tcW w:w="5587" w:type="dxa"/>
            <w:tcBorders>
              <w:top w:val="single" w:sz="4" w:space="0" w:color="auto"/>
              <w:left w:val="single" w:sz="4" w:space="0" w:color="auto"/>
              <w:bottom w:val="single" w:sz="4" w:space="0" w:color="auto"/>
              <w:right w:val="single" w:sz="4" w:space="0" w:color="auto"/>
            </w:tcBorders>
            <w:hideMark/>
          </w:tcPr>
          <w:p w14:paraId="3A147065"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431072A4" w14:textId="77777777" w:rsidTr="00424CA3">
        <w:trPr>
          <w:trHeight w:val="1038"/>
        </w:trPr>
        <w:tc>
          <w:tcPr>
            <w:tcW w:w="1576" w:type="dxa"/>
            <w:tcBorders>
              <w:top w:val="single" w:sz="4" w:space="0" w:color="auto"/>
              <w:left w:val="single" w:sz="4" w:space="0" w:color="auto"/>
              <w:bottom w:val="single" w:sz="4" w:space="0" w:color="auto"/>
              <w:right w:val="single" w:sz="4" w:space="0" w:color="auto"/>
            </w:tcBorders>
            <w:hideMark/>
          </w:tcPr>
          <w:p w14:paraId="58F7770A" w14:textId="77777777" w:rsidR="00E55BBC" w:rsidRPr="00E55BBC" w:rsidRDefault="00E55BBC" w:rsidP="00424CA3">
            <w:pPr>
              <w:spacing w:after="0"/>
              <w:rPr>
                <w:rFonts w:ascii="Times New Roman" w:hAnsi="Times New Roman" w:cs="Times New Roman"/>
              </w:rPr>
            </w:pPr>
            <w:r w:rsidRPr="00E55BBC">
              <w:rPr>
                <w:rFonts w:ascii="Times New Roman" w:hAnsi="Times New Roman" w:cs="Times New Roman"/>
              </w:rPr>
              <w:t>Пятница</w:t>
            </w:r>
          </w:p>
        </w:tc>
        <w:tc>
          <w:tcPr>
            <w:tcW w:w="2051" w:type="dxa"/>
            <w:tcBorders>
              <w:top w:val="single" w:sz="4" w:space="0" w:color="auto"/>
              <w:left w:val="single" w:sz="4" w:space="0" w:color="auto"/>
              <w:bottom w:val="single" w:sz="4" w:space="0" w:color="auto"/>
              <w:right w:val="single" w:sz="4" w:space="0" w:color="auto"/>
            </w:tcBorders>
            <w:hideMark/>
          </w:tcPr>
          <w:p w14:paraId="289E9B71" w14:textId="07453B70" w:rsidR="00E55BBC" w:rsidRPr="00E55BBC" w:rsidRDefault="00424CA3" w:rsidP="00424CA3">
            <w:pPr>
              <w:spacing w:after="0" w:line="240" w:lineRule="auto"/>
              <w:rPr>
                <w:rFonts w:ascii="Times New Roman" w:hAnsi="Times New Roman" w:cs="Times New Roman"/>
                <w:b/>
              </w:rPr>
            </w:pPr>
            <w:r>
              <w:rPr>
                <w:rFonts w:ascii="Times New Roman" w:hAnsi="Times New Roman" w:cs="Times New Roman"/>
                <w:b/>
              </w:rPr>
              <w:t>Развитие речи</w:t>
            </w:r>
          </w:p>
          <w:p w14:paraId="67BE0B99" w14:textId="77777777" w:rsidR="00E55BBC" w:rsidRPr="00E55BBC" w:rsidRDefault="00E55BBC" w:rsidP="00424CA3">
            <w:pPr>
              <w:spacing w:after="0" w:line="240" w:lineRule="auto"/>
              <w:rPr>
                <w:rFonts w:ascii="Times New Roman" w:hAnsi="Times New Roman" w:cs="Times New Roman"/>
              </w:rPr>
            </w:pPr>
            <w:r w:rsidRPr="00E55BBC">
              <w:rPr>
                <w:rFonts w:ascii="Times New Roman" w:hAnsi="Times New Roman" w:cs="Times New Roman"/>
              </w:rPr>
              <w:t>9.00-9.20</w:t>
            </w:r>
          </w:p>
          <w:p w14:paraId="00CFECB7" w14:textId="77777777" w:rsidR="00E55BBC" w:rsidRPr="00E55BBC" w:rsidRDefault="00E55BBC" w:rsidP="00424CA3">
            <w:pPr>
              <w:spacing w:after="0" w:line="240" w:lineRule="auto"/>
              <w:rPr>
                <w:rFonts w:ascii="Times New Roman" w:hAnsi="Times New Roman" w:cs="Times New Roman"/>
              </w:rPr>
            </w:pPr>
            <w:r w:rsidRPr="00E55BBC">
              <w:rPr>
                <w:rFonts w:ascii="Times New Roman" w:hAnsi="Times New Roman" w:cs="Times New Roman"/>
              </w:rPr>
              <w:t>( 1 подгруппа)</w:t>
            </w:r>
          </w:p>
          <w:p w14:paraId="43B8CCD2" w14:textId="77777777" w:rsidR="00E55BBC" w:rsidRPr="00E55BBC" w:rsidRDefault="00E55BBC" w:rsidP="00424CA3">
            <w:pPr>
              <w:spacing w:after="0" w:line="240" w:lineRule="auto"/>
              <w:rPr>
                <w:rFonts w:ascii="Times New Roman" w:hAnsi="Times New Roman" w:cs="Times New Roman"/>
              </w:rPr>
            </w:pPr>
            <w:r w:rsidRPr="00E55BBC">
              <w:rPr>
                <w:rFonts w:ascii="Times New Roman" w:hAnsi="Times New Roman" w:cs="Times New Roman"/>
              </w:rPr>
              <w:t>9.30-9.50</w:t>
            </w:r>
          </w:p>
          <w:p w14:paraId="239671CE" w14:textId="77777777" w:rsidR="00E55BBC" w:rsidRPr="00E55BBC" w:rsidRDefault="00E55BBC" w:rsidP="00424CA3">
            <w:pPr>
              <w:spacing w:after="0" w:line="240" w:lineRule="auto"/>
              <w:jc w:val="both"/>
              <w:rPr>
                <w:rFonts w:ascii="Times New Roman" w:hAnsi="Times New Roman" w:cs="Times New Roman"/>
                <w:color w:val="262626" w:themeColor="text1" w:themeTint="D9"/>
              </w:rPr>
            </w:pPr>
            <w:r w:rsidRPr="00E55BBC">
              <w:rPr>
                <w:rFonts w:ascii="Times New Roman" w:hAnsi="Times New Roman" w:cs="Times New Roman"/>
              </w:rPr>
              <w:t>( 2 подгруппа)</w:t>
            </w:r>
          </w:p>
        </w:tc>
        <w:tc>
          <w:tcPr>
            <w:tcW w:w="5587" w:type="dxa"/>
            <w:tcBorders>
              <w:top w:val="single" w:sz="4" w:space="0" w:color="auto"/>
              <w:left w:val="single" w:sz="4" w:space="0" w:color="auto"/>
              <w:bottom w:val="single" w:sz="4" w:space="0" w:color="auto"/>
              <w:right w:val="single" w:sz="4" w:space="0" w:color="auto"/>
            </w:tcBorders>
            <w:hideMark/>
          </w:tcPr>
          <w:p w14:paraId="5C9BD1B7" w14:textId="7CFA3EB6" w:rsidR="00424CA3" w:rsidRPr="00424CA3" w:rsidRDefault="00E55BBC" w:rsidP="00424CA3">
            <w:pPr>
              <w:spacing w:after="0"/>
              <w:rPr>
                <w:rFonts w:ascii="Times New Roman" w:hAnsi="Times New Roman" w:cs="Times New Roman"/>
                <w:b/>
                <w:caps/>
                <w:sz w:val="24"/>
                <w:szCs w:val="24"/>
              </w:rPr>
            </w:pPr>
            <w:r w:rsidRPr="00E55BBC">
              <w:rPr>
                <w:rFonts w:ascii="Times New Roman" w:hAnsi="Times New Roman" w:cs="Times New Roman"/>
                <w:b/>
                <w:sz w:val="24"/>
                <w:szCs w:val="24"/>
              </w:rPr>
              <w:t>Занятие№</w:t>
            </w:r>
            <w:r w:rsidR="00424CA3">
              <w:rPr>
                <w:rFonts w:ascii="Times New Roman" w:hAnsi="Times New Roman" w:cs="Times New Roman"/>
                <w:sz w:val="24"/>
                <w:szCs w:val="24"/>
              </w:rPr>
              <w:t>26</w:t>
            </w:r>
            <w:r w:rsidR="00424CA3">
              <w:rPr>
                <w:sz w:val="24"/>
                <w:szCs w:val="24"/>
              </w:rPr>
              <w:tab/>
            </w:r>
            <w:r w:rsidR="00424CA3">
              <w:rPr>
                <w:rFonts w:ascii="Times New Roman" w:eastAsia="Times New Roman" w:hAnsi="Times New Roman" w:cs="Times New Roman"/>
                <w:sz w:val="24"/>
                <w:szCs w:val="24"/>
              </w:rPr>
              <w:t xml:space="preserve">Звуковая культура речи: звуки </w:t>
            </w:r>
            <w:r w:rsidR="00424CA3">
              <w:rPr>
                <w:rFonts w:ascii="Times New Roman" w:eastAsia="Times New Roman" w:hAnsi="Times New Roman" w:cs="Times New Roman"/>
                <w:i/>
                <w:iCs/>
                <w:sz w:val="24"/>
                <w:szCs w:val="24"/>
              </w:rPr>
              <w:t>Щ</w:t>
            </w:r>
            <w:r w:rsidR="00424CA3">
              <w:rPr>
                <w:rFonts w:ascii="Times New Roman" w:eastAsia="Times New Roman" w:hAnsi="Times New Roman" w:cs="Times New Roman"/>
                <w:sz w:val="24"/>
                <w:szCs w:val="24"/>
              </w:rPr>
              <w:t>-</w:t>
            </w:r>
            <w:r w:rsidR="00424CA3">
              <w:rPr>
                <w:rFonts w:ascii="Times New Roman" w:eastAsia="Times New Roman" w:hAnsi="Times New Roman" w:cs="Times New Roman"/>
                <w:i/>
                <w:iCs/>
                <w:sz w:val="24"/>
                <w:szCs w:val="24"/>
              </w:rPr>
              <w:t>Ч</w:t>
            </w:r>
          </w:p>
          <w:p w14:paraId="418669F6" w14:textId="60C94108" w:rsidR="00424CA3" w:rsidRDefault="00424CA3" w:rsidP="00424CA3">
            <w:pPr>
              <w:tabs>
                <w:tab w:val="left" w:pos="680"/>
                <w:tab w:val="left" w:pos="2239"/>
                <w:tab w:val="left" w:pos="7907"/>
              </w:tabs>
              <w:spacing w:after="0" w:line="240" w:lineRule="auto"/>
              <w:ind w:left="11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Программное содержание: </w:t>
            </w:r>
            <w:r>
              <w:rPr>
                <w:rFonts w:ascii="Times New Roman" w:eastAsia="Times New Roman" w:hAnsi="Times New Roman" w:cs="Times New Roman"/>
                <w:sz w:val="24"/>
                <w:szCs w:val="24"/>
              </w:rPr>
              <w:t>упражнять детей в правильном произнесении звука</w:t>
            </w:r>
            <w:r>
              <w:rPr>
                <w:rFonts w:ascii="Times New Roman" w:eastAsia="Times New Roman" w:hAnsi="Times New Roman" w:cs="Times New Roman"/>
                <w:i/>
                <w:iCs/>
                <w:sz w:val="24"/>
                <w:szCs w:val="24"/>
              </w:rPr>
              <w:t xml:space="preserve"> Щ</w:t>
            </w:r>
            <w:r>
              <w:rPr>
                <w:rFonts w:ascii="Times New Roman" w:eastAsia="Times New Roman" w:hAnsi="Times New Roman" w:cs="Times New Roman"/>
                <w:sz w:val="24"/>
                <w:szCs w:val="24"/>
              </w:rPr>
              <w:t xml:space="preserve"> и дифференции звуков </w:t>
            </w:r>
            <w:r>
              <w:rPr>
                <w:rFonts w:ascii="Times New Roman" w:eastAsia="Times New Roman" w:hAnsi="Times New Roman" w:cs="Times New Roman"/>
                <w:i/>
                <w:iCs/>
                <w:sz w:val="24"/>
                <w:szCs w:val="24"/>
              </w:rPr>
              <w:t>Щ</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Ч.</w:t>
            </w:r>
            <w:r>
              <w:rPr>
                <w:sz w:val="24"/>
                <w:szCs w:val="24"/>
              </w:rPr>
              <w:br/>
            </w:r>
            <w:r>
              <w:rPr>
                <w:rFonts w:ascii="Times New Roman" w:eastAsia="Times New Roman" w:hAnsi="Times New Roman" w:cs="Times New Roman"/>
                <w:b/>
                <w:bCs/>
                <w:sz w:val="24"/>
                <w:szCs w:val="24"/>
              </w:rPr>
              <w:t xml:space="preserve">Произведение: </w:t>
            </w:r>
            <w:r>
              <w:rPr>
                <w:rFonts w:ascii="Times New Roman" w:eastAsia="Times New Roman" w:hAnsi="Times New Roman" w:cs="Times New Roman"/>
                <w:sz w:val="24"/>
                <w:szCs w:val="24"/>
              </w:rPr>
              <w:t>И. Сельвинский “Что правильно?”.</w:t>
            </w:r>
            <w:r>
              <w:rPr>
                <w:rFonts w:ascii="Times New Roman" w:eastAsia="Times New Roman" w:hAnsi="Times New Roman" w:cs="Times New Roman"/>
                <w:sz w:val="24"/>
                <w:szCs w:val="24"/>
              </w:rPr>
              <w:tab/>
              <w:t>В.Гербова” “Развитие речи в детском саду” стр.69</w:t>
            </w:r>
          </w:p>
          <w:p w14:paraId="5D989EC9" w14:textId="33F6D9B2" w:rsidR="00E55BBC" w:rsidRPr="00E55BBC" w:rsidRDefault="00E55BBC" w:rsidP="00424CA3">
            <w:pPr>
              <w:spacing w:after="0"/>
              <w:rPr>
                <w:rFonts w:ascii="Times New Roman" w:hAnsi="Times New Roman" w:cs="Times New Roman"/>
                <w:b/>
                <w:caps/>
                <w:sz w:val="24"/>
                <w:szCs w:val="24"/>
              </w:rPr>
            </w:pPr>
          </w:p>
        </w:tc>
      </w:tr>
      <w:tr w:rsidR="00E55BBC" w:rsidRPr="00E55BBC" w14:paraId="782A55F9" w14:textId="77777777" w:rsidTr="00E55BBC">
        <w:trPr>
          <w:trHeight w:val="1038"/>
        </w:trPr>
        <w:tc>
          <w:tcPr>
            <w:tcW w:w="1576" w:type="dxa"/>
            <w:tcBorders>
              <w:top w:val="single" w:sz="4" w:space="0" w:color="auto"/>
              <w:left w:val="single" w:sz="4" w:space="0" w:color="auto"/>
              <w:bottom w:val="single" w:sz="4" w:space="0" w:color="auto"/>
              <w:right w:val="single" w:sz="4" w:space="0" w:color="auto"/>
            </w:tcBorders>
            <w:vAlign w:val="center"/>
          </w:tcPr>
          <w:p w14:paraId="690ACD73" w14:textId="77777777" w:rsidR="00E55BBC" w:rsidRPr="00E55BBC" w:rsidRDefault="00E55BBC" w:rsidP="00E55BBC">
            <w:pPr>
              <w:rPr>
                <w:rFonts w:ascii="Times New Roman" w:hAnsi="Times New Roman" w:cs="Times New Roman"/>
              </w:rPr>
            </w:pPr>
          </w:p>
        </w:tc>
        <w:tc>
          <w:tcPr>
            <w:tcW w:w="2051" w:type="dxa"/>
            <w:tcBorders>
              <w:top w:val="single" w:sz="4" w:space="0" w:color="auto"/>
              <w:left w:val="single" w:sz="4" w:space="0" w:color="auto"/>
              <w:bottom w:val="single" w:sz="4" w:space="0" w:color="auto"/>
              <w:right w:val="single" w:sz="4" w:space="0" w:color="auto"/>
            </w:tcBorders>
            <w:hideMark/>
          </w:tcPr>
          <w:p w14:paraId="5E78A6BE"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 xml:space="preserve"> </w:t>
            </w:r>
            <w:r w:rsidRPr="00E55BBC">
              <w:rPr>
                <w:rFonts w:ascii="Times New Roman" w:hAnsi="Times New Roman" w:cs="Times New Roman"/>
                <w:b/>
                <w:color w:val="262626" w:themeColor="text1" w:themeTint="D9"/>
              </w:rPr>
              <w:t>Физическая культура</w:t>
            </w:r>
            <w:r w:rsidRPr="00E55BBC">
              <w:rPr>
                <w:rFonts w:ascii="Times New Roman" w:hAnsi="Times New Roman" w:cs="Times New Roman"/>
                <w:color w:val="262626" w:themeColor="text1" w:themeTint="D9"/>
              </w:rPr>
              <w:t xml:space="preserve"> на улице</w:t>
            </w:r>
          </w:p>
          <w:p w14:paraId="55A1AB6D" w14:textId="77777777" w:rsidR="00E55BBC" w:rsidRPr="00E55BBC" w:rsidRDefault="00E55BBC" w:rsidP="00E55BBC">
            <w:pPr>
              <w:spacing w:after="0" w:line="240" w:lineRule="auto"/>
              <w:jc w:val="both"/>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10.40-11.00</w:t>
            </w:r>
            <w:r w:rsidRPr="00E55BBC">
              <w:rPr>
                <w:rFonts w:ascii="Times New Roman" w:hAnsi="Times New Roman" w:cs="Times New Roman"/>
                <w:b/>
                <w:color w:val="262626" w:themeColor="text1" w:themeTint="D9"/>
              </w:rPr>
              <w:t xml:space="preserve"> </w:t>
            </w:r>
          </w:p>
        </w:tc>
        <w:tc>
          <w:tcPr>
            <w:tcW w:w="5587" w:type="dxa"/>
            <w:tcBorders>
              <w:top w:val="single" w:sz="4" w:space="0" w:color="auto"/>
              <w:left w:val="single" w:sz="4" w:space="0" w:color="auto"/>
              <w:bottom w:val="single" w:sz="4" w:space="0" w:color="auto"/>
              <w:right w:val="single" w:sz="4" w:space="0" w:color="auto"/>
            </w:tcBorders>
          </w:tcPr>
          <w:p w14:paraId="363A5DB9" w14:textId="3FCB7FFF" w:rsidR="00E55BBC" w:rsidRPr="00E55BBC" w:rsidRDefault="0026169A"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bl>
    <w:tbl>
      <w:tblPr>
        <w:tblStyle w:val="526"/>
        <w:tblW w:w="9209" w:type="dxa"/>
        <w:tblLook w:val="04A0" w:firstRow="1" w:lastRow="0" w:firstColumn="1" w:lastColumn="0" w:noHBand="0" w:noVBand="1"/>
      </w:tblPr>
      <w:tblGrid>
        <w:gridCol w:w="9209"/>
      </w:tblGrid>
      <w:tr w:rsidR="00E55BBC" w:rsidRPr="00E55BBC" w14:paraId="29ABE748" w14:textId="77777777" w:rsidTr="00E55BBC">
        <w:trPr>
          <w:trHeight w:val="517"/>
        </w:trPr>
        <w:tc>
          <w:tcPr>
            <w:tcW w:w="9209" w:type="dxa"/>
            <w:tcBorders>
              <w:top w:val="single" w:sz="4" w:space="0" w:color="auto"/>
              <w:left w:val="single" w:sz="4" w:space="0" w:color="auto"/>
              <w:bottom w:val="single" w:sz="4" w:space="0" w:color="auto"/>
              <w:right w:val="single" w:sz="4" w:space="0" w:color="auto"/>
            </w:tcBorders>
            <w:shd w:val="clear" w:color="auto" w:fill="92D050"/>
          </w:tcPr>
          <w:p w14:paraId="0B313483" w14:textId="77777777" w:rsidR="00E55BBC" w:rsidRPr="00E55BBC" w:rsidRDefault="00E55BBC" w:rsidP="00E55BBC">
            <w:pPr>
              <w:spacing w:after="0"/>
              <w:jc w:val="center"/>
              <w:rPr>
                <w:rFonts w:ascii="Times New Roman" w:hAnsi="Times New Roman" w:cs="Times New Roman"/>
                <w:b/>
                <w:caps/>
                <w:sz w:val="24"/>
                <w:szCs w:val="24"/>
              </w:rPr>
            </w:pPr>
            <w:r w:rsidRPr="00E55BBC">
              <w:rPr>
                <w:rFonts w:ascii="Times New Roman" w:hAnsi="Times New Roman" w:cs="Times New Roman"/>
                <w:b/>
                <w:caps/>
                <w:sz w:val="24"/>
                <w:szCs w:val="24"/>
              </w:rPr>
              <w:t>Апрель</w:t>
            </w:r>
          </w:p>
          <w:p w14:paraId="79B82D39" w14:textId="77777777" w:rsidR="00E55BBC" w:rsidRPr="00E55BBC" w:rsidRDefault="00E55BBC" w:rsidP="00E55BBC">
            <w:pPr>
              <w:spacing w:after="0"/>
              <w:jc w:val="center"/>
              <w:rPr>
                <w:rFonts w:ascii="Times New Roman" w:hAnsi="Times New Roman" w:cs="Times New Roman"/>
                <w:b/>
                <w:caps/>
                <w:sz w:val="24"/>
                <w:szCs w:val="24"/>
              </w:rPr>
            </w:pPr>
            <w:r w:rsidRPr="00E55BBC">
              <w:rPr>
                <w:rFonts w:ascii="Times New Roman" w:hAnsi="Times New Roman" w:cs="Times New Roman"/>
                <w:b/>
                <w:sz w:val="24"/>
                <w:szCs w:val="24"/>
              </w:rPr>
              <w:t>1 неделя</w:t>
            </w:r>
          </w:p>
        </w:tc>
      </w:tr>
    </w:tbl>
    <w:tbl>
      <w:tblPr>
        <w:tblStyle w:val="5221"/>
        <w:tblW w:w="9214" w:type="dxa"/>
        <w:tblInd w:w="-5" w:type="dxa"/>
        <w:tblLayout w:type="fixed"/>
        <w:tblLook w:val="04A0" w:firstRow="1" w:lastRow="0" w:firstColumn="1" w:lastColumn="0" w:noHBand="0" w:noVBand="1"/>
      </w:tblPr>
      <w:tblGrid>
        <w:gridCol w:w="1576"/>
        <w:gridCol w:w="1968"/>
        <w:gridCol w:w="5670"/>
      </w:tblGrid>
      <w:tr w:rsidR="00E55BBC" w:rsidRPr="00E55BBC" w14:paraId="0BC2CAD8" w14:textId="77777777" w:rsidTr="0026169A">
        <w:trPr>
          <w:trHeight w:val="493"/>
        </w:trPr>
        <w:tc>
          <w:tcPr>
            <w:tcW w:w="1576" w:type="dxa"/>
            <w:tcBorders>
              <w:top w:val="single" w:sz="4" w:space="0" w:color="auto"/>
              <w:left w:val="single" w:sz="4" w:space="0" w:color="auto"/>
              <w:bottom w:val="single" w:sz="4" w:space="0" w:color="auto"/>
              <w:right w:val="single" w:sz="4" w:space="0" w:color="auto"/>
            </w:tcBorders>
            <w:hideMark/>
          </w:tcPr>
          <w:p w14:paraId="42D48D7F" w14:textId="77777777" w:rsidR="00E55BBC" w:rsidRPr="00E55BBC" w:rsidRDefault="00E55BBC" w:rsidP="00E55BBC">
            <w:pPr>
              <w:rPr>
                <w:rFonts w:ascii="Times New Roman" w:hAnsi="Times New Roman" w:cs="Times New Roman"/>
              </w:rPr>
            </w:pPr>
            <w:r w:rsidRPr="00E55BBC">
              <w:rPr>
                <w:rFonts w:ascii="Times New Roman" w:eastAsia="Times New Roman" w:hAnsi="Times New Roman" w:cs="Calibri"/>
                <w:sz w:val="24"/>
                <w:szCs w:val="24"/>
              </w:rPr>
              <w:t>Понедельник</w:t>
            </w:r>
          </w:p>
        </w:tc>
        <w:tc>
          <w:tcPr>
            <w:tcW w:w="1968" w:type="dxa"/>
            <w:tcBorders>
              <w:top w:val="single" w:sz="4" w:space="0" w:color="auto"/>
              <w:left w:val="single" w:sz="4" w:space="0" w:color="auto"/>
              <w:bottom w:val="single" w:sz="4" w:space="0" w:color="auto"/>
              <w:right w:val="single" w:sz="4" w:space="0" w:color="auto"/>
            </w:tcBorders>
          </w:tcPr>
          <w:p w14:paraId="6F4520E4" w14:textId="77777777" w:rsidR="00E55BBC" w:rsidRPr="00E55BBC" w:rsidRDefault="00E55BBC" w:rsidP="00E55BBC">
            <w:pPr>
              <w:spacing w:after="0" w:line="240" w:lineRule="auto"/>
              <w:jc w:val="both"/>
              <w:rPr>
                <w:rFonts w:ascii="Times New Roman" w:hAnsi="Times New Roman" w:cs="Times New Roman"/>
                <w:b/>
                <w:color w:val="000000" w:themeColor="text1"/>
              </w:rPr>
            </w:pPr>
            <w:r w:rsidRPr="00E55BBC">
              <w:rPr>
                <w:rFonts w:ascii="Times New Roman" w:hAnsi="Times New Roman" w:cs="Times New Roman"/>
                <w:b/>
                <w:color w:val="000000" w:themeColor="text1"/>
              </w:rPr>
              <w:t>Музыка</w:t>
            </w:r>
          </w:p>
          <w:p w14:paraId="4241FA9A" w14:textId="2C2A4839" w:rsidR="00E55BBC" w:rsidRPr="0026169A" w:rsidRDefault="0026169A" w:rsidP="0026169A">
            <w:pPr>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9.00-9.20</w:t>
            </w:r>
          </w:p>
        </w:tc>
        <w:tc>
          <w:tcPr>
            <w:tcW w:w="5670" w:type="dxa"/>
            <w:tcBorders>
              <w:top w:val="single" w:sz="4" w:space="0" w:color="auto"/>
              <w:left w:val="single" w:sz="4" w:space="0" w:color="auto"/>
              <w:bottom w:val="single" w:sz="4" w:space="0" w:color="auto"/>
              <w:right w:val="single" w:sz="4" w:space="0" w:color="auto"/>
            </w:tcBorders>
            <w:hideMark/>
          </w:tcPr>
          <w:p w14:paraId="7837B25E"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музыкального руководителя</w:t>
            </w:r>
          </w:p>
        </w:tc>
      </w:tr>
      <w:tr w:rsidR="00E55BBC" w:rsidRPr="00E55BBC" w14:paraId="2BCCB746" w14:textId="77777777" w:rsidTr="0026169A">
        <w:trPr>
          <w:trHeight w:val="1038"/>
        </w:trPr>
        <w:tc>
          <w:tcPr>
            <w:tcW w:w="1576" w:type="dxa"/>
            <w:tcBorders>
              <w:top w:val="single" w:sz="4" w:space="0" w:color="auto"/>
              <w:left w:val="single" w:sz="4" w:space="0" w:color="auto"/>
              <w:bottom w:val="single" w:sz="4" w:space="0" w:color="auto"/>
              <w:right w:val="single" w:sz="4" w:space="0" w:color="auto"/>
            </w:tcBorders>
            <w:vAlign w:val="center"/>
          </w:tcPr>
          <w:p w14:paraId="4AEC7C56" w14:textId="77777777" w:rsidR="00E55BBC" w:rsidRPr="00E55BBC" w:rsidRDefault="00E55BBC" w:rsidP="00E55BBC">
            <w:pPr>
              <w:rPr>
                <w:rFonts w:ascii="Times New Roman" w:hAnsi="Times New Roman" w:cs="Times New Roman"/>
              </w:rPr>
            </w:pPr>
          </w:p>
        </w:tc>
        <w:tc>
          <w:tcPr>
            <w:tcW w:w="1968" w:type="dxa"/>
            <w:tcBorders>
              <w:top w:val="single" w:sz="4" w:space="0" w:color="auto"/>
              <w:left w:val="single" w:sz="4" w:space="0" w:color="auto"/>
              <w:bottom w:val="single" w:sz="4" w:space="0" w:color="auto"/>
              <w:right w:val="single" w:sz="4" w:space="0" w:color="auto"/>
            </w:tcBorders>
          </w:tcPr>
          <w:p w14:paraId="6D6ACE19"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b/>
              </w:rPr>
              <w:t>Формирование элементарных математических представлений</w:t>
            </w:r>
            <w:r w:rsidRPr="00E55BBC">
              <w:rPr>
                <w:rFonts w:ascii="Times New Roman" w:hAnsi="Times New Roman" w:cs="Times New Roman"/>
              </w:rPr>
              <w:t xml:space="preserve"> </w:t>
            </w:r>
          </w:p>
          <w:p w14:paraId="357193A3"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9.30-9.50</w:t>
            </w:r>
          </w:p>
          <w:p w14:paraId="6139A61C"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( 1 подгруппа)</w:t>
            </w:r>
          </w:p>
          <w:p w14:paraId="7BA66E77"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10.00-10.20</w:t>
            </w:r>
          </w:p>
          <w:p w14:paraId="3AE8B375" w14:textId="77777777" w:rsidR="00E55BBC" w:rsidRPr="00E55BBC" w:rsidRDefault="00E55BBC" w:rsidP="00E55BBC">
            <w:pPr>
              <w:numPr>
                <w:ilvl w:val="0"/>
                <w:numId w:val="40"/>
              </w:numPr>
              <w:spacing w:after="0" w:line="240" w:lineRule="auto"/>
              <w:contextualSpacing/>
              <w:rPr>
                <w:rFonts w:ascii="Times New Roman" w:eastAsia="Times New Roman" w:hAnsi="Times New Roman" w:cs="Times New Roman"/>
                <w:sz w:val="24"/>
                <w:szCs w:val="24"/>
                <w:lang w:eastAsia="ru-RU"/>
              </w:rPr>
            </w:pPr>
            <w:r w:rsidRPr="00E55BBC">
              <w:rPr>
                <w:rFonts w:ascii="Times New Roman" w:eastAsia="Times New Roman" w:hAnsi="Times New Roman" w:cs="Times New Roman"/>
                <w:sz w:val="24"/>
                <w:szCs w:val="24"/>
                <w:lang w:eastAsia="ru-RU"/>
              </w:rPr>
              <w:t>подгруппа)</w:t>
            </w:r>
          </w:p>
          <w:p w14:paraId="0C395C75" w14:textId="77777777" w:rsidR="00E55BBC" w:rsidRPr="00E55BBC" w:rsidRDefault="00E55BBC" w:rsidP="00E55BBC">
            <w:pPr>
              <w:spacing w:after="0" w:line="240" w:lineRule="auto"/>
              <w:jc w:val="both"/>
              <w:rPr>
                <w:rFonts w:ascii="Times New Roman" w:hAnsi="Times New Roman" w:cs="Times New Roman"/>
                <w:color w:val="262626" w:themeColor="text1" w:themeTint="D9"/>
              </w:rPr>
            </w:pPr>
          </w:p>
        </w:tc>
        <w:tc>
          <w:tcPr>
            <w:tcW w:w="5670" w:type="dxa"/>
            <w:tcBorders>
              <w:top w:val="single" w:sz="4" w:space="0" w:color="auto"/>
              <w:left w:val="single" w:sz="4" w:space="0" w:color="auto"/>
              <w:bottom w:val="single" w:sz="4" w:space="0" w:color="auto"/>
              <w:right w:val="single" w:sz="4" w:space="0" w:color="auto"/>
            </w:tcBorders>
            <w:hideMark/>
          </w:tcPr>
          <w:p w14:paraId="0E5655DF" w14:textId="77777777" w:rsidR="0026169A" w:rsidRDefault="00E55BBC" w:rsidP="00E55BBC">
            <w:pPr>
              <w:rPr>
                <w:rFonts w:ascii="Times New Roman" w:hAnsi="Times New Roman" w:cs="Times New Roman"/>
                <w:sz w:val="24"/>
                <w:szCs w:val="24"/>
              </w:rPr>
            </w:pPr>
            <w:r w:rsidRPr="00E55BBC">
              <w:rPr>
                <w:rFonts w:ascii="Times New Roman" w:hAnsi="Times New Roman" w:cs="Times New Roman"/>
                <w:b/>
                <w:sz w:val="24"/>
                <w:szCs w:val="24"/>
              </w:rPr>
              <w:t>Занятие№</w:t>
            </w:r>
            <w:r w:rsidRPr="00E55BBC">
              <w:rPr>
                <w:rFonts w:ascii="Times New Roman" w:hAnsi="Times New Roman" w:cs="Times New Roman"/>
                <w:sz w:val="24"/>
                <w:szCs w:val="24"/>
              </w:rPr>
              <w:t xml:space="preserve"> 29</w:t>
            </w:r>
            <w:r w:rsidRPr="00E55BBC">
              <w:rPr>
                <w:rFonts w:ascii="Times New Roman" w:hAnsi="Times New Roman" w:cs="Times New Roman"/>
                <w:sz w:val="24"/>
                <w:szCs w:val="24"/>
              </w:rPr>
              <w:tab/>
              <w:t>Игровая ситуация «Поездка на праздник сказок»</w:t>
            </w:r>
            <w:r w:rsidRPr="00E55BBC">
              <w:rPr>
                <w:rFonts w:ascii="Times New Roman" w:hAnsi="Times New Roman" w:cs="Times New Roman"/>
                <w:sz w:val="24"/>
                <w:szCs w:val="24"/>
              </w:rPr>
              <w:tab/>
            </w:r>
          </w:p>
          <w:p w14:paraId="0F9CBCE3" w14:textId="21291033" w:rsidR="00E55BBC" w:rsidRPr="00E55BBC" w:rsidRDefault="00E55BBC" w:rsidP="00E55BBC">
            <w:pPr>
              <w:rPr>
                <w:rFonts w:ascii="Times New Roman" w:hAnsi="Times New Roman" w:cs="Times New Roman"/>
                <w:b/>
                <w:caps/>
                <w:sz w:val="24"/>
                <w:szCs w:val="24"/>
              </w:rPr>
            </w:pPr>
            <w:r w:rsidRPr="00E55BBC">
              <w:rPr>
                <w:rFonts w:ascii="Times New Roman" w:hAnsi="Times New Roman" w:cs="Times New Roman"/>
                <w:sz w:val="24"/>
                <w:szCs w:val="24"/>
              </w:rPr>
              <w:t>Закреплять навыки количественного и порядкового счета в пределах 5, учить отвечать на вопросы «Сколько?», «Который по счету?» и т. д</w:t>
            </w:r>
          </w:p>
          <w:p w14:paraId="0B0715C7" w14:textId="77777777" w:rsidR="00E55BBC" w:rsidRPr="00E55BBC" w:rsidRDefault="00E55BBC" w:rsidP="00E55BBC">
            <w:pPr>
              <w:spacing w:after="0" w:line="240" w:lineRule="auto"/>
              <w:contextualSpacing/>
              <w:rPr>
                <w:rFonts w:ascii="Times New Roman" w:hAnsi="Times New Roman" w:cs="Times New Roman"/>
                <w:sz w:val="24"/>
                <w:szCs w:val="24"/>
              </w:rPr>
            </w:pPr>
            <w:r w:rsidRPr="00E55BBC">
              <w:rPr>
                <w:rFonts w:ascii="Times New Roman" w:hAnsi="Times New Roman" w:cs="Times New Roman"/>
                <w:sz w:val="24"/>
                <w:szCs w:val="24"/>
              </w:rPr>
              <w:t xml:space="preserve">Совершенствовать умение сравнивать предметы по величине, раскладывать их в убывающей и возрастающей последовательности, обозначать результаты сравнения словами: </w:t>
            </w:r>
            <w:r w:rsidRPr="00E55BBC">
              <w:rPr>
                <w:rFonts w:ascii="Times New Roman" w:hAnsi="Times New Roman" w:cs="Times New Roman"/>
                <w:i/>
                <w:iCs/>
                <w:sz w:val="24"/>
                <w:szCs w:val="24"/>
              </w:rPr>
              <w:t>самый большой, меньше, еще меньше, самый маленький, больше.</w:t>
            </w:r>
          </w:p>
          <w:p w14:paraId="29DB2772" w14:textId="77777777" w:rsidR="00E55BBC" w:rsidRPr="00E55BBC" w:rsidRDefault="00E55BBC" w:rsidP="00E55BBC">
            <w:pPr>
              <w:spacing w:after="0" w:line="240" w:lineRule="auto"/>
              <w:rPr>
                <w:rFonts w:ascii="Times New Roman" w:hAnsi="Times New Roman" w:cs="Times New Roman"/>
                <w:color w:val="000000"/>
                <w:sz w:val="24"/>
                <w:szCs w:val="24"/>
                <w:shd w:val="clear" w:color="auto" w:fill="FFFFFF"/>
              </w:rPr>
            </w:pPr>
            <w:r w:rsidRPr="00E55BBC">
              <w:rPr>
                <w:rFonts w:ascii="Times New Roman" w:hAnsi="Times New Roman" w:cs="Times New Roman"/>
                <w:sz w:val="24"/>
                <w:szCs w:val="24"/>
              </w:rPr>
              <w:t xml:space="preserve">Совершенствовать умение устанавливать последовательность частей суток: </w:t>
            </w:r>
            <w:r w:rsidRPr="00E55BBC">
              <w:rPr>
                <w:rFonts w:ascii="Times New Roman" w:hAnsi="Times New Roman" w:cs="Times New Roman"/>
                <w:i/>
                <w:iCs/>
                <w:sz w:val="24"/>
                <w:szCs w:val="24"/>
              </w:rPr>
              <w:t>утро, день, вечер, ночь</w:t>
            </w:r>
            <w:r w:rsidRPr="00E55BBC">
              <w:rPr>
                <w:rFonts w:ascii="Times New Roman" w:hAnsi="Times New Roman" w:cs="Times New Roman"/>
                <w:sz w:val="24"/>
                <w:szCs w:val="24"/>
              </w:rPr>
              <w:t>.</w:t>
            </w:r>
            <w:r w:rsidRPr="00E55BBC">
              <w:rPr>
                <w:rFonts w:ascii="Times New Roman" w:hAnsi="Times New Roman" w:cs="Times New Roman"/>
                <w:color w:val="000000"/>
                <w:sz w:val="24"/>
                <w:szCs w:val="24"/>
                <w:shd w:val="clear" w:color="auto" w:fill="FFFFFF"/>
              </w:rPr>
              <w:tab/>
            </w:r>
          </w:p>
          <w:p w14:paraId="57850413"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b/>
                <w:sz w:val="24"/>
                <w:szCs w:val="24"/>
              </w:rPr>
              <w:t>Демонстрационный материал</w:t>
            </w:r>
            <w:r w:rsidRPr="00E55BBC">
              <w:rPr>
                <w:rFonts w:ascii="Times New Roman" w:hAnsi="Times New Roman" w:cs="Times New Roman"/>
                <w:sz w:val="24"/>
                <w:szCs w:val="24"/>
              </w:rPr>
              <w:t xml:space="preserve">: фланелеграф, карточки с изображением паровозика и 5 вагончиков </w:t>
            </w:r>
            <w:r w:rsidRPr="00E55BBC">
              <w:rPr>
                <w:rFonts w:ascii="Times New Roman" w:hAnsi="Times New Roman" w:cs="Times New Roman"/>
                <w:sz w:val="24"/>
                <w:szCs w:val="24"/>
              </w:rPr>
              <w:lastRenderedPageBreak/>
              <w:t>с героями сказок (Колобок, Красная шапочка, Винни-Пух, Чебурашка, Буратино), круги (желтый – утро, красный – день, голубой – вечер, черный - ночь), настольный театр (или видеозапись сказки), аудиозапись мелодии из телепередачи «Спокойной ночи, малыши!»</w:t>
            </w:r>
          </w:p>
          <w:p w14:paraId="24FA2791" w14:textId="77777777" w:rsidR="00E55BBC" w:rsidRPr="00E55BBC" w:rsidRDefault="00E55BBC" w:rsidP="00E55BBC">
            <w:pPr>
              <w:tabs>
                <w:tab w:val="left" w:pos="655"/>
                <w:tab w:val="left" w:pos="2278"/>
                <w:tab w:val="left" w:pos="5391"/>
                <w:tab w:val="left" w:pos="7828"/>
              </w:tabs>
              <w:spacing w:after="0" w:line="240" w:lineRule="auto"/>
              <w:ind w:left="113"/>
              <w:rPr>
                <w:rFonts w:ascii="Times New Roman" w:hAnsi="Times New Roman" w:cs="Times New Roman"/>
                <w:sz w:val="24"/>
                <w:szCs w:val="24"/>
              </w:rPr>
            </w:pPr>
            <w:r w:rsidRPr="00E55BBC">
              <w:rPr>
                <w:rFonts w:ascii="Times New Roman" w:hAnsi="Times New Roman" w:cs="Times New Roman"/>
                <w:b/>
                <w:sz w:val="24"/>
                <w:szCs w:val="24"/>
              </w:rPr>
              <w:t>Раздаточный материал</w:t>
            </w:r>
            <w:r w:rsidRPr="00E55BBC">
              <w:rPr>
                <w:rFonts w:ascii="Times New Roman" w:hAnsi="Times New Roman" w:cs="Times New Roman"/>
                <w:sz w:val="24"/>
                <w:szCs w:val="24"/>
              </w:rPr>
              <w:t>: шарики и флажки разного цвета и величины (большой, поменьше, еще меньше и т.д. – по 5 шт. для каждого ребенка; размер каждого шарика соответствует размеру флажка).</w:t>
            </w:r>
            <w:r w:rsidRPr="00E55BBC">
              <w:rPr>
                <w:rFonts w:ascii="Times New Roman" w:hAnsi="Times New Roman" w:cs="Times New Roman"/>
                <w:sz w:val="24"/>
                <w:szCs w:val="24"/>
              </w:rPr>
              <w:tab/>
              <w:t>И.А. Помораева, В.А. Позина «Формирование элементарных математических представлений» стр.58, занятие 29.</w:t>
            </w:r>
          </w:p>
        </w:tc>
      </w:tr>
      <w:tr w:rsidR="00E55BBC" w:rsidRPr="00E55BBC" w14:paraId="77A33F13" w14:textId="77777777" w:rsidTr="0026169A">
        <w:trPr>
          <w:trHeight w:val="1038"/>
        </w:trPr>
        <w:tc>
          <w:tcPr>
            <w:tcW w:w="1576" w:type="dxa"/>
            <w:tcBorders>
              <w:top w:val="single" w:sz="4" w:space="0" w:color="auto"/>
              <w:left w:val="single" w:sz="4" w:space="0" w:color="auto"/>
              <w:bottom w:val="single" w:sz="4" w:space="0" w:color="auto"/>
              <w:right w:val="single" w:sz="4" w:space="0" w:color="auto"/>
            </w:tcBorders>
            <w:hideMark/>
          </w:tcPr>
          <w:p w14:paraId="679FCAD9" w14:textId="77777777" w:rsidR="00E55BBC" w:rsidRPr="00E55BBC" w:rsidRDefault="00E55BBC" w:rsidP="00E55BBC">
            <w:pPr>
              <w:rPr>
                <w:rFonts w:ascii="Times New Roman" w:hAnsi="Times New Roman" w:cs="Times New Roman"/>
              </w:rPr>
            </w:pPr>
            <w:r w:rsidRPr="00E55BBC">
              <w:rPr>
                <w:rFonts w:ascii="Times New Roman" w:hAnsi="Times New Roman" w:cs="Times New Roman"/>
                <w:sz w:val="24"/>
                <w:szCs w:val="24"/>
              </w:rPr>
              <w:lastRenderedPageBreak/>
              <w:t>Вторник</w:t>
            </w:r>
          </w:p>
        </w:tc>
        <w:tc>
          <w:tcPr>
            <w:tcW w:w="1968" w:type="dxa"/>
            <w:tcBorders>
              <w:top w:val="single" w:sz="4" w:space="0" w:color="auto"/>
              <w:left w:val="single" w:sz="4" w:space="0" w:color="auto"/>
              <w:bottom w:val="single" w:sz="4" w:space="0" w:color="auto"/>
              <w:right w:val="single" w:sz="4" w:space="0" w:color="auto"/>
            </w:tcBorders>
          </w:tcPr>
          <w:p w14:paraId="7835DF8A" w14:textId="77777777" w:rsidR="00E55BBC" w:rsidRPr="00E55BBC" w:rsidRDefault="00E55BBC" w:rsidP="00E55BBC">
            <w:pPr>
              <w:spacing w:after="0" w:line="240" w:lineRule="auto"/>
              <w:rPr>
                <w:rFonts w:ascii="Times New Roman" w:hAnsi="Times New Roman" w:cs="Times New Roman"/>
                <w:b/>
                <w:color w:val="262626" w:themeColor="text1" w:themeTint="D9"/>
              </w:rPr>
            </w:pPr>
            <w:r w:rsidRPr="00E55BBC">
              <w:rPr>
                <w:rFonts w:ascii="Times New Roman" w:hAnsi="Times New Roman" w:cs="Times New Roman"/>
                <w:b/>
                <w:color w:val="262626" w:themeColor="text1" w:themeTint="D9"/>
              </w:rPr>
              <w:t xml:space="preserve">Физическая культура </w:t>
            </w:r>
          </w:p>
          <w:p w14:paraId="45CDA2E0"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9.00-9.20</w:t>
            </w:r>
          </w:p>
          <w:p w14:paraId="7CEE3B05" w14:textId="77777777" w:rsidR="00E55BBC" w:rsidRPr="00E55BBC" w:rsidRDefault="00E55BBC" w:rsidP="00E55BBC">
            <w:pPr>
              <w:spacing w:after="0" w:line="240" w:lineRule="auto"/>
              <w:jc w:val="both"/>
              <w:rPr>
                <w:rFonts w:ascii="Times New Roman" w:hAnsi="Times New Roman" w:cs="Times New Roman"/>
                <w:color w:val="262626" w:themeColor="text1" w:themeTint="D9"/>
              </w:rPr>
            </w:pPr>
          </w:p>
        </w:tc>
        <w:tc>
          <w:tcPr>
            <w:tcW w:w="5670" w:type="dxa"/>
            <w:tcBorders>
              <w:top w:val="single" w:sz="4" w:space="0" w:color="auto"/>
              <w:left w:val="single" w:sz="4" w:space="0" w:color="auto"/>
              <w:bottom w:val="single" w:sz="4" w:space="0" w:color="auto"/>
              <w:right w:val="single" w:sz="4" w:space="0" w:color="auto"/>
            </w:tcBorders>
            <w:hideMark/>
          </w:tcPr>
          <w:p w14:paraId="5A5B323D"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05D22107" w14:textId="77777777" w:rsidTr="0026169A">
        <w:trPr>
          <w:trHeight w:val="1038"/>
        </w:trPr>
        <w:tc>
          <w:tcPr>
            <w:tcW w:w="1576" w:type="dxa"/>
            <w:tcBorders>
              <w:top w:val="single" w:sz="4" w:space="0" w:color="auto"/>
              <w:left w:val="single" w:sz="4" w:space="0" w:color="auto"/>
              <w:bottom w:val="single" w:sz="4" w:space="0" w:color="auto"/>
              <w:right w:val="single" w:sz="4" w:space="0" w:color="auto"/>
            </w:tcBorders>
            <w:vAlign w:val="center"/>
          </w:tcPr>
          <w:p w14:paraId="4CB7B1D7" w14:textId="77777777" w:rsidR="00E55BBC" w:rsidRPr="00E55BBC" w:rsidRDefault="00E55BBC" w:rsidP="00E55BBC">
            <w:pPr>
              <w:rPr>
                <w:rFonts w:ascii="Times New Roman" w:hAnsi="Times New Roman" w:cs="Times New Roman"/>
              </w:rPr>
            </w:pPr>
          </w:p>
        </w:tc>
        <w:tc>
          <w:tcPr>
            <w:tcW w:w="1968" w:type="dxa"/>
            <w:tcBorders>
              <w:top w:val="single" w:sz="4" w:space="0" w:color="auto"/>
              <w:left w:val="single" w:sz="4" w:space="0" w:color="auto"/>
              <w:bottom w:val="single" w:sz="4" w:space="0" w:color="auto"/>
              <w:right w:val="single" w:sz="4" w:space="0" w:color="auto"/>
            </w:tcBorders>
          </w:tcPr>
          <w:p w14:paraId="3E2E5B59"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Ознакомление с окружающим (предметный мир) /Ознакомление с миром природы</w:t>
            </w:r>
          </w:p>
          <w:p w14:paraId="137341CC"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9.30-9.50</w:t>
            </w:r>
          </w:p>
          <w:p w14:paraId="47AFE821"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(2 подгруппа)</w:t>
            </w:r>
          </w:p>
          <w:p w14:paraId="42691C98"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10.00-10.2 </w:t>
            </w:r>
          </w:p>
          <w:p w14:paraId="557ACE8E"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.(2 подгруппа)</w:t>
            </w:r>
          </w:p>
          <w:p w14:paraId="63530788" w14:textId="77777777" w:rsidR="00E55BBC" w:rsidRPr="00E55BBC" w:rsidRDefault="00E55BBC" w:rsidP="00E55BBC">
            <w:pPr>
              <w:spacing w:after="0" w:line="240" w:lineRule="auto"/>
              <w:jc w:val="both"/>
              <w:rPr>
                <w:rFonts w:ascii="Times New Roman" w:hAnsi="Times New Roman" w:cs="Times New Roman"/>
                <w:color w:val="262626" w:themeColor="text1" w:themeTint="D9"/>
              </w:rPr>
            </w:pPr>
          </w:p>
        </w:tc>
        <w:tc>
          <w:tcPr>
            <w:tcW w:w="5670" w:type="dxa"/>
            <w:tcBorders>
              <w:top w:val="single" w:sz="4" w:space="0" w:color="auto"/>
              <w:left w:val="single" w:sz="4" w:space="0" w:color="auto"/>
              <w:bottom w:val="single" w:sz="4" w:space="0" w:color="auto"/>
              <w:right w:val="single" w:sz="4" w:space="0" w:color="auto"/>
            </w:tcBorders>
            <w:hideMark/>
          </w:tcPr>
          <w:p w14:paraId="423DACA3" w14:textId="77777777" w:rsidR="0026169A" w:rsidRDefault="00E55BBC" w:rsidP="00E55BBC">
            <w:pPr>
              <w:rPr>
                <w:rFonts w:ascii="Times New Roman" w:hAnsi="Times New Roman" w:cs="Times New Roman"/>
                <w:sz w:val="24"/>
                <w:szCs w:val="24"/>
              </w:rPr>
            </w:pPr>
            <w:r w:rsidRPr="00E55BBC">
              <w:rPr>
                <w:rFonts w:ascii="Times New Roman" w:hAnsi="Times New Roman" w:cs="Times New Roman"/>
                <w:b/>
                <w:sz w:val="24"/>
                <w:szCs w:val="24"/>
              </w:rPr>
              <w:t xml:space="preserve"> Занятие№</w:t>
            </w:r>
            <w:r w:rsidR="0026169A">
              <w:rPr>
                <w:rFonts w:ascii="Times New Roman" w:hAnsi="Times New Roman" w:cs="Times New Roman"/>
                <w:sz w:val="24"/>
                <w:szCs w:val="24"/>
              </w:rPr>
              <w:t xml:space="preserve">14 </w:t>
            </w:r>
            <w:r w:rsidR="0026169A">
              <w:rPr>
                <w:rFonts w:ascii="Times New Roman" w:hAnsi="Times New Roman" w:cs="Times New Roman"/>
                <w:sz w:val="24"/>
                <w:szCs w:val="24"/>
              </w:rPr>
              <w:tab/>
              <w:t>Найди место для предмета</w:t>
            </w:r>
          </w:p>
          <w:p w14:paraId="0354E678" w14:textId="3F5F333E" w:rsidR="00E55BBC" w:rsidRPr="00E55BBC" w:rsidRDefault="00E55BBC" w:rsidP="00E55BBC">
            <w:pPr>
              <w:rPr>
                <w:rFonts w:ascii="Times New Roman" w:hAnsi="Times New Roman" w:cs="Times New Roman"/>
                <w:sz w:val="24"/>
                <w:szCs w:val="24"/>
              </w:rPr>
            </w:pPr>
            <w:r w:rsidRPr="00E55BBC">
              <w:rPr>
                <w:rFonts w:ascii="Times New Roman" w:hAnsi="Times New Roman" w:cs="Times New Roman"/>
                <w:b/>
                <w:sz w:val="24"/>
                <w:szCs w:val="24"/>
              </w:rPr>
              <w:t xml:space="preserve">Программное содержание. </w:t>
            </w:r>
            <w:r w:rsidRPr="00E55BBC">
              <w:rPr>
                <w:rFonts w:ascii="Times New Roman" w:hAnsi="Times New Roman" w:cs="Times New Roman"/>
                <w:sz w:val="24"/>
                <w:szCs w:val="24"/>
              </w:rPr>
              <w:t>Закрепить умение правильно называть предметы природного и рукотворного мира.</w:t>
            </w:r>
          </w:p>
          <w:p w14:paraId="6B1A38F2"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Учить группировать предметы по способу использования (правильно определить функцию предмета), помнить название предметов, для жизни человека.</w:t>
            </w:r>
          </w:p>
          <w:p w14:paraId="68079453" w14:textId="77777777" w:rsidR="00E55BBC" w:rsidRPr="00E55BBC" w:rsidRDefault="00E55BBC" w:rsidP="00E55BBC">
            <w:pPr>
              <w:tabs>
                <w:tab w:val="left" w:pos="569"/>
                <w:tab w:val="left" w:pos="1732"/>
                <w:tab w:val="left" w:pos="3463"/>
              </w:tabs>
              <w:spacing w:after="0" w:line="240" w:lineRule="auto"/>
              <w:ind w:left="113"/>
            </w:pPr>
            <w:r w:rsidRPr="00E55BBC">
              <w:rPr>
                <w:rFonts w:ascii="Times New Roman" w:hAnsi="Times New Roman" w:cs="Times New Roman"/>
                <w:b/>
                <w:sz w:val="24"/>
                <w:szCs w:val="24"/>
              </w:rPr>
              <w:t xml:space="preserve">Материал. </w:t>
            </w:r>
            <w:r w:rsidRPr="00E55BBC">
              <w:rPr>
                <w:rFonts w:ascii="Times New Roman" w:hAnsi="Times New Roman" w:cs="Times New Roman"/>
                <w:sz w:val="24"/>
                <w:szCs w:val="24"/>
              </w:rPr>
              <w:t>Модели, сделанные из строительного материала (стол, полка, дорога, шкаф); наборы предметных картинок по темам (посуда, игрушки, транспорт, одежда; клоун</w:t>
            </w:r>
            <w:r w:rsidRPr="00E55BBC">
              <w:rPr>
                <w:rFonts w:ascii="Times New Roman" w:hAnsi="Times New Roman" w:cs="Times New Roman"/>
                <w:sz w:val="24"/>
                <w:szCs w:val="24"/>
              </w:rPr>
              <w:tab/>
              <w:t>О.В.Дыбина «Ознакомление с природным и социальным окружением» стр28</w:t>
            </w:r>
          </w:p>
        </w:tc>
      </w:tr>
      <w:tr w:rsidR="00E55BBC" w:rsidRPr="00E55BBC" w14:paraId="3D1E7D41" w14:textId="77777777" w:rsidTr="0026169A">
        <w:trPr>
          <w:trHeight w:val="1038"/>
        </w:trPr>
        <w:tc>
          <w:tcPr>
            <w:tcW w:w="1576" w:type="dxa"/>
            <w:tcBorders>
              <w:top w:val="single" w:sz="4" w:space="0" w:color="auto"/>
              <w:left w:val="single" w:sz="4" w:space="0" w:color="auto"/>
              <w:bottom w:val="single" w:sz="4" w:space="0" w:color="auto"/>
              <w:right w:val="single" w:sz="4" w:space="0" w:color="auto"/>
            </w:tcBorders>
            <w:hideMark/>
          </w:tcPr>
          <w:p w14:paraId="6949BA18" w14:textId="5314BE42" w:rsidR="00E55BBC" w:rsidRPr="00E55BBC" w:rsidRDefault="00E55BBC" w:rsidP="00E55BBC">
            <w:pPr>
              <w:spacing w:after="0"/>
              <w:rPr>
                <w:rFonts w:ascii="Times New Roman" w:hAnsi="Times New Roman" w:cs="Times New Roman"/>
              </w:rPr>
            </w:pPr>
            <w:r w:rsidRPr="00E55BBC">
              <w:rPr>
                <w:rFonts w:ascii="Times New Roman" w:hAnsi="Times New Roman" w:cs="Times New Roman"/>
              </w:rPr>
              <w:t>Среда</w:t>
            </w:r>
          </w:p>
        </w:tc>
        <w:tc>
          <w:tcPr>
            <w:tcW w:w="1968" w:type="dxa"/>
            <w:tcBorders>
              <w:top w:val="single" w:sz="4" w:space="0" w:color="auto"/>
              <w:left w:val="single" w:sz="4" w:space="0" w:color="auto"/>
              <w:bottom w:val="single" w:sz="4" w:space="0" w:color="auto"/>
              <w:right w:val="single" w:sz="4" w:space="0" w:color="auto"/>
            </w:tcBorders>
            <w:hideMark/>
          </w:tcPr>
          <w:p w14:paraId="4C751F88"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Лепка / Аппликация, ручной труд</w:t>
            </w:r>
          </w:p>
          <w:p w14:paraId="44478510"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8.55-9.15</w:t>
            </w:r>
          </w:p>
          <w:p w14:paraId="06C89CCB"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( 1 подгруппа)</w:t>
            </w:r>
          </w:p>
          <w:p w14:paraId="5933D363"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9.20 -9.40 </w:t>
            </w:r>
          </w:p>
          <w:p w14:paraId="34416D49" w14:textId="77777777" w:rsidR="00E55BBC" w:rsidRPr="00E55BBC" w:rsidRDefault="00E55BBC" w:rsidP="00E55BBC">
            <w:pPr>
              <w:spacing w:after="0" w:line="240" w:lineRule="auto"/>
              <w:jc w:val="both"/>
              <w:rPr>
                <w:rFonts w:ascii="Times New Roman" w:hAnsi="Times New Roman" w:cs="Times New Roman"/>
                <w:color w:val="262626" w:themeColor="text1" w:themeTint="D9"/>
              </w:rPr>
            </w:pPr>
            <w:r w:rsidRPr="00E55BBC">
              <w:rPr>
                <w:rFonts w:ascii="Times New Roman" w:hAnsi="Times New Roman" w:cs="Times New Roman"/>
              </w:rPr>
              <w:t>( 2 подгруппа)</w:t>
            </w:r>
          </w:p>
        </w:tc>
        <w:tc>
          <w:tcPr>
            <w:tcW w:w="5670" w:type="dxa"/>
            <w:tcBorders>
              <w:top w:val="single" w:sz="4" w:space="0" w:color="auto"/>
              <w:left w:val="single" w:sz="4" w:space="0" w:color="auto"/>
              <w:bottom w:val="single" w:sz="4" w:space="0" w:color="auto"/>
              <w:right w:val="single" w:sz="4" w:space="0" w:color="auto"/>
            </w:tcBorders>
            <w:hideMark/>
          </w:tcPr>
          <w:p w14:paraId="4D0A47B6"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sz w:val="24"/>
                <w:szCs w:val="24"/>
              </w:rPr>
              <w:t>Лепка</w:t>
            </w:r>
            <w:r w:rsidRPr="00E55BBC">
              <w:rPr>
                <w:rFonts w:ascii="Times New Roman" w:hAnsi="Times New Roman" w:cs="Times New Roman"/>
                <w:b/>
                <w:sz w:val="24"/>
                <w:szCs w:val="24"/>
              </w:rPr>
              <w:t xml:space="preserve"> Занятие№</w:t>
            </w:r>
            <w:r w:rsidRPr="00E55BBC">
              <w:rPr>
                <w:rFonts w:ascii="Times New Roman" w:hAnsi="Times New Roman" w:cs="Times New Roman"/>
                <w:sz w:val="24"/>
                <w:szCs w:val="24"/>
              </w:rPr>
              <w:t xml:space="preserve"> 58</w:t>
            </w:r>
            <w:r w:rsidRPr="00E55BBC">
              <w:rPr>
                <w:rFonts w:ascii="Times New Roman" w:hAnsi="Times New Roman" w:cs="Times New Roman"/>
                <w:sz w:val="24"/>
                <w:szCs w:val="24"/>
              </w:rPr>
              <w:tab/>
              <w:t xml:space="preserve">  «Мисочки для трех медведей»</w:t>
            </w:r>
          </w:p>
          <w:p w14:paraId="1E6DE1D1"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b/>
                <w:sz w:val="24"/>
                <w:szCs w:val="24"/>
              </w:rPr>
              <w:t xml:space="preserve">Программное содержание. </w:t>
            </w:r>
          </w:p>
          <w:p w14:paraId="787CDA73"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Учить детей лепить предметы одинаковой формы, разной величины.</w:t>
            </w:r>
          </w:p>
          <w:p w14:paraId="68D57193"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Упражнять в лепке мисок.</w:t>
            </w:r>
          </w:p>
          <w:p w14:paraId="5F7301B9"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Отрабатывать приемы лепки: раскатывание и сплющивание, углубление путем вдавливания, уравнивание краев пальцами.</w:t>
            </w:r>
          </w:p>
          <w:p w14:paraId="5A15F092"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 xml:space="preserve"> Развивать умение отделать мисочки, соответствующие величине будущих предметов.</w:t>
            </w:r>
          </w:p>
          <w:p w14:paraId="16BAED21" w14:textId="77777777" w:rsidR="00E55BBC" w:rsidRPr="00E55BBC" w:rsidRDefault="00E55BBC" w:rsidP="00E55BBC">
            <w:pPr>
              <w:spacing w:after="0" w:line="240" w:lineRule="auto"/>
              <w:rPr>
                <w:rFonts w:ascii="Times New Roman" w:hAnsi="Times New Roman" w:cs="Times New Roman"/>
                <w:b/>
                <w:sz w:val="24"/>
                <w:szCs w:val="24"/>
              </w:rPr>
            </w:pPr>
            <w:r w:rsidRPr="00E55BBC">
              <w:rPr>
                <w:rFonts w:ascii="Times New Roman" w:hAnsi="Times New Roman" w:cs="Times New Roman"/>
                <w:sz w:val="24"/>
                <w:szCs w:val="24"/>
              </w:rPr>
              <w:t>Учить создавать предметы для игры-драматизации по сказке</w:t>
            </w:r>
            <w:r w:rsidRPr="00E55BBC">
              <w:rPr>
                <w:rFonts w:ascii="Times New Roman" w:hAnsi="Times New Roman" w:cs="Times New Roman"/>
                <w:b/>
                <w:sz w:val="24"/>
                <w:szCs w:val="24"/>
              </w:rPr>
              <w:t xml:space="preserve"> Демонстрационный материал</w:t>
            </w:r>
          </w:p>
          <w:p w14:paraId="1C27C788" w14:textId="77777777" w:rsidR="00E55BBC" w:rsidRPr="00E55BBC" w:rsidRDefault="00E55BBC" w:rsidP="00E55BBC">
            <w:pPr>
              <w:tabs>
                <w:tab w:val="left" w:pos="618"/>
                <w:tab w:val="left" w:pos="2116"/>
                <w:tab w:val="left" w:pos="3973"/>
                <w:tab w:val="left" w:pos="7376"/>
              </w:tabs>
              <w:spacing w:after="0" w:line="240" w:lineRule="auto"/>
              <w:ind w:left="113"/>
              <w:rPr>
                <w:rFonts w:ascii="Times New Roman" w:hAnsi="Times New Roman"/>
                <w:sz w:val="24"/>
                <w:szCs w:val="24"/>
              </w:rPr>
            </w:pPr>
            <w:r w:rsidRPr="00E55BBC">
              <w:rPr>
                <w:rFonts w:ascii="Times New Roman" w:hAnsi="Times New Roman" w:cs="Times New Roman"/>
                <w:b/>
                <w:sz w:val="24"/>
                <w:szCs w:val="24"/>
              </w:rPr>
              <w:t xml:space="preserve"> </w:t>
            </w:r>
            <w:r w:rsidRPr="00E55BBC">
              <w:rPr>
                <w:rFonts w:ascii="Times New Roman" w:hAnsi="Times New Roman" w:cs="Times New Roman"/>
                <w:sz w:val="24"/>
                <w:szCs w:val="24"/>
              </w:rPr>
              <w:t>Три игрушечных медведя разной величины.</w:t>
            </w:r>
            <w:r w:rsidRPr="00E55BBC">
              <w:rPr>
                <w:rFonts w:ascii="Times New Roman" w:hAnsi="Times New Roman" w:cs="Times New Roman"/>
                <w:sz w:val="24"/>
                <w:szCs w:val="24"/>
              </w:rPr>
              <w:tab/>
            </w:r>
            <w:r w:rsidRPr="00E55BBC">
              <w:rPr>
                <w:rFonts w:ascii="Times New Roman" w:hAnsi="Times New Roman"/>
                <w:sz w:val="24"/>
                <w:szCs w:val="24"/>
              </w:rPr>
              <w:t>Т.С. Комарова «Изобразительная деятельность в детском саду» Стр.93</w:t>
            </w:r>
          </w:p>
        </w:tc>
      </w:tr>
      <w:tr w:rsidR="00E55BBC" w:rsidRPr="00E55BBC" w14:paraId="2B1724A2" w14:textId="77777777" w:rsidTr="0026169A">
        <w:trPr>
          <w:trHeight w:val="1038"/>
        </w:trPr>
        <w:tc>
          <w:tcPr>
            <w:tcW w:w="1576" w:type="dxa"/>
            <w:tcBorders>
              <w:top w:val="single" w:sz="4" w:space="0" w:color="auto"/>
              <w:left w:val="single" w:sz="4" w:space="0" w:color="auto"/>
              <w:bottom w:val="single" w:sz="4" w:space="0" w:color="auto"/>
              <w:right w:val="single" w:sz="4" w:space="0" w:color="auto"/>
            </w:tcBorders>
            <w:vAlign w:val="center"/>
          </w:tcPr>
          <w:p w14:paraId="55B80014" w14:textId="77777777" w:rsidR="00E55BBC" w:rsidRPr="00E55BBC" w:rsidRDefault="00E55BBC" w:rsidP="00E55BBC">
            <w:pPr>
              <w:rPr>
                <w:rFonts w:ascii="Times New Roman" w:hAnsi="Times New Roman" w:cs="Times New Roman"/>
              </w:rPr>
            </w:pPr>
          </w:p>
        </w:tc>
        <w:tc>
          <w:tcPr>
            <w:tcW w:w="1968" w:type="dxa"/>
            <w:tcBorders>
              <w:top w:val="single" w:sz="4" w:space="0" w:color="auto"/>
              <w:left w:val="single" w:sz="4" w:space="0" w:color="auto"/>
              <w:bottom w:val="single" w:sz="4" w:space="0" w:color="auto"/>
              <w:right w:val="single" w:sz="4" w:space="0" w:color="auto"/>
            </w:tcBorders>
            <w:hideMark/>
          </w:tcPr>
          <w:p w14:paraId="0EE7D476" w14:textId="77777777" w:rsidR="00E55BBC" w:rsidRPr="00E55BBC" w:rsidRDefault="00E55BBC" w:rsidP="00E55BBC">
            <w:pPr>
              <w:spacing w:after="0" w:line="240" w:lineRule="auto"/>
              <w:jc w:val="both"/>
              <w:rPr>
                <w:rFonts w:ascii="Times New Roman" w:hAnsi="Times New Roman" w:cs="Times New Roman"/>
                <w:b/>
                <w:color w:val="000000" w:themeColor="text1"/>
              </w:rPr>
            </w:pPr>
            <w:r w:rsidRPr="00E55BBC">
              <w:rPr>
                <w:rFonts w:ascii="Times New Roman" w:hAnsi="Times New Roman" w:cs="Times New Roman"/>
                <w:b/>
                <w:color w:val="000000" w:themeColor="text1"/>
              </w:rPr>
              <w:t>Музыка</w:t>
            </w:r>
          </w:p>
          <w:p w14:paraId="6ECE7A7F" w14:textId="77777777" w:rsidR="00E55BBC" w:rsidRPr="00E55BBC" w:rsidRDefault="00E55BBC" w:rsidP="00E55BBC">
            <w:pPr>
              <w:spacing w:after="0" w:line="240" w:lineRule="auto"/>
              <w:jc w:val="both"/>
              <w:rPr>
                <w:rFonts w:ascii="Times New Roman" w:hAnsi="Times New Roman" w:cs="Times New Roman"/>
                <w:color w:val="262626" w:themeColor="text1" w:themeTint="D9"/>
              </w:rPr>
            </w:pPr>
            <w:r w:rsidRPr="00E55BBC">
              <w:rPr>
                <w:rFonts w:ascii="Times New Roman" w:hAnsi="Times New Roman" w:cs="Times New Roman"/>
                <w:b/>
                <w:color w:val="000000" w:themeColor="text1"/>
              </w:rPr>
              <w:t>9.50-10.10</w:t>
            </w:r>
          </w:p>
        </w:tc>
        <w:tc>
          <w:tcPr>
            <w:tcW w:w="5670" w:type="dxa"/>
            <w:tcBorders>
              <w:top w:val="single" w:sz="4" w:space="0" w:color="auto"/>
              <w:left w:val="single" w:sz="4" w:space="0" w:color="auto"/>
              <w:bottom w:val="single" w:sz="4" w:space="0" w:color="auto"/>
              <w:right w:val="single" w:sz="4" w:space="0" w:color="auto"/>
            </w:tcBorders>
            <w:hideMark/>
          </w:tcPr>
          <w:p w14:paraId="023E4CDB"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музыкального руководителя</w:t>
            </w:r>
          </w:p>
        </w:tc>
      </w:tr>
      <w:tr w:rsidR="00E55BBC" w:rsidRPr="00E55BBC" w14:paraId="16BA4432" w14:textId="77777777" w:rsidTr="0026169A">
        <w:trPr>
          <w:trHeight w:val="1038"/>
        </w:trPr>
        <w:tc>
          <w:tcPr>
            <w:tcW w:w="1576" w:type="dxa"/>
            <w:tcBorders>
              <w:top w:val="single" w:sz="4" w:space="0" w:color="auto"/>
              <w:left w:val="single" w:sz="4" w:space="0" w:color="auto"/>
              <w:bottom w:val="single" w:sz="4" w:space="0" w:color="auto"/>
              <w:right w:val="single" w:sz="4" w:space="0" w:color="auto"/>
            </w:tcBorders>
            <w:vAlign w:val="center"/>
          </w:tcPr>
          <w:p w14:paraId="31E521BD" w14:textId="77777777" w:rsidR="00E55BBC" w:rsidRPr="00E55BBC" w:rsidRDefault="00E55BBC" w:rsidP="00E55BBC">
            <w:pPr>
              <w:rPr>
                <w:rFonts w:ascii="Times New Roman" w:hAnsi="Times New Roman" w:cs="Times New Roman"/>
              </w:rPr>
            </w:pPr>
          </w:p>
        </w:tc>
        <w:tc>
          <w:tcPr>
            <w:tcW w:w="1968" w:type="dxa"/>
            <w:tcBorders>
              <w:top w:val="single" w:sz="4" w:space="0" w:color="auto"/>
              <w:left w:val="single" w:sz="4" w:space="0" w:color="auto"/>
              <w:bottom w:val="single" w:sz="4" w:space="0" w:color="auto"/>
              <w:right w:val="single" w:sz="4" w:space="0" w:color="auto"/>
            </w:tcBorders>
            <w:hideMark/>
          </w:tcPr>
          <w:p w14:paraId="3E4C13B2" w14:textId="77777777" w:rsidR="00E55BBC" w:rsidRPr="00E55BBC" w:rsidRDefault="00E55BBC" w:rsidP="00E55BBC">
            <w:pPr>
              <w:spacing w:after="0" w:line="240" w:lineRule="auto"/>
              <w:jc w:val="both"/>
              <w:rPr>
                <w:rFonts w:ascii="Times New Roman" w:hAnsi="Times New Roman" w:cs="Times New Roman"/>
                <w:color w:val="262626" w:themeColor="text1" w:themeTint="D9"/>
              </w:rPr>
            </w:pPr>
            <w:r w:rsidRPr="00E55BBC">
              <w:rPr>
                <w:rFonts w:ascii="Times New Roman" w:hAnsi="Times New Roman" w:cs="Times New Roman"/>
                <w:b/>
              </w:rPr>
              <w:t xml:space="preserve">Конструирование/ обучение грамоте </w:t>
            </w:r>
          </w:p>
        </w:tc>
        <w:tc>
          <w:tcPr>
            <w:tcW w:w="5670" w:type="dxa"/>
            <w:tcBorders>
              <w:top w:val="single" w:sz="4" w:space="0" w:color="auto"/>
              <w:left w:val="single" w:sz="4" w:space="0" w:color="auto"/>
              <w:bottom w:val="single" w:sz="4" w:space="0" w:color="auto"/>
              <w:right w:val="single" w:sz="4" w:space="0" w:color="auto"/>
            </w:tcBorders>
            <w:hideMark/>
          </w:tcPr>
          <w:p w14:paraId="79FAE441" w14:textId="77777777" w:rsidR="00C42C7F" w:rsidRDefault="00F05A3B" w:rsidP="00E55BBC">
            <w:pPr>
              <w:jc w:val="center"/>
              <w:rPr>
                <w:rFonts w:ascii="Times New Roman" w:hAnsi="Times New Roman" w:cs="Times New Roman"/>
                <w:b/>
              </w:rPr>
            </w:pPr>
            <w:r>
              <w:rPr>
                <w:rFonts w:ascii="Times New Roman" w:hAnsi="Times New Roman" w:cs="Times New Roman"/>
                <w:b/>
              </w:rPr>
              <w:t>Конструирование Занятие №</w:t>
            </w:r>
            <w:r w:rsidR="00C42C7F">
              <w:rPr>
                <w:rFonts w:ascii="Times New Roman" w:hAnsi="Times New Roman" w:cs="Times New Roman"/>
                <w:b/>
              </w:rPr>
              <w:t>16«Светофор и машины»</w:t>
            </w:r>
          </w:p>
          <w:p w14:paraId="079C6ACF" w14:textId="291384EE" w:rsidR="00E55BBC" w:rsidRPr="00E55BBC" w:rsidRDefault="00C42C7F" w:rsidP="00C42C7F">
            <w:pPr>
              <w:rPr>
                <w:rFonts w:ascii="Times New Roman" w:hAnsi="Times New Roman" w:cs="Times New Roman"/>
                <w:b/>
                <w:caps/>
                <w:sz w:val="24"/>
                <w:szCs w:val="24"/>
              </w:rPr>
            </w:pPr>
            <w:r w:rsidRPr="00C42C7F">
              <w:rPr>
                <w:rFonts w:ascii="Times New Roman" w:hAnsi="Times New Roman" w:cs="Times New Roman"/>
              </w:rPr>
              <w:t>Программное содержание: Учить стоить машины из деталей конструктора и светофор из коробки. Развивать внимание, аккуратность</w:t>
            </w:r>
            <w:r w:rsidRPr="00C42C7F">
              <w:rPr>
                <w:rFonts w:ascii="Times New Roman" w:hAnsi="Times New Roman" w:cs="Times New Roman"/>
                <w:b/>
              </w:rPr>
              <w:t>.</w:t>
            </w:r>
          </w:p>
        </w:tc>
      </w:tr>
      <w:tr w:rsidR="00E55BBC" w:rsidRPr="00E55BBC" w14:paraId="150425C4" w14:textId="77777777" w:rsidTr="0026169A">
        <w:trPr>
          <w:trHeight w:val="1038"/>
        </w:trPr>
        <w:tc>
          <w:tcPr>
            <w:tcW w:w="1576" w:type="dxa"/>
            <w:tcBorders>
              <w:top w:val="single" w:sz="4" w:space="0" w:color="auto"/>
              <w:left w:val="single" w:sz="4" w:space="0" w:color="auto"/>
              <w:bottom w:val="single" w:sz="4" w:space="0" w:color="auto"/>
              <w:right w:val="single" w:sz="4" w:space="0" w:color="auto"/>
            </w:tcBorders>
            <w:hideMark/>
          </w:tcPr>
          <w:p w14:paraId="02D6E019" w14:textId="77777777" w:rsidR="00E55BBC" w:rsidRPr="00E55BBC" w:rsidRDefault="00E55BBC" w:rsidP="00E55BBC">
            <w:pPr>
              <w:spacing w:after="0"/>
              <w:rPr>
                <w:rFonts w:ascii="Times New Roman" w:hAnsi="Times New Roman" w:cs="Times New Roman"/>
              </w:rPr>
            </w:pPr>
            <w:r w:rsidRPr="00E55BBC">
              <w:rPr>
                <w:rFonts w:ascii="Times New Roman" w:hAnsi="Times New Roman" w:cs="Times New Roman"/>
              </w:rPr>
              <w:t>Четверг</w:t>
            </w:r>
          </w:p>
        </w:tc>
        <w:tc>
          <w:tcPr>
            <w:tcW w:w="1968" w:type="dxa"/>
            <w:tcBorders>
              <w:top w:val="single" w:sz="4" w:space="0" w:color="auto"/>
              <w:left w:val="single" w:sz="4" w:space="0" w:color="auto"/>
              <w:bottom w:val="single" w:sz="4" w:space="0" w:color="auto"/>
              <w:right w:val="single" w:sz="4" w:space="0" w:color="auto"/>
            </w:tcBorders>
          </w:tcPr>
          <w:p w14:paraId="085FDFD3"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 xml:space="preserve">Рисование </w:t>
            </w:r>
          </w:p>
          <w:p w14:paraId="611A52BB"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9.00-9.20</w:t>
            </w:r>
          </w:p>
          <w:p w14:paraId="49E4BFCB"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(1 подгруппа) </w:t>
            </w:r>
          </w:p>
          <w:p w14:paraId="679EA091"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9.30-9.50   </w:t>
            </w:r>
          </w:p>
          <w:p w14:paraId="4B82C200"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(2 подгруппа)</w:t>
            </w:r>
          </w:p>
          <w:p w14:paraId="72596658" w14:textId="77777777" w:rsidR="00E55BBC" w:rsidRPr="00E55BBC" w:rsidRDefault="00E55BBC" w:rsidP="00E55BBC">
            <w:pPr>
              <w:spacing w:after="0" w:line="240" w:lineRule="auto"/>
              <w:jc w:val="both"/>
              <w:rPr>
                <w:rFonts w:ascii="Times New Roman" w:hAnsi="Times New Roman" w:cs="Times New Roman"/>
                <w:color w:val="262626" w:themeColor="text1" w:themeTint="D9"/>
              </w:rPr>
            </w:pPr>
          </w:p>
        </w:tc>
        <w:tc>
          <w:tcPr>
            <w:tcW w:w="5670" w:type="dxa"/>
            <w:tcBorders>
              <w:top w:val="single" w:sz="4" w:space="0" w:color="auto"/>
              <w:left w:val="single" w:sz="4" w:space="0" w:color="auto"/>
              <w:bottom w:val="single" w:sz="4" w:space="0" w:color="auto"/>
              <w:right w:val="single" w:sz="4" w:space="0" w:color="auto"/>
            </w:tcBorders>
            <w:hideMark/>
          </w:tcPr>
          <w:p w14:paraId="6AB830D5" w14:textId="3DD8E2AB" w:rsidR="00E55BBC" w:rsidRPr="00E55BBC" w:rsidRDefault="00DA2F15" w:rsidP="00E55BBC">
            <w:pPr>
              <w:spacing w:after="0"/>
              <w:rPr>
                <w:rFonts w:ascii="Times New Roman" w:hAnsi="Times New Roman" w:cs="Times New Roman"/>
                <w:sz w:val="24"/>
                <w:szCs w:val="24"/>
              </w:rPr>
            </w:pPr>
            <w:r>
              <w:rPr>
                <w:rFonts w:ascii="Times New Roman" w:hAnsi="Times New Roman" w:cs="Times New Roman"/>
                <w:b/>
                <w:sz w:val="24"/>
                <w:szCs w:val="24"/>
              </w:rPr>
              <w:t xml:space="preserve">   Занятие№57 </w:t>
            </w:r>
            <w:r w:rsidR="00E55BBC" w:rsidRPr="00E55BBC">
              <w:rPr>
                <w:rFonts w:ascii="Times New Roman" w:hAnsi="Times New Roman" w:cs="Times New Roman"/>
                <w:b/>
                <w:sz w:val="24"/>
                <w:szCs w:val="24"/>
              </w:rPr>
              <w:t>«Сказочный домик-теремок</w:t>
            </w:r>
            <w:r w:rsidR="00E55BBC" w:rsidRPr="00E55BBC">
              <w:rPr>
                <w:rFonts w:ascii="Times New Roman" w:hAnsi="Times New Roman" w:cs="Times New Roman"/>
                <w:sz w:val="24"/>
                <w:szCs w:val="24"/>
              </w:rPr>
              <w:t>»</w:t>
            </w:r>
            <w:r w:rsidR="00E55BBC" w:rsidRPr="00E55BBC">
              <w:rPr>
                <w:rFonts w:ascii="Times New Roman" w:hAnsi="Times New Roman" w:cs="Times New Roman"/>
                <w:sz w:val="24"/>
                <w:szCs w:val="24"/>
              </w:rPr>
              <w:tab/>
            </w:r>
          </w:p>
          <w:p w14:paraId="373646C1"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b/>
                <w:sz w:val="24"/>
                <w:szCs w:val="24"/>
              </w:rPr>
              <w:t xml:space="preserve">Программное содержание. </w:t>
            </w:r>
          </w:p>
          <w:p w14:paraId="384518C1"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Учить детей передавать в рисунке сказочные образы.</w:t>
            </w:r>
          </w:p>
          <w:p w14:paraId="4DD37842"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Совершенствовать приемы украшения работы</w:t>
            </w:r>
          </w:p>
          <w:p w14:paraId="44B95524" w14:textId="77777777" w:rsidR="00E55BBC" w:rsidRPr="00E55BBC" w:rsidRDefault="00E55BBC" w:rsidP="00E55BBC">
            <w:pPr>
              <w:tabs>
                <w:tab w:val="left" w:pos="615"/>
                <w:tab w:val="left" w:pos="2187"/>
                <w:tab w:val="left" w:pos="4062"/>
                <w:tab w:val="left" w:pos="7376"/>
              </w:tabs>
              <w:spacing w:after="0" w:line="240" w:lineRule="auto"/>
              <w:ind w:left="113"/>
              <w:rPr>
                <w:rFonts w:ascii="Times New Roman" w:hAnsi="Times New Roman"/>
                <w:sz w:val="24"/>
                <w:szCs w:val="24"/>
              </w:rPr>
            </w:pPr>
            <w:r w:rsidRPr="00E55BBC">
              <w:rPr>
                <w:rFonts w:ascii="Times New Roman" w:hAnsi="Times New Roman" w:cs="Times New Roman"/>
                <w:sz w:val="24"/>
                <w:szCs w:val="24"/>
              </w:rPr>
              <w:t xml:space="preserve"> Развивать образные представления, воображение, самостоятельность и творчество</w:t>
            </w:r>
            <w:r w:rsidRPr="00E55BBC">
              <w:rPr>
                <w:rFonts w:ascii="Times New Roman" w:hAnsi="Times New Roman" w:cs="Times New Roman"/>
                <w:b/>
                <w:sz w:val="24"/>
                <w:szCs w:val="24"/>
              </w:rPr>
              <w:t xml:space="preserve"> Раздаточный материал.</w:t>
            </w:r>
            <w:r w:rsidRPr="00E55BBC">
              <w:rPr>
                <w:rFonts w:ascii="Times New Roman" w:hAnsi="Times New Roman" w:cs="Times New Roman"/>
                <w:sz w:val="24"/>
                <w:szCs w:val="24"/>
              </w:rPr>
              <w:t xml:space="preserve"> Альбомные листы, карандаши салфетки.</w:t>
            </w:r>
            <w:r w:rsidRPr="00E55BBC">
              <w:rPr>
                <w:rFonts w:ascii="Times New Roman" w:hAnsi="Times New Roman" w:cs="Times New Roman"/>
                <w:b/>
                <w:sz w:val="24"/>
                <w:szCs w:val="24"/>
              </w:rPr>
              <w:tab/>
            </w:r>
            <w:r w:rsidRPr="00E55BBC">
              <w:rPr>
                <w:rFonts w:ascii="Times New Roman" w:hAnsi="Times New Roman"/>
                <w:sz w:val="24"/>
                <w:szCs w:val="24"/>
              </w:rPr>
              <w:t>Т.С. Комарова «Изобразительная деятельность в детском саду» Стр.92</w:t>
            </w:r>
          </w:p>
        </w:tc>
      </w:tr>
      <w:tr w:rsidR="00E55BBC" w:rsidRPr="00E55BBC" w14:paraId="45807844" w14:textId="77777777" w:rsidTr="0026169A">
        <w:trPr>
          <w:trHeight w:val="1038"/>
        </w:trPr>
        <w:tc>
          <w:tcPr>
            <w:tcW w:w="1576" w:type="dxa"/>
            <w:tcBorders>
              <w:top w:val="single" w:sz="4" w:space="0" w:color="auto"/>
              <w:left w:val="single" w:sz="4" w:space="0" w:color="auto"/>
              <w:bottom w:val="single" w:sz="4" w:space="0" w:color="auto"/>
              <w:right w:val="single" w:sz="4" w:space="0" w:color="auto"/>
            </w:tcBorders>
            <w:vAlign w:val="center"/>
          </w:tcPr>
          <w:p w14:paraId="5B2981F4" w14:textId="77777777" w:rsidR="00E55BBC" w:rsidRPr="00E55BBC" w:rsidRDefault="00E55BBC" w:rsidP="00E55BBC">
            <w:pPr>
              <w:rPr>
                <w:rFonts w:ascii="Times New Roman" w:hAnsi="Times New Roman" w:cs="Times New Roman"/>
              </w:rPr>
            </w:pPr>
          </w:p>
        </w:tc>
        <w:tc>
          <w:tcPr>
            <w:tcW w:w="1968" w:type="dxa"/>
            <w:tcBorders>
              <w:top w:val="single" w:sz="4" w:space="0" w:color="auto"/>
              <w:left w:val="single" w:sz="4" w:space="0" w:color="auto"/>
              <w:bottom w:val="single" w:sz="4" w:space="0" w:color="auto"/>
              <w:right w:val="single" w:sz="4" w:space="0" w:color="auto"/>
            </w:tcBorders>
            <w:hideMark/>
          </w:tcPr>
          <w:p w14:paraId="626B5EDB" w14:textId="77777777" w:rsidR="00E55BBC" w:rsidRPr="00E55BBC" w:rsidRDefault="00E55BBC" w:rsidP="00E55BBC">
            <w:pPr>
              <w:spacing w:after="0" w:line="240" w:lineRule="auto"/>
              <w:jc w:val="both"/>
              <w:rPr>
                <w:rFonts w:ascii="Times New Roman" w:hAnsi="Times New Roman" w:cs="Times New Roman"/>
                <w:b/>
                <w:color w:val="262626" w:themeColor="text1" w:themeTint="D9"/>
              </w:rPr>
            </w:pPr>
            <w:r w:rsidRPr="00E55BBC">
              <w:rPr>
                <w:rFonts w:ascii="Times New Roman" w:hAnsi="Times New Roman" w:cs="Times New Roman"/>
                <w:color w:val="262626" w:themeColor="text1" w:themeTint="D9"/>
              </w:rPr>
              <w:t xml:space="preserve"> </w:t>
            </w:r>
            <w:r w:rsidRPr="00E55BBC">
              <w:rPr>
                <w:rFonts w:ascii="Times New Roman" w:hAnsi="Times New Roman" w:cs="Times New Roman"/>
                <w:b/>
                <w:color w:val="262626" w:themeColor="text1" w:themeTint="D9"/>
              </w:rPr>
              <w:t>Физическая культура</w:t>
            </w:r>
          </w:p>
          <w:p w14:paraId="4C22E301" w14:textId="77777777" w:rsidR="00E55BBC" w:rsidRPr="00E55BBC" w:rsidRDefault="00E55BBC" w:rsidP="00E55BBC">
            <w:pPr>
              <w:spacing w:after="0" w:line="240" w:lineRule="auto"/>
              <w:jc w:val="both"/>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10.00-10.20</w:t>
            </w:r>
          </w:p>
        </w:tc>
        <w:tc>
          <w:tcPr>
            <w:tcW w:w="5670" w:type="dxa"/>
            <w:tcBorders>
              <w:top w:val="single" w:sz="4" w:space="0" w:color="auto"/>
              <w:left w:val="single" w:sz="4" w:space="0" w:color="auto"/>
              <w:bottom w:val="single" w:sz="4" w:space="0" w:color="auto"/>
              <w:right w:val="single" w:sz="4" w:space="0" w:color="auto"/>
            </w:tcBorders>
            <w:hideMark/>
          </w:tcPr>
          <w:p w14:paraId="716B8955"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5D74A3D1" w14:textId="77777777" w:rsidTr="0026169A">
        <w:trPr>
          <w:trHeight w:val="1038"/>
        </w:trPr>
        <w:tc>
          <w:tcPr>
            <w:tcW w:w="1576" w:type="dxa"/>
            <w:tcBorders>
              <w:top w:val="single" w:sz="4" w:space="0" w:color="auto"/>
              <w:left w:val="single" w:sz="4" w:space="0" w:color="auto"/>
              <w:bottom w:val="single" w:sz="4" w:space="0" w:color="auto"/>
              <w:right w:val="single" w:sz="4" w:space="0" w:color="auto"/>
            </w:tcBorders>
            <w:hideMark/>
          </w:tcPr>
          <w:p w14:paraId="6C92A23D" w14:textId="77777777" w:rsidR="00E55BBC" w:rsidRPr="00E55BBC" w:rsidRDefault="00E55BBC" w:rsidP="00E55BBC">
            <w:pPr>
              <w:rPr>
                <w:rFonts w:ascii="Times New Roman" w:hAnsi="Times New Roman" w:cs="Times New Roman"/>
              </w:rPr>
            </w:pPr>
            <w:r w:rsidRPr="00E55BBC">
              <w:rPr>
                <w:rFonts w:ascii="Times New Roman" w:hAnsi="Times New Roman" w:cs="Times New Roman"/>
              </w:rPr>
              <w:t>Пятница</w:t>
            </w:r>
          </w:p>
        </w:tc>
        <w:tc>
          <w:tcPr>
            <w:tcW w:w="1968" w:type="dxa"/>
            <w:tcBorders>
              <w:top w:val="single" w:sz="4" w:space="0" w:color="auto"/>
              <w:left w:val="single" w:sz="4" w:space="0" w:color="auto"/>
              <w:bottom w:val="single" w:sz="4" w:space="0" w:color="auto"/>
              <w:right w:val="single" w:sz="4" w:space="0" w:color="auto"/>
            </w:tcBorders>
            <w:hideMark/>
          </w:tcPr>
          <w:p w14:paraId="22982C3E" w14:textId="77777777" w:rsidR="0026169A" w:rsidRPr="00E55BBC" w:rsidRDefault="0026169A" w:rsidP="00E55BBC">
            <w:pPr>
              <w:spacing w:after="0" w:line="240" w:lineRule="auto"/>
              <w:rPr>
                <w:rFonts w:ascii="Times New Roman" w:hAnsi="Times New Roman" w:cs="Times New Roman"/>
                <w:b/>
              </w:rPr>
            </w:pPr>
            <w:r>
              <w:rPr>
                <w:rFonts w:ascii="Times New Roman" w:hAnsi="Times New Roman" w:cs="Times New Roman"/>
                <w:b/>
              </w:rPr>
              <w:t>Развитие речи</w:t>
            </w:r>
          </w:p>
          <w:p w14:paraId="1A92239A"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9.00-9.20</w:t>
            </w:r>
          </w:p>
          <w:p w14:paraId="736C7F3E"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( 1 подгруппа)</w:t>
            </w:r>
          </w:p>
          <w:p w14:paraId="245A657C"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9.30-9.50</w:t>
            </w:r>
          </w:p>
          <w:p w14:paraId="3AF4188B" w14:textId="77777777" w:rsidR="00E55BBC" w:rsidRPr="00E55BBC" w:rsidRDefault="00E55BBC" w:rsidP="00E55BBC">
            <w:pPr>
              <w:spacing w:after="0" w:line="240" w:lineRule="auto"/>
              <w:jc w:val="both"/>
              <w:rPr>
                <w:rFonts w:ascii="Times New Roman" w:hAnsi="Times New Roman" w:cs="Times New Roman"/>
                <w:color w:val="262626" w:themeColor="text1" w:themeTint="D9"/>
              </w:rPr>
            </w:pPr>
            <w:r w:rsidRPr="00E55BBC">
              <w:rPr>
                <w:rFonts w:ascii="Times New Roman" w:hAnsi="Times New Roman" w:cs="Times New Roman"/>
              </w:rPr>
              <w:t>( 2 подгруппа)</w:t>
            </w:r>
          </w:p>
        </w:tc>
        <w:tc>
          <w:tcPr>
            <w:tcW w:w="5670" w:type="dxa"/>
            <w:tcBorders>
              <w:top w:val="single" w:sz="4" w:space="0" w:color="auto"/>
              <w:left w:val="single" w:sz="4" w:space="0" w:color="auto"/>
              <w:bottom w:val="single" w:sz="4" w:space="0" w:color="auto"/>
              <w:right w:val="single" w:sz="4" w:space="0" w:color="auto"/>
            </w:tcBorders>
            <w:hideMark/>
          </w:tcPr>
          <w:p w14:paraId="415E65D0"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b/>
                <w:sz w:val="24"/>
                <w:szCs w:val="24"/>
              </w:rPr>
              <w:t>Занятие№</w:t>
            </w:r>
            <w:r w:rsidRPr="00E55BBC">
              <w:rPr>
                <w:rFonts w:ascii="Times New Roman" w:hAnsi="Times New Roman" w:cs="Times New Roman"/>
                <w:sz w:val="24"/>
                <w:szCs w:val="24"/>
              </w:rPr>
              <w:t>11</w:t>
            </w:r>
          </w:p>
        </w:tc>
      </w:tr>
      <w:tr w:rsidR="00E55BBC" w:rsidRPr="00E55BBC" w14:paraId="164DA591" w14:textId="77777777" w:rsidTr="0026169A">
        <w:trPr>
          <w:trHeight w:val="1038"/>
        </w:trPr>
        <w:tc>
          <w:tcPr>
            <w:tcW w:w="1576" w:type="dxa"/>
            <w:tcBorders>
              <w:top w:val="single" w:sz="4" w:space="0" w:color="auto"/>
              <w:left w:val="single" w:sz="4" w:space="0" w:color="auto"/>
              <w:bottom w:val="single" w:sz="4" w:space="0" w:color="auto"/>
              <w:right w:val="single" w:sz="4" w:space="0" w:color="auto"/>
            </w:tcBorders>
            <w:vAlign w:val="center"/>
          </w:tcPr>
          <w:p w14:paraId="5EBD7F29" w14:textId="77777777" w:rsidR="00E55BBC" w:rsidRPr="00E55BBC" w:rsidRDefault="00E55BBC" w:rsidP="00E55BBC">
            <w:pPr>
              <w:rPr>
                <w:rFonts w:ascii="Times New Roman" w:hAnsi="Times New Roman" w:cs="Times New Roman"/>
              </w:rPr>
            </w:pPr>
          </w:p>
        </w:tc>
        <w:tc>
          <w:tcPr>
            <w:tcW w:w="1968" w:type="dxa"/>
            <w:tcBorders>
              <w:top w:val="single" w:sz="4" w:space="0" w:color="auto"/>
              <w:left w:val="single" w:sz="4" w:space="0" w:color="auto"/>
              <w:bottom w:val="single" w:sz="4" w:space="0" w:color="auto"/>
              <w:right w:val="single" w:sz="4" w:space="0" w:color="auto"/>
            </w:tcBorders>
            <w:hideMark/>
          </w:tcPr>
          <w:p w14:paraId="26C439DD"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 xml:space="preserve"> </w:t>
            </w:r>
            <w:r w:rsidRPr="00E55BBC">
              <w:rPr>
                <w:rFonts w:ascii="Times New Roman" w:hAnsi="Times New Roman" w:cs="Times New Roman"/>
                <w:b/>
                <w:color w:val="262626" w:themeColor="text1" w:themeTint="D9"/>
              </w:rPr>
              <w:t>Физическая культура</w:t>
            </w:r>
            <w:r w:rsidRPr="00E55BBC">
              <w:rPr>
                <w:rFonts w:ascii="Times New Roman" w:hAnsi="Times New Roman" w:cs="Times New Roman"/>
                <w:color w:val="262626" w:themeColor="text1" w:themeTint="D9"/>
              </w:rPr>
              <w:t xml:space="preserve"> на улице</w:t>
            </w:r>
          </w:p>
          <w:p w14:paraId="50EC9153" w14:textId="77777777" w:rsidR="00E55BBC" w:rsidRPr="00E55BBC" w:rsidRDefault="00E55BBC" w:rsidP="00E55BBC">
            <w:pPr>
              <w:spacing w:after="0" w:line="240" w:lineRule="auto"/>
              <w:jc w:val="both"/>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10.40-11.00</w:t>
            </w:r>
            <w:r w:rsidRPr="00E55BBC">
              <w:rPr>
                <w:rFonts w:ascii="Times New Roman" w:hAnsi="Times New Roman" w:cs="Times New Roman"/>
                <w:b/>
                <w:color w:val="262626" w:themeColor="text1" w:themeTint="D9"/>
              </w:rPr>
              <w:t xml:space="preserve"> </w:t>
            </w:r>
          </w:p>
        </w:tc>
        <w:tc>
          <w:tcPr>
            <w:tcW w:w="5670" w:type="dxa"/>
            <w:tcBorders>
              <w:top w:val="single" w:sz="4" w:space="0" w:color="auto"/>
              <w:left w:val="single" w:sz="4" w:space="0" w:color="auto"/>
              <w:bottom w:val="single" w:sz="4" w:space="0" w:color="auto"/>
              <w:right w:val="single" w:sz="4" w:space="0" w:color="auto"/>
            </w:tcBorders>
          </w:tcPr>
          <w:p w14:paraId="1E900647" w14:textId="43606FE5" w:rsidR="00E55BBC" w:rsidRPr="00E55BBC" w:rsidRDefault="00AD20B8"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bl>
    <w:tbl>
      <w:tblPr>
        <w:tblStyle w:val="526"/>
        <w:tblW w:w="9209" w:type="dxa"/>
        <w:tblLook w:val="04A0" w:firstRow="1" w:lastRow="0" w:firstColumn="1" w:lastColumn="0" w:noHBand="0" w:noVBand="1"/>
      </w:tblPr>
      <w:tblGrid>
        <w:gridCol w:w="1576"/>
        <w:gridCol w:w="2051"/>
        <w:gridCol w:w="5582"/>
      </w:tblGrid>
      <w:tr w:rsidR="00E55BBC" w:rsidRPr="00E55BBC" w14:paraId="041D67EE" w14:textId="77777777" w:rsidTr="00E55BBC">
        <w:trPr>
          <w:trHeight w:val="387"/>
        </w:trPr>
        <w:tc>
          <w:tcPr>
            <w:tcW w:w="9209" w:type="dxa"/>
            <w:gridSpan w:val="3"/>
            <w:tcBorders>
              <w:top w:val="single" w:sz="4" w:space="0" w:color="auto"/>
              <w:left w:val="single" w:sz="4" w:space="0" w:color="auto"/>
              <w:bottom w:val="single" w:sz="4" w:space="0" w:color="auto"/>
              <w:right w:val="single" w:sz="4" w:space="0" w:color="auto"/>
            </w:tcBorders>
            <w:shd w:val="clear" w:color="auto" w:fill="92D050"/>
          </w:tcPr>
          <w:p w14:paraId="3BD56200" w14:textId="77777777" w:rsidR="00E55BBC" w:rsidRPr="00E55BBC" w:rsidRDefault="00E55BBC" w:rsidP="00E55BBC">
            <w:pPr>
              <w:jc w:val="center"/>
              <w:rPr>
                <w:rFonts w:ascii="Times New Roman" w:hAnsi="Times New Roman" w:cs="Times New Roman"/>
                <w:sz w:val="24"/>
                <w:szCs w:val="24"/>
              </w:rPr>
            </w:pPr>
            <w:r w:rsidRPr="00E55BBC">
              <w:rPr>
                <w:rFonts w:ascii="Times New Roman" w:hAnsi="Times New Roman" w:cs="Times New Roman"/>
                <w:b/>
                <w:sz w:val="24"/>
                <w:szCs w:val="24"/>
              </w:rPr>
              <w:t>2 неделя</w:t>
            </w:r>
          </w:p>
        </w:tc>
      </w:tr>
      <w:tr w:rsidR="00E55BBC" w:rsidRPr="00E55BBC" w14:paraId="068399DB" w14:textId="77777777" w:rsidTr="00E55BBC">
        <w:trPr>
          <w:trHeight w:val="1038"/>
        </w:trPr>
        <w:tc>
          <w:tcPr>
            <w:tcW w:w="1576" w:type="dxa"/>
            <w:tcBorders>
              <w:top w:val="single" w:sz="4" w:space="0" w:color="auto"/>
              <w:left w:val="single" w:sz="4" w:space="0" w:color="auto"/>
              <w:bottom w:val="single" w:sz="4" w:space="0" w:color="auto"/>
              <w:right w:val="single" w:sz="4" w:space="0" w:color="auto"/>
            </w:tcBorders>
          </w:tcPr>
          <w:p w14:paraId="7728C556" w14:textId="77777777" w:rsidR="00E55BBC" w:rsidRPr="00E55BBC" w:rsidRDefault="00E55BBC" w:rsidP="00E55BBC">
            <w:pPr>
              <w:rPr>
                <w:rFonts w:ascii="Times New Roman" w:eastAsia="Times New Roman" w:hAnsi="Times New Roman" w:cs="Calibri"/>
                <w:sz w:val="24"/>
                <w:szCs w:val="24"/>
              </w:rPr>
            </w:pPr>
            <w:r w:rsidRPr="00E55BBC">
              <w:rPr>
                <w:rFonts w:ascii="Times New Roman" w:eastAsia="Times New Roman" w:hAnsi="Times New Roman" w:cs="Calibri"/>
                <w:sz w:val="24"/>
                <w:szCs w:val="24"/>
              </w:rPr>
              <w:t>Понедельник</w:t>
            </w:r>
          </w:p>
        </w:tc>
        <w:tc>
          <w:tcPr>
            <w:tcW w:w="2051" w:type="dxa"/>
            <w:tcBorders>
              <w:top w:val="single" w:sz="4" w:space="0" w:color="auto"/>
              <w:left w:val="single" w:sz="4" w:space="0" w:color="auto"/>
              <w:bottom w:val="single" w:sz="4" w:space="0" w:color="auto"/>
              <w:right w:val="single" w:sz="4" w:space="0" w:color="auto"/>
            </w:tcBorders>
          </w:tcPr>
          <w:p w14:paraId="72277710" w14:textId="77777777" w:rsidR="00E55BBC" w:rsidRPr="00E55BBC" w:rsidRDefault="00E55BBC" w:rsidP="00E55BBC">
            <w:pPr>
              <w:spacing w:after="0" w:line="240" w:lineRule="auto"/>
              <w:jc w:val="both"/>
              <w:rPr>
                <w:rFonts w:ascii="Times New Roman" w:hAnsi="Times New Roman" w:cs="Times New Roman"/>
                <w:b/>
                <w:color w:val="000000" w:themeColor="text1"/>
              </w:rPr>
            </w:pPr>
            <w:r w:rsidRPr="00E55BBC">
              <w:rPr>
                <w:rFonts w:ascii="Times New Roman" w:hAnsi="Times New Roman" w:cs="Times New Roman"/>
                <w:b/>
                <w:color w:val="000000" w:themeColor="text1"/>
              </w:rPr>
              <w:t>Музыка</w:t>
            </w:r>
          </w:p>
          <w:p w14:paraId="6F0FA6B5" w14:textId="77777777" w:rsidR="00E55BBC" w:rsidRPr="00E55BBC" w:rsidRDefault="00E55BBC" w:rsidP="00E55BBC">
            <w:pPr>
              <w:spacing w:after="0" w:line="240" w:lineRule="auto"/>
              <w:rPr>
                <w:rFonts w:ascii="Times New Roman" w:hAnsi="Times New Roman" w:cs="Times New Roman"/>
                <w:b/>
                <w:color w:val="000000" w:themeColor="text1"/>
              </w:rPr>
            </w:pPr>
            <w:r w:rsidRPr="00E55BBC">
              <w:rPr>
                <w:rFonts w:ascii="Times New Roman" w:hAnsi="Times New Roman" w:cs="Times New Roman"/>
                <w:b/>
                <w:color w:val="000000" w:themeColor="text1"/>
              </w:rPr>
              <w:t>9.00-9.20</w:t>
            </w:r>
          </w:p>
          <w:p w14:paraId="467B5E5F" w14:textId="77777777" w:rsidR="00E55BBC" w:rsidRPr="00E55BBC" w:rsidRDefault="00E55BBC" w:rsidP="00E55BBC">
            <w:pPr>
              <w:spacing w:after="0" w:line="240" w:lineRule="auto"/>
              <w:jc w:val="both"/>
              <w:rPr>
                <w:rFonts w:ascii="Times New Roman" w:hAnsi="Times New Roman" w:cs="Times New Roman"/>
                <w:b/>
                <w:color w:val="000000" w:themeColor="text1"/>
              </w:rPr>
            </w:pPr>
          </w:p>
        </w:tc>
        <w:tc>
          <w:tcPr>
            <w:tcW w:w="5582" w:type="dxa"/>
            <w:tcBorders>
              <w:top w:val="single" w:sz="4" w:space="0" w:color="auto"/>
              <w:left w:val="single" w:sz="4" w:space="0" w:color="auto"/>
              <w:bottom w:val="single" w:sz="4" w:space="0" w:color="auto"/>
              <w:right w:val="single" w:sz="4" w:space="0" w:color="auto"/>
            </w:tcBorders>
          </w:tcPr>
          <w:p w14:paraId="05E03CA8"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музыкального руководителя</w:t>
            </w:r>
          </w:p>
        </w:tc>
      </w:tr>
      <w:tr w:rsidR="00E55BBC" w:rsidRPr="00E55BBC" w14:paraId="5001A153" w14:textId="77777777" w:rsidTr="00E55BBC">
        <w:trPr>
          <w:trHeight w:val="1038"/>
        </w:trPr>
        <w:tc>
          <w:tcPr>
            <w:tcW w:w="1576" w:type="dxa"/>
            <w:tcBorders>
              <w:top w:val="single" w:sz="4" w:space="0" w:color="auto"/>
              <w:left w:val="single" w:sz="4" w:space="0" w:color="auto"/>
              <w:bottom w:val="single" w:sz="4" w:space="0" w:color="auto"/>
              <w:right w:val="single" w:sz="4" w:space="0" w:color="auto"/>
            </w:tcBorders>
            <w:vAlign w:val="center"/>
          </w:tcPr>
          <w:p w14:paraId="01B2091B" w14:textId="77777777" w:rsidR="00E55BBC" w:rsidRPr="00E55BBC" w:rsidRDefault="00E55BBC" w:rsidP="00E55BBC">
            <w:pPr>
              <w:rPr>
                <w:rFonts w:ascii="Times New Roman" w:eastAsia="Times New Roman" w:hAnsi="Times New Roman" w:cs="Calibri"/>
                <w:sz w:val="24"/>
                <w:szCs w:val="24"/>
              </w:rPr>
            </w:pPr>
          </w:p>
        </w:tc>
        <w:tc>
          <w:tcPr>
            <w:tcW w:w="2051" w:type="dxa"/>
            <w:tcBorders>
              <w:top w:val="single" w:sz="4" w:space="0" w:color="auto"/>
              <w:left w:val="single" w:sz="4" w:space="0" w:color="auto"/>
              <w:bottom w:val="single" w:sz="4" w:space="0" w:color="auto"/>
              <w:right w:val="single" w:sz="4" w:space="0" w:color="auto"/>
            </w:tcBorders>
          </w:tcPr>
          <w:p w14:paraId="2613FA2C"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b/>
              </w:rPr>
              <w:t>Формирование элементарных математических представлений</w:t>
            </w:r>
            <w:r w:rsidRPr="00E55BBC">
              <w:rPr>
                <w:rFonts w:ascii="Times New Roman" w:hAnsi="Times New Roman" w:cs="Times New Roman"/>
              </w:rPr>
              <w:t xml:space="preserve"> </w:t>
            </w:r>
          </w:p>
          <w:p w14:paraId="677127A7"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9.30-9.50</w:t>
            </w:r>
          </w:p>
          <w:p w14:paraId="7B0B0EF3"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( 1 подгруппа)</w:t>
            </w:r>
          </w:p>
          <w:p w14:paraId="724985F2"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10.00-10.20</w:t>
            </w:r>
          </w:p>
          <w:p w14:paraId="09A496EB"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(2 подгруппа)</w:t>
            </w:r>
          </w:p>
          <w:p w14:paraId="0A3E6E8C" w14:textId="77777777" w:rsidR="00E55BBC" w:rsidRPr="00E55BBC" w:rsidRDefault="00E55BBC" w:rsidP="00E55BBC">
            <w:pPr>
              <w:spacing w:after="0" w:line="240" w:lineRule="auto"/>
              <w:jc w:val="both"/>
              <w:rPr>
                <w:rFonts w:ascii="Times New Roman" w:hAnsi="Times New Roman" w:cs="Times New Roman"/>
                <w:b/>
                <w:color w:val="000000" w:themeColor="text1"/>
              </w:rPr>
            </w:pPr>
          </w:p>
        </w:tc>
        <w:tc>
          <w:tcPr>
            <w:tcW w:w="5582" w:type="dxa"/>
            <w:tcBorders>
              <w:top w:val="single" w:sz="4" w:space="0" w:color="auto"/>
              <w:left w:val="single" w:sz="4" w:space="0" w:color="auto"/>
              <w:bottom w:val="single" w:sz="4" w:space="0" w:color="auto"/>
              <w:right w:val="single" w:sz="4" w:space="0" w:color="auto"/>
            </w:tcBorders>
          </w:tcPr>
          <w:p w14:paraId="182394AE"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b/>
                <w:sz w:val="24"/>
                <w:szCs w:val="24"/>
              </w:rPr>
              <w:t>Занятие№</w:t>
            </w:r>
            <w:r w:rsidRPr="00E55BBC">
              <w:rPr>
                <w:rFonts w:ascii="Times New Roman" w:hAnsi="Times New Roman" w:cs="Times New Roman"/>
                <w:sz w:val="24"/>
                <w:szCs w:val="24"/>
              </w:rPr>
              <w:t>30</w:t>
            </w:r>
          </w:p>
          <w:p w14:paraId="280B83F2" w14:textId="77777777" w:rsidR="00E55BBC" w:rsidRPr="00E55BBC" w:rsidRDefault="00E55BBC" w:rsidP="00E55BBC">
            <w:pPr>
              <w:numPr>
                <w:ilvl w:val="0"/>
                <w:numId w:val="26"/>
              </w:numPr>
              <w:spacing w:after="0" w:line="240" w:lineRule="auto"/>
              <w:contextualSpacing/>
              <w:rPr>
                <w:rFonts w:ascii="Times New Roman" w:hAnsi="Times New Roman" w:cs="Times New Roman"/>
                <w:sz w:val="24"/>
                <w:szCs w:val="24"/>
              </w:rPr>
            </w:pPr>
            <w:r w:rsidRPr="00E55BBC">
              <w:rPr>
                <w:rFonts w:ascii="Times New Roman" w:hAnsi="Times New Roman" w:cs="Times New Roman"/>
                <w:sz w:val="24"/>
                <w:szCs w:val="24"/>
              </w:rPr>
              <w:t>Упражнять в счете и отсчете предметов на слух, на ощупь (в пределах 5).</w:t>
            </w:r>
          </w:p>
          <w:p w14:paraId="5CD19F3F" w14:textId="77777777" w:rsidR="00E55BBC" w:rsidRPr="00E55BBC" w:rsidRDefault="00E55BBC" w:rsidP="00E55BBC">
            <w:pPr>
              <w:numPr>
                <w:ilvl w:val="0"/>
                <w:numId w:val="26"/>
              </w:numPr>
              <w:spacing w:after="0" w:line="240" w:lineRule="auto"/>
              <w:contextualSpacing/>
              <w:rPr>
                <w:rFonts w:ascii="Times New Roman" w:hAnsi="Times New Roman" w:cs="Times New Roman"/>
                <w:sz w:val="24"/>
                <w:szCs w:val="24"/>
              </w:rPr>
            </w:pPr>
            <w:r w:rsidRPr="00E55BBC">
              <w:rPr>
                <w:rFonts w:ascii="Times New Roman" w:hAnsi="Times New Roman" w:cs="Times New Roman"/>
                <w:sz w:val="24"/>
                <w:szCs w:val="24"/>
              </w:rPr>
              <w:t>Учить соотносить форму предметов с геометрическими фигурами: шаром и кубом.</w:t>
            </w:r>
          </w:p>
          <w:p w14:paraId="70D726E6"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Развивать умение сравнивать предметы по цвету, форме, величине.</w:t>
            </w:r>
            <w:r w:rsidRPr="00E55BBC">
              <w:rPr>
                <w:rFonts w:ascii="Times New Roman" w:hAnsi="Times New Roman" w:cs="Times New Roman"/>
                <w:color w:val="000000"/>
                <w:sz w:val="24"/>
                <w:szCs w:val="24"/>
                <w:shd w:val="clear" w:color="auto" w:fill="FFFFFF"/>
              </w:rPr>
              <w:tab/>
            </w:r>
            <w:r w:rsidRPr="00E55BBC">
              <w:rPr>
                <w:rFonts w:ascii="Times New Roman" w:hAnsi="Times New Roman" w:cs="Times New Roman"/>
                <w:b/>
                <w:sz w:val="24"/>
                <w:szCs w:val="24"/>
              </w:rPr>
              <w:t>Демонстрационный материал</w:t>
            </w:r>
            <w:r w:rsidRPr="00E55BBC">
              <w:rPr>
                <w:rFonts w:ascii="Times New Roman" w:hAnsi="Times New Roman" w:cs="Times New Roman"/>
                <w:sz w:val="24"/>
                <w:szCs w:val="24"/>
              </w:rPr>
              <w:t>: письмо от волшебника, дудочка, предметы в форме шара, куба (мяч, клубок ниток, кубик, коробка в форме куба), образец - «открытка» с изображением 5 одинаковых предметов.</w:t>
            </w:r>
          </w:p>
          <w:p w14:paraId="08FC3ECB" w14:textId="77777777" w:rsidR="00E55BBC" w:rsidRPr="00E55BBC" w:rsidRDefault="00E55BBC" w:rsidP="00E55BBC">
            <w:pPr>
              <w:tabs>
                <w:tab w:val="left" w:pos="655"/>
                <w:tab w:val="left" w:pos="2278"/>
                <w:tab w:val="left" w:pos="5391"/>
                <w:tab w:val="left" w:pos="7828"/>
              </w:tabs>
              <w:spacing w:after="0" w:line="240" w:lineRule="auto"/>
              <w:ind w:left="113"/>
              <w:rPr>
                <w:rFonts w:ascii="Times New Roman" w:hAnsi="Times New Roman" w:cs="Times New Roman"/>
                <w:sz w:val="24"/>
                <w:szCs w:val="24"/>
              </w:rPr>
            </w:pPr>
            <w:r w:rsidRPr="00E55BBC">
              <w:rPr>
                <w:rFonts w:ascii="Times New Roman" w:hAnsi="Times New Roman" w:cs="Times New Roman"/>
                <w:b/>
                <w:sz w:val="24"/>
                <w:szCs w:val="24"/>
              </w:rPr>
              <w:t>Раздаточный материал</w:t>
            </w:r>
            <w:r w:rsidRPr="00E55BBC">
              <w:rPr>
                <w:rFonts w:ascii="Times New Roman" w:hAnsi="Times New Roman" w:cs="Times New Roman"/>
                <w:sz w:val="24"/>
                <w:szCs w:val="24"/>
              </w:rPr>
              <w:t>: мешочки с разным количеством шариков (от 3-5 шариков), числовые карточки с разным количеством кругов (по 4 шт. для каждого ребенка), карточки с изображением геометрических фигур (синий треугольник, красный круг, зеленый квадрат, синий треугольник), цветные карандаши.</w:t>
            </w:r>
            <w:r w:rsidRPr="00E55BBC">
              <w:rPr>
                <w:rFonts w:ascii="Times New Roman" w:hAnsi="Times New Roman" w:cs="Times New Roman"/>
                <w:sz w:val="24"/>
                <w:szCs w:val="24"/>
              </w:rPr>
              <w:tab/>
              <w:t>И.А. Помораева, В.А. Позина «Формирование элементарных математических представлений» стр.60, занятие 30.</w:t>
            </w:r>
          </w:p>
        </w:tc>
      </w:tr>
      <w:tr w:rsidR="00E55BBC" w:rsidRPr="00E55BBC" w14:paraId="14A072C8" w14:textId="77777777" w:rsidTr="00E55BBC">
        <w:trPr>
          <w:trHeight w:val="1038"/>
        </w:trPr>
        <w:tc>
          <w:tcPr>
            <w:tcW w:w="1576" w:type="dxa"/>
            <w:tcBorders>
              <w:top w:val="single" w:sz="4" w:space="0" w:color="auto"/>
              <w:left w:val="single" w:sz="4" w:space="0" w:color="auto"/>
              <w:bottom w:val="single" w:sz="4" w:space="0" w:color="auto"/>
              <w:right w:val="single" w:sz="4" w:space="0" w:color="auto"/>
            </w:tcBorders>
          </w:tcPr>
          <w:p w14:paraId="6996D41A" w14:textId="77777777" w:rsidR="00E55BBC" w:rsidRPr="00E55BBC" w:rsidRDefault="00E55BBC" w:rsidP="00E55BBC">
            <w:pPr>
              <w:rPr>
                <w:rFonts w:ascii="Times New Roman" w:eastAsia="Times New Roman" w:hAnsi="Times New Roman" w:cs="Calibri"/>
                <w:sz w:val="24"/>
                <w:szCs w:val="24"/>
              </w:rPr>
            </w:pPr>
            <w:r w:rsidRPr="00E55BBC">
              <w:rPr>
                <w:rFonts w:ascii="Times New Roman" w:hAnsi="Times New Roman" w:cs="Times New Roman"/>
                <w:sz w:val="24"/>
                <w:szCs w:val="24"/>
              </w:rPr>
              <w:lastRenderedPageBreak/>
              <w:t>Вторник</w:t>
            </w:r>
          </w:p>
        </w:tc>
        <w:tc>
          <w:tcPr>
            <w:tcW w:w="2051" w:type="dxa"/>
            <w:tcBorders>
              <w:top w:val="single" w:sz="4" w:space="0" w:color="auto"/>
              <w:left w:val="single" w:sz="4" w:space="0" w:color="auto"/>
              <w:bottom w:val="single" w:sz="4" w:space="0" w:color="auto"/>
              <w:right w:val="single" w:sz="4" w:space="0" w:color="auto"/>
            </w:tcBorders>
          </w:tcPr>
          <w:p w14:paraId="5A53D950" w14:textId="77777777" w:rsidR="00E55BBC" w:rsidRPr="00E55BBC" w:rsidRDefault="00E55BBC" w:rsidP="00E55BBC">
            <w:pPr>
              <w:spacing w:after="0" w:line="240" w:lineRule="auto"/>
              <w:rPr>
                <w:rFonts w:ascii="Times New Roman" w:hAnsi="Times New Roman" w:cs="Times New Roman"/>
                <w:b/>
                <w:color w:val="262626" w:themeColor="text1" w:themeTint="D9"/>
              </w:rPr>
            </w:pPr>
            <w:r w:rsidRPr="00E55BBC">
              <w:rPr>
                <w:rFonts w:ascii="Times New Roman" w:hAnsi="Times New Roman" w:cs="Times New Roman"/>
                <w:b/>
                <w:color w:val="262626" w:themeColor="text1" w:themeTint="D9"/>
              </w:rPr>
              <w:t xml:space="preserve">Физическая культура </w:t>
            </w:r>
          </w:p>
          <w:p w14:paraId="5DC4B32B"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9.00-9.20</w:t>
            </w:r>
          </w:p>
          <w:p w14:paraId="5E1A620B" w14:textId="77777777" w:rsidR="00E55BBC" w:rsidRPr="00E55BBC" w:rsidRDefault="00E55BBC" w:rsidP="00E55BBC">
            <w:pPr>
              <w:spacing w:after="0" w:line="240" w:lineRule="auto"/>
              <w:jc w:val="both"/>
              <w:rPr>
                <w:rFonts w:ascii="Times New Roman" w:hAnsi="Times New Roman" w:cs="Times New Roman"/>
                <w:b/>
                <w:color w:val="000000" w:themeColor="text1"/>
              </w:rPr>
            </w:pPr>
          </w:p>
        </w:tc>
        <w:tc>
          <w:tcPr>
            <w:tcW w:w="5582" w:type="dxa"/>
            <w:tcBorders>
              <w:top w:val="single" w:sz="4" w:space="0" w:color="auto"/>
              <w:left w:val="single" w:sz="4" w:space="0" w:color="auto"/>
              <w:bottom w:val="single" w:sz="4" w:space="0" w:color="auto"/>
              <w:right w:val="single" w:sz="4" w:space="0" w:color="auto"/>
            </w:tcBorders>
          </w:tcPr>
          <w:p w14:paraId="35302FA4"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430F5413" w14:textId="77777777" w:rsidTr="00E55BBC">
        <w:trPr>
          <w:trHeight w:val="1038"/>
        </w:trPr>
        <w:tc>
          <w:tcPr>
            <w:tcW w:w="1576" w:type="dxa"/>
            <w:tcBorders>
              <w:top w:val="single" w:sz="4" w:space="0" w:color="auto"/>
              <w:left w:val="single" w:sz="4" w:space="0" w:color="auto"/>
              <w:bottom w:val="single" w:sz="4" w:space="0" w:color="auto"/>
              <w:right w:val="single" w:sz="4" w:space="0" w:color="auto"/>
            </w:tcBorders>
            <w:vAlign w:val="center"/>
          </w:tcPr>
          <w:p w14:paraId="6A603214" w14:textId="77777777" w:rsidR="00E55BBC" w:rsidRPr="00E55BBC" w:rsidRDefault="00E55BBC" w:rsidP="00E55BBC">
            <w:pPr>
              <w:rPr>
                <w:rFonts w:ascii="Times New Roman" w:eastAsia="Times New Roman" w:hAnsi="Times New Roman" w:cs="Calibri"/>
                <w:sz w:val="24"/>
                <w:szCs w:val="24"/>
              </w:rPr>
            </w:pPr>
          </w:p>
        </w:tc>
        <w:tc>
          <w:tcPr>
            <w:tcW w:w="2051" w:type="dxa"/>
            <w:tcBorders>
              <w:top w:val="single" w:sz="4" w:space="0" w:color="auto"/>
              <w:left w:val="single" w:sz="4" w:space="0" w:color="auto"/>
              <w:bottom w:val="single" w:sz="4" w:space="0" w:color="auto"/>
              <w:right w:val="single" w:sz="4" w:space="0" w:color="auto"/>
            </w:tcBorders>
          </w:tcPr>
          <w:p w14:paraId="076E17CA"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Ознакомление с окружающим (предметный мир) /Ознакомление с миром природы</w:t>
            </w:r>
          </w:p>
          <w:p w14:paraId="259350CA"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9.30-9.50</w:t>
            </w:r>
          </w:p>
          <w:p w14:paraId="1F8F15E6"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(2 подгруппа)</w:t>
            </w:r>
          </w:p>
          <w:p w14:paraId="4F47DB17"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10.00-10.2 </w:t>
            </w:r>
          </w:p>
          <w:p w14:paraId="12ACE696"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.(2 подгруппа)</w:t>
            </w:r>
          </w:p>
          <w:p w14:paraId="0E16CB2F" w14:textId="77777777" w:rsidR="00E55BBC" w:rsidRPr="00E55BBC" w:rsidRDefault="00E55BBC" w:rsidP="00E55BBC">
            <w:pPr>
              <w:spacing w:after="0" w:line="240" w:lineRule="auto"/>
              <w:jc w:val="both"/>
              <w:rPr>
                <w:rFonts w:ascii="Times New Roman" w:hAnsi="Times New Roman" w:cs="Times New Roman"/>
                <w:b/>
                <w:color w:val="000000" w:themeColor="text1"/>
              </w:rPr>
            </w:pPr>
          </w:p>
        </w:tc>
        <w:tc>
          <w:tcPr>
            <w:tcW w:w="5582" w:type="dxa"/>
            <w:tcBorders>
              <w:top w:val="single" w:sz="4" w:space="0" w:color="auto"/>
              <w:left w:val="single" w:sz="4" w:space="0" w:color="auto"/>
              <w:bottom w:val="single" w:sz="4" w:space="0" w:color="auto"/>
              <w:right w:val="single" w:sz="4" w:space="0" w:color="auto"/>
            </w:tcBorders>
          </w:tcPr>
          <w:p w14:paraId="1B7D7084" w14:textId="77777777" w:rsidR="00E55BBC" w:rsidRPr="00E55BBC" w:rsidRDefault="00E55BBC" w:rsidP="00E55BBC">
            <w:pPr>
              <w:rPr>
                <w:rFonts w:ascii="Times New Roman" w:eastAsia="Times New Roman" w:hAnsi="Times New Roman" w:cs="Times New Roman"/>
                <w:color w:val="000000"/>
                <w:sz w:val="24"/>
                <w:szCs w:val="24"/>
                <w:lang w:eastAsia="ru-RU"/>
              </w:rPr>
            </w:pPr>
            <w:r w:rsidRPr="00E55BBC">
              <w:rPr>
                <w:rFonts w:ascii="Times New Roman" w:hAnsi="Times New Roman" w:cs="Times New Roman"/>
                <w:b/>
                <w:caps/>
                <w:sz w:val="24"/>
                <w:szCs w:val="24"/>
              </w:rPr>
              <w:t>Эк.</w:t>
            </w:r>
            <w:r w:rsidRPr="00E55BBC">
              <w:rPr>
                <w:rFonts w:ascii="Times New Roman" w:hAnsi="Times New Roman" w:cs="Times New Roman"/>
                <w:b/>
                <w:sz w:val="24"/>
                <w:szCs w:val="24"/>
              </w:rPr>
              <w:t xml:space="preserve"> Занятие№</w:t>
            </w:r>
            <w:r w:rsidRPr="00E55BBC">
              <w:rPr>
                <w:rFonts w:ascii="Times New Roman" w:eastAsia="Times New Roman" w:hAnsi="Times New Roman" w:cs="Times New Roman"/>
                <w:b/>
                <w:bCs/>
                <w:color w:val="000000"/>
                <w:sz w:val="24"/>
                <w:szCs w:val="24"/>
                <w:lang w:eastAsia="ru-RU"/>
              </w:rPr>
              <w:t>16</w:t>
            </w:r>
            <w:r w:rsidRPr="00E55BBC">
              <w:rPr>
                <w:rFonts w:ascii="Calibri" w:eastAsia="Times New Roman" w:hAnsi="Calibri" w:cs="Calibri"/>
                <w:color w:val="000000"/>
                <w:lang w:eastAsia="ru-RU"/>
              </w:rPr>
              <w:tab/>
            </w:r>
            <w:r w:rsidRPr="00E55BBC">
              <w:rPr>
                <w:rFonts w:ascii="Times New Roman" w:eastAsia="Times New Roman" w:hAnsi="Times New Roman" w:cs="Times New Roman"/>
                <w:b/>
                <w:bCs/>
                <w:color w:val="000000"/>
                <w:sz w:val="24"/>
                <w:szCs w:val="24"/>
                <w:lang w:eastAsia="ru-RU"/>
              </w:rPr>
              <w:t>Экологическая тропа весной</w:t>
            </w:r>
            <w:r w:rsidRPr="00E55BBC">
              <w:rPr>
                <w:rFonts w:ascii="Calibri" w:eastAsia="Times New Roman" w:hAnsi="Calibri" w:cs="Calibri"/>
                <w:color w:val="000000"/>
                <w:lang w:eastAsia="ru-RU"/>
              </w:rPr>
              <w:tab/>
            </w:r>
            <w:r w:rsidRPr="00E55BBC">
              <w:rPr>
                <w:rFonts w:ascii="Times New Roman" w:eastAsia="Times New Roman" w:hAnsi="Times New Roman" w:cs="Times New Roman"/>
                <w:color w:val="000000"/>
                <w:sz w:val="24"/>
                <w:szCs w:val="24"/>
                <w:lang w:eastAsia="ru-RU"/>
              </w:rPr>
              <w:t>Расширять представления детей о сезонных изменениях в природе. Показать объекты экологической тропы весной. Формировать бережное отношение к окружающей природы.  Дать элементарные представления о взаимосвязи человека и  природы.</w:t>
            </w:r>
          </w:p>
          <w:p w14:paraId="36523266" w14:textId="77777777" w:rsidR="00E55BBC" w:rsidRPr="00E55BBC" w:rsidRDefault="00E55BBC" w:rsidP="00E55BBC">
            <w:pPr>
              <w:rPr>
                <w:rFonts w:ascii="Times New Roman" w:hAnsi="Times New Roman" w:cs="Times New Roman"/>
                <w:sz w:val="24"/>
                <w:szCs w:val="24"/>
              </w:rPr>
            </w:pPr>
            <w:r w:rsidRPr="00E55BBC">
              <w:rPr>
                <w:rFonts w:ascii="Times New Roman" w:eastAsia="Times New Roman" w:hAnsi="Times New Roman" w:cs="Times New Roman"/>
                <w:color w:val="000000"/>
                <w:sz w:val="24"/>
                <w:szCs w:val="24"/>
                <w:lang w:eastAsia="ru-RU"/>
              </w:rPr>
              <w:t>О.А. Соломенникова Ознакомление с природой стр.66-69.</w:t>
            </w:r>
          </w:p>
          <w:p w14:paraId="0A64409C" w14:textId="77777777" w:rsidR="00E55BBC" w:rsidRPr="00E55BBC" w:rsidRDefault="00E55BBC" w:rsidP="00E55BBC">
            <w:pPr>
              <w:rPr>
                <w:rFonts w:ascii="Times New Roman" w:hAnsi="Times New Roman" w:cs="Times New Roman"/>
                <w:b/>
                <w:caps/>
                <w:sz w:val="24"/>
                <w:szCs w:val="24"/>
              </w:rPr>
            </w:pPr>
          </w:p>
        </w:tc>
      </w:tr>
      <w:tr w:rsidR="00E55BBC" w:rsidRPr="00E55BBC" w14:paraId="04C9B150" w14:textId="77777777" w:rsidTr="00E55BBC">
        <w:trPr>
          <w:trHeight w:val="1038"/>
        </w:trPr>
        <w:tc>
          <w:tcPr>
            <w:tcW w:w="1576" w:type="dxa"/>
            <w:tcBorders>
              <w:top w:val="single" w:sz="4" w:space="0" w:color="auto"/>
              <w:left w:val="single" w:sz="4" w:space="0" w:color="auto"/>
              <w:bottom w:val="single" w:sz="4" w:space="0" w:color="auto"/>
              <w:right w:val="single" w:sz="4" w:space="0" w:color="auto"/>
            </w:tcBorders>
          </w:tcPr>
          <w:p w14:paraId="3E19279B" w14:textId="77777777" w:rsidR="00E55BBC" w:rsidRPr="00E55BBC" w:rsidRDefault="00E55BBC" w:rsidP="00E55BBC">
            <w:pPr>
              <w:rPr>
                <w:rFonts w:ascii="Times New Roman" w:eastAsia="Times New Roman" w:hAnsi="Times New Roman" w:cs="Calibri"/>
                <w:sz w:val="24"/>
                <w:szCs w:val="24"/>
              </w:rPr>
            </w:pPr>
            <w:r w:rsidRPr="00E55BBC">
              <w:rPr>
                <w:rFonts w:ascii="Times New Roman" w:hAnsi="Times New Roman" w:cs="Times New Roman"/>
              </w:rPr>
              <w:t>Среда</w:t>
            </w:r>
          </w:p>
        </w:tc>
        <w:tc>
          <w:tcPr>
            <w:tcW w:w="2051" w:type="dxa"/>
            <w:tcBorders>
              <w:top w:val="single" w:sz="4" w:space="0" w:color="auto"/>
              <w:left w:val="single" w:sz="4" w:space="0" w:color="auto"/>
              <w:bottom w:val="single" w:sz="4" w:space="0" w:color="auto"/>
              <w:right w:val="single" w:sz="4" w:space="0" w:color="auto"/>
            </w:tcBorders>
          </w:tcPr>
          <w:p w14:paraId="661142D1"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Лепка / Аппликация, ручной труд</w:t>
            </w:r>
          </w:p>
          <w:p w14:paraId="3F3D4024"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8.55-9.15</w:t>
            </w:r>
          </w:p>
          <w:p w14:paraId="2BD2745B"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( 1 подгруппа)</w:t>
            </w:r>
          </w:p>
          <w:p w14:paraId="43C68147"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9.20 -9.40 </w:t>
            </w:r>
          </w:p>
          <w:p w14:paraId="315A5FCE" w14:textId="77777777" w:rsidR="00E55BBC" w:rsidRPr="00E55BBC" w:rsidRDefault="00E55BBC" w:rsidP="00E55BBC">
            <w:pPr>
              <w:spacing w:after="0" w:line="240" w:lineRule="auto"/>
              <w:jc w:val="both"/>
              <w:rPr>
                <w:rFonts w:ascii="Times New Roman" w:hAnsi="Times New Roman" w:cs="Times New Roman"/>
                <w:b/>
                <w:color w:val="000000" w:themeColor="text1"/>
              </w:rPr>
            </w:pPr>
            <w:r w:rsidRPr="00E55BBC">
              <w:rPr>
                <w:rFonts w:ascii="Times New Roman" w:hAnsi="Times New Roman" w:cs="Times New Roman"/>
              </w:rPr>
              <w:t>( 2 подгруппа)</w:t>
            </w:r>
          </w:p>
        </w:tc>
        <w:tc>
          <w:tcPr>
            <w:tcW w:w="5582" w:type="dxa"/>
            <w:tcBorders>
              <w:top w:val="single" w:sz="4" w:space="0" w:color="auto"/>
              <w:left w:val="single" w:sz="4" w:space="0" w:color="auto"/>
              <w:bottom w:val="single" w:sz="4" w:space="0" w:color="auto"/>
              <w:right w:val="single" w:sz="4" w:space="0" w:color="auto"/>
            </w:tcBorders>
          </w:tcPr>
          <w:p w14:paraId="731A2199" w14:textId="77777777" w:rsidR="00E55BBC" w:rsidRPr="00E55BBC" w:rsidRDefault="00E55BBC" w:rsidP="00E55BBC">
            <w:pPr>
              <w:rPr>
                <w:rFonts w:ascii="Times New Roman" w:hAnsi="Times New Roman" w:cs="Times New Roman"/>
                <w:b/>
                <w:caps/>
                <w:sz w:val="24"/>
                <w:szCs w:val="24"/>
              </w:rPr>
            </w:pPr>
            <w:r w:rsidRPr="00E55BBC">
              <w:rPr>
                <w:rFonts w:ascii="Times New Roman" w:hAnsi="Times New Roman" w:cs="Times New Roman"/>
                <w:sz w:val="24"/>
                <w:szCs w:val="24"/>
              </w:rPr>
              <w:t>Аппликация</w:t>
            </w:r>
            <w:r w:rsidRPr="00E55BBC">
              <w:rPr>
                <w:rFonts w:ascii="Times New Roman" w:hAnsi="Times New Roman" w:cs="Times New Roman"/>
                <w:b/>
                <w:sz w:val="24"/>
                <w:szCs w:val="24"/>
              </w:rPr>
              <w:t xml:space="preserve"> Занятие№</w:t>
            </w:r>
            <w:r w:rsidRPr="00E55BBC">
              <w:rPr>
                <w:rFonts w:ascii="Times New Roman" w:hAnsi="Times New Roman" w:cs="Times New Roman"/>
                <w:sz w:val="24"/>
                <w:szCs w:val="24"/>
              </w:rPr>
              <w:t>59</w:t>
            </w:r>
            <w:r w:rsidRPr="00E55BBC">
              <w:rPr>
                <w:rFonts w:ascii="Times New Roman" w:hAnsi="Times New Roman" w:cs="Times New Roman"/>
                <w:sz w:val="24"/>
                <w:szCs w:val="24"/>
              </w:rPr>
              <w:tab/>
            </w:r>
            <w:r w:rsidRPr="00E55BBC">
              <w:rPr>
                <w:rFonts w:ascii="Times New Roman" w:hAnsi="Times New Roman" w:cs="Times New Roman"/>
                <w:sz w:val="24"/>
                <w:szCs w:val="24"/>
              </w:rPr>
              <w:tab/>
              <w:t>«Загадки»</w:t>
            </w:r>
            <w:r w:rsidRPr="00E55BBC">
              <w:rPr>
                <w:rFonts w:ascii="Times New Roman" w:hAnsi="Times New Roman" w:cs="Times New Roman"/>
                <w:sz w:val="24"/>
                <w:szCs w:val="24"/>
              </w:rPr>
              <w:tab/>
            </w:r>
            <w:r w:rsidRPr="00E55BBC">
              <w:rPr>
                <w:rFonts w:ascii="Times New Roman" w:hAnsi="Times New Roman" w:cs="Times New Roman"/>
                <w:b/>
                <w:sz w:val="24"/>
                <w:szCs w:val="24"/>
              </w:rPr>
              <w:t xml:space="preserve">Программное содержание. </w:t>
            </w:r>
          </w:p>
          <w:p w14:paraId="4C87DA86"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Закрепить умением детей соотносить плоские геометрические фигуры с формой частей предметов, составлять изображение из готовых частей, самостоятельно вырезать мелкие детали.</w:t>
            </w:r>
          </w:p>
          <w:p w14:paraId="12D72EE8" w14:textId="77777777" w:rsidR="00E55BBC" w:rsidRPr="00E55BBC" w:rsidRDefault="00E55BBC" w:rsidP="00E55BBC">
            <w:pPr>
              <w:spacing w:after="0" w:line="240" w:lineRule="auto"/>
              <w:rPr>
                <w:rFonts w:ascii="Times New Roman" w:hAnsi="Times New Roman" w:cs="Times New Roman"/>
                <w:b/>
                <w:sz w:val="24"/>
                <w:szCs w:val="24"/>
              </w:rPr>
            </w:pPr>
            <w:r w:rsidRPr="00E55BBC">
              <w:rPr>
                <w:rFonts w:ascii="Times New Roman" w:hAnsi="Times New Roman" w:cs="Times New Roman"/>
                <w:sz w:val="24"/>
                <w:szCs w:val="24"/>
              </w:rPr>
              <w:t>Упражнять в аккуратном наклеивание</w:t>
            </w:r>
            <w:r w:rsidRPr="00E55BBC">
              <w:rPr>
                <w:rFonts w:ascii="Times New Roman" w:hAnsi="Times New Roman" w:cs="Times New Roman"/>
                <w:b/>
                <w:sz w:val="24"/>
                <w:szCs w:val="24"/>
              </w:rPr>
              <w:t>.</w:t>
            </w:r>
            <w:r w:rsidRPr="00E55BBC">
              <w:rPr>
                <w:rFonts w:ascii="Times New Roman" w:hAnsi="Times New Roman" w:cs="Times New Roman"/>
                <w:sz w:val="24"/>
                <w:szCs w:val="24"/>
              </w:rPr>
              <w:t xml:space="preserve"> Развивать творческие способности, образное восприятие, воображение, образные представления, воображение</w:t>
            </w:r>
          </w:p>
          <w:p w14:paraId="642F4728" w14:textId="77777777" w:rsidR="00E55BBC" w:rsidRPr="00E55BBC" w:rsidRDefault="00E55BBC" w:rsidP="00E55BBC">
            <w:pPr>
              <w:tabs>
                <w:tab w:val="left" w:pos="617"/>
                <w:tab w:val="left" w:pos="2236"/>
                <w:tab w:val="left" w:pos="4083"/>
                <w:tab w:val="left" w:pos="7376"/>
              </w:tabs>
              <w:spacing w:after="0" w:line="240" w:lineRule="auto"/>
              <w:ind w:left="113"/>
              <w:rPr>
                <w:rFonts w:ascii="Times New Roman" w:hAnsi="Times New Roman"/>
                <w:sz w:val="24"/>
                <w:szCs w:val="24"/>
              </w:rPr>
            </w:pPr>
            <w:r w:rsidRPr="00E55BBC">
              <w:rPr>
                <w:rFonts w:ascii="Times New Roman" w:hAnsi="Times New Roman" w:cs="Times New Roman"/>
                <w:b/>
                <w:sz w:val="24"/>
                <w:szCs w:val="24"/>
              </w:rPr>
              <w:t>Раздаточный материал.</w:t>
            </w:r>
            <w:r w:rsidRPr="00E55BBC">
              <w:rPr>
                <w:rFonts w:ascii="Times New Roman" w:hAnsi="Times New Roman" w:cs="Times New Roman"/>
                <w:sz w:val="24"/>
                <w:szCs w:val="24"/>
              </w:rPr>
              <w:t xml:space="preserve"> Карточки с готовыми деталями, из которых можно составить изображение знакомые детям предметов (дом, вагон, кораблик, снеговик , неваляшка, и другие), полоски бумаги разных цветов клей, кисти для клея, салфетки, клеёночки.</w:t>
            </w:r>
            <w:r w:rsidRPr="00E55BBC">
              <w:rPr>
                <w:rFonts w:ascii="Times New Roman" w:hAnsi="Times New Roman" w:cs="Times New Roman"/>
                <w:b/>
                <w:sz w:val="24"/>
                <w:szCs w:val="24"/>
              </w:rPr>
              <w:tab/>
            </w:r>
            <w:r w:rsidRPr="00E55BBC">
              <w:rPr>
                <w:rFonts w:ascii="Times New Roman" w:hAnsi="Times New Roman"/>
                <w:sz w:val="24"/>
                <w:szCs w:val="24"/>
              </w:rPr>
              <w:t>Т.С. Комарова «Изобразительная деятельность в детском саду» Стр.94</w:t>
            </w:r>
          </w:p>
        </w:tc>
      </w:tr>
      <w:tr w:rsidR="00E55BBC" w:rsidRPr="00E55BBC" w14:paraId="23E094A1" w14:textId="77777777" w:rsidTr="00E55BBC">
        <w:trPr>
          <w:trHeight w:val="1038"/>
        </w:trPr>
        <w:tc>
          <w:tcPr>
            <w:tcW w:w="1576" w:type="dxa"/>
            <w:tcBorders>
              <w:top w:val="single" w:sz="4" w:space="0" w:color="auto"/>
              <w:left w:val="single" w:sz="4" w:space="0" w:color="auto"/>
              <w:bottom w:val="single" w:sz="4" w:space="0" w:color="auto"/>
              <w:right w:val="single" w:sz="4" w:space="0" w:color="auto"/>
            </w:tcBorders>
            <w:vAlign w:val="center"/>
          </w:tcPr>
          <w:p w14:paraId="48A3ED21" w14:textId="77777777" w:rsidR="00E55BBC" w:rsidRPr="00E55BBC" w:rsidRDefault="00E55BBC" w:rsidP="00E55BBC">
            <w:pPr>
              <w:rPr>
                <w:rFonts w:ascii="Times New Roman" w:eastAsia="Times New Roman" w:hAnsi="Times New Roman" w:cs="Calibri"/>
                <w:sz w:val="24"/>
                <w:szCs w:val="24"/>
              </w:rPr>
            </w:pPr>
          </w:p>
        </w:tc>
        <w:tc>
          <w:tcPr>
            <w:tcW w:w="2051" w:type="dxa"/>
            <w:tcBorders>
              <w:top w:val="single" w:sz="4" w:space="0" w:color="auto"/>
              <w:left w:val="single" w:sz="4" w:space="0" w:color="auto"/>
              <w:bottom w:val="single" w:sz="4" w:space="0" w:color="auto"/>
              <w:right w:val="single" w:sz="4" w:space="0" w:color="auto"/>
            </w:tcBorders>
          </w:tcPr>
          <w:p w14:paraId="53CCE520" w14:textId="77777777" w:rsidR="00E55BBC" w:rsidRPr="00E55BBC" w:rsidRDefault="00E55BBC" w:rsidP="00E55BBC">
            <w:pPr>
              <w:spacing w:after="0" w:line="240" w:lineRule="auto"/>
              <w:jc w:val="both"/>
              <w:rPr>
                <w:rFonts w:ascii="Times New Roman" w:hAnsi="Times New Roman" w:cs="Times New Roman"/>
                <w:b/>
                <w:color w:val="000000" w:themeColor="text1"/>
              </w:rPr>
            </w:pPr>
            <w:r w:rsidRPr="00E55BBC">
              <w:rPr>
                <w:rFonts w:ascii="Times New Roman" w:hAnsi="Times New Roman" w:cs="Times New Roman"/>
                <w:b/>
                <w:color w:val="000000" w:themeColor="text1"/>
              </w:rPr>
              <w:t>Музыка</w:t>
            </w:r>
          </w:p>
          <w:p w14:paraId="767EEA2B" w14:textId="77777777" w:rsidR="00E55BBC" w:rsidRPr="00E55BBC" w:rsidRDefault="00E55BBC" w:rsidP="00E55BBC">
            <w:pPr>
              <w:spacing w:after="0" w:line="240" w:lineRule="auto"/>
              <w:jc w:val="both"/>
              <w:rPr>
                <w:rFonts w:ascii="Times New Roman" w:hAnsi="Times New Roman" w:cs="Times New Roman"/>
                <w:b/>
                <w:color w:val="000000" w:themeColor="text1"/>
              </w:rPr>
            </w:pPr>
            <w:r w:rsidRPr="00E55BBC">
              <w:rPr>
                <w:rFonts w:ascii="Times New Roman" w:hAnsi="Times New Roman" w:cs="Times New Roman"/>
                <w:b/>
                <w:color w:val="000000" w:themeColor="text1"/>
              </w:rPr>
              <w:t>9.50-10.10</w:t>
            </w:r>
          </w:p>
        </w:tc>
        <w:tc>
          <w:tcPr>
            <w:tcW w:w="5582" w:type="dxa"/>
            <w:tcBorders>
              <w:top w:val="single" w:sz="4" w:space="0" w:color="auto"/>
              <w:left w:val="single" w:sz="4" w:space="0" w:color="auto"/>
              <w:bottom w:val="single" w:sz="4" w:space="0" w:color="auto"/>
              <w:right w:val="single" w:sz="4" w:space="0" w:color="auto"/>
            </w:tcBorders>
          </w:tcPr>
          <w:p w14:paraId="7DEA62E3"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музыкального руководителя</w:t>
            </w:r>
          </w:p>
        </w:tc>
      </w:tr>
      <w:tr w:rsidR="00E55BBC" w:rsidRPr="00E55BBC" w14:paraId="08883A10" w14:textId="77777777" w:rsidTr="00E55BBC">
        <w:trPr>
          <w:trHeight w:val="1038"/>
        </w:trPr>
        <w:tc>
          <w:tcPr>
            <w:tcW w:w="1576" w:type="dxa"/>
            <w:tcBorders>
              <w:top w:val="single" w:sz="4" w:space="0" w:color="auto"/>
              <w:left w:val="single" w:sz="4" w:space="0" w:color="auto"/>
              <w:bottom w:val="single" w:sz="4" w:space="0" w:color="auto"/>
              <w:right w:val="single" w:sz="4" w:space="0" w:color="auto"/>
            </w:tcBorders>
            <w:vAlign w:val="center"/>
          </w:tcPr>
          <w:p w14:paraId="79B2A932" w14:textId="77777777" w:rsidR="00E55BBC" w:rsidRPr="00E55BBC" w:rsidRDefault="00E55BBC" w:rsidP="00E55BBC">
            <w:pPr>
              <w:rPr>
                <w:rFonts w:ascii="Times New Roman" w:eastAsia="Times New Roman" w:hAnsi="Times New Roman" w:cs="Calibri"/>
                <w:sz w:val="24"/>
                <w:szCs w:val="24"/>
              </w:rPr>
            </w:pPr>
          </w:p>
        </w:tc>
        <w:tc>
          <w:tcPr>
            <w:tcW w:w="2051" w:type="dxa"/>
            <w:tcBorders>
              <w:top w:val="single" w:sz="4" w:space="0" w:color="auto"/>
              <w:left w:val="single" w:sz="4" w:space="0" w:color="auto"/>
              <w:bottom w:val="single" w:sz="4" w:space="0" w:color="auto"/>
              <w:right w:val="single" w:sz="4" w:space="0" w:color="auto"/>
            </w:tcBorders>
          </w:tcPr>
          <w:p w14:paraId="5611D2A8" w14:textId="77777777" w:rsidR="00E55BBC" w:rsidRPr="00E55BBC" w:rsidRDefault="00E55BBC" w:rsidP="00E55BBC">
            <w:pPr>
              <w:spacing w:after="0" w:line="240" w:lineRule="auto"/>
              <w:jc w:val="both"/>
              <w:rPr>
                <w:rFonts w:ascii="Times New Roman" w:hAnsi="Times New Roman" w:cs="Times New Roman"/>
                <w:b/>
                <w:color w:val="000000" w:themeColor="text1"/>
              </w:rPr>
            </w:pPr>
            <w:r w:rsidRPr="00E55BBC">
              <w:rPr>
                <w:rFonts w:ascii="Times New Roman" w:hAnsi="Times New Roman" w:cs="Times New Roman"/>
                <w:b/>
              </w:rPr>
              <w:t xml:space="preserve">Конструирование/ обучение грамоте </w:t>
            </w:r>
          </w:p>
        </w:tc>
        <w:tc>
          <w:tcPr>
            <w:tcW w:w="5582" w:type="dxa"/>
            <w:tcBorders>
              <w:top w:val="single" w:sz="4" w:space="0" w:color="auto"/>
              <w:left w:val="single" w:sz="4" w:space="0" w:color="auto"/>
              <w:bottom w:val="single" w:sz="4" w:space="0" w:color="auto"/>
              <w:right w:val="single" w:sz="4" w:space="0" w:color="auto"/>
            </w:tcBorders>
          </w:tcPr>
          <w:p w14:paraId="2EF032D9" w14:textId="467E388E" w:rsidR="00AD20B8" w:rsidRPr="00AD20B8" w:rsidRDefault="00E55BBC" w:rsidP="00AD20B8">
            <w:pPr>
              <w:jc w:val="center"/>
              <w:rPr>
                <w:rFonts w:ascii="Times New Roman" w:hAnsi="Times New Roman" w:cs="Times New Roman"/>
                <w:sz w:val="24"/>
                <w:szCs w:val="24"/>
              </w:rPr>
            </w:pPr>
            <w:r w:rsidRPr="00E55BBC">
              <w:rPr>
                <w:rFonts w:ascii="Times New Roman" w:hAnsi="Times New Roman" w:cs="Times New Roman"/>
                <w:b/>
                <w:sz w:val="24"/>
                <w:szCs w:val="24"/>
              </w:rPr>
              <w:t>Занятие№</w:t>
            </w:r>
            <w:r w:rsidR="00AD20B8">
              <w:rPr>
                <w:rFonts w:ascii="Times New Roman" w:eastAsia="Times New Roman" w:hAnsi="Times New Roman" w:cs="Times New Roman"/>
              </w:rPr>
              <w:t>13</w:t>
            </w:r>
            <w:r w:rsidR="00AD20B8">
              <w:rPr>
                <w:rFonts w:ascii="Times New Roman" w:eastAsia="Times New Roman" w:hAnsi="Times New Roman" w:cs="Times New Roman"/>
              </w:rPr>
              <w:tab/>
              <w:t>Звук [к] и буква К</w:t>
            </w:r>
          </w:p>
          <w:p w14:paraId="04CB5BAA" w14:textId="734C6CFC" w:rsidR="00E55BBC" w:rsidRPr="00AD20B8" w:rsidRDefault="00AD20B8" w:rsidP="00AD20B8">
            <w:pPr>
              <w:spacing w:after="0" w:line="240" w:lineRule="auto"/>
              <w:rPr>
                <w:rFonts w:ascii="Times New Roman" w:eastAsia="Times New Roman" w:hAnsi="Times New Roman" w:cs="Times New Roman"/>
              </w:rPr>
            </w:pPr>
            <w:r>
              <w:rPr>
                <w:rFonts w:ascii="Times New Roman" w:eastAsia="Times New Roman" w:hAnsi="Times New Roman" w:cs="Times New Roman"/>
              </w:rPr>
              <w:tab/>
              <w:t>Ознакомление с артикуляцией звука [к]. Формирование умения выделять конечный и начальный звук [к]. Формирование навыка подбора слов, заканчивающихся звуком [к]. Деление двусложных слов (маки, мука, кати) на слоги. Знакомство с буквой К. Конструирование и печатание буквы К. Чтение обратных и прямых слогов с буквой К. Чтение двусложных слов буквой К. Узнавание буквы К в словах.</w:t>
            </w:r>
          </w:p>
        </w:tc>
      </w:tr>
      <w:tr w:rsidR="00E55BBC" w:rsidRPr="00E55BBC" w14:paraId="4D8CB198" w14:textId="77777777" w:rsidTr="00E55BBC">
        <w:trPr>
          <w:trHeight w:val="1038"/>
        </w:trPr>
        <w:tc>
          <w:tcPr>
            <w:tcW w:w="1576" w:type="dxa"/>
            <w:tcBorders>
              <w:top w:val="single" w:sz="4" w:space="0" w:color="auto"/>
              <w:left w:val="single" w:sz="4" w:space="0" w:color="auto"/>
              <w:bottom w:val="single" w:sz="4" w:space="0" w:color="auto"/>
              <w:right w:val="single" w:sz="4" w:space="0" w:color="auto"/>
            </w:tcBorders>
          </w:tcPr>
          <w:p w14:paraId="6D283F37" w14:textId="77777777" w:rsidR="00E55BBC" w:rsidRPr="00E55BBC" w:rsidRDefault="00E55BBC" w:rsidP="00E55BBC">
            <w:pPr>
              <w:spacing w:after="0"/>
              <w:rPr>
                <w:rFonts w:ascii="Times New Roman" w:eastAsia="Times New Roman" w:hAnsi="Times New Roman" w:cs="Calibri"/>
                <w:sz w:val="24"/>
                <w:szCs w:val="24"/>
              </w:rPr>
            </w:pPr>
            <w:r w:rsidRPr="00E55BBC">
              <w:rPr>
                <w:rFonts w:ascii="Times New Roman" w:hAnsi="Times New Roman" w:cs="Times New Roman"/>
              </w:rPr>
              <w:lastRenderedPageBreak/>
              <w:t>Четверг</w:t>
            </w:r>
          </w:p>
        </w:tc>
        <w:tc>
          <w:tcPr>
            <w:tcW w:w="2051" w:type="dxa"/>
            <w:tcBorders>
              <w:top w:val="single" w:sz="4" w:space="0" w:color="auto"/>
              <w:left w:val="single" w:sz="4" w:space="0" w:color="auto"/>
              <w:bottom w:val="single" w:sz="4" w:space="0" w:color="auto"/>
              <w:right w:val="single" w:sz="4" w:space="0" w:color="auto"/>
            </w:tcBorders>
          </w:tcPr>
          <w:p w14:paraId="3C0E2528"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 xml:space="preserve">Рисование </w:t>
            </w:r>
          </w:p>
          <w:p w14:paraId="05B432E5"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9.00-9.20</w:t>
            </w:r>
          </w:p>
          <w:p w14:paraId="6D1139FB"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(1 подгруппа) </w:t>
            </w:r>
          </w:p>
          <w:p w14:paraId="48EA3444"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9.30-9.50   </w:t>
            </w:r>
          </w:p>
          <w:p w14:paraId="5BE3E5B3"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(2 подгруппа)</w:t>
            </w:r>
          </w:p>
          <w:p w14:paraId="50EFEB6D" w14:textId="77777777" w:rsidR="00E55BBC" w:rsidRPr="00E55BBC" w:rsidRDefault="00E55BBC" w:rsidP="00E55BBC">
            <w:pPr>
              <w:spacing w:after="0" w:line="240" w:lineRule="auto"/>
              <w:jc w:val="both"/>
              <w:rPr>
                <w:rFonts w:ascii="Times New Roman" w:hAnsi="Times New Roman" w:cs="Times New Roman"/>
                <w:b/>
                <w:color w:val="000000" w:themeColor="text1"/>
              </w:rPr>
            </w:pPr>
          </w:p>
        </w:tc>
        <w:tc>
          <w:tcPr>
            <w:tcW w:w="5582" w:type="dxa"/>
            <w:tcBorders>
              <w:top w:val="single" w:sz="4" w:space="0" w:color="auto"/>
              <w:left w:val="single" w:sz="4" w:space="0" w:color="auto"/>
              <w:bottom w:val="single" w:sz="4" w:space="0" w:color="auto"/>
              <w:right w:val="single" w:sz="4" w:space="0" w:color="auto"/>
            </w:tcBorders>
          </w:tcPr>
          <w:p w14:paraId="1F27A7EA"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sz w:val="24"/>
                <w:szCs w:val="24"/>
              </w:rPr>
              <w:t>Рисование</w:t>
            </w:r>
            <w:r w:rsidRPr="00E55BBC">
              <w:rPr>
                <w:rFonts w:ascii="Times New Roman" w:hAnsi="Times New Roman" w:cs="Times New Roman"/>
                <w:sz w:val="24"/>
                <w:szCs w:val="24"/>
              </w:rPr>
              <w:tab/>
            </w:r>
            <w:r w:rsidRPr="00E55BBC">
              <w:rPr>
                <w:rFonts w:ascii="Times New Roman" w:hAnsi="Times New Roman" w:cs="Times New Roman"/>
                <w:b/>
                <w:sz w:val="24"/>
                <w:szCs w:val="24"/>
              </w:rPr>
              <w:t>Занятие№</w:t>
            </w:r>
            <w:r w:rsidRPr="00E55BBC">
              <w:rPr>
                <w:rFonts w:ascii="Times New Roman" w:hAnsi="Times New Roman" w:cs="Times New Roman"/>
                <w:sz w:val="24"/>
                <w:szCs w:val="24"/>
              </w:rPr>
              <w:t>61</w:t>
            </w:r>
            <w:r w:rsidRPr="00E55BBC">
              <w:rPr>
                <w:rFonts w:ascii="Times New Roman" w:hAnsi="Times New Roman" w:cs="Times New Roman"/>
                <w:sz w:val="24"/>
                <w:szCs w:val="24"/>
              </w:rPr>
              <w:tab/>
              <w:t xml:space="preserve"> «Моё любимое солнышко»</w:t>
            </w:r>
          </w:p>
          <w:p w14:paraId="4F618463"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sz w:val="24"/>
                <w:szCs w:val="24"/>
              </w:rPr>
              <w:t xml:space="preserve">Программное содержание. </w:t>
            </w:r>
          </w:p>
          <w:p w14:paraId="6B20B5A2"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sz w:val="24"/>
                <w:szCs w:val="24"/>
              </w:rPr>
              <w:t>Закрепить усвоенные раннее приемы рисования и закрашивания изображений. Развивать творческие представления, воображение детей</w:t>
            </w:r>
          </w:p>
          <w:p w14:paraId="60E508BA" w14:textId="77777777" w:rsidR="00E55BBC" w:rsidRPr="00E55BBC" w:rsidRDefault="00E55BBC" w:rsidP="00E55BBC">
            <w:pPr>
              <w:spacing w:after="0"/>
              <w:rPr>
                <w:rFonts w:ascii="Times New Roman" w:hAnsi="Times New Roman" w:cs="Times New Roman"/>
                <w:b/>
                <w:caps/>
                <w:sz w:val="24"/>
                <w:szCs w:val="24"/>
              </w:rPr>
            </w:pPr>
            <w:r w:rsidRPr="00E55BBC">
              <w:rPr>
                <w:rFonts w:ascii="Times New Roman" w:hAnsi="Times New Roman" w:cs="Times New Roman"/>
                <w:sz w:val="24"/>
                <w:szCs w:val="24"/>
              </w:rPr>
              <w:t xml:space="preserve"> Альбомные листы20*см., гуашь, кисти, баночки с краской, салфетки</w:t>
            </w:r>
            <w:r w:rsidRPr="00E55BBC">
              <w:rPr>
                <w:rFonts w:ascii="Times New Roman" w:hAnsi="Times New Roman" w:cs="Times New Roman"/>
                <w:sz w:val="24"/>
                <w:szCs w:val="24"/>
              </w:rPr>
              <w:tab/>
              <w:t>Т.С. Комарова «Изобразительная деятельность в детском саду» Стр.86</w:t>
            </w:r>
          </w:p>
        </w:tc>
      </w:tr>
      <w:tr w:rsidR="00E55BBC" w:rsidRPr="00E55BBC" w14:paraId="63BCF313" w14:textId="77777777" w:rsidTr="00E55BBC">
        <w:trPr>
          <w:trHeight w:val="1038"/>
        </w:trPr>
        <w:tc>
          <w:tcPr>
            <w:tcW w:w="1576" w:type="dxa"/>
            <w:tcBorders>
              <w:top w:val="single" w:sz="4" w:space="0" w:color="auto"/>
              <w:left w:val="single" w:sz="4" w:space="0" w:color="auto"/>
              <w:bottom w:val="single" w:sz="4" w:space="0" w:color="auto"/>
              <w:right w:val="single" w:sz="4" w:space="0" w:color="auto"/>
            </w:tcBorders>
            <w:vAlign w:val="center"/>
          </w:tcPr>
          <w:p w14:paraId="2985EEE2" w14:textId="77777777" w:rsidR="00E55BBC" w:rsidRPr="00E55BBC" w:rsidRDefault="00E55BBC" w:rsidP="00E55BBC">
            <w:pPr>
              <w:spacing w:after="0"/>
              <w:rPr>
                <w:rFonts w:ascii="Times New Roman" w:eastAsia="Times New Roman" w:hAnsi="Times New Roman" w:cs="Calibri"/>
                <w:sz w:val="24"/>
                <w:szCs w:val="24"/>
              </w:rPr>
            </w:pPr>
          </w:p>
        </w:tc>
        <w:tc>
          <w:tcPr>
            <w:tcW w:w="2051" w:type="dxa"/>
            <w:tcBorders>
              <w:top w:val="single" w:sz="4" w:space="0" w:color="auto"/>
              <w:left w:val="single" w:sz="4" w:space="0" w:color="auto"/>
              <w:bottom w:val="single" w:sz="4" w:space="0" w:color="auto"/>
              <w:right w:val="single" w:sz="4" w:space="0" w:color="auto"/>
            </w:tcBorders>
          </w:tcPr>
          <w:p w14:paraId="122A25B4" w14:textId="77777777" w:rsidR="00E55BBC" w:rsidRPr="00E55BBC" w:rsidRDefault="00E55BBC" w:rsidP="00E55BBC">
            <w:pPr>
              <w:spacing w:after="0" w:line="240" w:lineRule="auto"/>
              <w:jc w:val="both"/>
              <w:rPr>
                <w:rFonts w:ascii="Times New Roman" w:hAnsi="Times New Roman" w:cs="Times New Roman"/>
                <w:b/>
                <w:color w:val="262626" w:themeColor="text1" w:themeTint="D9"/>
              </w:rPr>
            </w:pPr>
            <w:r w:rsidRPr="00E55BBC">
              <w:rPr>
                <w:rFonts w:ascii="Times New Roman" w:hAnsi="Times New Roman" w:cs="Times New Roman"/>
                <w:color w:val="262626" w:themeColor="text1" w:themeTint="D9"/>
              </w:rPr>
              <w:t xml:space="preserve"> </w:t>
            </w:r>
            <w:r w:rsidRPr="00E55BBC">
              <w:rPr>
                <w:rFonts w:ascii="Times New Roman" w:hAnsi="Times New Roman" w:cs="Times New Roman"/>
                <w:b/>
                <w:color w:val="262626" w:themeColor="text1" w:themeTint="D9"/>
              </w:rPr>
              <w:t>Физическая культура</w:t>
            </w:r>
          </w:p>
          <w:p w14:paraId="75F51672" w14:textId="77777777" w:rsidR="00E55BBC" w:rsidRPr="00E55BBC" w:rsidRDefault="00E55BBC" w:rsidP="00E55BBC">
            <w:pPr>
              <w:spacing w:after="0" w:line="240" w:lineRule="auto"/>
              <w:jc w:val="both"/>
              <w:rPr>
                <w:rFonts w:ascii="Times New Roman" w:hAnsi="Times New Roman" w:cs="Times New Roman"/>
                <w:b/>
                <w:color w:val="000000" w:themeColor="text1"/>
              </w:rPr>
            </w:pPr>
            <w:r w:rsidRPr="00E55BBC">
              <w:rPr>
                <w:rFonts w:ascii="Times New Roman" w:hAnsi="Times New Roman" w:cs="Times New Roman"/>
                <w:color w:val="262626" w:themeColor="text1" w:themeTint="D9"/>
              </w:rPr>
              <w:t>10.00-10.20</w:t>
            </w:r>
          </w:p>
        </w:tc>
        <w:tc>
          <w:tcPr>
            <w:tcW w:w="5582" w:type="dxa"/>
            <w:tcBorders>
              <w:top w:val="single" w:sz="4" w:space="0" w:color="auto"/>
              <w:left w:val="single" w:sz="4" w:space="0" w:color="auto"/>
              <w:bottom w:val="single" w:sz="4" w:space="0" w:color="auto"/>
              <w:right w:val="single" w:sz="4" w:space="0" w:color="auto"/>
            </w:tcBorders>
          </w:tcPr>
          <w:p w14:paraId="566B0C1F" w14:textId="77777777" w:rsidR="00E55BBC" w:rsidRPr="00E55BBC" w:rsidRDefault="00E55BBC" w:rsidP="00E55BBC">
            <w:pPr>
              <w:spacing w:after="0"/>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46D7BF15" w14:textId="77777777" w:rsidTr="00E55BBC">
        <w:trPr>
          <w:trHeight w:val="1038"/>
        </w:trPr>
        <w:tc>
          <w:tcPr>
            <w:tcW w:w="1576" w:type="dxa"/>
            <w:tcBorders>
              <w:top w:val="single" w:sz="4" w:space="0" w:color="auto"/>
              <w:left w:val="single" w:sz="4" w:space="0" w:color="auto"/>
              <w:bottom w:val="single" w:sz="4" w:space="0" w:color="auto"/>
              <w:right w:val="single" w:sz="4" w:space="0" w:color="auto"/>
            </w:tcBorders>
          </w:tcPr>
          <w:p w14:paraId="62C61CBB" w14:textId="77777777" w:rsidR="00E55BBC" w:rsidRPr="00E55BBC" w:rsidRDefault="00E55BBC" w:rsidP="00E55BBC">
            <w:pPr>
              <w:rPr>
                <w:rFonts w:ascii="Times New Roman" w:eastAsia="Times New Roman" w:hAnsi="Times New Roman" w:cs="Calibri"/>
                <w:sz w:val="24"/>
                <w:szCs w:val="24"/>
              </w:rPr>
            </w:pPr>
            <w:r w:rsidRPr="00E55BBC">
              <w:rPr>
                <w:rFonts w:ascii="Times New Roman" w:hAnsi="Times New Roman" w:cs="Times New Roman"/>
              </w:rPr>
              <w:t>Пятница</w:t>
            </w:r>
          </w:p>
        </w:tc>
        <w:tc>
          <w:tcPr>
            <w:tcW w:w="2051" w:type="dxa"/>
            <w:tcBorders>
              <w:top w:val="single" w:sz="4" w:space="0" w:color="auto"/>
              <w:left w:val="single" w:sz="4" w:space="0" w:color="auto"/>
              <w:bottom w:val="single" w:sz="4" w:space="0" w:color="auto"/>
              <w:right w:val="single" w:sz="4" w:space="0" w:color="auto"/>
            </w:tcBorders>
          </w:tcPr>
          <w:p w14:paraId="6549234C"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Развитие речи/ обучение грамоте</w:t>
            </w:r>
          </w:p>
          <w:p w14:paraId="41DC13FE"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9.00-9.20</w:t>
            </w:r>
          </w:p>
          <w:p w14:paraId="32F7DB01"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( 1 подгруппа)</w:t>
            </w:r>
          </w:p>
          <w:p w14:paraId="69998622"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9.30-9.50</w:t>
            </w:r>
          </w:p>
          <w:p w14:paraId="41BBBF36" w14:textId="77777777" w:rsidR="00E55BBC" w:rsidRPr="00E55BBC" w:rsidRDefault="00E55BBC" w:rsidP="00E55BBC">
            <w:pPr>
              <w:spacing w:after="0" w:line="240" w:lineRule="auto"/>
              <w:jc w:val="both"/>
              <w:rPr>
                <w:rFonts w:ascii="Times New Roman" w:hAnsi="Times New Roman" w:cs="Times New Roman"/>
                <w:b/>
                <w:color w:val="000000" w:themeColor="text1"/>
              </w:rPr>
            </w:pPr>
            <w:r w:rsidRPr="00E55BBC">
              <w:rPr>
                <w:rFonts w:ascii="Times New Roman" w:hAnsi="Times New Roman" w:cs="Times New Roman"/>
              </w:rPr>
              <w:t>( 2 подгруппа)</w:t>
            </w:r>
          </w:p>
        </w:tc>
        <w:tc>
          <w:tcPr>
            <w:tcW w:w="5582" w:type="dxa"/>
            <w:tcBorders>
              <w:top w:val="single" w:sz="4" w:space="0" w:color="auto"/>
              <w:left w:val="single" w:sz="4" w:space="0" w:color="auto"/>
              <w:bottom w:val="single" w:sz="4" w:space="0" w:color="auto"/>
              <w:right w:val="single" w:sz="4" w:space="0" w:color="auto"/>
            </w:tcBorders>
          </w:tcPr>
          <w:p w14:paraId="1389B0E5" w14:textId="77777777" w:rsidR="0026169A" w:rsidRDefault="00E55BBC" w:rsidP="0026169A">
            <w:pPr>
              <w:tabs>
                <w:tab w:val="left" w:pos="681"/>
                <w:tab w:val="left" w:pos="2240"/>
                <w:tab w:val="left" w:pos="7907"/>
              </w:tabs>
              <w:spacing w:after="0" w:line="240" w:lineRule="auto"/>
              <w:ind w:left="113"/>
              <w:rPr>
                <w:rFonts w:ascii="Times New Roman" w:eastAsia="Times New Roman" w:hAnsi="Times New Roman" w:cs="Times New Roman"/>
                <w:sz w:val="24"/>
                <w:szCs w:val="24"/>
              </w:rPr>
            </w:pPr>
            <w:r w:rsidRPr="00E55BBC">
              <w:rPr>
                <w:rFonts w:ascii="Times New Roman" w:hAnsi="Times New Roman" w:cs="Times New Roman"/>
                <w:b/>
                <w:sz w:val="24"/>
                <w:szCs w:val="24"/>
              </w:rPr>
              <w:t>Занятие№</w:t>
            </w:r>
            <w:r w:rsidR="0026169A">
              <w:rPr>
                <w:sz w:val="24"/>
                <w:szCs w:val="24"/>
              </w:rPr>
              <w:t>27</w:t>
            </w:r>
            <w:r w:rsidR="0026169A">
              <w:rPr>
                <w:sz w:val="24"/>
                <w:szCs w:val="24"/>
              </w:rPr>
              <w:tab/>
            </w:r>
            <w:r w:rsidR="0026169A">
              <w:rPr>
                <w:rFonts w:ascii="Times New Roman" w:eastAsia="Times New Roman" w:hAnsi="Times New Roman" w:cs="Times New Roman"/>
                <w:sz w:val="24"/>
                <w:szCs w:val="24"/>
              </w:rPr>
              <w:t>Чтение сказки “Петушок и бобовое зёрнышко”</w:t>
            </w:r>
            <w:r w:rsidR="0026169A">
              <w:rPr>
                <w:rFonts w:ascii="Times New Roman" w:eastAsia="Times New Roman" w:hAnsi="Times New Roman" w:cs="Times New Roman"/>
                <w:sz w:val="24"/>
                <w:szCs w:val="24"/>
              </w:rPr>
              <w:tab/>
            </w:r>
          </w:p>
          <w:p w14:paraId="5AA353EE" w14:textId="44652FB7" w:rsidR="00E55BBC" w:rsidRPr="0026169A" w:rsidRDefault="0026169A" w:rsidP="0026169A">
            <w:pPr>
              <w:tabs>
                <w:tab w:val="left" w:pos="681"/>
                <w:tab w:val="left" w:pos="2240"/>
                <w:tab w:val="left" w:pos="7907"/>
              </w:tabs>
              <w:spacing w:after="0" w:line="240" w:lineRule="auto"/>
              <w:ind w:left="11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Программное содержание: </w:t>
            </w:r>
            <w:r>
              <w:rPr>
                <w:rFonts w:ascii="Times New Roman" w:eastAsia="Times New Roman" w:hAnsi="Times New Roman" w:cs="Times New Roman"/>
                <w:sz w:val="24"/>
                <w:szCs w:val="24"/>
              </w:rPr>
              <w:t>помочь детям вспомнить название и содержание известных им сказок.</w:t>
            </w:r>
            <w:r>
              <w:rPr>
                <w:sz w:val="24"/>
                <w:szCs w:val="24"/>
              </w:rPr>
              <w:br/>
            </w:r>
            <w:r>
              <w:rPr>
                <w:rFonts w:ascii="Times New Roman" w:eastAsia="Times New Roman" w:hAnsi="Times New Roman" w:cs="Times New Roman"/>
                <w:sz w:val="24"/>
                <w:szCs w:val="24"/>
              </w:rPr>
              <w:t>Познакомить со сказкой “Петушок и бобовое зёрнышко”.</w:t>
            </w:r>
            <w:r>
              <w:rPr>
                <w:sz w:val="24"/>
                <w:szCs w:val="24"/>
              </w:rPr>
              <w:br/>
            </w:r>
            <w:r>
              <w:rPr>
                <w:rFonts w:ascii="Times New Roman" w:eastAsia="Times New Roman" w:hAnsi="Times New Roman" w:cs="Times New Roman"/>
                <w:b/>
                <w:bCs/>
                <w:sz w:val="24"/>
                <w:szCs w:val="24"/>
              </w:rPr>
              <w:t xml:space="preserve">Материалы: </w:t>
            </w:r>
            <w:r>
              <w:rPr>
                <w:rFonts w:ascii="Times New Roman" w:eastAsia="Times New Roman" w:hAnsi="Times New Roman" w:cs="Times New Roman"/>
                <w:sz w:val="24"/>
                <w:szCs w:val="24"/>
              </w:rPr>
              <w:t>иллюстрированные издания сказок.</w:t>
            </w:r>
            <w:r>
              <w:rPr>
                <w:sz w:val="24"/>
                <w:szCs w:val="24"/>
              </w:rPr>
              <w:br/>
            </w:r>
            <w:r>
              <w:rPr>
                <w:rFonts w:ascii="Times New Roman" w:eastAsia="Times New Roman" w:hAnsi="Times New Roman" w:cs="Times New Roman"/>
                <w:b/>
                <w:bCs/>
                <w:sz w:val="24"/>
                <w:szCs w:val="24"/>
              </w:rPr>
              <w:t xml:space="preserve">Произведение: </w:t>
            </w:r>
            <w:r>
              <w:rPr>
                <w:rFonts w:ascii="Times New Roman" w:eastAsia="Times New Roman" w:hAnsi="Times New Roman" w:cs="Times New Roman"/>
                <w:sz w:val="24"/>
                <w:szCs w:val="24"/>
              </w:rPr>
              <w:t>русская народная сказка “Петушок и бобовое зёрнышко”.</w:t>
            </w:r>
            <w:r>
              <w:rPr>
                <w:rFonts w:ascii="Times New Roman" w:eastAsia="Times New Roman" w:hAnsi="Times New Roman" w:cs="Times New Roman"/>
                <w:sz w:val="24"/>
                <w:szCs w:val="24"/>
              </w:rPr>
              <w:tab/>
              <w:t>В.Гербова” “Развитие речи в детском саду” стр.71</w:t>
            </w:r>
          </w:p>
        </w:tc>
      </w:tr>
      <w:tr w:rsidR="00E55BBC" w:rsidRPr="00E55BBC" w14:paraId="799D1696" w14:textId="77777777" w:rsidTr="00E55BBC">
        <w:trPr>
          <w:trHeight w:val="1038"/>
        </w:trPr>
        <w:tc>
          <w:tcPr>
            <w:tcW w:w="1576" w:type="dxa"/>
            <w:tcBorders>
              <w:top w:val="single" w:sz="4" w:space="0" w:color="auto"/>
              <w:left w:val="single" w:sz="4" w:space="0" w:color="auto"/>
              <w:bottom w:val="single" w:sz="4" w:space="0" w:color="auto"/>
              <w:right w:val="single" w:sz="4" w:space="0" w:color="auto"/>
            </w:tcBorders>
            <w:vAlign w:val="center"/>
          </w:tcPr>
          <w:p w14:paraId="5DCA5880" w14:textId="77777777" w:rsidR="00E55BBC" w:rsidRPr="00E55BBC" w:rsidRDefault="00E55BBC" w:rsidP="00E55BBC">
            <w:pPr>
              <w:rPr>
                <w:rFonts w:ascii="Times New Roman" w:eastAsia="Times New Roman" w:hAnsi="Times New Roman" w:cs="Calibri"/>
                <w:sz w:val="24"/>
                <w:szCs w:val="24"/>
              </w:rPr>
            </w:pPr>
          </w:p>
        </w:tc>
        <w:tc>
          <w:tcPr>
            <w:tcW w:w="2051" w:type="dxa"/>
            <w:tcBorders>
              <w:top w:val="single" w:sz="4" w:space="0" w:color="auto"/>
              <w:left w:val="single" w:sz="4" w:space="0" w:color="auto"/>
              <w:bottom w:val="single" w:sz="4" w:space="0" w:color="auto"/>
              <w:right w:val="single" w:sz="4" w:space="0" w:color="auto"/>
            </w:tcBorders>
          </w:tcPr>
          <w:p w14:paraId="36B21878"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 xml:space="preserve"> </w:t>
            </w:r>
            <w:r w:rsidRPr="00E55BBC">
              <w:rPr>
                <w:rFonts w:ascii="Times New Roman" w:hAnsi="Times New Roman" w:cs="Times New Roman"/>
                <w:b/>
                <w:color w:val="262626" w:themeColor="text1" w:themeTint="D9"/>
              </w:rPr>
              <w:t>Физическая культура</w:t>
            </w:r>
            <w:r w:rsidRPr="00E55BBC">
              <w:rPr>
                <w:rFonts w:ascii="Times New Roman" w:hAnsi="Times New Roman" w:cs="Times New Roman"/>
                <w:color w:val="262626" w:themeColor="text1" w:themeTint="D9"/>
              </w:rPr>
              <w:t xml:space="preserve"> на улице</w:t>
            </w:r>
          </w:p>
          <w:p w14:paraId="696171A2" w14:textId="77777777" w:rsidR="00E55BBC" w:rsidRPr="00E55BBC" w:rsidRDefault="00E55BBC" w:rsidP="00E55BBC">
            <w:pPr>
              <w:spacing w:after="0" w:line="240" w:lineRule="auto"/>
              <w:jc w:val="both"/>
              <w:rPr>
                <w:rFonts w:ascii="Times New Roman" w:hAnsi="Times New Roman" w:cs="Times New Roman"/>
                <w:b/>
                <w:color w:val="000000" w:themeColor="text1"/>
              </w:rPr>
            </w:pPr>
            <w:r w:rsidRPr="00E55BBC">
              <w:rPr>
                <w:rFonts w:ascii="Times New Roman" w:hAnsi="Times New Roman" w:cs="Times New Roman"/>
                <w:color w:val="262626" w:themeColor="text1" w:themeTint="D9"/>
              </w:rPr>
              <w:t>10.40-11.00</w:t>
            </w:r>
            <w:r w:rsidRPr="00E55BBC">
              <w:rPr>
                <w:rFonts w:ascii="Times New Roman" w:hAnsi="Times New Roman" w:cs="Times New Roman"/>
                <w:b/>
                <w:color w:val="262626" w:themeColor="text1" w:themeTint="D9"/>
              </w:rPr>
              <w:t xml:space="preserve"> </w:t>
            </w:r>
          </w:p>
        </w:tc>
        <w:tc>
          <w:tcPr>
            <w:tcW w:w="5582" w:type="dxa"/>
            <w:tcBorders>
              <w:top w:val="single" w:sz="4" w:space="0" w:color="auto"/>
              <w:left w:val="single" w:sz="4" w:space="0" w:color="auto"/>
              <w:bottom w:val="single" w:sz="4" w:space="0" w:color="auto"/>
              <w:right w:val="single" w:sz="4" w:space="0" w:color="auto"/>
            </w:tcBorders>
          </w:tcPr>
          <w:p w14:paraId="5A513CFA" w14:textId="6AEA5478" w:rsidR="00E55BBC" w:rsidRPr="00E55BBC" w:rsidRDefault="0026169A"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1B285180" w14:textId="77777777" w:rsidTr="00E55BBC">
        <w:trPr>
          <w:trHeight w:val="479"/>
        </w:trPr>
        <w:tc>
          <w:tcPr>
            <w:tcW w:w="9209"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1A787B8B"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b/>
                <w:sz w:val="24"/>
                <w:szCs w:val="24"/>
              </w:rPr>
              <w:t>3неделя</w:t>
            </w:r>
          </w:p>
        </w:tc>
      </w:tr>
    </w:tbl>
    <w:tbl>
      <w:tblPr>
        <w:tblStyle w:val="5251"/>
        <w:tblW w:w="9214" w:type="dxa"/>
        <w:tblInd w:w="-5" w:type="dxa"/>
        <w:tblLook w:val="04A0" w:firstRow="1" w:lastRow="0" w:firstColumn="1" w:lastColumn="0" w:noHBand="0" w:noVBand="1"/>
      </w:tblPr>
      <w:tblGrid>
        <w:gridCol w:w="1576"/>
        <w:gridCol w:w="2051"/>
        <w:gridCol w:w="5587"/>
      </w:tblGrid>
      <w:tr w:rsidR="00E55BBC" w:rsidRPr="00E55BBC" w14:paraId="30C5BD72" w14:textId="77777777" w:rsidTr="00E55BBC">
        <w:trPr>
          <w:trHeight w:val="1038"/>
        </w:trPr>
        <w:tc>
          <w:tcPr>
            <w:tcW w:w="1576" w:type="dxa"/>
            <w:tcBorders>
              <w:top w:val="single" w:sz="4" w:space="0" w:color="auto"/>
              <w:left w:val="single" w:sz="4" w:space="0" w:color="auto"/>
              <w:bottom w:val="single" w:sz="4" w:space="0" w:color="auto"/>
              <w:right w:val="single" w:sz="4" w:space="0" w:color="auto"/>
            </w:tcBorders>
            <w:hideMark/>
          </w:tcPr>
          <w:p w14:paraId="74CB5258" w14:textId="77777777" w:rsidR="00E55BBC" w:rsidRPr="00E55BBC" w:rsidRDefault="00E55BBC" w:rsidP="00E55BBC">
            <w:pPr>
              <w:rPr>
                <w:rFonts w:ascii="Times New Roman" w:hAnsi="Times New Roman" w:cs="Times New Roman"/>
              </w:rPr>
            </w:pPr>
            <w:r w:rsidRPr="00E55BBC">
              <w:rPr>
                <w:rFonts w:ascii="Times New Roman" w:eastAsia="Times New Roman" w:hAnsi="Times New Roman" w:cs="Calibri"/>
                <w:sz w:val="24"/>
                <w:szCs w:val="24"/>
              </w:rPr>
              <w:t>Понедельник</w:t>
            </w:r>
          </w:p>
        </w:tc>
        <w:tc>
          <w:tcPr>
            <w:tcW w:w="2051" w:type="dxa"/>
            <w:tcBorders>
              <w:top w:val="single" w:sz="4" w:space="0" w:color="auto"/>
              <w:left w:val="single" w:sz="4" w:space="0" w:color="auto"/>
              <w:bottom w:val="single" w:sz="4" w:space="0" w:color="auto"/>
              <w:right w:val="single" w:sz="4" w:space="0" w:color="auto"/>
            </w:tcBorders>
          </w:tcPr>
          <w:p w14:paraId="3722F8AC" w14:textId="77777777" w:rsidR="00E55BBC" w:rsidRPr="00E55BBC" w:rsidRDefault="00E55BBC" w:rsidP="00E55BBC">
            <w:pPr>
              <w:spacing w:after="0" w:line="240" w:lineRule="auto"/>
              <w:jc w:val="both"/>
              <w:rPr>
                <w:rFonts w:ascii="Times New Roman" w:hAnsi="Times New Roman" w:cs="Times New Roman"/>
                <w:b/>
                <w:color w:val="000000" w:themeColor="text1"/>
              </w:rPr>
            </w:pPr>
            <w:r w:rsidRPr="00E55BBC">
              <w:rPr>
                <w:rFonts w:ascii="Times New Roman" w:hAnsi="Times New Roman" w:cs="Times New Roman"/>
                <w:b/>
                <w:color w:val="000000" w:themeColor="text1"/>
              </w:rPr>
              <w:t>Музыка</w:t>
            </w:r>
          </w:p>
          <w:p w14:paraId="53AABE51" w14:textId="77777777" w:rsidR="00E55BBC" w:rsidRPr="00E55BBC" w:rsidRDefault="00E55BBC" w:rsidP="00E55BBC">
            <w:pPr>
              <w:spacing w:after="0" w:line="240" w:lineRule="auto"/>
              <w:rPr>
                <w:rFonts w:ascii="Times New Roman" w:hAnsi="Times New Roman" w:cs="Times New Roman"/>
                <w:b/>
                <w:color w:val="000000" w:themeColor="text1"/>
              </w:rPr>
            </w:pPr>
            <w:r w:rsidRPr="00E55BBC">
              <w:rPr>
                <w:rFonts w:ascii="Times New Roman" w:hAnsi="Times New Roman" w:cs="Times New Roman"/>
                <w:b/>
                <w:color w:val="000000" w:themeColor="text1"/>
              </w:rPr>
              <w:t>9.00-9.20</w:t>
            </w:r>
          </w:p>
          <w:p w14:paraId="58540F7A" w14:textId="77777777" w:rsidR="00E55BBC" w:rsidRPr="00E55BBC" w:rsidRDefault="00E55BBC" w:rsidP="00E55BBC">
            <w:pPr>
              <w:spacing w:after="0" w:line="240" w:lineRule="auto"/>
              <w:jc w:val="both"/>
              <w:rPr>
                <w:rFonts w:ascii="Times New Roman" w:hAnsi="Times New Roman" w:cs="Times New Roman"/>
                <w:color w:val="262626" w:themeColor="text1" w:themeTint="D9"/>
              </w:rPr>
            </w:pPr>
          </w:p>
        </w:tc>
        <w:tc>
          <w:tcPr>
            <w:tcW w:w="5587" w:type="dxa"/>
            <w:tcBorders>
              <w:top w:val="single" w:sz="4" w:space="0" w:color="auto"/>
              <w:left w:val="single" w:sz="4" w:space="0" w:color="auto"/>
              <w:bottom w:val="single" w:sz="4" w:space="0" w:color="auto"/>
              <w:right w:val="single" w:sz="4" w:space="0" w:color="auto"/>
            </w:tcBorders>
            <w:hideMark/>
          </w:tcPr>
          <w:p w14:paraId="2BE2A44C"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музыкального руководителя</w:t>
            </w:r>
          </w:p>
        </w:tc>
      </w:tr>
      <w:tr w:rsidR="00E55BBC" w:rsidRPr="00E55BBC" w14:paraId="4C6867A1" w14:textId="77777777" w:rsidTr="00E55BBC">
        <w:trPr>
          <w:trHeight w:val="1038"/>
        </w:trPr>
        <w:tc>
          <w:tcPr>
            <w:tcW w:w="1576" w:type="dxa"/>
            <w:tcBorders>
              <w:top w:val="single" w:sz="4" w:space="0" w:color="auto"/>
              <w:left w:val="single" w:sz="4" w:space="0" w:color="auto"/>
              <w:bottom w:val="single" w:sz="4" w:space="0" w:color="auto"/>
              <w:right w:val="single" w:sz="4" w:space="0" w:color="auto"/>
            </w:tcBorders>
            <w:vAlign w:val="center"/>
          </w:tcPr>
          <w:p w14:paraId="2D017CFB" w14:textId="77777777" w:rsidR="00E55BBC" w:rsidRPr="00E55BBC" w:rsidRDefault="00E55BBC" w:rsidP="00E55BBC">
            <w:pPr>
              <w:rPr>
                <w:rFonts w:ascii="Times New Roman" w:hAnsi="Times New Roman" w:cs="Times New Roman"/>
              </w:rPr>
            </w:pPr>
          </w:p>
        </w:tc>
        <w:tc>
          <w:tcPr>
            <w:tcW w:w="2051" w:type="dxa"/>
            <w:tcBorders>
              <w:top w:val="single" w:sz="4" w:space="0" w:color="auto"/>
              <w:left w:val="single" w:sz="4" w:space="0" w:color="auto"/>
              <w:bottom w:val="single" w:sz="4" w:space="0" w:color="auto"/>
              <w:right w:val="single" w:sz="4" w:space="0" w:color="auto"/>
            </w:tcBorders>
          </w:tcPr>
          <w:p w14:paraId="2D24765C"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b/>
              </w:rPr>
              <w:t>Формирование элементарных математических представлений</w:t>
            </w:r>
            <w:r w:rsidRPr="00E55BBC">
              <w:rPr>
                <w:rFonts w:ascii="Times New Roman" w:hAnsi="Times New Roman" w:cs="Times New Roman"/>
              </w:rPr>
              <w:t xml:space="preserve"> </w:t>
            </w:r>
          </w:p>
          <w:p w14:paraId="6ADD84B5"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9.30-9.50</w:t>
            </w:r>
          </w:p>
          <w:p w14:paraId="4F38F310"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( 1 подгруппа)</w:t>
            </w:r>
          </w:p>
          <w:p w14:paraId="56D18873"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10.00-10.20</w:t>
            </w:r>
          </w:p>
          <w:p w14:paraId="3F6C833D"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(2 подгруппа)</w:t>
            </w:r>
          </w:p>
          <w:p w14:paraId="40F37E5F" w14:textId="77777777" w:rsidR="00E55BBC" w:rsidRPr="00E55BBC" w:rsidRDefault="00E55BBC" w:rsidP="00E55BBC">
            <w:pPr>
              <w:spacing w:after="0" w:line="240" w:lineRule="auto"/>
              <w:jc w:val="both"/>
              <w:rPr>
                <w:rFonts w:ascii="Times New Roman" w:hAnsi="Times New Roman" w:cs="Times New Roman"/>
                <w:color w:val="262626" w:themeColor="text1" w:themeTint="D9"/>
              </w:rPr>
            </w:pPr>
          </w:p>
        </w:tc>
        <w:tc>
          <w:tcPr>
            <w:tcW w:w="5587" w:type="dxa"/>
            <w:tcBorders>
              <w:top w:val="single" w:sz="4" w:space="0" w:color="auto"/>
              <w:left w:val="single" w:sz="4" w:space="0" w:color="auto"/>
              <w:bottom w:val="single" w:sz="4" w:space="0" w:color="auto"/>
              <w:right w:val="single" w:sz="4" w:space="0" w:color="auto"/>
            </w:tcBorders>
            <w:hideMark/>
          </w:tcPr>
          <w:p w14:paraId="5843D9BA" w14:textId="77777777" w:rsidR="00E55BBC" w:rsidRPr="00E55BBC" w:rsidRDefault="00E55BBC" w:rsidP="00E55BBC">
            <w:pPr>
              <w:rPr>
                <w:rFonts w:ascii="Times New Roman" w:hAnsi="Times New Roman" w:cs="Times New Roman"/>
                <w:sz w:val="24"/>
                <w:szCs w:val="24"/>
              </w:rPr>
            </w:pPr>
            <w:r w:rsidRPr="00E55BBC">
              <w:rPr>
                <w:rFonts w:ascii="Times New Roman" w:hAnsi="Times New Roman" w:cs="Times New Roman"/>
                <w:b/>
                <w:sz w:val="24"/>
                <w:szCs w:val="24"/>
              </w:rPr>
              <w:t>Занятие№</w:t>
            </w:r>
            <w:r w:rsidRPr="00E55BBC">
              <w:rPr>
                <w:rFonts w:ascii="Times New Roman" w:hAnsi="Times New Roman" w:cs="Times New Roman"/>
                <w:sz w:val="24"/>
                <w:szCs w:val="24"/>
              </w:rPr>
              <w:t>31</w:t>
            </w:r>
            <w:r w:rsidRPr="00E55BBC">
              <w:rPr>
                <w:rFonts w:ascii="Times New Roman" w:hAnsi="Times New Roman" w:cs="Times New Roman"/>
                <w:sz w:val="24"/>
                <w:szCs w:val="24"/>
              </w:rPr>
              <w:tab/>
              <w:t>Игровая ситуация «Весна пришла»</w:t>
            </w:r>
          </w:p>
          <w:p w14:paraId="3E049EE5" w14:textId="77777777" w:rsidR="00E55BBC" w:rsidRPr="00E55BBC" w:rsidRDefault="00E55BBC" w:rsidP="00E55BBC">
            <w:pPr>
              <w:rPr>
                <w:rFonts w:ascii="Times New Roman" w:hAnsi="Times New Roman" w:cs="Times New Roman"/>
                <w:sz w:val="24"/>
                <w:szCs w:val="24"/>
              </w:rPr>
            </w:pPr>
            <w:r w:rsidRPr="00E55BBC">
              <w:rPr>
                <w:rFonts w:ascii="Times New Roman" w:hAnsi="Times New Roman" w:cs="Times New Roman"/>
                <w:sz w:val="24"/>
                <w:szCs w:val="24"/>
              </w:rPr>
              <w:t>Закреплять представления о том, что результат счета не зависит от качественных признаков предмета (размера, цвета).</w:t>
            </w:r>
          </w:p>
          <w:p w14:paraId="5250875D" w14:textId="77777777" w:rsidR="00E55BBC" w:rsidRPr="00E55BBC" w:rsidRDefault="00E55BBC" w:rsidP="00E55BBC">
            <w:pPr>
              <w:spacing w:after="0" w:line="240" w:lineRule="auto"/>
              <w:contextualSpacing/>
              <w:rPr>
                <w:rFonts w:ascii="Times New Roman" w:hAnsi="Times New Roman" w:cs="Times New Roman"/>
                <w:sz w:val="24"/>
                <w:szCs w:val="24"/>
              </w:rPr>
            </w:pPr>
            <w:r w:rsidRPr="00E55BBC">
              <w:rPr>
                <w:rFonts w:ascii="Times New Roman" w:hAnsi="Times New Roman" w:cs="Times New Roman"/>
                <w:sz w:val="24"/>
                <w:szCs w:val="24"/>
              </w:rPr>
              <w:t xml:space="preserve">Упражнять в умении сравнивать предметы по величине (в пределах 5), раскладывать их в убывающей и возрастающей последовательности, обозначать результаты сравнения словами: </w:t>
            </w:r>
            <w:r w:rsidRPr="00E55BBC">
              <w:rPr>
                <w:rFonts w:ascii="Times New Roman" w:hAnsi="Times New Roman" w:cs="Times New Roman"/>
                <w:i/>
                <w:iCs/>
                <w:sz w:val="24"/>
                <w:szCs w:val="24"/>
              </w:rPr>
              <w:t>самый большой, меньше, еще меньше, самый маленький, больше.</w:t>
            </w:r>
          </w:p>
          <w:p w14:paraId="7665E242"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 xml:space="preserve">Совершенствовать умение ориентироваться в пространстве, обозначать пространственные направления относительно себя соответствующими словами: </w:t>
            </w:r>
            <w:r w:rsidRPr="00E55BBC">
              <w:rPr>
                <w:rFonts w:ascii="Times New Roman" w:hAnsi="Times New Roman" w:cs="Times New Roman"/>
                <w:i/>
                <w:iCs/>
                <w:sz w:val="24"/>
                <w:szCs w:val="24"/>
              </w:rPr>
              <w:t>вперед, назад, налево, направо, вверх, вниз.</w:t>
            </w:r>
            <w:r w:rsidRPr="00E55BBC">
              <w:rPr>
                <w:rFonts w:ascii="Times New Roman" w:hAnsi="Times New Roman" w:cs="Times New Roman"/>
                <w:color w:val="000000"/>
                <w:sz w:val="24"/>
                <w:szCs w:val="24"/>
                <w:shd w:val="clear" w:color="auto" w:fill="FFFFFF"/>
              </w:rPr>
              <w:tab/>
            </w:r>
            <w:r w:rsidRPr="00E55BBC">
              <w:rPr>
                <w:rFonts w:ascii="Times New Roman" w:hAnsi="Times New Roman" w:cs="Times New Roman"/>
                <w:b/>
                <w:sz w:val="24"/>
                <w:szCs w:val="24"/>
              </w:rPr>
              <w:t>Демонстрационный материал</w:t>
            </w:r>
            <w:r w:rsidRPr="00E55BBC">
              <w:rPr>
                <w:rFonts w:ascii="Times New Roman" w:hAnsi="Times New Roman" w:cs="Times New Roman"/>
                <w:sz w:val="24"/>
                <w:szCs w:val="24"/>
              </w:rPr>
              <w:t xml:space="preserve">: панно </w:t>
            </w:r>
            <w:r w:rsidRPr="00E55BBC">
              <w:rPr>
                <w:rFonts w:ascii="Times New Roman" w:hAnsi="Times New Roman" w:cs="Times New Roman"/>
                <w:sz w:val="24"/>
                <w:szCs w:val="24"/>
              </w:rPr>
              <w:lastRenderedPageBreak/>
              <w:t>«Весна», составленное из цветов (5 красных 5 синих), жуков, бабочек разного размера (в пределах 5 шт.), зеркальце или фонарик, фланелеграф.</w:t>
            </w:r>
          </w:p>
          <w:p w14:paraId="3DA5F843" w14:textId="77777777" w:rsidR="00E55BBC" w:rsidRPr="00E55BBC" w:rsidRDefault="00E55BBC" w:rsidP="00E55BBC">
            <w:pPr>
              <w:tabs>
                <w:tab w:val="left" w:pos="655"/>
                <w:tab w:val="left" w:pos="2278"/>
                <w:tab w:val="left" w:pos="5391"/>
                <w:tab w:val="left" w:pos="7828"/>
              </w:tabs>
              <w:spacing w:after="0" w:line="240" w:lineRule="auto"/>
              <w:ind w:left="113"/>
              <w:rPr>
                <w:rFonts w:ascii="Times New Roman" w:hAnsi="Times New Roman" w:cs="Times New Roman"/>
                <w:sz w:val="24"/>
                <w:szCs w:val="24"/>
              </w:rPr>
            </w:pPr>
            <w:r w:rsidRPr="00E55BBC">
              <w:rPr>
                <w:rFonts w:ascii="Times New Roman" w:hAnsi="Times New Roman" w:cs="Times New Roman"/>
                <w:b/>
                <w:sz w:val="24"/>
                <w:szCs w:val="24"/>
              </w:rPr>
              <w:t>Раздаточный материал</w:t>
            </w:r>
            <w:r w:rsidRPr="00E55BBC">
              <w:rPr>
                <w:rFonts w:ascii="Times New Roman" w:hAnsi="Times New Roman" w:cs="Times New Roman"/>
                <w:sz w:val="24"/>
                <w:szCs w:val="24"/>
              </w:rPr>
              <w:t>: двухполосные карточки, цветы одинаковой формы и размера (по 5 шт. одного цвета, по 5 шт. другого цвета).</w:t>
            </w:r>
            <w:r w:rsidRPr="00E55BBC">
              <w:rPr>
                <w:rFonts w:ascii="Times New Roman" w:hAnsi="Times New Roman" w:cs="Times New Roman"/>
                <w:sz w:val="24"/>
                <w:szCs w:val="24"/>
              </w:rPr>
              <w:tab/>
              <w:t>И.А. Помораева, В.А. Позина «Формирование элементарных математических представлений» стр.61, занятие 31.</w:t>
            </w:r>
          </w:p>
          <w:p w14:paraId="2331E69A" w14:textId="77777777" w:rsidR="00E55BBC" w:rsidRPr="00E55BBC" w:rsidRDefault="00E55BBC" w:rsidP="00E55BBC">
            <w:pPr>
              <w:rPr>
                <w:rFonts w:ascii="Times New Roman" w:hAnsi="Times New Roman" w:cs="Times New Roman"/>
                <w:b/>
                <w:caps/>
                <w:sz w:val="24"/>
                <w:szCs w:val="24"/>
              </w:rPr>
            </w:pPr>
          </w:p>
        </w:tc>
      </w:tr>
      <w:tr w:rsidR="00E55BBC" w:rsidRPr="00E55BBC" w14:paraId="2D3F4511" w14:textId="77777777" w:rsidTr="00E55BBC">
        <w:trPr>
          <w:trHeight w:val="1038"/>
        </w:trPr>
        <w:tc>
          <w:tcPr>
            <w:tcW w:w="1576" w:type="dxa"/>
            <w:tcBorders>
              <w:top w:val="single" w:sz="4" w:space="0" w:color="auto"/>
              <w:left w:val="single" w:sz="4" w:space="0" w:color="auto"/>
              <w:bottom w:val="single" w:sz="4" w:space="0" w:color="auto"/>
              <w:right w:val="single" w:sz="4" w:space="0" w:color="auto"/>
            </w:tcBorders>
            <w:hideMark/>
          </w:tcPr>
          <w:p w14:paraId="5C5C627B" w14:textId="77777777" w:rsidR="00E55BBC" w:rsidRPr="00E55BBC" w:rsidRDefault="00E55BBC" w:rsidP="00E55BBC">
            <w:pPr>
              <w:rPr>
                <w:rFonts w:ascii="Times New Roman" w:hAnsi="Times New Roman" w:cs="Times New Roman"/>
              </w:rPr>
            </w:pPr>
            <w:r w:rsidRPr="00E55BBC">
              <w:rPr>
                <w:rFonts w:ascii="Times New Roman" w:hAnsi="Times New Roman" w:cs="Times New Roman"/>
                <w:sz w:val="24"/>
                <w:szCs w:val="24"/>
              </w:rPr>
              <w:lastRenderedPageBreak/>
              <w:t>Вторник</w:t>
            </w:r>
          </w:p>
        </w:tc>
        <w:tc>
          <w:tcPr>
            <w:tcW w:w="2051" w:type="dxa"/>
            <w:tcBorders>
              <w:top w:val="single" w:sz="4" w:space="0" w:color="auto"/>
              <w:left w:val="single" w:sz="4" w:space="0" w:color="auto"/>
              <w:bottom w:val="single" w:sz="4" w:space="0" w:color="auto"/>
              <w:right w:val="single" w:sz="4" w:space="0" w:color="auto"/>
            </w:tcBorders>
          </w:tcPr>
          <w:p w14:paraId="5F3ADE1A" w14:textId="77777777" w:rsidR="00E55BBC" w:rsidRPr="00E55BBC" w:rsidRDefault="00E55BBC" w:rsidP="00E55BBC">
            <w:pPr>
              <w:spacing w:after="0" w:line="240" w:lineRule="auto"/>
              <w:rPr>
                <w:rFonts w:ascii="Times New Roman" w:hAnsi="Times New Roman" w:cs="Times New Roman"/>
                <w:b/>
                <w:color w:val="262626" w:themeColor="text1" w:themeTint="D9"/>
              </w:rPr>
            </w:pPr>
            <w:r w:rsidRPr="00E55BBC">
              <w:rPr>
                <w:rFonts w:ascii="Times New Roman" w:hAnsi="Times New Roman" w:cs="Times New Roman"/>
                <w:b/>
                <w:color w:val="262626" w:themeColor="text1" w:themeTint="D9"/>
              </w:rPr>
              <w:t xml:space="preserve">Физическая культура </w:t>
            </w:r>
          </w:p>
          <w:p w14:paraId="706767FB"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9.00-9.20</w:t>
            </w:r>
          </w:p>
          <w:p w14:paraId="4A0CEE89" w14:textId="77777777" w:rsidR="00E55BBC" w:rsidRPr="00E55BBC" w:rsidRDefault="00E55BBC" w:rsidP="00E55BBC">
            <w:pPr>
              <w:spacing w:after="0" w:line="240" w:lineRule="auto"/>
              <w:jc w:val="both"/>
              <w:rPr>
                <w:rFonts w:ascii="Times New Roman" w:hAnsi="Times New Roman" w:cs="Times New Roman"/>
                <w:color w:val="262626" w:themeColor="text1" w:themeTint="D9"/>
              </w:rPr>
            </w:pPr>
          </w:p>
        </w:tc>
        <w:tc>
          <w:tcPr>
            <w:tcW w:w="5587" w:type="dxa"/>
            <w:tcBorders>
              <w:top w:val="single" w:sz="4" w:space="0" w:color="auto"/>
              <w:left w:val="single" w:sz="4" w:space="0" w:color="auto"/>
              <w:bottom w:val="single" w:sz="4" w:space="0" w:color="auto"/>
              <w:right w:val="single" w:sz="4" w:space="0" w:color="auto"/>
            </w:tcBorders>
            <w:hideMark/>
          </w:tcPr>
          <w:p w14:paraId="6D27DC67"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13A50A29" w14:textId="77777777" w:rsidTr="00E55BBC">
        <w:trPr>
          <w:trHeight w:val="1038"/>
        </w:trPr>
        <w:tc>
          <w:tcPr>
            <w:tcW w:w="1576" w:type="dxa"/>
            <w:tcBorders>
              <w:top w:val="single" w:sz="4" w:space="0" w:color="auto"/>
              <w:left w:val="single" w:sz="4" w:space="0" w:color="auto"/>
              <w:bottom w:val="single" w:sz="4" w:space="0" w:color="auto"/>
              <w:right w:val="single" w:sz="4" w:space="0" w:color="auto"/>
            </w:tcBorders>
            <w:vAlign w:val="center"/>
          </w:tcPr>
          <w:p w14:paraId="6F497B82" w14:textId="77777777" w:rsidR="00E55BBC" w:rsidRPr="00E55BBC" w:rsidRDefault="00E55BBC" w:rsidP="00E55BBC">
            <w:pPr>
              <w:rPr>
                <w:rFonts w:ascii="Times New Roman" w:hAnsi="Times New Roman" w:cs="Times New Roman"/>
              </w:rPr>
            </w:pPr>
          </w:p>
        </w:tc>
        <w:tc>
          <w:tcPr>
            <w:tcW w:w="2051" w:type="dxa"/>
            <w:tcBorders>
              <w:top w:val="single" w:sz="4" w:space="0" w:color="auto"/>
              <w:left w:val="single" w:sz="4" w:space="0" w:color="auto"/>
              <w:bottom w:val="single" w:sz="4" w:space="0" w:color="auto"/>
              <w:right w:val="single" w:sz="4" w:space="0" w:color="auto"/>
            </w:tcBorders>
          </w:tcPr>
          <w:p w14:paraId="71141E5D"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Ознакомление с окружающим (предметный мир) /Ознакомление с миром природы</w:t>
            </w:r>
          </w:p>
          <w:p w14:paraId="2BDDC49B"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9.30-9.50</w:t>
            </w:r>
          </w:p>
          <w:p w14:paraId="75CC3AA8"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(2 подгруппа)</w:t>
            </w:r>
          </w:p>
          <w:p w14:paraId="36F342C2"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10.00-10.2 </w:t>
            </w:r>
          </w:p>
          <w:p w14:paraId="2D54CC8B"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.(2 подгруппа)</w:t>
            </w:r>
          </w:p>
          <w:p w14:paraId="2937AF96" w14:textId="77777777" w:rsidR="00E55BBC" w:rsidRPr="00E55BBC" w:rsidRDefault="00E55BBC" w:rsidP="00E55BBC">
            <w:pPr>
              <w:spacing w:after="0" w:line="240" w:lineRule="auto"/>
              <w:jc w:val="both"/>
              <w:rPr>
                <w:rFonts w:ascii="Times New Roman" w:hAnsi="Times New Roman" w:cs="Times New Roman"/>
                <w:color w:val="262626" w:themeColor="text1" w:themeTint="D9"/>
              </w:rPr>
            </w:pPr>
          </w:p>
        </w:tc>
        <w:tc>
          <w:tcPr>
            <w:tcW w:w="5587" w:type="dxa"/>
            <w:tcBorders>
              <w:top w:val="single" w:sz="4" w:space="0" w:color="auto"/>
              <w:left w:val="single" w:sz="4" w:space="0" w:color="auto"/>
              <w:bottom w:val="single" w:sz="4" w:space="0" w:color="auto"/>
              <w:right w:val="single" w:sz="4" w:space="0" w:color="auto"/>
            </w:tcBorders>
            <w:hideMark/>
          </w:tcPr>
          <w:p w14:paraId="5857E515" w14:textId="77777777" w:rsidR="00E55BBC" w:rsidRPr="00E55BBC" w:rsidRDefault="00E55BBC" w:rsidP="00E55BBC">
            <w:pPr>
              <w:spacing w:after="0"/>
              <w:jc w:val="center"/>
              <w:rPr>
                <w:rFonts w:ascii="Times New Roman" w:hAnsi="Times New Roman" w:cs="Times New Roman"/>
                <w:b/>
                <w:caps/>
                <w:sz w:val="24"/>
                <w:szCs w:val="24"/>
              </w:rPr>
            </w:pPr>
            <w:r w:rsidRPr="00E55BBC">
              <w:rPr>
                <w:rFonts w:ascii="Times New Roman" w:hAnsi="Times New Roman" w:cs="Times New Roman"/>
                <w:b/>
                <w:sz w:val="24"/>
                <w:szCs w:val="24"/>
              </w:rPr>
              <w:t>Занятие№</w:t>
            </w:r>
            <w:r w:rsidRPr="00E55BBC">
              <w:rPr>
                <w:rFonts w:ascii="Times New Roman" w:hAnsi="Times New Roman" w:cs="Times New Roman"/>
                <w:sz w:val="24"/>
                <w:szCs w:val="24"/>
              </w:rPr>
              <w:t>16</w:t>
            </w:r>
            <w:r w:rsidRPr="00E55BBC">
              <w:rPr>
                <w:rFonts w:ascii="Times New Roman" w:hAnsi="Times New Roman" w:cs="Times New Roman"/>
                <w:sz w:val="24"/>
                <w:szCs w:val="24"/>
              </w:rPr>
              <w:tab/>
              <w:t>Путешествие в прошлое кресла</w:t>
            </w:r>
            <w:r w:rsidRPr="00E55BBC">
              <w:rPr>
                <w:rFonts w:ascii="Times New Roman" w:hAnsi="Times New Roman" w:cs="Times New Roman"/>
                <w:sz w:val="24"/>
                <w:szCs w:val="24"/>
              </w:rPr>
              <w:tab/>
            </w:r>
            <w:r w:rsidRPr="00E55BBC">
              <w:rPr>
                <w:rFonts w:ascii="Times New Roman" w:hAnsi="Times New Roman" w:cs="Times New Roman"/>
                <w:b/>
                <w:sz w:val="24"/>
                <w:szCs w:val="24"/>
              </w:rPr>
              <w:t>Программное содержание.</w:t>
            </w:r>
          </w:p>
          <w:p w14:paraId="3EFC3D6E"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b/>
                <w:sz w:val="24"/>
                <w:szCs w:val="24"/>
              </w:rPr>
              <w:t xml:space="preserve"> </w:t>
            </w:r>
            <w:r w:rsidRPr="00E55BBC">
              <w:rPr>
                <w:rFonts w:ascii="Times New Roman" w:hAnsi="Times New Roman" w:cs="Times New Roman"/>
                <w:sz w:val="24"/>
                <w:szCs w:val="24"/>
              </w:rPr>
              <w:t xml:space="preserve">Знакомить детей с названием предметов домашнего обихода. </w:t>
            </w:r>
          </w:p>
          <w:p w14:paraId="6DCD86E4" w14:textId="77777777" w:rsidR="00E55BBC" w:rsidRPr="00E55BBC" w:rsidRDefault="00E55BBC" w:rsidP="00E55BBC">
            <w:pPr>
              <w:spacing w:after="0" w:line="240" w:lineRule="auto"/>
              <w:rPr>
                <w:rFonts w:ascii="Times New Roman" w:hAnsi="Times New Roman" w:cs="Times New Roman"/>
                <w:sz w:val="24"/>
                <w:szCs w:val="24"/>
              </w:rPr>
            </w:pPr>
            <w:r w:rsidRPr="00E55BBC">
              <w:rPr>
                <w:rFonts w:ascii="Times New Roman" w:hAnsi="Times New Roman" w:cs="Times New Roman"/>
                <w:sz w:val="24"/>
                <w:szCs w:val="24"/>
              </w:rPr>
              <w:t xml:space="preserve">Развивать ретроспективный взгляд на предметы. </w:t>
            </w:r>
          </w:p>
          <w:p w14:paraId="00BCC22E" w14:textId="77777777" w:rsidR="00E55BBC" w:rsidRPr="00E55BBC" w:rsidRDefault="00E55BBC" w:rsidP="00E55BBC">
            <w:pPr>
              <w:spacing w:after="0" w:line="240" w:lineRule="auto"/>
              <w:rPr>
                <w:rFonts w:ascii="Times New Roman" w:hAnsi="Times New Roman" w:cs="Times New Roman"/>
                <w:b/>
                <w:sz w:val="24"/>
                <w:szCs w:val="24"/>
              </w:rPr>
            </w:pPr>
            <w:r w:rsidRPr="00E55BBC">
              <w:rPr>
                <w:rFonts w:ascii="Times New Roman" w:hAnsi="Times New Roman" w:cs="Times New Roman"/>
                <w:sz w:val="24"/>
                <w:szCs w:val="24"/>
              </w:rPr>
              <w:t>Учить определять некоторые особенности предметов (части, форма).</w:t>
            </w:r>
          </w:p>
          <w:p w14:paraId="6472212C" w14:textId="77777777" w:rsidR="00E55BBC" w:rsidRPr="00E55BBC" w:rsidRDefault="00E55BBC" w:rsidP="00E55BBC">
            <w:pPr>
              <w:tabs>
                <w:tab w:val="left" w:pos="558"/>
                <w:tab w:val="left" w:pos="2071"/>
                <w:tab w:val="left" w:pos="4003"/>
              </w:tabs>
              <w:spacing w:after="0" w:line="240" w:lineRule="auto"/>
              <w:ind w:left="113"/>
            </w:pPr>
            <w:r w:rsidRPr="00E55BBC">
              <w:rPr>
                <w:rFonts w:ascii="Times New Roman" w:hAnsi="Times New Roman" w:cs="Times New Roman"/>
                <w:b/>
                <w:sz w:val="24"/>
                <w:szCs w:val="24"/>
              </w:rPr>
              <w:t xml:space="preserve">Материал. </w:t>
            </w:r>
            <w:r w:rsidRPr="00E55BBC">
              <w:rPr>
                <w:rFonts w:ascii="Times New Roman" w:hAnsi="Times New Roman" w:cs="Times New Roman"/>
                <w:sz w:val="24"/>
                <w:szCs w:val="24"/>
              </w:rPr>
              <w:t>Макет бревна, табурет, стул, кресло; разрезные картинки с изображением бревна, табурета, стула, кресла.</w:t>
            </w:r>
            <w:r w:rsidRPr="00E55BBC">
              <w:rPr>
                <w:rFonts w:ascii="Times New Roman" w:hAnsi="Times New Roman" w:cs="Times New Roman"/>
                <w:sz w:val="24"/>
                <w:szCs w:val="24"/>
              </w:rPr>
              <w:tab/>
              <w:t xml:space="preserve">О.В.Дыбина «Ознакомление с природным и социальным окружением» стр29 </w:t>
            </w:r>
          </w:p>
          <w:p w14:paraId="096F7340" w14:textId="77777777" w:rsidR="00E55BBC" w:rsidRPr="00E55BBC" w:rsidRDefault="00E55BBC" w:rsidP="00E55BBC">
            <w:pPr>
              <w:spacing w:after="0"/>
              <w:jc w:val="center"/>
              <w:rPr>
                <w:rFonts w:ascii="Times New Roman" w:hAnsi="Times New Roman" w:cs="Times New Roman"/>
                <w:b/>
                <w:caps/>
                <w:sz w:val="24"/>
                <w:szCs w:val="24"/>
              </w:rPr>
            </w:pPr>
          </w:p>
        </w:tc>
      </w:tr>
      <w:tr w:rsidR="00E55BBC" w:rsidRPr="00E55BBC" w14:paraId="22B294A6" w14:textId="77777777" w:rsidTr="00E55BBC">
        <w:trPr>
          <w:trHeight w:val="1038"/>
        </w:trPr>
        <w:tc>
          <w:tcPr>
            <w:tcW w:w="1576" w:type="dxa"/>
            <w:tcBorders>
              <w:top w:val="single" w:sz="4" w:space="0" w:color="auto"/>
              <w:left w:val="single" w:sz="4" w:space="0" w:color="auto"/>
              <w:bottom w:val="single" w:sz="4" w:space="0" w:color="auto"/>
              <w:right w:val="single" w:sz="4" w:space="0" w:color="auto"/>
            </w:tcBorders>
            <w:hideMark/>
          </w:tcPr>
          <w:p w14:paraId="3D838B4E" w14:textId="77777777" w:rsidR="00E55BBC" w:rsidRPr="00E55BBC" w:rsidRDefault="00E55BBC" w:rsidP="00E55BBC">
            <w:pPr>
              <w:rPr>
                <w:rFonts w:ascii="Times New Roman" w:hAnsi="Times New Roman" w:cs="Times New Roman"/>
              </w:rPr>
            </w:pPr>
            <w:r w:rsidRPr="00E55BBC">
              <w:rPr>
                <w:rFonts w:ascii="Times New Roman" w:hAnsi="Times New Roman" w:cs="Times New Roman"/>
              </w:rPr>
              <w:t>Среда</w:t>
            </w:r>
          </w:p>
        </w:tc>
        <w:tc>
          <w:tcPr>
            <w:tcW w:w="2051" w:type="dxa"/>
            <w:tcBorders>
              <w:top w:val="single" w:sz="4" w:space="0" w:color="auto"/>
              <w:left w:val="single" w:sz="4" w:space="0" w:color="auto"/>
              <w:bottom w:val="single" w:sz="4" w:space="0" w:color="auto"/>
              <w:right w:val="single" w:sz="4" w:space="0" w:color="auto"/>
            </w:tcBorders>
            <w:hideMark/>
          </w:tcPr>
          <w:p w14:paraId="7A8402F4"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Лепка / Аппликация, ручной труд</w:t>
            </w:r>
          </w:p>
          <w:p w14:paraId="35723FC1"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8.55-9.15</w:t>
            </w:r>
          </w:p>
          <w:p w14:paraId="7B04A55A"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( 1 подгруппа)</w:t>
            </w:r>
          </w:p>
          <w:p w14:paraId="7C487084"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9.20 -9.40 </w:t>
            </w:r>
          </w:p>
          <w:p w14:paraId="02117DDB" w14:textId="77777777" w:rsidR="00E55BBC" w:rsidRPr="00E55BBC" w:rsidRDefault="00E55BBC" w:rsidP="00E55BBC">
            <w:pPr>
              <w:spacing w:after="0" w:line="240" w:lineRule="auto"/>
              <w:jc w:val="both"/>
              <w:rPr>
                <w:rFonts w:ascii="Times New Roman" w:hAnsi="Times New Roman" w:cs="Times New Roman"/>
                <w:color w:val="262626" w:themeColor="text1" w:themeTint="D9"/>
              </w:rPr>
            </w:pPr>
            <w:r w:rsidRPr="00E55BBC">
              <w:rPr>
                <w:rFonts w:ascii="Times New Roman" w:hAnsi="Times New Roman" w:cs="Times New Roman"/>
              </w:rPr>
              <w:t>( 2 подгруппа)</w:t>
            </w:r>
          </w:p>
        </w:tc>
        <w:tc>
          <w:tcPr>
            <w:tcW w:w="5587" w:type="dxa"/>
            <w:tcBorders>
              <w:top w:val="single" w:sz="4" w:space="0" w:color="auto"/>
              <w:left w:val="single" w:sz="4" w:space="0" w:color="auto"/>
              <w:bottom w:val="single" w:sz="4" w:space="0" w:color="auto"/>
              <w:right w:val="single" w:sz="4" w:space="0" w:color="auto"/>
            </w:tcBorders>
            <w:hideMark/>
          </w:tcPr>
          <w:p w14:paraId="7415DE72" w14:textId="61852200"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sz w:val="24"/>
                <w:szCs w:val="24"/>
              </w:rPr>
              <w:t xml:space="preserve">Лепка </w:t>
            </w:r>
            <w:r w:rsidRPr="00E55BBC">
              <w:rPr>
                <w:rFonts w:ascii="Times New Roman" w:hAnsi="Times New Roman" w:cs="Times New Roman"/>
                <w:b/>
                <w:sz w:val="24"/>
                <w:szCs w:val="24"/>
              </w:rPr>
              <w:t>Занятие№</w:t>
            </w:r>
            <w:r w:rsidRPr="00E55BBC">
              <w:rPr>
                <w:rFonts w:ascii="Times New Roman" w:hAnsi="Times New Roman" w:cs="Times New Roman"/>
                <w:sz w:val="24"/>
                <w:szCs w:val="24"/>
              </w:rPr>
              <w:t>60</w:t>
            </w:r>
            <w:r w:rsidR="00AE6A75">
              <w:rPr>
                <w:rFonts w:ascii="Times New Roman" w:hAnsi="Times New Roman" w:cs="Times New Roman"/>
                <w:sz w:val="24"/>
                <w:szCs w:val="24"/>
              </w:rPr>
              <w:t xml:space="preserve"> </w:t>
            </w:r>
            <w:r w:rsidRPr="00E55BBC">
              <w:rPr>
                <w:rFonts w:ascii="Times New Roman" w:hAnsi="Times New Roman" w:cs="Times New Roman"/>
                <w:sz w:val="24"/>
                <w:szCs w:val="24"/>
              </w:rPr>
              <w:t xml:space="preserve">«Барашек» по мотивам </w:t>
            </w:r>
          </w:p>
          <w:p w14:paraId="0603BBD9"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sz w:val="24"/>
                <w:szCs w:val="24"/>
              </w:rPr>
              <w:t xml:space="preserve">Программное содержание. </w:t>
            </w:r>
          </w:p>
          <w:p w14:paraId="584A24C2"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sz w:val="24"/>
                <w:szCs w:val="24"/>
              </w:rPr>
              <w:t>Познакомить детей филимоновскими игрушками(животными). Вызвать положительное эмоциональное отношение к ним.</w:t>
            </w:r>
          </w:p>
          <w:p w14:paraId="2F7117C5"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sz w:val="24"/>
                <w:szCs w:val="24"/>
              </w:rPr>
              <w:t>Учить выделять отличительные особенности филимоновских игрушек: красивая плавная форма: яркие нарядные полосы.</w:t>
            </w:r>
          </w:p>
          <w:p w14:paraId="20A9AC9F"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sz w:val="24"/>
                <w:szCs w:val="24"/>
              </w:rPr>
              <w:t>Вызвать желание слепить такую игрушку. Демонстрационный материал. Филимоновской игрушки Барашек и др животные.</w:t>
            </w:r>
          </w:p>
          <w:p w14:paraId="28501140" w14:textId="77777777" w:rsidR="00E55BBC" w:rsidRPr="00E55BBC" w:rsidRDefault="00E55BBC" w:rsidP="00E55BBC">
            <w:pPr>
              <w:spacing w:after="0"/>
              <w:rPr>
                <w:rFonts w:ascii="Times New Roman" w:hAnsi="Times New Roman" w:cs="Times New Roman"/>
                <w:b/>
                <w:caps/>
                <w:sz w:val="24"/>
                <w:szCs w:val="24"/>
              </w:rPr>
            </w:pPr>
            <w:r w:rsidRPr="00E55BBC">
              <w:rPr>
                <w:rFonts w:ascii="Times New Roman" w:hAnsi="Times New Roman" w:cs="Times New Roman"/>
                <w:sz w:val="24"/>
                <w:szCs w:val="24"/>
              </w:rPr>
              <w:t xml:space="preserve"> Раздаточный материал. Глина (пластилин), доска для лепки</w:t>
            </w:r>
            <w:r w:rsidRPr="00E55BBC">
              <w:rPr>
                <w:rFonts w:ascii="Times New Roman" w:hAnsi="Times New Roman" w:cs="Times New Roman"/>
                <w:sz w:val="24"/>
                <w:szCs w:val="24"/>
              </w:rPr>
              <w:tab/>
              <w:t>Т.С. Комарова «Изобразительная деятельность в детском саду» Стр.96</w:t>
            </w:r>
          </w:p>
        </w:tc>
      </w:tr>
      <w:tr w:rsidR="00E55BBC" w:rsidRPr="00E55BBC" w14:paraId="511E4616" w14:textId="77777777" w:rsidTr="00E55BBC">
        <w:trPr>
          <w:trHeight w:val="1038"/>
        </w:trPr>
        <w:tc>
          <w:tcPr>
            <w:tcW w:w="1576" w:type="dxa"/>
            <w:tcBorders>
              <w:top w:val="single" w:sz="4" w:space="0" w:color="auto"/>
              <w:left w:val="single" w:sz="4" w:space="0" w:color="auto"/>
              <w:bottom w:val="single" w:sz="4" w:space="0" w:color="auto"/>
              <w:right w:val="single" w:sz="4" w:space="0" w:color="auto"/>
            </w:tcBorders>
            <w:vAlign w:val="center"/>
          </w:tcPr>
          <w:p w14:paraId="37FD7A53" w14:textId="77777777" w:rsidR="00E55BBC" w:rsidRPr="00E55BBC" w:rsidRDefault="00E55BBC" w:rsidP="00E55BBC">
            <w:pPr>
              <w:rPr>
                <w:rFonts w:ascii="Times New Roman" w:hAnsi="Times New Roman" w:cs="Times New Roman"/>
              </w:rPr>
            </w:pPr>
          </w:p>
        </w:tc>
        <w:tc>
          <w:tcPr>
            <w:tcW w:w="2051" w:type="dxa"/>
            <w:tcBorders>
              <w:top w:val="single" w:sz="4" w:space="0" w:color="auto"/>
              <w:left w:val="single" w:sz="4" w:space="0" w:color="auto"/>
              <w:bottom w:val="single" w:sz="4" w:space="0" w:color="auto"/>
              <w:right w:val="single" w:sz="4" w:space="0" w:color="auto"/>
            </w:tcBorders>
            <w:hideMark/>
          </w:tcPr>
          <w:p w14:paraId="124A89B6" w14:textId="77777777" w:rsidR="00E55BBC" w:rsidRPr="00E55BBC" w:rsidRDefault="00E55BBC" w:rsidP="00E55BBC">
            <w:pPr>
              <w:spacing w:after="0" w:line="240" w:lineRule="auto"/>
              <w:jc w:val="both"/>
              <w:rPr>
                <w:rFonts w:ascii="Times New Roman" w:hAnsi="Times New Roman" w:cs="Times New Roman"/>
                <w:b/>
                <w:color w:val="000000" w:themeColor="text1"/>
              </w:rPr>
            </w:pPr>
            <w:r w:rsidRPr="00E55BBC">
              <w:rPr>
                <w:rFonts w:ascii="Times New Roman" w:hAnsi="Times New Roman" w:cs="Times New Roman"/>
                <w:b/>
                <w:color w:val="000000" w:themeColor="text1"/>
              </w:rPr>
              <w:t>Музыка</w:t>
            </w:r>
          </w:p>
          <w:p w14:paraId="5091D080" w14:textId="77777777" w:rsidR="00E55BBC" w:rsidRPr="00E55BBC" w:rsidRDefault="00E55BBC" w:rsidP="00E55BBC">
            <w:pPr>
              <w:spacing w:after="0" w:line="240" w:lineRule="auto"/>
              <w:jc w:val="both"/>
              <w:rPr>
                <w:rFonts w:ascii="Times New Roman" w:hAnsi="Times New Roman" w:cs="Times New Roman"/>
                <w:color w:val="262626" w:themeColor="text1" w:themeTint="D9"/>
              </w:rPr>
            </w:pPr>
            <w:r w:rsidRPr="00E55BBC">
              <w:rPr>
                <w:rFonts w:ascii="Times New Roman" w:hAnsi="Times New Roman" w:cs="Times New Roman"/>
                <w:b/>
                <w:color w:val="000000" w:themeColor="text1"/>
              </w:rPr>
              <w:t>9.50-10.10</w:t>
            </w:r>
          </w:p>
        </w:tc>
        <w:tc>
          <w:tcPr>
            <w:tcW w:w="5587" w:type="dxa"/>
            <w:tcBorders>
              <w:top w:val="single" w:sz="4" w:space="0" w:color="auto"/>
              <w:left w:val="single" w:sz="4" w:space="0" w:color="auto"/>
              <w:bottom w:val="single" w:sz="4" w:space="0" w:color="auto"/>
              <w:right w:val="single" w:sz="4" w:space="0" w:color="auto"/>
            </w:tcBorders>
            <w:hideMark/>
          </w:tcPr>
          <w:p w14:paraId="04F89FFC"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музыкального руководителя</w:t>
            </w:r>
          </w:p>
        </w:tc>
      </w:tr>
      <w:tr w:rsidR="00E55BBC" w:rsidRPr="00E55BBC" w14:paraId="02418A02" w14:textId="77777777" w:rsidTr="00E55BBC">
        <w:trPr>
          <w:trHeight w:val="1038"/>
        </w:trPr>
        <w:tc>
          <w:tcPr>
            <w:tcW w:w="1576" w:type="dxa"/>
            <w:tcBorders>
              <w:top w:val="single" w:sz="4" w:space="0" w:color="auto"/>
              <w:left w:val="single" w:sz="4" w:space="0" w:color="auto"/>
              <w:bottom w:val="single" w:sz="4" w:space="0" w:color="auto"/>
              <w:right w:val="single" w:sz="4" w:space="0" w:color="auto"/>
            </w:tcBorders>
            <w:vAlign w:val="center"/>
          </w:tcPr>
          <w:p w14:paraId="11739509" w14:textId="77777777" w:rsidR="00E55BBC" w:rsidRPr="00E55BBC" w:rsidRDefault="00E55BBC" w:rsidP="00E55BBC">
            <w:pPr>
              <w:rPr>
                <w:rFonts w:ascii="Times New Roman" w:hAnsi="Times New Roman" w:cs="Times New Roman"/>
              </w:rPr>
            </w:pPr>
          </w:p>
        </w:tc>
        <w:tc>
          <w:tcPr>
            <w:tcW w:w="2051" w:type="dxa"/>
            <w:tcBorders>
              <w:top w:val="single" w:sz="4" w:space="0" w:color="auto"/>
              <w:left w:val="single" w:sz="4" w:space="0" w:color="auto"/>
              <w:bottom w:val="single" w:sz="4" w:space="0" w:color="auto"/>
              <w:right w:val="single" w:sz="4" w:space="0" w:color="auto"/>
            </w:tcBorders>
            <w:hideMark/>
          </w:tcPr>
          <w:p w14:paraId="1A2921FC" w14:textId="77777777" w:rsidR="00E55BBC" w:rsidRPr="00E55BBC" w:rsidRDefault="00E55BBC" w:rsidP="00E55BBC">
            <w:pPr>
              <w:spacing w:after="0" w:line="240" w:lineRule="auto"/>
              <w:jc w:val="both"/>
              <w:rPr>
                <w:rFonts w:ascii="Times New Roman" w:hAnsi="Times New Roman" w:cs="Times New Roman"/>
                <w:color w:val="262626" w:themeColor="text1" w:themeTint="D9"/>
              </w:rPr>
            </w:pPr>
            <w:r w:rsidRPr="00E55BBC">
              <w:rPr>
                <w:rFonts w:ascii="Times New Roman" w:hAnsi="Times New Roman" w:cs="Times New Roman"/>
                <w:b/>
              </w:rPr>
              <w:t xml:space="preserve">Конструирование/ обучение грамоте </w:t>
            </w:r>
          </w:p>
        </w:tc>
        <w:tc>
          <w:tcPr>
            <w:tcW w:w="5587" w:type="dxa"/>
            <w:tcBorders>
              <w:top w:val="single" w:sz="4" w:space="0" w:color="auto"/>
              <w:left w:val="single" w:sz="4" w:space="0" w:color="auto"/>
              <w:bottom w:val="single" w:sz="4" w:space="0" w:color="auto"/>
              <w:right w:val="single" w:sz="4" w:space="0" w:color="auto"/>
            </w:tcBorders>
            <w:hideMark/>
          </w:tcPr>
          <w:p w14:paraId="65B01F28" w14:textId="77777777" w:rsidR="00DA2F15" w:rsidRDefault="00F05A3B" w:rsidP="00DA2F15">
            <w:pPr>
              <w:rPr>
                <w:rFonts w:ascii="Times New Roman" w:hAnsi="Times New Roman" w:cs="Times New Roman"/>
                <w:sz w:val="24"/>
                <w:szCs w:val="24"/>
              </w:rPr>
            </w:pPr>
            <w:r>
              <w:rPr>
                <w:rFonts w:ascii="Times New Roman" w:hAnsi="Times New Roman" w:cs="Times New Roman"/>
                <w:b/>
              </w:rPr>
              <w:t>Конструирование Занятие №</w:t>
            </w:r>
            <w:r w:rsidR="00DA2F15">
              <w:rPr>
                <w:rFonts w:ascii="Times New Roman" w:hAnsi="Times New Roman" w:cs="Times New Roman"/>
                <w:b/>
              </w:rPr>
              <w:t>17</w:t>
            </w:r>
            <w:r w:rsidR="00DA2F15" w:rsidRPr="00DA2F15">
              <w:rPr>
                <w:rFonts w:ascii="Times New Roman" w:hAnsi="Times New Roman" w:cs="Times New Roman"/>
                <w:sz w:val="24"/>
                <w:szCs w:val="24"/>
              </w:rPr>
              <w:t>«Корабли»</w:t>
            </w:r>
          </w:p>
          <w:p w14:paraId="3F629733" w14:textId="30A82FE7" w:rsidR="00DA2F15" w:rsidRPr="00DA2F15" w:rsidRDefault="00DA2F15" w:rsidP="00DA2F15">
            <w:pPr>
              <w:rPr>
                <w:rFonts w:ascii="Times New Roman" w:hAnsi="Times New Roman" w:cs="Times New Roman"/>
                <w:b/>
                <w:caps/>
                <w:sz w:val="24"/>
                <w:szCs w:val="24"/>
              </w:rPr>
            </w:pPr>
            <w:r w:rsidRPr="00DA2F15">
              <w:rPr>
                <w:rFonts w:ascii="Times New Roman" w:hAnsi="Times New Roman" w:cs="Times New Roman"/>
                <w:sz w:val="24"/>
                <w:szCs w:val="24"/>
              </w:rPr>
              <w:t xml:space="preserve">Программное содержание: Дать детям представление о разных видах судов, о том, что их строение зависит от функционального назначения; подвести к 60 обобщению: у всех кораблей есть </w:t>
            </w:r>
            <w:r w:rsidRPr="00DA2F15">
              <w:rPr>
                <w:rFonts w:ascii="Times New Roman" w:hAnsi="Times New Roman" w:cs="Times New Roman"/>
                <w:sz w:val="24"/>
                <w:szCs w:val="24"/>
              </w:rPr>
              <w:lastRenderedPageBreak/>
              <w:t>нос, корма, днище, палуба; упражнять в анализе конструкций, в планировании деятельности; развивать конструкторские навыки; упражнять в плоскостном моделировании, в составлении целого из частей по образцу и по замыслу; развивать способность к зрительному анализу.</w:t>
            </w:r>
          </w:p>
          <w:p w14:paraId="37097E5D" w14:textId="593A274B" w:rsidR="00E55BBC" w:rsidRPr="00E55BBC" w:rsidRDefault="00E55BBC" w:rsidP="00E55BBC">
            <w:pPr>
              <w:jc w:val="center"/>
              <w:rPr>
                <w:rFonts w:ascii="Times New Roman" w:hAnsi="Times New Roman" w:cs="Times New Roman"/>
                <w:b/>
                <w:caps/>
                <w:sz w:val="24"/>
                <w:szCs w:val="24"/>
              </w:rPr>
            </w:pPr>
          </w:p>
        </w:tc>
      </w:tr>
      <w:tr w:rsidR="00E55BBC" w:rsidRPr="00E55BBC" w14:paraId="4DC188EE" w14:textId="77777777" w:rsidTr="00E55BBC">
        <w:trPr>
          <w:trHeight w:val="1038"/>
        </w:trPr>
        <w:tc>
          <w:tcPr>
            <w:tcW w:w="1576" w:type="dxa"/>
            <w:tcBorders>
              <w:top w:val="single" w:sz="4" w:space="0" w:color="auto"/>
              <w:left w:val="single" w:sz="4" w:space="0" w:color="auto"/>
              <w:bottom w:val="single" w:sz="4" w:space="0" w:color="auto"/>
              <w:right w:val="single" w:sz="4" w:space="0" w:color="auto"/>
            </w:tcBorders>
            <w:hideMark/>
          </w:tcPr>
          <w:p w14:paraId="27582880" w14:textId="77777777" w:rsidR="00E55BBC" w:rsidRPr="00E55BBC" w:rsidRDefault="00E55BBC" w:rsidP="00E55BBC">
            <w:pPr>
              <w:rPr>
                <w:rFonts w:ascii="Times New Roman" w:hAnsi="Times New Roman" w:cs="Times New Roman"/>
              </w:rPr>
            </w:pPr>
            <w:r w:rsidRPr="00E55BBC">
              <w:rPr>
                <w:rFonts w:ascii="Times New Roman" w:hAnsi="Times New Roman" w:cs="Times New Roman"/>
              </w:rPr>
              <w:lastRenderedPageBreak/>
              <w:t>Четверг</w:t>
            </w:r>
          </w:p>
        </w:tc>
        <w:tc>
          <w:tcPr>
            <w:tcW w:w="2051" w:type="dxa"/>
            <w:tcBorders>
              <w:top w:val="single" w:sz="4" w:space="0" w:color="auto"/>
              <w:left w:val="single" w:sz="4" w:space="0" w:color="auto"/>
              <w:bottom w:val="single" w:sz="4" w:space="0" w:color="auto"/>
              <w:right w:val="single" w:sz="4" w:space="0" w:color="auto"/>
            </w:tcBorders>
          </w:tcPr>
          <w:p w14:paraId="7C166BB3"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 xml:space="preserve">Рисование </w:t>
            </w:r>
          </w:p>
          <w:p w14:paraId="032EA186"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9.00-9.20</w:t>
            </w:r>
          </w:p>
          <w:p w14:paraId="2EF74FF2"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(1 подгруппа) </w:t>
            </w:r>
          </w:p>
          <w:p w14:paraId="60C2CE95"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9.30-9.50   </w:t>
            </w:r>
          </w:p>
          <w:p w14:paraId="2C7C088A"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(2 подгруппа)</w:t>
            </w:r>
          </w:p>
          <w:p w14:paraId="2D606AE1" w14:textId="77777777" w:rsidR="00E55BBC" w:rsidRPr="00E55BBC" w:rsidRDefault="00E55BBC" w:rsidP="00E55BBC">
            <w:pPr>
              <w:spacing w:after="0" w:line="240" w:lineRule="auto"/>
              <w:jc w:val="both"/>
              <w:rPr>
                <w:rFonts w:ascii="Times New Roman" w:hAnsi="Times New Roman" w:cs="Times New Roman"/>
                <w:color w:val="262626" w:themeColor="text1" w:themeTint="D9"/>
              </w:rPr>
            </w:pPr>
          </w:p>
        </w:tc>
        <w:tc>
          <w:tcPr>
            <w:tcW w:w="5587" w:type="dxa"/>
            <w:tcBorders>
              <w:top w:val="single" w:sz="4" w:space="0" w:color="auto"/>
              <w:left w:val="single" w:sz="4" w:space="0" w:color="auto"/>
              <w:bottom w:val="single" w:sz="4" w:space="0" w:color="auto"/>
              <w:right w:val="single" w:sz="4" w:space="0" w:color="auto"/>
            </w:tcBorders>
            <w:hideMark/>
          </w:tcPr>
          <w:p w14:paraId="66F0FDEC"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b/>
                <w:sz w:val="24"/>
                <w:szCs w:val="24"/>
              </w:rPr>
              <w:t>Занятие№ 63</w:t>
            </w:r>
            <w:r w:rsidRPr="00E55BBC">
              <w:rPr>
                <w:rFonts w:ascii="Times New Roman" w:hAnsi="Times New Roman" w:cs="Times New Roman"/>
                <w:sz w:val="24"/>
                <w:szCs w:val="24"/>
              </w:rPr>
              <w:t>Рисование</w:t>
            </w:r>
            <w:r w:rsidRPr="00E55BBC">
              <w:rPr>
                <w:rFonts w:ascii="Times New Roman" w:hAnsi="Times New Roman" w:cs="Times New Roman"/>
                <w:sz w:val="24"/>
                <w:szCs w:val="24"/>
              </w:rPr>
              <w:tab/>
              <w:t xml:space="preserve"> «Моя любимая кукла»</w:t>
            </w:r>
          </w:p>
          <w:p w14:paraId="464A2BD0"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sz w:val="24"/>
                <w:szCs w:val="24"/>
              </w:rPr>
              <w:t xml:space="preserve">Программное содержание. </w:t>
            </w:r>
          </w:p>
          <w:p w14:paraId="267FA5AD"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sz w:val="24"/>
                <w:szCs w:val="24"/>
              </w:rPr>
              <w:t>Закрепить умение передавать форму, расположение частей фигуры человека, их относительную величину.</w:t>
            </w:r>
          </w:p>
          <w:p w14:paraId="0A03B2E5"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sz w:val="24"/>
                <w:szCs w:val="24"/>
              </w:rPr>
              <w:t xml:space="preserve"> Продолжать учит рисовать крупно, во весь лист</w:t>
            </w:r>
          </w:p>
          <w:p w14:paraId="4AF2B4E3"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sz w:val="24"/>
                <w:szCs w:val="24"/>
              </w:rPr>
              <w:t>Упражнять в рисовании и раскрашивании.</w:t>
            </w:r>
          </w:p>
          <w:p w14:paraId="5C123D0F"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sz w:val="24"/>
                <w:szCs w:val="24"/>
              </w:rPr>
              <w:t xml:space="preserve">Продолжать учить рассматривать рисунки, выделять наиболее красивые, выразительные, обосновать свой выбор. Демонстрационный материал. Кукла </w:t>
            </w:r>
          </w:p>
          <w:p w14:paraId="42BD4510"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sz w:val="24"/>
                <w:szCs w:val="24"/>
              </w:rPr>
              <w:t>Раздаточный материал. Белая бумага 1\2 альбомного листа, цветные карандаши, мелки, фломастеры</w:t>
            </w:r>
          </w:p>
          <w:p w14:paraId="720F3DC4" w14:textId="77777777" w:rsidR="00E55BBC" w:rsidRPr="00E55BBC" w:rsidRDefault="00E55BBC" w:rsidP="00E55BBC">
            <w:pPr>
              <w:spacing w:after="0"/>
              <w:rPr>
                <w:rFonts w:ascii="Times New Roman" w:hAnsi="Times New Roman" w:cs="Times New Roman"/>
                <w:b/>
                <w:caps/>
                <w:sz w:val="24"/>
                <w:szCs w:val="24"/>
              </w:rPr>
            </w:pPr>
            <w:r w:rsidRPr="00E55BBC">
              <w:rPr>
                <w:rFonts w:ascii="Times New Roman" w:hAnsi="Times New Roman" w:cs="Times New Roman"/>
                <w:sz w:val="24"/>
                <w:szCs w:val="24"/>
              </w:rPr>
              <w:tab/>
              <w:t>Т.С. Комарова «Изобразительная деятельность в детском саду» Стр.97</w:t>
            </w:r>
          </w:p>
        </w:tc>
      </w:tr>
      <w:tr w:rsidR="00E55BBC" w:rsidRPr="00E55BBC" w14:paraId="2071205F" w14:textId="77777777" w:rsidTr="00E55BBC">
        <w:trPr>
          <w:trHeight w:val="1038"/>
        </w:trPr>
        <w:tc>
          <w:tcPr>
            <w:tcW w:w="1576" w:type="dxa"/>
            <w:tcBorders>
              <w:top w:val="single" w:sz="4" w:space="0" w:color="auto"/>
              <w:left w:val="single" w:sz="4" w:space="0" w:color="auto"/>
              <w:bottom w:val="single" w:sz="4" w:space="0" w:color="auto"/>
              <w:right w:val="single" w:sz="4" w:space="0" w:color="auto"/>
            </w:tcBorders>
            <w:vAlign w:val="center"/>
          </w:tcPr>
          <w:p w14:paraId="14AEEEB3" w14:textId="77777777" w:rsidR="00E55BBC" w:rsidRPr="00E55BBC" w:rsidRDefault="00E55BBC" w:rsidP="00E55BBC">
            <w:pPr>
              <w:rPr>
                <w:rFonts w:ascii="Times New Roman" w:hAnsi="Times New Roman" w:cs="Times New Roman"/>
              </w:rPr>
            </w:pPr>
          </w:p>
        </w:tc>
        <w:tc>
          <w:tcPr>
            <w:tcW w:w="2051" w:type="dxa"/>
            <w:tcBorders>
              <w:top w:val="single" w:sz="4" w:space="0" w:color="auto"/>
              <w:left w:val="single" w:sz="4" w:space="0" w:color="auto"/>
              <w:bottom w:val="single" w:sz="4" w:space="0" w:color="auto"/>
              <w:right w:val="single" w:sz="4" w:space="0" w:color="auto"/>
            </w:tcBorders>
            <w:hideMark/>
          </w:tcPr>
          <w:p w14:paraId="16081382" w14:textId="77777777" w:rsidR="00E55BBC" w:rsidRPr="00E55BBC" w:rsidRDefault="00E55BBC" w:rsidP="00E55BBC">
            <w:pPr>
              <w:spacing w:after="0" w:line="240" w:lineRule="auto"/>
              <w:jc w:val="both"/>
              <w:rPr>
                <w:rFonts w:ascii="Times New Roman" w:hAnsi="Times New Roman" w:cs="Times New Roman"/>
                <w:b/>
                <w:color w:val="262626" w:themeColor="text1" w:themeTint="D9"/>
              </w:rPr>
            </w:pPr>
            <w:r w:rsidRPr="00E55BBC">
              <w:rPr>
                <w:rFonts w:ascii="Times New Roman" w:hAnsi="Times New Roman" w:cs="Times New Roman"/>
                <w:color w:val="262626" w:themeColor="text1" w:themeTint="D9"/>
              </w:rPr>
              <w:t xml:space="preserve"> </w:t>
            </w:r>
            <w:r w:rsidRPr="00E55BBC">
              <w:rPr>
                <w:rFonts w:ascii="Times New Roman" w:hAnsi="Times New Roman" w:cs="Times New Roman"/>
                <w:b/>
                <w:color w:val="262626" w:themeColor="text1" w:themeTint="D9"/>
              </w:rPr>
              <w:t>Физическая культура</w:t>
            </w:r>
          </w:p>
          <w:p w14:paraId="4EE12AD5" w14:textId="77777777" w:rsidR="00E55BBC" w:rsidRPr="00E55BBC" w:rsidRDefault="00E55BBC" w:rsidP="00E55BBC">
            <w:pPr>
              <w:spacing w:after="0" w:line="240" w:lineRule="auto"/>
              <w:jc w:val="both"/>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10.00-10.20</w:t>
            </w:r>
          </w:p>
        </w:tc>
        <w:tc>
          <w:tcPr>
            <w:tcW w:w="5587" w:type="dxa"/>
            <w:tcBorders>
              <w:top w:val="single" w:sz="4" w:space="0" w:color="auto"/>
              <w:left w:val="single" w:sz="4" w:space="0" w:color="auto"/>
              <w:bottom w:val="single" w:sz="4" w:space="0" w:color="auto"/>
              <w:right w:val="single" w:sz="4" w:space="0" w:color="auto"/>
            </w:tcBorders>
            <w:hideMark/>
          </w:tcPr>
          <w:p w14:paraId="2F350798"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1BFF1966" w14:textId="77777777" w:rsidTr="0026169A">
        <w:trPr>
          <w:trHeight w:val="1038"/>
        </w:trPr>
        <w:tc>
          <w:tcPr>
            <w:tcW w:w="1576" w:type="dxa"/>
            <w:tcBorders>
              <w:top w:val="single" w:sz="4" w:space="0" w:color="auto"/>
              <w:left w:val="single" w:sz="4" w:space="0" w:color="auto"/>
              <w:bottom w:val="single" w:sz="4" w:space="0" w:color="auto"/>
              <w:right w:val="single" w:sz="4" w:space="0" w:color="auto"/>
            </w:tcBorders>
            <w:hideMark/>
          </w:tcPr>
          <w:p w14:paraId="2EF3A14C" w14:textId="77777777" w:rsidR="00E55BBC" w:rsidRPr="00E55BBC" w:rsidRDefault="00E55BBC" w:rsidP="00E55BBC">
            <w:pPr>
              <w:rPr>
                <w:rFonts w:ascii="Times New Roman" w:hAnsi="Times New Roman" w:cs="Times New Roman"/>
              </w:rPr>
            </w:pPr>
            <w:r w:rsidRPr="00E55BBC">
              <w:rPr>
                <w:rFonts w:ascii="Times New Roman" w:hAnsi="Times New Roman" w:cs="Times New Roman"/>
              </w:rPr>
              <w:t>Пятница</w:t>
            </w:r>
          </w:p>
        </w:tc>
        <w:tc>
          <w:tcPr>
            <w:tcW w:w="2051" w:type="dxa"/>
            <w:tcBorders>
              <w:top w:val="single" w:sz="4" w:space="0" w:color="auto"/>
              <w:left w:val="single" w:sz="4" w:space="0" w:color="auto"/>
              <w:bottom w:val="single" w:sz="4" w:space="0" w:color="auto"/>
              <w:right w:val="single" w:sz="4" w:space="0" w:color="auto"/>
            </w:tcBorders>
            <w:hideMark/>
          </w:tcPr>
          <w:p w14:paraId="537FB0B5"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Развитие речи/ обучение грамоте</w:t>
            </w:r>
          </w:p>
          <w:p w14:paraId="64AAF042"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9.00-9.20</w:t>
            </w:r>
          </w:p>
          <w:p w14:paraId="0CD01262"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( 1 подгруппа)</w:t>
            </w:r>
          </w:p>
          <w:p w14:paraId="255DFD7D"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9.30-9.50</w:t>
            </w:r>
          </w:p>
          <w:p w14:paraId="21D26D9E" w14:textId="77777777" w:rsidR="00E55BBC" w:rsidRPr="00E55BBC" w:rsidRDefault="00E55BBC" w:rsidP="00E55BBC">
            <w:pPr>
              <w:spacing w:after="0" w:line="240" w:lineRule="auto"/>
              <w:jc w:val="both"/>
              <w:rPr>
                <w:rFonts w:ascii="Times New Roman" w:hAnsi="Times New Roman" w:cs="Times New Roman"/>
                <w:color w:val="262626" w:themeColor="text1" w:themeTint="D9"/>
              </w:rPr>
            </w:pPr>
            <w:r w:rsidRPr="00E55BBC">
              <w:rPr>
                <w:rFonts w:ascii="Times New Roman" w:hAnsi="Times New Roman" w:cs="Times New Roman"/>
              </w:rPr>
              <w:t>( 2 подгруппа)</w:t>
            </w:r>
          </w:p>
        </w:tc>
        <w:tc>
          <w:tcPr>
            <w:tcW w:w="5587" w:type="dxa"/>
            <w:tcBorders>
              <w:top w:val="single" w:sz="4" w:space="0" w:color="auto"/>
              <w:left w:val="single" w:sz="4" w:space="0" w:color="auto"/>
              <w:bottom w:val="single" w:sz="4" w:space="0" w:color="auto"/>
              <w:right w:val="single" w:sz="4" w:space="0" w:color="auto"/>
            </w:tcBorders>
            <w:hideMark/>
          </w:tcPr>
          <w:p w14:paraId="134FD562" w14:textId="77777777" w:rsidR="0026169A" w:rsidRDefault="00E55BBC" w:rsidP="0026169A">
            <w:pPr>
              <w:rPr>
                <w:rFonts w:ascii="Times New Roman" w:eastAsia="Times New Roman" w:hAnsi="Times New Roman" w:cs="Times New Roman"/>
                <w:sz w:val="24"/>
                <w:szCs w:val="24"/>
              </w:rPr>
            </w:pPr>
            <w:r w:rsidRPr="00E55BBC">
              <w:rPr>
                <w:rFonts w:ascii="Times New Roman" w:hAnsi="Times New Roman" w:cs="Times New Roman"/>
                <w:b/>
                <w:sz w:val="24"/>
                <w:szCs w:val="24"/>
              </w:rPr>
              <w:t>Занятие№</w:t>
            </w:r>
            <w:r w:rsidR="0026169A">
              <w:rPr>
                <w:rFonts w:ascii="Times New Roman" w:hAnsi="Times New Roman" w:cs="Times New Roman"/>
                <w:sz w:val="24"/>
                <w:szCs w:val="24"/>
              </w:rPr>
              <w:t>28</w:t>
            </w:r>
            <w:r w:rsidR="0026169A">
              <w:rPr>
                <w:sz w:val="24"/>
                <w:szCs w:val="24"/>
              </w:rPr>
              <w:tab/>
            </w:r>
            <w:r w:rsidR="0026169A">
              <w:rPr>
                <w:rFonts w:ascii="Times New Roman" w:eastAsia="Times New Roman" w:hAnsi="Times New Roman" w:cs="Times New Roman"/>
                <w:sz w:val="24"/>
                <w:szCs w:val="24"/>
              </w:rPr>
              <w:t>Составление рассказов по картинке “Одуванчики”</w:t>
            </w:r>
            <w:r w:rsidR="0026169A">
              <w:rPr>
                <w:rFonts w:ascii="Times New Roman" w:eastAsia="Times New Roman" w:hAnsi="Times New Roman" w:cs="Times New Roman"/>
                <w:sz w:val="24"/>
                <w:szCs w:val="24"/>
              </w:rPr>
              <w:tab/>
            </w:r>
          </w:p>
          <w:p w14:paraId="20C40BA2" w14:textId="0B7E4F9A" w:rsidR="00E55BBC" w:rsidRPr="00E55BBC" w:rsidRDefault="0026169A" w:rsidP="0026169A">
            <w:pPr>
              <w:rPr>
                <w:rFonts w:ascii="Times New Roman" w:hAnsi="Times New Roman" w:cs="Times New Roman"/>
                <w:b/>
                <w:caps/>
                <w:sz w:val="24"/>
                <w:szCs w:val="24"/>
              </w:rPr>
            </w:pPr>
            <w:r>
              <w:rPr>
                <w:rFonts w:ascii="Times New Roman" w:eastAsia="Times New Roman" w:hAnsi="Times New Roman" w:cs="Times New Roman"/>
                <w:b/>
                <w:bCs/>
                <w:sz w:val="24"/>
                <w:szCs w:val="24"/>
              </w:rPr>
              <w:t xml:space="preserve">Программное содержание: </w:t>
            </w:r>
            <w:r>
              <w:rPr>
                <w:rFonts w:ascii="Times New Roman" w:eastAsia="Times New Roman" w:hAnsi="Times New Roman" w:cs="Times New Roman"/>
                <w:sz w:val="24"/>
                <w:szCs w:val="24"/>
              </w:rPr>
              <w:t>закреплять умение детей придерживаться определённой последовательности при составлении рассказа по картинке; придумывать название картине.</w:t>
            </w:r>
            <w:r>
              <w:rPr>
                <w:sz w:val="24"/>
                <w:szCs w:val="24"/>
              </w:rPr>
              <w:br/>
            </w:r>
            <w:r>
              <w:rPr>
                <w:rFonts w:ascii="Times New Roman" w:eastAsia="Times New Roman" w:hAnsi="Times New Roman" w:cs="Times New Roman"/>
                <w:b/>
                <w:bCs/>
                <w:sz w:val="24"/>
                <w:szCs w:val="24"/>
              </w:rPr>
              <w:t xml:space="preserve">Материалы: </w:t>
            </w:r>
            <w:r>
              <w:rPr>
                <w:rFonts w:ascii="Times New Roman" w:eastAsia="Times New Roman" w:hAnsi="Times New Roman" w:cs="Times New Roman"/>
                <w:sz w:val="24"/>
                <w:szCs w:val="24"/>
              </w:rPr>
              <w:t>картина “Одуванчики” (Гербова В. В. Развитие речи в детском саду: Наглядно-дидатическое пособие. Для занятий с детьми 3-4 лет. - М.: МОЗАИКА-СИНТЕЗ).</w:t>
            </w:r>
            <w:r>
              <w:rPr>
                <w:rFonts w:ascii="Times New Roman" w:eastAsia="Times New Roman" w:hAnsi="Times New Roman" w:cs="Times New Roman"/>
                <w:sz w:val="24"/>
                <w:szCs w:val="24"/>
              </w:rPr>
              <w:tab/>
              <w:t>В.Гербова” “Развитие речи в детском саду” стр.72</w:t>
            </w:r>
          </w:p>
        </w:tc>
      </w:tr>
      <w:tr w:rsidR="00E55BBC" w:rsidRPr="00E55BBC" w14:paraId="5D9253BA" w14:textId="77777777" w:rsidTr="00E55BBC">
        <w:trPr>
          <w:trHeight w:val="1038"/>
        </w:trPr>
        <w:tc>
          <w:tcPr>
            <w:tcW w:w="1576" w:type="dxa"/>
            <w:tcBorders>
              <w:top w:val="single" w:sz="4" w:space="0" w:color="auto"/>
              <w:left w:val="single" w:sz="4" w:space="0" w:color="auto"/>
              <w:bottom w:val="single" w:sz="4" w:space="0" w:color="auto"/>
              <w:right w:val="single" w:sz="4" w:space="0" w:color="auto"/>
            </w:tcBorders>
            <w:vAlign w:val="center"/>
          </w:tcPr>
          <w:p w14:paraId="247E25D7" w14:textId="77777777" w:rsidR="00E55BBC" w:rsidRPr="00E55BBC" w:rsidRDefault="00E55BBC" w:rsidP="00E55BBC">
            <w:pPr>
              <w:rPr>
                <w:rFonts w:ascii="Times New Roman" w:hAnsi="Times New Roman" w:cs="Times New Roman"/>
              </w:rPr>
            </w:pPr>
          </w:p>
        </w:tc>
        <w:tc>
          <w:tcPr>
            <w:tcW w:w="2051" w:type="dxa"/>
            <w:tcBorders>
              <w:top w:val="single" w:sz="4" w:space="0" w:color="auto"/>
              <w:left w:val="single" w:sz="4" w:space="0" w:color="auto"/>
              <w:bottom w:val="single" w:sz="4" w:space="0" w:color="auto"/>
              <w:right w:val="single" w:sz="4" w:space="0" w:color="auto"/>
            </w:tcBorders>
            <w:hideMark/>
          </w:tcPr>
          <w:p w14:paraId="167E5D09"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 xml:space="preserve"> </w:t>
            </w:r>
            <w:r w:rsidRPr="00E55BBC">
              <w:rPr>
                <w:rFonts w:ascii="Times New Roman" w:hAnsi="Times New Roman" w:cs="Times New Roman"/>
                <w:b/>
                <w:color w:val="262626" w:themeColor="text1" w:themeTint="D9"/>
              </w:rPr>
              <w:t>Физическая культура</w:t>
            </w:r>
            <w:r w:rsidRPr="00E55BBC">
              <w:rPr>
                <w:rFonts w:ascii="Times New Roman" w:hAnsi="Times New Roman" w:cs="Times New Roman"/>
                <w:color w:val="262626" w:themeColor="text1" w:themeTint="D9"/>
              </w:rPr>
              <w:t xml:space="preserve"> на улице</w:t>
            </w:r>
          </w:p>
          <w:p w14:paraId="08C3D107" w14:textId="77777777" w:rsidR="00E55BBC" w:rsidRPr="00E55BBC" w:rsidRDefault="00E55BBC" w:rsidP="00E55BBC">
            <w:pPr>
              <w:spacing w:after="0" w:line="240" w:lineRule="auto"/>
              <w:jc w:val="both"/>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10.40-11.00</w:t>
            </w:r>
            <w:r w:rsidRPr="00E55BBC">
              <w:rPr>
                <w:rFonts w:ascii="Times New Roman" w:hAnsi="Times New Roman" w:cs="Times New Roman"/>
                <w:b/>
                <w:color w:val="262626" w:themeColor="text1" w:themeTint="D9"/>
              </w:rPr>
              <w:t xml:space="preserve"> </w:t>
            </w:r>
          </w:p>
        </w:tc>
        <w:tc>
          <w:tcPr>
            <w:tcW w:w="5587" w:type="dxa"/>
            <w:tcBorders>
              <w:top w:val="single" w:sz="4" w:space="0" w:color="auto"/>
              <w:left w:val="single" w:sz="4" w:space="0" w:color="auto"/>
              <w:bottom w:val="single" w:sz="4" w:space="0" w:color="auto"/>
              <w:right w:val="single" w:sz="4" w:space="0" w:color="auto"/>
            </w:tcBorders>
          </w:tcPr>
          <w:p w14:paraId="5B36BA34" w14:textId="7FAC4150" w:rsidR="00E55BBC" w:rsidRPr="00E55BBC" w:rsidRDefault="0026169A"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bl>
    <w:tbl>
      <w:tblPr>
        <w:tblStyle w:val="526"/>
        <w:tblW w:w="9209" w:type="dxa"/>
        <w:tblLook w:val="04A0" w:firstRow="1" w:lastRow="0" w:firstColumn="1" w:lastColumn="0" w:noHBand="0" w:noVBand="1"/>
      </w:tblPr>
      <w:tblGrid>
        <w:gridCol w:w="1576"/>
        <w:gridCol w:w="2051"/>
        <w:gridCol w:w="5582"/>
      </w:tblGrid>
      <w:tr w:rsidR="00E55BBC" w:rsidRPr="00E55BBC" w14:paraId="7100A862" w14:textId="77777777" w:rsidTr="00E55BBC">
        <w:trPr>
          <w:trHeight w:val="403"/>
        </w:trPr>
        <w:tc>
          <w:tcPr>
            <w:tcW w:w="9209" w:type="dxa"/>
            <w:gridSpan w:val="3"/>
            <w:tcBorders>
              <w:top w:val="single" w:sz="4" w:space="0" w:color="auto"/>
              <w:left w:val="single" w:sz="4" w:space="0" w:color="auto"/>
              <w:bottom w:val="single" w:sz="4" w:space="0" w:color="auto"/>
              <w:right w:val="single" w:sz="4" w:space="0" w:color="auto"/>
            </w:tcBorders>
            <w:shd w:val="clear" w:color="auto" w:fill="92D050"/>
          </w:tcPr>
          <w:p w14:paraId="51A2E38E" w14:textId="77777777" w:rsidR="00E55BBC" w:rsidRPr="00E55BBC" w:rsidRDefault="00E55BBC" w:rsidP="00E55BBC">
            <w:pPr>
              <w:jc w:val="center"/>
              <w:rPr>
                <w:rFonts w:ascii="Times New Roman" w:hAnsi="Times New Roman" w:cs="Times New Roman"/>
                <w:sz w:val="24"/>
                <w:szCs w:val="24"/>
              </w:rPr>
            </w:pPr>
            <w:r w:rsidRPr="00E55BBC">
              <w:rPr>
                <w:rFonts w:ascii="Times New Roman" w:hAnsi="Times New Roman" w:cs="Times New Roman"/>
                <w:b/>
                <w:sz w:val="24"/>
                <w:szCs w:val="24"/>
              </w:rPr>
              <w:t>4 неделя</w:t>
            </w:r>
          </w:p>
        </w:tc>
      </w:tr>
      <w:tr w:rsidR="00E55BBC" w:rsidRPr="00E55BBC" w14:paraId="2C431308" w14:textId="77777777" w:rsidTr="00E55BBC">
        <w:trPr>
          <w:trHeight w:val="1038"/>
        </w:trPr>
        <w:tc>
          <w:tcPr>
            <w:tcW w:w="1576" w:type="dxa"/>
            <w:tcBorders>
              <w:top w:val="single" w:sz="4" w:space="0" w:color="auto"/>
              <w:left w:val="single" w:sz="4" w:space="0" w:color="auto"/>
              <w:bottom w:val="single" w:sz="4" w:space="0" w:color="auto"/>
              <w:right w:val="single" w:sz="4" w:space="0" w:color="auto"/>
            </w:tcBorders>
          </w:tcPr>
          <w:p w14:paraId="4148A3B9" w14:textId="77777777" w:rsidR="00E55BBC" w:rsidRPr="00E55BBC" w:rsidRDefault="00E55BBC" w:rsidP="00E55BBC">
            <w:pPr>
              <w:rPr>
                <w:rFonts w:ascii="Times New Roman" w:eastAsia="Times New Roman" w:hAnsi="Times New Roman" w:cs="Calibri"/>
                <w:sz w:val="24"/>
                <w:szCs w:val="24"/>
              </w:rPr>
            </w:pPr>
            <w:r w:rsidRPr="00E55BBC">
              <w:rPr>
                <w:rFonts w:ascii="Times New Roman" w:eastAsia="Times New Roman" w:hAnsi="Times New Roman" w:cs="Calibri"/>
                <w:sz w:val="24"/>
                <w:szCs w:val="24"/>
              </w:rPr>
              <w:lastRenderedPageBreak/>
              <w:t>Понедельник</w:t>
            </w:r>
          </w:p>
        </w:tc>
        <w:tc>
          <w:tcPr>
            <w:tcW w:w="2051" w:type="dxa"/>
            <w:tcBorders>
              <w:top w:val="single" w:sz="4" w:space="0" w:color="auto"/>
              <w:left w:val="single" w:sz="4" w:space="0" w:color="auto"/>
              <w:bottom w:val="single" w:sz="4" w:space="0" w:color="auto"/>
              <w:right w:val="single" w:sz="4" w:space="0" w:color="auto"/>
            </w:tcBorders>
          </w:tcPr>
          <w:p w14:paraId="1ABDCE3F" w14:textId="77777777" w:rsidR="00E55BBC" w:rsidRPr="00E55BBC" w:rsidRDefault="00E55BBC" w:rsidP="00E55BBC">
            <w:pPr>
              <w:spacing w:after="0" w:line="240" w:lineRule="auto"/>
              <w:jc w:val="both"/>
              <w:rPr>
                <w:rFonts w:ascii="Times New Roman" w:hAnsi="Times New Roman" w:cs="Times New Roman"/>
                <w:b/>
                <w:color w:val="000000" w:themeColor="text1"/>
              </w:rPr>
            </w:pPr>
            <w:r w:rsidRPr="00E55BBC">
              <w:rPr>
                <w:rFonts w:ascii="Times New Roman" w:hAnsi="Times New Roman" w:cs="Times New Roman"/>
                <w:b/>
                <w:color w:val="000000" w:themeColor="text1"/>
              </w:rPr>
              <w:t>Музыка</w:t>
            </w:r>
          </w:p>
          <w:p w14:paraId="7E9DF8C9" w14:textId="77777777" w:rsidR="00E55BBC" w:rsidRPr="00E55BBC" w:rsidRDefault="00E55BBC" w:rsidP="00E55BBC">
            <w:pPr>
              <w:spacing w:after="0" w:line="240" w:lineRule="auto"/>
              <w:rPr>
                <w:rFonts w:ascii="Times New Roman" w:hAnsi="Times New Roman" w:cs="Times New Roman"/>
                <w:b/>
                <w:color w:val="000000" w:themeColor="text1"/>
              </w:rPr>
            </w:pPr>
            <w:r w:rsidRPr="00E55BBC">
              <w:rPr>
                <w:rFonts w:ascii="Times New Roman" w:hAnsi="Times New Roman" w:cs="Times New Roman"/>
                <w:b/>
                <w:color w:val="000000" w:themeColor="text1"/>
              </w:rPr>
              <w:t>9.00-9.20</w:t>
            </w:r>
          </w:p>
          <w:p w14:paraId="0D5E362D" w14:textId="77777777" w:rsidR="00E55BBC" w:rsidRPr="00E55BBC" w:rsidRDefault="00E55BBC" w:rsidP="00E55BBC">
            <w:pPr>
              <w:spacing w:after="0" w:line="240" w:lineRule="auto"/>
              <w:jc w:val="both"/>
              <w:rPr>
                <w:rFonts w:ascii="Times New Roman" w:hAnsi="Times New Roman" w:cs="Times New Roman"/>
                <w:b/>
                <w:color w:val="000000" w:themeColor="text1"/>
              </w:rPr>
            </w:pPr>
          </w:p>
        </w:tc>
        <w:tc>
          <w:tcPr>
            <w:tcW w:w="5582" w:type="dxa"/>
            <w:tcBorders>
              <w:top w:val="single" w:sz="4" w:space="0" w:color="auto"/>
              <w:left w:val="single" w:sz="4" w:space="0" w:color="auto"/>
              <w:bottom w:val="single" w:sz="4" w:space="0" w:color="auto"/>
              <w:right w:val="single" w:sz="4" w:space="0" w:color="auto"/>
            </w:tcBorders>
          </w:tcPr>
          <w:p w14:paraId="72511943"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музыкального руководителя</w:t>
            </w:r>
          </w:p>
        </w:tc>
      </w:tr>
      <w:tr w:rsidR="00E55BBC" w:rsidRPr="00E55BBC" w14:paraId="3A1CCA40" w14:textId="77777777" w:rsidTr="00E55BBC">
        <w:trPr>
          <w:trHeight w:val="1038"/>
        </w:trPr>
        <w:tc>
          <w:tcPr>
            <w:tcW w:w="1576" w:type="dxa"/>
            <w:tcBorders>
              <w:top w:val="single" w:sz="4" w:space="0" w:color="auto"/>
              <w:left w:val="single" w:sz="4" w:space="0" w:color="auto"/>
              <w:bottom w:val="single" w:sz="4" w:space="0" w:color="auto"/>
              <w:right w:val="single" w:sz="4" w:space="0" w:color="auto"/>
            </w:tcBorders>
            <w:vAlign w:val="center"/>
          </w:tcPr>
          <w:p w14:paraId="243DDEC4" w14:textId="77777777" w:rsidR="00E55BBC" w:rsidRPr="00E55BBC" w:rsidRDefault="00E55BBC" w:rsidP="00E55BBC">
            <w:pPr>
              <w:rPr>
                <w:rFonts w:ascii="Times New Roman" w:eastAsia="Times New Roman" w:hAnsi="Times New Roman" w:cs="Calibri"/>
                <w:sz w:val="24"/>
                <w:szCs w:val="24"/>
              </w:rPr>
            </w:pPr>
          </w:p>
        </w:tc>
        <w:tc>
          <w:tcPr>
            <w:tcW w:w="2051" w:type="dxa"/>
            <w:tcBorders>
              <w:top w:val="single" w:sz="4" w:space="0" w:color="auto"/>
              <w:left w:val="single" w:sz="4" w:space="0" w:color="auto"/>
              <w:bottom w:val="single" w:sz="4" w:space="0" w:color="auto"/>
              <w:right w:val="single" w:sz="4" w:space="0" w:color="auto"/>
            </w:tcBorders>
          </w:tcPr>
          <w:p w14:paraId="7497DC44"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b/>
              </w:rPr>
              <w:t>Формирование элементарных математических представлений</w:t>
            </w:r>
            <w:r w:rsidRPr="00E55BBC">
              <w:rPr>
                <w:rFonts w:ascii="Times New Roman" w:hAnsi="Times New Roman" w:cs="Times New Roman"/>
              </w:rPr>
              <w:t xml:space="preserve"> </w:t>
            </w:r>
          </w:p>
          <w:p w14:paraId="00EA1F75"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9.30-9.50</w:t>
            </w:r>
          </w:p>
          <w:p w14:paraId="30C57DA2"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( 1 подгруппа)</w:t>
            </w:r>
          </w:p>
          <w:p w14:paraId="23717730"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10.00-10.20</w:t>
            </w:r>
          </w:p>
          <w:p w14:paraId="52F6286B"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(2 подгруппа)</w:t>
            </w:r>
          </w:p>
          <w:p w14:paraId="48796700" w14:textId="77777777" w:rsidR="00E55BBC" w:rsidRPr="00E55BBC" w:rsidRDefault="00E55BBC" w:rsidP="00E55BBC">
            <w:pPr>
              <w:spacing w:after="0" w:line="240" w:lineRule="auto"/>
              <w:jc w:val="both"/>
              <w:rPr>
                <w:rFonts w:ascii="Times New Roman" w:hAnsi="Times New Roman" w:cs="Times New Roman"/>
                <w:b/>
                <w:color w:val="000000" w:themeColor="text1"/>
              </w:rPr>
            </w:pPr>
          </w:p>
        </w:tc>
        <w:tc>
          <w:tcPr>
            <w:tcW w:w="5582" w:type="dxa"/>
            <w:tcBorders>
              <w:top w:val="single" w:sz="4" w:space="0" w:color="auto"/>
              <w:left w:val="single" w:sz="4" w:space="0" w:color="auto"/>
              <w:bottom w:val="single" w:sz="4" w:space="0" w:color="auto"/>
              <w:right w:val="single" w:sz="4" w:space="0" w:color="auto"/>
            </w:tcBorders>
          </w:tcPr>
          <w:p w14:paraId="74715026" w14:textId="12AF39C3" w:rsidR="00E55BBC" w:rsidRPr="00E55BBC" w:rsidRDefault="00AE6A75" w:rsidP="00E55BBC">
            <w:pPr>
              <w:jc w:val="center"/>
              <w:rPr>
                <w:rFonts w:ascii="Times New Roman" w:hAnsi="Times New Roman" w:cs="Times New Roman"/>
                <w:b/>
                <w:caps/>
                <w:sz w:val="24"/>
                <w:szCs w:val="24"/>
              </w:rPr>
            </w:pPr>
            <w:r>
              <w:rPr>
                <w:rFonts w:ascii="Times New Roman" w:hAnsi="Times New Roman" w:cs="Times New Roman"/>
                <w:b/>
                <w:sz w:val="24"/>
                <w:szCs w:val="24"/>
              </w:rPr>
              <w:t>Повторение пройденного материала</w:t>
            </w:r>
          </w:p>
        </w:tc>
      </w:tr>
      <w:tr w:rsidR="00E55BBC" w:rsidRPr="00E55BBC" w14:paraId="449E6E6A" w14:textId="77777777" w:rsidTr="00E55BBC">
        <w:trPr>
          <w:trHeight w:val="1038"/>
        </w:trPr>
        <w:tc>
          <w:tcPr>
            <w:tcW w:w="1576" w:type="dxa"/>
            <w:tcBorders>
              <w:top w:val="single" w:sz="4" w:space="0" w:color="auto"/>
              <w:left w:val="single" w:sz="4" w:space="0" w:color="auto"/>
              <w:bottom w:val="single" w:sz="4" w:space="0" w:color="auto"/>
              <w:right w:val="single" w:sz="4" w:space="0" w:color="auto"/>
            </w:tcBorders>
          </w:tcPr>
          <w:p w14:paraId="7D87CA3E" w14:textId="77777777" w:rsidR="00E55BBC" w:rsidRPr="00E55BBC" w:rsidRDefault="00E55BBC" w:rsidP="00E55BBC">
            <w:pPr>
              <w:rPr>
                <w:rFonts w:ascii="Times New Roman" w:eastAsia="Times New Roman" w:hAnsi="Times New Roman" w:cs="Calibri"/>
                <w:sz w:val="24"/>
                <w:szCs w:val="24"/>
              </w:rPr>
            </w:pPr>
            <w:r w:rsidRPr="00E55BBC">
              <w:rPr>
                <w:rFonts w:ascii="Times New Roman" w:hAnsi="Times New Roman" w:cs="Times New Roman"/>
                <w:sz w:val="24"/>
                <w:szCs w:val="24"/>
              </w:rPr>
              <w:t>Вторник</w:t>
            </w:r>
          </w:p>
        </w:tc>
        <w:tc>
          <w:tcPr>
            <w:tcW w:w="2051" w:type="dxa"/>
            <w:tcBorders>
              <w:top w:val="single" w:sz="4" w:space="0" w:color="auto"/>
              <w:left w:val="single" w:sz="4" w:space="0" w:color="auto"/>
              <w:bottom w:val="single" w:sz="4" w:space="0" w:color="auto"/>
              <w:right w:val="single" w:sz="4" w:space="0" w:color="auto"/>
            </w:tcBorders>
          </w:tcPr>
          <w:p w14:paraId="5D66BA49" w14:textId="77777777" w:rsidR="00E55BBC" w:rsidRPr="00E55BBC" w:rsidRDefault="00E55BBC" w:rsidP="00E55BBC">
            <w:pPr>
              <w:spacing w:after="0" w:line="240" w:lineRule="auto"/>
              <w:rPr>
                <w:rFonts w:ascii="Times New Roman" w:hAnsi="Times New Roman" w:cs="Times New Roman"/>
                <w:b/>
                <w:color w:val="262626" w:themeColor="text1" w:themeTint="D9"/>
              </w:rPr>
            </w:pPr>
            <w:r w:rsidRPr="00E55BBC">
              <w:rPr>
                <w:rFonts w:ascii="Times New Roman" w:hAnsi="Times New Roman" w:cs="Times New Roman"/>
                <w:b/>
                <w:color w:val="262626" w:themeColor="text1" w:themeTint="D9"/>
              </w:rPr>
              <w:t xml:space="preserve">Физическая культура </w:t>
            </w:r>
          </w:p>
          <w:p w14:paraId="490575D5"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9.00-9.20</w:t>
            </w:r>
          </w:p>
          <w:p w14:paraId="71865B1F" w14:textId="77777777" w:rsidR="00E55BBC" w:rsidRPr="00E55BBC" w:rsidRDefault="00E55BBC" w:rsidP="00E55BBC">
            <w:pPr>
              <w:spacing w:after="0" w:line="240" w:lineRule="auto"/>
              <w:jc w:val="both"/>
              <w:rPr>
                <w:rFonts w:ascii="Times New Roman" w:hAnsi="Times New Roman" w:cs="Times New Roman"/>
                <w:b/>
                <w:color w:val="000000" w:themeColor="text1"/>
              </w:rPr>
            </w:pPr>
          </w:p>
        </w:tc>
        <w:tc>
          <w:tcPr>
            <w:tcW w:w="5582" w:type="dxa"/>
            <w:tcBorders>
              <w:top w:val="single" w:sz="4" w:space="0" w:color="auto"/>
              <w:left w:val="single" w:sz="4" w:space="0" w:color="auto"/>
              <w:bottom w:val="single" w:sz="4" w:space="0" w:color="auto"/>
              <w:right w:val="single" w:sz="4" w:space="0" w:color="auto"/>
            </w:tcBorders>
          </w:tcPr>
          <w:p w14:paraId="4A629FEF"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69EA607E" w14:textId="77777777" w:rsidTr="00E55BBC">
        <w:trPr>
          <w:trHeight w:val="1038"/>
        </w:trPr>
        <w:tc>
          <w:tcPr>
            <w:tcW w:w="1576" w:type="dxa"/>
            <w:tcBorders>
              <w:top w:val="single" w:sz="4" w:space="0" w:color="auto"/>
              <w:left w:val="single" w:sz="4" w:space="0" w:color="auto"/>
              <w:bottom w:val="single" w:sz="4" w:space="0" w:color="auto"/>
              <w:right w:val="single" w:sz="4" w:space="0" w:color="auto"/>
            </w:tcBorders>
            <w:vAlign w:val="center"/>
          </w:tcPr>
          <w:p w14:paraId="0CFEA324" w14:textId="77777777" w:rsidR="00E55BBC" w:rsidRPr="00E55BBC" w:rsidRDefault="00E55BBC" w:rsidP="00E55BBC">
            <w:pPr>
              <w:rPr>
                <w:rFonts w:ascii="Times New Roman" w:eastAsia="Times New Roman" w:hAnsi="Times New Roman" w:cs="Calibri"/>
                <w:sz w:val="24"/>
                <w:szCs w:val="24"/>
              </w:rPr>
            </w:pPr>
          </w:p>
        </w:tc>
        <w:tc>
          <w:tcPr>
            <w:tcW w:w="2051" w:type="dxa"/>
            <w:tcBorders>
              <w:top w:val="single" w:sz="4" w:space="0" w:color="auto"/>
              <w:left w:val="single" w:sz="4" w:space="0" w:color="auto"/>
              <w:bottom w:val="single" w:sz="4" w:space="0" w:color="auto"/>
              <w:right w:val="single" w:sz="4" w:space="0" w:color="auto"/>
            </w:tcBorders>
          </w:tcPr>
          <w:p w14:paraId="1FC54C42"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Ознакомление с окружающим (предметный мир) /Ознакомление с миром природы</w:t>
            </w:r>
          </w:p>
          <w:p w14:paraId="6F0B51F2"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9.30-9.50</w:t>
            </w:r>
          </w:p>
          <w:p w14:paraId="2053A62E"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(2 подгруппа)</w:t>
            </w:r>
          </w:p>
          <w:p w14:paraId="441AF087"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10.00-10.2 </w:t>
            </w:r>
          </w:p>
          <w:p w14:paraId="588A3F43"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.(2 подгруппа)</w:t>
            </w:r>
          </w:p>
          <w:p w14:paraId="4AA9CD79" w14:textId="77777777" w:rsidR="00E55BBC" w:rsidRPr="00E55BBC" w:rsidRDefault="00E55BBC" w:rsidP="00E55BBC">
            <w:pPr>
              <w:spacing w:after="0" w:line="240" w:lineRule="auto"/>
              <w:jc w:val="both"/>
              <w:rPr>
                <w:rFonts w:ascii="Times New Roman" w:hAnsi="Times New Roman" w:cs="Times New Roman"/>
                <w:b/>
                <w:color w:val="000000" w:themeColor="text1"/>
              </w:rPr>
            </w:pPr>
          </w:p>
        </w:tc>
        <w:tc>
          <w:tcPr>
            <w:tcW w:w="5582" w:type="dxa"/>
            <w:tcBorders>
              <w:top w:val="single" w:sz="4" w:space="0" w:color="auto"/>
              <w:left w:val="single" w:sz="4" w:space="0" w:color="auto"/>
              <w:bottom w:val="single" w:sz="4" w:space="0" w:color="auto"/>
              <w:right w:val="single" w:sz="4" w:space="0" w:color="auto"/>
            </w:tcBorders>
          </w:tcPr>
          <w:p w14:paraId="6F3C7684"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b/>
                <w:sz w:val="24"/>
                <w:szCs w:val="24"/>
              </w:rPr>
              <w:t>Занятие№18</w:t>
            </w:r>
            <w:r w:rsidRPr="00E55BBC">
              <w:rPr>
                <w:rFonts w:ascii="Times New Roman" w:hAnsi="Times New Roman" w:cs="Times New Roman"/>
                <w:b/>
                <w:sz w:val="24"/>
                <w:szCs w:val="24"/>
              </w:rPr>
              <w:tab/>
            </w:r>
            <w:r w:rsidRPr="00E55BBC">
              <w:rPr>
                <w:rFonts w:ascii="Times New Roman" w:hAnsi="Times New Roman" w:cs="Times New Roman"/>
                <w:sz w:val="24"/>
                <w:szCs w:val="24"/>
              </w:rPr>
              <w:t>Путешествие в прошлое одежды</w:t>
            </w:r>
            <w:r w:rsidRPr="00E55BBC">
              <w:rPr>
                <w:rFonts w:ascii="Times New Roman" w:hAnsi="Times New Roman" w:cs="Times New Roman"/>
                <w:sz w:val="24"/>
                <w:szCs w:val="24"/>
              </w:rPr>
              <w:tab/>
              <w:t>Программное содержание.</w:t>
            </w:r>
          </w:p>
          <w:p w14:paraId="7D9BA4CE"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sz w:val="24"/>
                <w:szCs w:val="24"/>
              </w:rPr>
              <w:t xml:space="preserve"> Знакомить детей с назначением и функциям предметов одежды.</w:t>
            </w:r>
          </w:p>
          <w:p w14:paraId="570E609B"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sz w:val="24"/>
                <w:szCs w:val="24"/>
              </w:rPr>
              <w:t>Учить устанавливать связь между материалом назначением предметов одежды</w:t>
            </w:r>
          </w:p>
          <w:p w14:paraId="5D9CF831" w14:textId="77777777" w:rsidR="00E55BBC" w:rsidRPr="00E55BBC" w:rsidRDefault="00E55BBC" w:rsidP="00E55BBC">
            <w:pPr>
              <w:spacing w:after="0"/>
              <w:rPr>
                <w:rFonts w:ascii="Times New Roman" w:hAnsi="Times New Roman" w:cs="Times New Roman"/>
                <w:b/>
                <w:caps/>
                <w:sz w:val="24"/>
                <w:szCs w:val="24"/>
              </w:rPr>
            </w:pPr>
            <w:r w:rsidRPr="00E55BBC">
              <w:rPr>
                <w:rFonts w:ascii="Times New Roman" w:hAnsi="Times New Roman" w:cs="Times New Roman"/>
                <w:sz w:val="24"/>
                <w:szCs w:val="24"/>
              </w:rPr>
              <w:t>Материал. Нарядная кукла; иголки, иголки, нитки, ткань, пуговицы, кружева, ножницы; кукла в юбку из листьев, кукла, в шкуру, кукла в рубашке; большой кусок какой-либо ткани, бумажные силуэты платьев, цветные карандаши</w:t>
            </w:r>
            <w:r w:rsidRPr="00E55BBC">
              <w:rPr>
                <w:rFonts w:ascii="Times New Roman" w:hAnsi="Times New Roman" w:cs="Times New Roman"/>
                <w:sz w:val="24"/>
                <w:szCs w:val="24"/>
              </w:rPr>
              <w:tab/>
              <w:t>О.В.Дыбина «Ознакомление с природным и социальным окружением» стр32</w:t>
            </w:r>
            <w:r w:rsidRPr="00E55BBC">
              <w:rPr>
                <w:rFonts w:ascii="Times New Roman" w:hAnsi="Times New Roman" w:cs="Times New Roman"/>
                <w:b/>
                <w:sz w:val="24"/>
                <w:szCs w:val="24"/>
              </w:rPr>
              <w:t xml:space="preserve"> </w:t>
            </w:r>
            <w:r w:rsidRPr="00E55BBC">
              <w:rPr>
                <w:rFonts w:ascii="Times New Roman" w:hAnsi="Times New Roman" w:cs="Times New Roman"/>
                <w:sz w:val="24"/>
                <w:szCs w:val="24"/>
              </w:rPr>
              <w:t>11</w:t>
            </w:r>
          </w:p>
        </w:tc>
      </w:tr>
      <w:tr w:rsidR="00E55BBC" w:rsidRPr="00E55BBC" w14:paraId="0EE70A1E" w14:textId="77777777" w:rsidTr="00E55BBC">
        <w:trPr>
          <w:trHeight w:val="1038"/>
        </w:trPr>
        <w:tc>
          <w:tcPr>
            <w:tcW w:w="1576" w:type="dxa"/>
            <w:tcBorders>
              <w:top w:val="single" w:sz="4" w:space="0" w:color="auto"/>
              <w:left w:val="single" w:sz="4" w:space="0" w:color="auto"/>
              <w:bottom w:val="single" w:sz="4" w:space="0" w:color="auto"/>
              <w:right w:val="single" w:sz="4" w:space="0" w:color="auto"/>
            </w:tcBorders>
          </w:tcPr>
          <w:p w14:paraId="5F84A2CE" w14:textId="77777777" w:rsidR="00E55BBC" w:rsidRPr="00E55BBC" w:rsidRDefault="00E55BBC" w:rsidP="00E55BBC">
            <w:pPr>
              <w:rPr>
                <w:rFonts w:ascii="Times New Roman" w:eastAsia="Times New Roman" w:hAnsi="Times New Roman" w:cs="Calibri"/>
                <w:sz w:val="24"/>
                <w:szCs w:val="24"/>
              </w:rPr>
            </w:pPr>
            <w:r w:rsidRPr="00E55BBC">
              <w:rPr>
                <w:rFonts w:ascii="Times New Roman" w:hAnsi="Times New Roman" w:cs="Times New Roman"/>
              </w:rPr>
              <w:t>Среда</w:t>
            </w:r>
          </w:p>
        </w:tc>
        <w:tc>
          <w:tcPr>
            <w:tcW w:w="2051" w:type="dxa"/>
            <w:tcBorders>
              <w:top w:val="single" w:sz="4" w:space="0" w:color="auto"/>
              <w:left w:val="single" w:sz="4" w:space="0" w:color="auto"/>
              <w:bottom w:val="single" w:sz="4" w:space="0" w:color="auto"/>
              <w:right w:val="single" w:sz="4" w:space="0" w:color="auto"/>
            </w:tcBorders>
          </w:tcPr>
          <w:p w14:paraId="7E669B4A"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Лепка / Аппликация, ручной труд</w:t>
            </w:r>
          </w:p>
          <w:p w14:paraId="416059A6"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8.55-9.15</w:t>
            </w:r>
          </w:p>
          <w:p w14:paraId="285C0135"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( 1 подгруппа)</w:t>
            </w:r>
          </w:p>
          <w:p w14:paraId="6CA7282A"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9.20 -9.40 </w:t>
            </w:r>
          </w:p>
          <w:p w14:paraId="63BCD242" w14:textId="77777777" w:rsidR="00E55BBC" w:rsidRPr="00E55BBC" w:rsidRDefault="00E55BBC" w:rsidP="00E55BBC">
            <w:pPr>
              <w:spacing w:after="0" w:line="240" w:lineRule="auto"/>
              <w:jc w:val="both"/>
              <w:rPr>
                <w:rFonts w:ascii="Times New Roman" w:hAnsi="Times New Roman" w:cs="Times New Roman"/>
                <w:b/>
                <w:color w:val="000000" w:themeColor="text1"/>
              </w:rPr>
            </w:pPr>
            <w:r w:rsidRPr="00E55BBC">
              <w:rPr>
                <w:rFonts w:ascii="Times New Roman" w:hAnsi="Times New Roman" w:cs="Times New Roman"/>
              </w:rPr>
              <w:t>( 2 подгруппа)</w:t>
            </w:r>
          </w:p>
        </w:tc>
        <w:tc>
          <w:tcPr>
            <w:tcW w:w="5582" w:type="dxa"/>
            <w:tcBorders>
              <w:top w:val="single" w:sz="4" w:space="0" w:color="auto"/>
              <w:left w:val="single" w:sz="4" w:space="0" w:color="auto"/>
              <w:bottom w:val="single" w:sz="4" w:space="0" w:color="auto"/>
              <w:right w:val="single" w:sz="4" w:space="0" w:color="auto"/>
            </w:tcBorders>
          </w:tcPr>
          <w:p w14:paraId="67479C38" w14:textId="77777777" w:rsidR="00AE6A75" w:rsidRDefault="00E55BBC" w:rsidP="00E55BBC">
            <w:pPr>
              <w:spacing w:after="0"/>
              <w:rPr>
                <w:rFonts w:ascii="Times New Roman" w:hAnsi="Times New Roman" w:cs="Times New Roman"/>
                <w:sz w:val="24"/>
                <w:szCs w:val="24"/>
              </w:rPr>
            </w:pPr>
            <w:r w:rsidRPr="00E55BBC">
              <w:rPr>
                <w:rFonts w:ascii="Times New Roman" w:hAnsi="Times New Roman" w:cs="Times New Roman"/>
                <w:sz w:val="24"/>
                <w:szCs w:val="24"/>
              </w:rPr>
              <w:t xml:space="preserve">Аппликация </w:t>
            </w:r>
            <w:r w:rsidRPr="00E55BBC">
              <w:rPr>
                <w:rFonts w:ascii="Times New Roman" w:hAnsi="Times New Roman" w:cs="Times New Roman"/>
                <w:b/>
                <w:sz w:val="24"/>
                <w:szCs w:val="24"/>
              </w:rPr>
              <w:t>Занятие№</w:t>
            </w:r>
            <w:r w:rsidRPr="00E55BBC">
              <w:rPr>
                <w:rFonts w:ascii="Times New Roman" w:hAnsi="Times New Roman" w:cs="Times New Roman"/>
                <w:sz w:val="24"/>
                <w:szCs w:val="24"/>
              </w:rPr>
              <w:t>62</w:t>
            </w:r>
            <w:r w:rsidRPr="00E55BBC">
              <w:rPr>
                <w:rFonts w:ascii="Times New Roman" w:hAnsi="Times New Roman" w:cs="Times New Roman"/>
                <w:sz w:val="24"/>
                <w:szCs w:val="24"/>
              </w:rPr>
              <w:tab/>
              <w:t xml:space="preserve"> «Вырежи и наклей что захочешь»</w:t>
            </w:r>
            <w:r w:rsidRPr="00E55BBC">
              <w:rPr>
                <w:rFonts w:ascii="Times New Roman" w:hAnsi="Times New Roman" w:cs="Times New Roman"/>
                <w:sz w:val="24"/>
                <w:szCs w:val="24"/>
              </w:rPr>
              <w:tab/>
            </w:r>
          </w:p>
          <w:p w14:paraId="5DDB29AF" w14:textId="4140FAE4"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sz w:val="24"/>
                <w:szCs w:val="24"/>
              </w:rPr>
              <w:t xml:space="preserve">Программное содержание. </w:t>
            </w:r>
          </w:p>
          <w:p w14:paraId="3BDAF425"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sz w:val="24"/>
                <w:szCs w:val="24"/>
              </w:rPr>
              <w:t>Учить детей задумывать изображение, подчинить замыслу последующую работу.</w:t>
            </w:r>
          </w:p>
          <w:p w14:paraId="59D4F38D"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sz w:val="24"/>
                <w:szCs w:val="24"/>
              </w:rPr>
              <w:t xml:space="preserve">Учить вырезать из бумаги прямоугольные округлые части предметов, мелкие детали. Воспитывать самостоятельность творчество. </w:t>
            </w:r>
          </w:p>
          <w:p w14:paraId="59904655" w14:textId="77777777" w:rsidR="00E55BBC" w:rsidRPr="00E55BBC" w:rsidRDefault="00E55BBC" w:rsidP="00E55BBC">
            <w:pPr>
              <w:spacing w:after="0"/>
              <w:rPr>
                <w:rFonts w:ascii="Times New Roman" w:hAnsi="Times New Roman" w:cs="Times New Roman"/>
                <w:b/>
                <w:caps/>
                <w:sz w:val="24"/>
                <w:szCs w:val="24"/>
              </w:rPr>
            </w:pPr>
            <w:r w:rsidRPr="00E55BBC">
              <w:rPr>
                <w:rFonts w:ascii="Times New Roman" w:hAnsi="Times New Roman" w:cs="Times New Roman"/>
                <w:sz w:val="24"/>
                <w:szCs w:val="24"/>
              </w:rPr>
              <w:t>Раздаточный материал. Белая бумага 1\2 цветная бумага, клей кисти , салфетки</w:t>
            </w:r>
            <w:r w:rsidRPr="00E55BBC">
              <w:rPr>
                <w:rFonts w:ascii="Times New Roman" w:hAnsi="Times New Roman" w:cs="Times New Roman"/>
                <w:sz w:val="24"/>
                <w:szCs w:val="24"/>
              </w:rPr>
              <w:tab/>
              <w:t>Т.С. Комарова «Изобразительная деятельность в детском саду» Стр.97</w:t>
            </w:r>
          </w:p>
        </w:tc>
      </w:tr>
      <w:tr w:rsidR="00E55BBC" w:rsidRPr="00E55BBC" w14:paraId="1A85449D" w14:textId="77777777" w:rsidTr="00E55BBC">
        <w:trPr>
          <w:trHeight w:val="1038"/>
        </w:trPr>
        <w:tc>
          <w:tcPr>
            <w:tcW w:w="1576" w:type="dxa"/>
            <w:tcBorders>
              <w:top w:val="single" w:sz="4" w:space="0" w:color="auto"/>
              <w:left w:val="single" w:sz="4" w:space="0" w:color="auto"/>
              <w:bottom w:val="single" w:sz="4" w:space="0" w:color="auto"/>
              <w:right w:val="single" w:sz="4" w:space="0" w:color="auto"/>
            </w:tcBorders>
            <w:vAlign w:val="center"/>
          </w:tcPr>
          <w:p w14:paraId="507BCF34" w14:textId="77777777" w:rsidR="00E55BBC" w:rsidRPr="00E55BBC" w:rsidRDefault="00E55BBC" w:rsidP="00E55BBC">
            <w:pPr>
              <w:rPr>
                <w:rFonts w:ascii="Times New Roman" w:eastAsia="Times New Roman" w:hAnsi="Times New Roman" w:cs="Calibri"/>
                <w:sz w:val="24"/>
                <w:szCs w:val="24"/>
              </w:rPr>
            </w:pPr>
          </w:p>
        </w:tc>
        <w:tc>
          <w:tcPr>
            <w:tcW w:w="2051" w:type="dxa"/>
            <w:tcBorders>
              <w:top w:val="single" w:sz="4" w:space="0" w:color="auto"/>
              <w:left w:val="single" w:sz="4" w:space="0" w:color="auto"/>
              <w:bottom w:val="single" w:sz="4" w:space="0" w:color="auto"/>
              <w:right w:val="single" w:sz="4" w:space="0" w:color="auto"/>
            </w:tcBorders>
          </w:tcPr>
          <w:p w14:paraId="38C8E179" w14:textId="77777777" w:rsidR="00E55BBC" w:rsidRPr="00E55BBC" w:rsidRDefault="00E55BBC" w:rsidP="00E55BBC">
            <w:pPr>
              <w:spacing w:after="0" w:line="240" w:lineRule="auto"/>
              <w:jc w:val="both"/>
              <w:rPr>
                <w:rFonts w:ascii="Times New Roman" w:hAnsi="Times New Roman" w:cs="Times New Roman"/>
                <w:b/>
                <w:color w:val="000000" w:themeColor="text1"/>
              </w:rPr>
            </w:pPr>
            <w:r w:rsidRPr="00E55BBC">
              <w:rPr>
                <w:rFonts w:ascii="Times New Roman" w:hAnsi="Times New Roman" w:cs="Times New Roman"/>
                <w:b/>
                <w:color w:val="000000" w:themeColor="text1"/>
              </w:rPr>
              <w:t>Музыка</w:t>
            </w:r>
          </w:p>
          <w:p w14:paraId="0D7EA1CC" w14:textId="77777777" w:rsidR="00E55BBC" w:rsidRPr="00E55BBC" w:rsidRDefault="00E55BBC" w:rsidP="00E55BBC">
            <w:pPr>
              <w:spacing w:after="0" w:line="240" w:lineRule="auto"/>
              <w:jc w:val="both"/>
              <w:rPr>
                <w:rFonts w:ascii="Times New Roman" w:hAnsi="Times New Roman" w:cs="Times New Roman"/>
                <w:b/>
                <w:color w:val="000000" w:themeColor="text1"/>
              </w:rPr>
            </w:pPr>
            <w:r w:rsidRPr="00E55BBC">
              <w:rPr>
                <w:rFonts w:ascii="Times New Roman" w:hAnsi="Times New Roman" w:cs="Times New Roman"/>
                <w:b/>
                <w:color w:val="000000" w:themeColor="text1"/>
              </w:rPr>
              <w:t>9.50-10.10</w:t>
            </w:r>
          </w:p>
        </w:tc>
        <w:tc>
          <w:tcPr>
            <w:tcW w:w="5582" w:type="dxa"/>
            <w:tcBorders>
              <w:top w:val="single" w:sz="4" w:space="0" w:color="auto"/>
              <w:left w:val="single" w:sz="4" w:space="0" w:color="auto"/>
              <w:bottom w:val="single" w:sz="4" w:space="0" w:color="auto"/>
              <w:right w:val="single" w:sz="4" w:space="0" w:color="auto"/>
            </w:tcBorders>
          </w:tcPr>
          <w:p w14:paraId="4E11C37C"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музыкального руководителя</w:t>
            </w:r>
          </w:p>
        </w:tc>
      </w:tr>
      <w:tr w:rsidR="00E55BBC" w:rsidRPr="00E55BBC" w14:paraId="6B7264BF" w14:textId="77777777" w:rsidTr="00AE6A75">
        <w:trPr>
          <w:trHeight w:val="1038"/>
        </w:trPr>
        <w:tc>
          <w:tcPr>
            <w:tcW w:w="1576" w:type="dxa"/>
            <w:tcBorders>
              <w:top w:val="single" w:sz="4" w:space="0" w:color="auto"/>
              <w:left w:val="single" w:sz="4" w:space="0" w:color="auto"/>
              <w:bottom w:val="single" w:sz="4" w:space="0" w:color="auto"/>
              <w:right w:val="single" w:sz="4" w:space="0" w:color="auto"/>
            </w:tcBorders>
            <w:vAlign w:val="center"/>
          </w:tcPr>
          <w:p w14:paraId="05A60957" w14:textId="77777777" w:rsidR="00E55BBC" w:rsidRPr="00E55BBC" w:rsidRDefault="00E55BBC" w:rsidP="00E55BBC">
            <w:pPr>
              <w:rPr>
                <w:rFonts w:ascii="Times New Roman" w:eastAsia="Times New Roman" w:hAnsi="Times New Roman" w:cs="Calibri"/>
                <w:sz w:val="24"/>
                <w:szCs w:val="24"/>
              </w:rPr>
            </w:pPr>
          </w:p>
        </w:tc>
        <w:tc>
          <w:tcPr>
            <w:tcW w:w="2051" w:type="dxa"/>
            <w:tcBorders>
              <w:top w:val="single" w:sz="4" w:space="0" w:color="auto"/>
              <w:left w:val="single" w:sz="4" w:space="0" w:color="auto"/>
              <w:bottom w:val="single" w:sz="4" w:space="0" w:color="auto"/>
              <w:right w:val="single" w:sz="4" w:space="0" w:color="auto"/>
            </w:tcBorders>
          </w:tcPr>
          <w:p w14:paraId="4DC0FAF6" w14:textId="77777777" w:rsidR="00E55BBC" w:rsidRPr="00E55BBC" w:rsidRDefault="00E55BBC" w:rsidP="00E55BBC">
            <w:pPr>
              <w:spacing w:after="0" w:line="240" w:lineRule="auto"/>
              <w:jc w:val="both"/>
              <w:rPr>
                <w:rFonts w:ascii="Times New Roman" w:hAnsi="Times New Roman" w:cs="Times New Roman"/>
                <w:b/>
                <w:color w:val="000000" w:themeColor="text1"/>
              </w:rPr>
            </w:pPr>
            <w:r w:rsidRPr="00E55BBC">
              <w:rPr>
                <w:rFonts w:ascii="Times New Roman" w:hAnsi="Times New Roman" w:cs="Times New Roman"/>
                <w:b/>
              </w:rPr>
              <w:t xml:space="preserve">Конструирование/ обучение грамоте </w:t>
            </w:r>
          </w:p>
        </w:tc>
        <w:tc>
          <w:tcPr>
            <w:tcW w:w="5582" w:type="dxa"/>
            <w:tcBorders>
              <w:top w:val="single" w:sz="4" w:space="0" w:color="auto"/>
              <w:left w:val="single" w:sz="4" w:space="0" w:color="auto"/>
              <w:bottom w:val="single" w:sz="4" w:space="0" w:color="auto"/>
              <w:right w:val="single" w:sz="4" w:space="0" w:color="auto"/>
            </w:tcBorders>
          </w:tcPr>
          <w:p w14:paraId="4EE38B41" w14:textId="77777777" w:rsidR="00AE6A75" w:rsidRDefault="00E55BBC" w:rsidP="00AE6A75">
            <w:pPr>
              <w:rPr>
                <w:rFonts w:ascii="Times New Roman" w:hAnsi="Times New Roman" w:cs="Times New Roman"/>
                <w:sz w:val="24"/>
                <w:szCs w:val="24"/>
              </w:rPr>
            </w:pPr>
            <w:r w:rsidRPr="00E55BBC">
              <w:rPr>
                <w:rFonts w:ascii="Times New Roman" w:hAnsi="Times New Roman" w:cs="Times New Roman"/>
                <w:b/>
                <w:sz w:val="24"/>
                <w:szCs w:val="24"/>
              </w:rPr>
              <w:t>Занятие№</w:t>
            </w:r>
            <w:r w:rsidR="00AE6A75" w:rsidRPr="00AE6A75">
              <w:rPr>
                <w:rFonts w:ascii="Times New Roman" w:hAnsi="Times New Roman" w:cs="Times New Roman"/>
                <w:sz w:val="24"/>
                <w:szCs w:val="24"/>
              </w:rPr>
              <w:t>15</w:t>
            </w:r>
            <w:r w:rsidR="00AE6A75" w:rsidRPr="00AE6A75">
              <w:rPr>
                <w:rFonts w:ascii="Times New Roman" w:hAnsi="Times New Roman" w:cs="Times New Roman"/>
                <w:sz w:val="24"/>
                <w:szCs w:val="24"/>
              </w:rPr>
              <w:tab/>
              <w:t>Повторение и закрепление пройденного</w:t>
            </w:r>
            <w:r w:rsidR="00AE6A75" w:rsidRPr="00AE6A75">
              <w:rPr>
                <w:rFonts w:ascii="Times New Roman" w:hAnsi="Times New Roman" w:cs="Times New Roman"/>
                <w:sz w:val="24"/>
                <w:szCs w:val="24"/>
              </w:rPr>
              <w:tab/>
            </w:r>
          </w:p>
          <w:p w14:paraId="7F689D95" w14:textId="0A621C60" w:rsidR="00E55BBC" w:rsidRPr="00AE6A75" w:rsidRDefault="00AE6A75" w:rsidP="00AE6A75">
            <w:pPr>
              <w:rPr>
                <w:rFonts w:ascii="Times New Roman" w:hAnsi="Times New Roman" w:cs="Times New Roman"/>
                <w:sz w:val="24"/>
                <w:szCs w:val="24"/>
              </w:rPr>
            </w:pPr>
            <w:r w:rsidRPr="00AE6A75">
              <w:rPr>
                <w:rFonts w:ascii="Times New Roman" w:hAnsi="Times New Roman" w:cs="Times New Roman"/>
                <w:sz w:val="24"/>
                <w:szCs w:val="24"/>
              </w:rPr>
              <w:lastRenderedPageBreak/>
              <w:t>Совершенствование умения подбирать слова, начинающиеся с заданных звуков. Совершенствование умения определять место заданного звука в слове. Формирование навыков звуко-буквенного анализа (умение вставлять недостающую букву в слово). Совершенствование умения различать правильно и неправильно написанные буквы. Совершенствование навыка чтения слогов, слов, предложений с пройденными буквами.</w:t>
            </w:r>
          </w:p>
        </w:tc>
      </w:tr>
      <w:tr w:rsidR="00E55BBC" w:rsidRPr="00E55BBC" w14:paraId="01A1F88E" w14:textId="77777777" w:rsidTr="00E55BBC">
        <w:trPr>
          <w:trHeight w:val="3422"/>
        </w:trPr>
        <w:tc>
          <w:tcPr>
            <w:tcW w:w="1576" w:type="dxa"/>
            <w:tcBorders>
              <w:top w:val="single" w:sz="4" w:space="0" w:color="auto"/>
              <w:left w:val="single" w:sz="4" w:space="0" w:color="auto"/>
              <w:bottom w:val="single" w:sz="4" w:space="0" w:color="auto"/>
              <w:right w:val="single" w:sz="4" w:space="0" w:color="auto"/>
            </w:tcBorders>
          </w:tcPr>
          <w:p w14:paraId="1E8FEAE6" w14:textId="77777777" w:rsidR="00E55BBC" w:rsidRPr="00E55BBC" w:rsidRDefault="00E55BBC" w:rsidP="00E55BBC">
            <w:pPr>
              <w:rPr>
                <w:rFonts w:ascii="Times New Roman" w:eastAsia="Times New Roman" w:hAnsi="Times New Roman" w:cs="Calibri"/>
                <w:sz w:val="24"/>
                <w:szCs w:val="24"/>
              </w:rPr>
            </w:pPr>
            <w:r w:rsidRPr="00E55BBC">
              <w:rPr>
                <w:rFonts w:ascii="Times New Roman" w:hAnsi="Times New Roman" w:cs="Times New Roman"/>
              </w:rPr>
              <w:lastRenderedPageBreak/>
              <w:t>Четверг</w:t>
            </w:r>
          </w:p>
        </w:tc>
        <w:tc>
          <w:tcPr>
            <w:tcW w:w="2051" w:type="dxa"/>
            <w:tcBorders>
              <w:top w:val="single" w:sz="4" w:space="0" w:color="auto"/>
              <w:left w:val="single" w:sz="4" w:space="0" w:color="auto"/>
              <w:bottom w:val="single" w:sz="4" w:space="0" w:color="auto"/>
              <w:right w:val="single" w:sz="4" w:space="0" w:color="auto"/>
            </w:tcBorders>
          </w:tcPr>
          <w:p w14:paraId="1233489B"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 xml:space="preserve">Рисование </w:t>
            </w:r>
          </w:p>
          <w:p w14:paraId="54752DFC"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9.00-9.20</w:t>
            </w:r>
          </w:p>
          <w:p w14:paraId="2E7207EC"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(1 подгруппа) </w:t>
            </w:r>
          </w:p>
          <w:p w14:paraId="67A6A75F"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9.30-9.50   </w:t>
            </w:r>
          </w:p>
          <w:p w14:paraId="7F6FE204"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(2 подгруппа)</w:t>
            </w:r>
          </w:p>
          <w:p w14:paraId="023EB2FC" w14:textId="77777777" w:rsidR="00E55BBC" w:rsidRPr="00E55BBC" w:rsidRDefault="00E55BBC" w:rsidP="00E55BBC">
            <w:pPr>
              <w:spacing w:after="0" w:line="240" w:lineRule="auto"/>
              <w:jc w:val="both"/>
              <w:rPr>
                <w:rFonts w:ascii="Times New Roman" w:hAnsi="Times New Roman" w:cs="Times New Roman"/>
                <w:b/>
                <w:color w:val="000000" w:themeColor="text1"/>
              </w:rPr>
            </w:pPr>
          </w:p>
        </w:tc>
        <w:tc>
          <w:tcPr>
            <w:tcW w:w="5582" w:type="dxa"/>
            <w:tcBorders>
              <w:top w:val="single" w:sz="4" w:space="0" w:color="auto"/>
              <w:left w:val="single" w:sz="4" w:space="0" w:color="auto"/>
              <w:bottom w:val="single" w:sz="4" w:space="0" w:color="auto"/>
              <w:right w:val="single" w:sz="4" w:space="0" w:color="auto"/>
            </w:tcBorders>
          </w:tcPr>
          <w:p w14:paraId="21CB0BE3" w14:textId="77777777" w:rsidR="00AE6A75" w:rsidRDefault="00E55BBC" w:rsidP="00E55BBC">
            <w:pPr>
              <w:spacing w:after="0"/>
              <w:rPr>
                <w:rFonts w:ascii="Times New Roman" w:hAnsi="Times New Roman" w:cs="Times New Roman"/>
                <w:sz w:val="24"/>
                <w:szCs w:val="24"/>
              </w:rPr>
            </w:pPr>
            <w:r w:rsidRPr="00E55BBC">
              <w:rPr>
                <w:rFonts w:ascii="Times New Roman" w:hAnsi="Times New Roman" w:cs="Times New Roman"/>
                <w:b/>
                <w:sz w:val="24"/>
                <w:szCs w:val="24"/>
              </w:rPr>
              <w:t xml:space="preserve">Занятие№65 </w:t>
            </w:r>
            <w:r w:rsidR="00AE6A75">
              <w:rPr>
                <w:rFonts w:ascii="Times New Roman" w:hAnsi="Times New Roman" w:cs="Times New Roman"/>
                <w:sz w:val="24"/>
                <w:szCs w:val="24"/>
              </w:rPr>
              <w:t>«Дом в котором ты живешь»</w:t>
            </w:r>
          </w:p>
          <w:p w14:paraId="3A652704" w14:textId="0593C5A1"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sz w:val="24"/>
                <w:szCs w:val="24"/>
              </w:rPr>
              <w:t xml:space="preserve">Программное содержание. </w:t>
            </w:r>
          </w:p>
          <w:p w14:paraId="5596AA82"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sz w:val="24"/>
                <w:szCs w:val="24"/>
              </w:rPr>
              <w:t>Учить детей рисовать большой дом, передать прямоугольную форму стен, ряды окон.</w:t>
            </w:r>
          </w:p>
          <w:p w14:paraId="101816D8"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sz w:val="24"/>
                <w:szCs w:val="24"/>
              </w:rPr>
              <w:t>Развивать умение дополнять изображения на основе впечатлений от окружающей жизни.</w:t>
            </w:r>
          </w:p>
          <w:p w14:paraId="0731193D" w14:textId="77777777" w:rsidR="00E55BBC" w:rsidRPr="00E55BBC" w:rsidRDefault="00E55BBC" w:rsidP="00E55BBC">
            <w:pPr>
              <w:spacing w:after="0"/>
              <w:rPr>
                <w:rFonts w:ascii="Times New Roman" w:hAnsi="Times New Roman" w:cs="Times New Roman"/>
                <w:b/>
                <w:caps/>
                <w:sz w:val="24"/>
                <w:szCs w:val="24"/>
              </w:rPr>
            </w:pPr>
            <w:r w:rsidRPr="00E55BBC">
              <w:rPr>
                <w:rFonts w:ascii="Times New Roman" w:hAnsi="Times New Roman" w:cs="Times New Roman"/>
                <w:sz w:val="24"/>
                <w:szCs w:val="24"/>
              </w:rPr>
              <w:t xml:space="preserve"> Вызвать у детей желание рассматривать свои рисунки, выражать своё отношение ним</w:t>
            </w:r>
            <w:r w:rsidRPr="00E55BBC">
              <w:rPr>
                <w:rFonts w:ascii="Times New Roman" w:hAnsi="Times New Roman" w:cs="Times New Roman"/>
                <w:sz w:val="24"/>
                <w:szCs w:val="24"/>
              </w:rPr>
              <w:tab/>
              <w:t>Т.С. Комарова «Изобразительная деятельность в детском саду» Стр.99</w:t>
            </w:r>
          </w:p>
        </w:tc>
      </w:tr>
      <w:tr w:rsidR="00E55BBC" w:rsidRPr="00E55BBC" w14:paraId="636E934D" w14:textId="77777777" w:rsidTr="00E55BBC">
        <w:trPr>
          <w:trHeight w:val="1038"/>
        </w:trPr>
        <w:tc>
          <w:tcPr>
            <w:tcW w:w="1576" w:type="dxa"/>
            <w:tcBorders>
              <w:top w:val="single" w:sz="4" w:space="0" w:color="auto"/>
              <w:left w:val="single" w:sz="4" w:space="0" w:color="auto"/>
              <w:bottom w:val="single" w:sz="4" w:space="0" w:color="auto"/>
              <w:right w:val="single" w:sz="4" w:space="0" w:color="auto"/>
            </w:tcBorders>
            <w:vAlign w:val="center"/>
          </w:tcPr>
          <w:p w14:paraId="3DC90653" w14:textId="77777777" w:rsidR="00E55BBC" w:rsidRPr="00E55BBC" w:rsidRDefault="00E55BBC" w:rsidP="00E55BBC">
            <w:pPr>
              <w:rPr>
                <w:rFonts w:ascii="Times New Roman" w:eastAsia="Times New Roman" w:hAnsi="Times New Roman" w:cs="Calibri"/>
                <w:sz w:val="24"/>
                <w:szCs w:val="24"/>
              </w:rPr>
            </w:pPr>
          </w:p>
        </w:tc>
        <w:tc>
          <w:tcPr>
            <w:tcW w:w="2051" w:type="dxa"/>
            <w:tcBorders>
              <w:top w:val="single" w:sz="4" w:space="0" w:color="auto"/>
              <w:left w:val="single" w:sz="4" w:space="0" w:color="auto"/>
              <w:bottom w:val="single" w:sz="4" w:space="0" w:color="auto"/>
              <w:right w:val="single" w:sz="4" w:space="0" w:color="auto"/>
            </w:tcBorders>
          </w:tcPr>
          <w:p w14:paraId="64047478" w14:textId="77777777" w:rsidR="00E55BBC" w:rsidRPr="00E55BBC" w:rsidRDefault="00E55BBC" w:rsidP="00E55BBC">
            <w:pPr>
              <w:spacing w:after="0" w:line="240" w:lineRule="auto"/>
              <w:jc w:val="both"/>
              <w:rPr>
                <w:rFonts w:ascii="Times New Roman" w:hAnsi="Times New Roman" w:cs="Times New Roman"/>
                <w:b/>
                <w:color w:val="262626" w:themeColor="text1" w:themeTint="D9"/>
              </w:rPr>
            </w:pPr>
            <w:r w:rsidRPr="00E55BBC">
              <w:rPr>
                <w:rFonts w:ascii="Times New Roman" w:hAnsi="Times New Roman" w:cs="Times New Roman"/>
                <w:color w:val="262626" w:themeColor="text1" w:themeTint="D9"/>
              </w:rPr>
              <w:t xml:space="preserve"> </w:t>
            </w:r>
            <w:r w:rsidRPr="00E55BBC">
              <w:rPr>
                <w:rFonts w:ascii="Times New Roman" w:hAnsi="Times New Roman" w:cs="Times New Roman"/>
                <w:b/>
                <w:color w:val="262626" w:themeColor="text1" w:themeTint="D9"/>
              </w:rPr>
              <w:t>Физическая культура</w:t>
            </w:r>
          </w:p>
          <w:p w14:paraId="19F50E7E" w14:textId="77777777" w:rsidR="00E55BBC" w:rsidRPr="00E55BBC" w:rsidRDefault="00E55BBC" w:rsidP="00E55BBC">
            <w:pPr>
              <w:spacing w:after="0" w:line="240" w:lineRule="auto"/>
              <w:jc w:val="both"/>
              <w:rPr>
                <w:rFonts w:ascii="Times New Roman" w:hAnsi="Times New Roman" w:cs="Times New Roman"/>
                <w:b/>
                <w:color w:val="000000" w:themeColor="text1"/>
              </w:rPr>
            </w:pPr>
            <w:r w:rsidRPr="00E55BBC">
              <w:rPr>
                <w:rFonts w:ascii="Times New Roman" w:hAnsi="Times New Roman" w:cs="Times New Roman"/>
                <w:color w:val="262626" w:themeColor="text1" w:themeTint="D9"/>
              </w:rPr>
              <w:t>10.00-10.20</w:t>
            </w:r>
          </w:p>
        </w:tc>
        <w:tc>
          <w:tcPr>
            <w:tcW w:w="5582" w:type="dxa"/>
            <w:tcBorders>
              <w:top w:val="single" w:sz="4" w:space="0" w:color="auto"/>
              <w:left w:val="single" w:sz="4" w:space="0" w:color="auto"/>
              <w:bottom w:val="single" w:sz="4" w:space="0" w:color="auto"/>
              <w:right w:val="single" w:sz="4" w:space="0" w:color="auto"/>
            </w:tcBorders>
          </w:tcPr>
          <w:p w14:paraId="6939A4A7"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0F199068" w14:textId="77777777" w:rsidTr="00AE6A75">
        <w:trPr>
          <w:trHeight w:val="1038"/>
        </w:trPr>
        <w:tc>
          <w:tcPr>
            <w:tcW w:w="1576" w:type="dxa"/>
            <w:tcBorders>
              <w:top w:val="single" w:sz="4" w:space="0" w:color="auto"/>
              <w:left w:val="single" w:sz="4" w:space="0" w:color="auto"/>
              <w:bottom w:val="single" w:sz="4" w:space="0" w:color="auto"/>
              <w:right w:val="single" w:sz="4" w:space="0" w:color="auto"/>
            </w:tcBorders>
          </w:tcPr>
          <w:p w14:paraId="2415DBBF" w14:textId="77777777" w:rsidR="00E55BBC" w:rsidRPr="00E55BBC" w:rsidRDefault="00E55BBC" w:rsidP="00E55BBC">
            <w:pPr>
              <w:rPr>
                <w:rFonts w:ascii="Times New Roman" w:eastAsia="Times New Roman" w:hAnsi="Times New Roman" w:cs="Calibri"/>
                <w:sz w:val="24"/>
                <w:szCs w:val="24"/>
              </w:rPr>
            </w:pPr>
            <w:r w:rsidRPr="00E55BBC">
              <w:rPr>
                <w:rFonts w:ascii="Times New Roman" w:hAnsi="Times New Roman" w:cs="Times New Roman"/>
              </w:rPr>
              <w:t>Пятница</w:t>
            </w:r>
          </w:p>
        </w:tc>
        <w:tc>
          <w:tcPr>
            <w:tcW w:w="2051" w:type="dxa"/>
            <w:tcBorders>
              <w:top w:val="single" w:sz="4" w:space="0" w:color="auto"/>
              <w:left w:val="single" w:sz="4" w:space="0" w:color="auto"/>
              <w:bottom w:val="single" w:sz="4" w:space="0" w:color="auto"/>
              <w:right w:val="single" w:sz="4" w:space="0" w:color="auto"/>
            </w:tcBorders>
          </w:tcPr>
          <w:p w14:paraId="759C0201"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Развитие речи/</w:t>
            </w:r>
          </w:p>
          <w:p w14:paraId="7D05D579"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9.00-9.20</w:t>
            </w:r>
          </w:p>
          <w:p w14:paraId="63DB7F90"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( 1 подгруппа)</w:t>
            </w:r>
          </w:p>
          <w:p w14:paraId="76B993D9"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9.30-9.50</w:t>
            </w:r>
          </w:p>
          <w:p w14:paraId="4869D22F" w14:textId="77777777" w:rsidR="00E55BBC" w:rsidRPr="00E55BBC" w:rsidRDefault="00E55BBC" w:rsidP="00E55BBC">
            <w:pPr>
              <w:spacing w:after="0" w:line="240" w:lineRule="auto"/>
              <w:jc w:val="both"/>
              <w:rPr>
                <w:rFonts w:ascii="Times New Roman" w:hAnsi="Times New Roman" w:cs="Times New Roman"/>
                <w:b/>
                <w:color w:val="000000" w:themeColor="text1"/>
              </w:rPr>
            </w:pPr>
            <w:r w:rsidRPr="00E55BBC">
              <w:rPr>
                <w:rFonts w:ascii="Times New Roman" w:hAnsi="Times New Roman" w:cs="Times New Roman"/>
              </w:rPr>
              <w:t>( 2 подгруппа)</w:t>
            </w:r>
          </w:p>
        </w:tc>
        <w:tc>
          <w:tcPr>
            <w:tcW w:w="5582" w:type="dxa"/>
            <w:tcBorders>
              <w:top w:val="single" w:sz="4" w:space="0" w:color="auto"/>
              <w:left w:val="single" w:sz="4" w:space="0" w:color="auto"/>
              <w:bottom w:val="single" w:sz="4" w:space="0" w:color="auto"/>
              <w:right w:val="single" w:sz="4" w:space="0" w:color="auto"/>
            </w:tcBorders>
          </w:tcPr>
          <w:p w14:paraId="7740E5F5" w14:textId="77777777" w:rsidR="00AE6A75" w:rsidRDefault="00E55BBC" w:rsidP="00AE6A75">
            <w:pPr>
              <w:rPr>
                <w:rFonts w:ascii="Times New Roman" w:eastAsia="Times New Roman" w:hAnsi="Times New Roman" w:cs="Times New Roman"/>
                <w:sz w:val="24"/>
                <w:szCs w:val="24"/>
              </w:rPr>
            </w:pPr>
            <w:r w:rsidRPr="00E55BBC">
              <w:rPr>
                <w:rFonts w:ascii="Times New Roman" w:hAnsi="Times New Roman" w:cs="Times New Roman"/>
                <w:b/>
                <w:sz w:val="24"/>
                <w:szCs w:val="24"/>
              </w:rPr>
              <w:t>Занятие№</w:t>
            </w:r>
            <w:r w:rsidR="00AE6A75">
              <w:rPr>
                <w:sz w:val="24"/>
                <w:szCs w:val="24"/>
              </w:rPr>
              <w:t>29</w:t>
            </w:r>
            <w:r w:rsidR="00AE6A75">
              <w:rPr>
                <w:sz w:val="24"/>
                <w:szCs w:val="24"/>
              </w:rPr>
              <w:tab/>
            </w:r>
            <w:r w:rsidR="00AE6A75">
              <w:rPr>
                <w:rFonts w:ascii="Times New Roman" w:eastAsia="Times New Roman" w:hAnsi="Times New Roman" w:cs="Times New Roman"/>
                <w:sz w:val="24"/>
                <w:szCs w:val="24"/>
              </w:rPr>
              <w:t>Чтение сказок Д. Мамина-сибиряка</w:t>
            </w:r>
          </w:p>
          <w:p w14:paraId="1EB133B6" w14:textId="41815FF4" w:rsidR="00E55BBC" w:rsidRPr="00AE6A75" w:rsidRDefault="00AE6A75" w:rsidP="00AE6A75">
            <w:pPr>
              <w:rPr>
                <w:rFonts w:ascii="Times New Roman" w:hAnsi="Times New Roman" w:cs="Times New Roman"/>
                <w:sz w:val="24"/>
                <w:szCs w:val="24"/>
              </w:rPr>
            </w:pPr>
            <w:r>
              <w:rPr>
                <w:rFonts w:ascii="Times New Roman" w:eastAsia="Times New Roman" w:hAnsi="Times New Roman" w:cs="Times New Roman"/>
                <w:b/>
                <w:bCs/>
                <w:sz w:val="24"/>
                <w:szCs w:val="24"/>
              </w:rPr>
              <w:t xml:space="preserve">Программное содержание: </w:t>
            </w:r>
            <w:r>
              <w:rPr>
                <w:rFonts w:ascii="Times New Roman" w:eastAsia="Times New Roman" w:hAnsi="Times New Roman" w:cs="Times New Roman"/>
                <w:sz w:val="24"/>
                <w:szCs w:val="24"/>
              </w:rPr>
              <w:t>познакомить детей с авторской литературной сказкой.</w:t>
            </w:r>
            <w:r>
              <w:rPr>
                <w:sz w:val="24"/>
                <w:szCs w:val="24"/>
              </w:rPr>
              <w:br/>
            </w:r>
            <w:r>
              <w:rPr>
                <w:rFonts w:ascii="Times New Roman" w:eastAsia="Times New Roman" w:hAnsi="Times New Roman" w:cs="Times New Roman"/>
                <w:b/>
                <w:bCs/>
                <w:sz w:val="24"/>
                <w:szCs w:val="24"/>
              </w:rPr>
              <w:t xml:space="preserve">Предварительная работа: </w:t>
            </w:r>
            <w:r>
              <w:rPr>
                <w:rFonts w:ascii="Times New Roman" w:eastAsia="Times New Roman" w:hAnsi="Times New Roman" w:cs="Times New Roman"/>
                <w:sz w:val="24"/>
                <w:szCs w:val="24"/>
              </w:rPr>
              <w:t>накануне следует прочитать детям “Сказку про храброго Зайца - Длинные уши, косые глаза, короткий хвост” Д. Мамина-Сибиряка; повторить необычное название сказки - характеристику зайца.</w:t>
            </w:r>
            <w:r>
              <w:rPr>
                <w:sz w:val="24"/>
                <w:szCs w:val="24"/>
              </w:rPr>
              <w:br/>
            </w:r>
            <w:r>
              <w:rPr>
                <w:rFonts w:ascii="Times New Roman" w:eastAsia="Times New Roman" w:hAnsi="Times New Roman" w:cs="Times New Roman"/>
                <w:b/>
                <w:bCs/>
                <w:sz w:val="24"/>
                <w:szCs w:val="24"/>
              </w:rPr>
              <w:t xml:space="preserve">Произведения: </w:t>
            </w:r>
            <w:r>
              <w:rPr>
                <w:rFonts w:ascii="Times New Roman" w:eastAsia="Times New Roman" w:hAnsi="Times New Roman" w:cs="Times New Roman"/>
                <w:sz w:val="24"/>
                <w:szCs w:val="24"/>
              </w:rPr>
              <w:t>Д. Мамин-Сибиряк “Сказка про Комара Комаровича - Длинный нос и про Мохнатого Мишу - Короткий хвост”, “Сказка про храброго зайца - длинные уши, косые глаза, короткий хвост”.</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В.Гербова” “Развитие речи в детском саду” стр.73</w:t>
            </w:r>
          </w:p>
        </w:tc>
      </w:tr>
      <w:tr w:rsidR="00E55BBC" w:rsidRPr="00E55BBC" w14:paraId="3E00C6FC" w14:textId="77777777" w:rsidTr="00E55BBC">
        <w:trPr>
          <w:trHeight w:val="1038"/>
        </w:trPr>
        <w:tc>
          <w:tcPr>
            <w:tcW w:w="1576" w:type="dxa"/>
            <w:tcBorders>
              <w:top w:val="single" w:sz="4" w:space="0" w:color="auto"/>
              <w:left w:val="single" w:sz="4" w:space="0" w:color="auto"/>
              <w:bottom w:val="single" w:sz="4" w:space="0" w:color="auto"/>
              <w:right w:val="single" w:sz="4" w:space="0" w:color="auto"/>
            </w:tcBorders>
            <w:vAlign w:val="center"/>
          </w:tcPr>
          <w:p w14:paraId="62C59D9A" w14:textId="77777777" w:rsidR="00E55BBC" w:rsidRPr="00E55BBC" w:rsidRDefault="00E55BBC" w:rsidP="00E55BBC">
            <w:pPr>
              <w:rPr>
                <w:rFonts w:ascii="Times New Roman" w:eastAsia="Times New Roman" w:hAnsi="Times New Roman" w:cs="Calibri"/>
                <w:sz w:val="24"/>
                <w:szCs w:val="24"/>
              </w:rPr>
            </w:pPr>
          </w:p>
        </w:tc>
        <w:tc>
          <w:tcPr>
            <w:tcW w:w="2051" w:type="dxa"/>
            <w:tcBorders>
              <w:top w:val="single" w:sz="4" w:space="0" w:color="auto"/>
              <w:left w:val="single" w:sz="4" w:space="0" w:color="auto"/>
              <w:bottom w:val="single" w:sz="4" w:space="0" w:color="auto"/>
              <w:right w:val="single" w:sz="4" w:space="0" w:color="auto"/>
            </w:tcBorders>
          </w:tcPr>
          <w:p w14:paraId="523C0326"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 xml:space="preserve"> </w:t>
            </w:r>
            <w:r w:rsidRPr="00E55BBC">
              <w:rPr>
                <w:rFonts w:ascii="Times New Roman" w:hAnsi="Times New Roman" w:cs="Times New Roman"/>
                <w:b/>
                <w:color w:val="262626" w:themeColor="text1" w:themeTint="D9"/>
              </w:rPr>
              <w:t>Физическая культура</w:t>
            </w:r>
            <w:r w:rsidRPr="00E55BBC">
              <w:rPr>
                <w:rFonts w:ascii="Times New Roman" w:hAnsi="Times New Roman" w:cs="Times New Roman"/>
                <w:color w:val="262626" w:themeColor="text1" w:themeTint="D9"/>
              </w:rPr>
              <w:t xml:space="preserve"> на улице</w:t>
            </w:r>
          </w:p>
          <w:p w14:paraId="6351995A" w14:textId="77777777" w:rsidR="00E55BBC" w:rsidRPr="00E55BBC" w:rsidRDefault="00E55BBC" w:rsidP="00E55BBC">
            <w:pPr>
              <w:spacing w:after="0" w:line="240" w:lineRule="auto"/>
              <w:jc w:val="both"/>
              <w:rPr>
                <w:rFonts w:ascii="Times New Roman" w:hAnsi="Times New Roman" w:cs="Times New Roman"/>
                <w:b/>
                <w:color w:val="000000" w:themeColor="text1"/>
              </w:rPr>
            </w:pPr>
            <w:r w:rsidRPr="00E55BBC">
              <w:rPr>
                <w:rFonts w:ascii="Times New Roman" w:hAnsi="Times New Roman" w:cs="Times New Roman"/>
                <w:color w:val="262626" w:themeColor="text1" w:themeTint="D9"/>
              </w:rPr>
              <w:t>10.40-11.00</w:t>
            </w:r>
            <w:r w:rsidRPr="00E55BBC">
              <w:rPr>
                <w:rFonts w:ascii="Times New Roman" w:hAnsi="Times New Roman" w:cs="Times New Roman"/>
                <w:b/>
                <w:color w:val="262626" w:themeColor="text1" w:themeTint="D9"/>
              </w:rPr>
              <w:t xml:space="preserve"> </w:t>
            </w:r>
          </w:p>
        </w:tc>
        <w:tc>
          <w:tcPr>
            <w:tcW w:w="5582" w:type="dxa"/>
            <w:tcBorders>
              <w:top w:val="single" w:sz="4" w:space="0" w:color="auto"/>
              <w:left w:val="single" w:sz="4" w:space="0" w:color="auto"/>
              <w:bottom w:val="single" w:sz="4" w:space="0" w:color="auto"/>
              <w:right w:val="single" w:sz="4" w:space="0" w:color="auto"/>
            </w:tcBorders>
          </w:tcPr>
          <w:p w14:paraId="4C74F5A6"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22FE4B5D" w14:textId="77777777" w:rsidTr="00E55BBC">
        <w:trPr>
          <w:trHeight w:val="549"/>
        </w:trPr>
        <w:tc>
          <w:tcPr>
            <w:tcW w:w="9209"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3EDE77AE" w14:textId="77777777" w:rsidR="00E55BBC" w:rsidRPr="00E55BBC" w:rsidRDefault="00E55BBC" w:rsidP="00E55BBC">
            <w:pPr>
              <w:spacing w:after="0"/>
              <w:jc w:val="center"/>
              <w:rPr>
                <w:rFonts w:ascii="Times New Roman" w:hAnsi="Times New Roman" w:cs="Times New Roman"/>
                <w:b/>
                <w:caps/>
                <w:sz w:val="24"/>
                <w:szCs w:val="24"/>
              </w:rPr>
            </w:pPr>
            <w:r w:rsidRPr="00E55BBC">
              <w:rPr>
                <w:rFonts w:ascii="Times New Roman" w:hAnsi="Times New Roman" w:cs="Times New Roman"/>
                <w:b/>
                <w:sz w:val="24"/>
                <w:szCs w:val="24"/>
              </w:rPr>
              <w:t>Май</w:t>
            </w:r>
          </w:p>
          <w:p w14:paraId="77A228A5" w14:textId="77777777" w:rsidR="00E55BBC" w:rsidRPr="00E55BBC" w:rsidRDefault="00E55BBC" w:rsidP="00E55BBC">
            <w:pPr>
              <w:spacing w:after="0"/>
              <w:jc w:val="center"/>
              <w:rPr>
                <w:rFonts w:ascii="Times New Roman" w:hAnsi="Times New Roman" w:cs="Times New Roman"/>
                <w:b/>
                <w:caps/>
                <w:sz w:val="24"/>
                <w:szCs w:val="24"/>
              </w:rPr>
            </w:pPr>
            <w:r w:rsidRPr="00E55BBC">
              <w:rPr>
                <w:rFonts w:ascii="Times New Roman" w:hAnsi="Times New Roman" w:cs="Times New Roman"/>
                <w:b/>
                <w:sz w:val="24"/>
                <w:szCs w:val="24"/>
              </w:rPr>
              <w:t>1 неделя</w:t>
            </w:r>
          </w:p>
        </w:tc>
      </w:tr>
      <w:tr w:rsidR="00E55BBC" w:rsidRPr="00E55BBC" w14:paraId="396366AC" w14:textId="77777777" w:rsidTr="00B3086E">
        <w:trPr>
          <w:trHeight w:val="429"/>
        </w:trPr>
        <w:tc>
          <w:tcPr>
            <w:tcW w:w="1576" w:type="dxa"/>
            <w:tcBorders>
              <w:top w:val="single" w:sz="4" w:space="0" w:color="auto"/>
              <w:left w:val="single" w:sz="4" w:space="0" w:color="auto"/>
              <w:bottom w:val="single" w:sz="4" w:space="0" w:color="auto"/>
              <w:right w:val="single" w:sz="4" w:space="0" w:color="auto"/>
            </w:tcBorders>
          </w:tcPr>
          <w:p w14:paraId="109DE75C" w14:textId="77777777" w:rsidR="00E55BBC" w:rsidRPr="00E55BBC" w:rsidRDefault="00E55BBC" w:rsidP="00E55BBC">
            <w:pPr>
              <w:rPr>
                <w:rFonts w:ascii="Times New Roman" w:eastAsia="Times New Roman" w:hAnsi="Times New Roman" w:cs="Calibri"/>
                <w:sz w:val="24"/>
                <w:szCs w:val="24"/>
              </w:rPr>
            </w:pPr>
            <w:r w:rsidRPr="00E55BBC">
              <w:rPr>
                <w:rFonts w:ascii="Times New Roman" w:eastAsia="Times New Roman" w:hAnsi="Times New Roman" w:cs="Calibri"/>
                <w:sz w:val="24"/>
                <w:szCs w:val="24"/>
              </w:rPr>
              <w:lastRenderedPageBreak/>
              <w:t>Понедельник</w:t>
            </w:r>
          </w:p>
        </w:tc>
        <w:tc>
          <w:tcPr>
            <w:tcW w:w="2051" w:type="dxa"/>
            <w:tcBorders>
              <w:top w:val="single" w:sz="4" w:space="0" w:color="auto"/>
              <w:left w:val="single" w:sz="4" w:space="0" w:color="auto"/>
              <w:bottom w:val="single" w:sz="4" w:space="0" w:color="auto"/>
              <w:right w:val="single" w:sz="4" w:space="0" w:color="auto"/>
            </w:tcBorders>
          </w:tcPr>
          <w:p w14:paraId="14C16D38" w14:textId="77777777" w:rsidR="00E55BBC" w:rsidRPr="00E55BBC" w:rsidRDefault="00E55BBC" w:rsidP="00E55BBC">
            <w:pPr>
              <w:spacing w:after="0" w:line="240" w:lineRule="auto"/>
              <w:jc w:val="both"/>
              <w:rPr>
                <w:rFonts w:ascii="Times New Roman" w:hAnsi="Times New Roman" w:cs="Times New Roman"/>
                <w:b/>
                <w:color w:val="000000" w:themeColor="text1"/>
              </w:rPr>
            </w:pPr>
            <w:r w:rsidRPr="00E55BBC">
              <w:rPr>
                <w:rFonts w:ascii="Times New Roman" w:hAnsi="Times New Roman" w:cs="Times New Roman"/>
                <w:b/>
                <w:color w:val="000000" w:themeColor="text1"/>
              </w:rPr>
              <w:t>Музыка</w:t>
            </w:r>
          </w:p>
          <w:p w14:paraId="03854CB3" w14:textId="47C8CDF6" w:rsidR="00E55BBC" w:rsidRPr="00E55BBC" w:rsidRDefault="00B3086E" w:rsidP="00B3086E">
            <w:pPr>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9.00-9.20</w:t>
            </w:r>
          </w:p>
        </w:tc>
        <w:tc>
          <w:tcPr>
            <w:tcW w:w="5582" w:type="dxa"/>
            <w:tcBorders>
              <w:top w:val="single" w:sz="4" w:space="0" w:color="auto"/>
              <w:left w:val="single" w:sz="4" w:space="0" w:color="auto"/>
              <w:bottom w:val="single" w:sz="4" w:space="0" w:color="auto"/>
              <w:right w:val="single" w:sz="4" w:space="0" w:color="auto"/>
            </w:tcBorders>
          </w:tcPr>
          <w:p w14:paraId="2BDC317E"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музыкального руководителя</w:t>
            </w:r>
          </w:p>
        </w:tc>
      </w:tr>
      <w:tr w:rsidR="00E55BBC" w:rsidRPr="00E55BBC" w14:paraId="22664DD9" w14:textId="77777777" w:rsidTr="00E55BBC">
        <w:trPr>
          <w:trHeight w:val="1038"/>
        </w:trPr>
        <w:tc>
          <w:tcPr>
            <w:tcW w:w="1576" w:type="dxa"/>
            <w:tcBorders>
              <w:top w:val="single" w:sz="4" w:space="0" w:color="auto"/>
              <w:left w:val="single" w:sz="4" w:space="0" w:color="auto"/>
              <w:bottom w:val="single" w:sz="4" w:space="0" w:color="auto"/>
              <w:right w:val="single" w:sz="4" w:space="0" w:color="auto"/>
            </w:tcBorders>
            <w:vAlign w:val="center"/>
          </w:tcPr>
          <w:p w14:paraId="35669B4B" w14:textId="77777777" w:rsidR="00E55BBC" w:rsidRPr="00E55BBC" w:rsidRDefault="00E55BBC" w:rsidP="00E55BBC">
            <w:pPr>
              <w:rPr>
                <w:rFonts w:ascii="Times New Roman" w:eastAsia="Times New Roman" w:hAnsi="Times New Roman" w:cs="Calibri"/>
                <w:sz w:val="24"/>
                <w:szCs w:val="24"/>
              </w:rPr>
            </w:pPr>
          </w:p>
        </w:tc>
        <w:tc>
          <w:tcPr>
            <w:tcW w:w="2051" w:type="dxa"/>
            <w:tcBorders>
              <w:top w:val="single" w:sz="4" w:space="0" w:color="auto"/>
              <w:left w:val="single" w:sz="4" w:space="0" w:color="auto"/>
              <w:bottom w:val="single" w:sz="4" w:space="0" w:color="auto"/>
              <w:right w:val="single" w:sz="4" w:space="0" w:color="auto"/>
            </w:tcBorders>
          </w:tcPr>
          <w:p w14:paraId="3C6058AC"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b/>
              </w:rPr>
              <w:t>Формирование элементарных математических представлений</w:t>
            </w:r>
            <w:r w:rsidRPr="00E55BBC">
              <w:rPr>
                <w:rFonts w:ascii="Times New Roman" w:hAnsi="Times New Roman" w:cs="Times New Roman"/>
              </w:rPr>
              <w:t xml:space="preserve"> </w:t>
            </w:r>
          </w:p>
          <w:p w14:paraId="5736A2D0"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9.30-9.50</w:t>
            </w:r>
          </w:p>
          <w:p w14:paraId="6610E7B7"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( 1 подгруппа)</w:t>
            </w:r>
          </w:p>
          <w:p w14:paraId="319655BC"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10.00-10.20</w:t>
            </w:r>
          </w:p>
          <w:p w14:paraId="6705D71E" w14:textId="7D922F3B" w:rsidR="00E55BBC" w:rsidRPr="00B3086E" w:rsidRDefault="00B3086E" w:rsidP="00B3086E">
            <w:pPr>
              <w:spacing w:after="0" w:line="240" w:lineRule="auto"/>
              <w:rPr>
                <w:rFonts w:ascii="Times New Roman" w:hAnsi="Times New Roman" w:cs="Times New Roman"/>
              </w:rPr>
            </w:pPr>
            <w:r>
              <w:rPr>
                <w:rFonts w:ascii="Times New Roman" w:hAnsi="Times New Roman" w:cs="Times New Roman"/>
              </w:rPr>
              <w:t xml:space="preserve"> (2 подгруппа)</w:t>
            </w:r>
          </w:p>
        </w:tc>
        <w:tc>
          <w:tcPr>
            <w:tcW w:w="5582" w:type="dxa"/>
            <w:tcBorders>
              <w:top w:val="single" w:sz="4" w:space="0" w:color="auto"/>
              <w:left w:val="single" w:sz="4" w:space="0" w:color="auto"/>
              <w:bottom w:val="single" w:sz="4" w:space="0" w:color="auto"/>
              <w:right w:val="single" w:sz="4" w:space="0" w:color="auto"/>
            </w:tcBorders>
          </w:tcPr>
          <w:p w14:paraId="661A84D2"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b/>
                <w:sz w:val="24"/>
                <w:szCs w:val="24"/>
              </w:rPr>
              <w:t>Закрепление пройденного материала</w:t>
            </w:r>
          </w:p>
        </w:tc>
      </w:tr>
      <w:tr w:rsidR="00E55BBC" w:rsidRPr="00E55BBC" w14:paraId="61490173" w14:textId="77777777" w:rsidTr="00B3086E">
        <w:trPr>
          <w:trHeight w:val="840"/>
        </w:trPr>
        <w:tc>
          <w:tcPr>
            <w:tcW w:w="1576" w:type="dxa"/>
            <w:tcBorders>
              <w:top w:val="single" w:sz="4" w:space="0" w:color="auto"/>
              <w:left w:val="single" w:sz="4" w:space="0" w:color="auto"/>
              <w:bottom w:val="single" w:sz="4" w:space="0" w:color="auto"/>
              <w:right w:val="single" w:sz="4" w:space="0" w:color="auto"/>
            </w:tcBorders>
          </w:tcPr>
          <w:p w14:paraId="49C54457" w14:textId="77777777" w:rsidR="00E55BBC" w:rsidRPr="00E55BBC" w:rsidRDefault="00E55BBC" w:rsidP="00E55BBC">
            <w:pPr>
              <w:rPr>
                <w:rFonts w:ascii="Times New Roman" w:eastAsia="Times New Roman" w:hAnsi="Times New Roman" w:cs="Calibri"/>
                <w:sz w:val="24"/>
                <w:szCs w:val="24"/>
              </w:rPr>
            </w:pPr>
            <w:r w:rsidRPr="00E55BBC">
              <w:rPr>
                <w:rFonts w:ascii="Times New Roman" w:hAnsi="Times New Roman" w:cs="Times New Roman"/>
                <w:sz w:val="24"/>
                <w:szCs w:val="24"/>
              </w:rPr>
              <w:t>Вторник</w:t>
            </w:r>
          </w:p>
        </w:tc>
        <w:tc>
          <w:tcPr>
            <w:tcW w:w="2051" w:type="dxa"/>
            <w:tcBorders>
              <w:top w:val="single" w:sz="4" w:space="0" w:color="auto"/>
              <w:left w:val="single" w:sz="4" w:space="0" w:color="auto"/>
              <w:bottom w:val="single" w:sz="4" w:space="0" w:color="auto"/>
              <w:right w:val="single" w:sz="4" w:space="0" w:color="auto"/>
            </w:tcBorders>
          </w:tcPr>
          <w:p w14:paraId="2FDB9486" w14:textId="77777777" w:rsidR="00E55BBC" w:rsidRPr="00E55BBC" w:rsidRDefault="00E55BBC" w:rsidP="00E55BBC">
            <w:pPr>
              <w:spacing w:after="0" w:line="240" w:lineRule="auto"/>
              <w:rPr>
                <w:rFonts w:ascii="Times New Roman" w:hAnsi="Times New Roman" w:cs="Times New Roman"/>
                <w:b/>
                <w:color w:val="262626" w:themeColor="text1" w:themeTint="D9"/>
              </w:rPr>
            </w:pPr>
            <w:r w:rsidRPr="00E55BBC">
              <w:rPr>
                <w:rFonts w:ascii="Times New Roman" w:hAnsi="Times New Roman" w:cs="Times New Roman"/>
                <w:b/>
                <w:color w:val="262626" w:themeColor="text1" w:themeTint="D9"/>
              </w:rPr>
              <w:t xml:space="preserve">Физическая культура </w:t>
            </w:r>
          </w:p>
          <w:p w14:paraId="73617DA5" w14:textId="5104C141" w:rsidR="00E55BBC" w:rsidRPr="00B3086E" w:rsidRDefault="00B3086E" w:rsidP="00B3086E">
            <w:pPr>
              <w:spacing w:after="0" w:line="240" w:lineRule="auto"/>
              <w:rPr>
                <w:rFonts w:ascii="Times New Roman" w:hAnsi="Times New Roman" w:cs="Times New Roman"/>
                <w:color w:val="262626" w:themeColor="text1" w:themeTint="D9"/>
              </w:rPr>
            </w:pPr>
            <w:r>
              <w:rPr>
                <w:rFonts w:ascii="Times New Roman" w:hAnsi="Times New Roman" w:cs="Times New Roman"/>
                <w:color w:val="262626" w:themeColor="text1" w:themeTint="D9"/>
              </w:rPr>
              <w:t>9.00-9.20</w:t>
            </w:r>
          </w:p>
        </w:tc>
        <w:tc>
          <w:tcPr>
            <w:tcW w:w="5582" w:type="dxa"/>
            <w:tcBorders>
              <w:top w:val="single" w:sz="4" w:space="0" w:color="auto"/>
              <w:left w:val="single" w:sz="4" w:space="0" w:color="auto"/>
              <w:bottom w:val="single" w:sz="4" w:space="0" w:color="auto"/>
              <w:right w:val="single" w:sz="4" w:space="0" w:color="auto"/>
            </w:tcBorders>
          </w:tcPr>
          <w:p w14:paraId="7E1E08EA"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6FBF190A" w14:textId="77777777" w:rsidTr="00E55BBC">
        <w:trPr>
          <w:trHeight w:val="1038"/>
        </w:trPr>
        <w:tc>
          <w:tcPr>
            <w:tcW w:w="1576" w:type="dxa"/>
            <w:tcBorders>
              <w:top w:val="single" w:sz="4" w:space="0" w:color="auto"/>
              <w:left w:val="single" w:sz="4" w:space="0" w:color="auto"/>
              <w:bottom w:val="single" w:sz="4" w:space="0" w:color="auto"/>
              <w:right w:val="single" w:sz="4" w:space="0" w:color="auto"/>
            </w:tcBorders>
            <w:vAlign w:val="center"/>
          </w:tcPr>
          <w:p w14:paraId="48C99023" w14:textId="77777777" w:rsidR="00E55BBC" w:rsidRPr="00E55BBC" w:rsidRDefault="00E55BBC" w:rsidP="00E55BBC">
            <w:pPr>
              <w:rPr>
                <w:rFonts w:ascii="Times New Roman" w:eastAsia="Times New Roman" w:hAnsi="Times New Roman" w:cs="Calibri"/>
                <w:sz w:val="24"/>
                <w:szCs w:val="24"/>
              </w:rPr>
            </w:pPr>
          </w:p>
        </w:tc>
        <w:tc>
          <w:tcPr>
            <w:tcW w:w="2051" w:type="dxa"/>
            <w:tcBorders>
              <w:top w:val="single" w:sz="4" w:space="0" w:color="auto"/>
              <w:left w:val="single" w:sz="4" w:space="0" w:color="auto"/>
              <w:bottom w:val="single" w:sz="4" w:space="0" w:color="auto"/>
              <w:right w:val="single" w:sz="4" w:space="0" w:color="auto"/>
            </w:tcBorders>
          </w:tcPr>
          <w:p w14:paraId="77AB761D"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Ознакомление с окружающим (предметный мир) /Ознакомление с миром природы</w:t>
            </w:r>
          </w:p>
          <w:p w14:paraId="07DF29DB"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9.30-9.50</w:t>
            </w:r>
          </w:p>
          <w:p w14:paraId="175558A7"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(2 подгруппа)</w:t>
            </w:r>
          </w:p>
          <w:p w14:paraId="4036CAF2"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10.00-10.2 </w:t>
            </w:r>
          </w:p>
          <w:p w14:paraId="59F1A6BC" w14:textId="1110EA9A" w:rsidR="00E55BBC" w:rsidRPr="00B3086E" w:rsidRDefault="00B3086E" w:rsidP="00B3086E">
            <w:pPr>
              <w:spacing w:after="0" w:line="240" w:lineRule="auto"/>
              <w:rPr>
                <w:rFonts w:ascii="Times New Roman" w:hAnsi="Times New Roman" w:cs="Times New Roman"/>
              </w:rPr>
            </w:pPr>
            <w:r>
              <w:rPr>
                <w:rFonts w:ascii="Times New Roman" w:hAnsi="Times New Roman" w:cs="Times New Roman"/>
              </w:rPr>
              <w:t>.(2 подгруппа)</w:t>
            </w:r>
          </w:p>
        </w:tc>
        <w:tc>
          <w:tcPr>
            <w:tcW w:w="5582" w:type="dxa"/>
            <w:tcBorders>
              <w:top w:val="single" w:sz="4" w:space="0" w:color="auto"/>
              <w:left w:val="single" w:sz="4" w:space="0" w:color="auto"/>
              <w:bottom w:val="single" w:sz="4" w:space="0" w:color="auto"/>
              <w:right w:val="single" w:sz="4" w:space="0" w:color="auto"/>
            </w:tcBorders>
          </w:tcPr>
          <w:p w14:paraId="26965171"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b/>
                <w:caps/>
                <w:sz w:val="24"/>
                <w:szCs w:val="24"/>
              </w:rPr>
              <w:t>.</w:t>
            </w:r>
            <w:r w:rsidRPr="00E55BBC">
              <w:rPr>
                <w:rFonts w:ascii="Times New Roman" w:hAnsi="Times New Roman" w:cs="Times New Roman"/>
                <w:b/>
                <w:sz w:val="24"/>
                <w:szCs w:val="24"/>
              </w:rPr>
              <w:t xml:space="preserve"> </w:t>
            </w:r>
            <w:r w:rsidRPr="00E55BBC">
              <w:rPr>
                <w:rFonts w:ascii="Times New Roman" w:hAnsi="Times New Roman" w:cs="Times New Roman"/>
                <w:b/>
                <w:caps/>
                <w:sz w:val="24"/>
                <w:szCs w:val="24"/>
              </w:rPr>
              <w:t>.</w:t>
            </w:r>
            <w:r w:rsidRPr="00E55BBC">
              <w:rPr>
                <w:rFonts w:ascii="Times New Roman" w:hAnsi="Times New Roman" w:cs="Times New Roman"/>
                <w:b/>
                <w:sz w:val="24"/>
                <w:szCs w:val="24"/>
              </w:rPr>
              <w:t xml:space="preserve"> Диагностика</w:t>
            </w:r>
          </w:p>
        </w:tc>
      </w:tr>
      <w:tr w:rsidR="00E55BBC" w:rsidRPr="00E55BBC" w14:paraId="07465A67" w14:textId="77777777" w:rsidTr="00E55BBC">
        <w:trPr>
          <w:trHeight w:val="1038"/>
        </w:trPr>
        <w:tc>
          <w:tcPr>
            <w:tcW w:w="1576" w:type="dxa"/>
            <w:tcBorders>
              <w:top w:val="single" w:sz="4" w:space="0" w:color="auto"/>
              <w:left w:val="single" w:sz="4" w:space="0" w:color="auto"/>
              <w:bottom w:val="single" w:sz="4" w:space="0" w:color="auto"/>
              <w:right w:val="single" w:sz="4" w:space="0" w:color="auto"/>
            </w:tcBorders>
          </w:tcPr>
          <w:p w14:paraId="11308F4B" w14:textId="77777777" w:rsidR="00E55BBC" w:rsidRPr="00E55BBC" w:rsidRDefault="00E55BBC" w:rsidP="00E55BBC">
            <w:pPr>
              <w:rPr>
                <w:rFonts w:ascii="Times New Roman" w:eastAsia="Times New Roman" w:hAnsi="Times New Roman" w:cs="Calibri"/>
                <w:sz w:val="24"/>
                <w:szCs w:val="24"/>
              </w:rPr>
            </w:pPr>
            <w:r w:rsidRPr="00E55BBC">
              <w:rPr>
                <w:rFonts w:ascii="Times New Roman" w:hAnsi="Times New Roman" w:cs="Times New Roman"/>
              </w:rPr>
              <w:t>Среда</w:t>
            </w:r>
          </w:p>
        </w:tc>
        <w:tc>
          <w:tcPr>
            <w:tcW w:w="2051" w:type="dxa"/>
            <w:tcBorders>
              <w:top w:val="single" w:sz="4" w:space="0" w:color="auto"/>
              <w:left w:val="single" w:sz="4" w:space="0" w:color="auto"/>
              <w:bottom w:val="single" w:sz="4" w:space="0" w:color="auto"/>
              <w:right w:val="single" w:sz="4" w:space="0" w:color="auto"/>
            </w:tcBorders>
          </w:tcPr>
          <w:p w14:paraId="0EF5F110"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Лепка / Аппликация, ручной труд</w:t>
            </w:r>
          </w:p>
          <w:p w14:paraId="0C2DAADD"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8.55-9.15</w:t>
            </w:r>
          </w:p>
          <w:p w14:paraId="4F008EAA"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( 1 подгруппа)</w:t>
            </w:r>
          </w:p>
          <w:p w14:paraId="636DFA4E"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9.20 -9.40 </w:t>
            </w:r>
          </w:p>
          <w:p w14:paraId="0D28676B" w14:textId="77777777" w:rsidR="00E55BBC" w:rsidRPr="00E55BBC" w:rsidRDefault="00E55BBC" w:rsidP="00E55BBC">
            <w:pPr>
              <w:spacing w:after="0" w:line="240" w:lineRule="auto"/>
              <w:jc w:val="both"/>
              <w:rPr>
                <w:rFonts w:ascii="Times New Roman" w:hAnsi="Times New Roman" w:cs="Times New Roman"/>
                <w:b/>
                <w:color w:val="000000" w:themeColor="text1"/>
              </w:rPr>
            </w:pPr>
            <w:r w:rsidRPr="00E55BBC">
              <w:rPr>
                <w:rFonts w:ascii="Times New Roman" w:hAnsi="Times New Roman" w:cs="Times New Roman"/>
              </w:rPr>
              <w:t>( 2 подгруппа)</w:t>
            </w:r>
          </w:p>
        </w:tc>
        <w:tc>
          <w:tcPr>
            <w:tcW w:w="5582" w:type="dxa"/>
            <w:tcBorders>
              <w:top w:val="single" w:sz="4" w:space="0" w:color="auto"/>
              <w:left w:val="single" w:sz="4" w:space="0" w:color="auto"/>
              <w:bottom w:val="single" w:sz="4" w:space="0" w:color="auto"/>
              <w:right w:val="single" w:sz="4" w:space="0" w:color="auto"/>
            </w:tcBorders>
          </w:tcPr>
          <w:p w14:paraId="6214289E"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sz w:val="24"/>
                <w:szCs w:val="24"/>
              </w:rPr>
              <w:t>Лепка</w:t>
            </w:r>
            <w:r w:rsidRPr="00E55BBC">
              <w:rPr>
                <w:rFonts w:ascii="Times New Roman" w:hAnsi="Times New Roman" w:cs="Times New Roman"/>
                <w:b/>
                <w:sz w:val="24"/>
                <w:szCs w:val="24"/>
              </w:rPr>
              <w:t xml:space="preserve">   Занятие№</w:t>
            </w:r>
            <w:r w:rsidRPr="00E55BBC">
              <w:rPr>
                <w:rFonts w:ascii="Times New Roman" w:hAnsi="Times New Roman" w:cs="Times New Roman"/>
                <w:sz w:val="24"/>
                <w:szCs w:val="24"/>
              </w:rPr>
              <w:t>66 «Птичка клюет зернышки»</w:t>
            </w:r>
          </w:p>
          <w:p w14:paraId="3A6730CE"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sz w:val="24"/>
                <w:szCs w:val="24"/>
              </w:rPr>
              <w:t xml:space="preserve">Программное содержание. </w:t>
            </w:r>
          </w:p>
          <w:p w14:paraId="23C82EE5"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sz w:val="24"/>
                <w:szCs w:val="24"/>
              </w:rPr>
              <w:t>Закрепить умение детей лепить птиц, пользуясь ранними усвоенными приёмами (раскатывание, оттягивание, прощипывание, соединение частей, сглаживание мест крепления деталей).</w:t>
            </w:r>
          </w:p>
          <w:p w14:paraId="51BBDBC9"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sz w:val="24"/>
                <w:szCs w:val="24"/>
              </w:rPr>
              <w:t>Демонстрационный материал</w:t>
            </w:r>
          </w:p>
          <w:p w14:paraId="2EEB8AA2"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sz w:val="24"/>
                <w:szCs w:val="24"/>
              </w:rPr>
              <w:t xml:space="preserve"> Игрушечная птичка.</w:t>
            </w:r>
          </w:p>
          <w:p w14:paraId="1D322FD0"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sz w:val="24"/>
                <w:szCs w:val="24"/>
              </w:rPr>
              <w:t>Раздаточный материал. Глина (пластилин), доска для лепки</w:t>
            </w:r>
          </w:p>
          <w:p w14:paraId="2960F290" w14:textId="77777777" w:rsidR="00E55BBC" w:rsidRPr="00E55BBC" w:rsidRDefault="00E55BBC" w:rsidP="00E55BBC">
            <w:pPr>
              <w:spacing w:after="0"/>
              <w:rPr>
                <w:rFonts w:ascii="Times New Roman" w:hAnsi="Times New Roman" w:cs="Times New Roman"/>
                <w:b/>
                <w:caps/>
                <w:sz w:val="24"/>
                <w:szCs w:val="24"/>
              </w:rPr>
            </w:pPr>
            <w:r w:rsidRPr="00E55BBC">
              <w:rPr>
                <w:rFonts w:ascii="Times New Roman" w:hAnsi="Times New Roman" w:cs="Times New Roman"/>
                <w:sz w:val="24"/>
                <w:szCs w:val="24"/>
              </w:rPr>
              <w:tab/>
              <w:t>Т.С. Комарова «Изобразительная деятельность в детском саду» Стр.1001</w:t>
            </w:r>
          </w:p>
        </w:tc>
      </w:tr>
      <w:tr w:rsidR="00E55BBC" w:rsidRPr="00E55BBC" w14:paraId="0FBBCC0C" w14:textId="77777777" w:rsidTr="00B3086E">
        <w:trPr>
          <w:trHeight w:val="537"/>
        </w:trPr>
        <w:tc>
          <w:tcPr>
            <w:tcW w:w="1576" w:type="dxa"/>
            <w:tcBorders>
              <w:top w:val="single" w:sz="4" w:space="0" w:color="auto"/>
              <w:left w:val="single" w:sz="4" w:space="0" w:color="auto"/>
              <w:bottom w:val="single" w:sz="4" w:space="0" w:color="auto"/>
              <w:right w:val="single" w:sz="4" w:space="0" w:color="auto"/>
            </w:tcBorders>
            <w:vAlign w:val="center"/>
          </w:tcPr>
          <w:p w14:paraId="3106DDF6" w14:textId="77777777" w:rsidR="00E55BBC" w:rsidRPr="00E55BBC" w:rsidRDefault="00E55BBC" w:rsidP="00E55BBC">
            <w:pPr>
              <w:rPr>
                <w:rFonts w:ascii="Times New Roman" w:eastAsia="Times New Roman" w:hAnsi="Times New Roman" w:cs="Calibri"/>
                <w:sz w:val="24"/>
                <w:szCs w:val="24"/>
              </w:rPr>
            </w:pPr>
          </w:p>
        </w:tc>
        <w:tc>
          <w:tcPr>
            <w:tcW w:w="2051" w:type="dxa"/>
            <w:tcBorders>
              <w:top w:val="single" w:sz="4" w:space="0" w:color="auto"/>
              <w:left w:val="single" w:sz="4" w:space="0" w:color="auto"/>
              <w:bottom w:val="single" w:sz="4" w:space="0" w:color="auto"/>
              <w:right w:val="single" w:sz="4" w:space="0" w:color="auto"/>
            </w:tcBorders>
          </w:tcPr>
          <w:p w14:paraId="6F7DF736" w14:textId="77777777" w:rsidR="00E55BBC" w:rsidRPr="00E55BBC" w:rsidRDefault="00E55BBC" w:rsidP="00E55BBC">
            <w:pPr>
              <w:spacing w:after="0" w:line="240" w:lineRule="auto"/>
              <w:jc w:val="both"/>
              <w:rPr>
                <w:rFonts w:ascii="Times New Roman" w:hAnsi="Times New Roman" w:cs="Times New Roman"/>
                <w:b/>
                <w:color w:val="000000" w:themeColor="text1"/>
              </w:rPr>
            </w:pPr>
            <w:r w:rsidRPr="00E55BBC">
              <w:rPr>
                <w:rFonts w:ascii="Times New Roman" w:hAnsi="Times New Roman" w:cs="Times New Roman"/>
                <w:b/>
                <w:color w:val="000000" w:themeColor="text1"/>
              </w:rPr>
              <w:t>Музыка</w:t>
            </w:r>
          </w:p>
          <w:p w14:paraId="4E81D272" w14:textId="77777777" w:rsidR="00E55BBC" w:rsidRPr="00E55BBC" w:rsidRDefault="00E55BBC" w:rsidP="00E55BBC">
            <w:pPr>
              <w:spacing w:after="0" w:line="240" w:lineRule="auto"/>
              <w:jc w:val="both"/>
              <w:rPr>
                <w:rFonts w:ascii="Times New Roman" w:hAnsi="Times New Roman" w:cs="Times New Roman"/>
                <w:b/>
                <w:color w:val="000000" w:themeColor="text1"/>
              </w:rPr>
            </w:pPr>
            <w:r w:rsidRPr="00E55BBC">
              <w:rPr>
                <w:rFonts w:ascii="Times New Roman" w:hAnsi="Times New Roman" w:cs="Times New Roman"/>
                <w:b/>
                <w:color w:val="000000" w:themeColor="text1"/>
              </w:rPr>
              <w:t>9.50-10.10</w:t>
            </w:r>
          </w:p>
        </w:tc>
        <w:tc>
          <w:tcPr>
            <w:tcW w:w="5582" w:type="dxa"/>
            <w:tcBorders>
              <w:top w:val="single" w:sz="4" w:space="0" w:color="auto"/>
              <w:left w:val="single" w:sz="4" w:space="0" w:color="auto"/>
              <w:bottom w:val="single" w:sz="4" w:space="0" w:color="auto"/>
              <w:right w:val="single" w:sz="4" w:space="0" w:color="auto"/>
            </w:tcBorders>
          </w:tcPr>
          <w:p w14:paraId="657334C1"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музыкального руководителя</w:t>
            </w:r>
          </w:p>
        </w:tc>
      </w:tr>
      <w:tr w:rsidR="00E55BBC" w:rsidRPr="00E55BBC" w14:paraId="64806653" w14:textId="77777777" w:rsidTr="00B3086E">
        <w:trPr>
          <w:trHeight w:val="1282"/>
        </w:trPr>
        <w:tc>
          <w:tcPr>
            <w:tcW w:w="1576" w:type="dxa"/>
            <w:tcBorders>
              <w:top w:val="single" w:sz="4" w:space="0" w:color="auto"/>
              <w:left w:val="single" w:sz="4" w:space="0" w:color="auto"/>
              <w:bottom w:val="single" w:sz="4" w:space="0" w:color="auto"/>
              <w:right w:val="single" w:sz="4" w:space="0" w:color="auto"/>
            </w:tcBorders>
            <w:vAlign w:val="center"/>
          </w:tcPr>
          <w:p w14:paraId="328FAC78" w14:textId="77777777" w:rsidR="00E55BBC" w:rsidRPr="00E55BBC" w:rsidRDefault="00E55BBC" w:rsidP="00E55BBC">
            <w:pPr>
              <w:rPr>
                <w:rFonts w:ascii="Times New Roman" w:eastAsia="Times New Roman" w:hAnsi="Times New Roman" w:cs="Calibri"/>
                <w:sz w:val="24"/>
                <w:szCs w:val="24"/>
              </w:rPr>
            </w:pPr>
          </w:p>
        </w:tc>
        <w:tc>
          <w:tcPr>
            <w:tcW w:w="2051" w:type="dxa"/>
            <w:tcBorders>
              <w:top w:val="single" w:sz="4" w:space="0" w:color="auto"/>
              <w:left w:val="single" w:sz="4" w:space="0" w:color="auto"/>
              <w:bottom w:val="single" w:sz="4" w:space="0" w:color="auto"/>
              <w:right w:val="single" w:sz="4" w:space="0" w:color="auto"/>
            </w:tcBorders>
          </w:tcPr>
          <w:p w14:paraId="4CD855B4" w14:textId="77777777" w:rsidR="00E55BBC" w:rsidRPr="00E55BBC" w:rsidRDefault="00E55BBC" w:rsidP="00E55BBC">
            <w:pPr>
              <w:spacing w:after="0" w:line="240" w:lineRule="auto"/>
              <w:jc w:val="both"/>
              <w:rPr>
                <w:rFonts w:ascii="Times New Roman" w:hAnsi="Times New Roman" w:cs="Times New Roman"/>
                <w:b/>
                <w:color w:val="000000" w:themeColor="text1"/>
              </w:rPr>
            </w:pPr>
            <w:r w:rsidRPr="00E55BBC">
              <w:rPr>
                <w:rFonts w:ascii="Times New Roman" w:hAnsi="Times New Roman" w:cs="Times New Roman"/>
                <w:b/>
              </w:rPr>
              <w:t xml:space="preserve">Конструирование/ обучение грамоте </w:t>
            </w:r>
          </w:p>
        </w:tc>
        <w:tc>
          <w:tcPr>
            <w:tcW w:w="5582" w:type="dxa"/>
            <w:tcBorders>
              <w:top w:val="single" w:sz="4" w:space="0" w:color="auto"/>
              <w:left w:val="single" w:sz="4" w:space="0" w:color="auto"/>
              <w:bottom w:val="single" w:sz="4" w:space="0" w:color="auto"/>
              <w:right w:val="single" w:sz="4" w:space="0" w:color="auto"/>
            </w:tcBorders>
          </w:tcPr>
          <w:p w14:paraId="4B0ACA86" w14:textId="77777777" w:rsidR="00DA2F15" w:rsidRDefault="00F05A3B" w:rsidP="00E55BBC">
            <w:pPr>
              <w:spacing w:after="0"/>
              <w:rPr>
                <w:rFonts w:ascii="Times New Roman" w:hAnsi="Times New Roman" w:cs="Times New Roman"/>
                <w:b/>
                <w:sz w:val="24"/>
                <w:szCs w:val="24"/>
              </w:rPr>
            </w:pPr>
            <w:r w:rsidRPr="00DA2F15">
              <w:rPr>
                <w:rFonts w:ascii="Times New Roman" w:hAnsi="Times New Roman" w:cs="Times New Roman"/>
                <w:b/>
                <w:sz w:val="24"/>
                <w:szCs w:val="24"/>
              </w:rPr>
              <w:t>Конструирование Занятие №</w:t>
            </w:r>
            <w:r w:rsidR="00DA2F15" w:rsidRPr="00DA2F15">
              <w:rPr>
                <w:rFonts w:ascii="Times New Roman" w:hAnsi="Times New Roman" w:cs="Times New Roman"/>
                <w:b/>
                <w:sz w:val="24"/>
                <w:szCs w:val="24"/>
              </w:rPr>
              <w:t xml:space="preserve"> 17</w:t>
            </w:r>
            <w:r w:rsidR="00DA2F15">
              <w:rPr>
                <w:rFonts w:ascii="Times New Roman" w:hAnsi="Times New Roman" w:cs="Times New Roman"/>
                <w:b/>
                <w:sz w:val="24"/>
                <w:szCs w:val="24"/>
              </w:rPr>
              <w:t>«Пилотка»</w:t>
            </w:r>
          </w:p>
          <w:p w14:paraId="5A4A03CB" w14:textId="14DD83AB" w:rsidR="00E55BBC" w:rsidRPr="00E55BBC" w:rsidRDefault="00DA2F15" w:rsidP="00E55BBC">
            <w:pPr>
              <w:spacing w:after="0"/>
              <w:rPr>
                <w:rFonts w:ascii="Times New Roman" w:hAnsi="Times New Roman" w:cs="Times New Roman"/>
                <w:b/>
                <w:caps/>
                <w:sz w:val="24"/>
                <w:szCs w:val="24"/>
              </w:rPr>
            </w:pPr>
            <w:r w:rsidRPr="00DA2F15">
              <w:rPr>
                <w:rFonts w:ascii="Times New Roman" w:hAnsi="Times New Roman" w:cs="Times New Roman"/>
                <w:sz w:val="24"/>
                <w:szCs w:val="24"/>
              </w:rPr>
              <w:t>Программное содержание: Продолжать учить складывать бумагу ровно, соединять концы и углы. Развивать мелкую моторику</w:t>
            </w:r>
          </w:p>
        </w:tc>
      </w:tr>
      <w:tr w:rsidR="00E55BBC" w:rsidRPr="00E55BBC" w14:paraId="5B27B001" w14:textId="77777777" w:rsidTr="00E55BBC">
        <w:trPr>
          <w:trHeight w:val="1038"/>
        </w:trPr>
        <w:tc>
          <w:tcPr>
            <w:tcW w:w="1576" w:type="dxa"/>
            <w:tcBorders>
              <w:top w:val="single" w:sz="4" w:space="0" w:color="auto"/>
              <w:left w:val="single" w:sz="4" w:space="0" w:color="auto"/>
              <w:bottom w:val="single" w:sz="4" w:space="0" w:color="auto"/>
              <w:right w:val="single" w:sz="4" w:space="0" w:color="auto"/>
            </w:tcBorders>
          </w:tcPr>
          <w:p w14:paraId="2CE2675A" w14:textId="78085623" w:rsidR="00E55BBC" w:rsidRPr="00E55BBC" w:rsidRDefault="00E55BBC" w:rsidP="00E55BBC">
            <w:pPr>
              <w:rPr>
                <w:rFonts w:ascii="Times New Roman" w:eastAsia="Times New Roman" w:hAnsi="Times New Roman" w:cs="Calibri"/>
                <w:sz w:val="24"/>
                <w:szCs w:val="24"/>
              </w:rPr>
            </w:pPr>
            <w:r w:rsidRPr="00E55BBC">
              <w:rPr>
                <w:rFonts w:ascii="Times New Roman" w:hAnsi="Times New Roman" w:cs="Times New Roman"/>
              </w:rPr>
              <w:t>Четверг</w:t>
            </w:r>
          </w:p>
        </w:tc>
        <w:tc>
          <w:tcPr>
            <w:tcW w:w="2051" w:type="dxa"/>
            <w:tcBorders>
              <w:top w:val="single" w:sz="4" w:space="0" w:color="auto"/>
              <w:left w:val="single" w:sz="4" w:space="0" w:color="auto"/>
              <w:bottom w:val="single" w:sz="4" w:space="0" w:color="auto"/>
              <w:right w:val="single" w:sz="4" w:space="0" w:color="auto"/>
            </w:tcBorders>
          </w:tcPr>
          <w:p w14:paraId="04A3C270"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 xml:space="preserve">Рисование </w:t>
            </w:r>
          </w:p>
          <w:p w14:paraId="1966F4E4"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9.00-9.20</w:t>
            </w:r>
          </w:p>
          <w:p w14:paraId="1DCD9D21"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(1 подгруппа) </w:t>
            </w:r>
          </w:p>
          <w:p w14:paraId="7411CDB5"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9.30-9.50   </w:t>
            </w:r>
          </w:p>
          <w:p w14:paraId="6A0D86F9"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(2 подгруппа)</w:t>
            </w:r>
          </w:p>
          <w:p w14:paraId="23FFDFCA" w14:textId="77777777" w:rsidR="00E55BBC" w:rsidRPr="00E55BBC" w:rsidRDefault="00E55BBC" w:rsidP="00E55BBC">
            <w:pPr>
              <w:spacing w:after="0" w:line="240" w:lineRule="auto"/>
              <w:jc w:val="both"/>
              <w:rPr>
                <w:rFonts w:ascii="Times New Roman" w:hAnsi="Times New Roman" w:cs="Times New Roman"/>
                <w:b/>
                <w:color w:val="000000" w:themeColor="text1"/>
              </w:rPr>
            </w:pPr>
          </w:p>
        </w:tc>
        <w:tc>
          <w:tcPr>
            <w:tcW w:w="5582" w:type="dxa"/>
            <w:tcBorders>
              <w:top w:val="single" w:sz="4" w:space="0" w:color="auto"/>
              <w:left w:val="single" w:sz="4" w:space="0" w:color="auto"/>
              <w:bottom w:val="single" w:sz="4" w:space="0" w:color="auto"/>
              <w:right w:val="single" w:sz="4" w:space="0" w:color="auto"/>
            </w:tcBorders>
          </w:tcPr>
          <w:p w14:paraId="2A39205A"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b/>
                <w:sz w:val="24"/>
                <w:szCs w:val="24"/>
              </w:rPr>
              <w:t>Занятие№65 «Празднично украшенный дом</w:t>
            </w:r>
            <w:r w:rsidRPr="00E55BBC">
              <w:rPr>
                <w:rFonts w:ascii="Times New Roman" w:hAnsi="Times New Roman" w:cs="Times New Roman"/>
                <w:sz w:val="24"/>
                <w:szCs w:val="24"/>
              </w:rPr>
              <w:t>»</w:t>
            </w:r>
          </w:p>
          <w:p w14:paraId="6C9AD99C"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sz w:val="24"/>
                <w:szCs w:val="24"/>
              </w:rPr>
              <w:t xml:space="preserve">Программное содержание. </w:t>
            </w:r>
          </w:p>
          <w:p w14:paraId="0B9B295D"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sz w:val="24"/>
                <w:szCs w:val="24"/>
              </w:rPr>
              <w:t xml:space="preserve">Закрепить умение рисовать дом и украшать его флагами, цветными огнями. </w:t>
            </w:r>
          </w:p>
          <w:p w14:paraId="5A8E99A5"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sz w:val="24"/>
                <w:szCs w:val="24"/>
              </w:rPr>
              <w:t>Упражнять в рисовании и закрашивания путём накладывания цвета на цвет.</w:t>
            </w:r>
          </w:p>
          <w:p w14:paraId="2BA92602"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sz w:val="24"/>
                <w:szCs w:val="24"/>
              </w:rPr>
              <w:t>Учить передавать в рисунке впечатление от праздничного города</w:t>
            </w:r>
          </w:p>
          <w:p w14:paraId="1323F71E"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sz w:val="24"/>
                <w:szCs w:val="24"/>
              </w:rPr>
              <w:lastRenderedPageBreak/>
              <w:t xml:space="preserve">Развивать образное восприятие, </w:t>
            </w:r>
          </w:p>
          <w:p w14:paraId="65CBEBF3" w14:textId="77777777" w:rsidR="00E55BBC" w:rsidRPr="00E55BBC" w:rsidRDefault="00E55BBC" w:rsidP="00E55BBC">
            <w:pPr>
              <w:spacing w:after="0"/>
              <w:rPr>
                <w:rFonts w:ascii="Times New Roman" w:hAnsi="Times New Roman" w:cs="Times New Roman"/>
                <w:b/>
                <w:caps/>
                <w:sz w:val="24"/>
                <w:szCs w:val="24"/>
              </w:rPr>
            </w:pPr>
            <w:r w:rsidRPr="00E55BBC">
              <w:rPr>
                <w:rFonts w:ascii="Times New Roman" w:hAnsi="Times New Roman" w:cs="Times New Roman"/>
                <w:sz w:val="24"/>
                <w:szCs w:val="24"/>
              </w:rPr>
              <w:t>При анализе работ учит выбирать красочные, выразительные рисунки, рассказывать о них. Раздаточный материал. Белая бумага 1\2 альбомного листа, цветные карандаши, мелки, фломастеры</w:t>
            </w:r>
            <w:r w:rsidRPr="00E55BBC">
              <w:rPr>
                <w:rFonts w:ascii="Times New Roman" w:hAnsi="Times New Roman" w:cs="Times New Roman"/>
                <w:sz w:val="24"/>
                <w:szCs w:val="24"/>
              </w:rPr>
              <w:tab/>
              <w:t>Т.С. Комарова «Изобразительная деятельность в детском саду» Стр.10011</w:t>
            </w:r>
          </w:p>
        </w:tc>
      </w:tr>
      <w:tr w:rsidR="00E55BBC" w:rsidRPr="00E55BBC" w14:paraId="7DF0F3AF" w14:textId="77777777" w:rsidTr="00B3086E">
        <w:trPr>
          <w:trHeight w:val="783"/>
        </w:trPr>
        <w:tc>
          <w:tcPr>
            <w:tcW w:w="1576" w:type="dxa"/>
            <w:tcBorders>
              <w:top w:val="single" w:sz="4" w:space="0" w:color="auto"/>
              <w:left w:val="single" w:sz="4" w:space="0" w:color="auto"/>
              <w:bottom w:val="single" w:sz="4" w:space="0" w:color="auto"/>
              <w:right w:val="single" w:sz="4" w:space="0" w:color="auto"/>
            </w:tcBorders>
            <w:vAlign w:val="center"/>
          </w:tcPr>
          <w:p w14:paraId="1C97F154" w14:textId="77777777" w:rsidR="00E55BBC" w:rsidRPr="00E55BBC" w:rsidRDefault="00E55BBC" w:rsidP="00E55BBC">
            <w:pPr>
              <w:rPr>
                <w:rFonts w:ascii="Times New Roman" w:eastAsia="Times New Roman" w:hAnsi="Times New Roman" w:cs="Calibri"/>
                <w:sz w:val="24"/>
                <w:szCs w:val="24"/>
              </w:rPr>
            </w:pPr>
          </w:p>
        </w:tc>
        <w:tc>
          <w:tcPr>
            <w:tcW w:w="2051" w:type="dxa"/>
            <w:tcBorders>
              <w:top w:val="single" w:sz="4" w:space="0" w:color="auto"/>
              <w:left w:val="single" w:sz="4" w:space="0" w:color="auto"/>
              <w:bottom w:val="single" w:sz="4" w:space="0" w:color="auto"/>
              <w:right w:val="single" w:sz="4" w:space="0" w:color="auto"/>
            </w:tcBorders>
          </w:tcPr>
          <w:p w14:paraId="0C11EAA0" w14:textId="77777777" w:rsidR="00E55BBC" w:rsidRPr="00E55BBC" w:rsidRDefault="00E55BBC" w:rsidP="00E55BBC">
            <w:pPr>
              <w:spacing w:after="0" w:line="240" w:lineRule="auto"/>
              <w:jc w:val="both"/>
              <w:rPr>
                <w:rFonts w:ascii="Times New Roman" w:hAnsi="Times New Roman" w:cs="Times New Roman"/>
                <w:b/>
                <w:color w:val="262626" w:themeColor="text1" w:themeTint="D9"/>
              </w:rPr>
            </w:pPr>
            <w:r w:rsidRPr="00E55BBC">
              <w:rPr>
                <w:rFonts w:ascii="Times New Roman" w:hAnsi="Times New Roman" w:cs="Times New Roman"/>
                <w:color w:val="262626" w:themeColor="text1" w:themeTint="D9"/>
              </w:rPr>
              <w:t xml:space="preserve"> </w:t>
            </w:r>
            <w:r w:rsidRPr="00E55BBC">
              <w:rPr>
                <w:rFonts w:ascii="Times New Roman" w:hAnsi="Times New Roman" w:cs="Times New Roman"/>
                <w:b/>
                <w:color w:val="262626" w:themeColor="text1" w:themeTint="D9"/>
              </w:rPr>
              <w:t>Физическая культура</w:t>
            </w:r>
          </w:p>
          <w:p w14:paraId="2662BE10" w14:textId="77777777" w:rsidR="00E55BBC" w:rsidRPr="00E55BBC" w:rsidRDefault="00E55BBC" w:rsidP="00E55BBC">
            <w:pPr>
              <w:spacing w:after="0" w:line="240" w:lineRule="auto"/>
              <w:jc w:val="both"/>
              <w:rPr>
                <w:rFonts w:ascii="Times New Roman" w:hAnsi="Times New Roman" w:cs="Times New Roman"/>
                <w:b/>
                <w:color w:val="000000" w:themeColor="text1"/>
              </w:rPr>
            </w:pPr>
            <w:r w:rsidRPr="00E55BBC">
              <w:rPr>
                <w:rFonts w:ascii="Times New Roman" w:hAnsi="Times New Roman" w:cs="Times New Roman"/>
                <w:color w:val="262626" w:themeColor="text1" w:themeTint="D9"/>
              </w:rPr>
              <w:t>10.00-10.20</w:t>
            </w:r>
          </w:p>
        </w:tc>
        <w:tc>
          <w:tcPr>
            <w:tcW w:w="5582" w:type="dxa"/>
            <w:tcBorders>
              <w:top w:val="single" w:sz="4" w:space="0" w:color="auto"/>
              <w:left w:val="single" w:sz="4" w:space="0" w:color="auto"/>
              <w:bottom w:val="single" w:sz="4" w:space="0" w:color="auto"/>
              <w:right w:val="single" w:sz="4" w:space="0" w:color="auto"/>
            </w:tcBorders>
          </w:tcPr>
          <w:p w14:paraId="35223FA9"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2A075958" w14:textId="77777777" w:rsidTr="00AE6A75">
        <w:trPr>
          <w:trHeight w:val="1038"/>
        </w:trPr>
        <w:tc>
          <w:tcPr>
            <w:tcW w:w="1576" w:type="dxa"/>
            <w:tcBorders>
              <w:top w:val="single" w:sz="4" w:space="0" w:color="auto"/>
              <w:left w:val="single" w:sz="4" w:space="0" w:color="auto"/>
              <w:bottom w:val="single" w:sz="4" w:space="0" w:color="auto"/>
              <w:right w:val="single" w:sz="4" w:space="0" w:color="auto"/>
            </w:tcBorders>
          </w:tcPr>
          <w:p w14:paraId="1FC170BF" w14:textId="77777777" w:rsidR="00E55BBC" w:rsidRPr="00E55BBC" w:rsidRDefault="00E55BBC" w:rsidP="00E55BBC">
            <w:pPr>
              <w:rPr>
                <w:rFonts w:ascii="Times New Roman" w:eastAsia="Times New Roman" w:hAnsi="Times New Roman" w:cs="Calibri"/>
                <w:sz w:val="24"/>
                <w:szCs w:val="24"/>
              </w:rPr>
            </w:pPr>
            <w:r w:rsidRPr="00E55BBC">
              <w:rPr>
                <w:rFonts w:ascii="Times New Roman" w:hAnsi="Times New Roman" w:cs="Times New Roman"/>
              </w:rPr>
              <w:t>Пятница</w:t>
            </w:r>
          </w:p>
        </w:tc>
        <w:tc>
          <w:tcPr>
            <w:tcW w:w="2051" w:type="dxa"/>
            <w:tcBorders>
              <w:top w:val="single" w:sz="4" w:space="0" w:color="auto"/>
              <w:left w:val="single" w:sz="4" w:space="0" w:color="auto"/>
              <w:bottom w:val="single" w:sz="4" w:space="0" w:color="auto"/>
              <w:right w:val="single" w:sz="4" w:space="0" w:color="auto"/>
            </w:tcBorders>
          </w:tcPr>
          <w:p w14:paraId="5B0EFFB7"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Развитие речи</w:t>
            </w:r>
          </w:p>
          <w:p w14:paraId="6974EF63"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9.00-9.20</w:t>
            </w:r>
          </w:p>
          <w:p w14:paraId="461095FC"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(1 подгруппа)</w:t>
            </w:r>
          </w:p>
          <w:p w14:paraId="0556C967"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9.30-9.50</w:t>
            </w:r>
          </w:p>
          <w:p w14:paraId="6D793AA0" w14:textId="77777777" w:rsidR="00E55BBC" w:rsidRPr="00E55BBC" w:rsidRDefault="00E55BBC" w:rsidP="00E55BBC">
            <w:pPr>
              <w:spacing w:after="0" w:line="240" w:lineRule="auto"/>
              <w:jc w:val="both"/>
              <w:rPr>
                <w:rFonts w:ascii="Times New Roman" w:hAnsi="Times New Roman" w:cs="Times New Roman"/>
                <w:b/>
                <w:color w:val="000000" w:themeColor="text1"/>
              </w:rPr>
            </w:pPr>
            <w:r w:rsidRPr="00E55BBC">
              <w:rPr>
                <w:rFonts w:ascii="Times New Roman" w:hAnsi="Times New Roman" w:cs="Times New Roman"/>
              </w:rPr>
              <w:t>(2 подгруппа)</w:t>
            </w:r>
          </w:p>
        </w:tc>
        <w:tc>
          <w:tcPr>
            <w:tcW w:w="5582" w:type="dxa"/>
            <w:tcBorders>
              <w:top w:val="single" w:sz="4" w:space="0" w:color="auto"/>
              <w:left w:val="single" w:sz="4" w:space="0" w:color="auto"/>
              <w:bottom w:val="single" w:sz="4" w:space="0" w:color="auto"/>
              <w:right w:val="single" w:sz="4" w:space="0" w:color="auto"/>
            </w:tcBorders>
          </w:tcPr>
          <w:p w14:paraId="32881E40" w14:textId="7C669341" w:rsidR="00AE6A75" w:rsidRDefault="00E55BBC" w:rsidP="00AE6A75">
            <w:pPr>
              <w:rPr>
                <w:rFonts w:ascii="Times New Roman" w:eastAsia="Times New Roman" w:hAnsi="Times New Roman" w:cs="Times New Roman"/>
                <w:sz w:val="24"/>
                <w:szCs w:val="24"/>
              </w:rPr>
            </w:pPr>
            <w:r w:rsidRPr="00E55BBC">
              <w:rPr>
                <w:rFonts w:ascii="Times New Roman" w:hAnsi="Times New Roman" w:cs="Times New Roman"/>
                <w:b/>
                <w:sz w:val="24"/>
                <w:szCs w:val="24"/>
              </w:rPr>
              <w:t>Занятие№</w:t>
            </w:r>
            <w:r w:rsidR="00AE6A75">
              <w:rPr>
                <w:sz w:val="24"/>
                <w:szCs w:val="24"/>
              </w:rPr>
              <w:t xml:space="preserve">30  </w:t>
            </w:r>
            <w:r w:rsidR="00AE6A75">
              <w:rPr>
                <w:rFonts w:ascii="Times New Roman" w:eastAsia="Times New Roman" w:hAnsi="Times New Roman" w:cs="Times New Roman"/>
                <w:sz w:val="24"/>
                <w:szCs w:val="24"/>
              </w:rPr>
              <w:t xml:space="preserve">Звуковая культура речи: звуки </w:t>
            </w:r>
            <w:r w:rsidR="00AE6A75">
              <w:rPr>
                <w:rFonts w:ascii="Times New Roman" w:eastAsia="Times New Roman" w:hAnsi="Times New Roman" w:cs="Times New Roman"/>
                <w:i/>
                <w:iCs/>
                <w:sz w:val="24"/>
                <w:szCs w:val="24"/>
              </w:rPr>
              <w:t>Л</w:t>
            </w:r>
            <w:r w:rsidR="00AE6A75">
              <w:rPr>
                <w:rFonts w:ascii="Times New Roman" w:eastAsia="Times New Roman" w:hAnsi="Times New Roman" w:cs="Times New Roman"/>
                <w:sz w:val="24"/>
                <w:szCs w:val="24"/>
              </w:rPr>
              <w:t>,</w:t>
            </w:r>
            <w:r w:rsidR="00AE6A75">
              <w:rPr>
                <w:rFonts w:ascii="Times New Roman" w:eastAsia="Times New Roman" w:hAnsi="Times New Roman" w:cs="Times New Roman"/>
                <w:i/>
                <w:iCs/>
                <w:sz w:val="24"/>
                <w:szCs w:val="24"/>
              </w:rPr>
              <w:t>ЛЬ</w:t>
            </w:r>
          </w:p>
          <w:p w14:paraId="254358AE" w14:textId="77777777" w:rsidR="00AE6A75" w:rsidRDefault="00AE6A75" w:rsidP="00AE6A75">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Программное содержание: </w:t>
            </w:r>
            <w:r>
              <w:rPr>
                <w:rFonts w:ascii="Times New Roman" w:eastAsia="Times New Roman" w:hAnsi="Times New Roman" w:cs="Times New Roman"/>
                <w:sz w:val="24"/>
                <w:szCs w:val="24"/>
              </w:rPr>
              <w:t xml:space="preserve">упражнять детей в чётком произнесении звука </w:t>
            </w:r>
            <w:r>
              <w:rPr>
                <w:rFonts w:ascii="Times New Roman" w:eastAsia="Times New Roman" w:hAnsi="Times New Roman" w:cs="Times New Roman"/>
                <w:i/>
                <w:iCs/>
                <w:sz w:val="24"/>
                <w:szCs w:val="24"/>
              </w:rPr>
              <w:t>Л</w:t>
            </w:r>
            <w:r>
              <w:rPr>
                <w:rFonts w:ascii="Times New Roman" w:eastAsia="Times New Roman" w:hAnsi="Times New Roman" w:cs="Times New Roman"/>
                <w:sz w:val="24"/>
                <w:szCs w:val="24"/>
              </w:rPr>
              <w:t xml:space="preserve"> (в звукосочетаниях, словах, фразовой речи).</w:t>
            </w:r>
            <w:r>
              <w:rPr>
                <w:sz w:val="24"/>
                <w:szCs w:val="24"/>
              </w:rPr>
              <w:br/>
            </w:r>
            <w:r>
              <w:rPr>
                <w:rFonts w:ascii="Times New Roman" w:eastAsia="Times New Roman" w:hAnsi="Times New Roman" w:cs="Times New Roman"/>
                <w:sz w:val="24"/>
                <w:szCs w:val="24"/>
              </w:rPr>
              <w:t xml:space="preserve">Совершенствовать фонематическое восприятие - учить определять слова со звуками </w:t>
            </w:r>
            <w:r>
              <w:rPr>
                <w:rFonts w:ascii="Times New Roman" w:eastAsia="Times New Roman" w:hAnsi="Times New Roman" w:cs="Times New Roman"/>
                <w:i/>
                <w:iCs/>
                <w:sz w:val="24"/>
                <w:szCs w:val="24"/>
              </w:rPr>
              <w:t>л</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ль. </w:t>
            </w:r>
            <w:r>
              <w:rPr>
                <w:sz w:val="24"/>
                <w:szCs w:val="24"/>
              </w:rPr>
              <w:br/>
            </w:r>
            <w:r>
              <w:rPr>
                <w:rFonts w:ascii="Times New Roman" w:eastAsia="Times New Roman" w:hAnsi="Times New Roman" w:cs="Times New Roman"/>
                <w:b/>
                <w:bCs/>
                <w:sz w:val="24"/>
                <w:szCs w:val="24"/>
              </w:rPr>
              <w:t xml:space="preserve">Материал: </w:t>
            </w:r>
            <w:r>
              <w:rPr>
                <w:rFonts w:ascii="Times New Roman" w:eastAsia="Times New Roman" w:hAnsi="Times New Roman" w:cs="Times New Roman"/>
                <w:sz w:val="24"/>
                <w:szCs w:val="24"/>
              </w:rPr>
              <w:t>игрушечный щенок.</w:t>
            </w:r>
            <w:r>
              <w:rPr>
                <w:sz w:val="24"/>
                <w:szCs w:val="24"/>
              </w:rPr>
              <w:br/>
            </w:r>
            <w:r>
              <w:rPr>
                <w:rFonts w:ascii="Times New Roman" w:eastAsia="Times New Roman" w:hAnsi="Times New Roman" w:cs="Times New Roman"/>
                <w:b/>
                <w:bCs/>
                <w:sz w:val="24"/>
                <w:szCs w:val="24"/>
              </w:rPr>
              <w:t xml:space="preserve">Произведения: </w:t>
            </w:r>
            <w:r>
              <w:rPr>
                <w:rFonts w:ascii="Times New Roman" w:eastAsia="Times New Roman" w:hAnsi="Times New Roman" w:cs="Times New Roman"/>
                <w:sz w:val="24"/>
                <w:szCs w:val="24"/>
              </w:rPr>
              <w:t>“Лето”, из македонской поэзии в пересказе Л. Яхнина, В. Орлов “С базара”.</w:t>
            </w:r>
          </w:p>
          <w:p w14:paraId="5ECAED88" w14:textId="23ADCB47" w:rsidR="00E55BBC" w:rsidRPr="00AE6A75" w:rsidRDefault="00AE6A75" w:rsidP="00AE6A75">
            <w:pPr>
              <w:rPr>
                <w:rFonts w:ascii="Times New Roman" w:hAnsi="Times New Roman" w:cs="Times New Roman"/>
                <w:sz w:val="24"/>
                <w:szCs w:val="24"/>
              </w:rPr>
            </w:pPr>
            <w:r>
              <w:rPr>
                <w:rFonts w:ascii="Times New Roman" w:eastAsia="Times New Roman" w:hAnsi="Times New Roman" w:cs="Times New Roman"/>
                <w:sz w:val="24"/>
                <w:szCs w:val="24"/>
              </w:rPr>
              <w:t>В.Гербова” “Развитие речи в детском саду” стр.74</w:t>
            </w:r>
          </w:p>
        </w:tc>
      </w:tr>
      <w:tr w:rsidR="00E55BBC" w:rsidRPr="00E55BBC" w14:paraId="1F7D55E8" w14:textId="77777777" w:rsidTr="00E55BBC">
        <w:trPr>
          <w:trHeight w:val="416"/>
        </w:trPr>
        <w:tc>
          <w:tcPr>
            <w:tcW w:w="9209" w:type="dxa"/>
            <w:gridSpan w:val="3"/>
            <w:tcBorders>
              <w:top w:val="single" w:sz="4" w:space="0" w:color="auto"/>
              <w:left w:val="single" w:sz="4" w:space="0" w:color="auto"/>
              <w:bottom w:val="single" w:sz="4" w:space="0" w:color="auto"/>
              <w:right w:val="single" w:sz="4" w:space="0" w:color="auto"/>
            </w:tcBorders>
            <w:shd w:val="clear" w:color="auto" w:fill="92D050"/>
          </w:tcPr>
          <w:p w14:paraId="76FB3DC3"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b/>
                <w:sz w:val="24"/>
                <w:szCs w:val="24"/>
              </w:rPr>
              <w:t>2 неделя</w:t>
            </w:r>
          </w:p>
        </w:tc>
      </w:tr>
    </w:tbl>
    <w:tbl>
      <w:tblPr>
        <w:tblStyle w:val="5231"/>
        <w:tblW w:w="9214" w:type="dxa"/>
        <w:tblInd w:w="-5" w:type="dxa"/>
        <w:tblLook w:val="04A0" w:firstRow="1" w:lastRow="0" w:firstColumn="1" w:lastColumn="0" w:noHBand="0" w:noVBand="1"/>
      </w:tblPr>
      <w:tblGrid>
        <w:gridCol w:w="1576"/>
        <w:gridCol w:w="2051"/>
        <w:gridCol w:w="5587"/>
      </w:tblGrid>
      <w:tr w:rsidR="00E55BBC" w:rsidRPr="00E55BBC" w14:paraId="37B63534" w14:textId="77777777" w:rsidTr="00E55BBC">
        <w:trPr>
          <w:trHeight w:val="1038"/>
        </w:trPr>
        <w:tc>
          <w:tcPr>
            <w:tcW w:w="1576" w:type="dxa"/>
            <w:tcBorders>
              <w:top w:val="single" w:sz="4" w:space="0" w:color="auto"/>
              <w:left w:val="single" w:sz="4" w:space="0" w:color="auto"/>
              <w:bottom w:val="single" w:sz="4" w:space="0" w:color="auto"/>
              <w:right w:val="single" w:sz="4" w:space="0" w:color="auto"/>
            </w:tcBorders>
            <w:hideMark/>
          </w:tcPr>
          <w:p w14:paraId="265566B2" w14:textId="77777777" w:rsidR="00E55BBC" w:rsidRPr="00E55BBC" w:rsidRDefault="00E55BBC" w:rsidP="00E55BBC">
            <w:pPr>
              <w:rPr>
                <w:rFonts w:ascii="Times New Roman" w:hAnsi="Times New Roman" w:cs="Times New Roman"/>
              </w:rPr>
            </w:pPr>
            <w:r w:rsidRPr="00E55BBC">
              <w:rPr>
                <w:rFonts w:ascii="Times New Roman" w:eastAsia="Times New Roman" w:hAnsi="Times New Roman" w:cs="Calibri"/>
                <w:sz w:val="24"/>
                <w:szCs w:val="24"/>
              </w:rPr>
              <w:t>Понедельник</w:t>
            </w:r>
          </w:p>
        </w:tc>
        <w:tc>
          <w:tcPr>
            <w:tcW w:w="2051" w:type="dxa"/>
            <w:tcBorders>
              <w:top w:val="single" w:sz="4" w:space="0" w:color="auto"/>
              <w:left w:val="single" w:sz="4" w:space="0" w:color="auto"/>
              <w:bottom w:val="single" w:sz="4" w:space="0" w:color="auto"/>
              <w:right w:val="single" w:sz="4" w:space="0" w:color="auto"/>
            </w:tcBorders>
          </w:tcPr>
          <w:p w14:paraId="35518418" w14:textId="77777777" w:rsidR="00E55BBC" w:rsidRPr="00E55BBC" w:rsidRDefault="00E55BBC" w:rsidP="00E55BBC">
            <w:pPr>
              <w:spacing w:after="0" w:line="240" w:lineRule="auto"/>
              <w:jc w:val="both"/>
              <w:rPr>
                <w:rFonts w:ascii="Times New Roman" w:hAnsi="Times New Roman" w:cs="Times New Roman"/>
                <w:b/>
                <w:color w:val="000000" w:themeColor="text1"/>
              </w:rPr>
            </w:pPr>
            <w:r w:rsidRPr="00E55BBC">
              <w:rPr>
                <w:rFonts w:ascii="Times New Roman" w:hAnsi="Times New Roman" w:cs="Times New Roman"/>
                <w:b/>
                <w:color w:val="000000" w:themeColor="text1"/>
              </w:rPr>
              <w:t>Музыка</w:t>
            </w:r>
          </w:p>
          <w:p w14:paraId="134566DC" w14:textId="77777777" w:rsidR="00E55BBC" w:rsidRPr="00E55BBC" w:rsidRDefault="00E55BBC" w:rsidP="00E55BBC">
            <w:pPr>
              <w:spacing w:after="0" w:line="240" w:lineRule="auto"/>
              <w:rPr>
                <w:rFonts w:ascii="Times New Roman" w:hAnsi="Times New Roman" w:cs="Times New Roman"/>
                <w:b/>
                <w:color w:val="000000" w:themeColor="text1"/>
              </w:rPr>
            </w:pPr>
            <w:r w:rsidRPr="00E55BBC">
              <w:rPr>
                <w:rFonts w:ascii="Times New Roman" w:hAnsi="Times New Roman" w:cs="Times New Roman"/>
                <w:b/>
                <w:color w:val="000000" w:themeColor="text1"/>
              </w:rPr>
              <w:t>9.00-9.20</w:t>
            </w:r>
          </w:p>
          <w:p w14:paraId="6887CD1A" w14:textId="77777777" w:rsidR="00E55BBC" w:rsidRPr="00E55BBC" w:rsidRDefault="00E55BBC" w:rsidP="00E55BBC">
            <w:pPr>
              <w:spacing w:after="0" w:line="240" w:lineRule="auto"/>
              <w:jc w:val="both"/>
              <w:rPr>
                <w:rFonts w:ascii="Times New Roman" w:hAnsi="Times New Roman" w:cs="Times New Roman"/>
                <w:color w:val="262626" w:themeColor="text1" w:themeTint="D9"/>
              </w:rPr>
            </w:pPr>
          </w:p>
        </w:tc>
        <w:tc>
          <w:tcPr>
            <w:tcW w:w="5587" w:type="dxa"/>
            <w:tcBorders>
              <w:top w:val="single" w:sz="4" w:space="0" w:color="auto"/>
              <w:left w:val="single" w:sz="4" w:space="0" w:color="auto"/>
              <w:bottom w:val="single" w:sz="4" w:space="0" w:color="auto"/>
              <w:right w:val="single" w:sz="4" w:space="0" w:color="auto"/>
            </w:tcBorders>
            <w:hideMark/>
          </w:tcPr>
          <w:p w14:paraId="3CD44DB7"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музыкального руководителя</w:t>
            </w:r>
          </w:p>
        </w:tc>
      </w:tr>
      <w:tr w:rsidR="00E55BBC" w:rsidRPr="00E55BBC" w14:paraId="035DEF52" w14:textId="77777777" w:rsidTr="00E55BBC">
        <w:trPr>
          <w:trHeight w:val="1038"/>
        </w:trPr>
        <w:tc>
          <w:tcPr>
            <w:tcW w:w="1576" w:type="dxa"/>
            <w:tcBorders>
              <w:top w:val="single" w:sz="4" w:space="0" w:color="auto"/>
              <w:left w:val="single" w:sz="4" w:space="0" w:color="auto"/>
              <w:bottom w:val="single" w:sz="4" w:space="0" w:color="auto"/>
              <w:right w:val="single" w:sz="4" w:space="0" w:color="auto"/>
            </w:tcBorders>
            <w:vAlign w:val="center"/>
          </w:tcPr>
          <w:p w14:paraId="6423EFEB" w14:textId="77777777" w:rsidR="00E55BBC" w:rsidRPr="00E55BBC" w:rsidRDefault="00E55BBC" w:rsidP="00E55BBC">
            <w:pPr>
              <w:rPr>
                <w:rFonts w:ascii="Times New Roman" w:hAnsi="Times New Roman" w:cs="Times New Roman"/>
              </w:rPr>
            </w:pPr>
          </w:p>
        </w:tc>
        <w:tc>
          <w:tcPr>
            <w:tcW w:w="2051" w:type="dxa"/>
            <w:tcBorders>
              <w:top w:val="single" w:sz="4" w:space="0" w:color="auto"/>
              <w:left w:val="single" w:sz="4" w:space="0" w:color="auto"/>
              <w:bottom w:val="single" w:sz="4" w:space="0" w:color="auto"/>
              <w:right w:val="single" w:sz="4" w:space="0" w:color="auto"/>
            </w:tcBorders>
          </w:tcPr>
          <w:p w14:paraId="51B7F704"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b/>
              </w:rPr>
              <w:t>Формирование элементарных математических представлений</w:t>
            </w:r>
            <w:r w:rsidRPr="00E55BBC">
              <w:rPr>
                <w:rFonts w:ascii="Times New Roman" w:hAnsi="Times New Roman" w:cs="Times New Roman"/>
              </w:rPr>
              <w:t xml:space="preserve"> </w:t>
            </w:r>
          </w:p>
          <w:p w14:paraId="198C3CD5"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9.30-9.50</w:t>
            </w:r>
          </w:p>
          <w:p w14:paraId="34066BD4"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( 1 подгруппа)</w:t>
            </w:r>
          </w:p>
          <w:p w14:paraId="7563838C"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10.00-10.20</w:t>
            </w:r>
          </w:p>
          <w:p w14:paraId="05BA8268"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(2 подгруппа)</w:t>
            </w:r>
          </w:p>
          <w:p w14:paraId="5F297CA9" w14:textId="77777777" w:rsidR="00E55BBC" w:rsidRPr="00E55BBC" w:rsidRDefault="00E55BBC" w:rsidP="00E55BBC">
            <w:pPr>
              <w:spacing w:after="0" w:line="240" w:lineRule="auto"/>
              <w:jc w:val="both"/>
              <w:rPr>
                <w:rFonts w:ascii="Times New Roman" w:hAnsi="Times New Roman" w:cs="Times New Roman"/>
                <w:color w:val="262626" w:themeColor="text1" w:themeTint="D9"/>
              </w:rPr>
            </w:pPr>
          </w:p>
        </w:tc>
        <w:tc>
          <w:tcPr>
            <w:tcW w:w="5587" w:type="dxa"/>
            <w:tcBorders>
              <w:top w:val="single" w:sz="4" w:space="0" w:color="auto"/>
              <w:left w:val="single" w:sz="4" w:space="0" w:color="auto"/>
              <w:bottom w:val="single" w:sz="4" w:space="0" w:color="auto"/>
              <w:right w:val="single" w:sz="4" w:space="0" w:color="auto"/>
            </w:tcBorders>
            <w:hideMark/>
          </w:tcPr>
          <w:p w14:paraId="55A05807"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b/>
                <w:sz w:val="24"/>
                <w:szCs w:val="24"/>
              </w:rPr>
              <w:t>Закрепление пройденного материала</w:t>
            </w:r>
          </w:p>
        </w:tc>
      </w:tr>
      <w:tr w:rsidR="00E55BBC" w:rsidRPr="00E55BBC" w14:paraId="6A75D681" w14:textId="77777777" w:rsidTr="00E55BBC">
        <w:trPr>
          <w:trHeight w:val="1038"/>
        </w:trPr>
        <w:tc>
          <w:tcPr>
            <w:tcW w:w="1576" w:type="dxa"/>
            <w:tcBorders>
              <w:top w:val="single" w:sz="4" w:space="0" w:color="auto"/>
              <w:left w:val="single" w:sz="4" w:space="0" w:color="auto"/>
              <w:bottom w:val="single" w:sz="4" w:space="0" w:color="auto"/>
              <w:right w:val="single" w:sz="4" w:space="0" w:color="auto"/>
            </w:tcBorders>
            <w:hideMark/>
          </w:tcPr>
          <w:p w14:paraId="45B2CA0C" w14:textId="77777777" w:rsidR="00E55BBC" w:rsidRPr="00E55BBC" w:rsidRDefault="00E55BBC" w:rsidP="00E55BBC">
            <w:pPr>
              <w:rPr>
                <w:rFonts w:ascii="Times New Roman" w:hAnsi="Times New Roman" w:cs="Times New Roman"/>
              </w:rPr>
            </w:pPr>
            <w:r w:rsidRPr="00E55BBC">
              <w:rPr>
                <w:rFonts w:ascii="Times New Roman" w:hAnsi="Times New Roman" w:cs="Times New Roman"/>
                <w:sz w:val="24"/>
                <w:szCs w:val="24"/>
              </w:rPr>
              <w:t>Вторник</w:t>
            </w:r>
          </w:p>
        </w:tc>
        <w:tc>
          <w:tcPr>
            <w:tcW w:w="2051" w:type="dxa"/>
            <w:tcBorders>
              <w:top w:val="single" w:sz="4" w:space="0" w:color="auto"/>
              <w:left w:val="single" w:sz="4" w:space="0" w:color="auto"/>
              <w:bottom w:val="single" w:sz="4" w:space="0" w:color="auto"/>
              <w:right w:val="single" w:sz="4" w:space="0" w:color="auto"/>
            </w:tcBorders>
          </w:tcPr>
          <w:p w14:paraId="76FDFD1B" w14:textId="77777777" w:rsidR="00E55BBC" w:rsidRPr="00E55BBC" w:rsidRDefault="00E55BBC" w:rsidP="00E55BBC">
            <w:pPr>
              <w:spacing w:after="0" w:line="240" w:lineRule="auto"/>
              <w:rPr>
                <w:rFonts w:ascii="Times New Roman" w:hAnsi="Times New Roman" w:cs="Times New Roman"/>
                <w:b/>
                <w:color w:val="262626" w:themeColor="text1" w:themeTint="D9"/>
              </w:rPr>
            </w:pPr>
            <w:r w:rsidRPr="00E55BBC">
              <w:rPr>
                <w:rFonts w:ascii="Times New Roman" w:hAnsi="Times New Roman" w:cs="Times New Roman"/>
                <w:b/>
                <w:color w:val="262626" w:themeColor="text1" w:themeTint="D9"/>
              </w:rPr>
              <w:t xml:space="preserve">Физическая культура </w:t>
            </w:r>
          </w:p>
          <w:p w14:paraId="08E3F158"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9.00-9.20</w:t>
            </w:r>
          </w:p>
          <w:p w14:paraId="2BAE6C40" w14:textId="77777777" w:rsidR="00E55BBC" w:rsidRPr="00E55BBC" w:rsidRDefault="00E55BBC" w:rsidP="00E55BBC">
            <w:pPr>
              <w:spacing w:after="0" w:line="240" w:lineRule="auto"/>
              <w:jc w:val="both"/>
              <w:rPr>
                <w:rFonts w:ascii="Times New Roman" w:hAnsi="Times New Roman" w:cs="Times New Roman"/>
                <w:color w:val="262626" w:themeColor="text1" w:themeTint="D9"/>
              </w:rPr>
            </w:pPr>
          </w:p>
        </w:tc>
        <w:tc>
          <w:tcPr>
            <w:tcW w:w="5587" w:type="dxa"/>
            <w:tcBorders>
              <w:top w:val="single" w:sz="4" w:space="0" w:color="auto"/>
              <w:left w:val="single" w:sz="4" w:space="0" w:color="auto"/>
              <w:bottom w:val="single" w:sz="4" w:space="0" w:color="auto"/>
              <w:right w:val="single" w:sz="4" w:space="0" w:color="auto"/>
            </w:tcBorders>
            <w:hideMark/>
          </w:tcPr>
          <w:p w14:paraId="5D7B9E54"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7D6C626B" w14:textId="77777777" w:rsidTr="00E55BBC">
        <w:trPr>
          <w:trHeight w:val="1038"/>
        </w:trPr>
        <w:tc>
          <w:tcPr>
            <w:tcW w:w="1576" w:type="dxa"/>
            <w:tcBorders>
              <w:top w:val="single" w:sz="4" w:space="0" w:color="auto"/>
              <w:left w:val="single" w:sz="4" w:space="0" w:color="auto"/>
              <w:bottom w:val="single" w:sz="4" w:space="0" w:color="auto"/>
              <w:right w:val="single" w:sz="4" w:space="0" w:color="auto"/>
            </w:tcBorders>
            <w:vAlign w:val="center"/>
          </w:tcPr>
          <w:p w14:paraId="45B2F279" w14:textId="77777777" w:rsidR="00E55BBC" w:rsidRPr="00E55BBC" w:rsidRDefault="00E55BBC" w:rsidP="00E55BBC">
            <w:pPr>
              <w:rPr>
                <w:rFonts w:ascii="Times New Roman" w:hAnsi="Times New Roman" w:cs="Times New Roman"/>
              </w:rPr>
            </w:pPr>
          </w:p>
        </w:tc>
        <w:tc>
          <w:tcPr>
            <w:tcW w:w="2051" w:type="dxa"/>
            <w:tcBorders>
              <w:top w:val="single" w:sz="4" w:space="0" w:color="auto"/>
              <w:left w:val="single" w:sz="4" w:space="0" w:color="auto"/>
              <w:bottom w:val="single" w:sz="4" w:space="0" w:color="auto"/>
              <w:right w:val="single" w:sz="4" w:space="0" w:color="auto"/>
            </w:tcBorders>
          </w:tcPr>
          <w:p w14:paraId="7D0CDD1A"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Ознакомление с окружающим (предметный мир) /Ознакомление с миром природы</w:t>
            </w:r>
          </w:p>
          <w:p w14:paraId="718B23C8"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9.30-9.50</w:t>
            </w:r>
          </w:p>
          <w:p w14:paraId="01E89AE2"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(2 подгруппа)</w:t>
            </w:r>
          </w:p>
          <w:p w14:paraId="538A80E1"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10.00-10.2 </w:t>
            </w:r>
          </w:p>
          <w:p w14:paraId="3E3F5304" w14:textId="5D5C21E2" w:rsidR="00E55BBC" w:rsidRPr="00AE6A75" w:rsidRDefault="00AE6A75" w:rsidP="00AE6A75">
            <w:pPr>
              <w:spacing w:after="0" w:line="240" w:lineRule="auto"/>
              <w:rPr>
                <w:rFonts w:ascii="Times New Roman" w:hAnsi="Times New Roman" w:cs="Times New Roman"/>
              </w:rPr>
            </w:pPr>
            <w:r>
              <w:rPr>
                <w:rFonts w:ascii="Times New Roman" w:hAnsi="Times New Roman" w:cs="Times New Roman"/>
              </w:rPr>
              <w:t>.(2 подгруппа)</w:t>
            </w:r>
          </w:p>
        </w:tc>
        <w:tc>
          <w:tcPr>
            <w:tcW w:w="5587" w:type="dxa"/>
            <w:tcBorders>
              <w:top w:val="single" w:sz="4" w:space="0" w:color="auto"/>
              <w:left w:val="single" w:sz="4" w:space="0" w:color="auto"/>
              <w:bottom w:val="single" w:sz="4" w:space="0" w:color="auto"/>
              <w:right w:val="single" w:sz="4" w:space="0" w:color="auto"/>
            </w:tcBorders>
            <w:hideMark/>
          </w:tcPr>
          <w:p w14:paraId="1E609E7E" w14:textId="77777777" w:rsidR="00E55BBC" w:rsidRPr="00E55BBC" w:rsidRDefault="00E55BBC" w:rsidP="00E55BBC">
            <w:pPr>
              <w:spacing w:after="0"/>
              <w:rPr>
                <w:rFonts w:ascii="Times New Roman" w:hAnsi="Times New Roman" w:cs="Times New Roman"/>
                <w:b/>
                <w:caps/>
                <w:sz w:val="24"/>
                <w:szCs w:val="24"/>
              </w:rPr>
            </w:pPr>
            <w:r w:rsidRPr="00E55BBC">
              <w:rPr>
                <w:rFonts w:ascii="Times New Roman" w:hAnsi="Times New Roman" w:cs="Times New Roman"/>
                <w:b/>
                <w:caps/>
                <w:sz w:val="24"/>
                <w:szCs w:val="24"/>
              </w:rPr>
              <w:t>Эк.</w:t>
            </w:r>
            <w:r w:rsidRPr="00E55BBC">
              <w:rPr>
                <w:rFonts w:ascii="Times New Roman" w:hAnsi="Times New Roman" w:cs="Times New Roman"/>
                <w:b/>
                <w:sz w:val="24"/>
                <w:szCs w:val="24"/>
              </w:rPr>
              <w:t xml:space="preserve"> Занятие№</w:t>
            </w:r>
            <w:r w:rsidRPr="00E55BBC">
              <w:rPr>
                <w:rFonts w:ascii="Times New Roman" w:hAnsi="Times New Roman" w:cs="Times New Roman"/>
                <w:sz w:val="24"/>
                <w:szCs w:val="24"/>
              </w:rPr>
              <w:t>11</w:t>
            </w:r>
          </w:p>
          <w:p w14:paraId="7BACF9AC" w14:textId="77777777" w:rsidR="00E55BBC" w:rsidRPr="00E55BBC" w:rsidRDefault="00E55BBC" w:rsidP="00E55BBC">
            <w:pPr>
              <w:spacing w:after="0" w:line="240" w:lineRule="auto"/>
              <w:rPr>
                <w:rFonts w:ascii="Calibri" w:eastAsia="Times New Roman" w:hAnsi="Calibri" w:cs="Calibri"/>
                <w:color w:val="000000"/>
                <w:lang w:eastAsia="ru-RU"/>
              </w:rPr>
            </w:pPr>
            <w:r w:rsidRPr="00E55BBC">
              <w:rPr>
                <w:rFonts w:ascii="Times New Roman" w:eastAsia="Times New Roman" w:hAnsi="Times New Roman" w:cs="Times New Roman"/>
                <w:b/>
                <w:bCs/>
                <w:color w:val="000000"/>
                <w:sz w:val="24"/>
                <w:szCs w:val="24"/>
                <w:lang w:eastAsia="ru-RU"/>
              </w:rPr>
              <w:t>Диагностическое задание 1-2</w:t>
            </w:r>
            <w:r w:rsidRPr="00E55BBC">
              <w:rPr>
                <w:rFonts w:ascii="Calibri" w:eastAsia="Times New Roman" w:hAnsi="Calibri" w:cs="Calibri"/>
                <w:color w:val="000000"/>
                <w:lang w:eastAsia="ru-RU"/>
              </w:rPr>
              <w:tab/>
            </w:r>
            <w:r w:rsidRPr="00E55BBC">
              <w:rPr>
                <w:rFonts w:ascii="Times New Roman" w:eastAsia="Times New Roman" w:hAnsi="Times New Roman" w:cs="Times New Roman"/>
                <w:color w:val="000000"/>
                <w:sz w:val="24"/>
                <w:szCs w:val="24"/>
                <w:lang w:eastAsia="ru-RU"/>
              </w:rPr>
              <w:t>Выяснить представление об овощах и фруктах.</w:t>
            </w:r>
          </w:p>
          <w:p w14:paraId="35F33AA3" w14:textId="77777777" w:rsidR="00E55BBC" w:rsidRPr="00E55BBC" w:rsidRDefault="00E55BBC" w:rsidP="00E55BBC">
            <w:pPr>
              <w:spacing w:after="0" w:line="240" w:lineRule="auto"/>
              <w:rPr>
                <w:rFonts w:ascii="Calibri" w:eastAsia="Times New Roman" w:hAnsi="Calibri" w:cs="Calibri"/>
                <w:color w:val="000000"/>
                <w:lang w:eastAsia="ru-RU"/>
              </w:rPr>
            </w:pPr>
            <w:r w:rsidRPr="00E55BBC">
              <w:rPr>
                <w:rFonts w:ascii="Times New Roman" w:eastAsia="Times New Roman" w:hAnsi="Times New Roman" w:cs="Times New Roman"/>
                <w:color w:val="000000"/>
                <w:sz w:val="24"/>
                <w:szCs w:val="24"/>
                <w:lang w:eastAsia="ru-RU"/>
              </w:rPr>
              <w:t>Выяснить представление о растениях</w:t>
            </w:r>
            <w:r w:rsidRPr="00E55BBC">
              <w:rPr>
                <w:rFonts w:ascii="Calibri" w:eastAsia="Times New Roman" w:hAnsi="Calibri" w:cs="Calibri"/>
                <w:color w:val="000000"/>
                <w:lang w:eastAsia="ru-RU"/>
              </w:rPr>
              <w:tab/>
            </w:r>
          </w:p>
          <w:p w14:paraId="4F1D627F" w14:textId="77777777" w:rsidR="00E55BBC" w:rsidRPr="00E55BBC" w:rsidRDefault="00E55BBC" w:rsidP="00E55BBC">
            <w:pPr>
              <w:spacing w:after="0" w:line="240" w:lineRule="auto"/>
              <w:rPr>
                <w:rFonts w:ascii="Calibri" w:eastAsia="Times New Roman" w:hAnsi="Calibri" w:cs="Calibri"/>
                <w:color w:val="000000"/>
                <w:lang w:eastAsia="ru-RU"/>
              </w:rPr>
            </w:pPr>
            <w:r w:rsidRPr="00E55BBC">
              <w:rPr>
                <w:rFonts w:ascii="Times New Roman" w:eastAsia="Times New Roman" w:hAnsi="Times New Roman" w:cs="Times New Roman"/>
                <w:color w:val="000000"/>
                <w:sz w:val="24"/>
                <w:szCs w:val="24"/>
                <w:lang w:eastAsia="ru-RU"/>
              </w:rPr>
              <w:t>О.А. Соломенникова</w:t>
            </w:r>
          </w:p>
          <w:p w14:paraId="35586F77" w14:textId="77777777" w:rsidR="00E55BBC" w:rsidRPr="00E55BBC" w:rsidRDefault="00E55BBC" w:rsidP="00E55BBC">
            <w:pPr>
              <w:tabs>
                <w:tab w:val="left" w:pos="2737"/>
                <w:tab w:val="left" w:pos="5708"/>
              </w:tabs>
              <w:spacing w:after="0" w:line="240" w:lineRule="auto"/>
              <w:ind w:left="126"/>
              <w:rPr>
                <w:rFonts w:ascii="Calibri" w:eastAsia="Times New Roman" w:hAnsi="Calibri" w:cs="Calibri"/>
                <w:color w:val="000000"/>
                <w:lang w:eastAsia="ru-RU"/>
              </w:rPr>
            </w:pPr>
            <w:r w:rsidRPr="00E55BBC">
              <w:rPr>
                <w:rFonts w:ascii="Times New Roman" w:eastAsia="Times New Roman" w:hAnsi="Times New Roman" w:cs="Times New Roman"/>
                <w:color w:val="000000"/>
                <w:sz w:val="24"/>
                <w:szCs w:val="24"/>
                <w:lang w:eastAsia="ru-RU"/>
              </w:rPr>
              <w:t xml:space="preserve"> Ознакомление с природой стр.69-71</w:t>
            </w:r>
          </w:p>
          <w:p w14:paraId="1CB8ED18" w14:textId="77777777" w:rsidR="00E55BBC" w:rsidRPr="00E55BBC" w:rsidRDefault="00E55BBC" w:rsidP="00E55BBC">
            <w:pPr>
              <w:jc w:val="center"/>
              <w:rPr>
                <w:rFonts w:ascii="Times New Roman" w:hAnsi="Times New Roman" w:cs="Times New Roman"/>
                <w:b/>
                <w:caps/>
                <w:sz w:val="24"/>
                <w:szCs w:val="24"/>
              </w:rPr>
            </w:pPr>
          </w:p>
        </w:tc>
      </w:tr>
      <w:tr w:rsidR="00E55BBC" w:rsidRPr="00E55BBC" w14:paraId="65F4950E" w14:textId="77777777" w:rsidTr="00E55BBC">
        <w:trPr>
          <w:trHeight w:val="1038"/>
        </w:trPr>
        <w:tc>
          <w:tcPr>
            <w:tcW w:w="1576" w:type="dxa"/>
            <w:tcBorders>
              <w:top w:val="single" w:sz="4" w:space="0" w:color="auto"/>
              <w:left w:val="single" w:sz="4" w:space="0" w:color="auto"/>
              <w:bottom w:val="single" w:sz="4" w:space="0" w:color="auto"/>
              <w:right w:val="single" w:sz="4" w:space="0" w:color="auto"/>
            </w:tcBorders>
            <w:hideMark/>
          </w:tcPr>
          <w:p w14:paraId="4208A59F" w14:textId="77777777" w:rsidR="00E55BBC" w:rsidRPr="00E55BBC" w:rsidRDefault="00E55BBC" w:rsidP="00E55BBC">
            <w:pPr>
              <w:rPr>
                <w:rFonts w:ascii="Times New Roman" w:hAnsi="Times New Roman" w:cs="Times New Roman"/>
              </w:rPr>
            </w:pPr>
            <w:r w:rsidRPr="00E55BBC">
              <w:rPr>
                <w:rFonts w:ascii="Times New Roman" w:hAnsi="Times New Roman" w:cs="Times New Roman"/>
              </w:rPr>
              <w:lastRenderedPageBreak/>
              <w:t>Среда</w:t>
            </w:r>
          </w:p>
        </w:tc>
        <w:tc>
          <w:tcPr>
            <w:tcW w:w="2051" w:type="dxa"/>
            <w:tcBorders>
              <w:top w:val="single" w:sz="4" w:space="0" w:color="auto"/>
              <w:left w:val="single" w:sz="4" w:space="0" w:color="auto"/>
              <w:bottom w:val="single" w:sz="4" w:space="0" w:color="auto"/>
              <w:right w:val="single" w:sz="4" w:space="0" w:color="auto"/>
            </w:tcBorders>
            <w:hideMark/>
          </w:tcPr>
          <w:p w14:paraId="60C69D40"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Лепка / Аппликация, ручной труд</w:t>
            </w:r>
          </w:p>
          <w:p w14:paraId="3E8B8DF2"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8.55-9.15</w:t>
            </w:r>
          </w:p>
          <w:p w14:paraId="0AD153C2"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( 1 подгруппа)</w:t>
            </w:r>
          </w:p>
          <w:p w14:paraId="1B8700F6"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9.20 -9.40 </w:t>
            </w:r>
          </w:p>
          <w:p w14:paraId="253C9BC9" w14:textId="77777777" w:rsidR="00E55BBC" w:rsidRPr="00E55BBC" w:rsidRDefault="00E55BBC" w:rsidP="00E55BBC">
            <w:pPr>
              <w:spacing w:after="0" w:line="240" w:lineRule="auto"/>
              <w:jc w:val="both"/>
              <w:rPr>
                <w:rFonts w:ascii="Times New Roman" w:hAnsi="Times New Roman" w:cs="Times New Roman"/>
                <w:color w:val="262626" w:themeColor="text1" w:themeTint="D9"/>
              </w:rPr>
            </w:pPr>
            <w:r w:rsidRPr="00E55BBC">
              <w:rPr>
                <w:rFonts w:ascii="Times New Roman" w:hAnsi="Times New Roman" w:cs="Times New Roman"/>
              </w:rPr>
              <w:t>( 2 подгруппа)</w:t>
            </w:r>
          </w:p>
        </w:tc>
        <w:tc>
          <w:tcPr>
            <w:tcW w:w="5587" w:type="dxa"/>
            <w:tcBorders>
              <w:top w:val="single" w:sz="4" w:space="0" w:color="auto"/>
              <w:left w:val="single" w:sz="4" w:space="0" w:color="auto"/>
              <w:bottom w:val="single" w:sz="4" w:space="0" w:color="auto"/>
              <w:right w:val="single" w:sz="4" w:space="0" w:color="auto"/>
            </w:tcBorders>
            <w:hideMark/>
          </w:tcPr>
          <w:p w14:paraId="21312D43"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sz w:val="24"/>
                <w:szCs w:val="24"/>
              </w:rPr>
              <w:t xml:space="preserve">Аппликация </w:t>
            </w:r>
            <w:r w:rsidRPr="00E55BBC">
              <w:rPr>
                <w:rFonts w:ascii="Times New Roman" w:hAnsi="Times New Roman" w:cs="Times New Roman"/>
                <w:b/>
                <w:sz w:val="24"/>
                <w:szCs w:val="24"/>
              </w:rPr>
              <w:t>Занятие№</w:t>
            </w:r>
            <w:r w:rsidRPr="00E55BBC">
              <w:rPr>
                <w:rFonts w:ascii="Times New Roman" w:hAnsi="Times New Roman" w:cs="Times New Roman"/>
                <w:sz w:val="24"/>
                <w:szCs w:val="24"/>
              </w:rPr>
              <w:t>67 «Красная шапочка»</w:t>
            </w:r>
          </w:p>
          <w:p w14:paraId="76A22280"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sz w:val="24"/>
                <w:szCs w:val="24"/>
              </w:rPr>
              <w:t>Программное содержание.  Продолжать учить изображать человека, характерные детали (шапочка), соблюдая соотношение по величине.</w:t>
            </w:r>
          </w:p>
          <w:p w14:paraId="45128D6C"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sz w:val="24"/>
                <w:szCs w:val="24"/>
              </w:rPr>
              <w:t>Учит передавать в аппликации сказочные образы.</w:t>
            </w:r>
          </w:p>
          <w:p w14:paraId="73C84B10" w14:textId="77777777" w:rsidR="00E55BBC" w:rsidRPr="00E55BBC" w:rsidRDefault="00E55BBC" w:rsidP="00E55BBC">
            <w:pPr>
              <w:spacing w:after="0"/>
              <w:rPr>
                <w:rFonts w:ascii="Times New Roman" w:hAnsi="Times New Roman" w:cs="Times New Roman"/>
                <w:b/>
                <w:caps/>
                <w:sz w:val="24"/>
                <w:szCs w:val="24"/>
              </w:rPr>
            </w:pPr>
            <w:r w:rsidRPr="00E55BBC">
              <w:rPr>
                <w:rFonts w:ascii="Times New Roman" w:hAnsi="Times New Roman" w:cs="Times New Roman"/>
                <w:sz w:val="24"/>
                <w:szCs w:val="24"/>
              </w:rPr>
              <w:t>Закрепить умение аккуратно вырезать и наклеивать Раздаточный материал. Цветная бумага, ножницы, клей, кисть ля клея салфетки.</w:t>
            </w:r>
            <w:r w:rsidRPr="00E55BBC">
              <w:rPr>
                <w:rFonts w:ascii="Times New Roman" w:hAnsi="Times New Roman" w:cs="Times New Roman"/>
                <w:sz w:val="24"/>
                <w:szCs w:val="24"/>
              </w:rPr>
              <w:tab/>
              <w:t>Т.С. Комарова «Изобразительная деятельность в детском саду» Стр.101</w:t>
            </w:r>
          </w:p>
        </w:tc>
      </w:tr>
      <w:tr w:rsidR="00E55BBC" w:rsidRPr="00E55BBC" w14:paraId="437B6107" w14:textId="77777777" w:rsidTr="00B3086E">
        <w:trPr>
          <w:trHeight w:val="384"/>
        </w:trPr>
        <w:tc>
          <w:tcPr>
            <w:tcW w:w="1576" w:type="dxa"/>
            <w:tcBorders>
              <w:top w:val="single" w:sz="4" w:space="0" w:color="auto"/>
              <w:left w:val="single" w:sz="4" w:space="0" w:color="auto"/>
              <w:bottom w:val="single" w:sz="4" w:space="0" w:color="auto"/>
              <w:right w:val="single" w:sz="4" w:space="0" w:color="auto"/>
            </w:tcBorders>
            <w:vAlign w:val="center"/>
          </w:tcPr>
          <w:p w14:paraId="730717D2" w14:textId="77777777" w:rsidR="00E55BBC" w:rsidRPr="00E55BBC" w:rsidRDefault="00E55BBC" w:rsidP="00E55BBC">
            <w:pPr>
              <w:rPr>
                <w:rFonts w:ascii="Times New Roman" w:hAnsi="Times New Roman" w:cs="Times New Roman"/>
              </w:rPr>
            </w:pPr>
          </w:p>
        </w:tc>
        <w:tc>
          <w:tcPr>
            <w:tcW w:w="2051" w:type="dxa"/>
            <w:tcBorders>
              <w:top w:val="single" w:sz="4" w:space="0" w:color="auto"/>
              <w:left w:val="single" w:sz="4" w:space="0" w:color="auto"/>
              <w:bottom w:val="single" w:sz="4" w:space="0" w:color="auto"/>
              <w:right w:val="single" w:sz="4" w:space="0" w:color="auto"/>
            </w:tcBorders>
            <w:hideMark/>
          </w:tcPr>
          <w:p w14:paraId="7229B60B" w14:textId="77777777" w:rsidR="00E55BBC" w:rsidRPr="00E55BBC" w:rsidRDefault="00E55BBC" w:rsidP="00E55BBC">
            <w:pPr>
              <w:spacing w:after="0" w:line="240" w:lineRule="auto"/>
              <w:jc w:val="both"/>
              <w:rPr>
                <w:rFonts w:ascii="Times New Roman" w:hAnsi="Times New Roman" w:cs="Times New Roman"/>
                <w:b/>
                <w:color w:val="000000" w:themeColor="text1"/>
              </w:rPr>
            </w:pPr>
            <w:r w:rsidRPr="00E55BBC">
              <w:rPr>
                <w:rFonts w:ascii="Times New Roman" w:hAnsi="Times New Roman" w:cs="Times New Roman"/>
                <w:b/>
                <w:color w:val="000000" w:themeColor="text1"/>
              </w:rPr>
              <w:t>Музыка</w:t>
            </w:r>
          </w:p>
          <w:p w14:paraId="4539AD6C" w14:textId="77777777" w:rsidR="00E55BBC" w:rsidRPr="00E55BBC" w:rsidRDefault="00E55BBC" w:rsidP="00E55BBC">
            <w:pPr>
              <w:spacing w:after="0" w:line="240" w:lineRule="auto"/>
              <w:jc w:val="both"/>
              <w:rPr>
                <w:rFonts w:ascii="Times New Roman" w:hAnsi="Times New Roman" w:cs="Times New Roman"/>
                <w:color w:val="262626" w:themeColor="text1" w:themeTint="D9"/>
              </w:rPr>
            </w:pPr>
            <w:r w:rsidRPr="00E55BBC">
              <w:rPr>
                <w:rFonts w:ascii="Times New Roman" w:hAnsi="Times New Roman" w:cs="Times New Roman"/>
                <w:b/>
                <w:color w:val="000000" w:themeColor="text1"/>
              </w:rPr>
              <w:t>9.50-10.10</w:t>
            </w:r>
          </w:p>
        </w:tc>
        <w:tc>
          <w:tcPr>
            <w:tcW w:w="5587" w:type="dxa"/>
            <w:tcBorders>
              <w:top w:val="single" w:sz="4" w:space="0" w:color="auto"/>
              <w:left w:val="single" w:sz="4" w:space="0" w:color="auto"/>
              <w:bottom w:val="single" w:sz="4" w:space="0" w:color="auto"/>
              <w:right w:val="single" w:sz="4" w:space="0" w:color="auto"/>
            </w:tcBorders>
            <w:hideMark/>
          </w:tcPr>
          <w:p w14:paraId="50BED197"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музыкального руководителя</w:t>
            </w:r>
          </w:p>
        </w:tc>
      </w:tr>
      <w:tr w:rsidR="00E55BBC" w:rsidRPr="00E55BBC" w14:paraId="1021B541" w14:textId="77777777" w:rsidTr="00AD20B8">
        <w:trPr>
          <w:trHeight w:val="1038"/>
        </w:trPr>
        <w:tc>
          <w:tcPr>
            <w:tcW w:w="1576" w:type="dxa"/>
            <w:tcBorders>
              <w:top w:val="single" w:sz="4" w:space="0" w:color="auto"/>
              <w:left w:val="single" w:sz="4" w:space="0" w:color="auto"/>
              <w:bottom w:val="single" w:sz="4" w:space="0" w:color="auto"/>
              <w:right w:val="single" w:sz="4" w:space="0" w:color="auto"/>
            </w:tcBorders>
            <w:vAlign w:val="center"/>
          </w:tcPr>
          <w:p w14:paraId="6F4614D8" w14:textId="77777777" w:rsidR="00E55BBC" w:rsidRPr="00E55BBC" w:rsidRDefault="00E55BBC" w:rsidP="00AE6A75">
            <w:pPr>
              <w:spacing w:after="0"/>
              <w:rPr>
                <w:rFonts w:ascii="Times New Roman" w:hAnsi="Times New Roman" w:cs="Times New Roman"/>
              </w:rPr>
            </w:pPr>
          </w:p>
        </w:tc>
        <w:tc>
          <w:tcPr>
            <w:tcW w:w="2051" w:type="dxa"/>
            <w:tcBorders>
              <w:top w:val="single" w:sz="4" w:space="0" w:color="auto"/>
              <w:left w:val="single" w:sz="4" w:space="0" w:color="auto"/>
              <w:bottom w:val="single" w:sz="4" w:space="0" w:color="auto"/>
              <w:right w:val="single" w:sz="4" w:space="0" w:color="auto"/>
            </w:tcBorders>
            <w:hideMark/>
          </w:tcPr>
          <w:p w14:paraId="6E9A915C" w14:textId="77777777" w:rsidR="00E55BBC" w:rsidRPr="00E55BBC" w:rsidRDefault="00E55BBC" w:rsidP="00AE6A75">
            <w:pPr>
              <w:spacing w:after="0" w:line="240" w:lineRule="auto"/>
              <w:jc w:val="both"/>
              <w:rPr>
                <w:rFonts w:ascii="Times New Roman" w:hAnsi="Times New Roman" w:cs="Times New Roman"/>
                <w:color w:val="262626" w:themeColor="text1" w:themeTint="D9"/>
              </w:rPr>
            </w:pPr>
            <w:r w:rsidRPr="00E55BBC">
              <w:rPr>
                <w:rFonts w:ascii="Times New Roman" w:hAnsi="Times New Roman" w:cs="Times New Roman"/>
                <w:b/>
              </w:rPr>
              <w:t xml:space="preserve">Конструирование/ обучение грамоте </w:t>
            </w:r>
          </w:p>
        </w:tc>
        <w:tc>
          <w:tcPr>
            <w:tcW w:w="5587" w:type="dxa"/>
            <w:tcBorders>
              <w:top w:val="single" w:sz="4" w:space="0" w:color="auto"/>
              <w:left w:val="single" w:sz="4" w:space="0" w:color="auto"/>
              <w:bottom w:val="single" w:sz="4" w:space="0" w:color="auto"/>
              <w:right w:val="single" w:sz="4" w:space="0" w:color="auto"/>
            </w:tcBorders>
            <w:hideMark/>
          </w:tcPr>
          <w:p w14:paraId="3AC77008" w14:textId="5B02FDBD" w:rsidR="00E55BBC" w:rsidRPr="00AD20B8" w:rsidRDefault="00E55BBC" w:rsidP="00AE6A75">
            <w:pPr>
              <w:spacing w:after="0"/>
              <w:rPr>
                <w:rFonts w:ascii="Times New Roman" w:hAnsi="Times New Roman" w:cs="Times New Roman"/>
                <w:sz w:val="24"/>
                <w:szCs w:val="24"/>
              </w:rPr>
            </w:pPr>
            <w:r w:rsidRPr="00AD20B8">
              <w:rPr>
                <w:rFonts w:ascii="Times New Roman" w:hAnsi="Times New Roman" w:cs="Times New Roman"/>
                <w:b/>
                <w:sz w:val="24"/>
                <w:szCs w:val="24"/>
              </w:rPr>
              <w:t>Занятие№</w:t>
            </w:r>
            <w:r w:rsidR="00AD20B8" w:rsidRPr="00AD20B8">
              <w:rPr>
                <w:rFonts w:ascii="Times New Roman" w:eastAsia="Times New Roman" w:hAnsi="Times New Roman" w:cs="Times New Roman"/>
                <w:sz w:val="24"/>
                <w:szCs w:val="24"/>
              </w:rPr>
              <w:t>14</w:t>
            </w:r>
            <w:r w:rsidR="00AD20B8" w:rsidRPr="00AD20B8">
              <w:rPr>
                <w:rFonts w:ascii="Times New Roman" w:eastAsia="Times New Roman" w:hAnsi="Times New Roman" w:cs="Times New Roman"/>
                <w:sz w:val="24"/>
                <w:szCs w:val="24"/>
              </w:rPr>
              <w:tab/>
              <w:t>Повторение и закрепление пройденного</w:t>
            </w:r>
            <w:r w:rsidR="00AD20B8" w:rsidRPr="00AD20B8">
              <w:rPr>
                <w:rFonts w:ascii="Times New Roman" w:eastAsia="Times New Roman" w:hAnsi="Times New Roman" w:cs="Times New Roman"/>
                <w:sz w:val="24"/>
                <w:szCs w:val="24"/>
              </w:rPr>
              <w:tab/>
              <w:t>Совершенствование навыков звуко-буквенного анализа. Совершенствование умения подбирать слова, начинающиеся с заданных звуков. Формирование умения определять место заданного звука в слове. Совершенствование навыка чтения слогов, слов, предложений с пройденными буквами.</w:t>
            </w:r>
          </w:p>
        </w:tc>
      </w:tr>
      <w:tr w:rsidR="00E55BBC" w:rsidRPr="00E55BBC" w14:paraId="56B3A846" w14:textId="77777777" w:rsidTr="00AE6A75">
        <w:trPr>
          <w:trHeight w:val="1038"/>
        </w:trPr>
        <w:tc>
          <w:tcPr>
            <w:tcW w:w="1576" w:type="dxa"/>
            <w:tcBorders>
              <w:top w:val="single" w:sz="4" w:space="0" w:color="auto"/>
              <w:left w:val="single" w:sz="4" w:space="0" w:color="auto"/>
              <w:bottom w:val="single" w:sz="4" w:space="0" w:color="auto"/>
              <w:right w:val="single" w:sz="4" w:space="0" w:color="auto"/>
            </w:tcBorders>
            <w:hideMark/>
          </w:tcPr>
          <w:p w14:paraId="783349FD" w14:textId="77777777" w:rsidR="00E55BBC" w:rsidRPr="00E55BBC" w:rsidRDefault="00E55BBC" w:rsidP="00E55BBC">
            <w:pPr>
              <w:rPr>
                <w:rFonts w:ascii="Times New Roman" w:hAnsi="Times New Roman" w:cs="Times New Roman"/>
              </w:rPr>
            </w:pPr>
            <w:r w:rsidRPr="00E55BBC">
              <w:rPr>
                <w:rFonts w:ascii="Times New Roman" w:hAnsi="Times New Roman" w:cs="Times New Roman"/>
              </w:rPr>
              <w:t>Четверг</w:t>
            </w:r>
          </w:p>
        </w:tc>
        <w:tc>
          <w:tcPr>
            <w:tcW w:w="2051" w:type="dxa"/>
            <w:tcBorders>
              <w:top w:val="single" w:sz="4" w:space="0" w:color="auto"/>
              <w:left w:val="single" w:sz="4" w:space="0" w:color="auto"/>
              <w:bottom w:val="single" w:sz="4" w:space="0" w:color="auto"/>
              <w:right w:val="single" w:sz="4" w:space="0" w:color="auto"/>
            </w:tcBorders>
          </w:tcPr>
          <w:p w14:paraId="62AA64C5"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 xml:space="preserve">Рисование </w:t>
            </w:r>
          </w:p>
          <w:p w14:paraId="3DE8CF21"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9.00-9.20</w:t>
            </w:r>
          </w:p>
          <w:p w14:paraId="275EFE9B"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(1 подгруппа) </w:t>
            </w:r>
          </w:p>
          <w:p w14:paraId="025A3D14"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9.30-9.50   </w:t>
            </w:r>
          </w:p>
          <w:p w14:paraId="5AE5E7A7"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(2 подгруппа)</w:t>
            </w:r>
          </w:p>
          <w:p w14:paraId="40F4E523" w14:textId="77777777" w:rsidR="00E55BBC" w:rsidRPr="00E55BBC" w:rsidRDefault="00E55BBC" w:rsidP="00E55BBC">
            <w:pPr>
              <w:spacing w:after="0" w:line="240" w:lineRule="auto"/>
              <w:jc w:val="both"/>
              <w:rPr>
                <w:rFonts w:ascii="Times New Roman" w:hAnsi="Times New Roman" w:cs="Times New Roman"/>
                <w:color w:val="262626" w:themeColor="text1" w:themeTint="D9"/>
              </w:rPr>
            </w:pPr>
          </w:p>
        </w:tc>
        <w:tc>
          <w:tcPr>
            <w:tcW w:w="5587" w:type="dxa"/>
            <w:tcBorders>
              <w:top w:val="single" w:sz="4" w:space="0" w:color="auto"/>
              <w:left w:val="single" w:sz="4" w:space="0" w:color="auto"/>
              <w:bottom w:val="single" w:sz="4" w:space="0" w:color="auto"/>
              <w:right w:val="single" w:sz="4" w:space="0" w:color="auto"/>
            </w:tcBorders>
            <w:hideMark/>
          </w:tcPr>
          <w:p w14:paraId="5AB0171A" w14:textId="77777777" w:rsidR="00AE6A75" w:rsidRDefault="00E55BBC" w:rsidP="00AE6A75">
            <w:pPr>
              <w:spacing w:after="0"/>
              <w:rPr>
                <w:rFonts w:ascii="Times New Roman" w:hAnsi="Times New Roman" w:cs="Times New Roman"/>
                <w:sz w:val="24"/>
                <w:szCs w:val="24"/>
              </w:rPr>
            </w:pPr>
            <w:r w:rsidRPr="00E55BBC">
              <w:rPr>
                <w:rFonts w:ascii="Times New Roman" w:hAnsi="Times New Roman" w:cs="Times New Roman"/>
                <w:sz w:val="24"/>
                <w:szCs w:val="24"/>
              </w:rPr>
              <w:t>Рисование</w:t>
            </w:r>
            <w:r w:rsidRPr="00E55BBC">
              <w:rPr>
                <w:rFonts w:ascii="Times New Roman" w:hAnsi="Times New Roman" w:cs="Times New Roman"/>
                <w:b/>
                <w:sz w:val="24"/>
                <w:szCs w:val="24"/>
              </w:rPr>
              <w:t xml:space="preserve"> Занятие№</w:t>
            </w:r>
            <w:r w:rsidRPr="00E55BBC">
              <w:rPr>
                <w:rFonts w:ascii="Times New Roman" w:hAnsi="Times New Roman" w:cs="Times New Roman"/>
                <w:sz w:val="24"/>
                <w:szCs w:val="24"/>
              </w:rPr>
              <w:t>68</w:t>
            </w:r>
            <w:r w:rsidR="00AE6A75">
              <w:rPr>
                <w:rFonts w:ascii="Times New Roman" w:hAnsi="Times New Roman" w:cs="Times New Roman"/>
                <w:sz w:val="24"/>
                <w:szCs w:val="24"/>
              </w:rPr>
              <w:tab/>
              <w:t>«Самолеты летят сквозь облака»</w:t>
            </w:r>
          </w:p>
          <w:p w14:paraId="0E0736AD" w14:textId="328CB2B2" w:rsidR="00E55BBC" w:rsidRPr="00E55BBC" w:rsidRDefault="00E55BBC" w:rsidP="00AE6A75">
            <w:pPr>
              <w:spacing w:after="0"/>
              <w:rPr>
                <w:rFonts w:ascii="Times New Roman" w:hAnsi="Times New Roman" w:cs="Times New Roman"/>
                <w:sz w:val="24"/>
                <w:szCs w:val="24"/>
              </w:rPr>
            </w:pPr>
            <w:r w:rsidRPr="00E55BBC">
              <w:rPr>
                <w:rFonts w:ascii="Times New Roman" w:hAnsi="Times New Roman" w:cs="Times New Roman"/>
                <w:sz w:val="24"/>
                <w:szCs w:val="24"/>
              </w:rPr>
              <w:t xml:space="preserve">Программное содержание. </w:t>
            </w:r>
          </w:p>
          <w:p w14:paraId="45C93ED9" w14:textId="77777777" w:rsidR="00E55BBC" w:rsidRPr="00E55BBC" w:rsidRDefault="00E55BBC" w:rsidP="00AE6A75">
            <w:pPr>
              <w:spacing w:after="0"/>
              <w:rPr>
                <w:rFonts w:ascii="Times New Roman" w:hAnsi="Times New Roman" w:cs="Times New Roman"/>
                <w:sz w:val="24"/>
                <w:szCs w:val="24"/>
              </w:rPr>
            </w:pPr>
            <w:r w:rsidRPr="00E55BBC">
              <w:rPr>
                <w:rFonts w:ascii="Times New Roman" w:hAnsi="Times New Roman" w:cs="Times New Roman"/>
                <w:sz w:val="24"/>
                <w:szCs w:val="24"/>
              </w:rPr>
              <w:t>Учить детей изображать самолеты, летающие над облаками, используя разный нажим на карандаш</w:t>
            </w:r>
          </w:p>
          <w:p w14:paraId="547CE6EB" w14:textId="77777777" w:rsidR="00E55BBC" w:rsidRPr="00E55BBC" w:rsidRDefault="00E55BBC" w:rsidP="00AE6A75">
            <w:pPr>
              <w:spacing w:after="0"/>
              <w:rPr>
                <w:rFonts w:ascii="Times New Roman" w:hAnsi="Times New Roman" w:cs="Times New Roman"/>
                <w:b/>
                <w:caps/>
                <w:sz w:val="24"/>
                <w:szCs w:val="24"/>
              </w:rPr>
            </w:pPr>
            <w:r w:rsidRPr="00E55BBC">
              <w:rPr>
                <w:rFonts w:ascii="Times New Roman" w:hAnsi="Times New Roman" w:cs="Times New Roman"/>
                <w:sz w:val="24"/>
                <w:szCs w:val="24"/>
              </w:rPr>
              <w:t>Развивать образное восприятие, образное представления. Вызывать положительные отношение к созданным рисункам</w:t>
            </w:r>
            <w:r w:rsidRPr="00E55BBC">
              <w:rPr>
                <w:rFonts w:ascii="Times New Roman" w:hAnsi="Times New Roman" w:cs="Times New Roman"/>
                <w:sz w:val="24"/>
                <w:szCs w:val="24"/>
              </w:rPr>
              <w:tab/>
              <w:t>Т.С. Комарова «Изобразительная деятельность в детском саду» Стр.102</w:t>
            </w:r>
          </w:p>
        </w:tc>
      </w:tr>
      <w:tr w:rsidR="00E55BBC" w:rsidRPr="00E55BBC" w14:paraId="2F9E818C" w14:textId="77777777" w:rsidTr="00E55BBC">
        <w:trPr>
          <w:trHeight w:val="1038"/>
        </w:trPr>
        <w:tc>
          <w:tcPr>
            <w:tcW w:w="1576" w:type="dxa"/>
            <w:tcBorders>
              <w:top w:val="single" w:sz="4" w:space="0" w:color="auto"/>
              <w:left w:val="single" w:sz="4" w:space="0" w:color="auto"/>
              <w:bottom w:val="single" w:sz="4" w:space="0" w:color="auto"/>
              <w:right w:val="single" w:sz="4" w:space="0" w:color="auto"/>
            </w:tcBorders>
            <w:vAlign w:val="center"/>
          </w:tcPr>
          <w:p w14:paraId="454B7CA4" w14:textId="30732261" w:rsidR="00E55BBC" w:rsidRPr="00E55BBC" w:rsidRDefault="00E55BBC" w:rsidP="00E55BBC">
            <w:pPr>
              <w:rPr>
                <w:rFonts w:ascii="Times New Roman" w:hAnsi="Times New Roman" w:cs="Times New Roman"/>
              </w:rPr>
            </w:pPr>
          </w:p>
        </w:tc>
        <w:tc>
          <w:tcPr>
            <w:tcW w:w="2051" w:type="dxa"/>
            <w:tcBorders>
              <w:top w:val="single" w:sz="4" w:space="0" w:color="auto"/>
              <w:left w:val="single" w:sz="4" w:space="0" w:color="auto"/>
              <w:bottom w:val="single" w:sz="4" w:space="0" w:color="auto"/>
              <w:right w:val="single" w:sz="4" w:space="0" w:color="auto"/>
            </w:tcBorders>
            <w:hideMark/>
          </w:tcPr>
          <w:p w14:paraId="7BF9790A" w14:textId="77777777" w:rsidR="00E55BBC" w:rsidRPr="00E55BBC" w:rsidRDefault="00E55BBC" w:rsidP="00E55BBC">
            <w:pPr>
              <w:spacing w:after="0" w:line="240" w:lineRule="auto"/>
              <w:jc w:val="both"/>
              <w:rPr>
                <w:rFonts w:ascii="Times New Roman" w:hAnsi="Times New Roman" w:cs="Times New Roman"/>
                <w:b/>
                <w:color w:val="262626" w:themeColor="text1" w:themeTint="D9"/>
              </w:rPr>
            </w:pPr>
            <w:r w:rsidRPr="00E55BBC">
              <w:rPr>
                <w:rFonts w:ascii="Times New Roman" w:hAnsi="Times New Roman" w:cs="Times New Roman"/>
                <w:color w:val="262626" w:themeColor="text1" w:themeTint="D9"/>
              </w:rPr>
              <w:t xml:space="preserve"> </w:t>
            </w:r>
            <w:r w:rsidRPr="00E55BBC">
              <w:rPr>
                <w:rFonts w:ascii="Times New Roman" w:hAnsi="Times New Roman" w:cs="Times New Roman"/>
                <w:b/>
                <w:color w:val="262626" w:themeColor="text1" w:themeTint="D9"/>
              </w:rPr>
              <w:t>Физическая культура</w:t>
            </w:r>
          </w:p>
          <w:p w14:paraId="2CA57031" w14:textId="77777777" w:rsidR="00E55BBC" w:rsidRPr="00E55BBC" w:rsidRDefault="00E55BBC" w:rsidP="00E55BBC">
            <w:pPr>
              <w:spacing w:after="0" w:line="240" w:lineRule="auto"/>
              <w:jc w:val="both"/>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10.00-10.20</w:t>
            </w:r>
          </w:p>
        </w:tc>
        <w:tc>
          <w:tcPr>
            <w:tcW w:w="5587" w:type="dxa"/>
            <w:tcBorders>
              <w:top w:val="single" w:sz="4" w:space="0" w:color="auto"/>
              <w:left w:val="single" w:sz="4" w:space="0" w:color="auto"/>
              <w:bottom w:val="single" w:sz="4" w:space="0" w:color="auto"/>
              <w:right w:val="single" w:sz="4" w:space="0" w:color="auto"/>
            </w:tcBorders>
            <w:hideMark/>
          </w:tcPr>
          <w:p w14:paraId="61CDCF81" w14:textId="032BDC43" w:rsidR="00E55BBC" w:rsidRPr="00E55BBC" w:rsidRDefault="00AD20B8"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504E7CAA" w14:textId="77777777" w:rsidTr="004271D0">
        <w:trPr>
          <w:trHeight w:val="1038"/>
        </w:trPr>
        <w:tc>
          <w:tcPr>
            <w:tcW w:w="1576" w:type="dxa"/>
            <w:tcBorders>
              <w:top w:val="single" w:sz="4" w:space="0" w:color="auto"/>
              <w:left w:val="single" w:sz="4" w:space="0" w:color="auto"/>
              <w:bottom w:val="single" w:sz="4" w:space="0" w:color="auto"/>
              <w:right w:val="single" w:sz="4" w:space="0" w:color="auto"/>
            </w:tcBorders>
            <w:hideMark/>
          </w:tcPr>
          <w:p w14:paraId="6EDCB119" w14:textId="77777777" w:rsidR="00E55BBC" w:rsidRPr="00E55BBC" w:rsidRDefault="00E55BBC" w:rsidP="004271D0">
            <w:pPr>
              <w:spacing w:after="0"/>
              <w:rPr>
                <w:rFonts w:ascii="Times New Roman" w:hAnsi="Times New Roman" w:cs="Times New Roman"/>
              </w:rPr>
            </w:pPr>
            <w:r w:rsidRPr="00E55BBC">
              <w:rPr>
                <w:rFonts w:ascii="Times New Roman" w:hAnsi="Times New Roman" w:cs="Times New Roman"/>
              </w:rPr>
              <w:t>Пятница</w:t>
            </w:r>
          </w:p>
        </w:tc>
        <w:tc>
          <w:tcPr>
            <w:tcW w:w="2051" w:type="dxa"/>
            <w:tcBorders>
              <w:top w:val="single" w:sz="4" w:space="0" w:color="auto"/>
              <w:left w:val="single" w:sz="4" w:space="0" w:color="auto"/>
              <w:bottom w:val="single" w:sz="4" w:space="0" w:color="auto"/>
              <w:right w:val="single" w:sz="4" w:space="0" w:color="auto"/>
            </w:tcBorders>
            <w:hideMark/>
          </w:tcPr>
          <w:p w14:paraId="2382F2BC" w14:textId="77777777" w:rsidR="00E55BBC" w:rsidRPr="00E55BBC" w:rsidRDefault="00E55BBC" w:rsidP="004271D0">
            <w:pPr>
              <w:spacing w:after="0" w:line="240" w:lineRule="auto"/>
              <w:rPr>
                <w:rFonts w:ascii="Times New Roman" w:hAnsi="Times New Roman" w:cs="Times New Roman"/>
                <w:b/>
              </w:rPr>
            </w:pPr>
            <w:r w:rsidRPr="00E55BBC">
              <w:rPr>
                <w:rFonts w:ascii="Times New Roman" w:hAnsi="Times New Roman" w:cs="Times New Roman"/>
                <w:b/>
              </w:rPr>
              <w:t>Развитие речи</w:t>
            </w:r>
          </w:p>
          <w:p w14:paraId="71A6EA70" w14:textId="77777777" w:rsidR="00E55BBC" w:rsidRPr="00E55BBC" w:rsidRDefault="00E55BBC" w:rsidP="004271D0">
            <w:pPr>
              <w:spacing w:after="0" w:line="240" w:lineRule="auto"/>
              <w:rPr>
                <w:rFonts w:ascii="Times New Roman" w:hAnsi="Times New Roman" w:cs="Times New Roman"/>
              </w:rPr>
            </w:pPr>
            <w:r w:rsidRPr="00E55BBC">
              <w:rPr>
                <w:rFonts w:ascii="Times New Roman" w:hAnsi="Times New Roman" w:cs="Times New Roman"/>
              </w:rPr>
              <w:t>9.00-9.20</w:t>
            </w:r>
          </w:p>
          <w:p w14:paraId="2B7CCA38" w14:textId="77777777" w:rsidR="00E55BBC" w:rsidRPr="00E55BBC" w:rsidRDefault="00E55BBC" w:rsidP="004271D0">
            <w:pPr>
              <w:spacing w:after="0" w:line="240" w:lineRule="auto"/>
              <w:rPr>
                <w:rFonts w:ascii="Times New Roman" w:hAnsi="Times New Roman" w:cs="Times New Roman"/>
              </w:rPr>
            </w:pPr>
            <w:r w:rsidRPr="00E55BBC">
              <w:rPr>
                <w:rFonts w:ascii="Times New Roman" w:hAnsi="Times New Roman" w:cs="Times New Roman"/>
              </w:rPr>
              <w:t>( 1 подгруппа)</w:t>
            </w:r>
          </w:p>
          <w:p w14:paraId="6D667FD0" w14:textId="77777777" w:rsidR="00E55BBC" w:rsidRPr="00E55BBC" w:rsidRDefault="00E55BBC" w:rsidP="004271D0">
            <w:pPr>
              <w:spacing w:after="0" w:line="240" w:lineRule="auto"/>
              <w:rPr>
                <w:rFonts w:ascii="Times New Roman" w:hAnsi="Times New Roman" w:cs="Times New Roman"/>
              </w:rPr>
            </w:pPr>
            <w:r w:rsidRPr="00E55BBC">
              <w:rPr>
                <w:rFonts w:ascii="Times New Roman" w:hAnsi="Times New Roman" w:cs="Times New Roman"/>
              </w:rPr>
              <w:t>9.30-9.50</w:t>
            </w:r>
          </w:p>
          <w:p w14:paraId="1042349E" w14:textId="77777777" w:rsidR="00E55BBC" w:rsidRPr="00E55BBC" w:rsidRDefault="00E55BBC" w:rsidP="004271D0">
            <w:pPr>
              <w:spacing w:after="0" w:line="240" w:lineRule="auto"/>
              <w:jc w:val="both"/>
              <w:rPr>
                <w:rFonts w:ascii="Times New Roman" w:hAnsi="Times New Roman" w:cs="Times New Roman"/>
                <w:color w:val="262626" w:themeColor="text1" w:themeTint="D9"/>
              </w:rPr>
            </w:pPr>
            <w:r w:rsidRPr="00E55BBC">
              <w:rPr>
                <w:rFonts w:ascii="Times New Roman" w:hAnsi="Times New Roman" w:cs="Times New Roman"/>
              </w:rPr>
              <w:t>( 2 подгруппа)</w:t>
            </w:r>
          </w:p>
        </w:tc>
        <w:tc>
          <w:tcPr>
            <w:tcW w:w="5587" w:type="dxa"/>
            <w:tcBorders>
              <w:top w:val="single" w:sz="4" w:space="0" w:color="auto"/>
              <w:left w:val="single" w:sz="4" w:space="0" w:color="auto"/>
              <w:bottom w:val="single" w:sz="4" w:space="0" w:color="auto"/>
              <w:right w:val="single" w:sz="4" w:space="0" w:color="auto"/>
            </w:tcBorders>
            <w:hideMark/>
          </w:tcPr>
          <w:p w14:paraId="136D3E20" w14:textId="0BB96DF6" w:rsidR="004271D0" w:rsidRDefault="004271D0" w:rsidP="004271D0">
            <w:pPr>
              <w:spacing w:after="0"/>
              <w:rPr>
                <w:rFonts w:ascii="Times New Roman" w:eastAsia="Times New Roman" w:hAnsi="Times New Roman" w:cs="Times New Roman"/>
                <w:sz w:val="24"/>
                <w:szCs w:val="24"/>
              </w:rPr>
            </w:pPr>
            <w:r>
              <w:rPr>
                <w:rFonts w:ascii="Times New Roman" w:hAnsi="Times New Roman" w:cs="Times New Roman"/>
                <w:b/>
                <w:sz w:val="24"/>
                <w:szCs w:val="24"/>
              </w:rPr>
              <w:t>Занятие№</w:t>
            </w:r>
            <w:r>
              <w:rPr>
                <w:sz w:val="24"/>
                <w:szCs w:val="24"/>
              </w:rPr>
              <w:t>33</w:t>
            </w:r>
            <w:r>
              <w:rPr>
                <w:sz w:val="24"/>
                <w:szCs w:val="24"/>
              </w:rPr>
              <w:tab/>
            </w:r>
            <w:r>
              <w:rPr>
                <w:rFonts w:ascii="Times New Roman" w:eastAsia="Times New Roman" w:hAnsi="Times New Roman" w:cs="Times New Roman"/>
                <w:sz w:val="24"/>
                <w:szCs w:val="24"/>
              </w:rPr>
              <w:t>День победы</w:t>
            </w:r>
            <w:r>
              <w:rPr>
                <w:rFonts w:ascii="Times New Roman" w:eastAsia="Times New Roman" w:hAnsi="Times New Roman" w:cs="Times New Roman"/>
                <w:sz w:val="24"/>
                <w:szCs w:val="24"/>
              </w:rPr>
              <w:tab/>
            </w:r>
          </w:p>
          <w:p w14:paraId="56E95429" w14:textId="60F50EEA" w:rsidR="00E55BBC" w:rsidRPr="00E55BBC" w:rsidRDefault="004271D0" w:rsidP="004271D0">
            <w:pPr>
              <w:spacing w:after="0"/>
              <w:rPr>
                <w:rFonts w:ascii="Times New Roman" w:hAnsi="Times New Roman" w:cs="Times New Roman"/>
                <w:b/>
                <w:caps/>
                <w:sz w:val="24"/>
                <w:szCs w:val="24"/>
              </w:rPr>
            </w:pPr>
            <w:r>
              <w:rPr>
                <w:rFonts w:ascii="Times New Roman" w:eastAsia="Times New Roman" w:hAnsi="Times New Roman" w:cs="Times New Roman"/>
                <w:b/>
                <w:bCs/>
                <w:sz w:val="24"/>
                <w:szCs w:val="24"/>
              </w:rPr>
              <w:t xml:space="preserve">Программное содержание: </w:t>
            </w:r>
            <w:r>
              <w:rPr>
                <w:rFonts w:ascii="Times New Roman" w:eastAsia="Times New Roman" w:hAnsi="Times New Roman" w:cs="Times New Roman"/>
                <w:sz w:val="24"/>
                <w:szCs w:val="24"/>
              </w:rPr>
              <w:t>выяснить, что дети знают о Дне Победы.</w:t>
            </w:r>
            <w:r>
              <w:rPr>
                <w:sz w:val="24"/>
                <w:szCs w:val="24"/>
              </w:rPr>
              <w:br/>
            </w:r>
            <w:r>
              <w:rPr>
                <w:rFonts w:ascii="Times New Roman" w:eastAsia="Times New Roman" w:hAnsi="Times New Roman" w:cs="Times New Roman"/>
                <w:sz w:val="24"/>
                <w:szCs w:val="24"/>
              </w:rPr>
              <w:t>Помочь запомнить и выразительно читать стихотворение Т. Белозеровы “Праздник Победы”.</w:t>
            </w:r>
            <w:r>
              <w:rPr>
                <w:sz w:val="24"/>
                <w:szCs w:val="24"/>
              </w:rPr>
              <w:br/>
            </w:r>
            <w:r>
              <w:rPr>
                <w:rFonts w:ascii="Times New Roman" w:eastAsia="Times New Roman" w:hAnsi="Times New Roman" w:cs="Times New Roman"/>
                <w:b/>
                <w:bCs/>
                <w:sz w:val="24"/>
                <w:szCs w:val="24"/>
              </w:rPr>
              <w:t xml:space="preserve">Предварительная работа: </w:t>
            </w:r>
            <w:r>
              <w:rPr>
                <w:rFonts w:ascii="Times New Roman" w:eastAsia="Times New Roman" w:hAnsi="Times New Roman" w:cs="Times New Roman"/>
                <w:sz w:val="24"/>
                <w:szCs w:val="24"/>
              </w:rPr>
              <w:t>попросить родителей рассказать детям о родственниках, участвовавших в Великой Отечественной войне.</w:t>
            </w:r>
            <w:r>
              <w:rPr>
                <w:sz w:val="24"/>
                <w:szCs w:val="24"/>
              </w:rPr>
              <w:br/>
            </w:r>
            <w:r>
              <w:rPr>
                <w:rFonts w:ascii="Times New Roman" w:eastAsia="Times New Roman" w:hAnsi="Times New Roman" w:cs="Times New Roman"/>
                <w:b/>
                <w:bCs/>
                <w:sz w:val="24"/>
                <w:szCs w:val="24"/>
              </w:rPr>
              <w:t xml:space="preserve">Произведение: </w:t>
            </w:r>
            <w:r>
              <w:rPr>
                <w:rFonts w:ascii="Times New Roman" w:eastAsia="Times New Roman" w:hAnsi="Times New Roman" w:cs="Times New Roman"/>
                <w:sz w:val="24"/>
                <w:szCs w:val="24"/>
              </w:rPr>
              <w:t>Т. Белозеров “Праздник Победы”.</w:t>
            </w:r>
            <w:r>
              <w:rPr>
                <w:rFonts w:ascii="Times New Roman" w:eastAsia="Times New Roman" w:hAnsi="Times New Roman" w:cs="Times New Roman"/>
                <w:sz w:val="24"/>
                <w:szCs w:val="24"/>
              </w:rPr>
              <w:tab/>
              <w:t>В.Гербова” “Развитие речи в детском саду” стр.79</w:t>
            </w:r>
          </w:p>
        </w:tc>
      </w:tr>
      <w:tr w:rsidR="00E55BBC" w:rsidRPr="00E55BBC" w14:paraId="0D79E1A2" w14:textId="77777777" w:rsidTr="00E55BBC">
        <w:trPr>
          <w:trHeight w:val="1038"/>
        </w:trPr>
        <w:tc>
          <w:tcPr>
            <w:tcW w:w="1576" w:type="dxa"/>
            <w:tcBorders>
              <w:top w:val="single" w:sz="4" w:space="0" w:color="auto"/>
              <w:left w:val="single" w:sz="4" w:space="0" w:color="auto"/>
              <w:bottom w:val="single" w:sz="4" w:space="0" w:color="auto"/>
              <w:right w:val="single" w:sz="4" w:space="0" w:color="auto"/>
            </w:tcBorders>
            <w:vAlign w:val="center"/>
          </w:tcPr>
          <w:p w14:paraId="6E116271" w14:textId="77777777" w:rsidR="00E55BBC" w:rsidRPr="00E55BBC" w:rsidRDefault="00E55BBC" w:rsidP="00E55BBC">
            <w:pPr>
              <w:rPr>
                <w:rFonts w:ascii="Times New Roman" w:hAnsi="Times New Roman" w:cs="Times New Roman"/>
              </w:rPr>
            </w:pPr>
          </w:p>
        </w:tc>
        <w:tc>
          <w:tcPr>
            <w:tcW w:w="2051" w:type="dxa"/>
            <w:tcBorders>
              <w:top w:val="single" w:sz="4" w:space="0" w:color="auto"/>
              <w:left w:val="single" w:sz="4" w:space="0" w:color="auto"/>
              <w:bottom w:val="single" w:sz="4" w:space="0" w:color="auto"/>
              <w:right w:val="single" w:sz="4" w:space="0" w:color="auto"/>
            </w:tcBorders>
            <w:hideMark/>
          </w:tcPr>
          <w:p w14:paraId="2BFA7D57"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 xml:space="preserve"> </w:t>
            </w:r>
            <w:r w:rsidRPr="00E55BBC">
              <w:rPr>
                <w:rFonts w:ascii="Times New Roman" w:hAnsi="Times New Roman" w:cs="Times New Roman"/>
                <w:b/>
                <w:color w:val="262626" w:themeColor="text1" w:themeTint="D9"/>
              </w:rPr>
              <w:t>Физическая культура</w:t>
            </w:r>
            <w:r w:rsidRPr="00E55BBC">
              <w:rPr>
                <w:rFonts w:ascii="Times New Roman" w:hAnsi="Times New Roman" w:cs="Times New Roman"/>
                <w:color w:val="262626" w:themeColor="text1" w:themeTint="D9"/>
              </w:rPr>
              <w:t xml:space="preserve"> на улице</w:t>
            </w:r>
          </w:p>
          <w:p w14:paraId="43A748D9" w14:textId="77777777" w:rsidR="00E55BBC" w:rsidRPr="00E55BBC" w:rsidRDefault="00E55BBC" w:rsidP="00E55BBC">
            <w:pPr>
              <w:spacing w:after="0" w:line="240" w:lineRule="auto"/>
              <w:jc w:val="both"/>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10.40-11.00</w:t>
            </w:r>
            <w:r w:rsidRPr="00E55BBC">
              <w:rPr>
                <w:rFonts w:ascii="Times New Roman" w:hAnsi="Times New Roman" w:cs="Times New Roman"/>
                <w:b/>
                <w:color w:val="262626" w:themeColor="text1" w:themeTint="D9"/>
              </w:rPr>
              <w:t xml:space="preserve"> </w:t>
            </w:r>
          </w:p>
        </w:tc>
        <w:tc>
          <w:tcPr>
            <w:tcW w:w="5587" w:type="dxa"/>
            <w:tcBorders>
              <w:top w:val="single" w:sz="4" w:space="0" w:color="auto"/>
              <w:left w:val="single" w:sz="4" w:space="0" w:color="auto"/>
              <w:bottom w:val="single" w:sz="4" w:space="0" w:color="auto"/>
              <w:right w:val="single" w:sz="4" w:space="0" w:color="auto"/>
            </w:tcBorders>
          </w:tcPr>
          <w:p w14:paraId="03A2894C"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64C3340E" w14:textId="77777777" w:rsidTr="00E55BBC">
        <w:trPr>
          <w:trHeight w:val="261"/>
        </w:trPr>
        <w:tc>
          <w:tcPr>
            <w:tcW w:w="9214"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17D1C019"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b/>
                <w:sz w:val="24"/>
                <w:szCs w:val="24"/>
              </w:rPr>
              <w:t>3 неделя</w:t>
            </w:r>
          </w:p>
        </w:tc>
      </w:tr>
      <w:tr w:rsidR="00E55BBC" w:rsidRPr="00E55BBC" w14:paraId="71E40B3E" w14:textId="77777777" w:rsidTr="00B3086E">
        <w:trPr>
          <w:trHeight w:val="535"/>
        </w:trPr>
        <w:tc>
          <w:tcPr>
            <w:tcW w:w="1576" w:type="dxa"/>
            <w:tcBorders>
              <w:top w:val="single" w:sz="4" w:space="0" w:color="auto"/>
              <w:left w:val="single" w:sz="4" w:space="0" w:color="auto"/>
              <w:bottom w:val="single" w:sz="4" w:space="0" w:color="auto"/>
              <w:right w:val="single" w:sz="4" w:space="0" w:color="auto"/>
            </w:tcBorders>
          </w:tcPr>
          <w:p w14:paraId="2FB0E709" w14:textId="77777777" w:rsidR="00E55BBC" w:rsidRPr="00E55BBC" w:rsidRDefault="00E55BBC" w:rsidP="00E55BBC">
            <w:pPr>
              <w:rPr>
                <w:rFonts w:ascii="Times New Roman" w:hAnsi="Times New Roman" w:cs="Times New Roman"/>
              </w:rPr>
            </w:pPr>
            <w:r w:rsidRPr="00E55BBC">
              <w:rPr>
                <w:rFonts w:ascii="Times New Roman" w:eastAsia="Times New Roman" w:hAnsi="Times New Roman" w:cs="Calibri"/>
                <w:sz w:val="24"/>
                <w:szCs w:val="24"/>
              </w:rPr>
              <w:t>Понедельник</w:t>
            </w:r>
          </w:p>
        </w:tc>
        <w:tc>
          <w:tcPr>
            <w:tcW w:w="2051" w:type="dxa"/>
            <w:tcBorders>
              <w:top w:val="single" w:sz="4" w:space="0" w:color="auto"/>
              <w:left w:val="single" w:sz="4" w:space="0" w:color="auto"/>
              <w:bottom w:val="single" w:sz="4" w:space="0" w:color="auto"/>
              <w:right w:val="single" w:sz="4" w:space="0" w:color="auto"/>
            </w:tcBorders>
          </w:tcPr>
          <w:p w14:paraId="309C17F7" w14:textId="77777777" w:rsidR="00E55BBC" w:rsidRPr="00E55BBC" w:rsidRDefault="00E55BBC" w:rsidP="00E55BBC">
            <w:pPr>
              <w:spacing w:after="0" w:line="240" w:lineRule="auto"/>
              <w:jc w:val="both"/>
              <w:rPr>
                <w:rFonts w:ascii="Times New Roman" w:hAnsi="Times New Roman" w:cs="Times New Roman"/>
                <w:b/>
                <w:color w:val="000000" w:themeColor="text1"/>
              </w:rPr>
            </w:pPr>
            <w:r w:rsidRPr="00E55BBC">
              <w:rPr>
                <w:rFonts w:ascii="Times New Roman" w:hAnsi="Times New Roman" w:cs="Times New Roman"/>
                <w:b/>
                <w:color w:val="000000" w:themeColor="text1"/>
              </w:rPr>
              <w:t>Музыка</w:t>
            </w:r>
          </w:p>
          <w:p w14:paraId="72F8F1D2" w14:textId="0BA40BB1" w:rsidR="00E55BBC" w:rsidRPr="00B3086E" w:rsidRDefault="00B3086E" w:rsidP="00E55BBC">
            <w:pPr>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9.00-9.20</w:t>
            </w:r>
          </w:p>
        </w:tc>
        <w:tc>
          <w:tcPr>
            <w:tcW w:w="5587" w:type="dxa"/>
            <w:tcBorders>
              <w:top w:val="single" w:sz="4" w:space="0" w:color="auto"/>
              <w:left w:val="single" w:sz="4" w:space="0" w:color="auto"/>
              <w:bottom w:val="single" w:sz="4" w:space="0" w:color="auto"/>
              <w:right w:val="single" w:sz="4" w:space="0" w:color="auto"/>
            </w:tcBorders>
          </w:tcPr>
          <w:p w14:paraId="53620198"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музыкального руководителя</w:t>
            </w:r>
          </w:p>
        </w:tc>
      </w:tr>
      <w:tr w:rsidR="00E55BBC" w:rsidRPr="00E55BBC" w14:paraId="336B3785" w14:textId="77777777" w:rsidTr="00E55BBC">
        <w:trPr>
          <w:trHeight w:val="1038"/>
        </w:trPr>
        <w:tc>
          <w:tcPr>
            <w:tcW w:w="1576" w:type="dxa"/>
            <w:tcBorders>
              <w:top w:val="single" w:sz="4" w:space="0" w:color="auto"/>
              <w:left w:val="single" w:sz="4" w:space="0" w:color="auto"/>
              <w:bottom w:val="single" w:sz="4" w:space="0" w:color="auto"/>
              <w:right w:val="single" w:sz="4" w:space="0" w:color="auto"/>
            </w:tcBorders>
            <w:vAlign w:val="center"/>
          </w:tcPr>
          <w:p w14:paraId="5490405C" w14:textId="77777777" w:rsidR="00E55BBC" w:rsidRPr="00E55BBC" w:rsidRDefault="00E55BBC" w:rsidP="00E55BBC">
            <w:pPr>
              <w:rPr>
                <w:rFonts w:ascii="Times New Roman" w:hAnsi="Times New Roman" w:cs="Times New Roman"/>
              </w:rPr>
            </w:pPr>
          </w:p>
        </w:tc>
        <w:tc>
          <w:tcPr>
            <w:tcW w:w="2051" w:type="dxa"/>
            <w:tcBorders>
              <w:top w:val="single" w:sz="4" w:space="0" w:color="auto"/>
              <w:left w:val="single" w:sz="4" w:space="0" w:color="auto"/>
              <w:bottom w:val="single" w:sz="4" w:space="0" w:color="auto"/>
              <w:right w:val="single" w:sz="4" w:space="0" w:color="auto"/>
            </w:tcBorders>
          </w:tcPr>
          <w:p w14:paraId="3D01E68F"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b/>
              </w:rPr>
              <w:t>Формирование элементарных математических представлений</w:t>
            </w:r>
            <w:r w:rsidRPr="00E55BBC">
              <w:rPr>
                <w:rFonts w:ascii="Times New Roman" w:hAnsi="Times New Roman" w:cs="Times New Roman"/>
              </w:rPr>
              <w:t xml:space="preserve"> </w:t>
            </w:r>
          </w:p>
          <w:p w14:paraId="0CF6CD53"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9.30-9.50</w:t>
            </w:r>
          </w:p>
          <w:p w14:paraId="732FA6AA"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( 1 подгруппа)</w:t>
            </w:r>
          </w:p>
          <w:p w14:paraId="0619CCD6"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10.00-10.20</w:t>
            </w:r>
          </w:p>
          <w:p w14:paraId="26D3D1A2"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(2 подгруппа)</w:t>
            </w:r>
          </w:p>
          <w:p w14:paraId="271E0DEB" w14:textId="77777777" w:rsidR="00E55BBC" w:rsidRPr="00E55BBC" w:rsidRDefault="00E55BBC" w:rsidP="00E55BBC">
            <w:pPr>
              <w:spacing w:after="0" w:line="240" w:lineRule="auto"/>
              <w:rPr>
                <w:rFonts w:ascii="Times New Roman" w:hAnsi="Times New Roman" w:cs="Times New Roman"/>
                <w:color w:val="262626" w:themeColor="text1" w:themeTint="D9"/>
              </w:rPr>
            </w:pPr>
          </w:p>
        </w:tc>
        <w:tc>
          <w:tcPr>
            <w:tcW w:w="5587" w:type="dxa"/>
            <w:tcBorders>
              <w:top w:val="single" w:sz="4" w:space="0" w:color="auto"/>
              <w:left w:val="single" w:sz="4" w:space="0" w:color="auto"/>
              <w:bottom w:val="single" w:sz="4" w:space="0" w:color="auto"/>
              <w:right w:val="single" w:sz="4" w:space="0" w:color="auto"/>
            </w:tcBorders>
          </w:tcPr>
          <w:p w14:paraId="4708B096"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b/>
                <w:sz w:val="24"/>
                <w:szCs w:val="24"/>
              </w:rPr>
              <w:t>Закрепление пройденного материала</w:t>
            </w:r>
          </w:p>
        </w:tc>
      </w:tr>
      <w:tr w:rsidR="00E55BBC" w:rsidRPr="00E55BBC" w14:paraId="5E1E6A23" w14:textId="77777777" w:rsidTr="00B3086E">
        <w:trPr>
          <w:trHeight w:val="753"/>
        </w:trPr>
        <w:tc>
          <w:tcPr>
            <w:tcW w:w="1576" w:type="dxa"/>
            <w:tcBorders>
              <w:top w:val="single" w:sz="4" w:space="0" w:color="auto"/>
              <w:left w:val="single" w:sz="4" w:space="0" w:color="auto"/>
              <w:bottom w:val="single" w:sz="4" w:space="0" w:color="auto"/>
              <w:right w:val="single" w:sz="4" w:space="0" w:color="auto"/>
            </w:tcBorders>
          </w:tcPr>
          <w:p w14:paraId="333DB8AB" w14:textId="77777777" w:rsidR="00E55BBC" w:rsidRPr="00E55BBC" w:rsidRDefault="00E55BBC" w:rsidP="00E55BBC">
            <w:pPr>
              <w:rPr>
                <w:rFonts w:ascii="Times New Roman" w:hAnsi="Times New Roman" w:cs="Times New Roman"/>
              </w:rPr>
            </w:pPr>
            <w:r w:rsidRPr="00E55BBC">
              <w:rPr>
                <w:rFonts w:ascii="Times New Roman" w:hAnsi="Times New Roman" w:cs="Times New Roman"/>
                <w:sz w:val="24"/>
                <w:szCs w:val="24"/>
              </w:rPr>
              <w:t>Вторник</w:t>
            </w:r>
          </w:p>
        </w:tc>
        <w:tc>
          <w:tcPr>
            <w:tcW w:w="2051" w:type="dxa"/>
            <w:tcBorders>
              <w:top w:val="single" w:sz="4" w:space="0" w:color="auto"/>
              <w:left w:val="single" w:sz="4" w:space="0" w:color="auto"/>
              <w:bottom w:val="single" w:sz="4" w:space="0" w:color="auto"/>
              <w:right w:val="single" w:sz="4" w:space="0" w:color="auto"/>
            </w:tcBorders>
          </w:tcPr>
          <w:p w14:paraId="61E2394F" w14:textId="77777777" w:rsidR="00E55BBC" w:rsidRPr="00E55BBC" w:rsidRDefault="00E55BBC" w:rsidP="00E55BBC">
            <w:pPr>
              <w:spacing w:after="0" w:line="240" w:lineRule="auto"/>
              <w:rPr>
                <w:rFonts w:ascii="Times New Roman" w:hAnsi="Times New Roman" w:cs="Times New Roman"/>
                <w:b/>
                <w:color w:val="262626" w:themeColor="text1" w:themeTint="D9"/>
              </w:rPr>
            </w:pPr>
            <w:r w:rsidRPr="00E55BBC">
              <w:rPr>
                <w:rFonts w:ascii="Times New Roman" w:hAnsi="Times New Roman" w:cs="Times New Roman"/>
                <w:b/>
                <w:color w:val="262626" w:themeColor="text1" w:themeTint="D9"/>
              </w:rPr>
              <w:t xml:space="preserve">Физическая культура </w:t>
            </w:r>
          </w:p>
          <w:p w14:paraId="03156F00" w14:textId="03D43D9E" w:rsidR="00E55BBC" w:rsidRPr="00E55BBC" w:rsidRDefault="00B3086E" w:rsidP="00E55BBC">
            <w:pPr>
              <w:spacing w:after="0" w:line="240" w:lineRule="auto"/>
              <w:rPr>
                <w:rFonts w:ascii="Times New Roman" w:hAnsi="Times New Roman" w:cs="Times New Roman"/>
                <w:color w:val="262626" w:themeColor="text1" w:themeTint="D9"/>
              </w:rPr>
            </w:pPr>
            <w:r>
              <w:rPr>
                <w:rFonts w:ascii="Times New Roman" w:hAnsi="Times New Roman" w:cs="Times New Roman"/>
                <w:color w:val="262626" w:themeColor="text1" w:themeTint="D9"/>
              </w:rPr>
              <w:t>9.00-9.20</w:t>
            </w:r>
          </w:p>
        </w:tc>
        <w:tc>
          <w:tcPr>
            <w:tcW w:w="5587" w:type="dxa"/>
            <w:tcBorders>
              <w:top w:val="single" w:sz="4" w:space="0" w:color="auto"/>
              <w:left w:val="single" w:sz="4" w:space="0" w:color="auto"/>
              <w:bottom w:val="single" w:sz="4" w:space="0" w:color="auto"/>
              <w:right w:val="single" w:sz="4" w:space="0" w:color="auto"/>
            </w:tcBorders>
          </w:tcPr>
          <w:p w14:paraId="684FF2B1"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62C5F514" w14:textId="77777777" w:rsidTr="00B3086E">
        <w:trPr>
          <w:trHeight w:val="2539"/>
        </w:trPr>
        <w:tc>
          <w:tcPr>
            <w:tcW w:w="1576" w:type="dxa"/>
            <w:tcBorders>
              <w:top w:val="single" w:sz="4" w:space="0" w:color="auto"/>
              <w:left w:val="single" w:sz="4" w:space="0" w:color="auto"/>
              <w:bottom w:val="single" w:sz="4" w:space="0" w:color="auto"/>
              <w:right w:val="single" w:sz="4" w:space="0" w:color="auto"/>
            </w:tcBorders>
            <w:vAlign w:val="center"/>
          </w:tcPr>
          <w:p w14:paraId="4FDA9888" w14:textId="77777777" w:rsidR="00E55BBC" w:rsidRPr="00E55BBC" w:rsidRDefault="00E55BBC" w:rsidP="00E55BBC">
            <w:pPr>
              <w:rPr>
                <w:rFonts w:ascii="Times New Roman" w:hAnsi="Times New Roman" w:cs="Times New Roman"/>
              </w:rPr>
            </w:pPr>
          </w:p>
        </w:tc>
        <w:tc>
          <w:tcPr>
            <w:tcW w:w="2051" w:type="dxa"/>
            <w:tcBorders>
              <w:top w:val="single" w:sz="4" w:space="0" w:color="auto"/>
              <w:left w:val="single" w:sz="4" w:space="0" w:color="auto"/>
              <w:bottom w:val="single" w:sz="4" w:space="0" w:color="auto"/>
              <w:right w:val="single" w:sz="4" w:space="0" w:color="auto"/>
            </w:tcBorders>
          </w:tcPr>
          <w:p w14:paraId="101A6EC1"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Ознакомление с окружающим (предметный мир) /Ознакомление с миром природы</w:t>
            </w:r>
          </w:p>
          <w:p w14:paraId="61179151"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9.30-9.50</w:t>
            </w:r>
          </w:p>
          <w:p w14:paraId="602EBAE6"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(2 подгруппа)</w:t>
            </w:r>
          </w:p>
          <w:p w14:paraId="7BC4E7A9"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10.00-10.2 </w:t>
            </w:r>
          </w:p>
          <w:p w14:paraId="0E553C05" w14:textId="51AA0D7C" w:rsidR="00E55BBC" w:rsidRPr="00B3086E" w:rsidRDefault="00B3086E" w:rsidP="00E55BBC">
            <w:pPr>
              <w:spacing w:after="0" w:line="240" w:lineRule="auto"/>
              <w:rPr>
                <w:rFonts w:ascii="Times New Roman" w:hAnsi="Times New Roman" w:cs="Times New Roman"/>
              </w:rPr>
            </w:pPr>
            <w:r>
              <w:rPr>
                <w:rFonts w:ascii="Times New Roman" w:hAnsi="Times New Roman" w:cs="Times New Roman"/>
              </w:rPr>
              <w:t>.(2 подгруппа)</w:t>
            </w:r>
          </w:p>
        </w:tc>
        <w:tc>
          <w:tcPr>
            <w:tcW w:w="5587" w:type="dxa"/>
            <w:tcBorders>
              <w:top w:val="single" w:sz="4" w:space="0" w:color="auto"/>
              <w:left w:val="single" w:sz="4" w:space="0" w:color="auto"/>
              <w:bottom w:val="single" w:sz="4" w:space="0" w:color="auto"/>
              <w:right w:val="single" w:sz="4" w:space="0" w:color="auto"/>
            </w:tcBorders>
          </w:tcPr>
          <w:p w14:paraId="76EC5000" w14:textId="77777777" w:rsidR="00E55BBC" w:rsidRPr="00E55BBC" w:rsidRDefault="00E55BBC" w:rsidP="00E55BBC">
            <w:pPr>
              <w:rPr>
                <w:rFonts w:ascii="Times New Roman" w:hAnsi="Times New Roman" w:cs="Times New Roman"/>
                <w:b/>
                <w:caps/>
                <w:sz w:val="24"/>
                <w:szCs w:val="24"/>
              </w:rPr>
            </w:pPr>
            <w:r w:rsidRPr="00E55BBC">
              <w:rPr>
                <w:rFonts w:ascii="Times New Roman" w:hAnsi="Times New Roman" w:cs="Times New Roman"/>
                <w:b/>
                <w:sz w:val="24"/>
                <w:szCs w:val="24"/>
              </w:rPr>
              <w:t xml:space="preserve"> Занятие</w:t>
            </w:r>
            <w:r w:rsidRPr="00E55BBC">
              <w:rPr>
                <w:rFonts w:ascii="Times New Roman" w:hAnsi="Times New Roman" w:cs="Times New Roman"/>
                <w:b/>
                <w:caps/>
                <w:sz w:val="24"/>
                <w:szCs w:val="24"/>
              </w:rPr>
              <w:t>.</w:t>
            </w:r>
            <w:r w:rsidRPr="00E55BBC">
              <w:rPr>
                <w:rFonts w:ascii="Times New Roman" w:hAnsi="Times New Roman" w:cs="Times New Roman"/>
                <w:b/>
                <w:sz w:val="24"/>
                <w:szCs w:val="24"/>
              </w:rPr>
              <w:t xml:space="preserve"> Диагностика</w:t>
            </w:r>
          </w:p>
        </w:tc>
      </w:tr>
      <w:tr w:rsidR="00E55BBC" w:rsidRPr="00E55BBC" w14:paraId="6A5A82E4" w14:textId="77777777" w:rsidTr="00E55BBC">
        <w:trPr>
          <w:trHeight w:val="1038"/>
        </w:trPr>
        <w:tc>
          <w:tcPr>
            <w:tcW w:w="1576" w:type="dxa"/>
            <w:tcBorders>
              <w:top w:val="single" w:sz="4" w:space="0" w:color="auto"/>
              <w:left w:val="single" w:sz="4" w:space="0" w:color="auto"/>
              <w:bottom w:val="single" w:sz="4" w:space="0" w:color="auto"/>
              <w:right w:val="single" w:sz="4" w:space="0" w:color="auto"/>
            </w:tcBorders>
          </w:tcPr>
          <w:p w14:paraId="5F57DB74" w14:textId="77777777" w:rsidR="00E55BBC" w:rsidRPr="00E55BBC" w:rsidRDefault="00E55BBC" w:rsidP="00E55BBC">
            <w:pPr>
              <w:spacing w:after="0"/>
              <w:rPr>
                <w:rFonts w:ascii="Times New Roman" w:hAnsi="Times New Roman" w:cs="Times New Roman"/>
              </w:rPr>
            </w:pPr>
            <w:r w:rsidRPr="00E55BBC">
              <w:rPr>
                <w:rFonts w:ascii="Times New Roman" w:hAnsi="Times New Roman" w:cs="Times New Roman"/>
              </w:rPr>
              <w:t>Среда</w:t>
            </w:r>
          </w:p>
        </w:tc>
        <w:tc>
          <w:tcPr>
            <w:tcW w:w="2051" w:type="dxa"/>
            <w:tcBorders>
              <w:top w:val="single" w:sz="4" w:space="0" w:color="auto"/>
              <w:left w:val="single" w:sz="4" w:space="0" w:color="auto"/>
              <w:bottom w:val="single" w:sz="4" w:space="0" w:color="auto"/>
              <w:right w:val="single" w:sz="4" w:space="0" w:color="auto"/>
            </w:tcBorders>
          </w:tcPr>
          <w:p w14:paraId="488ACD27"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Лепка / Аппликация, ручной труд</w:t>
            </w:r>
          </w:p>
          <w:p w14:paraId="0FED2D1C"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8.55-9.15</w:t>
            </w:r>
          </w:p>
          <w:p w14:paraId="18E839C8"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( 1 подгруппа)</w:t>
            </w:r>
          </w:p>
          <w:p w14:paraId="1FFD6063"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9.20 -9.40 </w:t>
            </w:r>
          </w:p>
          <w:p w14:paraId="56676851"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rPr>
              <w:t>( 2 подгруппа)</w:t>
            </w:r>
          </w:p>
        </w:tc>
        <w:tc>
          <w:tcPr>
            <w:tcW w:w="5587" w:type="dxa"/>
            <w:tcBorders>
              <w:top w:val="single" w:sz="4" w:space="0" w:color="auto"/>
              <w:left w:val="single" w:sz="4" w:space="0" w:color="auto"/>
              <w:bottom w:val="single" w:sz="4" w:space="0" w:color="auto"/>
              <w:right w:val="single" w:sz="4" w:space="0" w:color="auto"/>
            </w:tcBorders>
          </w:tcPr>
          <w:p w14:paraId="5819C7A9"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b/>
                <w:sz w:val="24"/>
                <w:szCs w:val="24"/>
              </w:rPr>
              <w:t>Лепка</w:t>
            </w:r>
            <w:r w:rsidRPr="00E55BBC">
              <w:rPr>
                <w:rFonts w:ascii="Times New Roman" w:hAnsi="Times New Roman" w:cs="Times New Roman"/>
                <w:b/>
                <w:sz w:val="24"/>
                <w:szCs w:val="24"/>
              </w:rPr>
              <w:tab/>
              <w:t>Занятие№71</w:t>
            </w:r>
            <w:r w:rsidRPr="00E55BBC">
              <w:rPr>
                <w:rFonts w:ascii="Times New Roman" w:hAnsi="Times New Roman" w:cs="Times New Roman"/>
                <w:b/>
                <w:sz w:val="24"/>
                <w:szCs w:val="24"/>
              </w:rPr>
              <w:tab/>
              <w:t xml:space="preserve"> «Как мы играли в подвижную игру «прилет птиц</w:t>
            </w:r>
            <w:r w:rsidRPr="00E55BBC">
              <w:rPr>
                <w:rFonts w:ascii="Times New Roman" w:hAnsi="Times New Roman" w:cs="Times New Roman"/>
                <w:b/>
                <w:sz w:val="24"/>
                <w:szCs w:val="24"/>
              </w:rPr>
              <w:tab/>
            </w:r>
            <w:r w:rsidRPr="00E55BBC">
              <w:rPr>
                <w:rFonts w:ascii="Times New Roman" w:hAnsi="Times New Roman" w:cs="Times New Roman"/>
                <w:sz w:val="24"/>
                <w:szCs w:val="24"/>
              </w:rPr>
              <w:t xml:space="preserve">Программное содержание. </w:t>
            </w:r>
          </w:p>
          <w:p w14:paraId="700D8F3C"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sz w:val="24"/>
                <w:szCs w:val="24"/>
              </w:rPr>
              <w:t>Закрепить приемы лепки.</w:t>
            </w:r>
          </w:p>
          <w:p w14:paraId="533CDFC4"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sz w:val="24"/>
                <w:szCs w:val="24"/>
              </w:rPr>
              <w:t>Продолжать учить детей создавать образы подвижной игры.</w:t>
            </w:r>
          </w:p>
          <w:p w14:paraId="61613C7D" w14:textId="77777777" w:rsidR="00E55BBC" w:rsidRPr="00E55BBC" w:rsidRDefault="00E55BBC" w:rsidP="00E55BBC">
            <w:pPr>
              <w:spacing w:after="0"/>
              <w:rPr>
                <w:rFonts w:ascii="Times New Roman" w:hAnsi="Times New Roman" w:cs="Times New Roman"/>
                <w:b/>
                <w:caps/>
                <w:sz w:val="24"/>
                <w:szCs w:val="24"/>
              </w:rPr>
            </w:pPr>
            <w:r w:rsidRPr="00E55BBC">
              <w:rPr>
                <w:rFonts w:ascii="Times New Roman" w:hAnsi="Times New Roman" w:cs="Times New Roman"/>
                <w:sz w:val="24"/>
                <w:szCs w:val="24"/>
              </w:rPr>
              <w:t>Развивать воображение и творчество</w:t>
            </w:r>
            <w:r w:rsidRPr="00E55BBC">
              <w:rPr>
                <w:rFonts w:ascii="Times New Roman" w:hAnsi="Times New Roman" w:cs="Times New Roman"/>
                <w:sz w:val="24"/>
                <w:szCs w:val="24"/>
              </w:rPr>
              <w:tab/>
              <w:t>Т.С. Комарова «Изобразительная деятельность в детском саду» Стр.105</w:t>
            </w:r>
          </w:p>
        </w:tc>
      </w:tr>
      <w:tr w:rsidR="00E55BBC" w:rsidRPr="00E55BBC" w14:paraId="074E5640" w14:textId="77777777" w:rsidTr="00B3086E">
        <w:trPr>
          <w:trHeight w:val="565"/>
        </w:trPr>
        <w:tc>
          <w:tcPr>
            <w:tcW w:w="1576" w:type="dxa"/>
            <w:tcBorders>
              <w:top w:val="single" w:sz="4" w:space="0" w:color="auto"/>
              <w:left w:val="single" w:sz="4" w:space="0" w:color="auto"/>
              <w:bottom w:val="single" w:sz="4" w:space="0" w:color="auto"/>
              <w:right w:val="single" w:sz="4" w:space="0" w:color="auto"/>
            </w:tcBorders>
            <w:vAlign w:val="center"/>
          </w:tcPr>
          <w:p w14:paraId="2D5C4BDB" w14:textId="77777777" w:rsidR="00E55BBC" w:rsidRPr="00E55BBC" w:rsidRDefault="00E55BBC" w:rsidP="00E55BBC">
            <w:pPr>
              <w:spacing w:after="0"/>
              <w:rPr>
                <w:rFonts w:ascii="Times New Roman" w:hAnsi="Times New Roman" w:cs="Times New Roman"/>
              </w:rPr>
            </w:pPr>
          </w:p>
        </w:tc>
        <w:tc>
          <w:tcPr>
            <w:tcW w:w="2051" w:type="dxa"/>
            <w:tcBorders>
              <w:top w:val="single" w:sz="4" w:space="0" w:color="auto"/>
              <w:left w:val="single" w:sz="4" w:space="0" w:color="auto"/>
              <w:bottom w:val="single" w:sz="4" w:space="0" w:color="auto"/>
              <w:right w:val="single" w:sz="4" w:space="0" w:color="auto"/>
            </w:tcBorders>
          </w:tcPr>
          <w:p w14:paraId="48D6E108" w14:textId="77777777" w:rsidR="00E55BBC" w:rsidRPr="00E55BBC" w:rsidRDefault="00E55BBC" w:rsidP="00E55BBC">
            <w:pPr>
              <w:spacing w:after="0" w:line="240" w:lineRule="auto"/>
              <w:jc w:val="both"/>
              <w:rPr>
                <w:rFonts w:ascii="Times New Roman" w:hAnsi="Times New Roman" w:cs="Times New Roman"/>
                <w:b/>
                <w:color w:val="000000" w:themeColor="text1"/>
              </w:rPr>
            </w:pPr>
            <w:r w:rsidRPr="00E55BBC">
              <w:rPr>
                <w:rFonts w:ascii="Times New Roman" w:hAnsi="Times New Roman" w:cs="Times New Roman"/>
                <w:b/>
                <w:color w:val="000000" w:themeColor="text1"/>
              </w:rPr>
              <w:t>Музыка</w:t>
            </w:r>
          </w:p>
          <w:p w14:paraId="7683CCE4"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b/>
                <w:color w:val="000000" w:themeColor="text1"/>
              </w:rPr>
              <w:t>9.50-10.10</w:t>
            </w:r>
          </w:p>
        </w:tc>
        <w:tc>
          <w:tcPr>
            <w:tcW w:w="5587" w:type="dxa"/>
            <w:tcBorders>
              <w:top w:val="single" w:sz="4" w:space="0" w:color="auto"/>
              <w:left w:val="single" w:sz="4" w:space="0" w:color="auto"/>
              <w:bottom w:val="single" w:sz="4" w:space="0" w:color="auto"/>
              <w:right w:val="single" w:sz="4" w:space="0" w:color="auto"/>
            </w:tcBorders>
          </w:tcPr>
          <w:p w14:paraId="395830A1" w14:textId="77777777" w:rsidR="00E55BBC" w:rsidRPr="00E55BBC" w:rsidRDefault="00E55BBC" w:rsidP="00E55BBC">
            <w:pPr>
              <w:spacing w:after="0"/>
              <w:rPr>
                <w:rFonts w:ascii="Times New Roman" w:hAnsi="Times New Roman" w:cs="Times New Roman"/>
                <w:b/>
                <w:caps/>
                <w:sz w:val="24"/>
                <w:szCs w:val="24"/>
              </w:rPr>
            </w:pPr>
            <w:r w:rsidRPr="00E55BBC">
              <w:rPr>
                <w:rFonts w:ascii="Times New Roman" w:hAnsi="Times New Roman" w:cs="Times New Roman"/>
                <w:sz w:val="24"/>
                <w:szCs w:val="24"/>
              </w:rPr>
              <w:t>По плану музыкального руководителя</w:t>
            </w:r>
          </w:p>
        </w:tc>
      </w:tr>
      <w:tr w:rsidR="00E55BBC" w:rsidRPr="00E55BBC" w14:paraId="083F7264" w14:textId="77777777" w:rsidTr="00E55BBC">
        <w:trPr>
          <w:trHeight w:val="1038"/>
        </w:trPr>
        <w:tc>
          <w:tcPr>
            <w:tcW w:w="1576" w:type="dxa"/>
            <w:tcBorders>
              <w:top w:val="single" w:sz="4" w:space="0" w:color="auto"/>
              <w:left w:val="single" w:sz="4" w:space="0" w:color="auto"/>
              <w:bottom w:val="single" w:sz="4" w:space="0" w:color="auto"/>
              <w:right w:val="single" w:sz="4" w:space="0" w:color="auto"/>
            </w:tcBorders>
            <w:vAlign w:val="center"/>
          </w:tcPr>
          <w:p w14:paraId="634F8CD8" w14:textId="77777777" w:rsidR="00E55BBC" w:rsidRPr="00E55BBC" w:rsidRDefault="00E55BBC" w:rsidP="00E55BBC">
            <w:pPr>
              <w:rPr>
                <w:rFonts w:ascii="Times New Roman" w:hAnsi="Times New Roman" w:cs="Times New Roman"/>
              </w:rPr>
            </w:pPr>
          </w:p>
        </w:tc>
        <w:tc>
          <w:tcPr>
            <w:tcW w:w="2051" w:type="dxa"/>
            <w:tcBorders>
              <w:top w:val="single" w:sz="4" w:space="0" w:color="auto"/>
              <w:left w:val="single" w:sz="4" w:space="0" w:color="auto"/>
              <w:bottom w:val="single" w:sz="4" w:space="0" w:color="auto"/>
              <w:right w:val="single" w:sz="4" w:space="0" w:color="auto"/>
            </w:tcBorders>
          </w:tcPr>
          <w:p w14:paraId="7DDB3220"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b/>
              </w:rPr>
              <w:t xml:space="preserve">Конструирование/ обучение грамоте </w:t>
            </w:r>
          </w:p>
        </w:tc>
        <w:tc>
          <w:tcPr>
            <w:tcW w:w="5587" w:type="dxa"/>
            <w:tcBorders>
              <w:top w:val="single" w:sz="4" w:space="0" w:color="auto"/>
              <w:left w:val="single" w:sz="4" w:space="0" w:color="auto"/>
              <w:bottom w:val="single" w:sz="4" w:space="0" w:color="auto"/>
              <w:right w:val="single" w:sz="4" w:space="0" w:color="auto"/>
            </w:tcBorders>
          </w:tcPr>
          <w:p w14:paraId="5D1EF8E6" w14:textId="6328EB4C" w:rsidR="00E55BBC" w:rsidRPr="00E55BBC" w:rsidRDefault="008E7CED" w:rsidP="00E55BBC">
            <w:pPr>
              <w:jc w:val="center"/>
              <w:rPr>
                <w:rFonts w:ascii="Times New Roman" w:hAnsi="Times New Roman" w:cs="Times New Roman"/>
                <w:b/>
                <w:caps/>
                <w:sz w:val="24"/>
                <w:szCs w:val="24"/>
              </w:rPr>
            </w:pPr>
            <w:r>
              <w:rPr>
                <w:rFonts w:ascii="Times New Roman" w:hAnsi="Times New Roman" w:cs="Times New Roman"/>
                <w:b/>
              </w:rPr>
              <w:t>Конструирование Занятие №</w:t>
            </w:r>
          </w:p>
        </w:tc>
      </w:tr>
      <w:tr w:rsidR="00E55BBC" w:rsidRPr="00E55BBC" w14:paraId="38920F8C" w14:textId="77777777" w:rsidTr="00E55BBC">
        <w:trPr>
          <w:trHeight w:val="1038"/>
        </w:trPr>
        <w:tc>
          <w:tcPr>
            <w:tcW w:w="1576" w:type="dxa"/>
            <w:tcBorders>
              <w:top w:val="single" w:sz="4" w:space="0" w:color="auto"/>
              <w:left w:val="single" w:sz="4" w:space="0" w:color="auto"/>
              <w:bottom w:val="single" w:sz="4" w:space="0" w:color="auto"/>
              <w:right w:val="single" w:sz="4" w:space="0" w:color="auto"/>
            </w:tcBorders>
          </w:tcPr>
          <w:p w14:paraId="051409D9" w14:textId="77777777" w:rsidR="00E55BBC" w:rsidRPr="00E55BBC" w:rsidRDefault="00E55BBC" w:rsidP="00E55BBC">
            <w:pPr>
              <w:rPr>
                <w:rFonts w:ascii="Times New Roman" w:hAnsi="Times New Roman" w:cs="Times New Roman"/>
              </w:rPr>
            </w:pPr>
            <w:r w:rsidRPr="00E55BBC">
              <w:rPr>
                <w:rFonts w:ascii="Times New Roman" w:hAnsi="Times New Roman" w:cs="Times New Roman"/>
              </w:rPr>
              <w:t>Четверг</w:t>
            </w:r>
          </w:p>
        </w:tc>
        <w:tc>
          <w:tcPr>
            <w:tcW w:w="2051" w:type="dxa"/>
            <w:tcBorders>
              <w:top w:val="single" w:sz="4" w:space="0" w:color="auto"/>
              <w:left w:val="single" w:sz="4" w:space="0" w:color="auto"/>
              <w:bottom w:val="single" w:sz="4" w:space="0" w:color="auto"/>
              <w:right w:val="single" w:sz="4" w:space="0" w:color="auto"/>
            </w:tcBorders>
          </w:tcPr>
          <w:p w14:paraId="6CCA810D"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 xml:space="preserve">Рисование </w:t>
            </w:r>
          </w:p>
          <w:p w14:paraId="2FC5CAE8"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9.00-9.20</w:t>
            </w:r>
          </w:p>
          <w:p w14:paraId="5205F16F"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(1 подгруппа) </w:t>
            </w:r>
          </w:p>
          <w:p w14:paraId="490C1048"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9.30-9.50   </w:t>
            </w:r>
          </w:p>
          <w:p w14:paraId="6ED975A4"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(2 подгруппа)</w:t>
            </w:r>
          </w:p>
          <w:p w14:paraId="27830C77" w14:textId="77777777" w:rsidR="00E55BBC" w:rsidRPr="00E55BBC" w:rsidRDefault="00E55BBC" w:rsidP="00E55BBC">
            <w:pPr>
              <w:spacing w:after="0" w:line="240" w:lineRule="auto"/>
              <w:rPr>
                <w:rFonts w:ascii="Times New Roman" w:hAnsi="Times New Roman" w:cs="Times New Roman"/>
                <w:color w:val="262626" w:themeColor="text1" w:themeTint="D9"/>
              </w:rPr>
            </w:pPr>
          </w:p>
        </w:tc>
        <w:tc>
          <w:tcPr>
            <w:tcW w:w="5587" w:type="dxa"/>
            <w:tcBorders>
              <w:top w:val="single" w:sz="4" w:space="0" w:color="auto"/>
              <w:left w:val="single" w:sz="4" w:space="0" w:color="auto"/>
              <w:bottom w:val="single" w:sz="4" w:space="0" w:color="auto"/>
              <w:right w:val="single" w:sz="4" w:space="0" w:color="auto"/>
            </w:tcBorders>
          </w:tcPr>
          <w:p w14:paraId="6981FCAE"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b/>
                <w:sz w:val="24"/>
                <w:szCs w:val="24"/>
              </w:rPr>
              <w:t>Занятие№</w:t>
            </w:r>
            <w:r w:rsidRPr="00E55BBC">
              <w:rPr>
                <w:rFonts w:ascii="Times New Roman" w:hAnsi="Times New Roman" w:cs="Times New Roman"/>
                <w:sz w:val="24"/>
                <w:szCs w:val="24"/>
              </w:rPr>
              <w:t>69</w:t>
            </w:r>
            <w:r w:rsidRPr="00E55BBC">
              <w:rPr>
                <w:rFonts w:ascii="Times New Roman" w:hAnsi="Times New Roman" w:cs="Times New Roman"/>
                <w:sz w:val="24"/>
                <w:szCs w:val="24"/>
              </w:rPr>
              <w:tab/>
              <w:t>Рисование</w:t>
            </w:r>
            <w:r w:rsidRPr="00E55BBC">
              <w:rPr>
                <w:rFonts w:ascii="Times New Roman" w:hAnsi="Times New Roman" w:cs="Times New Roman"/>
                <w:sz w:val="24"/>
                <w:szCs w:val="24"/>
              </w:rPr>
              <w:tab/>
              <w:t xml:space="preserve"> «Весна»</w:t>
            </w:r>
          </w:p>
          <w:p w14:paraId="3AC79C0B"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sz w:val="24"/>
                <w:szCs w:val="24"/>
              </w:rPr>
              <w:t xml:space="preserve">Программное содержание. </w:t>
            </w:r>
          </w:p>
          <w:p w14:paraId="16BA1D01"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sz w:val="24"/>
                <w:szCs w:val="24"/>
              </w:rPr>
              <w:t>Учить детей передавать в рисунке впечатления от весны. Развивать умение располагать изображения на листе...</w:t>
            </w:r>
          </w:p>
          <w:p w14:paraId="7CF75C04" w14:textId="77777777" w:rsidR="00E55BBC" w:rsidRPr="00E55BBC" w:rsidRDefault="00E55BBC" w:rsidP="00E55BBC">
            <w:pPr>
              <w:spacing w:after="0"/>
              <w:rPr>
                <w:rFonts w:ascii="Times New Roman" w:hAnsi="Times New Roman" w:cs="Times New Roman"/>
                <w:b/>
                <w:caps/>
                <w:sz w:val="24"/>
                <w:szCs w:val="24"/>
              </w:rPr>
            </w:pPr>
            <w:r w:rsidRPr="00E55BBC">
              <w:rPr>
                <w:rFonts w:ascii="Times New Roman" w:hAnsi="Times New Roman" w:cs="Times New Roman"/>
                <w:sz w:val="24"/>
                <w:szCs w:val="24"/>
              </w:rPr>
              <w:t xml:space="preserve">Упражнять в рисовании красками, хорошо промывая кисть, обсушивая ее, набирать краску на </w:t>
            </w:r>
            <w:r w:rsidRPr="00E55BBC">
              <w:rPr>
                <w:rFonts w:ascii="Times New Roman" w:hAnsi="Times New Roman" w:cs="Times New Roman"/>
                <w:sz w:val="24"/>
                <w:szCs w:val="24"/>
              </w:rPr>
              <w:lastRenderedPageBreak/>
              <w:t xml:space="preserve">кисть по мере надобности) </w:t>
            </w:r>
            <w:r w:rsidRPr="00E55BBC">
              <w:rPr>
                <w:rFonts w:ascii="Times New Roman" w:hAnsi="Times New Roman" w:cs="Times New Roman"/>
                <w:sz w:val="24"/>
                <w:szCs w:val="24"/>
              </w:rPr>
              <w:tab/>
              <w:t>Т.С. Комарова «Изобразительная деятельность в детском саду» Стр.103</w:t>
            </w:r>
          </w:p>
        </w:tc>
      </w:tr>
      <w:tr w:rsidR="00E55BBC" w:rsidRPr="00E55BBC" w14:paraId="5440C86D" w14:textId="77777777" w:rsidTr="00E55BBC">
        <w:trPr>
          <w:trHeight w:val="1038"/>
        </w:trPr>
        <w:tc>
          <w:tcPr>
            <w:tcW w:w="1576" w:type="dxa"/>
            <w:tcBorders>
              <w:top w:val="single" w:sz="4" w:space="0" w:color="auto"/>
              <w:left w:val="single" w:sz="4" w:space="0" w:color="auto"/>
              <w:bottom w:val="single" w:sz="4" w:space="0" w:color="auto"/>
              <w:right w:val="single" w:sz="4" w:space="0" w:color="auto"/>
            </w:tcBorders>
            <w:vAlign w:val="center"/>
          </w:tcPr>
          <w:p w14:paraId="566B3EB5" w14:textId="77777777" w:rsidR="00E55BBC" w:rsidRPr="00E55BBC" w:rsidRDefault="00E55BBC" w:rsidP="00E55BBC">
            <w:pPr>
              <w:rPr>
                <w:rFonts w:ascii="Times New Roman" w:hAnsi="Times New Roman" w:cs="Times New Roman"/>
              </w:rPr>
            </w:pPr>
          </w:p>
        </w:tc>
        <w:tc>
          <w:tcPr>
            <w:tcW w:w="2051" w:type="dxa"/>
            <w:tcBorders>
              <w:top w:val="single" w:sz="4" w:space="0" w:color="auto"/>
              <w:left w:val="single" w:sz="4" w:space="0" w:color="auto"/>
              <w:bottom w:val="single" w:sz="4" w:space="0" w:color="auto"/>
              <w:right w:val="single" w:sz="4" w:space="0" w:color="auto"/>
            </w:tcBorders>
          </w:tcPr>
          <w:p w14:paraId="6B517F37" w14:textId="77777777" w:rsidR="00E55BBC" w:rsidRPr="00E55BBC" w:rsidRDefault="00E55BBC" w:rsidP="00E55BBC">
            <w:pPr>
              <w:spacing w:after="0" w:line="240" w:lineRule="auto"/>
              <w:jc w:val="both"/>
              <w:rPr>
                <w:rFonts w:ascii="Times New Roman" w:hAnsi="Times New Roman" w:cs="Times New Roman"/>
                <w:b/>
                <w:color w:val="262626" w:themeColor="text1" w:themeTint="D9"/>
              </w:rPr>
            </w:pPr>
            <w:r w:rsidRPr="00E55BBC">
              <w:rPr>
                <w:rFonts w:ascii="Times New Roman" w:hAnsi="Times New Roman" w:cs="Times New Roman"/>
                <w:color w:val="262626" w:themeColor="text1" w:themeTint="D9"/>
              </w:rPr>
              <w:t xml:space="preserve"> </w:t>
            </w:r>
            <w:r w:rsidRPr="00E55BBC">
              <w:rPr>
                <w:rFonts w:ascii="Times New Roman" w:hAnsi="Times New Roman" w:cs="Times New Roman"/>
                <w:b/>
                <w:color w:val="262626" w:themeColor="text1" w:themeTint="D9"/>
              </w:rPr>
              <w:t>Физическая культура</w:t>
            </w:r>
          </w:p>
          <w:p w14:paraId="308A5C8A"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10.00-10.20</w:t>
            </w:r>
          </w:p>
        </w:tc>
        <w:tc>
          <w:tcPr>
            <w:tcW w:w="5587" w:type="dxa"/>
            <w:tcBorders>
              <w:top w:val="single" w:sz="4" w:space="0" w:color="auto"/>
              <w:left w:val="single" w:sz="4" w:space="0" w:color="auto"/>
              <w:bottom w:val="single" w:sz="4" w:space="0" w:color="auto"/>
              <w:right w:val="single" w:sz="4" w:space="0" w:color="auto"/>
            </w:tcBorders>
          </w:tcPr>
          <w:p w14:paraId="470CE1D7"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189CB973" w14:textId="77777777" w:rsidTr="004271D0">
        <w:trPr>
          <w:trHeight w:val="1038"/>
        </w:trPr>
        <w:tc>
          <w:tcPr>
            <w:tcW w:w="1576" w:type="dxa"/>
            <w:tcBorders>
              <w:top w:val="single" w:sz="4" w:space="0" w:color="auto"/>
              <w:left w:val="single" w:sz="4" w:space="0" w:color="auto"/>
              <w:bottom w:val="single" w:sz="4" w:space="0" w:color="auto"/>
              <w:right w:val="single" w:sz="4" w:space="0" w:color="auto"/>
            </w:tcBorders>
          </w:tcPr>
          <w:p w14:paraId="5455D6D6" w14:textId="77777777" w:rsidR="00E55BBC" w:rsidRPr="00E55BBC" w:rsidRDefault="00E55BBC" w:rsidP="00E55BBC">
            <w:pPr>
              <w:rPr>
                <w:rFonts w:ascii="Times New Roman" w:hAnsi="Times New Roman" w:cs="Times New Roman"/>
              </w:rPr>
            </w:pPr>
            <w:r w:rsidRPr="00E55BBC">
              <w:rPr>
                <w:rFonts w:ascii="Times New Roman" w:hAnsi="Times New Roman" w:cs="Times New Roman"/>
              </w:rPr>
              <w:t>Пятница</w:t>
            </w:r>
          </w:p>
        </w:tc>
        <w:tc>
          <w:tcPr>
            <w:tcW w:w="2051" w:type="dxa"/>
            <w:tcBorders>
              <w:top w:val="single" w:sz="4" w:space="0" w:color="auto"/>
              <w:left w:val="single" w:sz="4" w:space="0" w:color="auto"/>
              <w:bottom w:val="single" w:sz="4" w:space="0" w:color="auto"/>
              <w:right w:val="single" w:sz="4" w:space="0" w:color="auto"/>
            </w:tcBorders>
          </w:tcPr>
          <w:p w14:paraId="7C1FB664"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Развитие речи</w:t>
            </w:r>
          </w:p>
          <w:p w14:paraId="67A514AF"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9.00-9.20</w:t>
            </w:r>
          </w:p>
          <w:p w14:paraId="43176F3E"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( 1 подгруппа)</w:t>
            </w:r>
          </w:p>
          <w:p w14:paraId="7513660D"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9.30-9.50</w:t>
            </w:r>
          </w:p>
          <w:p w14:paraId="043EFA56"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rPr>
              <w:t>( 2 подгруппа)</w:t>
            </w:r>
          </w:p>
        </w:tc>
        <w:tc>
          <w:tcPr>
            <w:tcW w:w="5587" w:type="dxa"/>
            <w:tcBorders>
              <w:top w:val="single" w:sz="4" w:space="0" w:color="auto"/>
              <w:left w:val="single" w:sz="4" w:space="0" w:color="auto"/>
              <w:bottom w:val="single" w:sz="4" w:space="0" w:color="auto"/>
              <w:right w:val="single" w:sz="4" w:space="0" w:color="auto"/>
            </w:tcBorders>
          </w:tcPr>
          <w:p w14:paraId="7F166139" w14:textId="6FD3CBB6" w:rsidR="00E55BBC" w:rsidRPr="004271D0" w:rsidRDefault="00E55BBC" w:rsidP="004271D0">
            <w:pPr>
              <w:rPr>
                <w:rFonts w:ascii="Times New Roman" w:hAnsi="Times New Roman" w:cs="Times New Roman"/>
                <w:sz w:val="24"/>
                <w:szCs w:val="24"/>
              </w:rPr>
            </w:pPr>
            <w:r w:rsidRPr="00E55BBC">
              <w:rPr>
                <w:rFonts w:ascii="Times New Roman" w:hAnsi="Times New Roman" w:cs="Times New Roman"/>
                <w:b/>
                <w:sz w:val="24"/>
                <w:szCs w:val="24"/>
              </w:rPr>
              <w:t>Занятие№</w:t>
            </w:r>
            <w:r w:rsidR="004271D0">
              <w:rPr>
                <w:rFonts w:ascii="Times New Roman" w:hAnsi="Times New Roman" w:cs="Times New Roman"/>
                <w:sz w:val="24"/>
                <w:szCs w:val="24"/>
              </w:rPr>
              <w:t xml:space="preserve"> </w:t>
            </w:r>
            <w:r w:rsidR="004271D0">
              <w:rPr>
                <w:sz w:val="24"/>
                <w:szCs w:val="24"/>
              </w:rPr>
              <w:t>34</w:t>
            </w:r>
            <w:r w:rsidR="004271D0">
              <w:rPr>
                <w:sz w:val="24"/>
                <w:szCs w:val="24"/>
              </w:rPr>
              <w:tab/>
            </w:r>
            <w:r w:rsidR="004271D0">
              <w:rPr>
                <w:rFonts w:ascii="Times New Roman" w:eastAsia="Times New Roman" w:hAnsi="Times New Roman" w:cs="Times New Roman"/>
                <w:sz w:val="24"/>
                <w:szCs w:val="24"/>
              </w:rPr>
              <w:t xml:space="preserve">Звуковая культура речи: звуки </w:t>
            </w:r>
            <w:r w:rsidR="004271D0">
              <w:rPr>
                <w:rFonts w:ascii="Times New Roman" w:eastAsia="Times New Roman" w:hAnsi="Times New Roman" w:cs="Times New Roman"/>
                <w:i/>
                <w:iCs/>
                <w:sz w:val="24"/>
                <w:szCs w:val="24"/>
              </w:rPr>
              <w:t>Р</w:t>
            </w:r>
            <w:r w:rsidR="004271D0">
              <w:rPr>
                <w:rFonts w:ascii="Times New Roman" w:eastAsia="Times New Roman" w:hAnsi="Times New Roman" w:cs="Times New Roman"/>
                <w:sz w:val="24"/>
                <w:szCs w:val="24"/>
              </w:rPr>
              <w:t xml:space="preserve">, </w:t>
            </w:r>
            <w:r w:rsidR="004271D0">
              <w:rPr>
                <w:rFonts w:ascii="Times New Roman" w:eastAsia="Times New Roman" w:hAnsi="Times New Roman" w:cs="Times New Roman"/>
                <w:i/>
                <w:iCs/>
                <w:sz w:val="24"/>
                <w:szCs w:val="24"/>
              </w:rPr>
              <w:t>РЬ</w:t>
            </w:r>
            <w:r w:rsidR="004271D0">
              <w:rPr>
                <w:rFonts w:ascii="Times New Roman" w:eastAsia="Times New Roman" w:hAnsi="Times New Roman" w:cs="Times New Roman"/>
                <w:sz w:val="24"/>
                <w:szCs w:val="24"/>
              </w:rPr>
              <w:tab/>
            </w:r>
            <w:r w:rsidR="004271D0">
              <w:rPr>
                <w:rFonts w:ascii="Times New Roman" w:eastAsia="Times New Roman" w:hAnsi="Times New Roman" w:cs="Times New Roman"/>
                <w:b/>
                <w:bCs/>
                <w:sz w:val="24"/>
                <w:szCs w:val="24"/>
              </w:rPr>
              <w:t xml:space="preserve">Программное содержание: </w:t>
            </w:r>
            <w:r w:rsidR="004271D0">
              <w:rPr>
                <w:rFonts w:ascii="Times New Roman" w:eastAsia="Times New Roman" w:hAnsi="Times New Roman" w:cs="Times New Roman"/>
                <w:sz w:val="24"/>
                <w:szCs w:val="24"/>
              </w:rPr>
              <w:t xml:space="preserve">упражнять детей в чётком и правильном произнесении звука </w:t>
            </w:r>
            <w:r w:rsidR="004271D0">
              <w:rPr>
                <w:rFonts w:ascii="Times New Roman" w:eastAsia="Times New Roman" w:hAnsi="Times New Roman" w:cs="Times New Roman"/>
                <w:i/>
                <w:iCs/>
                <w:sz w:val="24"/>
                <w:szCs w:val="24"/>
              </w:rPr>
              <w:t>Р</w:t>
            </w:r>
            <w:r w:rsidR="004271D0">
              <w:rPr>
                <w:rFonts w:ascii="Times New Roman" w:eastAsia="Times New Roman" w:hAnsi="Times New Roman" w:cs="Times New Roman"/>
                <w:sz w:val="24"/>
                <w:szCs w:val="24"/>
              </w:rPr>
              <w:t xml:space="preserve">, </w:t>
            </w:r>
            <w:r w:rsidR="004271D0">
              <w:rPr>
                <w:rFonts w:ascii="Times New Roman" w:eastAsia="Times New Roman" w:hAnsi="Times New Roman" w:cs="Times New Roman"/>
                <w:i/>
                <w:iCs/>
                <w:sz w:val="24"/>
                <w:szCs w:val="24"/>
              </w:rPr>
              <w:t xml:space="preserve">РЬ </w:t>
            </w:r>
            <w:r w:rsidR="004271D0">
              <w:rPr>
                <w:rFonts w:ascii="Times New Roman" w:eastAsia="Times New Roman" w:hAnsi="Times New Roman" w:cs="Times New Roman"/>
                <w:sz w:val="24"/>
                <w:szCs w:val="24"/>
              </w:rPr>
              <w:t>(изолированно, в чистоговорках, в словах).</w:t>
            </w:r>
            <w:r w:rsidR="004271D0">
              <w:rPr>
                <w:sz w:val="24"/>
                <w:szCs w:val="24"/>
              </w:rPr>
              <w:br/>
            </w:r>
            <w:r w:rsidR="004271D0">
              <w:rPr>
                <w:rFonts w:ascii="Times New Roman" w:eastAsia="Times New Roman" w:hAnsi="Times New Roman" w:cs="Times New Roman"/>
                <w:b/>
                <w:bCs/>
                <w:sz w:val="24"/>
                <w:szCs w:val="24"/>
              </w:rPr>
              <w:t xml:space="preserve">Произведения: </w:t>
            </w:r>
            <w:r w:rsidR="004271D0">
              <w:rPr>
                <w:rFonts w:ascii="Times New Roman" w:eastAsia="Times New Roman" w:hAnsi="Times New Roman" w:cs="Times New Roman"/>
                <w:sz w:val="24"/>
                <w:szCs w:val="24"/>
              </w:rPr>
              <w:t>Р. Фархади “Сороки”, С. Маршак “Про всё на свете”.</w:t>
            </w:r>
            <w:r w:rsidR="004271D0">
              <w:rPr>
                <w:rFonts w:ascii="Times New Roman" w:eastAsia="Times New Roman" w:hAnsi="Times New Roman" w:cs="Times New Roman"/>
                <w:sz w:val="24"/>
                <w:szCs w:val="24"/>
              </w:rPr>
              <w:tab/>
              <w:t>В.Гербова” “Развитие речи в детском саду” стр.81</w:t>
            </w:r>
          </w:p>
        </w:tc>
      </w:tr>
      <w:tr w:rsidR="00E55BBC" w:rsidRPr="00E55BBC" w14:paraId="4ADA4160" w14:textId="77777777" w:rsidTr="00E55BBC">
        <w:trPr>
          <w:trHeight w:val="1038"/>
        </w:trPr>
        <w:tc>
          <w:tcPr>
            <w:tcW w:w="1576" w:type="dxa"/>
            <w:tcBorders>
              <w:top w:val="single" w:sz="4" w:space="0" w:color="auto"/>
              <w:left w:val="single" w:sz="4" w:space="0" w:color="auto"/>
              <w:bottom w:val="single" w:sz="4" w:space="0" w:color="auto"/>
              <w:right w:val="single" w:sz="4" w:space="0" w:color="auto"/>
            </w:tcBorders>
            <w:vAlign w:val="center"/>
          </w:tcPr>
          <w:p w14:paraId="4F83406D" w14:textId="77777777" w:rsidR="00E55BBC" w:rsidRPr="00E55BBC" w:rsidRDefault="00E55BBC" w:rsidP="00E55BBC">
            <w:pPr>
              <w:rPr>
                <w:rFonts w:ascii="Times New Roman" w:hAnsi="Times New Roman" w:cs="Times New Roman"/>
              </w:rPr>
            </w:pPr>
          </w:p>
        </w:tc>
        <w:tc>
          <w:tcPr>
            <w:tcW w:w="2051" w:type="dxa"/>
            <w:tcBorders>
              <w:top w:val="single" w:sz="4" w:space="0" w:color="auto"/>
              <w:left w:val="single" w:sz="4" w:space="0" w:color="auto"/>
              <w:bottom w:val="single" w:sz="4" w:space="0" w:color="auto"/>
              <w:right w:val="single" w:sz="4" w:space="0" w:color="auto"/>
            </w:tcBorders>
          </w:tcPr>
          <w:p w14:paraId="794B72A8"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 xml:space="preserve"> </w:t>
            </w:r>
            <w:r w:rsidRPr="00E55BBC">
              <w:rPr>
                <w:rFonts w:ascii="Times New Roman" w:hAnsi="Times New Roman" w:cs="Times New Roman"/>
                <w:b/>
                <w:color w:val="262626" w:themeColor="text1" w:themeTint="D9"/>
              </w:rPr>
              <w:t>Физическая культура</w:t>
            </w:r>
            <w:r w:rsidRPr="00E55BBC">
              <w:rPr>
                <w:rFonts w:ascii="Times New Roman" w:hAnsi="Times New Roman" w:cs="Times New Roman"/>
                <w:color w:val="262626" w:themeColor="text1" w:themeTint="D9"/>
              </w:rPr>
              <w:t xml:space="preserve"> на улице</w:t>
            </w:r>
          </w:p>
          <w:p w14:paraId="5E7A87CC"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10.40-11.00</w:t>
            </w:r>
            <w:r w:rsidRPr="00E55BBC">
              <w:rPr>
                <w:rFonts w:ascii="Times New Roman" w:hAnsi="Times New Roman" w:cs="Times New Roman"/>
                <w:b/>
                <w:color w:val="262626" w:themeColor="text1" w:themeTint="D9"/>
              </w:rPr>
              <w:t xml:space="preserve"> </w:t>
            </w:r>
          </w:p>
        </w:tc>
        <w:tc>
          <w:tcPr>
            <w:tcW w:w="5587" w:type="dxa"/>
            <w:tcBorders>
              <w:top w:val="single" w:sz="4" w:space="0" w:color="auto"/>
              <w:left w:val="single" w:sz="4" w:space="0" w:color="auto"/>
              <w:bottom w:val="single" w:sz="4" w:space="0" w:color="auto"/>
              <w:right w:val="single" w:sz="4" w:space="0" w:color="auto"/>
            </w:tcBorders>
          </w:tcPr>
          <w:p w14:paraId="1DB88530"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68A1ECDF" w14:textId="77777777" w:rsidTr="00E55BBC">
        <w:trPr>
          <w:trHeight w:val="117"/>
        </w:trPr>
        <w:tc>
          <w:tcPr>
            <w:tcW w:w="9214" w:type="dxa"/>
            <w:gridSpan w:val="3"/>
            <w:tcBorders>
              <w:top w:val="single" w:sz="4" w:space="0" w:color="auto"/>
              <w:left w:val="single" w:sz="4" w:space="0" w:color="auto"/>
              <w:bottom w:val="single" w:sz="4" w:space="0" w:color="auto"/>
              <w:right w:val="single" w:sz="4" w:space="0" w:color="auto"/>
            </w:tcBorders>
            <w:shd w:val="clear" w:color="auto" w:fill="92D050"/>
          </w:tcPr>
          <w:p w14:paraId="320AEFE5" w14:textId="77777777" w:rsidR="00E55BBC" w:rsidRPr="00E55BBC" w:rsidRDefault="00E55BBC" w:rsidP="00E55BBC">
            <w:pPr>
              <w:jc w:val="center"/>
              <w:rPr>
                <w:rFonts w:ascii="Times New Roman" w:hAnsi="Times New Roman" w:cs="Times New Roman"/>
                <w:sz w:val="24"/>
                <w:szCs w:val="24"/>
              </w:rPr>
            </w:pPr>
            <w:r w:rsidRPr="00E55BBC">
              <w:rPr>
                <w:rFonts w:ascii="Times New Roman" w:hAnsi="Times New Roman" w:cs="Times New Roman"/>
                <w:b/>
                <w:sz w:val="24"/>
                <w:szCs w:val="24"/>
              </w:rPr>
              <w:t>4 неделя</w:t>
            </w:r>
          </w:p>
        </w:tc>
      </w:tr>
      <w:tr w:rsidR="00E55BBC" w:rsidRPr="00E55BBC" w14:paraId="42A373A8" w14:textId="77777777" w:rsidTr="00E55BBC">
        <w:trPr>
          <w:trHeight w:val="1038"/>
        </w:trPr>
        <w:tc>
          <w:tcPr>
            <w:tcW w:w="1576" w:type="dxa"/>
            <w:tcBorders>
              <w:top w:val="single" w:sz="4" w:space="0" w:color="auto"/>
              <w:left w:val="single" w:sz="4" w:space="0" w:color="auto"/>
              <w:bottom w:val="single" w:sz="4" w:space="0" w:color="auto"/>
              <w:right w:val="single" w:sz="4" w:space="0" w:color="auto"/>
            </w:tcBorders>
          </w:tcPr>
          <w:p w14:paraId="27090832" w14:textId="77777777" w:rsidR="00E55BBC" w:rsidRPr="00E55BBC" w:rsidRDefault="00E55BBC" w:rsidP="00E55BBC">
            <w:pPr>
              <w:rPr>
                <w:rFonts w:ascii="Times New Roman" w:hAnsi="Times New Roman" w:cs="Times New Roman"/>
              </w:rPr>
            </w:pPr>
            <w:r w:rsidRPr="00E55BBC">
              <w:rPr>
                <w:rFonts w:ascii="Times New Roman" w:eastAsia="Times New Roman" w:hAnsi="Times New Roman" w:cs="Calibri"/>
                <w:sz w:val="24"/>
                <w:szCs w:val="24"/>
              </w:rPr>
              <w:t>Понедельник</w:t>
            </w:r>
          </w:p>
        </w:tc>
        <w:tc>
          <w:tcPr>
            <w:tcW w:w="2051" w:type="dxa"/>
            <w:tcBorders>
              <w:top w:val="single" w:sz="4" w:space="0" w:color="auto"/>
              <w:left w:val="single" w:sz="4" w:space="0" w:color="auto"/>
              <w:bottom w:val="single" w:sz="4" w:space="0" w:color="auto"/>
              <w:right w:val="single" w:sz="4" w:space="0" w:color="auto"/>
            </w:tcBorders>
          </w:tcPr>
          <w:p w14:paraId="208C3032" w14:textId="77777777" w:rsidR="00E55BBC" w:rsidRPr="00E55BBC" w:rsidRDefault="00E55BBC" w:rsidP="00E55BBC">
            <w:pPr>
              <w:spacing w:after="0" w:line="240" w:lineRule="auto"/>
              <w:jc w:val="both"/>
              <w:rPr>
                <w:rFonts w:ascii="Times New Roman" w:hAnsi="Times New Roman" w:cs="Times New Roman"/>
                <w:b/>
                <w:color w:val="000000" w:themeColor="text1"/>
              </w:rPr>
            </w:pPr>
            <w:r w:rsidRPr="00E55BBC">
              <w:rPr>
                <w:rFonts w:ascii="Times New Roman" w:hAnsi="Times New Roman" w:cs="Times New Roman"/>
                <w:b/>
                <w:color w:val="000000" w:themeColor="text1"/>
              </w:rPr>
              <w:t>Музыка</w:t>
            </w:r>
          </w:p>
          <w:p w14:paraId="3D21B353" w14:textId="77777777" w:rsidR="00E55BBC" w:rsidRPr="00E55BBC" w:rsidRDefault="00E55BBC" w:rsidP="00E55BBC">
            <w:pPr>
              <w:spacing w:after="0" w:line="240" w:lineRule="auto"/>
              <w:rPr>
                <w:rFonts w:ascii="Times New Roman" w:hAnsi="Times New Roman" w:cs="Times New Roman"/>
                <w:b/>
                <w:color w:val="000000" w:themeColor="text1"/>
              </w:rPr>
            </w:pPr>
            <w:r w:rsidRPr="00E55BBC">
              <w:rPr>
                <w:rFonts w:ascii="Times New Roman" w:hAnsi="Times New Roman" w:cs="Times New Roman"/>
                <w:b/>
                <w:color w:val="000000" w:themeColor="text1"/>
              </w:rPr>
              <w:t>9.00-9.20</w:t>
            </w:r>
          </w:p>
          <w:p w14:paraId="50E943BA" w14:textId="77777777" w:rsidR="00E55BBC" w:rsidRPr="00E55BBC" w:rsidRDefault="00E55BBC" w:rsidP="00E55BBC">
            <w:pPr>
              <w:spacing w:after="0" w:line="240" w:lineRule="auto"/>
              <w:rPr>
                <w:rFonts w:ascii="Times New Roman" w:hAnsi="Times New Roman" w:cs="Times New Roman"/>
                <w:color w:val="262626" w:themeColor="text1" w:themeTint="D9"/>
              </w:rPr>
            </w:pPr>
          </w:p>
        </w:tc>
        <w:tc>
          <w:tcPr>
            <w:tcW w:w="5587" w:type="dxa"/>
            <w:tcBorders>
              <w:top w:val="single" w:sz="4" w:space="0" w:color="auto"/>
              <w:left w:val="single" w:sz="4" w:space="0" w:color="auto"/>
              <w:bottom w:val="single" w:sz="4" w:space="0" w:color="auto"/>
              <w:right w:val="single" w:sz="4" w:space="0" w:color="auto"/>
            </w:tcBorders>
          </w:tcPr>
          <w:p w14:paraId="1FD828D7"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музыкального руководителя</w:t>
            </w:r>
          </w:p>
        </w:tc>
      </w:tr>
      <w:tr w:rsidR="00E55BBC" w:rsidRPr="00E55BBC" w14:paraId="3C9108E8" w14:textId="77777777" w:rsidTr="00E55BBC">
        <w:trPr>
          <w:trHeight w:val="1038"/>
        </w:trPr>
        <w:tc>
          <w:tcPr>
            <w:tcW w:w="1576" w:type="dxa"/>
            <w:tcBorders>
              <w:top w:val="single" w:sz="4" w:space="0" w:color="auto"/>
              <w:left w:val="single" w:sz="4" w:space="0" w:color="auto"/>
              <w:bottom w:val="single" w:sz="4" w:space="0" w:color="auto"/>
              <w:right w:val="single" w:sz="4" w:space="0" w:color="auto"/>
            </w:tcBorders>
            <w:vAlign w:val="center"/>
          </w:tcPr>
          <w:p w14:paraId="1398CCAD" w14:textId="77777777" w:rsidR="00E55BBC" w:rsidRPr="00E55BBC" w:rsidRDefault="00E55BBC" w:rsidP="00E55BBC">
            <w:pPr>
              <w:rPr>
                <w:rFonts w:ascii="Times New Roman" w:hAnsi="Times New Roman" w:cs="Times New Roman"/>
              </w:rPr>
            </w:pPr>
          </w:p>
        </w:tc>
        <w:tc>
          <w:tcPr>
            <w:tcW w:w="2051" w:type="dxa"/>
            <w:tcBorders>
              <w:top w:val="single" w:sz="4" w:space="0" w:color="auto"/>
              <w:left w:val="single" w:sz="4" w:space="0" w:color="auto"/>
              <w:bottom w:val="single" w:sz="4" w:space="0" w:color="auto"/>
              <w:right w:val="single" w:sz="4" w:space="0" w:color="auto"/>
            </w:tcBorders>
          </w:tcPr>
          <w:p w14:paraId="67F0B7C0"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b/>
              </w:rPr>
              <w:t>Формирование элементарных математических представлений</w:t>
            </w:r>
            <w:r w:rsidRPr="00E55BBC">
              <w:rPr>
                <w:rFonts w:ascii="Times New Roman" w:hAnsi="Times New Roman" w:cs="Times New Roman"/>
              </w:rPr>
              <w:t xml:space="preserve"> </w:t>
            </w:r>
          </w:p>
          <w:p w14:paraId="18C635B7"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9.30-9.50</w:t>
            </w:r>
          </w:p>
          <w:p w14:paraId="070775B7"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( 1 подгруппа)</w:t>
            </w:r>
          </w:p>
          <w:p w14:paraId="443BA4DA"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10.00-10.20</w:t>
            </w:r>
          </w:p>
          <w:p w14:paraId="3F3021F4"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(2 подгруппа)</w:t>
            </w:r>
          </w:p>
          <w:p w14:paraId="3493508D" w14:textId="77777777" w:rsidR="00E55BBC" w:rsidRPr="00E55BBC" w:rsidRDefault="00E55BBC" w:rsidP="00E55BBC">
            <w:pPr>
              <w:spacing w:after="0" w:line="240" w:lineRule="auto"/>
              <w:rPr>
                <w:rFonts w:ascii="Times New Roman" w:hAnsi="Times New Roman" w:cs="Times New Roman"/>
                <w:color w:val="262626" w:themeColor="text1" w:themeTint="D9"/>
              </w:rPr>
            </w:pPr>
          </w:p>
        </w:tc>
        <w:tc>
          <w:tcPr>
            <w:tcW w:w="5587" w:type="dxa"/>
            <w:tcBorders>
              <w:top w:val="single" w:sz="4" w:space="0" w:color="auto"/>
              <w:left w:val="single" w:sz="4" w:space="0" w:color="auto"/>
              <w:bottom w:val="single" w:sz="4" w:space="0" w:color="auto"/>
              <w:right w:val="single" w:sz="4" w:space="0" w:color="auto"/>
            </w:tcBorders>
          </w:tcPr>
          <w:p w14:paraId="128612EF"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b/>
                <w:sz w:val="24"/>
                <w:szCs w:val="24"/>
              </w:rPr>
              <w:t>Закрепление пройденного материала</w:t>
            </w:r>
          </w:p>
        </w:tc>
      </w:tr>
      <w:tr w:rsidR="00E55BBC" w:rsidRPr="00E55BBC" w14:paraId="1DC6F2A6" w14:textId="77777777" w:rsidTr="00E55BBC">
        <w:trPr>
          <w:trHeight w:val="1038"/>
        </w:trPr>
        <w:tc>
          <w:tcPr>
            <w:tcW w:w="1576" w:type="dxa"/>
            <w:tcBorders>
              <w:top w:val="single" w:sz="4" w:space="0" w:color="auto"/>
              <w:left w:val="single" w:sz="4" w:space="0" w:color="auto"/>
              <w:bottom w:val="single" w:sz="4" w:space="0" w:color="auto"/>
              <w:right w:val="single" w:sz="4" w:space="0" w:color="auto"/>
            </w:tcBorders>
          </w:tcPr>
          <w:p w14:paraId="230F7AF5" w14:textId="77777777" w:rsidR="00E55BBC" w:rsidRPr="00E55BBC" w:rsidRDefault="00E55BBC" w:rsidP="00E55BBC">
            <w:pPr>
              <w:rPr>
                <w:rFonts w:ascii="Times New Roman" w:hAnsi="Times New Roman" w:cs="Times New Roman"/>
              </w:rPr>
            </w:pPr>
            <w:r w:rsidRPr="00E55BBC">
              <w:rPr>
                <w:rFonts w:ascii="Times New Roman" w:hAnsi="Times New Roman" w:cs="Times New Roman"/>
                <w:sz w:val="24"/>
                <w:szCs w:val="24"/>
              </w:rPr>
              <w:t>Вторник</w:t>
            </w:r>
          </w:p>
        </w:tc>
        <w:tc>
          <w:tcPr>
            <w:tcW w:w="2051" w:type="dxa"/>
            <w:tcBorders>
              <w:top w:val="single" w:sz="4" w:space="0" w:color="auto"/>
              <w:left w:val="single" w:sz="4" w:space="0" w:color="auto"/>
              <w:bottom w:val="single" w:sz="4" w:space="0" w:color="auto"/>
              <w:right w:val="single" w:sz="4" w:space="0" w:color="auto"/>
            </w:tcBorders>
          </w:tcPr>
          <w:p w14:paraId="23ECD835" w14:textId="77777777" w:rsidR="00E55BBC" w:rsidRPr="00E55BBC" w:rsidRDefault="00E55BBC" w:rsidP="00E55BBC">
            <w:pPr>
              <w:spacing w:after="0" w:line="240" w:lineRule="auto"/>
              <w:rPr>
                <w:rFonts w:ascii="Times New Roman" w:hAnsi="Times New Roman" w:cs="Times New Roman"/>
                <w:b/>
                <w:color w:val="262626" w:themeColor="text1" w:themeTint="D9"/>
              </w:rPr>
            </w:pPr>
            <w:r w:rsidRPr="00E55BBC">
              <w:rPr>
                <w:rFonts w:ascii="Times New Roman" w:hAnsi="Times New Roman" w:cs="Times New Roman"/>
                <w:b/>
                <w:color w:val="262626" w:themeColor="text1" w:themeTint="D9"/>
              </w:rPr>
              <w:t xml:space="preserve">Физическая культура </w:t>
            </w:r>
          </w:p>
          <w:p w14:paraId="502F1C81"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9.00-9.20</w:t>
            </w:r>
          </w:p>
          <w:p w14:paraId="3A6563FE" w14:textId="77777777" w:rsidR="00E55BBC" w:rsidRPr="00E55BBC" w:rsidRDefault="00E55BBC" w:rsidP="00E55BBC">
            <w:pPr>
              <w:spacing w:after="0" w:line="240" w:lineRule="auto"/>
              <w:rPr>
                <w:rFonts w:ascii="Times New Roman" w:hAnsi="Times New Roman" w:cs="Times New Roman"/>
                <w:color w:val="262626" w:themeColor="text1" w:themeTint="D9"/>
              </w:rPr>
            </w:pPr>
          </w:p>
        </w:tc>
        <w:tc>
          <w:tcPr>
            <w:tcW w:w="5587" w:type="dxa"/>
            <w:tcBorders>
              <w:top w:val="single" w:sz="4" w:space="0" w:color="auto"/>
              <w:left w:val="single" w:sz="4" w:space="0" w:color="auto"/>
              <w:bottom w:val="single" w:sz="4" w:space="0" w:color="auto"/>
              <w:right w:val="single" w:sz="4" w:space="0" w:color="auto"/>
            </w:tcBorders>
          </w:tcPr>
          <w:p w14:paraId="5EB9ED06"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5FC02EDC" w14:textId="77777777" w:rsidTr="00E55BBC">
        <w:trPr>
          <w:trHeight w:val="1038"/>
        </w:trPr>
        <w:tc>
          <w:tcPr>
            <w:tcW w:w="1576" w:type="dxa"/>
            <w:tcBorders>
              <w:top w:val="single" w:sz="4" w:space="0" w:color="auto"/>
              <w:left w:val="single" w:sz="4" w:space="0" w:color="auto"/>
              <w:bottom w:val="single" w:sz="4" w:space="0" w:color="auto"/>
              <w:right w:val="single" w:sz="4" w:space="0" w:color="auto"/>
            </w:tcBorders>
            <w:vAlign w:val="center"/>
          </w:tcPr>
          <w:p w14:paraId="74577A42" w14:textId="77777777" w:rsidR="00E55BBC" w:rsidRPr="00E55BBC" w:rsidRDefault="00E55BBC" w:rsidP="00E55BBC">
            <w:pPr>
              <w:rPr>
                <w:rFonts w:ascii="Times New Roman" w:hAnsi="Times New Roman" w:cs="Times New Roman"/>
              </w:rPr>
            </w:pPr>
          </w:p>
        </w:tc>
        <w:tc>
          <w:tcPr>
            <w:tcW w:w="2051" w:type="dxa"/>
            <w:tcBorders>
              <w:top w:val="single" w:sz="4" w:space="0" w:color="auto"/>
              <w:left w:val="single" w:sz="4" w:space="0" w:color="auto"/>
              <w:bottom w:val="single" w:sz="4" w:space="0" w:color="auto"/>
              <w:right w:val="single" w:sz="4" w:space="0" w:color="auto"/>
            </w:tcBorders>
          </w:tcPr>
          <w:p w14:paraId="5AFA1968"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Ознакомление с окружающим (предметный мир) /Ознакомление с миром природы</w:t>
            </w:r>
          </w:p>
          <w:p w14:paraId="47AD861E"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9.30-9.50</w:t>
            </w:r>
          </w:p>
          <w:p w14:paraId="66FF16D8"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 (2 подгруппа)</w:t>
            </w:r>
          </w:p>
          <w:p w14:paraId="631C5686"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10.00-10.2 </w:t>
            </w:r>
          </w:p>
          <w:p w14:paraId="51304EC3"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.(2 подгруппа)</w:t>
            </w:r>
          </w:p>
          <w:p w14:paraId="454A60E3" w14:textId="77777777" w:rsidR="00E55BBC" w:rsidRPr="00E55BBC" w:rsidRDefault="00E55BBC" w:rsidP="00E55BBC">
            <w:pPr>
              <w:spacing w:after="0" w:line="240" w:lineRule="auto"/>
              <w:rPr>
                <w:rFonts w:ascii="Times New Roman" w:hAnsi="Times New Roman" w:cs="Times New Roman"/>
                <w:color w:val="262626" w:themeColor="text1" w:themeTint="D9"/>
              </w:rPr>
            </w:pPr>
          </w:p>
        </w:tc>
        <w:tc>
          <w:tcPr>
            <w:tcW w:w="5587" w:type="dxa"/>
            <w:tcBorders>
              <w:top w:val="single" w:sz="4" w:space="0" w:color="auto"/>
              <w:left w:val="single" w:sz="4" w:space="0" w:color="auto"/>
              <w:bottom w:val="single" w:sz="4" w:space="0" w:color="auto"/>
              <w:right w:val="single" w:sz="4" w:space="0" w:color="auto"/>
            </w:tcBorders>
          </w:tcPr>
          <w:p w14:paraId="5173BA55"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b/>
                <w:caps/>
                <w:sz w:val="24"/>
                <w:szCs w:val="24"/>
              </w:rPr>
              <w:t>Эк.</w:t>
            </w:r>
            <w:r w:rsidRPr="00E55BBC">
              <w:rPr>
                <w:rFonts w:ascii="Times New Roman" w:hAnsi="Times New Roman" w:cs="Times New Roman"/>
                <w:b/>
                <w:sz w:val="24"/>
                <w:szCs w:val="24"/>
              </w:rPr>
              <w:t xml:space="preserve"> Занятие Диагностическое</w:t>
            </w:r>
          </w:p>
        </w:tc>
      </w:tr>
      <w:tr w:rsidR="00E55BBC" w:rsidRPr="00E55BBC" w14:paraId="566692AA" w14:textId="77777777" w:rsidTr="00E55BBC">
        <w:trPr>
          <w:trHeight w:val="1038"/>
        </w:trPr>
        <w:tc>
          <w:tcPr>
            <w:tcW w:w="1576" w:type="dxa"/>
            <w:tcBorders>
              <w:top w:val="single" w:sz="4" w:space="0" w:color="auto"/>
              <w:left w:val="single" w:sz="4" w:space="0" w:color="auto"/>
              <w:bottom w:val="single" w:sz="4" w:space="0" w:color="auto"/>
              <w:right w:val="single" w:sz="4" w:space="0" w:color="auto"/>
            </w:tcBorders>
          </w:tcPr>
          <w:p w14:paraId="6AD2A1E9" w14:textId="77777777" w:rsidR="00E55BBC" w:rsidRPr="00E55BBC" w:rsidRDefault="00E55BBC" w:rsidP="00E55BBC">
            <w:pPr>
              <w:rPr>
                <w:rFonts w:ascii="Times New Roman" w:hAnsi="Times New Roman" w:cs="Times New Roman"/>
              </w:rPr>
            </w:pPr>
            <w:r w:rsidRPr="00E55BBC">
              <w:rPr>
                <w:rFonts w:ascii="Times New Roman" w:hAnsi="Times New Roman" w:cs="Times New Roman"/>
              </w:rPr>
              <w:t>Среда</w:t>
            </w:r>
          </w:p>
        </w:tc>
        <w:tc>
          <w:tcPr>
            <w:tcW w:w="2051" w:type="dxa"/>
            <w:tcBorders>
              <w:top w:val="single" w:sz="4" w:space="0" w:color="auto"/>
              <w:left w:val="single" w:sz="4" w:space="0" w:color="auto"/>
              <w:bottom w:val="single" w:sz="4" w:space="0" w:color="auto"/>
              <w:right w:val="single" w:sz="4" w:space="0" w:color="auto"/>
            </w:tcBorders>
          </w:tcPr>
          <w:p w14:paraId="2D9A4861"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Лепка / Аппликация, ручной труд</w:t>
            </w:r>
          </w:p>
          <w:p w14:paraId="12D777E6"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8.55-9.15</w:t>
            </w:r>
          </w:p>
          <w:p w14:paraId="6F1F710B"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lastRenderedPageBreak/>
              <w:t>( 1 подгруппа)</w:t>
            </w:r>
          </w:p>
          <w:p w14:paraId="24409F92"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9.20 -9.40 </w:t>
            </w:r>
          </w:p>
          <w:p w14:paraId="5E365F28"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rPr>
              <w:t>( 2 подгруппа)</w:t>
            </w:r>
          </w:p>
        </w:tc>
        <w:tc>
          <w:tcPr>
            <w:tcW w:w="5587" w:type="dxa"/>
            <w:tcBorders>
              <w:top w:val="single" w:sz="4" w:space="0" w:color="auto"/>
              <w:left w:val="single" w:sz="4" w:space="0" w:color="auto"/>
              <w:bottom w:val="single" w:sz="4" w:space="0" w:color="auto"/>
              <w:right w:val="single" w:sz="4" w:space="0" w:color="auto"/>
            </w:tcBorders>
          </w:tcPr>
          <w:p w14:paraId="66ED676F" w14:textId="77777777" w:rsidR="00E55BBC" w:rsidRPr="00E55BBC" w:rsidRDefault="00E55BBC" w:rsidP="00E55BBC">
            <w:pPr>
              <w:rPr>
                <w:rFonts w:ascii="Times New Roman" w:hAnsi="Times New Roman" w:cs="Times New Roman"/>
                <w:sz w:val="24"/>
                <w:szCs w:val="24"/>
              </w:rPr>
            </w:pPr>
            <w:r w:rsidRPr="00E55BBC">
              <w:rPr>
                <w:rFonts w:ascii="Times New Roman" w:hAnsi="Times New Roman" w:cs="Times New Roman"/>
                <w:sz w:val="24"/>
                <w:szCs w:val="24"/>
              </w:rPr>
              <w:lastRenderedPageBreak/>
              <w:t>Аппликация</w:t>
            </w:r>
            <w:r w:rsidRPr="00E55BBC">
              <w:rPr>
                <w:rFonts w:ascii="Times New Roman" w:hAnsi="Times New Roman" w:cs="Times New Roman"/>
                <w:b/>
                <w:sz w:val="24"/>
                <w:szCs w:val="24"/>
              </w:rPr>
              <w:t xml:space="preserve"> Занятие№</w:t>
            </w:r>
            <w:r w:rsidRPr="00E55BBC">
              <w:rPr>
                <w:rFonts w:ascii="Times New Roman" w:hAnsi="Times New Roman" w:cs="Times New Roman"/>
                <w:sz w:val="24"/>
                <w:szCs w:val="24"/>
              </w:rPr>
              <w:t>70</w:t>
            </w:r>
            <w:r w:rsidRPr="00E55BBC">
              <w:rPr>
                <w:rFonts w:ascii="Times New Roman" w:hAnsi="Times New Roman" w:cs="Times New Roman"/>
                <w:sz w:val="24"/>
                <w:szCs w:val="24"/>
              </w:rPr>
              <w:tab/>
              <w:t>«Волшебный сад» коллективная работа</w:t>
            </w:r>
            <w:r w:rsidRPr="00E55BBC">
              <w:rPr>
                <w:rFonts w:ascii="Times New Roman" w:hAnsi="Times New Roman" w:cs="Times New Roman"/>
                <w:sz w:val="24"/>
                <w:szCs w:val="24"/>
              </w:rPr>
              <w:tab/>
              <w:t xml:space="preserve">Программное </w:t>
            </w:r>
            <w:r w:rsidRPr="00E55BBC">
              <w:rPr>
                <w:rFonts w:ascii="Times New Roman" w:hAnsi="Times New Roman" w:cs="Times New Roman"/>
                <w:sz w:val="24"/>
                <w:szCs w:val="24"/>
              </w:rPr>
              <w:lastRenderedPageBreak/>
              <w:t xml:space="preserve">содержание. </w:t>
            </w:r>
          </w:p>
          <w:p w14:paraId="3CA5E85D" w14:textId="77777777" w:rsidR="00E55BBC" w:rsidRPr="00E55BBC" w:rsidRDefault="00E55BBC" w:rsidP="00E55BBC">
            <w:pPr>
              <w:rPr>
                <w:rFonts w:ascii="Times New Roman" w:hAnsi="Times New Roman" w:cs="Times New Roman"/>
                <w:sz w:val="24"/>
                <w:szCs w:val="24"/>
              </w:rPr>
            </w:pPr>
            <w:r w:rsidRPr="00E55BBC">
              <w:rPr>
                <w:rFonts w:ascii="Times New Roman" w:hAnsi="Times New Roman" w:cs="Times New Roman"/>
                <w:sz w:val="24"/>
                <w:szCs w:val="24"/>
              </w:rPr>
              <w:t xml:space="preserve">Учить детей создавать коллективную композицию, самостоятельно определяя содержание изображения (волшебных цветов, деревьев </w:t>
            </w:r>
          </w:p>
          <w:p w14:paraId="43D005DC" w14:textId="77777777" w:rsidR="00E55BBC" w:rsidRPr="00E55BBC" w:rsidRDefault="00E55BBC" w:rsidP="00E55BBC">
            <w:pPr>
              <w:rPr>
                <w:rFonts w:ascii="Times New Roman" w:hAnsi="Times New Roman" w:cs="Times New Roman"/>
                <w:sz w:val="24"/>
                <w:szCs w:val="24"/>
              </w:rPr>
            </w:pPr>
            <w:r w:rsidRPr="00E55BBC">
              <w:rPr>
                <w:rFonts w:ascii="Times New Roman" w:hAnsi="Times New Roman" w:cs="Times New Roman"/>
                <w:sz w:val="24"/>
                <w:szCs w:val="24"/>
              </w:rPr>
              <w:t>Учить резать ножницами по прямой и закругляя углы квадрата, прямоугольника.</w:t>
            </w:r>
          </w:p>
          <w:p w14:paraId="1E7DAD1A" w14:textId="77777777" w:rsidR="00E55BBC" w:rsidRPr="00E55BBC" w:rsidRDefault="00E55BBC" w:rsidP="00E55BBC">
            <w:pPr>
              <w:rPr>
                <w:rFonts w:ascii="Times New Roman" w:hAnsi="Times New Roman" w:cs="Times New Roman"/>
                <w:b/>
                <w:caps/>
                <w:sz w:val="24"/>
                <w:szCs w:val="24"/>
              </w:rPr>
            </w:pPr>
            <w:r w:rsidRPr="00E55BBC">
              <w:rPr>
                <w:rFonts w:ascii="Times New Roman" w:hAnsi="Times New Roman" w:cs="Times New Roman"/>
                <w:sz w:val="24"/>
                <w:szCs w:val="24"/>
              </w:rPr>
              <w:t>Развивать образное восприятие, воображение. Раздаточный материал. Цветная бумага, ножницы, клей, кисть ля клея салфетки.</w:t>
            </w:r>
            <w:r w:rsidRPr="00E55BBC">
              <w:rPr>
                <w:rFonts w:ascii="Times New Roman" w:hAnsi="Times New Roman" w:cs="Times New Roman"/>
                <w:sz w:val="24"/>
                <w:szCs w:val="24"/>
              </w:rPr>
              <w:tab/>
              <w:t>Т.С. Комарова «Изобразительная деятельность в детском саду» Стр.104</w:t>
            </w:r>
          </w:p>
        </w:tc>
      </w:tr>
      <w:tr w:rsidR="00E55BBC" w:rsidRPr="00E55BBC" w14:paraId="06D4F29C" w14:textId="77777777" w:rsidTr="00E55BBC">
        <w:trPr>
          <w:trHeight w:val="1038"/>
        </w:trPr>
        <w:tc>
          <w:tcPr>
            <w:tcW w:w="1576" w:type="dxa"/>
            <w:tcBorders>
              <w:top w:val="single" w:sz="4" w:space="0" w:color="auto"/>
              <w:left w:val="single" w:sz="4" w:space="0" w:color="auto"/>
              <w:bottom w:val="single" w:sz="4" w:space="0" w:color="auto"/>
              <w:right w:val="single" w:sz="4" w:space="0" w:color="auto"/>
            </w:tcBorders>
            <w:vAlign w:val="center"/>
          </w:tcPr>
          <w:p w14:paraId="381563E4" w14:textId="77777777" w:rsidR="00E55BBC" w:rsidRPr="00E55BBC" w:rsidRDefault="00E55BBC" w:rsidP="00E55BBC">
            <w:pPr>
              <w:rPr>
                <w:rFonts w:ascii="Times New Roman" w:hAnsi="Times New Roman" w:cs="Times New Roman"/>
              </w:rPr>
            </w:pPr>
          </w:p>
        </w:tc>
        <w:tc>
          <w:tcPr>
            <w:tcW w:w="2051" w:type="dxa"/>
            <w:tcBorders>
              <w:top w:val="single" w:sz="4" w:space="0" w:color="auto"/>
              <w:left w:val="single" w:sz="4" w:space="0" w:color="auto"/>
              <w:bottom w:val="single" w:sz="4" w:space="0" w:color="auto"/>
              <w:right w:val="single" w:sz="4" w:space="0" w:color="auto"/>
            </w:tcBorders>
          </w:tcPr>
          <w:p w14:paraId="27A5FD64" w14:textId="77777777" w:rsidR="00E55BBC" w:rsidRPr="00E55BBC" w:rsidRDefault="00E55BBC" w:rsidP="00E55BBC">
            <w:pPr>
              <w:spacing w:after="0" w:line="240" w:lineRule="auto"/>
              <w:jc w:val="both"/>
              <w:rPr>
                <w:rFonts w:ascii="Times New Roman" w:hAnsi="Times New Roman" w:cs="Times New Roman"/>
                <w:b/>
                <w:color w:val="000000" w:themeColor="text1"/>
              </w:rPr>
            </w:pPr>
            <w:r w:rsidRPr="00E55BBC">
              <w:rPr>
                <w:rFonts w:ascii="Times New Roman" w:hAnsi="Times New Roman" w:cs="Times New Roman"/>
                <w:b/>
                <w:color w:val="000000" w:themeColor="text1"/>
              </w:rPr>
              <w:t>Музыка</w:t>
            </w:r>
          </w:p>
          <w:p w14:paraId="25F6BDD2"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b/>
                <w:color w:val="000000" w:themeColor="text1"/>
              </w:rPr>
              <w:t>9.50-10.10</w:t>
            </w:r>
          </w:p>
        </w:tc>
        <w:tc>
          <w:tcPr>
            <w:tcW w:w="5587" w:type="dxa"/>
            <w:tcBorders>
              <w:top w:val="single" w:sz="4" w:space="0" w:color="auto"/>
              <w:left w:val="single" w:sz="4" w:space="0" w:color="auto"/>
              <w:bottom w:val="single" w:sz="4" w:space="0" w:color="auto"/>
              <w:right w:val="single" w:sz="4" w:space="0" w:color="auto"/>
            </w:tcBorders>
          </w:tcPr>
          <w:p w14:paraId="05DCE8A0"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музыкального руководителя</w:t>
            </w:r>
          </w:p>
        </w:tc>
      </w:tr>
      <w:tr w:rsidR="00E55BBC" w:rsidRPr="00E55BBC" w14:paraId="4A2020AA" w14:textId="77777777" w:rsidTr="00E55BBC">
        <w:trPr>
          <w:trHeight w:val="1038"/>
        </w:trPr>
        <w:tc>
          <w:tcPr>
            <w:tcW w:w="1576" w:type="dxa"/>
            <w:tcBorders>
              <w:top w:val="single" w:sz="4" w:space="0" w:color="auto"/>
              <w:left w:val="single" w:sz="4" w:space="0" w:color="auto"/>
              <w:bottom w:val="single" w:sz="4" w:space="0" w:color="auto"/>
              <w:right w:val="single" w:sz="4" w:space="0" w:color="auto"/>
            </w:tcBorders>
            <w:vAlign w:val="center"/>
          </w:tcPr>
          <w:p w14:paraId="326BEBCB" w14:textId="77777777" w:rsidR="00E55BBC" w:rsidRPr="00E55BBC" w:rsidRDefault="00E55BBC" w:rsidP="00E55BBC">
            <w:pPr>
              <w:rPr>
                <w:rFonts w:ascii="Times New Roman" w:hAnsi="Times New Roman" w:cs="Times New Roman"/>
              </w:rPr>
            </w:pPr>
          </w:p>
        </w:tc>
        <w:tc>
          <w:tcPr>
            <w:tcW w:w="2051" w:type="dxa"/>
            <w:tcBorders>
              <w:top w:val="single" w:sz="4" w:space="0" w:color="auto"/>
              <w:left w:val="single" w:sz="4" w:space="0" w:color="auto"/>
              <w:bottom w:val="single" w:sz="4" w:space="0" w:color="auto"/>
              <w:right w:val="single" w:sz="4" w:space="0" w:color="auto"/>
            </w:tcBorders>
          </w:tcPr>
          <w:p w14:paraId="71418929"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b/>
              </w:rPr>
              <w:t xml:space="preserve">Конструирование/ обучение грамоте </w:t>
            </w:r>
          </w:p>
        </w:tc>
        <w:tc>
          <w:tcPr>
            <w:tcW w:w="5587" w:type="dxa"/>
            <w:tcBorders>
              <w:top w:val="single" w:sz="4" w:space="0" w:color="auto"/>
              <w:left w:val="single" w:sz="4" w:space="0" w:color="auto"/>
              <w:bottom w:val="single" w:sz="4" w:space="0" w:color="auto"/>
              <w:right w:val="single" w:sz="4" w:space="0" w:color="auto"/>
            </w:tcBorders>
          </w:tcPr>
          <w:p w14:paraId="1102D425" w14:textId="77777777" w:rsidR="00DA2F15" w:rsidRDefault="00E55BBC" w:rsidP="00DA2F15">
            <w:pPr>
              <w:jc w:val="center"/>
              <w:rPr>
                <w:rFonts w:ascii="Times New Roman" w:hAnsi="Times New Roman" w:cs="Times New Roman"/>
                <w:sz w:val="24"/>
                <w:szCs w:val="24"/>
              </w:rPr>
            </w:pPr>
            <w:r w:rsidRPr="00E55BBC">
              <w:rPr>
                <w:rFonts w:ascii="Times New Roman" w:hAnsi="Times New Roman" w:cs="Times New Roman"/>
                <w:b/>
                <w:sz w:val="24"/>
                <w:szCs w:val="24"/>
              </w:rPr>
              <w:t>Занятие№</w:t>
            </w:r>
            <w:r w:rsidR="00DA2F15">
              <w:rPr>
                <w:rFonts w:ascii="Times New Roman" w:hAnsi="Times New Roman" w:cs="Times New Roman"/>
                <w:sz w:val="24"/>
                <w:szCs w:val="24"/>
              </w:rPr>
              <w:t>18</w:t>
            </w:r>
            <w:r w:rsidR="00DA2F15" w:rsidRPr="00DA2F15">
              <w:rPr>
                <w:rFonts w:ascii="Times New Roman" w:hAnsi="Times New Roman" w:cs="Times New Roman"/>
                <w:sz w:val="24"/>
                <w:szCs w:val="24"/>
              </w:rPr>
              <w:t>«Повторение»</w:t>
            </w:r>
            <w:r w:rsidR="00DA2F15" w:rsidRPr="00DA2F15">
              <w:rPr>
                <w:rFonts w:ascii="Times New Roman" w:hAnsi="Times New Roman" w:cs="Times New Roman"/>
                <w:sz w:val="24"/>
                <w:szCs w:val="24"/>
              </w:rPr>
              <w:tab/>
            </w:r>
          </w:p>
          <w:p w14:paraId="7A37CF7E" w14:textId="349155F3" w:rsidR="00E55BBC" w:rsidRPr="00E55BBC" w:rsidRDefault="00DA2F15" w:rsidP="00DA2F15">
            <w:pPr>
              <w:jc w:val="center"/>
              <w:rPr>
                <w:rFonts w:ascii="Times New Roman" w:hAnsi="Times New Roman" w:cs="Times New Roman"/>
                <w:b/>
                <w:caps/>
                <w:sz w:val="24"/>
                <w:szCs w:val="24"/>
              </w:rPr>
            </w:pPr>
            <w:r w:rsidRPr="00DA2F15">
              <w:rPr>
                <w:rFonts w:ascii="Times New Roman" w:hAnsi="Times New Roman" w:cs="Times New Roman"/>
                <w:sz w:val="24"/>
                <w:szCs w:val="24"/>
              </w:rPr>
              <w:t>Программное содержание: Закреплять представления детей об объемных геометрических телах, упражнять в их различении, в соотнесении реальных и изображенных объемных геометрических тел; упражнять в моделировании по схеме, в конструировании по элементарному чертежу.</w:t>
            </w:r>
          </w:p>
        </w:tc>
      </w:tr>
      <w:tr w:rsidR="00E55BBC" w:rsidRPr="00E55BBC" w14:paraId="7FD71323" w14:textId="77777777" w:rsidTr="00E55BBC">
        <w:trPr>
          <w:trHeight w:val="1038"/>
        </w:trPr>
        <w:tc>
          <w:tcPr>
            <w:tcW w:w="1576" w:type="dxa"/>
            <w:tcBorders>
              <w:top w:val="single" w:sz="4" w:space="0" w:color="auto"/>
              <w:left w:val="single" w:sz="4" w:space="0" w:color="auto"/>
              <w:bottom w:val="single" w:sz="4" w:space="0" w:color="auto"/>
              <w:right w:val="single" w:sz="4" w:space="0" w:color="auto"/>
            </w:tcBorders>
          </w:tcPr>
          <w:p w14:paraId="4D91F864" w14:textId="77777777" w:rsidR="00E55BBC" w:rsidRPr="00E55BBC" w:rsidRDefault="00E55BBC" w:rsidP="00E55BBC">
            <w:pPr>
              <w:rPr>
                <w:rFonts w:ascii="Times New Roman" w:hAnsi="Times New Roman" w:cs="Times New Roman"/>
              </w:rPr>
            </w:pPr>
            <w:r w:rsidRPr="00E55BBC">
              <w:rPr>
                <w:rFonts w:ascii="Times New Roman" w:hAnsi="Times New Roman" w:cs="Times New Roman"/>
              </w:rPr>
              <w:t>Четверг</w:t>
            </w:r>
          </w:p>
        </w:tc>
        <w:tc>
          <w:tcPr>
            <w:tcW w:w="2051" w:type="dxa"/>
            <w:tcBorders>
              <w:top w:val="single" w:sz="4" w:space="0" w:color="auto"/>
              <w:left w:val="single" w:sz="4" w:space="0" w:color="auto"/>
              <w:bottom w:val="single" w:sz="4" w:space="0" w:color="auto"/>
              <w:right w:val="single" w:sz="4" w:space="0" w:color="auto"/>
            </w:tcBorders>
          </w:tcPr>
          <w:p w14:paraId="73F2FDF9"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 xml:space="preserve">Рисование </w:t>
            </w:r>
          </w:p>
          <w:p w14:paraId="4C063E01"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9.00-9.20</w:t>
            </w:r>
          </w:p>
          <w:p w14:paraId="268592A4"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(1 подгруппа) </w:t>
            </w:r>
          </w:p>
          <w:p w14:paraId="6D577518"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xml:space="preserve">9.30-9.50   </w:t>
            </w:r>
          </w:p>
          <w:p w14:paraId="4F33F98D"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(2 подгруппа)</w:t>
            </w:r>
          </w:p>
          <w:p w14:paraId="17F97C5A" w14:textId="77777777" w:rsidR="00E55BBC" w:rsidRPr="00E55BBC" w:rsidRDefault="00E55BBC" w:rsidP="00E55BBC">
            <w:pPr>
              <w:spacing w:after="0" w:line="240" w:lineRule="auto"/>
              <w:rPr>
                <w:rFonts w:ascii="Times New Roman" w:hAnsi="Times New Roman" w:cs="Times New Roman"/>
                <w:color w:val="262626" w:themeColor="text1" w:themeTint="D9"/>
              </w:rPr>
            </w:pPr>
          </w:p>
        </w:tc>
        <w:tc>
          <w:tcPr>
            <w:tcW w:w="5587" w:type="dxa"/>
            <w:tcBorders>
              <w:top w:val="single" w:sz="4" w:space="0" w:color="auto"/>
              <w:left w:val="single" w:sz="4" w:space="0" w:color="auto"/>
              <w:bottom w:val="single" w:sz="4" w:space="0" w:color="auto"/>
              <w:right w:val="single" w:sz="4" w:space="0" w:color="auto"/>
            </w:tcBorders>
          </w:tcPr>
          <w:p w14:paraId="59245246"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b/>
                <w:sz w:val="24"/>
                <w:szCs w:val="24"/>
              </w:rPr>
              <w:t>Занятие№</w:t>
            </w:r>
            <w:r w:rsidRPr="00E55BBC">
              <w:rPr>
                <w:rFonts w:ascii="Times New Roman" w:hAnsi="Times New Roman" w:cs="Times New Roman"/>
                <w:sz w:val="24"/>
                <w:szCs w:val="24"/>
              </w:rPr>
              <w:t xml:space="preserve">72 </w:t>
            </w:r>
            <w:r w:rsidRPr="00E55BBC">
              <w:rPr>
                <w:rFonts w:ascii="Times New Roman" w:hAnsi="Times New Roman" w:cs="Times New Roman"/>
                <w:sz w:val="24"/>
                <w:szCs w:val="24"/>
              </w:rPr>
              <w:tab/>
              <w:t xml:space="preserve"> «Разрисовывание перьев для хвоста сказочной птицы» </w:t>
            </w:r>
            <w:r w:rsidRPr="00E55BBC">
              <w:rPr>
                <w:rFonts w:ascii="Times New Roman" w:hAnsi="Times New Roman" w:cs="Times New Roman"/>
                <w:sz w:val="24"/>
                <w:szCs w:val="24"/>
              </w:rPr>
              <w:tab/>
            </w:r>
          </w:p>
          <w:p w14:paraId="61752F81"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sz w:val="24"/>
                <w:szCs w:val="24"/>
              </w:rPr>
              <w:t xml:space="preserve">Программное содержание. </w:t>
            </w:r>
          </w:p>
          <w:p w14:paraId="67AC4D2A"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sz w:val="24"/>
                <w:szCs w:val="24"/>
              </w:rPr>
              <w:t>Закрепить умение рисования разными материалами (фломастеры, пастель, краски, цветными восковыми мелками).</w:t>
            </w:r>
          </w:p>
          <w:p w14:paraId="58193446" w14:textId="77777777" w:rsidR="00E55BBC" w:rsidRPr="00E55BBC" w:rsidRDefault="00E55BBC" w:rsidP="00E55BBC">
            <w:pPr>
              <w:spacing w:after="0"/>
              <w:rPr>
                <w:rFonts w:ascii="Times New Roman" w:hAnsi="Times New Roman" w:cs="Times New Roman"/>
                <w:sz w:val="24"/>
                <w:szCs w:val="24"/>
              </w:rPr>
            </w:pPr>
            <w:r w:rsidRPr="00E55BBC">
              <w:rPr>
                <w:rFonts w:ascii="Times New Roman" w:hAnsi="Times New Roman" w:cs="Times New Roman"/>
                <w:sz w:val="24"/>
                <w:szCs w:val="24"/>
              </w:rPr>
              <w:t>Продолжать формировать положительное эмоциональное отношение к занятиям изобразительной деятельностью, к созданным работам; доброжелательное отношение к работам сверстников.</w:t>
            </w:r>
          </w:p>
          <w:p w14:paraId="59F75079" w14:textId="77777777" w:rsidR="00E55BBC" w:rsidRPr="00E55BBC" w:rsidRDefault="00E55BBC" w:rsidP="00E55BBC">
            <w:pPr>
              <w:spacing w:after="0"/>
              <w:rPr>
                <w:rFonts w:ascii="Times New Roman" w:hAnsi="Times New Roman" w:cs="Times New Roman"/>
                <w:b/>
                <w:caps/>
                <w:sz w:val="24"/>
                <w:szCs w:val="24"/>
              </w:rPr>
            </w:pPr>
            <w:r w:rsidRPr="00E55BBC">
              <w:rPr>
                <w:rFonts w:ascii="Times New Roman" w:hAnsi="Times New Roman" w:cs="Times New Roman"/>
                <w:sz w:val="24"/>
                <w:szCs w:val="24"/>
              </w:rPr>
              <w:t>Развивать эстетическое восприятие, образные представления, творчество</w:t>
            </w:r>
            <w:r w:rsidRPr="00E55BBC">
              <w:rPr>
                <w:rFonts w:ascii="Times New Roman" w:hAnsi="Times New Roman" w:cs="Times New Roman"/>
                <w:sz w:val="24"/>
                <w:szCs w:val="24"/>
              </w:rPr>
              <w:tab/>
              <w:t>Т.С. Комарова «Изобразительная деятельность в детском саду» Стр.105</w:t>
            </w:r>
          </w:p>
        </w:tc>
      </w:tr>
      <w:tr w:rsidR="00E55BBC" w:rsidRPr="00E55BBC" w14:paraId="1A329776" w14:textId="77777777" w:rsidTr="00E55BBC">
        <w:trPr>
          <w:trHeight w:val="1038"/>
        </w:trPr>
        <w:tc>
          <w:tcPr>
            <w:tcW w:w="1576" w:type="dxa"/>
            <w:tcBorders>
              <w:top w:val="single" w:sz="4" w:space="0" w:color="auto"/>
              <w:left w:val="single" w:sz="4" w:space="0" w:color="auto"/>
              <w:bottom w:val="single" w:sz="4" w:space="0" w:color="auto"/>
              <w:right w:val="single" w:sz="4" w:space="0" w:color="auto"/>
            </w:tcBorders>
            <w:vAlign w:val="center"/>
          </w:tcPr>
          <w:p w14:paraId="7906161B" w14:textId="77777777" w:rsidR="00E55BBC" w:rsidRPr="00E55BBC" w:rsidRDefault="00E55BBC" w:rsidP="00E55BBC">
            <w:pPr>
              <w:rPr>
                <w:rFonts w:ascii="Times New Roman" w:hAnsi="Times New Roman" w:cs="Times New Roman"/>
              </w:rPr>
            </w:pPr>
          </w:p>
        </w:tc>
        <w:tc>
          <w:tcPr>
            <w:tcW w:w="2051" w:type="dxa"/>
            <w:tcBorders>
              <w:top w:val="single" w:sz="4" w:space="0" w:color="auto"/>
              <w:left w:val="single" w:sz="4" w:space="0" w:color="auto"/>
              <w:bottom w:val="single" w:sz="4" w:space="0" w:color="auto"/>
              <w:right w:val="single" w:sz="4" w:space="0" w:color="auto"/>
            </w:tcBorders>
          </w:tcPr>
          <w:p w14:paraId="798AF554" w14:textId="77777777" w:rsidR="00E55BBC" w:rsidRPr="00E55BBC" w:rsidRDefault="00E55BBC" w:rsidP="00E55BBC">
            <w:pPr>
              <w:spacing w:after="0" w:line="240" w:lineRule="auto"/>
              <w:jc w:val="both"/>
              <w:rPr>
                <w:rFonts w:ascii="Times New Roman" w:hAnsi="Times New Roman" w:cs="Times New Roman"/>
                <w:b/>
                <w:color w:val="262626" w:themeColor="text1" w:themeTint="D9"/>
              </w:rPr>
            </w:pPr>
            <w:r w:rsidRPr="00E55BBC">
              <w:rPr>
                <w:rFonts w:ascii="Times New Roman" w:hAnsi="Times New Roman" w:cs="Times New Roman"/>
                <w:color w:val="262626" w:themeColor="text1" w:themeTint="D9"/>
              </w:rPr>
              <w:t xml:space="preserve"> </w:t>
            </w:r>
            <w:r w:rsidRPr="00E55BBC">
              <w:rPr>
                <w:rFonts w:ascii="Times New Roman" w:hAnsi="Times New Roman" w:cs="Times New Roman"/>
                <w:b/>
                <w:color w:val="262626" w:themeColor="text1" w:themeTint="D9"/>
              </w:rPr>
              <w:t>Физическая культура</w:t>
            </w:r>
          </w:p>
          <w:p w14:paraId="62F28A87"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color w:val="262626" w:themeColor="text1" w:themeTint="D9"/>
              </w:rPr>
              <w:t>10.00-10.20</w:t>
            </w:r>
          </w:p>
        </w:tc>
        <w:tc>
          <w:tcPr>
            <w:tcW w:w="5587" w:type="dxa"/>
            <w:tcBorders>
              <w:top w:val="single" w:sz="4" w:space="0" w:color="auto"/>
              <w:left w:val="single" w:sz="4" w:space="0" w:color="auto"/>
              <w:bottom w:val="single" w:sz="4" w:space="0" w:color="auto"/>
              <w:right w:val="single" w:sz="4" w:space="0" w:color="auto"/>
            </w:tcBorders>
          </w:tcPr>
          <w:p w14:paraId="0DB9565B" w14:textId="77777777" w:rsidR="00E55BBC" w:rsidRPr="00E55BBC" w:rsidRDefault="00E55BBC" w:rsidP="00E55BBC">
            <w:pPr>
              <w:jc w:val="center"/>
              <w:rPr>
                <w:rFonts w:ascii="Times New Roman" w:hAnsi="Times New Roman" w:cs="Times New Roman"/>
                <w:b/>
                <w:caps/>
                <w:sz w:val="24"/>
                <w:szCs w:val="24"/>
              </w:rPr>
            </w:pPr>
            <w:r w:rsidRPr="00E55BBC">
              <w:rPr>
                <w:rFonts w:ascii="Times New Roman" w:hAnsi="Times New Roman" w:cs="Times New Roman"/>
                <w:sz w:val="24"/>
                <w:szCs w:val="24"/>
              </w:rPr>
              <w:t>По плану физрука</w:t>
            </w:r>
          </w:p>
        </w:tc>
      </w:tr>
      <w:tr w:rsidR="00E55BBC" w:rsidRPr="00E55BBC" w14:paraId="05F5C8C7" w14:textId="77777777" w:rsidTr="004271D0">
        <w:trPr>
          <w:trHeight w:val="1038"/>
        </w:trPr>
        <w:tc>
          <w:tcPr>
            <w:tcW w:w="1576" w:type="dxa"/>
            <w:tcBorders>
              <w:top w:val="single" w:sz="4" w:space="0" w:color="auto"/>
              <w:left w:val="single" w:sz="4" w:space="0" w:color="auto"/>
              <w:bottom w:val="single" w:sz="4" w:space="0" w:color="auto"/>
              <w:right w:val="single" w:sz="4" w:space="0" w:color="auto"/>
            </w:tcBorders>
          </w:tcPr>
          <w:p w14:paraId="21E93866" w14:textId="77777777" w:rsidR="00E55BBC" w:rsidRPr="00E55BBC" w:rsidRDefault="00E55BBC" w:rsidP="00E55BBC">
            <w:pPr>
              <w:rPr>
                <w:rFonts w:ascii="Times New Roman" w:hAnsi="Times New Roman" w:cs="Times New Roman"/>
              </w:rPr>
            </w:pPr>
            <w:r w:rsidRPr="00E55BBC">
              <w:rPr>
                <w:rFonts w:ascii="Times New Roman" w:hAnsi="Times New Roman" w:cs="Times New Roman"/>
              </w:rPr>
              <w:lastRenderedPageBreak/>
              <w:t>Пятница</w:t>
            </w:r>
          </w:p>
        </w:tc>
        <w:tc>
          <w:tcPr>
            <w:tcW w:w="2051" w:type="dxa"/>
            <w:tcBorders>
              <w:top w:val="single" w:sz="4" w:space="0" w:color="auto"/>
              <w:left w:val="single" w:sz="4" w:space="0" w:color="auto"/>
              <w:bottom w:val="single" w:sz="4" w:space="0" w:color="auto"/>
              <w:right w:val="single" w:sz="4" w:space="0" w:color="auto"/>
            </w:tcBorders>
          </w:tcPr>
          <w:p w14:paraId="0B25732E" w14:textId="77777777" w:rsidR="00E55BBC" w:rsidRPr="00E55BBC" w:rsidRDefault="00E55BBC" w:rsidP="00E55BBC">
            <w:pPr>
              <w:spacing w:after="0" w:line="240" w:lineRule="auto"/>
              <w:rPr>
                <w:rFonts w:ascii="Times New Roman" w:hAnsi="Times New Roman" w:cs="Times New Roman"/>
                <w:b/>
              </w:rPr>
            </w:pPr>
            <w:r w:rsidRPr="00E55BBC">
              <w:rPr>
                <w:rFonts w:ascii="Times New Roman" w:hAnsi="Times New Roman" w:cs="Times New Roman"/>
                <w:b/>
              </w:rPr>
              <w:t>Развитие речи</w:t>
            </w:r>
          </w:p>
          <w:p w14:paraId="36C0622F"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9.00-9.20</w:t>
            </w:r>
          </w:p>
          <w:p w14:paraId="0D8380F1"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( 1 подгруппа)</w:t>
            </w:r>
          </w:p>
          <w:p w14:paraId="08F64531" w14:textId="77777777" w:rsidR="00E55BBC" w:rsidRPr="00E55BBC" w:rsidRDefault="00E55BBC" w:rsidP="00E55BBC">
            <w:pPr>
              <w:spacing w:after="0" w:line="240" w:lineRule="auto"/>
              <w:rPr>
                <w:rFonts w:ascii="Times New Roman" w:hAnsi="Times New Roman" w:cs="Times New Roman"/>
              </w:rPr>
            </w:pPr>
            <w:r w:rsidRPr="00E55BBC">
              <w:rPr>
                <w:rFonts w:ascii="Times New Roman" w:hAnsi="Times New Roman" w:cs="Times New Roman"/>
              </w:rPr>
              <w:t>9.30-9.50</w:t>
            </w:r>
          </w:p>
          <w:p w14:paraId="6AC91FA5" w14:textId="77777777" w:rsidR="00E55BBC" w:rsidRPr="00E55BBC" w:rsidRDefault="00E55BBC" w:rsidP="00E55BBC">
            <w:pPr>
              <w:spacing w:after="0" w:line="240" w:lineRule="auto"/>
              <w:rPr>
                <w:rFonts w:ascii="Times New Roman" w:hAnsi="Times New Roman" w:cs="Times New Roman"/>
                <w:color w:val="262626" w:themeColor="text1" w:themeTint="D9"/>
              </w:rPr>
            </w:pPr>
            <w:r w:rsidRPr="00E55BBC">
              <w:rPr>
                <w:rFonts w:ascii="Times New Roman" w:hAnsi="Times New Roman" w:cs="Times New Roman"/>
              </w:rPr>
              <w:t>( 2 подгруппа)</w:t>
            </w:r>
          </w:p>
        </w:tc>
        <w:tc>
          <w:tcPr>
            <w:tcW w:w="5587" w:type="dxa"/>
            <w:tcBorders>
              <w:top w:val="single" w:sz="4" w:space="0" w:color="auto"/>
              <w:left w:val="single" w:sz="4" w:space="0" w:color="auto"/>
              <w:bottom w:val="single" w:sz="4" w:space="0" w:color="auto"/>
              <w:right w:val="single" w:sz="4" w:space="0" w:color="auto"/>
            </w:tcBorders>
          </w:tcPr>
          <w:p w14:paraId="0749ED0F" w14:textId="77777777" w:rsidR="004271D0" w:rsidRDefault="00E55BBC" w:rsidP="004271D0">
            <w:pPr>
              <w:rPr>
                <w:rFonts w:ascii="Times New Roman" w:eastAsia="Times New Roman" w:hAnsi="Times New Roman" w:cs="Times New Roman"/>
                <w:sz w:val="24"/>
                <w:szCs w:val="24"/>
              </w:rPr>
            </w:pPr>
            <w:r w:rsidRPr="00E55BBC">
              <w:rPr>
                <w:rFonts w:ascii="Times New Roman" w:hAnsi="Times New Roman" w:cs="Times New Roman"/>
                <w:b/>
                <w:sz w:val="24"/>
                <w:szCs w:val="24"/>
              </w:rPr>
              <w:t>Занятие№</w:t>
            </w:r>
            <w:r w:rsidR="004271D0">
              <w:rPr>
                <w:sz w:val="24"/>
                <w:szCs w:val="24"/>
              </w:rPr>
              <w:t>36</w:t>
            </w:r>
            <w:r w:rsidR="004271D0">
              <w:rPr>
                <w:sz w:val="24"/>
                <w:szCs w:val="24"/>
              </w:rPr>
              <w:tab/>
            </w:r>
            <w:r w:rsidR="004271D0">
              <w:rPr>
                <w:rFonts w:ascii="Times New Roman" w:eastAsia="Times New Roman" w:hAnsi="Times New Roman" w:cs="Times New Roman"/>
                <w:sz w:val="24"/>
                <w:szCs w:val="24"/>
              </w:rPr>
              <w:t>Литературный калейдоскоп</w:t>
            </w:r>
          </w:p>
          <w:p w14:paraId="40CFFBA5" w14:textId="7F373A38" w:rsidR="00E55BBC" w:rsidRPr="004271D0" w:rsidRDefault="004271D0" w:rsidP="004271D0">
            <w:pPr>
              <w:rPr>
                <w:rFonts w:ascii="Times New Roman" w:hAnsi="Times New Roman" w:cs="Times New Roman"/>
                <w:sz w:val="24"/>
                <w:szCs w:val="24"/>
              </w:rPr>
            </w:pPr>
            <w:r>
              <w:rPr>
                <w:rFonts w:ascii="Times New Roman" w:eastAsia="Times New Roman" w:hAnsi="Times New Roman" w:cs="Times New Roman"/>
                <w:b/>
                <w:bCs/>
                <w:sz w:val="24"/>
                <w:szCs w:val="24"/>
              </w:rPr>
              <w:t xml:space="preserve">Программное содержание: </w:t>
            </w:r>
            <w:r>
              <w:rPr>
                <w:rFonts w:ascii="Times New Roman" w:eastAsia="Times New Roman" w:hAnsi="Times New Roman" w:cs="Times New Roman"/>
                <w:sz w:val="24"/>
                <w:szCs w:val="24"/>
              </w:rPr>
              <w:t>выяснить, есть ли у детей любимые стихи, сказки, рассказы; знают ли они загадки и считалки.</w:t>
            </w:r>
            <w:r>
              <w:rPr>
                <w:sz w:val="24"/>
                <w:szCs w:val="24"/>
              </w:rPr>
              <w:br/>
            </w:r>
            <w:r>
              <w:rPr>
                <w:rFonts w:ascii="Times New Roman" w:eastAsia="Times New Roman" w:hAnsi="Times New Roman" w:cs="Times New Roman"/>
                <w:b/>
                <w:bCs/>
                <w:sz w:val="24"/>
                <w:szCs w:val="24"/>
              </w:rPr>
              <w:t xml:space="preserve">Материалы: </w:t>
            </w:r>
            <w:r>
              <w:rPr>
                <w:rFonts w:ascii="Times New Roman" w:eastAsia="Times New Roman" w:hAnsi="Times New Roman" w:cs="Times New Roman"/>
                <w:sz w:val="24"/>
                <w:szCs w:val="24"/>
              </w:rPr>
              <w:t>иллюстрированные издания русских народных сказок.</w:t>
            </w:r>
            <w:r>
              <w:rPr>
                <w:sz w:val="24"/>
                <w:szCs w:val="24"/>
              </w:rPr>
              <w:br/>
            </w:r>
            <w:r>
              <w:rPr>
                <w:rFonts w:ascii="Times New Roman" w:eastAsia="Times New Roman" w:hAnsi="Times New Roman" w:cs="Times New Roman"/>
                <w:b/>
                <w:bCs/>
                <w:sz w:val="24"/>
                <w:szCs w:val="24"/>
              </w:rPr>
              <w:t xml:space="preserve">Произведения: </w:t>
            </w:r>
            <w:r>
              <w:rPr>
                <w:rFonts w:ascii="Times New Roman" w:eastAsia="Times New Roman" w:hAnsi="Times New Roman" w:cs="Times New Roman"/>
                <w:sz w:val="24"/>
                <w:szCs w:val="24"/>
              </w:rPr>
              <w:t>Я. Аким “Первое мая” (отрывок).В.Гербова” “Развитие речи в детском саду” стр.83</w:t>
            </w:r>
          </w:p>
        </w:tc>
      </w:tr>
    </w:tbl>
    <w:p w14:paraId="3C65FF17" w14:textId="77777777" w:rsidR="001013AE" w:rsidRDefault="001013AE" w:rsidP="001013AE">
      <w:pPr>
        <w:spacing w:after="0" w:line="240" w:lineRule="auto"/>
        <w:ind w:firstLine="709"/>
        <w:rPr>
          <w:rFonts w:ascii="Times New Roman" w:eastAsia="Times New Roman" w:hAnsi="Times New Roman" w:cs="Calibri"/>
          <w:b/>
          <w:sz w:val="24"/>
          <w:szCs w:val="24"/>
          <w:lang w:eastAsia="ru-RU"/>
        </w:rPr>
      </w:pPr>
    </w:p>
    <w:p w14:paraId="4984BA31" w14:textId="77777777" w:rsidR="00A92398" w:rsidRPr="000552A9" w:rsidRDefault="00A92398" w:rsidP="00F97B68">
      <w:pPr>
        <w:spacing w:after="0" w:line="240" w:lineRule="auto"/>
        <w:ind w:right="142" w:firstLine="709"/>
        <w:jc w:val="center"/>
        <w:rPr>
          <w:rFonts w:ascii="Times New Roman" w:hAnsi="Times New Roman"/>
          <w:b/>
          <w:sz w:val="24"/>
          <w:szCs w:val="24"/>
          <w:lang w:eastAsia="ru-RU"/>
        </w:rPr>
      </w:pPr>
    </w:p>
    <w:p w14:paraId="03E7B75B" w14:textId="77777777" w:rsidR="00A92398" w:rsidRDefault="00A92398" w:rsidP="009553C1">
      <w:pPr>
        <w:spacing w:after="0" w:line="240" w:lineRule="auto"/>
        <w:ind w:right="-1417" w:firstLine="709"/>
        <w:jc w:val="center"/>
        <w:rPr>
          <w:rFonts w:ascii="Times New Roman" w:hAnsi="Times New Roman" w:cs="Times New Roman"/>
          <w:b/>
          <w:bCs/>
          <w:sz w:val="24"/>
          <w:szCs w:val="24"/>
        </w:rPr>
      </w:pPr>
    </w:p>
    <w:p w14:paraId="6B71D175" w14:textId="022ECD70" w:rsidR="00A92398" w:rsidRPr="00830BA1" w:rsidRDefault="00A92398" w:rsidP="00F97B68">
      <w:pPr>
        <w:spacing w:after="0" w:line="240" w:lineRule="auto"/>
        <w:ind w:right="142" w:firstLine="709"/>
        <w:jc w:val="center"/>
        <w:rPr>
          <w:rFonts w:ascii="Times New Roman" w:hAnsi="Times New Roman"/>
          <w:b/>
          <w:color w:val="FF0000"/>
          <w:sz w:val="24"/>
          <w:szCs w:val="24"/>
          <w:lang w:eastAsia="ru-RU"/>
        </w:rPr>
      </w:pPr>
      <w:r>
        <w:rPr>
          <w:rFonts w:ascii="Times New Roman" w:hAnsi="Times New Roman" w:cs="Times New Roman"/>
          <w:b/>
          <w:bCs/>
          <w:sz w:val="24"/>
          <w:szCs w:val="24"/>
        </w:rPr>
        <w:t>2.3.</w:t>
      </w:r>
      <w:r w:rsidRPr="005D6C83">
        <w:rPr>
          <w:rFonts w:ascii="Times New Roman" w:hAnsi="Times New Roman" w:cs="Times New Roman"/>
          <w:b/>
          <w:bCs/>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r>
        <w:rPr>
          <w:rFonts w:ascii="Times New Roman" w:hAnsi="Times New Roman" w:cs="Times New Roman"/>
          <w:b/>
          <w:bCs/>
          <w:sz w:val="24"/>
          <w:szCs w:val="24"/>
        </w:rPr>
        <w:t xml:space="preserve"> (</w:t>
      </w:r>
      <w:hyperlink r:id="rId10" w:history="1">
        <w:r w:rsidRPr="00830BA1">
          <w:rPr>
            <w:rStyle w:val="af8"/>
            <w:rFonts w:ascii="Times New Roman" w:hAnsi="Times New Roman" w:cs="Times New Roman"/>
            <w:b/>
            <w:bCs/>
            <w:sz w:val="24"/>
            <w:szCs w:val="24"/>
          </w:rPr>
          <w:t>ООП ДО</w:t>
        </w:r>
      </w:hyperlink>
      <w:r>
        <w:rPr>
          <w:rFonts w:ascii="Times New Roman" w:hAnsi="Times New Roman" w:cs="Times New Roman"/>
          <w:b/>
          <w:bCs/>
          <w:sz w:val="24"/>
          <w:szCs w:val="24"/>
        </w:rPr>
        <w:t xml:space="preserve"> стр 124)</w:t>
      </w:r>
    </w:p>
    <w:p w14:paraId="1A3C4DD1" w14:textId="77777777" w:rsidR="00783FC7" w:rsidRPr="00783FC7" w:rsidRDefault="00783FC7" w:rsidP="00783FC7">
      <w:pPr>
        <w:tabs>
          <w:tab w:val="left" w:pos="709"/>
          <w:tab w:val="left" w:pos="993"/>
        </w:tabs>
        <w:spacing w:after="0" w:line="240" w:lineRule="auto"/>
        <w:jc w:val="both"/>
        <w:rPr>
          <w:rFonts w:ascii="Times New Roman" w:eastAsia="Calibri" w:hAnsi="Times New Roman" w:cs="Times New Roman"/>
          <w:color w:val="181818"/>
          <w:sz w:val="24"/>
          <w:szCs w:val="24"/>
          <w:shd w:val="clear" w:color="auto" w:fill="FFFFFF"/>
        </w:rPr>
      </w:pPr>
      <w:r w:rsidRPr="00783FC7">
        <w:rPr>
          <w:rFonts w:ascii="Times New Roman" w:eastAsia="Calibri" w:hAnsi="Times New Roman" w:cs="Times New Roman"/>
          <w:color w:val="181818"/>
          <w:sz w:val="24"/>
          <w:szCs w:val="24"/>
          <w:shd w:val="clear" w:color="auto" w:fill="FFFFFF"/>
        </w:rPr>
        <w:t xml:space="preserve">         Вариативность форм, методов и средств реализации Программы (с учетов ФОП ДО)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w:t>
      </w:r>
    </w:p>
    <w:p w14:paraId="16820500" w14:textId="77777777" w:rsidR="00783FC7" w:rsidRPr="00783FC7" w:rsidRDefault="00783FC7" w:rsidP="00783FC7">
      <w:pPr>
        <w:shd w:val="clear" w:color="auto" w:fill="FFFFFF"/>
        <w:spacing w:after="0" w:line="240" w:lineRule="auto"/>
        <w:ind w:firstLine="840"/>
        <w:jc w:val="both"/>
        <w:rPr>
          <w:rFonts w:ascii="Times New Roman" w:eastAsia="Calibri" w:hAnsi="Times New Roman" w:cs="Times New Roman"/>
          <w:sz w:val="24"/>
          <w:szCs w:val="24"/>
          <w:shd w:val="clear" w:color="auto" w:fill="FFFFFF"/>
        </w:rPr>
      </w:pPr>
      <w:r w:rsidRPr="00783FC7">
        <w:rPr>
          <w:rFonts w:ascii="Times New Roman" w:eastAsia="Calibri" w:hAnsi="Times New Roman" w:cs="Times New Roman"/>
          <w:sz w:val="24"/>
          <w:szCs w:val="24"/>
          <w:shd w:val="clear" w:color="auto" w:fill="FFFFFF"/>
        </w:rPr>
        <w:t xml:space="preserve">Учет возрастных особенностей воспитанников: </w:t>
      </w:r>
    </w:p>
    <w:p w14:paraId="15067BB6" w14:textId="77777777" w:rsidR="00783FC7" w:rsidRPr="00783FC7" w:rsidRDefault="00783FC7" w:rsidP="00783FC7">
      <w:pPr>
        <w:tabs>
          <w:tab w:val="left" w:pos="709"/>
          <w:tab w:val="left" w:pos="993"/>
        </w:tabs>
        <w:spacing w:after="0" w:line="240" w:lineRule="auto"/>
        <w:jc w:val="both"/>
        <w:rPr>
          <w:rFonts w:ascii="Times New Roman" w:eastAsia="Times New Roman" w:hAnsi="Times New Roman" w:cs="Calibri"/>
          <w:sz w:val="24"/>
          <w:szCs w:val="24"/>
          <w:lang w:eastAsia="ru-RU"/>
        </w:rPr>
      </w:pPr>
      <w:r w:rsidRPr="00783FC7">
        <w:rPr>
          <w:rFonts w:ascii="Times New Roman" w:eastAsia="Times New Roman" w:hAnsi="Times New Roman" w:cs="Calibri"/>
          <w:sz w:val="24"/>
          <w:szCs w:val="24"/>
          <w:lang w:eastAsia="ru-RU"/>
        </w:rPr>
        <w:t>Согласно ФГОС ДО содержание образовательных областей зависит от возрастных и индивидуальных особенностей детей, определяется целями и задачами Программы и реализуются в различных видах деятельности (общении, игре, познавательно-исследовательской деятельности - как сквозных механизмах развития ребенка):</w:t>
      </w:r>
    </w:p>
    <w:p w14:paraId="34C4BD20" w14:textId="77777777" w:rsidR="00783FC7" w:rsidRPr="00783FC7" w:rsidRDefault="00783FC7" w:rsidP="00783FC7">
      <w:pPr>
        <w:tabs>
          <w:tab w:val="left" w:pos="709"/>
          <w:tab w:val="left" w:pos="993"/>
        </w:tabs>
        <w:spacing w:after="0" w:line="240" w:lineRule="auto"/>
        <w:jc w:val="both"/>
        <w:rPr>
          <w:rFonts w:ascii="Times New Roman" w:eastAsia="Times New Roman" w:hAnsi="Times New Roman" w:cs="Calibri"/>
          <w:sz w:val="24"/>
          <w:szCs w:val="24"/>
          <w:lang w:eastAsia="ru-RU"/>
        </w:rPr>
      </w:pPr>
      <w:r w:rsidRPr="00783FC7">
        <w:rPr>
          <w:rFonts w:ascii="Times New Roman" w:eastAsia="Times New Roman" w:hAnsi="Times New Roman" w:cs="Calibri"/>
          <w:sz w:val="24"/>
          <w:szCs w:val="24"/>
          <w:lang w:eastAsia="ru-RU"/>
        </w:rPr>
        <w:tab/>
      </w:r>
    </w:p>
    <w:p w14:paraId="7A983D74" w14:textId="77777777" w:rsidR="00783FC7" w:rsidRPr="00783FC7" w:rsidRDefault="00783FC7" w:rsidP="00783FC7">
      <w:pPr>
        <w:shd w:val="clear" w:color="auto" w:fill="FFFFFF"/>
        <w:spacing w:after="0" w:line="240" w:lineRule="atLeast"/>
        <w:ind w:firstLine="440"/>
        <w:jc w:val="both"/>
        <w:rPr>
          <w:rFonts w:ascii="Calibri" w:eastAsia="Calibri" w:hAnsi="Calibri" w:cs="Times New Roman"/>
          <w:sz w:val="24"/>
          <w:szCs w:val="24"/>
        </w:rPr>
      </w:pPr>
      <w:r w:rsidRPr="00783FC7">
        <w:rPr>
          <w:rFonts w:ascii="Times New Roman" w:eastAsia="Calibri" w:hAnsi="Times New Roman" w:cs="Times New Roman"/>
          <w:sz w:val="24"/>
          <w:szCs w:val="24"/>
          <w:lang w:eastAsia="ru-RU"/>
        </w:rPr>
        <w:tab/>
      </w:r>
      <w:r w:rsidRPr="00783FC7">
        <w:rPr>
          <w:rFonts w:ascii="Times New Roman" w:eastAsia="Calibri" w:hAnsi="Times New Roman" w:cs="Times New Roman"/>
          <w:sz w:val="24"/>
          <w:szCs w:val="24"/>
          <w:shd w:val="clear" w:color="auto" w:fill="FFFFFF"/>
        </w:rPr>
        <w:t>Содержание Программы в полном объёме может быть реализовано в процессе занятий педагога  с детьми и в совместной образовательной деятельности педагогов и детей, а также через организацию самостоятельной деятельности детей. Совместная деятельность отличается наличием партнёрской позиции взрослого и партнёрской формой организации (сотрудничество взрослого и детей, возможность свободного размещения, перемещения и общения детей в процессе образовательной деятельности), предполагает сочетание индивидуальной, подгрупповой и групповой форм организации работы с воспитанниками.</w:t>
      </w:r>
    </w:p>
    <w:p w14:paraId="3D7A7A43" w14:textId="77777777" w:rsidR="00783FC7" w:rsidRPr="00783FC7" w:rsidRDefault="00783FC7" w:rsidP="00783FC7">
      <w:pPr>
        <w:shd w:val="clear" w:color="auto" w:fill="FFFFFF"/>
        <w:spacing w:after="0" w:line="240" w:lineRule="atLeast"/>
        <w:ind w:firstLine="440"/>
        <w:jc w:val="both"/>
        <w:rPr>
          <w:rFonts w:ascii="Calibri" w:eastAsia="Calibri" w:hAnsi="Calibri" w:cs="Times New Roman"/>
          <w:sz w:val="24"/>
          <w:szCs w:val="24"/>
        </w:rPr>
      </w:pPr>
      <w:r w:rsidRPr="00783FC7">
        <w:rPr>
          <w:rFonts w:ascii="Times New Roman" w:eastAsia="Calibri" w:hAnsi="Times New Roman" w:cs="Times New Roman"/>
          <w:sz w:val="24"/>
          <w:szCs w:val="24"/>
          <w:shd w:val="clear" w:color="auto" w:fill="FFFFFF"/>
        </w:rPr>
        <w:t>Весь образовательный процесс в ДОУ условно подразделен на:</w:t>
      </w:r>
    </w:p>
    <w:p w14:paraId="1EB11E34" w14:textId="77777777" w:rsidR="00783FC7" w:rsidRPr="00783FC7" w:rsidRDefault="00783FC7" w:rsidP="00783FC7">
      <w:pPr>
        <w:widowControl w:val="0"/>
        <w:tabs>
          <w:tab w:val="left" w:pos="228"/>
        </w:tabs>
        <w:spacing w:after="0" w:line="240" w:lineRule="auto"/>
        <w:jc w:val="both"/>
        <w:rPr>
          <w:rFonts w:ascii="Calibri" w:eastAsia="Calibri" w:hAnsi="Calibri" w:cs="Times New Roman"/>
          <w:sz w:val="24"/>
          <w:szCs w:val="24"/>
        </w:rPr>
      </w:pPr>
      <w:r w:rsidRPr="00783FC7">
        <w:rPr>
          <w:rFonts w:ascii="Times New Roman" w:eastAsia="Calibri" w:hAnsi="Times New Roman" w:cs="Times New Roman"/>
          <w:bCs/>
          <w:sz w:val="24"/>
          <w:szCs w:val="24"/>
          <w:shd w:val="clear" w:color="auto" w:fill="FFFFFF"/>
        </w:rPr>
        <w:t>-образовательную деятельность</w:t>
      </w:r>
      <w:r w:rsidRPr="00783FC7">
        <w:rPr>
          <w:rFonts w:ascii="Times New Roman" w:eastAsia="Calibri" w:hAnsi="Times New Roman" w:cs="Times New Roman"/>
          <w:sz w:val="24"/>
          <w:szCs w:val="24"/>
          <w:shd w:val="clear" w:color="auto" w:fill="FFFFFF"/>
        </w:rPr>
        <w:t xml:space="preserve">, </w:t>
      </w:r>
      <w:r w:rsidRPr="00783FC7">
        <w:rPr>
          <w:rFonts w:ascii="Times New Roman" w:eastAsia="Calibri" w:hAnsi="Times New Roman" w:cs="Times New Roman"/>
          <w:bCs/>
          <w:sz w:val="24"/>
          <w:szCs w:val="24"/>
          <w:shd w:val="clear" w:color="auto" w:fill="FFFFFF"/>
        </w:rPr>
        <w:t xml:space="preserve">осуществляемую в процессе занятий с детьми по организации различных видов детской деятельности </w:t>
      </w:r>
      <w:r w:rsidRPr="00783FC7">
        <w:rPr>
          <w:rFonts w:ascii="Times New Roman" w:eastAsia="Calibri" w:hAnsi="Times New Roman" w:cs="Times New Roman"/>
          <w:sz w:val="24"/>
          <w:szCs w:val="24"/>
          <w:shd w:val="clear" w:color="auto" w:fill="FFFFFF"/>
        </w:rPr>
        <w:t>(игровой, коммуникативной, трудовой, познавательно-исследовательской, продуктивной, музыкально-художественной, чтения);</w:t>
      </w:r>
    </w:p>
    <w:p w14:paraId="0BE07DC5" w14:textId="77777777" w:rsidR="00783FC7" w:rsidRPr="00783FC7" w:rsidRDefault="00783FC7" w:rsidP="00783FC7">
      <w:pPr>
        <w:widowControl w:val="0"/>
        <w:tabs>
          <w:tab w:val="left" w:pos="228"/>
        </w:tabs>
        <w:spacing w:after="0" w:line="240" w:lineRule="auto"/>
        <w:jc w:val="both"/>
        <w:rPr>
          <w:rFonts w:ascii="Calibri" w:eastAsia="Calibri" w:hAnsi="Calibri" w:cs="Times New Roman"/>
          <w:sz w:val="24"/>
          <w:szCs w:val="24"/>
        </w:rPr>
      </w:pPr>
      <w:r w:rsidRPr="00783FC7">
        <w:rPr>
          <w:rFonts w:ascii="Calibri" w:eastAsia="Calibri" w:hAnsi="Calibri" w:cs="Times New Roman"/>
          <w:sz w:val="24"/>
          <w:szCs w:val="24"/>
        </w:rPr>
        <w:t>-о</w:t>
      </w:r>
      <w:r w:rsidRPr="00783FC7">
        <w:rPr>
          <w:rFonts w:ascii="Times New Roman" w:eastAsia="Calibri" w:hAnsi="Times New Roman" w:cs="Times New Roman"/>
          <w:bCs/>
          <w:sz w:val="24"/>
          <w:szCs w:val="24"/>
          <w:shd w:val="clear" w:color="auto" w:fill="FFFFFF"/>
        </w:rPr>
        <w:t>бразовательную деятельность, осуществляемую в ходе режимных моментов;</w:t>
      </w:r>
    </w:p>
    <w:p w14:paraId="3E45AFFB" w14:textId="77777777" w:rsidR="00783FC7" w:rsidRPr="00783FC7" w:rsidRDefault="00783FC7" w:rsidP="00783FC7">
      <w:pPr>
        <w:widowControl w:val="0"/>
        <w:tabs>
          <w:tab w:val="left" w:pos="228"/>
        </w:tabs>
        <w:spacing w:after="0" w:line="240" w:lineRule="auto"/>
        <w:jc w:val="both"/>
        <w:rPr>
          <w:rFonts w:ascii="Calibri" w:eastAsia="Calibri" w:hAnsi="Calibri" w:cs="Times New Roman"/>
          <w:sz w:val="24"/>
          <w:szCs w:val="24"/>
        </w:rPr>
      </w:pPr>
      <w:r w:rsidRPr="00783FC7">
        <w:rPr>
          <w:rFonts w:ascii="Times New Roman" w:eastAsia="Calibri" w:hAnsi="Times New Roman" w:cs="Times New Roman"/>
          <w:bCs/>
          <w:sz w:val="24"/>
          <w:szCs w:val="24"/>
          <w:shd w:val="clear" w:color="auto" w:fill="FFFFFF"/>
        </w:rPr>
        <w:t>-самостоятельную деятельность детей;</w:t>
      </w:r>
    </w:p>
    <w:p w14:paraId="127CF99E" w14:textId="77777777" w:rsidR="00783FC7" w:rsidRPr="00783FC7" w:rsidRDefault="00783FC7" w:rsidP="00783FC7">
      <w:pPr>
        <w:widowControl w:val="0"/>
        <w:tabs>
          <w:tab w:val="left" w:pos="228"/>
        </w:tabs>
        <w:spacing w:after="0" w:line="240" w:lineRule="auto"/>
        <w:jc w:val="both"/>
        <w:rPr>
          <w:rFonts w:ascii="Times New Roman" w:eastAsia="Calibri" w:hAnsi="Times New Roman" w:cs="Times New Roman"/>
          <w:sz w:val="24"/>
          <w:szCs w:val="24"/>
          <w:shd w:val="clear" w:color="auto" w:fill="FFFFFF"/>
        </w:rPr>
      </w:pPr>
      <w:r w:rsidRPr="00783FC7">
        <w:rPr>
          <w:rFonts w:ascii="Times New Roman" w:eastAsia="Calibri" w:hAnsi="Times New Roman" w:cs="Times New Roman"/>
          <w:bCs/>
          <w:sz w:val="24"/>
          <w:szCs w:val="24"/>
          <w:shd w:val="clear" w:color="auto" w:fill="FFFFFF"/>
        </w:rPr>
        <w:t xml:space="preserve">-взаимодействие с семьями детей </w:t>
      </w:r>
      <w:r w:rsidRPr="00783FC7">
        <w:rPr>
          <w:rFonts w:ascii="Times New Roman" w:eastAsia="Calibri" w:hAnsi="Times New Roman" w:cs="Times New Roman"/>
          <w:sz w:val="24"/>
          <w:szCs w:val="24"/>
          <w:shd w:val="clear" w:color="auto" w:fill="FFFFFF"/>
        </w:rPr>
        <w:t>по реализации основной общеобразовательной программы дошкольного образования.</w:t>
      </w:r>
    </w:p>
    <w:p w14:paraId="5F80D62C" w14:textId="21B7EAAD" w:rsidR="00783FC7" w:rsidRPr="00783FC7" w:rsidRDefault="00783FC7" w:rsidP="00783FC7">
      <w:pPr>
        <w:shd w:val="clear" w:color="auto" w:fill="FFFFFF"/>
        <w:spacing w:after="0" w:line="240" w:lineRule="atLeast"/>
        <w:ind w:firstLine="720"/>
        <w:jc w:val="both"/>
        <w:rPr>
          <w:rFonts w:ascii="Calibri" w:eastAsia="Calibri" w:hAnsi="Calibri" w:cs="Times New Roman"/>
          <w:sz w:val="16"/>
          <w:szCs w:val="16"/>
        </w:rPr>
      </w:pPr>
      <w:r w:rsidRPr="00783FC7">
        <w:rPr>
          <w:rFonts w:ascii="Times New Roman" w:eastAsia="Calibri" w:hAnsi="Times New Roman" w:cs="Times New Roman"/>
          <w:color w:val="0070C0"/>
          <w:sz w:val="24"/>
          <w:szCs w:val="24"/>
        </w:rPr>
        <w:tab/>
      </w:r>
      <w:r w:rsidRPr="00783FC7">
        <w:rPr>
          <w:rFonts w:ascii="Times New Roman" w:eastAsia="Calibri" w:hAnsi="Times New Roman" w:cs="Times New Roman"/>
          <w:sz w:val="23"/>
          <w:szCs w:val="16"/>
          <w:shd w:val="clear" w:color="auto" w:fill="FFFFFF"/>
        </w:rPr>
        <w:t xml:space="preserve">В Организации, согласно ФГОС ДО и Федеральной </w:t>
      </w:r>
      <w:r w:rsidR="008D000E" w:rsidRPr="00783FC7">
        <w:rPr>
          <w:rFonts w:ascii="Times New Roman" w:eastAsia="Calibri" w:hAnsi="Times New Roman" w:cs="Times New Roman"/>
          <w:sz w:val="23"/>
          <w:szCs w:val="16"/>
          <w:shd w:val="clear" w:color="auto" w:fill="FFFFFF"/>
        </w:rPr>
        <w:t>программы, педагог</w:t>
      </w:r>
      <w:r w:rsidRPr="00783FC7">
        <w:rPr>
          <w:rFonts w:ascii="Times New Roman" w:eastAsia="Calibri" w:hAnsi="Times New Roman" w:cs="Times New Roman"/>
          <w:sz w:val="23"/>
          <w:szCs w:val="16"/>
          <w:shd w:val="clear" w:color="auto" w:fill="FFFFFF"/>
        </w:rPr>
        <w:t xml:space="preserve"> использует следующие формы реализации в соответствии с видом детской деятельности и возрастными особенностями детей:</w:t>
      </w:r>
    </w:p>
    <w:p w14:paraId="6CA54387" w14:textId="77777777" w:rsidR="00783FC7" w:rsidRPr="00783FC7" w:rsidRDefault="00783FC7" w:rsidP="00783FC7">
      <w:pPr>
        <w:shd w:val="clear" w:color="auto" w:fill="FFFFFF"/>
        <w:spacing w:after="0" w:line="240" w:lineRule="atLeast"/>
        <w:ind w:firstLine="708"/>
        <w:jc w:val="both"/>
        <w:rPr>
          <w:rFonts w:ascii="Calibri" w:eastAsia="Calibri" w:hAnsi="Calibri" w:cs="Times New Roman"/>
          <w:i/>
          <w:sz w:val="16"/>
          <w:szCs w:val="16"/>
        </w:rPr>
      </w:pPr>
      <w:r w:rsidRPr="00783FC7">
        <w:rPr>
          <w:rFonts w:ascii="Times New Roman" w:eastAsia="Calibri" w:hAnsi="Times New Roman" w:cs="Times New Roman"/>
          <w:i/>
          <w:sz w:val="23"/>
          <w:szCs w:val="16"/>
          <w:shd w:val="clear" w:color="auto" w:fill="FFFFFF"/>
        </w:rPr>
        <w:t>В дошкольном возрасте (3 года - 8 лет)</w:t>
      </w:r>
    </w:p>
    <w:p w14:paraId="087D6693" w14:textId="77777777" w:rsidR="00A92398" w:rsidRDefault="00A92398" w:rsidP="009553C1">
      <w:pPr>
        <w:tabs>
          <w:tab w:val="left" w:pos="709"/>
          <w:tab w:val="left" w:pos="993"/>
        </w:tabs>
        <w:spacing w:after="0" w:line="240" w:lineRule="auto"/>
        <w:ind w:right="-1417"/>
        <w:jc w:val="both"/>
        <w:rPr>
          <w:rStyle w:val="af9"/>
          <w:rFonts w:eastAsia="Calibri" w:cs="Times New Roman"/>
          <w:color w:val="181818"/>
          <w:sz w:val="24"/>
          <w:szCs w:val="24"/>
        </w:rPr>
      </w:pPr>
    </w:p>
    <w:tbl>
      <w:tblPr>
        <w:tblStyle w:val="a5"/>
        <w:tblW w:w="9101" w:type="dxa"/>
        <w:tblInd w:w="250" w:type="dxa"/>
        <w:tblLayout w:type="fixed"/>
        <w:tblLook w:val="04A0" w:firstRow="1" w:lastRow="0" w:firstColumn="1" w:lastColumn="0" w:noHBand="0" w:noVBand="1"/>
      </w:tblPr>
      <w:tblGrid>
        <w:gridCol w:w="2297"/>
        <w:gridCol w:w="2410"/>
        <w:gridCol w:w="1842"/>
        <w:gridCol w:w="2552"/>
      </w:tblGrid>
      <w:tr w:rsidR="00EA7EE3" w14:paraId="4B81539A" w14:textId="77777777" w:rsidTr="008D000E">
        <w:tc>
          <w:tcPr>
            <w:tcW w:w="2297" w:type="dxa"/>
            <w:tcBorders>
              <w:top w:val="single" w:sz="4" w:space="0" w:color="auto"/>
              <w:left w:val="single" w:sz="4" w:space="0" w:color="auto"/>
              <w:bottom w:val="single" w:sz="4" w:space="0" w:color="auto"/>
              <w:right w:val="single" w:sz="4" w:space="0" w:color="auto"/>
            </w:tcBorders>
            <w:hideMark/>
          </w:tcPr>
          <w:p w14:paraId="5F604FE6" w14:textId="77777777" w:rsidR="00EA7EE3" w:rsidRPr="008D000E" w:rsidRDefault="00EA7EE3" w:rsidP="008D000E">
            <w:pPr>
              <w:tabs>
                <w:tab w:val="left" w:pos="709"/>
                <w:tab w:val="left" w:pos="993"/>
              </w:tabs>
              <w:spacing w:after="0" w:line="240" w:lineRule="auto"/>
              <w:rPr>
                <w:rFonts w:ascii="Times New Roman" w:hAnsi="Times New Roman" w:cs="Times New Roman"/>
                <w:b/>
                <w:sz w:val="24"/>
                <w:szCs w:val="24"/>
                <w:lang w:eastAsia="ru-RU"/>
              </w:rPr>
            </w:pPr>
            <w:r w:rsidRPr="008D000E">
              <w:rPr>
                <w:rFonts w:ascii="Times New Roman" w:hAnsi="Times New Roman" w:cs="Times New Roman"/>
                <w:b/>
                <w:sz w:val="24"/>
                <w:szCs w:val="24"/>
                <w:lang w:eastAsia="ru-RU"/>
              </w:rPr>
              <w:t>Вид детской деятельности</w:t>
            </w:r>
          </w:p>
        </w:tc>
        <w:tc>
          <w:tcPr>
            <w:tcW w:w="2410" w:type="dxa"/>
            <w:tcBorders>
              <w:top w:val="single" w:sz="4" w:space="0" w:color="auto"/>
              <w:left w:val="single" w:sz="4" w:space="0" w:color="auto"/>
              <w:bottom w:val="single" w:sz="4" w:space="0" w:color="auto"/>
              <w:right w:val="single" w:sz="4" w:space="0" w:color="auto"/>
            </w:tcBorders>
            <w:hideMark/>
          </w:tcPr>
          <w:p w14:paraId="0CE60DFD" w14:textId="77777777" w:rsidR="00EA7EE3" w:rsidRPr="008D000E" w:rsidRDefault="00EA7EE3" w:rsidP="008D000E">
            <w:pPr>
              <w:tabs>
                <w:tab w:val="left" w:pos="709"/>
                <w:tab w:val="left" w:pos="993"/>
              </w:tabs>
              <w:spacing w:after="0" w:line="240" w:lineRule="auto"/>
              <w:rPr>
                <w:rFonts w:ascii="Times New Roman" w:hAnsi="Times New Roman" w:cs="Times New Roman"/>
                <w:b/>
                <w:sz w:val="24"/>
                <w:szCs w:val="24"/>
                <w:lang w:eastAsia="ru-RU"/>
              </w:rPr>
            </w:pPr>
            <w:r w:rsidRPr="008D000E">
              <w:rPr>
                <w:rFonts w:ascii="Times New Roman" w:hAnsi="Times New Roman" w:cs="Times New Roman"/>
                <w:b/>
                <w:sz w:val="24"/>
                <w:szCs w:val="24"/>
                <w:lang w:eastAsia="ru-RU"/>
              </w:rPr>
              <w:t>Формы организации</w:t>
            </w:r>
          </w:p>
        </w:tc>
        <w:tc>
          <w:tcPr>
            <w:tcW w:w="1842" w:type="dxa"/>
            <w:tcBorders>
              <w:top w:val="single" w:sz="4" w:space="0" w:color="auto"/>
              <w:left w:val="single" w:sz="4" w:space="0" w:color="auto"/>
              <w:bottom w:val="single" w:sz="4" w:space="0" w:color="auto"/>
              <w:right w:val="single" w:sz="4" w:space="0" w:color="auto"/>
            </w:tcBorders>
            <w:hideMark/>
          </w:tcPr>
          <w:p w14:paraId="70B357CF" w14:textId="77777777" w:rsidR="00EA7EE3" w:rsidRPr="008D000E" w:rsidRDefault="00EA7EE3" w:rsidP="008D000E">
            <w:pPr>
              <w:tabs>
                <w:tab w:val="left" w:pos="709"/>
                <w:tab w:val="left" w:pos="993"/>
              </w:tabs>
              <w:spacing w:after="0" w:line="240" w:lineRule="auto"/>
              <w:rPr>
                <w:rFonts w:ascii="Times New Roman" w:hAnsi="Times New Roman" w:cs="Times New Roman"/>
                <w:b/>
                <w:sz w:val="24"/>
                <w:szCs w:val="24"/>
                <w:lang w:eastAsia="ru-RU"/>
              </w:rPr>
            </w:pPr>
            <w:r w:rsidRPr="008D000E">
              <w:rPr>
                <w:rFonts w:ascii="Times New Roman" w:hAnsi="Times New Roman" w:cs="Times New Roman"/>
                <w:b/>
                <w:sz w:val="24"/>
                <w:szCs w:val="24"/>
                <w:lang w:eastAsia="ru-RU"/>
              </w:rPr>
              <w:t xml:space="preserve">Способы и методы </w:t>
            </w:r>
          </w:p>
        </w:tc>
        <w:tc>
          <w:tcPr>
            <w:tcW w:w="2552" w:type="dxa"/>
            <w:tcBorders>
              <w:top w:val="single" w:sz="4" w:space="0" w:color="auto"/>
              <w:left w:val="single" w:sz="4" w:space="0" w:color="auto"/>
              <w:bottom w:val="single" w:sz="4" w:space="0" w:color="auto"/>
              <w:right w:val="single" w:sz="4" w:space="0" w:color="auto"/>
            </w:tcBorders>
            <w:hideMark/>
          </w:tcPr>
          <w:p w14:paraId="2B3C832E" w14:textId="77777777" w:rsidR="00EA7EE3" w:rsidRPr="008D000E" w:rsidRDefault="00EA7EE3" w:rsidP="008D000E">
            <w:pPr>
              <w:tabs>
                <w:tab w:val="left" w:pos="709"/>
                <w:tab w:val="left" w:pos="993"/>
              </w:tabs>
              <w:spacing w:after="0" w:line="240" w:lineRule="auto"/>
              <w:rPr>
                <w:rFonts w:ascii="Times New Roman" w:hAnsi="Times New Roman" w:cs="Times New Roman"/>
                <w:b/>
                <w:sz w:val="24"/>
                <w:szCs w:val="24"/>
                <w:lang w:eastAsia="ru-RU"/>
              </w:rPr>
            </w:pPr>
            <w:r w:rsidRPr="008D000E">
              <w:rPr>
                <w:rFonts w:ascii="Times New Roman" w:hAnsi="Times New Roman" w:cs="Times New Roman"/>
                <w:b/>
                <w:sz w:val="24"/>
                <w:szCs w:val="24"/>
                <w:lang w:eastAsia="ru-RU"/>
              </w:rPr>
              <w:t xml:space="preserve">Средства </w:t>
            </w:r>
          </w:p>
        </w:tc>
      </w:tr>
      <w:tr w:rsidR="00EA7EE3" w14:paraId="6F67E218" w14:textId="77777777" w:rsidTr="008D000E">
        <w:tc>
          <w:tcPr>
            <w:tcW w:w="2297" w:type="dxa"/>
            <w:tcBorders>
              <w:top w:val="single" w:sz="4" w:space="0" w:color="auto"/>
              <w:left w:val="single" w:sz="4" w:space="0" w:color="auto"/>
              <w:bottom w:val="single" w:sz="4" w:space="0" w:color="auto"/>
              <w:right w:val="single" w:sz="4" w:space="0" w:color="auto"/>
            </w:tcBorders>
          </w:tcPr>
          <w:p w14:paraId="3B711742" w14:textId="77777777" w:rsidR="00EA7EE3" w:rsidRPr="008D000E" w:rsidRDefault="00EA7EE3" w:rsidP="008D000E">
            <w:pPr>
              <w:pStyle w:val="1a"/>
              <w:spacing w:line="240" w:lineRule="auto"/>
              <w:rPr>
                <w:rFonts w:ascii="Times New Roman" w:hAnsi="Times New Roman"/>
                <w:sz w:val="24"/>
                <w:szCs w:val="24"/>
                <w:lang w:eastAsia="ru-RU"/>
              </w:rPr>
            </w:pPr>
            <w:r w:rsidRPr="008D000E">
              <w:rPr>
                <w:rStyle w:val="af9"/>
                <w:sz w:val="24"/>
                <w:szCs w:val="24"/>
                <w:lang w:eastAsia="ru-RU"/>
              </w:rPr>
              <w:lastRenderedPageBreak/>
              <w:t>Игровая деятельность (сюжетно-ролевая, театрализованная, режиссерская, строительно-конструктивная, дидактическая, подвижная и др.);</w:t>
            </w:r>
          </w:p>
          <w:p w14:paraId="7C96106C" w14:textId="77777777" w:rsidR="00EA7EE3" w:rsidRPr="008D000E" w:rsidRDefault="00EA7EE3" w:rsidP="008D000E">
            <w:pPr>
              <w:tabs>
                <w:tab w:val="left" w:pos="709"/>
                <w:tab w:val="left" w:pos="993"/>
              </w:tabs>
              <w:spacing w:after="0" w:line="240" w:lineRule="auto"/>
              <w:rPr>
                <w:rFonts w:ascii="Times New Roman" w:hAnsi="Times New Roman" w:cs="Times New Roman"/>
                <w:b/>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bottom"/>
            <w:hideMark/>
          </w:tcPr>
          <w:p w14:paraId="2400EA16" w14:textId="77777777" w:rsidR="00EA7EE3" w:rsidRPr="008D000E" w:rsidRDefault="00EA7EE3" w:rsidP="008D000E">
            <w:pPr>
              <w:pStyle w:val="afc"/>
              <w:rPr>
                <w:sz w:val="24"/>
                <w:szCs w:val="24"/>
                <w:lang w:eastAsia="ru-RU"/>
              </w:rPr>
            </w:pPr>
            <w:r w:rsidRPr="008D000E">
              <w:rPr>
                <w:rStyle w:val="afb"/>
                <w:rFonts w:eastAsia="Calibri"/>
                <w:sz w:val="24"/>
                <w:szCs w:val="24"/>
              </w:rPr>
              <w:t>Игровые ситуации, игры с правилами (дидактические, подвижные, народные), творческие игры (сюжетные, сюжетно-ролевые, театрализованные, конструктивные) игры Настольно-печатные игры с правилами, сюжетные игры, ситуативные разговоры</w:t>
            </w:r>
          </w:p>
        </w:tc>
        <w:tc>
          <w:tcPr>
            <w:tcW w:w="1842" w:type="dxa"/>
            <w:tcBorders>
              <w:top w:val="single" w:sz="4" w:space="0" w:color="auto"/>
              <w:left w:val="single" w:sz="4" w:space="0" w:color="auto"/>
              <w:bottom w:val="single" w:sz="4" w:space="0" w:color="auto"/>
              <w:right w:val="single" w:sz="4" w:space="0" w:color="auto"/>
            </w:tcBorders>
            <w:hideMark/>
          </w:tcPr>
          <w:p w14:paraId="5221025E" w14:textId="77777777" w:rsidR="00EA7EE3" w:rsidRPr="008D000E" w:rsidRDefault="00EA7EE3" w:rsidP="008D000E">
            <w:pPr>
              <w:pStyle w:val="afc"/>
              <w:rPr>
                <w:sz w:val="24"/>
                <w:szCs w:val="24"/>
                <w:lang w:eastAsia="ru-RU"/>
              </w:rPr>
            </w:pPr>
            <w:r w:rsidRPr="008D000E">
              <w:rPr>
                <w:rStyle w:val="afb"/>
                <w:rFonts w:eastAsia="Calibri"/>
                <w:sz w:val="24"/>
                <w:szCs w:val="24"/>
              </w:rPr>
              <w:t>Игровой, создание ситуации успеха</w:t>
            </w:r>
          </w:p>
        </w:tc>
        <w:tc>
          <w:tcPr>
            <w:tcW w:w="2552" w:type="dxa"/>
            <w:tcBorders>
              <w:top w:val="single" w:sz="4" w:space="0" w:color="auto"/>
              <w:left w:val="single" w:sz="4" w:space="0" w:color="auto"/>
              <w:bottom w:val="single" w:sz="4" w:space="0" w:color="auto"/>
              <w:right w:val="single" w:sz="4" w:space="0" w:color="auto"/>
            </w:tcBorders>
            <w:hideMark/>
          </w:tcPr>
          <w:p w14:paraId="5764A8B6" w14:textId="77777777" w:rsidR="00EA7EE3" w:rsidRPr="008D000E" w:rsidRDefault="00EA7EE3" w:rsidP="008D000E">
            <w:pPr>
              <w:pStyle w:val="afc"/>
              <w:tabs>
                <w:tab w:val="left" w:pos="1862"/>
              </w:tabs>
              <w:rPr>
                <w:sz w:val="24"/>
                <w:szCs w:val="24"/>
                <w:lang w:eastAsia="ru-RU"/>
              </w:rPr>
            </w:pPr>
            <w:r w:rsidRPr="008D000E">
              <w:rPr>
                <w:rStyle w:val="afb"/>
                <w:rFonts w:eastAsia="Calibri"/>
                <w:sz w:val="24"/>
                <w:szCs w:val="24"/>
              </w:rPr>
              <w:t>Настольные игры,</w:t>
            </w:r>
          </w:p>
          <w:p w14:paraId="4BA942C8" w14:textId="77777777" w:rsidR="00EA7EE3" w:rsidRPr="008D000E" w:rsidRDefault="00EA7EE3" w:rsidP="008D000E">
            <w:pPr>
              <w:pStyle w:val="afc"/>
              <w:tabs>
                <w:tab w:val="left" w:pos="1224"/>
                <w:tab w:val="left" w:pos="2237"/>
              </w:tabs>
              <w:rPr>
                <w:sz w:val="24"/>
                <w:szCs w:val="24"/>
                <w:lang w:eastAsia="ru-RU"/>
              </w:rPr>
            </w:pPr>
            <w:r w:rsidRPr="008D000E">
              <w:rPr>
                <w:rStyle w:val="afb"/>
                <w:rFonts w:eastAsia="Calibri"/>
                <w:sz w:val="24"/>
                <w:szCs w:val="24"/>
              </w:rPr>
              <w:t>Спортивные атрибуты и оборудование, костюмы и атрибуты</w:t>
            </w:r>
            <w:r w:rsidRPr="008D000E">
              <w:rPr>
                <w:rStyle w:val="afb"/>
                <w:rFonts w:eastAsia="Calibri"/>
                <w:sz w:val="24"/>
                <w:szCs w:val="24"/>
              </w:rPr>
              <w:tab/>
              <w:t>для ряжения, конструктор разных видов и соединений,</w:t>
            </w:r>
            <w:r w:rsidRPr="008D000E">
              <w:rPr>
                <w:rStyle w:val="afb"/>
                <w:rFonts w:eastAsia="Calibri"/>
                <w:sz w:val="24"/>
                <w:szCs w:val="24"/>
              </w:rPr>
              <w:tab/>
              <w:t>ширмы,</w:t>
            </w:r>
          </w:p>
          <w:p w14:paraId="3773C561" w14:textId="77777777" w:rsidR="00EA7EE3" w:rsidRPr="008D000E" w:rsidRDefault="00EA7EE3" w:rsidP="008D000E">
            <w:pPr>
              <w:pStyle w:val="afc"/>
              <w:rPr>
                <w:sz w:val="24"/>
                <w:szCs w:val="24"/>
                <w:lang w:eastAsia="ru-RU"/>
              </w:rPr>
            </w:pPr>
            <w:r w:rsidRPr="008D000E">
              <w:rPr>
                <w:rStyle w:val="afb"/>
                <w:rFonts w:eastAsia="Calibri"/>
                <w:sz w:val="24"/>
                <w:szCs w:val="24"/>
              </w:rPr>
              <w:t>разные виды театра</w:t>
            </w:r>
          </w:p>
        </w:tc>
      </w:tr>
      <w:tr w:rsidR="00EA7EE3" w14:paraId="43191A8C" w14:textId="77777777" w:rsidTr="008D000E">
        <w:trPr>
          <w:trHeight w:val="1517"/>
        </w:trPr>
        <w:tc>
          <w:tcPr>
            <w:tcW w:w="2297" w:type="dxa"/>
            <w:tcBorders>
              <w:top w:val="single" w:sz="4" w:space="0" w:color="auto"/>
              <w:left w:val="single" w:sz="4" w:space="0" w:color="auto"/>
              <w:bottom w:val="single" w:sz="4" w:space="0" w:color="auto"/>
              <w:right w:val="single" w:sz="4" w:space="0" w:color="auto"/>
            </w:tcBorders>
          </w:tcPr>
          <w:p w14:paraId="7F5993F9" w14:textId="77777777" w:rsidR="00EA7EE3" w:rsidRPr="008D000E" w:rsidRDefault="00EA7EE3" w:rsidP="008D000E">
            <w:pPr>
              <w:pStyle w:val="1a"/>
              <w:spacing w:line="240" w:lineRule="auto"/>
              <w:rPr>
                <w:rFonts w:ascii="Times New Roman" w:hAnsi="Times New Roman"/>
                <w:sz w:val="24"/>
                <w:szCs w:val="24"/>
                <w:lang w:eastAsia="ru-RU"/>
              </w:rPr>
            </w:pPr>
            <w:r w:rsidRPr="008D000E">
              <w:rPr>
                <w:rStyle w:val="af9"/>
                <w:sz w:val="24"/>
                <w:szCs w:val="24"/>
                <w:lang w:eastAsia="ru-RU"/>
              </w:rPr>
              <w:t>Общение со взрослым (ситуативно-деловое, внеситуативно-познавательное, внеситуативно-личностное) и сверстниками (ситуативно-деловое, внеситуативно</w:t>
            </w:r>
            <w:r w:rsidRPr="008D000E">
              <w:rPr>
                <w:rStyle w:val="af9"/>
                <w:sz w:val="24"/>
                <w:szCs w:val="24"/>
                <w:lang w:eastAsia="ru-RU"/>
              </w:rPr>
              <w:softHyphen/>
              <w:t>деловое)</w:t>
            </w:r>
          </w:p>
          <w:p w14:paraId="2A8EAEF8" w14:textId="77777777" w:rsidR="00EA7EE3" w:rsidRPr="008D000E" w:rsidRDefault="00EA7EE3" w:rsidP="008D000E">
            <w:pPr>
              <w:pStyle w:val="1a"/>
              <w:spacing w:line="240" w:lineRule="auto"/>
              <w:rPr>
                <w:rStyle w:val="af9"/>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35556F79" w14:textId="77777777" w:rsidR="008D000E" w:rsidRDefault="00EA7EE3" w:rsidP="008D000E">
            <w:pPr>
              <w:pStyle w:val="afc"/>
              <w:tabs>
                <w:tab w:val="left" w:pos="1354"/>
                <w:tab w:val="left" w:pos="2510"/>
              </w:tabs>
              <w:rPr>
                <w:rStyle w:val="afb"/>
                <w:rFonts w:eastAsia="Calibri"/>
                <w:sz w:val="24"/>
                <w:szCs w:val="24"/>
              </w:rPr>
            </w:pPr>
            <w:r w:rsidRPr="008D000E">
              <w:rPr>
                <w:rStyle w:val="afb"/>
                <w:rFonts w:eastAsia="Calibri"/>
                <w:sz w:val="24"/>
                <w:szCs w:val="24"/>
              </w:rPr>
              <w:t>Беседы</w:t>
            </w:r>
            <w:r w:rsidR="008D000E">
              <w:rPr>
                <w:rStyle w:val="afb"/>
                <w:rFonts w:eastAsia="Calibri"/>
                <w:sz w:val="24"/>
                <w:szCs w:val="24"/>
              </w:rPr>
              <w:t>, речевые ситуации, составление</w:t>
            </w:r>
          </w:p>
          <w:p w14:paraId="3EDB2F25" w14:textId="1EFC5D33" w:rsidR="00EA7EE3" w:rsidRPr="008D000E" w:rsidRDefault="00EA7EE3" w:rsidP="008D000E">
            <w:pPr>
              <w:pStyle w:val="afc"/>
              <w:tabs>
                <w:tab w:val="left" w:pos="1354"/>
                <w:tab w:val="left" w:pos="2510"/>
              </w:tabs>
              <w:rPr>
                <w:rFonts w:eastAsiaTheme="majorEastAsia"/>
                <w:sz w:val="24"/>
                <w:szCs w:val="24"/>
              </w:rPr>
            </w:pPr>
            <w:r w:rsidRPr="008D000E">
              <w:rPr>
                <w:rStyle w:val="afb"/>
                <w:rFonts w:eastAsia="Calibri"/>
                <w:sz w:val="24"/>
                <w:szCs w:val="24"/>
              </w:rPr>
              <w:t>рассказов и сказок, творческие пересказы, сост</w:t>
            </w:r>
            <w:r w:rsidR="008D000E">
              <w:rPr>
                <w:rStyle w:val="afb"/>
                <w:rFonts w:eastAsia="Calibri"/>
                <w:sz w:val="24"/>
                <w:szCs w:val="24"/>
              </w:rPr>
              <w:t xml:space="preserve">авление и отгадывание  загадок, </w:t>
            </w:r>
            <w:r w:rsidRPr="008D000E">
              <w:rPr>
                <w:rStyle w:val="afb"/>
                <w:rFonts w:eastAsia="Calibri"/>
                <w:sz w:val="24"/>
                <w:szCs w:val="24"/>
              </w:rPr>
              <w:t>словесные</w:t>
            </w:r>
            <w:r w:rsidRPr="008D000E">
              <w:rPr>
                <w:rStyle w:val="afb"/>
                <w:rFonts w:eastAsia="Calibri"/>
                <w:sz w:val="24"/>
                <w:szCs w:val="24"/>
              </w:rPr>
              <w:tab/>
              <w:t>игры, речевые тренинги. вопросы</w:t>
            </w:r>
          </w:p>
        </w:tc>
        <w:tc>
          <w:tcPr>
            <w:tcW w:w="1842" w:type="dxa"/>
            <w:tcBorders>
              <w:top w:val="single" w:sz="4" w:space="0" w:color="auto"/>
              <w:left w:val="single" w:sz="4" w:space="0" w:color="auto"/>
              <w:bottom w:val="single" w:sz="4" w:space="0" w:color="auto"/>
              <w:right w:val="single" w:sz="4" w:space="0" w:color="auto"/>
            </w:tcBorders>
            <w:hideMark/>
          </w:tcPr>
          <w:p w14:paraId="79AC6A1E" w14:textId="77777777" w:rsidR="00EA7EE3" w:rsidRPr="008D000E" w:rsidRDefault="00EA7EE3" w:rsidP="008D000E">
            <w:pPr>
              <w:pStyle w:val="afc"/>
              <w:rPr>
                <w:sz w:val="24"/>
                <w:szCs w:val="24"/>
                <w:lang w:eastAsia="ru-RU"/>
              </w:rPr>
            </w:pPr>
            <w:r w:rsidRPr="008D000E">
              <w:rPr>
                <w:rStyle w:val="afb"/>
                <w:rFonts w:eastAsia="Calibri"/>
                <w:sz w:val="24"/>
                <w:szCs w:val="24"/>
              </w:rPr>
              <w:t>Словесные, репродуктивные, создание ситуации успеха, наглядные, игровой, самотоятельная игра</w:t>
            </w:r>
            <w:r w:rsidRPr="008D000E">
              <w:rPr>
                <w:rStyle w:val="10"/>
                <w:sz w:val="24"/>
                <w:szCs w:val="24"/>
              </w:rPr>
              <w:t xml:space="preserve"> </w:t>
            </w:r>
            <w:r w:rsidRPr="008D000E">
              <w:rPr>
                <w:rStyle w:val="af9"/>
                <w:rFonts w:eastAsiaTheme="majorEastAsia"/>
                <w:sz w:val="24"/>
                <w:szCs w:val="24"/>
                <w:lang w:eastAsia="ru-RU"/>
              </w:rPr>
              <w:t>личный пример</w:t>
            </w:r>
          </w:p>
        </w:tc>
        <w:tc>
          <w:tcPr>
            <w:tcW w:w="2552" w:type="dxa"/>
            <w:tcBorders>
              <w:top w:val="single" w:sz="4" w:space="0" w:color="auto"/>
              <w:left w:val="single" w:sz="4" w:space="0" w:color="auto"/>
              <w:bottom w:val="single" w:sz="4" w:space="0" w:color="auto"/>
              <w:right w:val="single" w:sz="4" w:space="0" w:color="auto"/>
            </w:tcBorders>
            <w:hideMark/>
          </w:tcPr>
          <w:p w14:paraId="666FEC45" w14:textId="77777777" w:rsidR="00EA7EE3" w:rsidRPr="008D000E" w:rsidRDefault="00EA7EE3" w:rsidP="008D000E">
            <w:pPr>
              <w:pStyle w:val="afc"/>
              <w:tabs>
                <w:tab w:val="left" w:pos="1147"/>
              </w:tabs>
              <w:rPr>
                <w:sz w:val="24"/>
                <w:szCs w:val="24"/>
                <w:lang w:eastAsia="ru-RU"/>
              </w:rPr>
            </w:pPr>
            <w:r w:rsidRPr="008D000E">
              <w:rPr>
                <w:rStyle w:val="afb"/>
                <w:rFonts w:eastAsia="Calibri"/>
                <w:sz w:val="24"/>
                <w:szCs w:val="24"/>
              </w:rPr>
              <w:t>Картины, иллюстрации,</w:t>
            </w:r>
          </w:p>
          <w:p w14:paraId="6EC7F824" w14:textId="77777777" w:rsidR="00EA7EE3" w:rsidRPr="008D000E" w:rsidRDefault="00EA7EE3" w:rsidP="008D000E">
            <w:pPr>
              <w:pStyle w:val="afc"/>
              <w:tabs>
                <w:tab w:val="left" w:pos="917"/>
                <w:tab w:val="left" w:pos="1790"/>
              </w:tabs>
              <w:rPr>
                <w:sz w:val="24"/>
                <w:szCs w:val="24"/>
                <w:lang w:eastAsia="ru-RU"/>
              </w:rPr>
            </w:pPr>
            <w:r w:rsidRPr="008D000E">
              <w:rPr>
                <w:rStyle w:val="afb"/>
                <w:rFonts w:eastAsia="Calibri"/>
                <w:sz w:val="24"/>
                <w:szCs w:val="24"/>
              </w:rPr>
              <w:t>книги,</w:t>
            </w:r>
            <w:r w:rsidRPr="008D000E">
              <w:rPr>
                <w:rStyle w:val="afb"/>
                <w:rFonts w:eastAsia="Calibri"/>
                <w:sz w:val="24"/>
                <w:szCs w:val="24"/>
              </w:rPr>
              <w:tab/>
              <w:t>аудио книги,</w:t>
            </w:r>
          </w:p>
          <w:p w14:paraId="08877E8F" w14:textId="77777777" w:rsidR="00EA7EE3" w:rsidRPr="008D000E" w:rsidRDefault="00EA7EE3" w:rsidP="008D000E">
            <w:pPr>
              <w:pStyle w:val="afc"/>
              <w:tabs>
                <w:tab w:val="left" w:pos="1666"/>
              </w:tabs>
              <w:rPr>
                <w:sz w:val="24"/>
                <w:szCs w:val="24"/>
                <w:lang w:eastAsia="ru-RU"/>
              </w:rPr>
            </w:pPr>
            <w:r w:rsidRPr="008D000E">
              <w:rPr>
                <w:rStyle w:val="afb"/>
                <w:rFonts w:eastAsia="Calibri"/>
                <w:sz w:val="24"/>
                <w:szCs w:val="24"/>
              </w:rPr>
              <w:t>видеофильмы. ширмы,</w:t>
            </w:r>
          </w:p>
          <w:p w14:paraId="510EE2A1" w14:textId="77777777" w:rsidR="00EA7EE3" w:rsidRPr="008D000E" w:rsidRDefault="00EA7EE3" w:rsidP="008D000E">
            <w:pPr>
              <w:pStyle w:val="afc"/>
              <w:rPr>
                <w:sz w:val="24"/>
                <w:szCs w:val="24"/>
                <w:lang w:eastAsia="ru-RU"/>
              </w:rPr>
            </w:pPr>
            <w:r w:rsidRPr="008D000E">
              <w:rPr>
                <w:rStyle w:val="afb"/>
                <w:rFonts w:eastAsia="Calibri"/>
                <w:sz w:val="24"/>
                <w:szCs w:val="24"/>
              </w:rPr>
              <w:t>разные виды театра</w:t>
            </w:r>
          </w:p>
        </w:tc>
      </w:tr>
      <w:tr w:rsidR="00EA7EE3" w14:paraId="40EA67AD" w14:textId="77777777" w:rsidTr="008D000E">
        <w:trPr>
          <w:trHeight w:val="1116"/>
        </w:trPr>
        <w:tc>
          <w:tcPr>
            <w:tcW w:w="2297" w:type="dxa"/>
            <w:tcBorders>
              <w:top w:val="single" w:sz="4" w:space="0" w:color="auto"/>
              <w:left w:val="single" w:sz="4" w:space="0" w:color="auto"/>
              <w:bottom w:val="single" w:sz="4" w:space="0" w:color="auto"/>
              <w:right w:val="single" w:sz="4" w:space="0" w:color="auto"/>
            </w:tcBorders>
            <w:hideMark/>
          </w:tcPr>
          <w:p w14:paraId="351C4174" w14:textId="29A2425C" w:rsidR="00EA7EE3" w:rsidRPr="008D000E" w:rsidRDefault="00EA7EE3" w:rsidP="008D000E">
            <w:pPr>
              <w:pStyle w:val="1a"/>
              <w:spacing w:line="240" w:lineRule="auto"/>
              <w:rPr>
                <w:rStyle w:val="af9"/>
                <w:sz w:val="24"/>
                <w:szCs w:val="24"/>
              </w:rPr>
            </w:pPr>
            <w:r w:rsidRPr="008D000E">
              <w:rPr>
                <w:rStyle w:val="af9"/>
                <w:sz w:val="24"/>
                <w:szCs w:val="24"/>
                <w:lang w:eastAsia="ru-RU"/>
              </w:rPr>
              <w:t>Речевая деятельность (слушание речи взрослого и сверстников, активная диалогическая и монологическая речь).</w:t>
            </w:r>
          </w:p>
        </w:tc>
        <w:tc>
          <w:tcPr>
            <w:tcW w:w="2410" w:type="dxa"/>
            <w:tcBorders>
              <w:top w:val="single" w:sz="4" w:space="0" w:color="auto"/>
              <w:left w:val="single" w:sz="4" w:space="0" w:color="auto"/>
              <w:bottom w:val="single" w:sz="4" w:space="0" w:color="auto"/>
              <w:right w:val="single" w:sz="4" w:space="0" w:color="auto"/>
            </w:tcBorders>
            <w:hideMark/>
          </w:tcPr>
          <w:p w14:paraId="1807DBC1" w14:textId="77777777" w:rsidR="00EA7EE3" w:rsidRPr="008D000E" w:rsidRDefault="00EA7EE3" w:rsidP="008D000E">
            <w:pPr>
              <w:pStyle w:val="afc"/>
              <w:tabs>
                <w:tab w:val="left" w:pos="1354"/>
                <w:tab w:val="left" w:pos="2510"/>
              </w:tabs>
              <w:rPr>
                <w:rFonts w:eastAsiaTheme="majorEastAsia"/>
                <w:sz w:val="24"/>
                <w:szCs w:val="24"/>
              </w:rPr>
            </w:pPr>
            <w:r w:rsidRPr="008D000E">
              <w:rPr>
                <w:rStyle w:val="afb"/>
                <w:rFonts w:eastAsia="Calibri"/>
                <w:sz w:val="24"/>
                <w:szCs w:val="24"/>
              </w:rPr>
              <w:t>Беседы, речевые ситуации, составление</w:t>
            </w:r>
            <w:r w:rsidRPr="008D000E">
              <w:rPr>
                <w:rStyle w:val="afb"/>
                <w:rFonts w:eastAsia="Calibri"/>
                <w:sz w:val="24"/>
                <w:szCs w:val="24"/>
              </w:rPr>
              <w:tab/>
              <w:t>рассказов и</w:t>
            </w:r>
          </w:p>
          <w:p w14:paraId="00864213" w14:textId="77777777" w:rsidR="00EA7EE3" w:rsidRPr="008D000E" w:rsidRDefault="00EA7EE3" w:rsidP="008D000E">
            <w:pPr>
              <w:pStyle w:val="afc"/>
              <w:tabs>
                <w:tab w:val="left" w:pos="960"/>
                <w:tab w:val="left" w:pos="2126"/>
              </w:tabs>
              <w:rPr>
                <w:sz w:val="24"/>
                <w:szCs w:val="24"/>
                <w:lang w:eastAsia="ru-RU"/>
              </w:rPr>
            </w:pPr>
            <w:r w:rsidRPr="008D000E">
              <w:rPr>
                <w:rStyle w:val="afb"/>
                <w:rFonts w:eastAsia="Calibri"/>
                <w:sz w:val="24"/>
                <w:szCs w:val="24"/>
              </w:rPr>
              <w:t>сказок, творческие пересказы, составление и отгадывание загадок, словесные</w:t>
            </w:r>
            <w:r w:rsidRPr="008D000E">
              <w:rPr>
                <w:rStyle w:val="afb"/>
                <w:rFonts w:eastAsia="Calibri"/>
                <w:sz w:val="24"/>
                <w:szCs w:val="24"/>
              </w:rPr>
              <w:tab/>
              <w:t>игры.</w:t>
            </w:r>
          </w:p>
        </w:tc>
        <w:tc>
          <w:tcPr>
            <w:tcW w:w="1842" w:type="dxa"/>
            <w:tcBorders>
              <w:top w:val="single" w:sz="4" w:space="0" w:color="auto"/>
              <w:left w:val="single" w:sz="4" w:space="0" w:color="auto"/>
              <w:bottom w:val="single" w:sz="4" w:space="0" w:color="auto"/>
              <w:right w:val="single" w:sz="4" w:space="0" w:color="auto"/>
            </w:tcBorders>
            <w:hideMark/>
          </w:tcPr>
          <w:p w14:paraId="39A186E7" w14:textId="77777777" w:rsidR="00EA7EE3" w:rsidRPr="008D000E" w:rsidRDefault="00EA7EE3" w:rsidP="008D000E">
            <w:pPr>
              <w:pStyle w:val="afc"/>
              <w:rPr>
                <w:sz w:val="24"/>
                <w:szCs w:val="24"/>
                <w:lang w:eastAsia="ru-RU"/>
              </w:rPr>
            </w:pPr>
            <w:r w:rsidRPr="008D000E">
              <w:rPr>
                <w:rStyle w:val="afb"/>
                <w:rFonts w:eastAsia="Calibri"/>
                <w:sz w:val="24"/>
                <w:szCs w:val="24"/>
              </w:rPr>
              <w:t>Словесные, репродуктивные, создание ситуации успеха, наглядные, игровой.</w:t>
            </w:r>
          </w:p>
        </w:tc>
        <w:tc>
          <w:tcPr>
            <w:tcW w:w="2552" w:type="dxa"/>
            <w:tcBorders>
              <w:top w:val="single" w:sz="4" w:space="0" w:color="auto"/>
              <w:left w:val="single" w:sz="4" w:space="0" w:color="auto"/>
              <w:bottom w:val="single" w:sz="4" w:space="0" w:color="auto"/>
              <w:right w:val="single" w:sz="4" w:space="0" w:color="auto"/>
            </w:tcBorders>
            <w:hideMark/>
          </w:tcPr>
          <w:p w14:paraId="04C12803" w14:textId="77777777" w:rsidR="00EA7EE3" w:rsidRPr="008D000E" w:rsidRDefault="00EA7EE3" w:rsidP="008D000E">
            <w:pPr>
              <w:pStyle w:val="afc"/>
              <w:tabs>
                <w:tab w:val="left" w:pos="1147"/>
              </w:tabs>
              <w:rPr>
                <w:sz w:val="24"/>
                <w:szCs w:val="24"/>
                <w:lang w:eastAsia="ru-RU"/>
              </w:rPr>
            </w:pPr>
            <w:r w:rsidRPr="008D000E">
              <w:rPr>
                <w:rStyle w:val="afb"/>
                <w:rFonts w:eastAsia="Calibri"/>
                <w:sz w:val="24"/>
                <w:szCs w:val="24"/>
              </w:rPr>
              <w:t>Картины, иллюстрации,</w:t>
            </w:r>
          </w:p>
          <w:p w14:paraId="01289CBD" w14:textId="77777777" w:rsidR="00EA7EE3" w:rsidRPr="008D000E" w:rsidRDefault="00EA7EE3" w:rsidP="008D000E">
            <w:pPr>
              <w:pStyle w:val="afc"/>
              <w:tabs>
                <w:tab w:val="left" w:pos="917"/>
                <w:tab w:val="left" w:pos="1790"/>
              </w:tabs>
              <w:rPr>
                <w:sz w:val="24"/>
                <w:szCs w:val="24"/>
                <w:lang w:eastAsia="ru-RU"/>
              </w:rPr>
            </w:pPr>
            <w:r w:rsidRPr="008D000E">
              <w:rPr>
                <w:rStyle w:val="afb"/>
                <w:rFonts w:eastAsia="Calibri"/>
                <w:sz w:val="24"/>
                <w:szCs w:val="24"/>
              </w:rPr>
              <w:t>книги,</w:t>
            </w:r>
            <w:r w:rsidRPr="008D000E">
              <w:rPr>
                <w:rStyle w:val="afb"/>
                <w:rFonts w:eastAsia="Calibri"/>
                <w:sz w:val="24"/>
                <w:szCs w:val="24"/>
              </w:rPr>
              <w:tab/>
              <w:t>аудио книги,</w:t>
            </w:r>
          </w:p>
          <w:p w14:paraId="0E11A121" w14:textId="77777777" w:rsidR="00EA7EE3" w:rsidRPr="008D000E" w:rsidRDefault="00EA7EE3" w:rsidP="008D000E">
            <w:pPr>
              <w:pStyle w:val="afc"/>
              <w:tabs>
                <w:tab w:val="left" w:pos="1666"/>
              </w:tabs>
              <w:rPr>
                <w:sz w:val="24"/>
                <w:szCs w:val="24"/>
                <w:lang w:eastAsia="ru-RU"/>
              </w:rPr>
            </w:pPr>
            <w:r w:rsidRPr="008D000E">
              <w:rPr>
                <w:rStyle w:val="afb"/>
                <w:rFonts w:eastAsia="Calibri"/>
                <w:sz w:val="24"/>
                <w:szCs w:val="24"/>
              </w:rPr>
              <w:t>видеофильмы. ширмы,</w:t>
            </w:r>
          </w:p>
          <w:p w14:paraId="555F37BE" w14:textId="77777777" w:rsidR="00EA7EE3" w:rsidRPr="008D000E" w:rsidRDefault="00EA7EE3" w:rsidP="008D000E">
            <w:pPr>
              <w:pStyle w:val="afc"/>
              <w:rPr>
                <w:sz w:val="24"/>
                <w:szCs w:val="24"/>
                <w:lang w:eastAsia="ru-RU"/>
              </w:rPr>
            </w:pPr>
            <w:r w:rsidRPr="008D000E">
              <w:rPr>
                <w:rStyle w:val="afb"/>
                <w:rFonts w:eastAsia="Calibri"/>
                <w:sz w:val="24"/>
                <w:szCs w:val="24"/>
              </w:rPr>
              <w:t>разные виды театра</w:t>
            </w:r>
          </w:p>
        </w:tc>
      </w:tr>
      <w:tr w:rsidR="00EA7EE3" w14:paraId="62154819" w14:textId="77777777" w:rsidTr="008D000E">
        <w:tc>
          <w:tcPr>
            <w:tcW w:w="2297" w:type="dxa"/>
            <w:tcBorders>
              <w:top w:val="single" w:sz="4" w:space="0" w:color="auto"/>
              <w:left w:val="single" w:sz="4" w:space="0" w:color="auto"/>
              <w:bottom w:val="single" w:sz="4" w:space="0" w:color="auto"/>
              <w:right w:val="single" w:sz="4" w:space="0" w:color="auto"/>
            </w:tcBorders>
            <w:hideMark/>
          </w:tcPr>
          <w:p w14:paraId="7B982C5D" w14:textId="77777777" w:rsidR="00EA7EE3" w:rsidRPr="008D000E" w:rsidRDefault="00EA7EE3" w:rsidP="008D000E">
            <w:pPr>
              <w:pStyle w:val="1a"/>
              <w:spacing w:line="240" w:lineRule="auto"/>
              <w:rPr>
                <w:rStyle w:val="af9"/>
                <w:sz w:val="24"/>
                <w:szCs w:val="24"/>
              </w:rPr>
            </w:pPr>
            <w:r w:rsidRPr="008D000E">
              <w:rPr>
                <w:rStyle w:val="af9"/>
                <w:sz w:val="24"/>
                <w:szCs w:val="24"/>
                <w:lang w:eastAsia="ru-RU"/>
              </w:rPr>
              <w:t>Познавательно-исследовательская деятельность и экспериментирование</w:t>
            </w:r>
          </w:p>
        </w:tc>
        <w:tc>
          <w:tcPr>
            <w:tcW w:w="2410" w:type="dxa"/>
            <w:tcBorders>
              <w:top w:val="single" w:sz="4" w:space="0" w:color="auto"/>
              <w:left w:val="single" w:sz="4" w:space="0" w:color="auto"/>
              <w:bottom w:val="single" w:sz="4" w:space="0" w:color="auto"/>
              <w:right w:val="single" w:sz="4" w:space="0" w:color="auto"/>
            </w:tcBorders>
            <w:hideMark/>
          </w:tcPr>
          <w:p w14:paraId="17EAE7CB" w14:textId="77777777" w:rsidR="00EA7EE3" w:rsidRPr="008D000E" w:rsidRDefault="00EA7EE3" w:rsidP="008D000E">
            <w:pPr>
              <w:pStyle w:val="afc"/>
              <w:tabs>
                <w:tab w:val="left" w:pos="1685"/>
              </w:tabs>
              <w:rPr>
                <w:rFonts w:eastAsiaTheme="majorEastAsia"/>
                <w:sz w:val="24"/>
                <w:szCs w:val="24"/>
              </w:rPr>
            </w:pPr>
            <w:r w:rsidRPr="008D000E">
              <w:rPr>
                <w:rStyle w:val="afb"/>
                <w:rFonts w:eastAsia="Calibri"/>
                <w:sz w:val="24"/>
                <w:szCs w:val="24"/>
              </w:rPr>
              <w:t>Наблюдения, экскурсии,</w:t>
            </w:r>
          </w:p>
          <w:p w14:paraId="29CB21E7" w14:textId="77777777" w:rsidR="00EA7EE3" w:rsidRPr="008D000E" w:rsidRDefault="00EA7EE3" w:rsidP="008D000E">
            <w:pPr>
              <w:pStyle w:val="afc"/>
              <w:rPr>
                <w:sz w:val="24"/>
                <w:szCs w:val="24"/>
                <w:lang w:eastAsia="ru-RU"/>
              </w:rPr>
            </w:pPr>
            <w:r w:rsidRPr="008D000E">
              <w:rPr>
                <w:rStyle w:val="afb"/>
                <w:rFonts w:eastAsia="Calibri"/>
                <w:sz w:val="24"/>
                <w:szCs w:val="24"/>
              </w:rPr>
              <w:t xml:space="preserve">Решение проблемных ситуаций, экспериментирование, коллекционирование, моделирование, познавательно исследовательские </w:t>
            </w:r>
            <w:r w:rsidRPr="008D000E">
              <w:rPr>
                <w:rStyle w:val="afb"/>
                <w:rFonts w:eastAsia="Calibri"/>
                <w:sz w:val="24"/>
                <w:szCs w:val="24"/>
              </w:rPr>
              <w:lastRenderedPageBreak/>
              <w:t>проекты</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0E05582" w14:textId="77777777" w:rsidR="00EA7EE3" w:rsidRPr="008D000E" w:rsidRDefault="00EA7EE3" w:rsidP="008D000E">
            <w:pPr>
              <w:pStyle w:val="afc"/>
              <w:rPr>
                <w:sz w:val="24"/>
                <w:szCs w:val="24"/>
                <w:lang w:eastAsia="ru-RU"/>
              </w:rPr>
            </w:pPr>
            <w:r w:rsidRPr="008D000E">
              <w:rPr>
                <w:rStyle w:val="afb"/>
                <w:rFonts w:eastAsia="Calibri"/>
                <w:sz w:val="24"/>
                <w:szCs w:val="24"/>
              </w:rPr>
              <w:lastRenderedPageBreak/>
              <w:t xml:space="preserve">Наглядные, практические, репродуктивные, проблемно поисковые, частично поисковые, самостоятельная работа, логические методы, </w:t>
            </w:r>
            <w:r w:rsidRPr="008D000E">
              <w:rPr>
                <w:rStyle w:val="afb"/>
                <w:rFonts w:eastAsia="Calibri"/>
                <w:sz w:val="24"/>
                <w:szCs w:val="24"/>
              </w:rPr>
              <w:lastRenderedPageBreak/>
              <w:t>игровой, создание ситуации успеха, метод анализа конкретных ситуаций, метод «мозговой атаки»</w:t>
            </w:r>
            <w:r w:rsidRPr="008D000E">
              <w:rPr>
                <w:rStyle w:val="10"/>
                <w:sz w:val="24"/>
                <w:szCs w:val="24"/>
              </w:rPr>
              <w:t xml:space="preserve"> </w:t>
            </w:r>
            <w:r w:rsidRPr="008D000E">
              <w:rPr>
                <w:rStyle w:val="af9"/>
                <w:rFonts w:eastAsiaTheme="majorEastAsia"/>
                <w:sz w:val="24"/>
                <w:szCs w:val="24"/>
                <w:lang w:eastAsia="ru-RU"/>
              </w:rPr>
              <w:t>метод проектов.</w:t>
            </w:r>
          </w:p>
        </w:tc>
        <w:tc>
          <w:tcPr>
            <w:tcW w:w="2552" w:type="dxa"/>
            <w:tcBorders>
              <w:top w:val="single" w:sz="4" w:space="0" w:color="auto"/>
              <w:left w:val="single" w:sz="4" w:space="0" w:color="auto"/>
              <w:bottom w:val="single" w:sz="4" w:space="0" w:color="auto"/>
              <w:right w:val="single" w:sz="4" w:space="0" w:color="auto"/>
            </w:tcBorders>
          </w:tcPr>
          <w:p w14:paraId="45BA7F55" w14:textId="77777777" w:rsidR="008D000E" w:rsidRDefault="00EA7EE3" w:rsidP="008D000E">
            <w:pPr>
              <w:pStyle w:val="afc"/>
              <w:tabs>
                <w:tab w:val="left" w:pos="1512"/>
                <w:tab w:val="left" w:pos="2246"/>
              </w:tabs>
              <w:rPr>
                <w:rStyle w:val="afb"/>
                <w:rFonts w:eastAsia="Calibri"/>
                <w:sz w:val="24"/>
                <w:szCs w:val="24"/>
              </w:rPr>
            </w:pPr>
            <w:r w:rsidRPr="008D000E">
              <w:rPr>
                <w:rStyle w:val="afb"/>
                <w:rFonts w:eastAsia="Calibri"/>
                <w:sz w:val="24"/>
                <w:szCs w:val="24"/>
              </w:rPr>
              <w:lastRenderedPageBreak/>
              <w:t>Карты, глобус, материалы для экс</w:t>
            </w:r>
            <w:r w:rsidR="008D000E">
              <w:rPr>
                <w:rStyle w:val="afb"/>
                <w:rFonts w:eastAsia="Calibri"/>
                <w:sz w:val="24"/>
                <w:szCs w:val="24"/>
              </w:rPr>
              <w:t xml:space="preserve">периментирования, энциклопедии, </w:t>
            </w:r>
          </w:p>
          <w:p w14:paraId="693D5E13" w14:textId="1EB3C316" w:rsidR="00EA7EE3" w:rsidRPr="008D000E" w:rsidRDefault="00EA7EE3" w:rsidP="008D000E">
            <w:pPr>
              <w:pStyle w:val="afc"/>
              <w:tabs>
                <w:tab w:val="left" w:pos="1512"/>
                <w:tab w:val="left" w:pos="2246"/>
              </w:tabs>
              <w:rPr>
                <w:sz w:val="24"/>
                <w:szCs w:val="24"/>
                <w:lang w:eastAsia="ru-RU"/>
              </w:rPr>
            </w:pPr>
            <w:r w:rsidRPr="008D000E">
              <w:rPr>
                <w:rStyle w:val="afb"/>
                <w:rFonts w:eastAsia="Calibri"/>
                <w:sz w:val="24"/>
                <w:szCs w:val="24"/>
              </w:rPr>
              <w:t>аудио и</w:t>
            </w:r>
          </w:p>
          <w:p w14:paraId="724EF6DC" w14:textId="77777777" w:rsidR="00EA7EE3" w:rsidRPr="008D000E" w:rsidRDefault="00EA7EE3" w:rsidP="008D000E">
            <w:pPr>
              <w:pStyle w:val="afc"/>
              <w:rPr>
                <w:rStyle w:val="afb"/>
                <w:rFonts w:eastAsia="Calibri"/>
                <w:sz w:val="24"/>
                <w:szCs w:val="24"/>
              </w:rPr>
            </w:pPr>
            <w:r w:rsidRPr="008D000E">
              <w:rPr>
                <w:rStyle w:val="afb"/>
                <w:rFonts w:eastAsia="Calibri"/>
                <w:sz w:val="24"/>
                <w:szCs w:val="24"/>
              </w:rPr>
              <w:t>видео материалы, ноутбук, экран, магнитофон</w:t>
            </w:r>
          </w:p>
          <w:p w14:paraId="5A614EB4" w14:textId="77777777" w:rsidR="00EA7EE3" w:rsidRPr="008D000E" w:rsidRDefault="00EA7EE3" w:rsidP="008D000E">
            <w:pPr>
              <w:pStyle w:val="afc"/>
              <w:rPr>
                <w:sz w:val="24"/>
                <w:szCs w:val="24"/>
              </w:rPr>
            </w:pPr>
          </w:p>
        </w:tc>
      </w:tr>
      <w:tr w:rsidR="00EA7EE3" w14:paraId="0DA15899" w14:textId="77777777" w:rsidTr="008D000E">
        <w:tc>
          <w:tcPr>
            <w:tcW w:w="2297" w:type="dxa"/>
            <w:tcBorders>
              <w:top w:val="single" w:sz="4" w:space="0" w:color="auto"/>
              <w:left w:val="single" w:sz="4" w:space="0" w:color="auto"/>
              <w:bottom w:val="single" w:sz="4" w:space="0" w:color="auto"/>
              <w:right w:val="single" w:sz="4" w:space="0" w:color="auto"/>
            </w:tcBorders>
            <w:hideMark/>
          </w:tcPr>
          <w:p w14:paraId="657BD8D2" w14:textId="77777777" w:rsidR="00EA7EE3" w:rsidRPr="008D000E" w:rsidRDefault="00EA7EE3" w:rsidP="008D000E">
            <w:pPr>
              <w:pStyle w:val="1a"/>
              <w:rPr>
                <w:rStyle w:val="af9"/>
                <w:sz w:val="24"/>
                <w:szCs w:val="24"/>
              </w:rPr>
            </w:pPr>
            <w:r w:rsidRPr="008D000E">
              <w:rPr>
                <w:rStyle w:val="af9"/>
                <w:sz w:val="24"/>
                <w:szCs w:val="24"/>
                <w:lang w:eastAsia="ru-RU"/>
              </w:rPr>
              <w:lastRenderedPageBreak/>
              <w:t>Изобразительная деятельность (рисование, лепка, аппликация) и конструирование из разных материалов по образцу, условию и замыслу ребенка</w:t>
            </w:r>
          </w:p>
        </w:tc>
        <w:tc>
          <w:tcPr>
            <w:tcW w:w="2410" w:type="dxa"/>
            <w:tcBorders>
              <w:top w:val="single" w:sz="4" w:space="0" w:color="auto"/>
              <w:left w:val="single" w:sz="4" w:space="0" w:color="auto"/>
              <w:bottom w:val="single" w:sz="4" w:space="0" w:color="auto"/>
              <w:right w:val="single" w:sz="4" w:space="0" w:color="auto"/>
            </w:tcBorders>
            <w:hideMark/>
          </w:tcPr>
          <w:p w14:paraId="5B39E626" w14:textId="77777777" w:rsidR="00EA7EE3" w:rsidRPr="008D000E" w:rsidRDefault="00EA7EE3" w:rsidP="008D000E">
            <w:pPr>
              <w:pStyle w:val="afc"/>
              <w:rPr>
                <w:rFonts w:eastAsiaTheme="majorEastAsia"/>
                <w:sz w:val="24"/>
                <w:szCs w:val="24"/>
              </w:rPr>
            </w:pPr>
            <w:r w:rsidRPr="008D000E">
              <w:rPr>
                <w:rStyle w:val="afb"/>
                <w:rFonts w:eastAsia="Calibri"/>
                <w:sz w:val="24"/>
                <w:szCs w:val="24"/>
              </w:rPr>
              <w:t>Аппликация, рисование</w:t>
            </w:r>
          </w:p>
          <w:p w14:paraId="573F354B" w14:textId="77777777" w:rsidR="00EA7EE3" w:rsidRPr="008D000E" w:rsidRDefault="00EA7EE3" w:rsidP="008D000E">
            <w:pPr>
              <w:pStyle w:val="afc"/>
              <w:tabs>
                <w:tab w:val="left" w:pos="1382"/>
                <w:tab w:val="left" w:pos="1699"/>
              </w:tabs>
              <w:rPr>
                <w:sz w:val="24"/>
                <w:szCs w:val="24"/>
                <w:lang w:eastAsia="ru-RU"/>
              </w:rPr>
            </w:pPr>
            <w:r w:rsidRPr="008D000E">
              <w:rPr>
                <w:rStyle w:val="afb"/>
                <w:rFonts w:eastAsia="Calibri"/>
                <w:sz w:val="24"/>
                <w:szCs w:val="24"/>
              </w:rPr>
              <w:t>лепка, творческие проекты, деятельность изостудии,</w:t>
            </w:r>
          </w:p>
          <w:p w14:paraId="2EEC50E5" w14:textId="77777777" w:rsidR="00EA7EE3" w:rsidRPr="008D000E" w:rsidRDefault="00EA7EE3" w:rsidP="008D000E">
            <w:pPr>
              <w:pStyle w:val="afc"/>
              <w:tabs>
                <w:tab w:val="left" w:pos="1858"/>
              </w:tabs>
              <w:rPr>
                <w:sz w:val="24"/>
                <w:szCs w:val="24"/>
                <w:lang w:eastAsia="ru-RU"/>
              </w:rPr>
            </w:pPr>
            <w:r w:rsidRPr="008D000E">
              <w:rPr>
                <w:rStyle w:val="afb"/>
                <w:rFonts w:eastAsia="Calibri"/>
                <w:sz w:val="24"/>
                <w:szCs w:val="24"/>
              </w:rPr>
              <w:t>мастерские по изготовлению предметов детского творчества</w:t>
            </w:r>
          </w:p>
        </w:tc>
        <w:tc>
          <w:tcPr>
            <w:tcW w:w="1842" w:type="dxa"/>
            <w:tcBorders>
              <w:top w:val="single" w:sz="4" w:space="0" w:color="auto"/>
              <w:left w:val="single" w:sz="4" w:space="0" w:color="auto"/>
              <w:bottom w:val="single" w:sz="4" w:space="0" w:color="auto"/>
              <w:right w:val="single" w:sz="4" w:space="0" w:color="auto"/>
            </w:tcBorders>
            <w:vAlign w:val="bottom"/>
            <w:hideMark/>
          </w:tcPr>
          <w:p w14:paraId="3AE82214" w14:textId="77777777" w:rsidR="00EA7EE3" w:rsidRPr="008D000E" w:rsidRDefault="00EA7EE3" w:rsidP="008D000E">
            <w:pPr>
              <w:pStyle w:val="afc"/>
              <w:rPr>
                <w:sz w:val="24"/>
                <w:szCs w:val="24"/>
                <w:lang w:eastAsia="ru-RU"/>
              </w:rPr>
            </w:pPr>
            <w:r w:rsidRPr="008D000E">
              <w:rPr>
                <w:rStyle w:val="afb"/>
                <w:rFonts w:eastAsia="Calibri"/>
                <w:sz w:val="24"/>
                <w:szCs w:val="24"/>
              </w:rPr>
              <w:t>Наглядные, практические, репродуктивные ,проблемно поисковые, самостоятельная работа, логические методы, игровой, создание ситуации успеха</w:t>
            </w:r>
          </w:p>
        </w:tc>
        <w:tc>
          <w:tcPr>
            <w:tcW w:w="2552" w:type="dxa"/>
            <w:tcBorders>
              <w:top w:val="single" w:sz="4" w:space="0" w:color="auto"/>
              <w:left w:val="single" w:sz="4" w:space="0" w:color="auto"/>
              <w:bottom w:val="single" w:sz="4" w:space="0" w:color="auto"/>
              <w:right w:val="single" w:sz="4" w:space="0" w:color="auto"/>
            </w:tcBorders>
            <w:hideMark/>
          </w:tcPr>
          <w:p w14:paraId="76703EA4" w14:textId="77777777" w:rsidR="00EA7EE3" w:rsidRPr="008D000E" w:rsidRDefault="00EA7EE3" w:rsidP="008D000E">
            <w:pPr>
              <w:pStyle w:val="afc"/>
              <w:tabs>
                <w:tab w:val="left" w:pos="1416"/>
              </w:tabs>
              <w:rPr>
                <w:sz w:val="24"/>
                <w:szCs w:val="24"/>
                <w:lang w:eastAsia="ru-RU"/>
              </w:rPr>
            </w:pPr>
            <w:r w:rsidRPr="008D000E">
              <w:rPr>
                <w:rStyle w:val="afb"/>
                <w:rFonts w:eastAsia="Calibri"/>
                <w:sz w:val="24"/>
                <w:szCs w:val="24"/>
              </w:rPr>
              <w:t>Картины (портреты,</w:t>
            </w:r>
          </w:p>
          <w:p w14:paraId="4B201090" w14:textId="77777777" w:rsidR="00EA7EE3" w:rsidRPr="008D000E" w:rsidRDefault="00EA7EE3" w:rsidP="008D000E">
            <w:pPr>
              <w:pStyle w:val="afc"/>
              <w:tabs>
                <w:tab w:val="left" w:pos="1123"/>
              </w:tabs>
              <w:rPr>
                <w:sz w:val="24"/>
                <w:szCs w:val="24"/>
                <w:lang w:eastAsia="ru-RU"/>
              </w:rPr>
            </w:pPr>
            <w:r w:rsidRPr="008D000E">
              <w:rPr>
                <w:rStyle w:val="afb"/>
                <w:rFonts w:eastAsia="Calibri"/>
                <w:sz w:val="24"/>
                <w:szCs w:val="24"/>
              </w:rPr>
              <w:t>пейзажи, натюрморты),</w:t>
            </w:r>
          </w:p>
          <w:p w14:paraId="28284F3D" w14:textId="77777777" w:rsidR="00EA7EE3" w:rsidRPr="008D000E" w:rsidRDefault="00EA7EE3" w:rsidP="008D000E">
            <w:pPr>
              <w:pStyle w:val="afc"/>
              <w:tabs>
                <w:tab w:val="left" w:pos="1128"/>
              </w:tabs>
              <w:rPr>
                <w:sz w:val="24"/>
                <w:szCs w:val="24"/>
                <w:lang w:eastAsia="ru-RU"/>
              </w:rPr>
            </w:pPr>
            <w:r w:rsidRPr="008D000E">
              <w:rPr>
                <w:rStyle w:val="afb"/>
                <w:rFonts w:eastAsia="Calibri"/>
                <w:sz w:val="24"/>
                <w:szCs w:val="24"/>
              </w:rPr>
              <w:t>слайды, иллюстрации,</w:t>
            </w:r>
          </w:p>
          <w:p w14:paraId="2D74925B" w14:textId="77777777" w:rsidR="00EA7EE3" w:rsidRPr="008D000E" w:rsidRDefault="00EA7EE3" w:rsidP="008D000E">
            <w:pPr>
              <w:pStyle w:val="afc"/>
              <w:tabs>
                <w:tab w:val="left" w:pos="1330"/>
              </w:tabs>
              <w:rPr>
                <w:sz w:val="24"/>
                <w:szCs w:val="24"/>
                <w:lang w:eastAsia="ru-RU"/>
              </w:rPr>
            </w:pPr>
            <w:r w:rsidRPr="008D000E">
              <w:rPr>
                <w:rStyle w:val="afb"/>
                <w:rFonts w:eastAsia="Calibri"/>
                <w:sz w:val="24"/>
                <w:szCs w:val="24"/>
              </w:rPr>
              <w:t>изобразительные материалы, скульптуры</w:t>
            </w:r>
          </w:p>
          <w:p w14:paraId="6C1F7390" w14:textId="77777777" w:rsidR="00EA7EE3" w:rsidRPr="008D000E" w:rsidRDefault="00EA7EE3" w:rsidP="008D000E">
            <w:pPr>
              <w:pStyle w:val="afc"/>
              <w:rPr>
                <w:sz w:val="24"/>
                <w:szCs w:val="24"/>
                <w:lang w:eastAsia="ru-RU"/>
              </w:rPr>
            </w:pPr>
            <w:r w:rsidRPr="008D000E">
              <w:rPr>
                <w:rStyle w:val="afb"/>
                <w:rFonts w:eastAsia="Calibri"/>
                <w:sz w:val="24"/>
                <w:szCs w:val="24"/>
              </w:rPr>
              <w:t>малых форм, декоративно-прикладное искусство.</w:t>
            </w:r>
          </w:p>
        </w:tc>
      </w:tr>
      <w:tr w:rsidR="00EA7EE3" w14:paraId="73B2D585" w14:textId="77777777" w:rsidTr="008D000E">
        <w:tc>
          <w:tcPr>
            <w:tcW w:w="2297" w:type="dxa"/>
            <w:tcBorders>
              <w:top w:val="single" w:sz="4" w:space="0" w:color="auto"/>
              <w:left w:val="single" w:sz="4" w:space="0" w:color="auto"/>
              <w:bottom w:val="single" w:sz="4" w:space="0" w:color="auto"/>
              <w:right w:val="single" w:sz="4" w:space="0" w:color="auto"/>
            </w:tcBorders>
          </w:tcPr>
          <w:p w14:paraId="01D08DAC" w14:textId="77777777" w:rsidR="00EA7EE3" w:rsidRPr="008D000E" w:rsidRDefault="00EA7EE3" w:rsidP="008D000E">
            <w:pPr>
              <w:pStyle w:val="1a"/>
              <w:spacing w:line="240" w:lineRule="auto"/>
              <w:rPr>
                <w:rFonts w:ascii="Times New Roman" w:hAnsi="Times New Roman"/>
                <w:sz w:val="24"/>
                <w:szCs w:val="24"/>
                <w:lang w:eastAsia="ru-RU"/>
              </w:rPr>
            </w:pPr>
            <w:r w:rsidRPr="008D000E">
              <w:rPr>
                <w:rStyle w:val="af9"/>
                <w:sz w:val="24"/>
                <w:szCs w:val="24"/>
                <w:lang w:eastAsia="ru-RU"/>
              </w:rPr>
              <w:t>Ивигательная деятельность (основные виды движений, общеразвивающие и спортивные упражнения, подвижные и элементы спортивных игр и др.).</w:t>
            </w:r>
          </w:p>
          <w:p w14:paraId="38D7B9C8" w14:textId="77777777" w:rsidR="00EA7EE3" w:rsidRPr="008D000E" w:rsidRDefault="00EA7EE3" w:rsidP="008D000E">
            <w:pPr>
              <w:pStyle w:val="1a"/>
              <w:spacing w:line="240" w:lineRule="auto"/>
              <w:rPr>
                <w:rStyle w:val="af9"/>
                <w:sz w:val="24"/>
                <w:szCs w:val="24"/>
              </w:rPr>
            </w:pPr>
          </w:p>
        </w:tc>
        <w:tc>
          <w:tcPr>
            <w:tcW w:w="2410" w:type="dxa"/>
            <w:tcBorders>
              <w:top w:val="single" w:sz="4" w:space="0" w:color="auto"/>
              <w:left w:val="single" w:sz="4" w:space="0" w:color="auto"/>
              <w:bottom w:val="single" w:sz="4" w:space="0" w:color="auto"/>
              <w:right w:val="single" w:sz="4" w:space="0" w:color="auto"/>
            </w:tcBorders>
            <w:vAlign w:val="bottom"/>
            <w:hideMark/>
          </w:tcPr>
          <w:p w14:paraId="46FEED46" w14:textId="714685EB" w:rsidR="00EA7EE3" w:rsidRPr="008D000E" w:rsidRDefault="008D000E" w:rsidP="008D000E">
            <w:pPr>
              <w:pStyle w:val="afc"/>
              <w:tabs>
                <w:tab w:val="right" w:pos="2597"/>
              </w:tabs>
              <w:rPr>
                <w:rFonts w:eastAsiaTheme="majorEastAsia"/>
                <w:sz w:val="24"/>
                <w:szCs w:val="24"/>
              </w:rPr>
            </w:pPr>
            <w:r>
              <w:rPr>
                <w:rStyle w:val="afb"/>
                <w:rFonts w:eastAsia="Calibri"/>
                <w:sz w:val="24"/>
                <w:szCs w:val="24"/>
              </w:rPr>
              <w:t>Утренняя</w:t>
            </w:r>
            <w:r>
              <w:rPr>
                <w:rStyle w:val="afb"/>
                <w:rFonts w:eastAsia="Calibri"/>
                <w:sz w:val="24"/>
                <w:szCs w:val="24"/>
              </w:rPr>
              <w:tab/>
              <w:t>гимнастика</w:t>
            </w:r>
          </w:p>
          <w:p w14:paraId="3CE16913" w14:textId="6040770F" w:rsidR="00EA7EE3" w:rsidRPr="008D000E" w:rsidRDefault="00EA7EE3" w:rsidP="008D000E">
            <w:pPr>
              <w:pStyle w:val="afc"/>
              <w:tabs>
                <w:tab w:val="left" w:pos="1219"/>
                <w:tab w:val="left" w:pos="1901"/>
              </w:tabs>
              <w:rPr>
                <w:sz w:val="24"/>
                <w:szCs w:val="24"/>
                <w:lang w:eastAsia="ru-RU"/>
              </w:rPr>
            </w:pPr>
            <w:r w:rsidRPr="008D000E">
              <w:rPr>
                <w:rStyle w:val="afb"/>
                <w:rFonts w:eastAsia="Calibri"/>
                <w:sz w:val="24"/>
                <w:szCs w:val="24"/>
              </w:rPr>
              <w:t>подвижные</w:t>
            </w:r>
            <w:r w:rsidR="008D000E">
              <w:rPr>
                <w:rStyle w:val="afb"/>
                <w:rFonts w:eastAsia="Calibri"/>
                <w:sz w:val="24"/>
                <w:szCs w:val="24"/>
              </w:rPr>
              <w:t xml:space="preserve"> игры, народные подвижные игры,</w:t>
            </w:r>
            <w:r w:rsidRPr="008D000E">
              <w:rPr>
                <w:rStyle w:val="afb"/>
                <w:rFonts w:eastAsia="Calibri"/>
                <w:sz w:val="24"/>
                <w:szCs w:val="24"/>
              </w:rPr>
              <w:t>игровые</w:t>
            </w:r>
          </w:p>
          <w:p w14:paraId="2E88E528" w14:textId="77777777" w:rsidR="00EA7EE3" w:rsidRPr="008D000E" w:rsidRDefault="00EA7EE3" w:rsidP="008D000E">
            <w:pPr>
              <w:pStyle w:val="afc"/>
              <w:tabs>
                <w:tab w:val="right" w:pos="2606"/>
              </w:tabs>
              <w:rPr>
                <w:sz w:val="24"/>
                <w:szCs w:val="24"/>
                <w:lang w:eastAsia="ru-RU"/>
              </w:rPr>
            </w:pPr>
            <w:r w:rsidRPr="008D000E">
              <w:rPr>
                <w:rStyle w:val="afb"/>
                <w:rFonts w:eastAsia="Calibri"/>
                <w:sz w:val="24"/>
                <w:szCs w:val="24"/>
              </w:rPr>
              <w:t>упражнения,</w:t>
            </w:r>
            <w:r w:rsidRPr="008D000E">
              <w:rPr>
                <w:rStyle w:val="afb"/>
                <w:rFonts w:eastAsia="Calibri"/>
                <w:sz w:val="24"/>
                <w:szCs w:val="24"/>
              </w:rPr>
              <w:tab/>
              <w:t>двигательные</w:t>
            </w:r>
          </w:p>
          <w:p w14:paraId="242472A3" w14:textId="77777777" w:rsidR="008D000E" w:rsidRDefault="00EA7EE3" w:rsidP="008D000E">
            <w:pPr>
              <w:pStyle w:val="afc"/>
              <w:tabs>
                <w:tab w:val="right" w:pos="2582"/>
              </w:tabs>
              <w:rPr>
                <w:rStyle w:val="afb"/>
                <w:rFonts w:eastAsia="Calibri"/>
                <w:sz w:val="24"/>
                <w:szCs w:val="24"/>
              </w:rPr>
            </w:pPr>
            <w:r w:rsidRPr="008D000E">
              <w:rPr>
                <w:rStyle w:val="afb"/>
                <w:rFonts w:eastAsia="Calibri"/>
                <w:sz w:val="24"/>
                <w:szCs w:val="24"/>
              </w:rPr>
              <w:t>паузы, спортивные пробежки, соревнования и праздники, эстафеты,</w:t>
            </w:r>
            <w:r w:rsidRPr="008D000E">
              <w:rPr>
                <w:rStyle w:val="afb"/>
                <w:rFonts w:eastAsia="Calibri"/>
                <w:sz w:val="24"/>
                <w:szCs w:val="24"/>
              </w:rPr>
              <w:tab/>
            </w:r>
          </w:p>
          <w:p w14:paraId="54CBEE8C" w14:textId="254E982E" w:rsidR="00EA7EE3" w:rsidRPr="008D000E" w:rsidRDefault="00EA7EE3" w:rsidP="008D000E">
            <w:pPr>
              <w:pStyle w:val="afc"/>
              <w:tabs>
                <w:tab w:val="right" w:pos="2582"/>
              </w:tabs>
              <w:rPr>
                <w:sz w:val="24"/>
                <w:szCs w:val="24"/>
                <w:lang w:eastAsia="ru-RU"/>
              </w:rPr>
            </w:pPr>
            <w:r w:rsidRPr="008D000E">
              <w:rPr>
                <w:rStyle w:val="afb"/>
                <w:rFonts w:eastAsia="Calibri"/>
                <w:sz w:val="24"/>
                <w:szCs w:val="24"/>
              </w:rPr>
              <w:t>физминутки,</w:t>
            </w:r>
          </w:p>
          <w:p w14:paraId="2E8B417C" w14:textId="77777777" w:rsidR="00EA7EE3" w:rsidRPr="008D000E" w:rsidRDefault="00EA7EE3" w:rsidP="008D000E">
            <w:pPr>
              <w:pStyle w:val="afc"/>
              <w:rPr>
                <w:sz w:val="24"/>
                <w:szCs w:val="24"/>
                <w:lang w:eastAsia="ru-RU"/>
              </w:rPr>
            </w:pPr>
            <w:r w:rsidRPr="008D000E">
              <w:rPr>
                <w:rStyle w:val="afb"/>
                <w:rFonts w:eastAsia="Calibri"/>
                <w:sz w:val="24"/>
                <w:szCs w:val="24"/>
              </w:rPr>
              <w:t>образовательная деятельность в спортзале на воздухе.</w:t>
            </w:r>
          </w:p>
        </w:tc>
        <w:tc>
          <w:tcPr>
            <w:tcW w:w="1842" w:type="dxa"/>
            <w:tcBorders>
              <w:top w:val="single" w:sz="4" w:space="0" w:color="auto"/>
              <w:left w:val="single" w:sz="4" w:space="0" w:color="auto"/>
              <w:bottom w:val="single" w:sz="4" w:space="0" w:color="auto"/>
              <w:right w:val="single" w:sz="4" w:space="0" w:color="auto"/>
            </w:tcBorders>
            <w:hideMark/>
          </w:tcPr>
          <w:p w14:paraId="2F5BF69C" w14:textId="77777777" w:rsidR="00EA7EE3" w:rsidRPr="008D000E" w:rsidRDefault="00EA7EE3" w:rsidP="008D000E">
            <w:pPr>
              <w:pStyle w:val="afc"/>
              <w:rPr>
                <w:sz w:val="24"/>
                <w:szCs w:val="24"/>
                <w:lang w:eastAsia="ru-RU"/>
              </w:rPr>
            </w:pPr>
            <w:r w:rsidRPr="008D000E">
              <w:rPr>
                <w:rStyle w:val="afb"/>
                <w:rFonts w:eastAsia="Calibri"/>
                <w:sz w:val="24"/>
                <w:szCs w:val="24"/>
              </w:rPr>
              <w:t>Словесные, репродуктивные, создание ситуации успеха, наглядные, игровой, самостоятельная работа.</w:t>
            </w:r>
          </w:p>
        </w:tc>
        <w:tc>
          <w:tcPr>
            <w:tcW w:w="2552" w:type="dxa"/>
            <w:tcBorders>
              <w:top w:val="single" w:sz="4" w:space="0" w:color="auto"/>
              <w:left w:val="single" w:sz="4" w:space="0" w:color="auto"/>
              <w:bottom w:val="single" w:sz="4" w:space="0" w:color="auto"/>
              <w:right w:val="single" w:sz="4" w:space="0" w:color="auto"/>
            </w:tcBorders>
            <w:hideMark/>
          </w:tcPr>
          <w:p w14:paraId="761079DD" w14:textId="77777777" w:rsidR="00EA7EE3" w:rsidRPr="008D000E" w:rsidRDefault="00EA7EE3" w:rsidP="008D000E">
            <w:pPr>
              <w:pStyle w:val="afc"/>
              <w:tabs>
                <w:tab w:val="left" w:pos="1531"/>
              </w:tabs>
              <w:rPr>
                <w:sz w:val="24"/>
                <w:szCs w:val="24"/>
                <w:lang w:eastAsia="ru-RU"/>
              </w:rPr>
            </w:pPr>
            <w:r w:rsidRPr="008D000E">
              <w:rPr>
                <w:rStyle w:val="afb"/>
                <w:rFonts w:eastAsia="Calibri"/>
                <w:sz w:val="24"/>
                <w:szCs w:val="24"/>
              </w:rPr>
              <w:t>Спортивные атрибуты и оборудование, атрибуты</w:t>
            </w:r>
          </w:p>
          <w:p w14:paraId="71200027" w14:textId="77777777" w:rsidR="00EA7EE3" w:rsidRPr="008D000E" w:rsidRDefault="00EA7EE3" w:rsidP="008D000E">
            <w:pPr>
              <w:pStyle w:val="afc"/>
              <w:rPr>
                <w:sz w:val="24"/>
                <w:szCs w:val="24"/>
                <w:lang w:eastAsia="ru-RU"/>
              </w:rPr>
            </w:pPr>
            <w:r w:rsidRPr="008D000E">
              <w:rPr>
                <w:rStyle w:val="afb"/>
                <w:rFonts w:eastAsia="Calibri"/>
                <w:sz w:val="24"/>
                <w:szCs w:val="24"/>
              </w:rPr>
              <w:t>для подвижных игр.</w:t>
            </w:r>
          </w:p>
        </w:tc>
      </w:tr>
      <w:tr w:rsidR="00EA7EE3" w14:paraId="0E08962F" w14:textId="77777777" w:rsidTr="008D000E">
        <w:tc>
          <w:tcPr>
            <w:tcW w:w="2297" w:type="dxa"/>
            <w:tcBorders>
              <w:top w:val="single" w:sz="4" w:space="0" w:color="auto"/>
              <w:left w:val="single" w:sz="4" w:space="0" w:color="auto"/>
              <w:bottom w:val="single" w:sz="4" w:space="0" w:color="auto"/>
              <w:right w:val="single" w:sz="4" w:space="0" w:color="auto"/>
            </w:tcBorders>
            <w:hideMark/>
          </w:tcPr>
          <w:p w14:paraId="2EB64B2D" w14:textId="77777777" w:rsidR="00EA7EE3" w:rsidRPr="008D000E" w:rsidRDefault="00EA7EE3" w:rsidP="008D000E">
            <w:pPr>
              <w:pStyle w:val="1a"/>
              <w:spacing w:line="240" w:lineRule="auto"/>
              <w:rPr>
                <w:rStyle w:val="af9"/>
                <w:sz w:val="24"/>
                <w:szCs w:val="24"/>
              </w:rPr>
            </w:pPr>
            <w:r w:rsidRPr="008D000E">
              <w:rPr>
                <w:rStyle w:val="af9"/>
                <w:sz w:val="24"/>
                <w:szCs w:val="24"/>
                <w:lang w:eastAsia="ru-RU"/>
              </w:rPr>
              <w:t>Элементарная трудовая деятельность (самообслуживание, хозяйственно бытовой труд, труд в природе, ручной труд).</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26EBA91" w14:textId="77777777" w:rsidR="00EA7EE3" w:rsidRPr="008D000E" w:rsidRDefault="00EA7EE3" w:rsidP="008D000E">
            <w:pPr>
              <w:pStyle w:val="afc"/>
              <w:tabs>
                <w:tab w:val="right" w:pos="2587"/>
              </w:tabs>
              <w:rPr>
                <w:rFonts w:eastAsiaTheme="majorEastAsia"/>
                <w:sz w:val="24"/>
                <w:szCs w:val="24"/>
              </w:rPr>
            </w:pPr>
            <w:r w:rsidRPr="008D000E">
              <w:rPr>
                <w:rStyle w:val="afb"/>
                <w:rFonts w:eastAsia="Calibri"/>
                <w:sz w:val="24"/>
                <w:szCs w:val="24"/>
              </w:rPr>
              <w:t>Поручения (индивидуальные и подгрупповые), дежурства, практико-ориентированные индивидуальные</w:t>
            </w:r>
            <w:r w:rsidRPr="008D000E">
              <w:rPr>
                <w:rStyle w:val="afb"/>
                <w:rFonts w:eastAsia="Calibri"/>
                <w:sz w:val="24"/>
                <w:szCs w:val="24"/>
              </w:rPr>
              <w:tab/>
              <w:t>и</w:t>
            </w:r>
          </w:p>
          <w:p w14:paraId="0CF80F84" w14:textId="7EBF0FFD" w:rsidR="00EA7EE3" w:rsidRPr="008D000E" w:rsidRDefault="008D000E" w:rsidP="008D000E">
            <w:pPr>
              <w:pStyle w:val="afc"/>
              <w:tabs>
                <w:tab w:val="right" w:pos="2587"/>
              </w:tabs>
              <w:rPr>
                <w:sz w:val="24"/>
                <w:szCs w:val="24"/>
                <w:lang w:eastAsia="ru-RU"/>
              </w:rPr>
            </w:pPr>
            <w:r>
              <w:rPr>
                <w:rStyle w:val="afb"/>
                <w:rFonts w:eastAsia="Calibri"/>
                <w:sz w:val="24"/>
                <w:szCs w:val="24"/>
              </w:rPr>
              <w:t>коллективные</w:t>
            </w:r>
            <w:r>
              <w:rPr>
                <w:rStyle w:val="afb"/>
                <w:rFonts w:eastAsia="Calibri"/>
                <w:sz w:val="24"/>
                <w:szCs w:val="24"/>
              </w:rPr>
              <w:tab/>
              <w:t>проекты</w:t>
            </w:r>
          </w:p>
          <w:p w14:paraId="2377EF54" w14:textId="77777777" w:rsidR="00EA7EE3" w:rsidRPr="008D000E" w:rsidRDefault="00EA7EE3" w:rsidP="008D000E">
            <w:pPr>
              <w:pStyle w:val="afc"/>
              <w:tabs>
                <w:tab w:val="right" w:pos="2582"/>
              </w:tabs>
              <w:rPr>
                <w:sz w:val="24"/>
                <w:szCs w:val="24"/>
                <w:lang w:eastAsia="ru-RU"/>
              </w:rPr>
            </w:pPr>
            <w:r w:rsidRPr="008D000E">
              <w:rPr>
                <w:rStyle w:val="afb"/>
                <w:rFonts w:eastAsia="Calibri"/>
                <w:sz w:val="24"/>
                <w:szCs w:val="24"/>
              </w:rPr>
              <w:t>совместный</w:t>
            </w:r>
            <w:r w:rsidRPr="008D000E">
              <w:rPr>
                <w:rStyle w:val="afb"/>
                <w:rFonts w:eastAsia="Calibri"/>
                <w:sz w:val="24"/>
                <w:szCs w:val="24"/>
              </w:rPr>
              <w:tab/>
              <w:t>(коллективный) действия, дежурство, задания, реализация проекта.</w:t>
            </w:r>
          </w:p>
        </w:tc>
        <w:tc>
          <w:tcPr>
            <w:tcW w:w="1842" w:type="dxa"/>
            <w:tcBorders>
              <w:top w:val="single" w:sz="4" w:space="0" w:color="auto"/>
              <w:left w:val="single" w:sz="4" w:space="0" w:color="auto"/>
              <w:bottom w:val="single" w:sz="4" w:space="0" w:color="auto"/>
              <w:right w:val="single" w:sz="4" w:space="0" w:color="auto"/>
            </w:tcBorders>
            <w:hideMark/>
          </w:tcPr>
          <w:p w14:paraId="4B254215" w14:textId="77777777" w:rsidR="00EA7EE3" w:rsidRPr="008D000E" w:rsidRDefault="00EA7EE3" w:rsidP="008D000E">
            <w:pPr>
              <w:pStyle w:val="afc"/>
              <w:rPr>
                <w:sz w:val="24"/>
                <w:szCs w:val="24"/>
                <w:lang w:eastAsia="ru-RU"/>
              </w:rPr>
            </w:pPr>
            <w:r w:rsidRPr="008D000E">
              <w:rPr>
                <w:rStyle w:val="afb"/>
                <w:rFonts w:eastAsia="Calibri"/>
                <w:sz w:val="24"/>
                <w:szCs w:val="24"/>
              </w:rPr>
              <w:t>Практические, создание ситуации успеха, игровой.</w:t>
            </w:r>
            <w:r w:rsidRPr="008D000E">
              <w:rPr>
                <w:rStyle w:val="af9"/>
                <w:rFonts w:eastAsiaTheme="majorEastAsia"/>
                <w:sz w:val="24"/>
                <w:szCs w:val="24"/>
                <w:lang w:eastAsia="ru-RU"/>
              </w:rPr>
              <w:t xml:space="preserve"> метод проектов.</w:t>
            </w:r>
          </w:p>
        </w:tc>
        <w:tc>
          <w:tcPr>
            <w:tcW w:w="2552" w:type="dxa"/>
            <w:tcBorders>
              <w:top w:val="single" w:sz="4" w:space="0" w:color="auto"/>
              <w:left w:val="single" w:sz="4" w:space="0" w:color="auto"/>
              <w:bottom w:val="single" w:sz="4" w:space="0" w:color="auto"/>
              <w:right w:val="single" w:sz="4" w:space="0" w:color="auto"/>
            </w:tcBorders>
            <w:hideMark/>
          </w:tcPr>
          <w:p w14:paraId="6F64EDED" w14:textId="77777777" w:rsidR="00EA7EE3" w:rsidRPr="008D000E" w:rsidRDefault="00EA7EE3" w:rsidP="008D000E">
            <w:pPr>
              <w:pStyle w:val="afc"/>
              <w:rPr>
                <w:sz w:val="24"/>
                <w:szCs w:val="24"/>
                <w:lang w:eastAsia="ru-RU"/>
              </w:rPr>
            </w:pPr>
            <w:r w:rsidRPr="008D000E">
              <w:rPr>
                <w:rStyle w:val="afb"/>
                <w:rFonts w:eastAsia="Calibri"/>
                <w:sz w:val="24"/>
                <w:szCs w:val="24"/>
              </w:rPr>
              <w:t>Лейки, ведерки.</w:t>
            </w:r>
            <w:r w:rsidRPr="008D000E">
              <w:rPr>
                <w:rStyle w:val="10"/>
                <w:sz w:val="24"/>
                <w:szCs w:val="24"/>
              </w:rPr>
              <w:t xml:space="preserve"> </w:t>
            </w:r>
          </w:p>
        </w:tc>
      </w:tr>
      <w:tr w:rsidR="00EA7EE3" w14:paraId="0F46E8F3" w14:textId="77777777" w:rsidTr="008D000E">
        <w:tc>
          <w:tcPr>
            <w:tcW w:w="2297" w:type="dxa"/>
            <w:tcBorders>
              <w:top w:val="single" w:sz="4" w:space="0" w:color="auto"/>
              <w:left w:val="single" w:sz="4" w:space="0" w:color="auto"/>
              <w:bottom w:val="single" w:sz="4" w:space="0" w:color="auto"/>
              <w:right w:val="single" w:sz="4" w:space="0" w:color="auto"/>
            </w:tcBorders>
            <w:hideMark/>
          </w:tcPr>
          <w:p w14:paraId="7A7650ED" w14:textId="77777777" w:rsidR="00EA7EE3" w:rsidRPr="008D000E" w:rsidRDefault="00EA7EE3" w:rsidP="008D000E">
            <w:pPr>
              <w:pStyle w:val="1a"/>
              <w:spacing w:line="240" w:lineRule="auto"/>
              <w:rPr>
                <w:rStyle w:val="af9"/>
                <w:sz w:val="24"/>
                <w:szCs w:val="24"/>
              </w:rPr>
            </w:pPr>
            <w:r w:rsidRPr="008D000E">
              <w:rPr>
                <w:rStyle w:val="af9"/>
                <w:sz w:val="24"/>
                <w:szCs w:val="24"/>
                <w:lang w:eastAsia="ru-RU"/>
              </w:rPr>
              <w:t xml:space="preserve">Музыкальная деятельность (слушание и </w:t>
            </w:r>
            <w:r w:rsidRPr="008D000E">
              <w:rPr>
                <w:rStyle w:val="af9"/>
                <w:sz w:val="24"/>
                <w:szCs w:val="24"/>
                <w:lang w:eastAsia="ru-RU"/>
              </w:rPr>
              <w:lastRenderedPageBreak/>
              <w:t>понимание музыкальных произведений, пение, музыкально-ритмические движения, игра на детских музыкальных инструментах).</w:t>
            </w:r>
          </w:p>
        </w:tc>
        <w:tc>
          <w:tcPr>
            <w:tcW w:w="2410" w:type="dxa"/>
            <w:tcBorders>
              <w:top w:val="single" w:sz="4" w:space="0" w:color="auto"/>
              <w:left w:val="single" w:sz="4" w:space="0" w:color="auto"/>
              <w:bottom w:val="single" w:sz="4" w:space="0" w:color="auto"/>
              <w:right w:val="single" w:sz="4" w:space="0" w:color="auto"/>
            </w:tcBorders>
            <w:vAlign w:val="bottom"/>
            <w:hideMark/>
          </w:tcPr>
          <w:p w14:paraId="280B9BB8" w14:textId="1575932B" w:rsidR="00EA7EE3" w:rsidRPr="008D000E" w:rsidRDefault="008D000E" w:rsidP="008D000E">
            <w:pPr>
              <w:pStyle w:val="afc"/>
              <w:tabs>
                <w:tab w:val="left" w:pos="480"/>
                <w:tab w:val="left" w:pos="1459"/>
              </w:tabs>
              <w:rPr>
                <w:rFonts w:eastAsiaTheme="majorEastAsia"/>
                <w:sz w:val="24"/>
                <w:szCs w:val="24"/>
              </w:rPr>
            </w:pPr>
            <w:r>
              <w:rPr>
                <w:rStyle w:val="afb"/>
                <w:rFonts w:eastAsia="Calibri"/>
                <w:sz w:val="24"/>
                <w:szCs w:val="24"/>
              </w:rPr>
              <w:lastRenderedPageBreak/>
              <w:t>Слушание, исполнение, игра на</w:t>
            </w:r>
            <w:r w:rsidR="00EA7EE3" w:rsidRPr="008D000E">
              <w:rPr>
                <w:rStyle w:val="afb"/>
                <w:rFonts w:eastAsia="Calibri"/>
                <w:sz w:val="24"/>
                <w:szCs w:val="24"/>
              </w:rPr>
              <w:t xml:space="preserve">детских </w:t>
            </w:r>
            <w:r w:rsidR="00EA7EE3" w:rsidRPr="008D000E">
              <w:rPr>
                <w:rStyle w:val="afb"/>
                <w:rFonts w:eastAsia="Calibri"/>
                <w:sz w:val="24"/>
                <w:szCs w:val="24"/>
              </w:rPr>
              <w:lastRenderedPageBreak/>
              <w:t>музыкальных инструментах,</w:t>
            </w:r>
            <w:r w:rsidR="00EA7EE3" w:rsidRPr="008D000E">
              <w:rPr>
                <w:rStyle w:val="afb"/>
                <w:rFonts w:eastAsia="Calibri"/>
                <w:sz w:val="24"/>
                <w:szCs w:val="24"/>
              </w:rPr>
              <w:tab/>
              <w:t>ритмика и танцы, музыкальные импровизации, музыкально дидактические игры, подвижные игры</w:t>
            </w:r>
            <w:r w:rsidR="00EA7EE3" w:rsidRPr="008D000E">
              <w:rPr>
                <w:rStyle w:val="afb"/>
                <w:rFonts w:eastAsia="Calibri"/>
                <w:sz w:val="24"/>
                <w:szCs w:val="24"/>
              </w:rPr>
              <w:tab/>
              <w:t>с</w:t>
            </w:r>
          </w:p>
          <w:p w14:paraId="6061B2FD" w14:textId="77777777" w:rsidR="00EA7EE3" w:rsidRPr="008D000E" w:rsidRDefault="00EA7EE3" w:rsidP="008D000E">
            <w:pPr>
              <w:pStyle w:val="afc"/>
              <w:rPr>
                <w:sz w:val="24"/>
                <w:szCs w:val="24"/>
                <w:lang w:eastAsia="ru-RU"/>
              </w:rPr>
            </w:pPr>
            <w:r w:rsidRPr="008D000E">
              <w:rPr>
                <w:rStyle w:val="afb"/>
                <w:rFonts w:eastAsia="Calibri"/>
                <w:sz w:val="24"/>
                <w:szCs w:val="24"/>
              </w:rPr>
              <w:t>музыкальным сопровождением, инсценировки, драматизации, образовательная деятельность в музыкальном зале.</w:t>
            </w:r>
          </w:p>
        </w:tc>
        <w:tc>
          <w:tcPr>
            <w:tcW w:w="1842" w:type="dxa"/>
            <w:tcBorders>
              <w:top w:val="single" w:sz="4" w:space="0" w:color="auto"/>
              <w:left w:val="single" w:sz="4" w:space="0" w:color="auto"/>
              <w:bottom w:val="single" w:sz="4" w:space="0" w:color="auto"/>
              <w:right w:val="single" w:sz="4" w:space="0" w:color="auto"/>
            </w:tcBorders>
            <w:hideMark/>
          </w:tcPr>
          <w:p w14:paraId="1F1C8940" w14:textId="77777777" w:rsidR="00EA7EE3" w:rsidRPr="008D000E" w:rsidRDefault="00EA7EE3" w:rsidP="008D000E">
            <w:pPr>
              <w:pStyle w:val="afc"/>
              <w:rPr>
                <w:sz w:val="24"/>
                <w:szCs w:val="24"/>
                <w:lang w:eastAsia="ru-RU"/>
              </w:rPr>
            </w:pPr>
            <w:r w:rsidRPr="008D000E">
              <w:rPr>
                <w:rStyle w:val="afb"/>
                <w:rFonts w:eastAsia="Calibri"/>
                <w:sz w:val="24"/>
                <w:szCs w:val="24"/>
              </w:rPr>
              <w:lastRenderedPageBreak/>
              <w:t xml:space="preserve">Словесные, репродуктивные, создание </w:t>
            </w:r>
            <w:r w:rsidRPr="008D000E">
              <w:rPr>
                <w:rStyle w:val="afb"/>
                <w:rFonts w:eastAsia="Calibri"/>
                <w:sz w:val="24"/>
                <w:szCs w:val="24"/>
              </w:rPr>
              <w:lastRenderedPageBreak/>
              <w:t>ситуации успеха, наглядные, игровой, самостоятельная работа.</w:t>
            </w:r>
          </w:p>
        </w:tc>
        <w:tc>
          <w:tcPr>
            <w:tcW w:w="2552" w:type="dxa"/>
            <w:tcBorders>
              <w:top w:val="single" w:sz="4" w:space="0" w:color="auto"/>
              <w:left w:val="single" w:sz="4" w:space="0" w:color="auto"/>
              <w:bottom w:val="single" w:sz="4" w:space="0" w:color="auto"/>
              <w:right w:val="single" w:sz="4" w:space="0" w:color="auto"/>
            </w:tcBorders>
            <w:hideMark/>
          </w:tcPr>
          <w:p w14:paraId="24CA20F6" w14:textId="77777777" w:rsidR="00EA7EE3" w:rsidRPr="008D000E" w:rsidRDefault="00EA7EE3" w:rsidP="008D000E">
            <w:pPr>
              <w:pStyle w:val="afc"/>
              <w:tabs>
                <w:tab w:val="left" w:pos="1104"/>
              </w:tabs>
              <w:rPr>
                <w:sz w:val="24"/>
                <w:szCs w:val="24"/>
                <w:lang w:eastAsia="ru-RU"/>
              </w:rPr>
            </w:pPr>
            <w:r w:rsidRPr="008D000E">
              <w:rPr>
                <w:rStyle w:val="afb"/>
                <w:rFonts w:eastAsia="Calibri"/>
                <w:sz w:val="24"/>
                <w:szCs w:val="24"/>
              </w:rPr>
              <w:lastRenderedPageBreak/>
              <w:t>Детские музыкальные</w:t>
            </w:r>
          </w:p>
          <w:p w14:paraId="795F467E" w14:textId="77777777" w:rsidR="00EA7EE3" w:rsidRPr="008D000E" w:rsidRDefault="00EA7EE3" w:rsidP="008D000E">
            <w:pPr>
              <w:pStyle w:val="afc"/>
              <w:tabs>
                <w:tab w:val="left" w:pos="1253"/>
              </w:tabs>
              <w:rPr>
                <w:sz w:val="24"/>
                <w:szCs w:val="24"/>
                <w:lang w:eastAsia="ru-RU"/>
              </w:rPr>
            </w:pPr>
            <w:r w:rsidRPr="008D000E">
              <w:rPr>
                <w:rStyle w:val="afb"/>
                <w:rFonts w:eastAsia="Calibri"/>
                <w:sz w:val="24"/>
                <w:szCs w:val="24"/>
              </w:rPr>
              <w:t xml:space="preserve">инструменты, фортепиано, аудио </w:t>
            </w:r>
            <w:r w:rsidRPr="008D000E">
              <w:rPr>
                <w:rStyle w:val="afb"/>
                <w:rFonts w:eastAsia="Calibri"/>
                <w:sz w:val="24"/>
                <w:szCs w:val="24"/>
              </w:rPr>
              <w:lastRenderedPageBreak/>
              <w:t>картотека, ноутбук, экран, магнитофон,</w:t>
            </w:r>
          </w:p>
          <w:p w14:paraId="57205AC4" w14:textId="77777777" w:rsidR="00EA7EE3" w:rsidRPr="008D000E" w:rsidRDefault="00EA7EE3" w:rsidP="008D000E">
            <w:pPr>
              <w:pStyle w:val="afc"/>
              <w:rPr>
                <w:sz w:val="24"/>
                <w:szCs w:val="24"/>
                <w:lang w:eastAsia="ru-RU"/>
              </w:rPr>
            </w:pPr>
            <w:r w:rsidRPr="008D000E">
              <w:rPr>
                <w:rStyle w:val="afb"/>
                <w:rFonts w:eastAsia="Calibri"/>
                <w:sz w:val="24"/>
                <w:szCs w:val="24"/>
              </w:rPr>
              <w:t>музыкальный центр.</w:t>
            </w:r>
            <w:r w:rsidRPr="008D000E">
              <w:rPr>
                <w:rStyle w:val="10"/>
                <w:sz w:val="24"/>
                <w:szCs w:val="24"/>
              </w:rPr>
              <w:t xml:space="preserve"> </w:t>
            </w:r>
          </w:p>
        </w:tc>
      </w:tr>
    </w:tbl>
    <w:p w14:paraId="4DD4CCA0" w14:textId="77777777" w:rsidR="00A92398" w:rsidRPr="00626C2A" w:rsidRDefault="00A92398" w:rsidP="008D000E">
      <w:pPr>
        <w:tabs>
          <w:tab w:val="left" w:pos="709"/>
          <w:tab w:val="left" w:pos="993"/>
        </w:tabs>
        <w:spacing w:after="0" w:line="240" w:lineRule="auto"/>
        <w:ind w:right="-1417"/>
        <w:rPr>
          <w:rStyle w:val="af9"/>
          <w:rFonts w:eastAsia="Calibri" w:cs="Times New Roman"/>
          <w:color w:val="181818"/>
          <w:sz w:val="24"/>
          <w:szCs w:val="24"/>
        </w:rPr>
      </w:pPr>
    </w:p>
    <w:p w14:paraId="58D41111" w14:textId="3A2D3BF1" w:rsidR="00F30C87" w:rsidRPr="00783FC7" w:rsidRDefault="00A92398" w:rsidP="008D000E">
      <w:pPr>
        <w:pStyle w:val="1a"/>
        <w:spacing w:line="240" w:lineRule="auto"/>
        <w:ind w:right="284" w:firstLine="840"/>
        <w:rPr>
          <w:rFonts w:ascii="Times New Roman" w:hAnsi="Times New Roman"/>
          <w:b/>
          <w:sz w:val="24"/>
          <w:szCs w:val="24"/>
          <w:shd w:val="clear" w:color="auto" w:fill="FFFFFF"/>
        </w:rPr>
      </w:pPr>
      <w:r w:rsidRPr="00F30C87">
        <w:rPr>
          <w:rStyle w:val="af9"/>
          <w:b/>
          <w:sz w:val="24"/>
          <w:szCs w:val="24"/>
        </w:rPr>
        <w:t>Учет возрастн</w:t>
      </w:r>
      <w:r w:rsidR="00783FC7">
        <w:rPr>
          <w:rStyle w:val="af9"/>
          <w:b/>
          <w:sz w:val="24"/>
          <w:szCs w:val="24"/>
        </w:rPr>
        <w:t xml:space="preserve">ых особенностей воспитанников: </w:t>
      </w:r>
    </w:p>
    <w:p w14:paraId="5A9F9A35" w14:textId="5227B51B" w:rsidR="00F30C87" w:rsidRPr="00F30C87" w:rsidRDefault="00F30C87" w:rsidP="008D000E">
      <w:pPr>
        <w:shd w:val="clear" w:color="auto" w:fill="FFFFFF"/>
        <w:spacing w:after="40" w:line="240" w:lineRule="atLeast"/>
        <w:ind w:right="284" w:firstLine="740"/>
        <w:rPr>
          <w:rFonts w:ascii="Times New Roman" w:eastAsia="Calibri" w:hAnsi="Times New Roman" w:cs="Times New Roman"/>
          <w:sz w:val="24"/>
          <w:szCs w:val="24"/>
        </w:rPr>
      </w:pPr>
      <w:r w:rsidRPr="00F30C87">
        <w:rPr>
          <w:rFonts w:ascii="Times New Roman" w:eastAsia="Calibri" w:hAnsi="Times New Roman" w:cs="Times New Roman"/>
          <w:sz w:val="24"/>
          <w:szCs w:val="24"/>
          <w:shd w:val="clear" w:color="auto" w:fill="FFFFFF"/>
        </w:rPr>
        <w:t xml:space="preserve">Возросли физические возможности детей: движения их стали значительно более уверенными и разнообразными. Дошкольники испытывают острую потребность в движении.. Поэтому </w:t>
      </w:r>
      <w:r w:rsidRPr="00F30C87">
        <w:rPr>
          <w:rFonts w:ascii="Times New Roman" w:eastAsia="Calibri" w:hAnsi="Times New Roman" w:cs="Times New Roman"/>
          <w:i/>
          <w:iCs/>
          <w:sz w:val="24"/>
          <w:szCs w:val="24"/>
          <w:shd w:val="clear" w:color="auto" w:fill="FFFFFF"/>
        </w:rPr>
        <w:t>в средней группе особенно важно наладить разумный двигательный режим</w:t>
      </w:r>
      <w:r w:rsidRPr="00F30C87">
        <w:rPr>
          <w:rFonts w:ascii="Times New Roman" w:eastAsia="Calibri" w:hAnsi="Times New Roman" w:cs="Times New Roman"/>
          <w:sz w:val="24"/>
          <w:szCs w:val="24"/>
          <w:shd w:val="clear" w:color="auto" w:fill="FFFFFF"/>
        </w:rPr>
        <w:t>, наполнить жизнь детей разнообразными подвижными играми, игровыми заданиями, танцевальными движениями под музыку, хороводными играми.</w:t>
      </w:r>
    </w:p>
    <w:p w14:paraId="37EBC5B6" w14:textId="77777777" w:rsidR="00F30C87" w:rsidRPr="00F30C87" w:rsidRDefault="00F30C87" w:rsidP="009553C1">
      <w:pPr>
        <w:shd w:val="clear" w:color="auto" w:fill="FFFFFF"/>
        <w:spacing w:after="40" w:line="230" w:lineRule="auto"/>
        <w:ind w:right="284" w:firstLine="740"/>
        <w:jc w:val="both"/>
        <w:rPr>
          <w:rFonts w:ascii="Times New Roman" w:eastAsia="Calibri" w:hAnsi="Times New Roman" w:cs="Times New Roman"/>
          <w:sz w:val="24"/>
          <w:szCs w:val="24"/>
        </w:rPr>
      </w:pPr>
      <w:r w:rsidRPr="00F30C87">
        <w:rPr>
          <w:rFonts w:ascii="Times New Roman" w:eastAsia="Calibri" w:hAnsi="Times New Roman" w:cs="Times New Roman"/>
          <w:sz w:val="24"/>
          <w:szCs w:val="24"/>
          <w:shd w:val="clear" w:color="auto" w:fill="FFFFFF"/>
        </w:rPr>
        <w:t>Эмоционально окрашенная деятельность становится не только средством физического развития, но и способом психологической разгрузки детей среднего дошкольного возраста, которых отличает довольно высокая возбудимость. Увидев перевозбуждение ребенка, воспитатель, учитывая слабость тормозных процессов детей 4—5 лет, переключает его внимание на более спокойное занятие. Это поможет ребенку восстановить силы и успокоиться.</w:t>
      </w:r>
    </w:p>
    <w:p w14:paraId="6B0CA484" w14:textId="77777777" w:rsidR="00F30C87" w:rsidRPr="00F30C87" w:rsidRDefault="00F30C87" w:rsidP="009553C1">
      <w:pPr>
        <w:shd w:val="clear" w:color="auto" w:fill="FFFFFF"/>
        <w:spacing w:after="40" w:line="233" w:lineRule="auto"/>
        <w:ind w:right="284" w:firstLine="740"/>
        <w:jc w:val="both"/>
        <w:rPr>
          <w:rFonts w:ascii="Times New Roman" w:eastAsia="Calibri" w:hAnsi="Times New Roman" w:cs="Times New Roman"/>
          <w:sz w:val="24"/>
          <w:szCs w:val="24"/>
        </w:rPr>
      </w:pPr>
      <w:r w:rsidRPr="00F30C87">
        <w:rPr>
          <w:rFonts w:ascii="Times New Roman" w:eastAsia="Calibri" w:hAnsi="Times New Roman" w:cs="Times New Roman"/>
          <w:sz w:val="24"/>
          <w:szCs w:val="24"/>
          <w:shd w:val="clear" w:color="auto" w:fill="FFFFFF"/>
        </w:rPr>
        <w:t xml:space="preserve">У детей активно проявляется стремление к общению со сверстниками. Если ребенок трех лет вполне удовлетворяется обществом кукол, то </w:t>
      </w:r>
      <w:r w:rsidRPr="00F30C87">
        <w:rPr>
          <w:rFonts w:ascii="Times New Roman" w:eastAsia="Calibri" w:hAnsi="Times New Roman" w:cs="Times New Roman"/>
          <w:i/>
          <w:iCs/>
          <w:sz w:val="24"/>
          <w:szCs w:val="24"/>
          <w:shd w:val="clear" w:color="auto" w:fill="FFFFFF"/>
        </w:rPr>
        <w:t>в 4—5 лет он нуждается в содержательных контактах со сверстниками</w:t>
      </w:r>
      <w:r w:rsidRPr="00F30C87">
        <w:rPr>
          <w:rFonts w:ascii="Times New Roman" w:eastAsia="Calibri" w:hAnsi="Times New Roman" w:cs="Times New Roman"/>
          <w:sz w:val="24"/>
          <w:szCs w:val="24"/>
          <w:shd w:val="clear" w:color="auto" w:fill="FFFFFF"/>
        </w:rPr>
        <w:t>. Дети общаются по поводу игрушек, совместных игр, общих дел. Их речевые контакты становятся более результативными и действенными. Воспитатель использует это стремление для налаживания дружеских связей между детьми. Он объединяет детей в небольшие подгруппы на основе общих интересов, взаимных симпатий. Своим участием в играх воспитатель помогает детям понять, как можно договориться, подобрать нужные игрушки, создать игровую обстановку.</w:t>
      </w:r>
    </w:p>
    <w:p w14:paraId="5F104E24" w14:textId="77777777" w:rsidR="00F30C87" w:rsidRPr="00F30C87" w:rsidRDefault="00F30C87" w:rsidP="009553C1">
      <w:pPr>
        <w:shd w:val="clear" w:color="auto" w:fill="FFFFFF"/>
        <w:spacing w:after="40" w:line="223" w:lineRule="auto"/>
        <w:ind w:right="284" w:firstLine="740"/>
        <w:jc w:val="both"/>
        <w:rPr>
          <w:rFonts w:ascii="Times New Roman" w:eastAsia="Calibri" w:hAnsi="Times New Roman" w:cs="Times New Roman"/>
          <w:sz w:val="24"/>
          <w:szCs w:val="24"/>
        </w:rPr>
      </w:pPr>
      <w:r w:rsidRPr="00F30C87">
        <w:rPr>
          <w:rFonts w:ascii="Times New Roman" w:eastAsia="Calibri" w:hAnsi="Times New Roman" w:cs="Times New Roman"/>
          <w:sz w:val="24"/>
          <w:szCs w:val="24"/>
          <w:shd w:val="clear" w:color="auto" w:fill="FFFFFF"/>
        </w:rPr>
        <w:t>Особенно внимательно относится воспитатель к детям, которые по тем или иным причинам (робость, застенчивость, агрессивность) не могут найти себе в группе друзей, то есть не реализуют свою возрастную потребность в общении. Это может привести в дальнейшем к личностным деформациям. В каждом подобном случае воспитатель анализирует причины и находит пути налаживания контактов ребенка со сверстниками.</w:t>
      </w:r>
    </w:p>
    <w:p w14:paraId="0F92B464" w14:textId="77777777" w:rsidR="00F30C87" w:rsidRPr="00F30C87" w:rsidRDefault="00F30C87" w:rsidP="009553C1">
      <w:pPr>
        <w:shd w:val="clear" w:color="auto" w:fill="FFFFFF"/>
        <w:spacing w:after="40" w:line="223" w:lineRule="auto"/>
        <w:ind w:right="284" w:firstLine="720"/>
        <w:rPr>
          <w:rFonts w:ascii="Times New Roman" w:eastAsia="Calibri" w:hAnsi="Times New Roman" w:cs="Times New Roman"/>
          <w:sz w:val="24"/>
          <w:szCs w:val="24"/>
        </w:rPr>
      </w:pPr>
      <w:r w:rsidRPr="00F30C87">
        <w:rPr>
          <w:rFonts w:ascii="Times New Roman" w:eastAsia="Calibri" w:hAnsi="Times New Roman" w:cs="Times New Roman"/>
          <w:sz w:val="24"/>
          <w:szCs w:val="24"/>
          <w:shd w:val="clear" w:color="auto" w:fill="FFFFFF"/>
        </w:rPr>
        <w:t xml:space="preserve">Новые черты появляются </w:t>
      </w:r>
      <w:r w:rsidRPr="00F30C87">
        <w:rPr>
          <w:rFonts w:ascii="Times New Roman" w:eastAsia="Calibri" w:hAnsi="Times New Roman" w:cs="Times New Roman"/>
          <w:i/>
          <w:iCs/>
          <w:sz w:val="24"/>
          <w:szCs w:val="24"/>
          <w:shd w:val="clear" w:color="auto" w:fill="FFFFFF"/>
        </w:rPr>
        <w:t>в общении детей 4—5 лет с воспитателем</w:t>
      </w:r>
      <w:r w:rsidRPr="00F30C87">
        <w:rPr>
          <w:rFonts w:ascii="Times New Roman" w:eastAsia="Calibri" w:hAnsi="Times New Roman" w:cs="Times New Roman"/>
          <w:sz w:val="24"/>
          <w:szCs w:val="24"/>
          <w:shd w:val="clear" w:color="auto" w:fill="FFFFFF"/>
        </w:rPr>
        <w:t>.</w:t>
      </w:r>
    </w:p>
    <w:p w14:paraId="0A1F16BB" w14:textId="77777777" w:rsidR="00F30C87" w:rsidRPr="00F30C87" w:rsidRDefault="00F30C87" w:rsidP="009553C1">
      <w:pPr>
        <w:shd w:val="clear" w:color="auto" w:fill="FFFFFF"/>
        <w:spacing w:after="40" w:line="240" w:lineRule="atLeast"/>
        <w:ind w:right="284"/>
        <w:jc w:val="both"/>
        <w:rPr>
          <w:rFonts w:ascii="Times New Roman" w:eastAsia="Calibri" w:hAnsi="Times New Roman" w:cs="Times New Roman"/>
          <w:sz w:val="24"/>
          <w:szCs w:val="24"/>
        </w:rPr>
      </w:pPr>
      <w:r w:rsidRPr="00F30C87">
        <w:rPr>
          <w:rFonts w:ascii="Times New Roman" w:eastAsia="Calibri" w:hAnsi="Times New Roman" w:cs="Times New Roman"/>
          <w:sz w:val="24"/>
          <w:szCs w:val="24"/>
          <w:shd w:val="clear" w:color="auto" w:fill="FFFFFF"/>
        </w:rPr>
        <w:t xml:space="preserve">Дошкольники охотно сотрудничают со взрослыми в практических делах (совместные игры, трудовые поручения, уход за животными, растениями), но наряду с этим все более активно стремятся к познавательному, интеллектуальному общению. На уровне познавательного общения дети испытывают острую потребность в уважительном отношении со стороны взрослого. Серьезную ошибку совершает взрослый, если отмахивается от вопросов ребенка, не замечает их или отвечает с раздражением, торопливо, без охоты. Замечено, что дети, не получающие от воспитателя ответов на </w:t>
      </w:r>
      <w:r w:rsidRPr="00F30C87">
        <w:rPr>
          <w:rFonts w:ascii="Times New Roman" w:eastAsia="Calibri" w:hAnsi="Times New Roman" w:cs="Times New Roman"/>
          <w:sz w:val="24"/>
          <w:szCs w:val="24"/>
          <w:shd w:val="clear" w:color="auto" w:fill="FFFFFF"/>
        </w:rPr>
        <w:lastRenderedPageBreak/>
        <w:t>волнующие их вопросы, начинают проявлять черты замкнутости, негативизма, непослушания по отношению к старшим. Иными словами, нереализованная потребность общения со взрослым приводит к негативным проявлениям в поведении ребенка.</w:t>
      </w:r>
    </w:p>
    <w:p w14:paraId="65B7B276" w14:textId="77777777" w:rsidR="00F30C87" w:rsidRPr="00F30C87" w:rsidRDefault="00F30C87" w:rsidP="009553C1">
      <w:pPr>
        <w:shd w:val="clear" w:color="auto" w:fill="FFFFFF"/>
        <w:spacing w:after="40" w:line="240" w:lineRule="atLeast"/>
        <w:ind w:right="284" w:firstLine="740"/>
        <w:jc w:val="both"/>
        <w:rPr>
          <w:rFonts w:ascii="Times New Roman" w:eastAsia="Calibri" w:hAnsi="Times New Roman" w:cs="Times New Roman"/>
          <w:sz w:val="24"/>
          <w:szCs w:val="24"/>
        </w:rPr>
      </w:pPr>
      <w:r w:rsidRPr="00F30C87">
        <w:rPr>
          <w:rFonts w:ascii="Times New Roman" w:eastAsia="Calibri" w:hAnsi="Times New Roman" w:cs="Times New Roman"/>
          <w:sz w:val="24"/>
          <w:szCs w:val="24"/>
          <w:shd w:val="clear" w:color="auto" w:fill="FFFFFF"/>
        </w:rPr>
        <w:t xml:space="preserve">Ребенок пятого года жизни отличается высокой активностью. Это создает </w:t>
      </w:r>
      <w:r w:rsidRPr="00F30C87">
        <w:rPr>
          <w:rFonts w:ascii="Times New Roman" w:eastAsia="Calibri" w:hAnsi="Times New Roman" w:cs="Times New Roman"/>
          <w:i/>
          <w:iCs/>
          <w:sz w:val="24"/>
          <w:szCs w:val="24"/>
          <w:shd w:val="clear" w:color="auto" w:fill="FFFFFF"/>
        </w:rPr>
        <w:t>новые возможности для развития самостоятельности во всех сферах его жизни</w:t>
      </w:r>
      <w:r w:rsidRPr="00F30C87">
        <w:rPr>
          <w:rFonts w:ascii="Times New Roman" w:eastAsia="Calibri" w:hAnsi="Times New Roman" w:cs="Times New Roman"/>
          <w:sz w:val="24"/>
          <w:szCs w:val="24"/>
          <w:shd w:val="clear" w:color="auto" w:fill="FFFFFF"/>
        </w:rPr>
        <w:t>.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Ребенок способен анализировать объекты одновременно по 2—3-м признакам: цвету и форме, цвету, форме и материалу и т. п. Он может сравнивать предметы по цвету, форме, размеру, запаху, вкусу и другим свойствам, находя различия и сходство.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w:t>
      </w:r>
    </w:p>
    <w:p w14:paraId="5346515A" w14:textId="77777777" w:rsidR="00F30C87" w:rsidRPr="00F30C87" w:rsidRDefault="00F30C87" w:rsidP="009553C1">
      <w:pPr>
        <w:shd w:val="clear" w:color="auto" w:fill="FFFFFF"/>
        <w:spacing w:after="0" w:line="240" w:lineRule="auto"/>
        <w:ind w:right="284" w:firstLine="743"/>
        <w:jc w:val="both"/>
        <w:rPr>
          <w:rFonts w:ascii="Times New Roman" w:eastAsia="Calibri" w:hAnsi="Times New Roman" w:cs="Times New Roman"/>
          <w:sz w:val="24"/>
          <w:szCs w:val="24"/>
        </w:rPr>
      </w:pPr>
      <w:r w:rsidRPr="00F30C87">
        <w:rPr>
          <w:rFonts w:ascii="Times New Roman" w:eastAsia="Calibri" w:hAnsi="Times New Roman" w:cs="Times New Roman"/>
          <w:sz w:val="24"/>
          <w:szCs w:val="24"/>
          <w:shd w:val="clear" w:color="auto" w:fill="FFFFFF"/>
        </w:rPr>
        <w:t xml:space="preserve">Уделяя внимание развитию детской самостоятельности, воспитатель широко использует приемы индивидуального подхода, следуя правилу: не делать за ребенка то, что он в состоянии сделать самостоятельно. Но при этом воспитатель исходит из реального уровня умений, которые могут значительно различаться у разных детей. Поэтому если для одних детей будет достаточно простого напоминания о нужном действии, совета, то для других необходим показ или совместное действие с ребенком. В этом </w:t>
      </w:r>
      <w:r w:rsidRPr="00F30C87">
        <w:rPr>
          <w:rFonts w:ascii="Times New Roman" w:eastAsia="Calibri" w:hAnsi="Times New Roman" w:cs="Times New Roman"/>
          <w:i/>
          <w:iCs/>
          <w:sz w:val="24"/>
          <w:szCs w:val="24"/>
          <w:shd w:val="clear" w:color="auto" w:fill="FFFFFF"/>
        </w:rPr>
        <w:t>проявляется одна из особенностей детей</w:t>
      </w:r>
      <w:r w:rsidRPr="00F30C87">
        <w:rPr>
          <w:rFonts w:ascii="Times New Roman" w:eastAsia="Calibri" w:hAnsi="Times New Roman" w:cs="Times New Roman"/>
          <w:sz w:val="24"/>
          <w:szCs w:val="24"/>
          <w:shd w:val="clear" w:color="auto" w:fill="FFFFFF"/>
        </w:rPr>
        <w:t>. Воспитатель становится свидетелем разных темпов развития детей: одни дольше сохраняют свойства, характерные для младшего возраста, перестройка их поведения и деятельности как бы замедляется, другие, наоборот, взрослеют быстрее и начинают отчетливо проявлять черты более старшей возрастной ступени.</w:t>
      </w:r>
    </w:p>
    <w:p w14:paraId="4BABC688" w14:textId="77777777" w:rsidR="00F30C87" w:rsidRPr="00F30C87" w:rsidRDefault="00F30C87" w:rsidP="009553C1">
      <w:pPr>
        <w:shd w:val="clear" w:color="auto" w:fill="FFFFFF"/>
        <w:spacing w:after="0" w:line="240" w:lineRule="auto"/>
        <w:ind w:right="284" w:firstLine="743"/>
        <w:jc w:val="both"/>
        <w:rPr>
          <w:rFonts w:ascii="Times New Roman" w:eastAsia="Calibri" w:hAnsi="Times New Roman" w:cs="Times New Roman"/>
          <w:sz w:val="24"/>
          <w:szCs w:val="24"/>
        </w:rPr>
      </w:pPr>
      <w:r w:rsidRPr="00F30C87">
        <w:rPr>
          <w:rFonts w:ascii="Times New Roman" w:eastAsia="Calibri" w:hAnsi="Times New Roman" w:cs="Times New Roman"/>
          <w:sz w:val="24"/>
          <w:szCs w:val="24"/>
          <w:shd w:val="clear" w:color="auto" w:fill="FFFFFF"/>
        </w:rPr>
        <w:t xml:space="preserve">У детей 4—5 лет ярко проявляется интерес к игре. Игра продолжает оставаться основной формой организации их жизни. Как и в младшей группе, </w:t>
      </w:r>
      <w:r w:rsidRPr="00F30C87">
        <w:rPr>
          <w:rFonts w:ascii="Times New Roman" w:eastAsia="Calibri" w:hAnsi="Times New Roman" w:cs="Times New Roman"/>
          <w:i/>
          <w:iCs/>
          <w:sz w:val="24"/>
          <w:szCs w:val="24"/>
          <w:shd w:val="clear" w:color="auto" w:fill="FFFFFF"/>
        </w:rPr>
        <w:t>воспитатель отдает предпочтение игровому построению всего образа жизни детей</w:t>
      </w:r>
      <w:r w:rsidRPr="00F30C87">
        <w:rPr>
          <w:rFonts w:ascii="Times New Roman" w:eastAsia="Calibri" w:hAnsi="Times New Roman" w:cs="Times New Roman"/>
          <w:sz w:val="24"/>
          <w:szCs w:val="24"/>
          <w:shd w:val="clear" w:color="auto" w:fill="FFFFFF"/>
        </w:rPr>
        <w:t>. В течение дня дети могут участвовать в разнообразных играх — сюжетно-ролевых, режиссерских, подвижных, имитационно-театрализованных, хороводных, музыкальных, познавательных. Часть из них организуется и целенаправленно используется воспитателем как средство решения определенных задач. Например, игры с готовым содержанием и правилами используются для развития внимания, памяти, речи, умения сравнивать, действовать по элементарному алгоритму.</w:t>
      </w:r>
    </w:p>
    <w:p w14:paraId="17EC2B45" w14:textId="77777777" w:rsidR="00F30C87" w:rsidRPr="00F30C87" w:rsidRDefault="00F30C87" w:rsidP="009553C1">
      <w:pPr>
        <w:shd w:val="clear" w:color="auto" w:fill="FFFFFF"/>
        <w:spacing w:after="40" w:line="230" w:lineRule="auto"/>
        <w:ind w:right="284" w:firstLine="740"/>
        <w:jc w:val="both"/>
        <w:rPr>
          <w:rFonts w:ascii="Times New Roman" w:eastAsia="Calibri" w:hAnsi="Times New Roman" w:cs="Times New Roman"/>
          <w:sz w:val="24"/>
          <w:szCs w:val="24"/>
        </w:rPr>
      </w:pPr>
      <w:r w:rsidRPr="00F30C87">
        <w:rPr>
          <w:rFonts w:ascii="Times New Roman" w:eastAsia="Calibri" w:hAnsi="Times New Roman" w:cs="Times New Roman"/>
          <w:sz w:val="24"/>
          <w:szCs w:val="24"/>
          <w:shd w:val="clear" w:color="auto" w:fill="FFFFFF"/>
        </w:rPr>
        <w:t>Воспитатель выступает носителем игровых традиций и ненавязчиво передает их детям прежде всего в совместных играх воспитателя с детьми. В обстановке игры своим примером воспитатель показывает детям, как лучше договориться, распределить роли, как с помощью развития сюжета принять в игру всех желающих.</w:t>
      </w:r>
    </w:p>
    <w:p w14:paraId="5A44C411" w14:textId="77777777" w:rsidR="00F30C87" w:rsidRPr="00F30C87" w:rsidRDefault="00F30C87" w:rsidP="009553C1">
      <w:pPr>
        <w:shd w:val="clear" w:color="auto" w:fill="FFFFFF"/>
        <w:spacing w:after="40" w:line="230" w:lineRule="auto"/>
        <w:ind w:right="284" w:firstLine="740"/>
        <w:jc w:val="both"/>
        <w:rPr>
          <w:rFonts w:ascii="Times New Roman" w:eastAsia="Calibri" w:hAnsi="Times New Roman" w:cs="Times New Roman"/>
          <w:sz w:val="24"/>
          <w:szCs w:val="24"/>
        </w:rPr>
      </w:pPr>
      <w:r w:rsidRPr="00F30C87">
        <w:rPr>
          <w:rFonts w:ascii="Times New Roman" w:eastAsia="Calibri" w:hAnsi="Times New Roman" w:cs="Times New Roman"/>
          <w:sz w:val="24"/>
          <w:szCs w:val="24"/>
          <w:shd w:val="clear" w:color="auto" w:fill="FFFFFF"/>
        </w:rPr>
        <w:t>Участвуя в одной и той же игре, воспитатель каждый раз берет на себя новые роли, вступает с детьми в разные ролевые диалоги. Используя свою игровую роль, он побуждает детей к творчеству, к изменению игровой обстановки (поставить дополнительный телефон для переговоров, отгородить место для еще одного кабинета врача, наметить новый маршрут путешествия). Примечательной особенностью детей является фантазирование, нередко они путают вымысел и реальность. Яркость фантазий расширяет рамки умственных возможностей детей и используется воспитателем для обогащения детского игрового опыта: придумывания в игре фантастических образов животных, людей, сказочных путешествий.</w:t>
      </w:r>
    </w:p>
    <w:p w14:paraId="1B229D64" w14:textId="77777777" w:rsidR="00F30C87" w:rsidRPr="00F30C87" w:rsidRDefault="00F30C87" w:rsidP="009553C1">
      <w:pPr>
        <w:shd w:val="clear" w:color="auto" w:fill="FFFFFF"/>
        <w:spacing w:after="40" w:line="221" w:lineRule="auto"/>
        <w:ind w:right="284" w:firstLine="740"/>
        <w:jc w:val="both"/>
        <w:rPr>
          <w:rFonts w:ascii="Times New Roman" w:eastAsia="Calibri" w:hAnsi="Times New Roman" w:cs="Times New Roman"/>
          <w:sz w:val="24"/>
          <w:szCs w:val="24"/>
        </w:rPr>
      </w:pPr>
      <w:r w:rsidRPr="00F30C87">
        <w:rPr>
          <w:rFonts w:ascii="Times New Roman" w:eastAsia="Calibri" w:hAnsi="Times New Roman" w:cs="Times New Roman"/>
          <w:sz w:val="24"/>
          <w:szCs w:val="24"/>
          <w:shd w:val="clear" w:color="auto" w:fill="FFFFFF"/>
        </w:rPr>
        <w:t xml:space="preserve">Игровая мотивация активно используется воспитателем в организации деятельности детей. </w:t>
      </w:r>
      <w:r w:rsidRPr="00F30C87">
        <w:rPr>
          <w:rFonts w:ascii="Times New Roman" w:eastAsia="Calibri" w:hAnsi="Times New Roman" w:cs="Times New Roman"/>
          <w:i/>
          <w:iCs/>
          <w:sz w:val="24"/>
          <w:szCs w:val="24"/>
          <w:shd w:val="clear" w:color="auto" w:fill="FFFFFF"/>
        </w:rPr>
        <w:t>Все виды образовательных ситуаций либо проходят в форме игры, либо составлены из игровых приемов и действий</w:t>
      </w:r>
      <w:r w:rsidRPr="00F30C87">
        <w:rPr>
          <w:rFonts w:ascii="Times New Roman" w:eastAsia="Calibri" w:hAnsi="Times New Roman" w:cs="Times New Roman"/>
          <w:sz w:val="24"/>
          <w:szCs w:val="24"/>
          <w:shd w:val="clear" w:color="auto" w:fill="FFFFFF"/>
        </w:rPr>
        <w:t>. В силу особенностей наглядно</w:t>
      </w:r>
      <w:r w:rsidRPr="00F30C87">
        <w:rPr>
          <w:rFonts w:ascii="Times New Roman" w:eastAsia="Calibri" w:hAnsi="Times New Roman" w:cs="Times New Roman"/>
          <w:sz w:val="24"/>
          <w:szCs w:val="24"/>
          <w:shd w:val="clear" w:color="auto" w:fill="FFFFFF"/>
        </w:rPr>
        <w:softHyphen/>
      </w:r>
    </w:p>
    <w:p w14:paraId="19FCB74F" w14:textId="77777777" w:rsidR="00F30C87" w:rsidRPr="00F30C87" w:rsidRDefault="00F30C87" w:rsidP="009553C1">
      <w:pPr>
        <w:shd w:val="clear" w:color="auto" w:fill="FFFFFF"/>
        <w:spacing w:after="40" w:line="223" w:lineRule="auto"/>
        <w:ind w:right="284"/>
        <w:jc w:val="both"/>
        <w:rPr>
          <w:rFonts w:ascii="Times New Roman" w:eastAsia="Calibri" w:hAnsi="Times New Roman" w:cs="Times New Roman"/>
          <w:sz w:val="24"/>
          <w:szCs w:val="24"/>
        </w:rPr>
      </w:pPr>
      <w:r w:rsidRPr="00F30C87">
        <w:rPr>
          <w:rFonts w:ascii="Times New Roman" w:eastAsia="Calibri" w:hAnsi="Times New Roman" w:cs="Times New Roman"/>
          <w:sz w:val="24"/>
          <w:szCs w:val="24"/>
          <w:shd w:val="clear" w:color="auto" w:fill="FFFFFF"/>
        </w:rPr>
        <w:lastRenderedPageBreak/>
        <w:t>образного мышления среднего дошкольника предпочтение отдается наглядным, игровым и практическим методам, слова педагога сопровождаются разнообразными формами наглядности и практической деятельностью детей.</w:t>
      </w:r>
    </w:p>
    <w:p w14:paraId="0F110B19" w14:textId="77777777" w:rsidR="00F30C87" w:rsidRPr="00F30C87" w:rsidRDefault="00F30C87" w:rsidP="009553C1">
      <w:pPr>
        <w:shd w:val="clear" w:color="auto" w:fill="FFFFFF"/>
        <w:spacing w:after="40" w:line="230" w:lineRule="auto"/>
        <w:ind w:right="284" w:firstLine="740"/>
        <w:jc w:val="both"/>
        <w:rPr>
          <w:rFonts w:ascii="Times New Roman" w:eastAsia="Calibri" w:hAnsi="Times New Roman" w:cs="Times New Roman"/>
          <w:sz w:val="24"/>
          <w:szCs w:val="24"/>
        </w:rPr>
      </w:pPr>
      <w:r w:rsidRPr="00F30C87">
        <w:rPr>
          <w:rFonts w:ascii="Times New Roman" w:eastAsia="Calibri" w:hAnsi="Times New Roman" w:cs="Times New Roman"/>
          <w:sz w:val="24"/>
          <w:szCs w:val="24"/>
          <w:shd w:val="clear" w:color="auto" w:fill="FFFFFF"/>
        </w:rPr>
        <w:t xml:space="preserve">У детей этого возраста </w:t>
      </w:r>
      <w:r w:rsidRPr="00F30C87">
        <w:rPr>
          <w:rFonts w:ascii="Times New Roman" w:eastAsia="Calibri" w:hAnsi="Times New Roman" w:cs="Times New Roman"/>
          <w:i/>
          <w:iCs/>
          <w:sz w:val="24"/>
          <w:szCs w:val="24"/>
          <w:shd w:val="clear" w:color="auto" w:fill="FFFFFF"/>
        </w:rPr>
        <w:t>наблюдается пробуждение интереса к правилам поведения, о чем свидетельствуют</w:t>
      </w:r>
      <w:r w:rsidRPr="00F30C87">
        <w:rPr>
          <w:rFonts w:ascii="Times New Roman" w:eastAsia="Calibri" w:hAnsi="Times New Roman" w:cs="Times New Roman"/>
          <w:sz w:val="24"/>
          <w:szCs w:val="24"/>
          <w:shd w:val="clear" w:color="auto" w:fill="FFFFFF"/>
        </w:rPr>
        <w:t xml:space="preserve"> многочисленные жалобы-заявления детей воспитателю о том, что-кто- то делает что-то неправильно или не выполняет какое-то требование. Главное для воспитателя — предвидеть поступки детей и заблаговременно ориентировать их на правильное поведение. Поэтому среди воспитательных приемов большое место принадлежит личному примеру педагога, а также проективным оценкам</w:t>
      </w:r>
    </w:p>
    <w:p w14:paraId="1BE376CE" w14:textId="77777777" w:rsidR="00F30C87" w:rsidRPr="00F30C87" w:rsidRDefault="00F30C87" w:rsidP="009553C1">
      <w:pPr>
        <w:shd w:val="clear" w:color="auto" w:fill="FFFFFF"/>
        <w:spacing w:after="40" w:line="228" w:lineRule="auto"/>
        <w:ind w:right="284"/>
        <w:jc w:val="both"/>
        <w:rPr>
          <w:rFonts w:ascii="Times New Roman" w:eastAsia="Calibri" w:hAnsi="Times New Roman" w:cs="Times New Roman"/>
          <w:sz w:val="24"/>
          <w:szCs w:val="24"/>
        </w:rPr>
      </w:pPr>
      <w:r w:rsidRPr="00F30C87">
        <w:rPr>
          <w:rFonts w:ascii="Times New Roman" w:eastAsia="Calibri" w:hAnsi="Times New Roman" w:cs="Times New Roman"/>
          <w:sz w:val="24"/>
          <w:szCs w:val="24"/>
          <w:shd w:val="clear" w:color="auto" w:fill="FFFFFF"/>
        </w:rPr>
        <w:t>— оценкам за предполагаемые будущие правильные действия ребенка. К примеру, заметив попытку мальчика наехать своим автомобилем на домик, построенный девочками, воспитатель говорит: «Какой у нас Саша хороший шофер, он внимательно смотрит на дорогу и никогда ни на кого не наедет. Он хорошо управляет машиной». Мальчик, гордый оценкой воспитателя, с удовольствием проезжает, не задев домика.</w:t>
      </w:r>
    </w:p>
    <w:p w14:paraId="00518393" w14:textId="77777777" w:rsidR="00F30C87" w:rsidRPr="00F30C87" w:rsidRDefault="00F30C87" w:rsidP="009553C1">
      <w:pPr>
        <w:shd w:val="clear" w:color="auto" w:fill="FFFFFF"/>
        <w:spacing w:after="40" w:line="228" w:lineRule="auto"/>
        <w:ind w:right="284" w:firstLine="740"/>
        <w:jc w:val="both"/>
        <w:rPr>
          <w:rFonts w:ascii="Times New Roman" w:eastAsia="Calibri" w:hAnsi="Times New Roman" w:cs="Times New Roman"/>
          <w:sz w:val="24"/>
          <w:szCs w:val="24"/>
        </w:rPr>
      </w:pPr>
      <w:r w:rsidRPr="00F30C87">
        <w:rPr>
          <w:rFonts w:ascii="Times New Roman" w:eastAsia="Calibri" w:hAnsi="Times New Roman" w:cs="Times New Roman"/>
          <w:sz w:val="24"/>
          <w:szCs w:val="24"/>
          <w:shd w:val="clear" w:color="auto" w:fill="FFFFFF"/>
        </w:rPr>
        <w:t>Ранимость ребенка 4—5 лет — это не проявление его индивидуальности, а особенность возраста. Воспитателю необходимо быть очень внимательным к своим словам, к интонации речи при контактах с ребенком и оценке его действий, в первую очередь подчеркивать успехи, достижения и нацеливать на положительные действия.</w:t>
      </w:r>
    </w:p>
    <w:p w14:paraId="52313D7F" w14:textId="77777777" w:rsidR="00F30C87" w:rsidRPr="00F30C87" w:rsidRDefault="00F30C87" w:rsidP="009553C1">
      <w:pPr>
        <w:shd w:val="clear" w:color="auto" w:fill="FFFFFF"/>
        <w:spacing w:after="40" w:line="230" w:lineRule="auto"/>
        <w:ind w:right="284" w:firstLine="740"/>
        <w:jc w:val="both"/>
        <w:rPr>
          <w:rFonts w:ascii="Times New Roman" w:eastAsia="Calibri" w:hAnsi="Times New Roman" w:cs="Times New Roman"/>
          <w:sz w:val="24"/>
          <w:szCs w:val="24"/>
        </w:rPr>
      </w:pPr>
      <w:r w:rsidRPr="00F30C87">
        <w:rPr>
          <w:rFonts w:ascii="Times New Roman" w:eastAsia="Calibri" w:hAnsi="Times New Roman" w:cs="Times New Roman"/>
          <w:sz w:val="24"/>
          <w:szCs w:val="24"/>
          <w:shd w:val="clear" w:color="auto" w:fill="FFFFFF"/>
        </w:rPr>
        <w:t xml:space="preserve">Педагог развивает </w:t>
      </w:r>
      <w:r w:rsidRPr="00F30C87">
        <w:rPr>
          <w:rFonts w:ascii="Times New Roman" w:eastAsia="Calibri" w:hAnsi="Times New Roman" w:cs="Times New Roman"/>
          <w:i/>
          <w:iCs/>
          <w:sz w:val="24"/>
          <w:szCs w:val="24"/>
          <w:shd w:val="clear" w:color="auto" w:fill="FFFFFF"/>
        </w:rPr>
        <w:t>эстетические чувства детей</w:t>
      </w:r>
      <w:r w:rsidRPr="00F30C87">
        <w:rPr>
          <w:rFonts w:ascii="Times New Roman" w:eastAsia="Calibri" w:hAnsi="Times New Roman" w:cs="Times New Roman"/>
          <w:sz w:val="24"/>
          <w:szCs w:val="24"/>
          <w:shd w:val="clear" w:color="auto" w:fill="FFFFFF"/>
        </w:rPr>
        <w:t>. Он обращает их внимание на красоту природы, звучание музыки, разнообразие изобразительных средств. Дети</w:t>
      </w:r>
    </w:p>
    <w:p w14:paraId="46111997" w14:textId="77777777" w:rsidR="00F30C87" w:rsidRPr="00F30C87" w:rsidRDefault="00F30C87" w:rsidP="009553C1">
      <w:pPr>
        <w:shd w:val="clear" w:color="auto" w:fill="FFFFFF"/>
        <w:spacing w:after="40" w:line="230" w:lineRule="auto"/>
        <w:ind w:right="284"/>
        <w:jc w:val="both"/>
        <w:rPr>
          <w:rFonts w:ascii="Times New Roman" w:eastAsia="Calibri" w:hAnsi="Times New Roman" w:cs="Times New Roman"/>
          <w:sz w:val="24"/>
          <w:szCs w:val="24"/>
        </w:rPr>
      </w:pPr>
      <w:r w:rsidRPr="00F30C87">
        <w:rPr>
          <w:rFonts w:ascii="Times New Roman" w:eastAsia="Calibri" w:hAnsi="Times New Roman" w:cs="Times New Roman"/>
          <w:sz w:val="24"/>
          <w:szCs w:val="24"/>
          <w:shd w:val="clear" w:color="auto" w:fill="FFFFFF"/>
        </w:rPr>
        <w:t>уверенно держат в руках карандаш, рисуют людей, животных, окружающие предметы, с удовольствием лепят, конструируют, занимаются аппликацией.</w:t>
      </w:r>
    </w:p>
    <w:p w14:paraId="190F7FAA" w14:textId="77777777" w:rsidR="00F30C87" w:rsidRPr="00F30C87" w:rsidRDefault="00F30C87" w:rsidP="009553C1">
      <w:pPr>
        <w:shd w:val="clear" w:color="auto" w:fill="FFFFFF"/>
        <w:spacing w:after="40" w:line="218" w:lineRule="auto"/>
        <w:ind w:right="284" w:firstLine="740"/>
        <w:jc w:val="both"/>
        <w:rPr>
          <w:rFonts w:ascii="Times New Roman" w:eastAsia="Calibri" w:hAnsi="Times New Roman" w:cs="Times New Roman"/>
          <w:sz w:val="24"/>
          <w:szCs w:val="24"/>
        </w:rPr>
      </w:pPr>
      <w:r w:rsidRPr="00F30C87">
        <w:rPr>
          <w:rFonts w:ascii="Times New Roman" w:eastAsia="Calibri" w:hAnsi="Times New Roman" w:cs="Times New Roman"/>
          <w:sz w:val="24"/>
          <w:szCs w:val="24"/>
          <w:shd w:val="clear" w:color="auto" w:fill="FFFFFF"/>
        </w:rPr>
        <w:t xml:space="preserve">Взаимодействуя с дошкольниками, воспитатель использует несколько педагогических </w:t>
      </w:r>
      <w:r w:rsidRPr="00F30C87">
        <w:rPr>
          <w:rFonts w:ascii="Times New Roman" w:eastAsia="Calibri" w:hAnsi="Times New Roman" w:cs="Times New Roman"/>
          <w:i/>
          <w:iCs/>
          <w:sz w:val="24"/>
          <w:szCs w:val="24"/>
          <w:shd w:val="clear" w:color="auto" w:fill="FFFFFF"/>
        </w:rPr>
        <w:t>позиций</w:t>
      </w:r>
      <w:r w:rsidRPr="00F30C87">
        <w:rPr>
          <w:rFonts w:ascii="Times New Roman" w:eastAsia="Calibri" w:hAnsi="Times New Roman" w:cs="Times New Roman"/>
          <w:sz w:val="24"/>
          <w:szCs w:val="24"/>
          <w:shd w:val="clear" w:color="auto" w:fill="FFFFFF"/>
        </w:rPr>
        <w:t>:</w:t>
      </w:r>
    </w:p>
    <w:p w14:paraId="02A14D04" w14:textId="77777777" w:rsidR="00F30C87" w:rsidRPr="00F30C87" w:rsidRDefault="00F30C87" w:rsidP="009553C1">
      <w:pPr>
        <w:shd w:val="clear" w:color="auto" w:fill="FFFFFF"/>
        <w:spacing w:after="40" w:line="214" w:lineRule="auto"/>
        <w:ind w:right="284" w:firstLine="740"/>
        <w:jc w:val="both"/>
        <w:rPr>
          <w:rFonts w:ascii="Times New Roman" w:eastAsia="Calibri" w:hAnsi="Times New Roman" w:cs="Times New Roman"/>
          <w:sz w:val="24"/>
          <w:szCs w:val="24"/>
        </w:rPr>
      </w:pPr>
      <w:r w:rsidRPr="00F30C87">
        <w:rPr>
          <w:rFonts w:ascii="Times New Roman" w:eastAsia="Calibri" w:hAnsi="Times New Roman" w:cs="Times New Roman"/>
          <w:sz w:val="24"/>
          <w:szCs w:val="24"/>
          <w:shd w:val="clear" w:color="auto" w:fill="FFFFFF"/>
        </w:rPr>
        <w:t>— партнерства и сотрудничества («Мы сделаем это вместе», «Давайте найдем общее решение», «Мне тоже интересно узнать об этом»);</w:t>
      </w:r>
    </w:p>
    <w:p w14:paraId="01144509" w14:textId="77777777" w:rsidR="00F30C87" w:rsidRPr="00F30C87" w:rsidRDefault="00F30C87" w:rsidP="009553C1">
      <w:pPr>
        <w:shd w:val="clear" w:color="auto" w:fill="FFFFFF"/>
        <w:spacing w:after="40" w:line="214" w:lineRule="auto"/>
        <w:ind w:right="284" w:firstLine="740"/>
        <w:jc w:val="both"/>
        <w:rPr>
          <w:rFonts w:ascii="Times New Roman" w:eastAsia="Calibri" w:hAnsi="Times New Roman" w:cs="Times New Roman"/>
          <w:sz w:val="24"/>
          <w:szCs w:val="24"/>
        </w:rPr>
      </w:pPr>
      <w:r w:rsidRPr="00F30C87">
        <w:rPr>
          <w:rFonts w:ascii="Times New Roman" w:eastAsia="Calibri" w:hAnsi="Times New Roman" w:cs="Times New Roman"/>
          <w:sz w:val="24"/>
          <w:szCs w:val="24"/>
          <w:shd w:val="clear" w:color="auto" w:fill="FFFFFF"/>
        </w:rPr>
        <w:t>— передачи опыта («Люди обычно это делают так»);</w:t>
      </w:r>
    </w:p>
    <w:p w14:paraId="01A90EB1" w14:textId="77777777" w:rsidR="00F30C87" w:rsidRPr="00F30C87" w:rsidRDefault="00F30C87" w:rsidP="009553C1">
      <w:pPr>
        <w:shd w:val="clear" w:color="auto" w:fill="FFFFFF"/>
        <w:spacing w:after="40" w:line="214" w:lineRule="auto"/>
        <w:ind w:right="284" w:firstLine="740"/>
        <w:jc w:val="both"/>
        <w:rPr>
          <w:rFonts w:ascii="Times New Roman" w:eastAsia="Calibri" w:hAnsi="Times New Roman" w:cs="Times New Roman"/>
          <w:sz w:val="24"/>
          <w:szCs w:val="24"/>
        </w:rPr>
      </w:pPr>
      <w:r w:rsidRPr="00F30C87">
        <w:rPr>
          <w:rFonts w:ascii="Times New Roman" w:eastAsia="Calibri" w:hAnsi="Times New Roman" w:cs="Times New Roman"/>
          <w:sz w:val="24"/>
          <w:szCs w:val="24"/>
          <w:shd w:val="clear" w:color="auto" w:fill="FFFFFF"/>
        </w:rPr>
        <w:t>— обращения за помощью к детям («У меня это почему-то не получается», «Я забыла, как это можно сделать», «Кто может мне помочь в этом?»).</w:t>
      </w:r>
    </w:p>
    <w:p w14:paraId="4DA54B0D" w14:textId="77777777" w:rsidR="00F30C87" w:rsidRPr="00F30C87" w:rsidRDefault="00F30C87" w:rsidP="009553C1">
      <w:pPr>
        <w:shd w:val="clear" w:color="auto" w:fill="FFFFFF"/>
        <w:spacing w:after="40" w:line="218" w:lineRule="auto"/>
        <w:ind w:right="284" w:firstLine="740"/>
        <w:jc w:val="both"/>
        <w:rPr>
          <w:rFonts w:ascii="Times New Roman" w:eastAsia="Calibri" w:hAnsi="Times New Roman" w:cs="Times New Roman"/>
          <w:sz w:val="24"/>
          <w:szCs w:val="24"/>
        </w:rPr>
      </w:pPr>
      <w:r w:rsidRPr="00F30C87">
        <w:rPr>
          <w:rFonts w:ascii="Times New Roman" w:eastAsia="Calibri" w:hAnsi="Times New Roman" w:cs="Times New Roman"/>
          <w:sz w:val="24"/>
          <w:szCs w:val="24"/>
          <w:shd w:val="clear" w:color="auto" w:fill="FFFFFF"/>
        </w:rPr>
        <w:t>Такое взаимодействие с педагогом помогает детям быстрее становиться самостоятельными и чувствовать себя компетентными.</w:t>
      </w:r>
    </w:p>
    <w:p w14:paraId="593D059F" w14:textId="77777777" w:rsidR="00F30C87" w:rsidRPr="00F30C87" w:rsidRDefault="00F30C87" w:rsidP="009553C1">
      <w:pPr>
        <w:shd w:val="clear" w:color="auto" w:fill="FFFFFF"/>
        <w:spacing w:after="0" w:line="240" w:lineRule="auto"/>
        <w:ind w:right="284" w:firstLine="743"/>
        <w:jc w:val="both"/>
        <w:rPr>
          <w:rFonts w:ascii="Times New Roman" w:eastAsia="Calibri" w:hAnsi="Times New Roman" w:cs="Times New Roman"/>
          <w:sz w:val="24"/>
          <w:szCs w:val="24"/>
        </w:rPr>
      </w:pPr>
      <w:r w:rsidRPr="00F30C87">
        <w:rPr>
          <w:rFonts w:ascii="Times New Roman" w:eastAsia="Calibri" w:hAnsi="Times New Roman" w:cs="Times New Roman"/>
          <w:sz w:val="24"/>
          <w:szCs w:val="24"/>
          <w:shd w:val="clear" w:color="auto" w:fill="FFFFFF"/>
        </w:rPr>
        <w:t xml:space="preserve">Образовательная деятельность детей в средней группе осуществляется на игровой основе. Ведущие цели связаны с развитием интересов, способностей каждого ребенка, стимулированием активности и самостоятельности. Девиз программы «Детство» — «Чувствовать! Познавать! Творить!» — подчеркивает, что </w:t>
      </w:r>
      <w:r w:rsidRPr="00F30C87">
        <w:rPr>
          <w:rFonts w:ascii="Times New Roman" w:eastAsia="Calibri" w:hAnsi="Times New Roman" w:cs="Times New Roman"/>
          <w:i/>
          <w:iCs/>
          <w:sz w:val="24"/>
          <w:szCs w:val="24"/>
          <w:shd w:val="clear" w:color="auto" w:fill="FFFFFF"/>
        </w:rPr>
        <w:t>в основе организации жизни детей лежит деятельностный подход, который реализуется как в свободной детской деятельности, так и в организованных образовательных ситуациях</w:t>
      </w:r>
      <w:r w:rsidRPr="00F30C87">
        <w:rPr>
          <w:rFonts w:ascii="Times New Roman" w:eastAsia="Calibri" w:hAnsi="Times New Roman" w:cs="Times New Roman"/>
          <w:sz w:val="24"/>
          <w:szCs w:val="24"/>
          <w:shd w:val="clear" w:color="auto" w:fill="FFFFFF"/>
        </w:rPr>
        <w:t>. Чтение, игры- драматизации, игры с элементами театрализации по мотивам литературных произведений, показ инсценировок народных сказок, встречи детей с героями знакомых книг планируются на вторую половину дня.</w:t>
      </w:r>
    </w:p>
    <w:p w14:paraId="67E54A2C" w14:textId="77777777" w:rsidR="00F46B6E" w:rsidRDefault="00F30C87" w:rsidP="00F46B6E">
      <w:pPr>
        <w:spacing w:after="0" w:line="240" w:lineRule="auto"/>
        <w:ind w:right="284"/>
        <w:jc w:val="both"/>
        <w:rPr>
          <w:rFonts w:ascii="Times New Roman" w:eastAsia="Times New Roman" w:hAnsi="Times New Roman" w:cs="Calibri"/>
          <w:sz w:val="24"/>
          <w:szCs w:val="24"/>
          <w:shd w:val="clear" w:color="auto" w:fill="FFFFFF"/>
        </w:rPr>
      </w:pPr>
      <w:r w:rsidRPr="00F30C87">
        <w:rPr>
          <w:rFonts w:ascii="Times New Roman" w:eastAsia="Times New Roman" w:hAnsi="Times New Roman" w:cs="Calibri"/>
          <w:sz w:val="24"/>
          <w:szCs w:val="24"/>
          <w:shd w:val="clear" w:color="auto" w:fill="FFFFFF"/>
        </w:rPr>
        <w:t>Во второй половине дня периодически проводится слушание любимых музыкальных произведений по заявкам детей. На это время планируются также вечера досуга, занятия в кружках по интересам, свободные игры по выбору детей</w:t>
      </w:r>
    </w:p>
    <w:p w14:paraId="0733AB2F" w14:textId="77777777" w:rsidR="00F46B6E" w:rsidRDefault="00F46B6E" w:rsidP="00F46B6E">
      <w:pPr>
        <w:spacing w:after="0" w:line="240" w:lineRule="auto"/>
        <w:ind w:right="-1417"/>
        <w:rPr>
          <w:rFonts w:ascii="Times New Roman" w:eastAsia="Times New Roman" w:hAnsi="Times New Roman" w:cs="Calibri"/>
          <w:sz w:val="24"/>
          <w:szCs w:val="24"/>
          <w:shd w:val="clear" w:color="auto" w:fill="FFFFFF"/>
        </w:rPr>
      </w:pPr>
    </w:p>
    <w:p w14:paraId="0F959734" w14:textId="77777777" w:rsidR="00F46B6E" w:rsidRDefault="00F30C87" w:rsidP="00F46B6E">
      <w:pPr>
        <w:spacing w:after="0" w:line="240" w:lineRule="auto"/>
        <w:ind w:right="-1417"/>
        <w:rPr>
          <w:rFonts w:ascii="Times New Roman" w:hAnsi="Times New Roman"/>
          <w:b/>
          <w:sz w:val="24"/>
          <w:szCs w:val="24"/>
        </w:rPr>
      </w:pPr>
      <w:r>
        <w:rPr>
          <w:rFonts w:ascii="Times New Roman" w:eastAsia="Times New Roman" w:hAnsi="Times New Roman" w:cs="Calibri"/>
          <w:sz w:val="24"/>
          <w:szCs w:val="24"/>
          <w:shd w:val="clear" w:color="auto" w:fill="FFFFFF"/>
        </w:rPr>
        <w:t xml:space="preserve"> </w:t>
      </w:r>
      <w:r w:rsidR="00F46B6E">
        <w:rPr>
          <w:rFonts w:ascii="Times New Roman" w:eastAsia="Times New Roman" w:hAnsi="Times New Roman" w:cs="Calibri"/>
          <w:b/>
          <w:sz w:val="24"/>
          <w:szCs w:val="24"/>
          <w:shd w:val="clear" w:color="auto" w:fill="FFFFFF"/>
        </w:rPr>
        <w:t xml:space="preserve">2.3.1.  </w:t>
      </w:r>
      <w:r w:rsidR="00F46B6E">
        <w:rPr>
          <w:rFonts w:ascii="Times New Roman" w:hAnsi="Times New Roman"/>
          <w:b/>
          <w:sz w:val="24"/>
          <w:szCs w:val="24"/>
        </w:rPr>
        <w:t>Циклограмма совместно партнерской деятельности</w:t>
      </w:r>
    </w:p>
    <w:p w14:paraId="254E4657" w14:textId="77777777" w:rsidR="00F46B6E" w:rsidRDefault="00F46B6E" w:rsidP="00F46B6E">
      <w:pPr>
        <w:spacing w:after="0" w:line="240" w:lineRule="auto"/>
        <w:ind w:right="-1417"/>
        <w:rPr>
          <w:rFonts w:ascii="Times New Roman" w:hAnsi="Times New Roman"/>
          <w:b/>
          <w:sz w:val="24"/>
          <w:szCs w:val="24"/>
        </w:rPr>
      </w:pPr>
    </w:p>
    <w:tbl>
      <w:tblPr>
        <w:tblStyle w:val="a5"/>
        <w:tblW w:w="0" w:type="auto"/>
        <w:tblLook w:val="04A0" w:firstRow="1" w:lastRow="0" w:firstColumn="1" w:lastColumn="0" w:noHBand="0" w:noVBand="1"/>
      </w:tblPr>
      <w:tblGrid>
        <w:gridCol w:w="900"/>
        <w:gridCol w:w="3150"/>
        <w:gridCol w:w="1265"/>
        <w:gridCol w:w="2402"/>
        <w:gridCol w:w="1629"/>
      </w:tblGrid>
      <w:tr w:rsidR="00F46B6E" w14:paraId="617B1372" w14:textId="77777777" w:rsidTr="008D5F82">
        <w:tc>
          <w:tcPr>
            <w:tcW w:w="900" w:type="dxa"/>
            <w:tcBorders>
              <w:top w:val="single" w:sz="4" w:space="0" w:color="auto"/>
              <w:left w:val="single" w:sz="4" w:space="0" w:color="auto"/>
              <w:bottom w:val="single" w:sz="4" w:space="0" w:color="auto"/>
              <w:right w:val="single" w:sz="4" w:space="0" w:color="auto"/>
            </w:tcBorders>
            <w:hideMark/>
          </w:tcPr>
          <w:p w14:paraId="78D65E29" w14:textId="77777777" w:rsidR="00F46B6E" w:rsidRDefault="00F46B6E" w:rsidP="008D5F82">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День недели</w:t>
            </w:r>
          </w:p>
        </w:tc>
        <w:tc>
          <w:tcPr>
            <w:tcW w:w="3150" w:type="dxa"/>
            <w:tcBorders>
              <w:top w:val="single" w:sz="4" w:space="0" w:color="auto"/>
              <w:left w:val="single" w:sz="4" w:space="0" w:color="auto"/>
              <w:bottom w:val="single" w:sz="4" w:space="0" w:color="auto"/>
              <w:right w:val="single" w:sz="4" w:space="0" w:color="auto"/>
            </w:tcBorders>
            <w:hideMark/>
          </w:tcPr>
          <w:p w14:paraId="52E7348B" w14:textId="77777777" w:rsidR="00F46B6E" w:rsidRDefault="00F46B6E" w:rsidP="008D5F82">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Виды деятельности</w:t>
            </w:r>
          </w:p>
        </w:tc>
        <w:tc>
          <w:tcPr>
            <w:tcW w:w="1265" w:type="dxa"/>
            <w:tcBorders>
              <w:top w:val="single" w:sz="4" w:space="0" w:color="auto"/>
              <w:left w:val="single" w:sz="4" w:space="0" w:color="auto"/>
              <w:bottom w:val="single" w:sz="4" w:space="0" w:color="auto"/>
              <w:right w:val="single" w:sz="4" w:space="0" w:color="auto"/>
            </w:tcBorders>
            <w:hideMark/>
          </w:tcPr>
          <w:p w14:paraId="0AD796D6" w14:textId="77777777" w:rsidR="00F46B6E" w:rsidRDefault="00F46B6E" w:rsidP="008D5F82">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Время</w:t>
            </w:r>
          </w:p>
        </w:tc>
        <w:tc>
          <w:tcPr>
            <w:tcW w:w="2402" w:type="dxa"/>
            <w:tcBorders>
              <w:top w:val="single" w:sz="4" w:space="0" w:color="auto"/>
              <w:left w:val="single" w:sz="4" w:space="0" w:color="auto"/>
              <w:bottom w:val="single" w:sz="4" w:space="0" w:color="auto"/>
              <w:right w:val="single" w:sz="4" w:space="0" w:color="auto"/>
            </w:tcBorders>
            <w:hideMark/>
          </w:tcPr>
          <w:p w14:paraId="0BC23728" w14:textId="77777777" w:rsidR="00F46B6E" w:rsidRDefault="00F46B6E" w:rsidP="008D5F82">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Прогулка</w:t>
            </w:r>
          </w:p>
        </w:tc>
        <w:tc>
          <w:tcPr>
            <w:tcW w:w="1629" w:type="dxa"/>
            <w:tcBorders>
              <w:top w:val="single" w:sz="4" w:space="0" w:color="auto"/>
              <w:left w:val="single" w:sz="4" w:space="0" w:color="auto"/>
              <w:bottom w:val="single" w:sz="4" w:space="0" w:color="auto"/>
              <w:right w:val="single" w:sz="4" w:space="0" w:color="auto"/>
            </w:tcBorders>
            <w:hideMark/>
          </w:tcPr>
          <w:p w14:paraId="34CAC1D7" w14:textId="77777777" w:rsidR="00F46B6E" w:rsidRDefault="00F46B6E" w:rsidP="008D5F82">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Время</w:t>
            </w:r>
          </w:p>
        </w:tc>
      </w:tr>
      <w:tr w:rsidR="00F46B6E" w14:paraId="7AD14501" w14:textId="77777777" w:rsidTr="008D5F82">
        <w:tc>
          <w:tcPr>
            <w:tcW w:w="9346" w:type="dxa"/>
            <w:gridSpan w:val="5"/>
            <w:tcBorders>
              <w:top w:val="single" w:sz="4" w:space="0" w:color="auto"/>
              <w:left w:val="single" w:sz="4" w:space="0" w:color="auto"/>
              <w:bottom w:val="single" w:sz="4" w:space="0" w:color="auto"/>
              <w:right w:val="single" w:sz="4" w:space="0" w:color="auto"/>
            </w:tcBorders>
            <w:hideMark/>
          </w:tcPr>
          <w:p w14:paraId="49A5DB0C" w14:textId="77777777" w:rsidR="00F46B6E" w:rsidRDefault="00F46B6E" w:rsidP="008D5F82">
            <w:pPr>
              <w:jc w:val="center"/>
              <w:rPr>
                <w:rFonts w:ascii="Times New Roman" w:eastAsia="Times New Roman" w:hAnsi="Times New Roman" w:cs="Times New Roman"/>
                <w:b/>
                <w:u w:val="single"/>
                <w:lang w:eastAsia="ru-RU"/>
              </w:rPr>
            </w:pPr>
            <w:r>
              <w:rPr>
                <w:rFonts w:ascii="Times New Roman" w:eastAsia="Times New Roman" w:hAnsi="Times New Roman" w:cs="Times New Roman"/>
                <w:b/>
                <w:u w:val="single"/>
                <w:lang w:eastAsia="ru-RU"/>
              </w:rPr>
              <w:t>1 половина дня</w:t>
            </w:r>
          </w:p>
        </w:tc>
      </w:tr>
      <w:tr w:rsidR="00F46B6E" w14:paraId="675BD116" w14:textId="77777777" w:rsidTr="008D5F82">
        <w:trPr>
          <w:trHeight w:val="916"/>
        </w:trPr>
        <w:tc>
          <w:tcPr>
            <w:tcW w:w="900" w:type="dxa"/>
            <w:vMerge w:val="restart"/>
            <w:tcBorders>
              <w:top w:val="single" w:sz="4" w:space="0" w:color="auto"/>
              <w:left w:val="single" w:sz="4" w:space="0" w:color="auto"/>
              <w:bottom w:val="single" w:sz="4" w:space="0" w:color="auto"/>
              <w:right w:val="single" w:sz="4" w:space="0" w:color="auto"/>
            </w:tcBorders>
            <w:textDirection w:val="btLr"/>
            <w:hideMark/>
          </w:tcPr>
          <w:p w14:paraId="49513BE9" w14:textId="77777777" w:rsidR="00F46B6E" w:rsidRDefault="00F46B6E" w:rsidP="008D5F82">
            <w:pPr>
              <w:ind w:left="113" w:right="113"/>
              <w:contextualSpacing/>
              <w:jc w:val="center"/>
              <w:rPr>
                <w:rFonts w:ascii="Times New Roman" w:eastAsia="Times New Roman" w:hAnsi="Times New Roman" w:cs="Times New Roman"/>
                <w:b/>
                <w:u w:val="single"/>
                <w:lang w:eastAsia="ru-RU"/>
              </w:rPr>
            </w:pPr>
            <w:r>
              <w:rPr>
                <w:rFonts w:ascii="Times New Roman" w:eastAsia="Times New Roman" w:hAnsi="Times New Roman" w:cs="Times New Roman"/>
                <w:b/>
                <w:u w:val="single"/>
                <w:lang w:eastAsia="ru-RU"/>
              </w:rPr>
              <w:lastRenderedPageBreak/>
              <w:t>Понедельник</w:t>
            </w:r>
          </w:p>
        </w:tc>
        <w:tc>
          <w:tcPr>
            <w:tcW w:w="3150" w:type="dxa"/>
            <w:tcBorders>
              <w:top w:val="single" w:sz="4" w:space="0" w:color="auto"/>
              <w:left w:val="single" w:sz="4" w:space="0" w:color="auto"/>
              <w:bottom w:val="single" w:sz="4" w:space="0" w:color="auto"/>
              <w:right w:val="single" w:sz="4" w:space="0" w:color="auto"/>
            </w:tcBorders>
            <w:hideMark/>
          </w:tcPr>
          <w:p w14:paraId="4C743FEC" w14:textId="77777777" w:rsidR="00F46B6E" w:rsidRDefault="00F46B6E" w:rsidP="008D5F82">
            <w:pPr>
              <w:rPr>
                <w:rFonts w:ascii="Times New Roman" w:hAnsi="Times New Roman" w:cs="Times New Roman"/>
              </w:rPr>
            </w:pPr>
            <w:r>
              <w:rPr>
                <w:rFonts w:ascii="Times New Roman" w:hAnsi="Times New Roman" w:cs="Times New Roman"/>
              </w:rPr>
              <w:t>Зарядка. Самостоятельная деятельность в развивающих уголках.</w:t>
            </w:r>
          </w:p>
        </w:tc>
        <w:tc>
          <w:tcPr>
            <w:tcW w:w="1265" w:type="dxa"/>
            <w:tcBorders>
              <w:top w:val="single" w:sz="4" w:space="0" w:color="auto"/>
              <w:left w:val="single" w:sz="4" w:space="0" w:color="auto"/>
              <w:bottom w:val="single" w:sz="4" w:space="0" w:color="auto"/>
              <w:right w:val="single" w:sz="4" w:space="0" w:color="auto"/>
            </w:tcBorders>
            <w:hideMark/>
          </w:tcPr>
          <w:p w14:paraId="22C51841" w14:textId="77777777" w:rsidR="00F46B6E" w:rsidRDefault="00F46B6E" w:rsidP="008D5F82">
            <w:pPr>
              <w:rPr>
                <w:rFonts w:ascii="Times New Roman" w:hAnsi="Times New Roman" w:cs="Times New Roman"/>
              </w:rPr>
            </w:pPr>
            <w:r>
              <w:rPr>
                <w:rFonts w:ascii="Times New Roman" w:hAnsi="Times New Roman" w:cs="Times New Roman"/>
              </w:rPr>
              <w:t>15 мин</w:t>
            </w:r>
          </w:p>
        </w:tc>
        <w:tc>
          <w:tcPr>
            <w:tcW w:w="2402" w:type="dxa"/>
            <w:tcBorders>
              <w:top w:val="single" w:sz="4" w:space="0" w:color="auto"/>
              <w:left w:val="single" w:sz="4" w:space="0" w:color="auto"/>
              <w:bottom w:val="single" w:sz="4" w:space="0" w:color="auto"/>
              <w:right w:val="single" w:sz="4" w:space="0" w:color="auto"/>
            </w:tcBorders>
          </w:tcPr>
          <w:p w14:paraId="7F5B1EAD" w14:textId="6166DB79" w:rsidR="00F46B6E" w:rsidRPr="00F46B6E" w:rsidRDefault="00F46B6E" w:rsidP="00F46B6E">
            <w:pPr>
              <w:jc w:val="both"/>
              <w:rPr>
                <w:rFonts w:ascii="Times New Roman" w:hAnsi="Times New Roman" w:cs="Times New Roman"/>
              </w:rPr>
            </w:pPr>
            <w:r>
              <w:rPr>
                <w:rFonts w:ascii="Times New Roman" w:hAnsi="Times New Roman" w:cs="Times New Roman"/>
              </w:rPr>
              <w:t xml:space="preserve">Наблюдение за растениями </w:t>
            </w:r>
          </w:p>
        </w:tc>
        <w:tc>
          <w:tcPr>
            <w:tcW w:w="1629" w:type="dxa"/>
            <w:tcBorders>
              <w:top w:val="single" w:sz="4" w:space="0" w:color="auto"/>
              <w:left w:val="single" w:sz="4" w:space="0" w:color="auto"/>
              <w:bottom w:val="single" w:sz="4" w:space="0" w:color="auto"/>
              <w:right w:val="single" w:sz="4" w:space="0" w:color="auto"/>
            </w:tcBorders>
            <w:hideMark/>
          </w:tcPr>
          <w:p w14:paraId="65B4E255" w14:textId="77777777" w:rsidR="00F46B6E" w:rsidRDefault="00F46B6E" w:rsidP="008D5F82">
            <w:pPr>
              <w:jc w:val="center"/>
              <w:rPr>
                <w:rFonts w:ascii="Times New Roman" w:eastAsia="Times New Roman" w:hAnsi="Times New Roman" w:cs="Times New Roman"/>
                <w:b/>
                <w:u w:val="single"/>
                <w:lang w:eastAsia="ru-RU"/>
              </w:rPr>
            </w:pPr>
            <w:r>
              <w:rPr>
                <w:rFonts w:ascii="Times New Roman" w:hAnsi="Times New Roman" w:cs="Times New Roman"/>
              </w:rPr>
              <w:t>10 мин</w:t>
            </w:r>
          </w:p>
        </w:tc>
      </w:tr>
      <w:tr w:rsidR="00F46B6E" w14:paraId="65F90CF0" w14:textId="77777777" w:rsidTr="008D5F82">
        <w:tc>
          <w:tcPr>
            <w:tcW w:w="0" w:type="auto"/>
            <w:vMerge/>
            <w:tcBorders>
              <w:top w:val="single" w:sz="4" w:space="0" w:color="auto"/>
              <w:left w:val="single" w:sz="4" w:space="0" w:color="auto"/>
              <w:bottom w:val="single" w:sz="4" w:space="0" w:color="auto"/>
              <w:right w:val="single" w:sz="4" w:space="0" w:color="auto"/>
            </w:tcBorders>
            <w:vAlign w:val="center"/>
            <w:hideMark/>
          </w:tcPr>
          <w:p w14:paraId="48711CA6" w14:textId="77777777" w:rsidR="00F46B6E" w:rsidRDefault="00F46B6E" w:rsidP="008D5F82">
            <w:pPr>
              <w:spacing w:after="0" w:line="240" w:lineRule="auto"/>
              <w:rPr>
                <w:rFonts w:ascii="Times New Roman" w:eastAsia="Times New Roman" w:hAnsi="Times New Roman" w:cs="Times New Roman"/>
                <w:b/>
                <w:u w:val="single"/>
                <w:lang w:eastAsia="ru-RU"/>
              </w:rPr>
            </w:pPr>
          </w:p>
        </w:tc>
        <w:tc>
          <w:tcPr>
            <w:tcW w:w="3150" w:type="dxa"/>
            <w:tcBorders>
              <w:top w:val="single" w:sz="4" w:space="0" w:color="auto"/>
              <w:left w:val="single" w:sz="4" w:space="0" w:color="auto"/>
              <w:bottom w:val="single" w:sz="4" w:space="0" w:color="auto"/>
              <w:right w:val="single" w:sz="4" w:space="0" w:color="auto"/>
            </w:tcBorders>
            <w:hideMark/>
          </w:tcPr>
          <w:p w14:paraId="3664D61C" w14:textId="77777777" w:rsidR="00F46B6E" w:rsidRDefault="00F46B6E" w:rsidP="008D5F82">
            <w:pPr>
              <w:rPr>
                <w:rFonts w:ascii="Times New Roman" w:hAnsi="Times New Roman" w:cs="Times New Roman"/>
              </w:rPr>
            </w:pPr>
            <w:r>
              <w:rPr>
                <w:rFonts w:ascii="Times New Roman" w:hAnsi="Times New Roman" w:cs="Times New Roman"/>
              </w:rPr>
              <w:t>Беседа  по тематике недели</w:t>
            </w:r>
          </w:p>
        </w:tc>
        <w:tc>
          <w:tcPr>
            <w:tcW w:w="1265" w:type="dxa"/>
            <w:tcBorders>
              <w:top w:val="single" w:sz="4" w:space="0" w:color="auto"/>
              <w:left w:val="single" w:sz="4" w:space="0" w:color="auto"/>
              <w:bottom w:val="single" w:sz="4" w:space="0" w:color="auto"/>
              <w:right w:val="single" w:sz="4" w:space="0" w:color="auto"/>
            </w:tcBorders>
            <w:hideMark/>
          </w:tcPr>
          <w:p w14:paraId="5576C6CA" w14:textId="77777777" w:rsidR="00F46B6E" w:rsidRDefault="00F46B6E" w:rsidP="008D5F82">
            <w:pPr>
              <w:rPr>
                <w:rFonts w:ascii="Times New Roman" w:hAnsi="Times New Roman" w:cs="Times New Roman"/>
              </w:rPr>
            </w:pPr>
            <w:r>
              <w:rPr>
                <w:rFonts w:ascii="Times New Roman" w:hAnsi="Times New Roman" w:cs="Times New Roman"/>
              </w:rPr>
              <w:t>5 мин</w:t>
            </w:r>
          </w:p>
        </w:tc>
        <w:tc>
          <w:tcPr>
            <w:tcW w:w="2402" w:type="dxa"/>
            <w:tcBorders>
              <w:top w:val="single" w:sz="4" w:space="0" w:color="auto"/>
              <w:left w:val="single" w:sz="4" w:space="0" w:color="auto"/>
              <w:bottom w:val="single" w:sz="4" w:space="0" w:color="auto"/>
              <w:right w:val="single" w:sz="4" w:space="0" w:color="auto"/>
            </w:tcBorders>
            <w:hideMark/>
          </w:tcPr>
          <w:p w14:paraId="48B50C53" w14:textId="77777777" w:rsidR="00F46B6E" w:rsidRDefault="00F46B6E" w:rsidP="008D5F82">
            <w:pPr>
              <w:jc w:val="both"/>
              <w:rPr>
                <w:rFonts w:ascii="Times New Roman" w:hAnsi="Times New Roman" w:cs="Times New Roman"/>
              </w:rPr>
            </w:pPr>
            <w:r>
              <w:rPr>
                <w:rFonts w:ascii="Times New Roman" w:hAnsi="Times New Roman" w:cs="Times New Roman"/>
              </w:rPr>
              <w:t xml:space="preserve">Труд в природе </w:t>
            </w:r>
          </w:p>
        </w:tc>
        <w:tc>
          <w:tcPr>
            <w:tcW w:w="1629" w:type="dxa"/>
            <w:tcBorders>
              <w:top w:val="single" w:sz="4" w:space="0" w:color="auto"/>
              <w:left w:val="single" w:sz="4" w:space="0" w:color="auto"/>
              <w:bottom w:val="single" w:sz="4" w:space="0" w:color="auto"/>
              <w:right w:val="single" w:sz="4" w:space="0" w:color="auto"/>
            </w:tcBorders>
            <w:hideMark/>
          </w:tcPr>
          <w:p w14:paraId="64A696EE" w14:textId="77777777" w:rsidR="00F46B6E" w:rsidRDefault="00F46B6E" w:rsidP="008D5F82">
            <w:pPr>
              <w:jc w:val="center"/>
              <w:rPr>
                <w:rFonts w:ascii="Times New Roman" w:eastAsia="Times New Roman" w:hAnsi="Times New Roman" w:cs="Times New Roman"/>
                <w:b/>
                <w:u w:val="single"/>
                <w:lang w:eastAsia="ru-RU"/>
              </w:rPr>
            </w:pPr>
            <w:r>
              <w:rPr>
                <w:rFonts w:ascii="Times New Roman" w:hAnsi="Times New Roman" w:cs="Times New Roman"/>
              </w:rPr>
              <w:t>10 мин</w:t>
            </w:r>
          </w:p>
        </w:tc>
      </w:tr>
      <w:tr w:rsidR="00F46B6E" w14:paraId="468667B3" w14:textId="77777777" w:rsidTr="008D5F82">
        <w:tc>
          <w:tcPr>
            <w:tcW w:w="0" w:type="auto"/>
            <w:vMerge/>
            <w:tcBorders>
              <w:top w:val="single" w:sz="4" w:space="0" w:color="auto"/>
              <w:left w:val="single" w:sz="4" w:space="0" w:color="auto"/>
              <w:bottom w:val="single" w:sz="4" w:space="0" w:color="auto"/>
              <w:right w:val="single" w:sz="4" w:space="0" w:color="auto"/>
            </w:tcBorders>
            <w:vAlign w:val="center"/>
            <w:hideMark/>
          </w:tcPr>
          <w:p w14:paraId="1E724348" w14:textId="77777777" w:rsidR="00F46B6E" w:rsidRDefault="00F46B6E" w:rsidP="008D5F82">
            <w:pPr>
              <w:spacing w:after="0" w:line="240" w:lineRule="auto"/>
              <w:rPr>
                <w:rFonts w:ascii="Times New Roman" w:eastAsia="Times New Roman" w:hAnsi="Times New Roman" w:cs="Times New Roman"/>
                <w:b/>
                <w:u w:val="single"/>
                <w:lang w:eastAsia="ru-RU"/>
              </w:rPr>
            </w:pPr>
          </w:p>
        </w:tc>
        <w:tc>
          <w:tcPr>
            <w:tcW w:w="3150" w:type="dxa"/>
            <w:tcBorders>
              <w:top w:val="single" w:sz="4" w:space="0" w:color="auto"/>
              <w:left w:val="single" w:sz="4" w:space="0" w:color="auto"/>
              <w:bottom w:val="single" w:sz="4" w:space="0" w:color="auto"/>
              <w:right w:val="single" w:sz="4" w:space="0" w:color="auto"/>
            </w:tcBorders>
            <w:hideMark/>
          </w:tcPr>
          <w:p w14:paraId="208BF0CF" w14:textId="4DBD025F" w:rsidR="00F46B6E" w:rsidRDefault="00AA4F46" w:rsidP="008D5F82">
            <w:pPr>
              <w:rPr>
                <w:rFonts w:ascii="Times New Roman" w:hAnsi="Times New Roman" w:cs="Times New Roman"/>
              </w:rPr>
            </w:pPr>
            <w:r>
              <w:rPr>
                <w:rFonts w:ascii="Times New Roman" w:hAnsi="Times New Roman" w:cs="Times New Roman"/>
              </w:rPr>
              <w:t xml:space="preserve">Развивающие игры </w:t>
            </w:r>
            <w:r>
              <w:rPr>
                <w:rFonts w:ascii="Times New Roman" w:hAnsi="Times New Roman" w:cs="Times New Roman"/>
              </w:rPr>
              <w:br/>
              <w:t>(Воскобовича)</w:t>
            </w:r>
          </w:p>
        </w:tc>
        <w:tc>
          <w:tcPr>
            <w:tcW w:w="1265" w:type="dxa"/>
            <w:tcBorders>
              <w:top w:val="single" w:sz="4" w:space="0" w:color="auto"/>
              <w:left w:val="single" w:sz="4" w:space="0" w:color="auto"/>
              <w:bottom w:val="single" w:sz="4" w:space="0" w:color="auto"/>
              <w:right w:val="single" w:sz="4" w:space="0" w:color="auto"/>
            </w:tcBorders>
            <w:hideMark/>
          </w:tcPr>
          <w:p w14:paraId="33A1EBE6" w14:textId="77777777" w:rsidR="00F46B6E" w:rsidRDefault="00F46B6E" w:rsidP="008D5F82">
            <w:pPr>
              <w:rPr>
                <w:rFonts w:ascii="Times New Roman" w:hAnsi="Times New Roman" w:cs="Times New Roman"/>
              </w:rPr>
            </w:pPr>
            <w:r>
              <w:rPr>
                <w:rFonts w:ascii="Times New Roman" w:hAnsi="Times New Roman" w:cs="Times New Roman"/>
              </w:rPr>
              <w:t>10 мин</w:t>
            </w:r>
          </w:p>
        </w:tc>
        <w:tc>
          <w:tcPr>
            <w:tcW w:w="2402" w:type="dxa"/>
            <w:tcBorders>
              <w:top w:val="single" w:sz="4" w:space="0" w:color="auto"/>
              <w:left w:val="single" w:sz="4" w:space="0" w:color="auto"/>
              <w:bottom w:val="single" w:sz="4" w:space="0" w:color="auto"/>
              <w:right w:val="single" w:sz="4" w:space="0" w:color="auto"/>
            </w:tcBorders>
            <w:hideMark/>
          </w:tcPr>
          <w:p w14:paraId="65E3A0F5" w14:textId="77777777" w:rsidR="00F46B6E" w:rsidRDefault="00F46B6E" w:rsidP="008D5F82">
            <w:pPr>
              <w:jc w:val="both"/>
              <w:rPr>
                <w:rFonts w:ascii="Times New Roman" w:hAnsi="Times New Roman" w:cs="Times New Roman"/>
              </w:rPr>
            </w:pPr>
            <w:r>
              <w:rPr>
                <w:rFonts w:ascii="Times New Roman" w:hAnsi="Times New Roman" w:cs="Times New Roman"/>
              </w:rPr>
              <w:t xml:space="preserve">Игры-экспериментирования </w:t>
            </w:r>
          </w:p>
        </w:tc>
        <w:tc>
          <w:tcPr>
            <w:tcW w:w="1629" w:type="dxa"/>
            <w:tcBorders>
              <w:top w:val="single" w:sz="4" w:space="0" w:color="auto"/>
              <w:left w:val="single" w:sz="4" w:space="0" w:color="auto"/>
              <w:bottom w:val="single" w:sz="4" w:space="0" w:color="auto"/>
              <w:right w:val="single" w:sz="4" w:space="0" w:color="auto"/>
            </w:tcBorders>
            <w:hideMark/>
          </w:tcPr>
          <w:p w14:paraId="68A2BF01" w14:textId="77777777" w:rsidR="00F46B6E" w:rsidRDefault="00F46B6E" w:rsidP="008D5F82">
            <w:pPr>
              <w:jc w:val="center"/>
              <w:rPr>
                <w:rFonts w:ascii="Times New Roman" w:eastAsia="Times New Roman" w:hAnsi="Times New Roman" w:cs="Times New Roman"/>
                <w:b/>
                <w:u w:val="single"/>
                <w:lang w:eastAsia="ru-RU"/>
              </w:rPr>
            </w:pPr>
            <w:r>
              <w:rPr>
                <w:rFonts w:ascii="Times New Roman" w:hAnsi="Times New Roman" w:cs="Times New Roman"/>
              </w:rPr>
              <w:t>10 мин</w:t>
            </w:r>
          </w:p>
        </w:tc>
      </w:tr>
      <w:tr w:rsidR="00F46B6E" w14:paraId="213FE423" w14:textId="77777777" w:rsidTr="008D5F82">
        <w:tc>
          <w:tcPr>
            <w:tcW w:w="0" w:type="auto"/>
            <w:vMerge/>
            <w:tcBorders>
              <w:top w:val="single" w:sz="4" w:space="0" w:color="auto"/>
              <w:left w:val="single" w:sz="4" w:space="0" w:color="auto"/>
              <w:bottom w:val="single" w:sz="4" w:space="0" w:color="auto"/>
              <w:right w:val="single" w:sz="4" w:space="0" w:color="auto"/>
            </w:tcBorders>
            <w:vAlign w:val="center"/>
            <w:hideMark/>
          </w:tcPr>
          <w:p w14:paraId="2D450BCE" w14:textId="77777777" w:rsidR="00F46B6E" w:rsidRDefault="00F46B6E" w:rsidP="008D5F82">
            <w:pPr>
              <w:spacing w:after="0" w:line="240" w:lineRule="auto"/>
              <w:rPr>
                <w:rFonts w:ascii="Times New Roman" w:eastAsia="Times New Roman" w:hAnsi="Times New Roman" w:cs="Times New Roman"/>
                <w:b/>
                <w:u w:val="single"/>
                <w:lang w:eastAsia="ru-RU"/>
              </w:rPr>
            </w:pPr>
          </w:p>
        </w:tc>
        <w:tc>
          <w:tcPr>
            <w:tcW w:w="3150" w:type="dxa"/>
            <w:tcBorders>
              <w:top w:val="single" w:sz="4" w:space="0" w:color="auto"/>
              <w:left w:val="single" w:sz="4" w:space="0" w:color="auto"/>
              <w:bottom w:val="single" w:sz="4" w:space="0" w:color="auto"/>
              <w:right w:val="single" w:sz="4" w:space="0" w:color="auto"/>
            </w:tcBorders>
            <w:hideMark/>
          </w:tcPr>
          <w:p w14:paraId="4CE2A624" w14:textId="77777777" w:rsidR="00F46B6E" w:rsidRDefault="00F46B6E" w:rsidP="008D5F82">
            <w:pPr>
              <w:rPr>
                <w:rFonts w:ascii="Times New Roman" w:hAnsi="Times New Roman" w:cs="Times New Roman"/>
              </w:rPr>
            </w:pPr>
            <w:r>
              <w:rPr>
                <w:rFonts w:ascii="Times New Roman" w:hAnsi="Times New Roman" w:cs="Times New Roman"/>
              </w:rPr>
              <w:t>Наблюдение в уголке природы (труд в уголке природы)</w:t>
            </w:r>
          </w:p>
        </w:tc>
        <w:tc>
          <w:tcPr>
            <w:tcW w:w="1265" w:type="dxa"/>
            <w:tcBorders>
              <w:top w:val="single" w:sz="4" w:space="0" w:color="auto"/>
              <w:left w:val="single" w:sz="4" w:space="0" w:color="auto"/>
              <w:bottom w:val="single" w:sz="4" w:space="0" w:color="auto"/>
              <w:right w:val="single" w:sz="4" w:space="0" w:color="auto"/>
            </w:tcBorders>
            <w:hideMark/>
          </w:tcPr>
          <w:p w14:paraId="2E0C97C8" w14:textId="77777777" w:rsidR="00F46B6E" w:rsidRDefault="00F46B6E" w:rsidP="008D5F82">
            <w:pPr>
              <w:rPr>
                <w:rFonts w:ascii="Times New Roman" w:hAnsi="Times New Roman" w:cs="Times New Roman"/>
              </w:rPr>
            </w:pPr>
            <w:r>
              <w:rPr>
                <w:rFonts w:ascii="Times New Roman" w:hAnsi="Times New Roman" w:cs="Times New Roman"/>
              </w:rPr>
              <w:t xml:space="preserve">5 мин </w:t>
            </w:r>
          </w:p>
        </w:tc>
        <w:tc>
          <w:tcPr>
            <w:tcW w:w="2402" w:type="dxa"/>
            <w:tcBorders>
              <w:top w:val="single" w:sz="4" w:space="0" w:color="auto"/>
              <w:left w:val="single" w:sz="4" w:space="0" w:color="auto"/>
              <w:bottom w:val="single" w:sz="4" w:space="0" w:color="auto"/>
              <w:right w:val="single" w:sz="4" w:space="0" w:color="auto"/>
            </w:tcBorders>
          </w:tcPr>
          <w:p w14:paraId="3427B24B" w14:textId="77777777" w:rsidR="00F46B6E" w:rsidRDefault="00F46B6E" w:rsidP="008D5F82">
            <w:pPr>
              <w:jc w:val="both"/>
              <w:rPr>
                <w:rFonts w:ascii="Times New Roman" w:hAnsi="Times New Roman" w:cs="Times New Roman"/>
              </w:rPr>
            </w:pPr>
            <w:r>
              <w:rPr>
                <w:rFonts w:ascii="Times New Roman" w:hAnsi="Times New Roman" w:cs="Times New Roman"/>
              </w:rPr>
              <w:t>Под. Игры</w:t>
            </w:r>
          </w:p>
          <w:p w14:paraId="71EFAA87" w14:textId="77777777" w:rsidR="00F46B6E" w:rsidRDefault="00F46B6E" w:rsidP="008D5F82">
            <w:pPr>
              <w:jc w:val="center"/>
              <w:rPr>
                <w:rFonts w:ascii="Times New Roman" w:eastAsia="Times New Roman" w:hAnsi="Times New Roman" w:cs="Times New Roman"/>
                <w:b/>
                <w:u w:val="single"/>
                <w:lang w:eastAsia="ru-RU"/>
              </w:rPr>
            </w:pPr>
          </w:p>
        </w:tc>
        <w:tc>
          <w:tcPr>
            <w:tcW w:w="1629" w:type="dxa"/>
            <w:tcBorders>
              <w:top w:val="single" w:sz="4" w:space="0" w:color="auto"/>
              <w:left w:val="single" w:sz="4" w:space="0" w:color="auto"/>
              <w:bottom w:val="single" w:sz="4" w:space="0" w:color="auto"/>
              <w:right w:val="single" w:sz="4" w:space="0" w:color="auto"/>
            </w:tcBorders>
            <w:hideMark/>
          </w:tcPr>
          <w:p w14:paraId="126E0198" w14:textId="77777777" w:rsidR="00F46B6E" w:rsidRDefault="00F46B6E" w:rsidP="008D5F82">
            <w:pPr>
              <w:jc w:val="center"/>
              <w:rPr>
                <w:rFonts w:ascii="Times New Roman" w:eastAsia="Times New Roman" w:hAnsi="Times New Roman" w:cs="Times New Roman"/>
                <w:b/>
                <w:u w:val="single"/>
                <w:lang w:eastAsia="ru-RU"/>
              </w:rPr>
            </w:pPr>
            <w:r>
              <w:rPr>
                <w:rFonts w:ascii="Times New Roman" w:hAnsi="Times New Roman" w:cs="Times New Roman"/>
              </w:rPr>
              <w:t>(2) 20 мин</w:t>
            </w:r>
          </w:p>
        </w:tc>
      </w:tr>
      <w:tr w:rsidR="00F46B6E" w14:paraId="557F8EA6" w14:textId="77777777" w:rsidTr="008D5F82">
        <w:tc>
          <w:tcPr>
            <w:tcW w:w="0" w:type="auto"/>
            <w:vMerge/>
            <w:tcBorders>
              <w:top w:val="single" w:sz="4" w:space="0" w:color="auto"/>
              <w:left w:val="single" w:sz="4" w:space="0" w:color="auto"/>
              <w:bottom w:val="single" w:sz="4" w:space="0" w:color="auto"/>
              <w:right w:val="single" w:sz="4" w:space="0" w:color="auto"/>
            </w:tcBorders>
            <w:vAlign w:val="center"/>
            <w:hideMark/>
          </w:tcPr>
          <w:p w14:paraId="2B1FC3DF" w14:textId="77777777" w:rsidR="00F46B6E" w:rsidRDefault="00F46B6E" w:rsidP="008D5F82">
            <w:pPr>
              <w:spacing w:after="0" w:line="240" w:lineRule="auto"/>
              <w:rPr>
                <w:rFonts w:ascii="Times New Roman" w:eastAsia="Times New Roman" w:hAnsi="Times New Roman" w:cs="Times New Roman"/>
                <w:b/>
                <w:u w:val="single"/>
                <w:lang w:eastAsia="ru-RU"/>
              </w:rPr>
            </w:pPr>
          </w:p>
        </w:tc>
        <w:tc>
          <w:tcPr>
            <w:tcW w:w="3150" w:type="dxa"/>
            <w:tcBorders>
              <w:top w:val="single" w:sz="4" w:space="0" w:color="auto"/>
              <w:left w:val="single" w:sz="4" w:space="0" w:color="auto"/>
              <w:bottom w:val="single" w:sz="4" w:space="0" w:color="auto"/>
              <w:right w:val="single" w:sz="4" w:space="0" w:color="auto"/>
            </w:tcBorders>
            <w:hideMark/>
          </w:tcPr>
          <w:p w14:paraId="7CA9FB7A" w14:textId="77777777" w:rsidR="00F46B6E" w:rsidRDefault="00F46B6E" w:rsidP="008D5F82">
            <w:pPr>
              <w:rPr>
                <w:rFonts w:ascii="Times New Roman" w:hAnsi="Times New Roman" w:cs="Times New Roman"/>
              </w:rPr>
            </w:pPr>
            <w:r>
              <w:rPr>
                <w:rFonts w:ascii="Times New Roman" w:hAnsi="Times New Roman" w:cs="Times New Roman"/>
              </w:rPr>
              <w:t>Трудовые поручения (по столовой, в уголке природы, в книжном уголке)</w:t>
            </w:r>
          </w:p>
        </w:tc>
        <w:tc>
          <w:tcPr>
            <w:tcW w:w="1265" w:type="dxa"/>
            <w:tcBorders>
              <w:top w:val="single" w:sz="4" w:space="0" w:color="auto"/>
              <w:left w:val="single" w:sz="4" w:space="0" w:color="auto"/>
              <w:bottom w:val="single" w:sz="4" w:space="0" w:color="auto"/>
              <w:right w:val="single" w:sz="4" w:space="0" w:color="auto"/>
            </w:tcBorders>
            <w:hideMark/>
          </w:tcPr>
          <w:p w14:paraId="202183BD" w14:textId="77777777" w:rsidR="00F46B6E" w:rsidRDefault="00F46B6E" w:rsidP="008D5F82">
            <w:pPr>
              <w:rPr>
                <w:rFonts w:ascii="Times New Roman" w:hAnsi="Times New Roman" w:cs="Times New Roman"/>
              </w:rPr>
            </w:pPr>
            <w:r>
              <w:rPr>
                <w:rFonts w:ascii="Times New Roman" w:hAnsi="Times New Roman" w:cs="Times New Roman"/>
              </w:rPr>
              <w:t>10 мин</w:t>
            </w:r>
          </w:p>
        </w:tc>
        <w:tc>
          <w:tcPr>
            <w:tcW w:w="2402" w:type="dxa"/>
            <w:tcBorders>
              <w:top w:val="single" w:sz="4" w:space="0" w:color="auto"/>
              <w:left w:val="single" w:sz="4" w:space="0" w:color="auto"/>
              <w:bottom w:val="single" w:sz="4" w:space="0" w:color="auto"/>
              <w:right w:val="single" w:sz="4" w:space="0" w:color="auto"/>
            </w:tcBorders>
          </w:tcPr>
          <w:p w14:paraId="40C7AC6C" w14:textId="77777777" w:rsidR="00F46B6E" w:rsidRDefault="00F46B6E" w:rsidP="008D5F82">
            <w:pPr>
              <w:jc w:val="both"/>
              <w:rPr>
                <w:rFonts w:ascii="Times New Roman" w:hAnsi="Times New Roman" w:cs="Times New Roman"/>
              </w:rPr>
            </w:pPr>
            <w:r>
              <w:rPr>
                <w:rFonts w:ascii="Times New Roman" w:hAnsi="Times New Roman" w:cs="Times New Roman"/>
              </w:rPr>
              <w:t xml:space="preserve">Сюжетно –ролевая игра </w:t>
            </w:r>
          </w:p>
          <w:p w14:paraId="472E7F01" w14:textId="77777777" w:rsidR="00F46B6E" w:rsidRDefault="00F46B6E" w:rsidP="008D5F82">
            <w:pPr>
              <w:jc w:val="both"/>
              <w:rPr>
                <w:rFonts w:ascii="Times New Roman" w:eastAsia="Times New Roman" w:hAnsi="Times New Roman" w:cs="Times New Roman"/>
                <w:b/>
                <w:u w:val="single"/>
                <w:lang w:eastAsia="ru-RU"/>
              </w:rPr>
            </w:pPr>
          </w:p>
        </w:tc>
        <w:tc>
          <w:tcPr>
            <w:tcW w:w="1629" w:type="dxa"/>
            <w:tcBorders>
              <w:top w:val="single" w:sz="4" w:space="0" w:color="auto"/>
              <w:left w:val="single" w:sz="4" w:space="0" w:color="auto"/>
              <w:bottom w:val="single" w:sz="4" w:space="0" w:color="auto"/>
              <w:right w:val="single" w:sz="4" w:space="0" w:color="auto"/>
            </w:tcBorders>
            <w:hideMark/>
          </w:tcPr>
          <w:p w14:paraId="5DCB260C" w14:textId="77777777" w:rsidR="00F46B6E" w:rsidRDefault="00F46B6E" w:rsidP="008D5F82">
            <w:pPr>
              <w:jc w:val="center"/>
              <w:rPr>
                <w:rFonts w:ascii="Times New Roman" w:eastAsia="Times New Roman" w:hAnsi="Times New Roman" w:cs="Times New Roman"/>
                <w:b/>
                <w:u w:val="single"/>
                <w:lang w:eastAsia="ru-RU"/>
              </w:rPr>
            </w:pPr>
            <w:r>
              <w:rPr>
                <w:rFonts w:ascii="Times New Roman" w:hAnsi="Times New Roman" w:cs="Times New Roman"/>
              </w:rPr>
              <w:t>10мин</w:t>
            </w:r>
          </w:p>
        </w:tc>
      </w:tr>
      <w:tr w:rsidR="00F46B6E" w14:paraId="4DCAC7C0" w14:textId="77777777" w:rsidTr="008D5F82">
        <w:tc>
          <w:tcPr>
            <w:tcW w:w="0" w:type="auto"/>
            <w:vMerge/>
            <w:tcBorders>
              <w:top w:val="single" w:sz="4" w:space="0" w:color="auto"/>
              <w:left w:val="single" w:sz="4" w:space="0" w:color="auto"/>
              <w:bottom w:val="single" w:sz="4" w:space="0" w:color="auto"/>
              <w:right w:val="single" w:sz="4" w:space="0" w:color="auto"/>
            </w:tcBorders>
            <w:vAlign w:val="center"/>
            <w:hideMark/>
          </w:tcPr>
          <w:p w14:paraId="19904C8D" w14:textId="77777777" w:rsidR="00F46B6E" w:rsidRDefault="00F46B6E" w:rsidP="008D5F82">
            <w:pPr>
              <w:spacing w:after="0" w:line="240" w:lineRule="auto"/>
              <w:rPr>
                <w:rFonts w:ascii="Times New Roman" w:eastAsia="Times New Roman" w:hAnsi="Times New Roman" w:cs="Times New Roman"/>
                <w:b/>
                <w:u w:val="single"/>
                <w:lang w:eastAsia="ru-RU"/>
              </w:rPr>
            </w:pPr>
          </w:p>
        </w:tc>
        <w:tc>
          <w:tcPr>
            <w:tcW w:w="3150" w:type="dxa"/>
            <w:tcBorders>
              <w:top w:val="single" w:sz="4" w:space="0" w:color="auto"/>
              <w:left w:val="single" w:sz="4" w:space="0" w:color="auto"/>
              <w:bottom w:val="single" w:sz="4" w:space="0" w:color="auto"/>
              <w:right w:val="single" w:sz="4" w:space="0" w:color="auto"/>
            </w:tcBorders>
            <w:hideMark/>
          </w:tcPr>
          <w:p w14:paraId="4FD57352" w14:textId="77777777" w:rsidR="00F46B6E" w:rsidRDefault="00F46B6E" w:rsidP="008D5F82">
            <w:pPr>
              <w:rPr>
                <w:rFonts w:ascii="Times New Roman" w:hAnsi="Times New Roman" w:cs="Times New Roman"/>
              </w:rPr>
            </w:pPr>
            <w:r>
              <w:rPr>
                <w:rFonts w:ascii="Times New Roman" w:hAnsi="Times New Roman" w:cs="Times New Roman"/>
              </w:rPr>
              <w:t>Разучивание чистоговорок, погоророк, стихов. Кинемотаграфическая деятельность.</w:t>
            </w:r>
          </w:p>
        </w:tc>
        <w:tc>
          <w:tcPr>
            <w:tcW w:w="1265" w:type="dxa"/>
            <w:tcBorders>
              <w:top w:val="single" w:sz="4" w:space="0" w:color="auto"/>
              <w:left w:val="single" w:sz="4" w:space="0" w:color="auto"/>
              <w:bottom w:val="single" w:sz="4" w:space="0" w:color="auto"/>
              <w:right w:val="single" w:sz="4" w:space="0" w:color="auto"/>
            </w:tcBorders>
            <w:hideMark/>
          </w:tcPr>
          <w:p w14:paraId="4AB5F02C" w14:textId="77777777" w:rsidR="00F46B6E" w:rsidRDefault="00F46B6E" w:rsidP="008D5F82">
            <w:pPr>
              <w:rPr>
                <w:rFonts w:ascii="Times New Roman" w:hAnsi="Times New Roman" w:cs="Times New Roman"/>
              </w:rPr>
            </w:pPr>
            <w:r>
              <w:rPr>
                <w:rFonts w:ascii="Times New Roman" w:hAnsi="Times New Roman" w:cs="Times New Roman"/>
              </w:rPr>
              <w:t>15 мин</w:t>
            </w:r>
          </w:p>
        </w:tc>
        <w:tc>
          <w:tcPr>
            <w:tcW w:w="2402" w:type="dxa"/>
            <w:tcBorders>
              <w:top w:val="single" w:sz="4" w:space="0" w:color="auto"/>
              <w:left w:val="single" w:sz="4" w:space="0" w:color="auto"/>
              <w:bottom w:val="single" w:sz="4" w:space="0" w:color="auto"/>
              <w:right w:val="single" w:sz="4" w:space="0" w:color="auto"/>
            </w:tcBorders>
            <w:hideMark/>
          </w:tcPr>
          <w:p w14:paraId="40CBAA97" w14:textId="77777777" w:rsidR="00F46B6E" w:rsidRDefault="00F46B6E" w:rsidP="008D5F82">
            <w:pPr>
              <w:jc w:val="both"/>
              <w:rPr>
                <w:rFonts w:ascii="Times New Roman" w:hAnsi="Times New Roman" w:cs="Times New Roman"/>
              </w:rPr>
            </w:pPr>
            <w:r>
              <w:rPr>
                <w:rFonts w:ascii="Times New Roman" w:hAnsi="Times New Roman" w:cs="Times New Roman"/>
              </w:rPr>
              <w:t xml:space="preserve">Самостоятельные игры </w:t>
            </w:r>
          </w:p>
        </w:tc>
        <w:tc>
          <w:tcPr>
            <w:tcW w:w="1629" w:type="dxa"/>
            <w:tcBorders>
              <w:top w:val="single" w:sz="4" w:space="0" w:color="auto"/>
              <w:left w:val="single" w:sz="4" w:space="0" w:color="auto"/>
              <w:bottom w:val="single" w:sz="4" w:space="0" w:color="auto"/>
              <w:right w:val="single" w:sz="4" w:space="0" w:color="auto"/>
            </w:tcBorders>
            <w:hideMark/>
          </w:tcPr>
          <w:p w14:paraId="605C3E31" w14:textId="77777777" w:rsidR="00F46B6E" w:rsidRDefault="00F46B6E" w:rsidP="008D5F82">
            <w:pPr>
              <w:jc w:val="center"/>
              <w:rPr>
                <w:rFonts w:ascii="Times New Roman" w:eastAsia="Times New Roman" w:hAnsi="Times New Roman" w:cs="Times New Roman"/>
                <w:b/>
                <w:u w:val="single"/>
                <w:lang w:eastAsia="ru-RU"/>
              </w:rPr>
            </w:pPr>
            <w:r>
              <w:rPr>
                <w:rFonts w:ascii="Times New Roman" w:hAnsi="Times New Roman" w:cs="Times New Roman"/>
              </w:rPr>
              <w:t>10 мин.</w:t>
            </w:r>
          </w:p>
        </w:tc>
      </w:tr>
      <w:tr w:rsidR="00F46B6E" w14:paraId="6A671453" w14:textId="77777777" w:rsidTr="008D5F82">
        <w:tc>
          <w:tcPr>
            <w:tcW w:w="0" w:type="auto"/>
            <w:vMerge/>
            <w:tcBorders>
              <w:top w:val="single" w:sz="4" w:space="0" w:color="auto"/>
              <w:left w:val="single" w:sz="4" w:space="0" w:color="auto"/>
              <w:bottom w:val="single" w:sz="4" w:space="0" w:color="auto"/>
              <w:right w:val="single" w:sz="4" w:space="0" w:color="auto"/>
            </w:tcBorders>
            <w:vAlign w:val="center"/>
            <w:hideMark/>
          </w:tcPr>
          <w:p w14:paraId="775DE471" w14:textId="77777777" w:rsidR="00F46B6E" w:rsidRDefault="00F46B6E" w:rsidP="008D5F82">
            <w:pPr>
              <w:spacing w:after="0" w:line="240" w:lineRule="auto"/>
              <w:rPr>
                <w:rFonts w:ascii="Times New Roman" w:eastAsia="Times New Roman" w:hAnsi="Times New Roman" w:cs="Times New Roman"/>
                <w:b/>
                <w:u w:val="single"/>
                <w:lang w:eastAsia="ru-RU"/>
              </w:rPr>
            </w:pPr>
          </w:p>
        </w:tc>
        <w:tc>
          <w:tcPr>
            <w:tcW w:w="3150" w:type="dxa"/>
            <w:tcBorders>
              <w:top w:val="single" w:sz="4" w:space="0" w:color="auto"/>
              <w:left w:val="single" w:sz="4" w:space="0" w:color="auto"/>
              <w:bottom w:val="single" w:sz="4" w:space="0" w:color="auto"/>
              <w:right w:val="single" w:sz="4" w:space="0" w:color="auto"/>
            </w:tcBorders>
            <w:hideMark/>
          </w:tcPr>
          <w:p w14:paraId="6811BF21" w14:textId="77777777" w:rsidR="00F46B6E" w:rsidRDefault="00F46B6E" w:rsidP="008D5F82">
            <w:pPr>
              <w:rPr>
                <w:rFonts w:ascii="Times New Roman" w:hAnsi="Times New Roman" w:cs="Times New Roman"/>
              </w:rPr>
            </w:pPr>
            <w:r>
              <w:rPr>
                <w:rFonts w:ascii="Times New Roman" w:hAnsi="Times New Roman" w:cs="Times New Roman"/>
              </w:rPr>
              <w:t xml:space="preserve">Инд. р.  по развитию речи (игровые упражнения с </w:t>
            </w:r>
          </w:p>
        </w:tc>
        <w:tc>
          <w:tcPr>
            <w:tcW w:w="1265" w:type="dxa"/>
            <w:tcBorders>
              <w:top w:val="single" w:sz="4" w:space="0" w:color="auto"/>
              <w:left w:val="single" w:sz="4" w:space="0" w:color="auto"/>
              <w:bottom w:val="single" w:sz="4" w:space="0" w:color="auto"/>
              <w:right w:val="single" w:sz="4" w:space="0" w:color="auto"/>
            </w:tcBorders>
            <w:hideMark/>
          </w:tcPr>
          <w:p w14:paraId="0BDE4D67" w14:textId="77777777" w:rsidR="00F46B6E" w:rsidRDefault="00F46B6E" w:rsidP="008D5F82">
            <w:pPr>
              <w:rPr>
                <w:rFonts w:ascii="Times New Roman" w:hAnsi="Times New Roman" w:cs="Times New Roman"/>
              </w:rPr>
            </w:pPr>
            <w:r>
              <w:rPr>
                <w:rFonts w:ascii="Times New Roman" w:hAnsi="Times New Roman" w:cs="Times New Roman"/>
              </w:rPr>
              <w:t>10 мин</w:t>
            </w:r>
          </w:p>
        </w:tc>
        <w:tc>
          <w:tcPr>
            <w:tcW w:w="2402" w:type="dxa"/>
            <w:tcBorders>
              <w:top w:val="single" w:sz="4" w:space="0" w:color="auto"/>
              <w:left w:val="single" w:sz="4" w:space="0" w:color="auto"/>
              <w:bottom w:val="single" w:sz="4" w:space="0" w:color="auto"/>
              <w:right w:val="single" w:sz="4" w:space="0" w:color="auto"/>
            </w:tcBorders>
          </w:tcPr>
          <w:p w14:paraId="6A4C17EC" w14:textId="77777777" w:rsidR="00F46B6E" w:rsidRDefault="00F46B6E" w:rsidP="008D5F82">
            <w:pPr>
              <w:jc w:val="both"/>
              <w:rPr>
                <w:rFonts w:ascii="Times New Roman" w:hAnsi="Times New Roman" w:cs="Times New Roman"/>
              </w:rPr>
            </w:pPr>
            <w:r>
              <w:rPr>
                <w:rFonts w:ascii="Times New Roman" w:hAnsi="Times New Roman" w:cs="Times New Roman"/>
              </w:rPr>
              <w:t>Инд. раб. по ФИЗО (прыжки).</w:t>
            </w:r>
          </w:p>
          <w:p w14:paraId="043E98B9" w14:textId="77777777" w:rsidR="00F46B6E" w:rsidRDefault="00F46B6E" w:rsidP="008D5F82">
            <w:pPr>
              <w:jc w:val="center"/>
              <w:rPr>
                <w:rFonts w:ascii="Times New Roman" w:eastAsia="Times New Roman" w:hAnsi="Times New Roman" w:cs="Times New Roman"/>
                <w:b/>
                <w:u w:val="single"/>
                <w:lang w:eastAsia="ru-RU"/>
              </w:rPr>
            </w:pPr>
          </w:p>
        </w:tc>
        <w:tc>
          <w:tcPr>
            <w:tcW w:w="1629" w:type="dxa"/>
            <w:tcBorders>
              <w:top w:val="single" w:sz="4" w:space="0" w:color="auto"/>
              <w:left w:val="single" w:sz="4" w:space="0" w:color="auto"/>
              <w:bottom w:val="single" w:sz="4" w:space="0" w:color="auto"/>
              <w:right w:val="single" w:sz="4" w:space="0" w:color="auto"/>
            </w:tcBorders>
            <w:hideMark/>
          </w:tcPr>
          <w:p w14:paraId="70759878" w14:textId="77777777" w:rsidR="00F46B6E" w:rsidRDefault="00F46B6E" w:rsidP="008D5F82">
            <w:pPr>
              <w:jc w:val="center"/>
              <w:rPr>
                <w:rFonts w:ascii="Times New Roman" w:eastAsia="Times New Roman" w:hAnsi="Times New Roman" w:cs="Times New Roman"/>
                <w:b/>
                <w:u w:val="single"/>
                <w:lang w:eastAsia="ru-RU"/>
              </w:rPr>
            </w:pPr>
            <w:r>
              <w:rPr>
                <w:rFonts w:ascii="Times New Roman" w:hAnsi="Times New Roman" w:cs="Times New Roman"/>
              </w:rPr>
              <w:t>10 мин</w:t>
            </w:r>
          </w:p>
        </w:tc>
      </w:tr>
      <w:tr w:rsidR="00F46B6E" w14:paraId="3D53D934" w14:textId="77777777" w:rsidTr="008D5F82">
        <w:tc>
          <w:tcPr>
            <w:tcW w:w="0" w:type="auto"/>
            <w:vMerge/>
            <w:tcBorders>
              <w:top w:val="single" w:sz="4" w:space="0" w:color="auto"/>
              <w:left w:val="single" w:sz="4" w:space="0" w:color="auto"/>
              <w:bottom w:val="single" w:sz="4" w:space="0" w:color="auto"/>
              <w:right w:val="single" w:sz="4" w:space="0" w:color="auto"/>
            </w:tcBorders>
            <w:vAlign w:val="center"/>
            <w:hideMark/>
          </w:tcPr>
          <w:p w14:paraId="0F83A12D" w14:textId="77777777" w:rsidR="00F46B6E" w:rsidRDefault="00F46B6E" w:rsidP="008D5F82">
            <w:pPr>
              <w:spacing w:after="0" w:line="240" w:lineRule="auto"/>
              <w:rPr>
                <w:rFonts w:ascii="Times New Roman" w:eastAsia="Times New Roman" w:hAnsi="Times New Roman" w:cs="Times New Roman"/>
                <w:b/>
                <w:u w:val="single"/>
                <w:lang w:eastAsia="ru-RU"/>
              </w:rPr>
            </w:pPr>
          </w:p>
        </w:tc>
        <w:tc>
          <w:tcPr>
            <w:tcW w:w="3150" w:type="dxa"/>
            <w:tcBorders>
              <w:top w:val="single" w:sz="4" w:space="0" w:color="auto"/>
              <w:left w:val="single" w:sz="4" w:space="0" w:color="auto"/>
              <w:bottom w:val="single" w:sz="4" w:space="0" w:color="auto"/>
              <w:right w:val="single" w:sz="4" w:space="0" w:color="auto"/>
            </w:tcBorders>
            <w:hideMark/>
          </w:tcPr>
          <w:p w14:paraId="47CAF9D6" w14:textId="77777777" w:rsidR="00F46B6E" w:rsidRDefault="00F46B6E" w:rsidP="008D5F82">
            <w:pPr>
              <w:rPr>
                <w:rFonts w:ascii="Times New Roman" w:hAnsi="Times New Roman" w:cs="Times New Roman"/>
              </w:rPr>
            </w:pPr>
            <w:r>
              <w:rPr>
                <w:rFonts w:ascii="Times New Roman" w:hAnsi="Times New Roman" w:cs="Times New Roman"/>
              </w:rPr>
              <w:t xml:space="preserve">Самостоятельная деятельность детей в центрах активности </w:t>
            </w:r>
          </w:p>
        </w:tc>
        <w:tc>
          <w:tcPr>
            <w:tcW w:w="1265" w:type="dxa"/>
            <w:tcBorders>
              <w:top w:val="single" w:sz="4" w:space="0" w:color="auto"/>
              <w:left w:val="single" w:sz="4" w:space="0" w:color="auto"/>
              <w:bottom w:val="single" w:sz="4" w:space="0" w:color="auto"/>
              <w:right w:val="single" w:sz="4" w:space="0" w:color="auto"/>
            </w:tcBorders>
            <w:hideMark/>
          </w:tcPr>
          <w:p w14:paraId="50DF7350" w14:textId="77777777" w:rsidR="00F46B6E" w:rsidRDefault="00F46B6E" w:rsidP="008D5F82">
            <w:pPr>
              <w:rPr>
                <w:rFonts w:ascii="Times New Roman" w:hAnsi="Times New Roman" w:cs="Times New Roman"/>
              </w:rPr>
            </w:pPr>
            <w:r>
              <w:rPr>
                <w:rFonts w:ascii="Times New Roman" w:hAnsi="Times New Roman" w:cs="Times New Roman"/>
              </w:rPr>
              <w:t>10 мин</w:t>
            </w:r>
          </w:p>
        </w:tc>
        <w:tc>
          <w:tcPr>
            <w:tcW w:w="2402" w:type="dxa"/>
            <w:tcBorders>
              <w:top w:val="single" w:sz="4" w:space="0" w:color="auto"/>
              <w:left w:val="single" w:sz="4" w:space="0" w:color="auto"/>
              <w:bottom w:val="single" w:sz="4" w:space="0" w:color="auto"/>
              <w:right w:val="single" w:sz="4" w:space="0" w:color="auto"/>
            </w:tcBorders>
          </w:tcPr>
          <w:p w14:paraId="2757A579" w14:textId="77777777" w:rsidR="00F46B6E" w:rsidRDefault="00F46B6E" w:rsidP="008D5F82">
            <w:pPr>
              <w:jc w:val="center"/>
              <w:rPr>
                <w:rFonts w:ascii="Times New Roman" w:eastAsia="Times New Roman" w:hAnsi="Times New Roman" w:cs="Times New Roman"/>
                <w:b/>
                <w:u w:val="single"/>
                <w:lang w:eastAsia="ru-RU"/>
              </w:rPr>
            </w:pPr>
          </w:p>
        </w:tc>
        <w:tc>
          <w:tcPr>
            <w:tcW w:w="1629" w:type="dxa"/>
            <w:tcBorders>
              <w:top w:val="single" w:sz="4" w:space="0" w:color="auto"/>
              <w:left w:val="single" w:sz="4" w:space="0" w:color="auto"/>
              <w:bottom w:val="single" w:sz="4" w:space="0" w:color="auto"/>
              <w:right w:val="single" w:sz="4" w:space="0" w:color="auto"/>
            </w:tcBorders>
          </w:tcPr>
          <w:p w14:paraId="6873CB87" w14:textId="77777777" w:rsidR="00F46B6E" w:rsidRDefault="00F46B6E" w:rsidP="008D5F82">
            <w:pPr>
              <w:jc w:val="center"/>
              <w:rPr>
                <w:rFonts w:ascii="Times New Roman" w:eastAsia="Times New Roman" w:hAnsi="Times New Roman" w:cs="Times New Roman"/>
                <w:b/>
                <w:u w:val="single"/>
                <w:lang w:eastAsia="ru-RU"/>
              </w:rPr>
            </w:pPr>
          </w:p>
        </w:tc>
      </w:tr>
      <w:tr w:rsidR="00F46B6E" w14:paraId="2BC92D6A" w14:textId="77777777" w:rsidTr="008D5F82">
        <w:tc>
          <w:tcPr>
            <w:tcW w:w="0" w:type="auto"/>
            <w:vMerge/>
            <w:tcBorders>
              <w:top w:val="single" w:sz="4" w:space="0" w:color="auto"/>
              <w:left w:val="single" w:sz="4" w:space="0" w:color="auto"/>
              <w:bottom w:val="single" w:sz="4" w:space="0" w:color="auto"/>
              <w:right w:val="single" w:sz="4" w:space="0" w:color="auto"/>
            </w:tcBorders>
            <w:vAlign w:val="center"/>
            <w:hideMark/>
          </w:tcPr>
          <w:p w14:paraId="54C06D97" w14:textId="77777777" w:rsidR="00F46B6E" w:rsidRDefault="00F46B6E" w:rsidP="008D5F82">
            <w:pPr>
              <w:spacing w:after="0" w:line="240" w:lineRule="auto"/>
              <w:rPr>
                <w:rFonts w:ascii="Times New Roman" w:eastAsia="Times New Roman" w:hAnsi="Times New Roman" w:cs="Times New Roman"/>
                <w:b/>
                <w:u w:val="single"/>
                <w:lang w:eastAsia="ru-RU"/>
              </w:rPr>
            </w:pPr>
          </w:p>
        </w:tc>
        <w:tc>
          <w:tcPr>
            <w:tcW w:w="8446" w:type="dxa"/>
            <w:gridSpan w:val="4"/>
            <w:tcBorders>
              <w:top w:val="single" w:sz="4" w:space="0" w:color="auto"/>
              <w:left w:val="single" w:sz="4" w:space="0" w:color="auto"/>
              <w:bottom w:val="single" w:sz="4" w:space="0" w:color="auto"/>
              <w:right w:val="single" w:sz="4" w:space="0" w:color="auto"/>
            </w:tcBorders>
            <w:hideMark/>
          </w:tcPr>
          <w:p w14:paraId="7539218E" w14:textId="77777777" w:rsidR="00F46B6E" w:rsidRDefault="00F46B6E" w:rsidP="008D5F82">
            <w:pPr>
              <w:jc w:val="center"/>
              <w:rPr>
                <w:rFonts w:ascii="Times New Roman" w:eastAsia="Times New Roman" w:hAnsi="Times New Roman" w:cs="Times New Roman"/>
                <w:b/>
                <w:u w:val="single"/>
                <w:lang w:eastAsia="ru-RU"/>
              </w:rPr>
            </w:pPr>
            <w:r>
              <w:rPr>
                <w:rFonts w:ascii="Times New Roman" w:eastAsia="Times New Roman" w:hAnsi="Times New Roman" w:cs="Times New Roman"/>
                <w:b/>
                <w:u w:val="single"/>
                <w:lang w:eastAsia="ru-RU"/>
              </w:rPr>
              <w:t>2 половина дня</w:t>
            </w:r>
          </w:p>
        </w:tc>
      </w:tr>
      <w:tr w:rsidR="00F46B6E" w14:paraId="022C0FE7" w14:textId="77777777" w:rsidTr="008D5F82">
        <w:tc>
          <w:tcPr>
            <w:tcW w:w="0" w:type="auto"/>
            <w:vMerge/>
            <w:tcBorders>
              <w:top w:val="single" w:sz="4" w:space="0" w:color="auto"/>
              <w:left w:val="single" w:sz="4" w:space="0" w:color="auto"/>
              <w:bottom w:val="single" w:sz="4" w:space="0" w:color="auto"/>
              <w:right w:val="single" w:sz="4" w:space="0" w:color="auto"/>
            </w:tcBorders>
            <w:vAlign w:val="center"/>
            <w:hideMark/>
          </w:tcPr>
          <w:p w14:paraId="5FDFF37A" w14:textId="77777777" w:rsidR="00F46B6E" w:rsidRDefault="00F46B6E" w:rsidP="008D5F82">
            <w:pPr>
              <w:spacing w:after="0" w:line="240" w:lineRule="auto"/>
              <w:rPr>
                <w:rFonts w:ascii="Times New Roman" w:eastAsia="Times New Roman" w:hAnsi="Times New Roman" w:cs="Times New Roman"/>
                <w:b/>
                <w:u w:val="single"/>
                <w:lang w:eastAsia="ru-RU"/>
              </w:rPr>
            </w:pPr>
          </w:p>
        </w:tc>
        <w:tc>
          <w:tcPr>
            <w:tcW w:w="3150" w:type="dxa"/>
            <w:tcBorders>
              <w:top w:val="single" w:sz="4" w:space="0" w:color="auto"/>
              <w:left w:val="single" w:sz="4" w:space="0" w:color="auto"/>
              <w:bottom w:val="single" w:sz="4" w:space="0" w:color="auto"/>
              <w:right w:val="single" w:sz="4" w:space="0" w:color="auto"/>
            </w:tcBorders>
            <w:hideMark/>
          </w:tcPr>
          <w:p w14:paraId="2D8C8376" w14:textId="77777777" w:rsidR="00F46B6E" w:rsidRDefault="00F46B6E" w:rsidP="008D5F82">
            <w:pPr>
              <w:rPr>
                <w:rFonts w:ascii="Times New Roman" w:hAnsi="Times New Roman" w:cs="Times New Roman"/>
              </w:rPr>
            </w:pPr>
            <w:r>
              <w:rPr>
                <w:rFonts w:ascii="Times New Roman" w:hAnsi="Times New Roman" w:cs="Times New Roman"/>
              </w:rPr>
              <w:t>Зарядка побудка.</w:t>
            </w:r>
          </w:p>
          <w:p w14:paraId="029C0E2D" w14:textId="77777777" w:rsidR="00F46B6E" w:rsidRDefault="00F46B6E" w:rsidP="008D5F82">
            <w:pPr>
              <w:rPr>
                <w:rFonts w:ascii="Times New Roman" w:hAnsi="Times New Roman" w:cs="Times New Roman"/>
              </w:rPr>
            </w:pPr>
            <w:r>
              <w:rPr>
                <w:rFonts w:ascii="Times New Roman" w:hAnsi="Times New Roman" w:cs="Times New Roman"/>
              </w:rPr>
              <w:t>Зарядка на ковриках.</w:t>
            </w:r>
          </w:p>
        </w:tc>
        <w:tc>
          <w:tcPr>
            <w:tcW w:w="1265" w:type="dxa"/>
            <w:tcBorders>
              <w:top w:val="single" w:sz="4" w:space="0" w:color="auto"/>
              <w:left w:val="single" w:sz="4" w:space="0" w:color="auto"/>
              <w:bottom w:val="single" w:sz="4" w:space="0" w:color="auto"/>
              <w:right w:val="single" w:sz="4" w:space="0" w:color="auto"/>
            </w:tcBorders>
            <w:hideMark/>
          </w:tcPr>
          <w:p w14:paraId="37D892B0" w14:textId="77777777" w:rsidR="00F46B6E" w:rsidRDefault="00F46B6E" w:rsidP="008D5F82">
            <w:pPr>
              <w:jc w:val="right"/>
              <w:rPr>
                <w:rFonts w:ascii="Times New Roman" w:hAnsi="Times New Roman" w:cs="Times New Roman"/>
              </w:rPr>
            </w:pPr>
            <w:r>
              <w:rPr>
                <w:rFonts w:ascii="Times New Roman" w:hAnsi="Times New Roman" w:cs="Times New Roman"/>
              </w:rPr>
              <w:t>10 мин</w:t>
            </w:r>
          </w:p>
        </w:tc>
        <w:tc>
          <w:tcPr>
            <w:tcW w:w="2402" w:type="dxa"/>
            <w:tcBorders>
              <w:top w:val="single" w:sz="4" w:space="0" w:color="auto"/>
              <w:left w:val="single" w:sz="4" w:space="0" w:color="auto"/>
              <w:bottom w:val="single" w:sz="4" w:space="0" w:color="auto"/>
              <w:right w:val="single" w:sz="4" w:space="0" w:color="auto"/>
            </w:tcBorders>
          </w:tcPr>
          <w:p w14:paraId="0A804894" w14:textId="77777777" w:rsidR="00F46B6E" w:rsidRDefault="00F46B6E" w:rsidP="008D5F82">
            <w:pPr>
              <w:jc w:val="both"/>
              <w:rPr>
                <w:rFonts w:ascii="Times New Roman" w:hAnsi="Times New Roman" w:cs="Times New Roman"/>
              </w:rPr>
            </w:pPr>
            <w:r>
              <w:rPr>
                <w:rFonts w:ascii="Times New Roman" w:hAnsi="Times New Roman" w:cs="Times New Roman"/>
              </w:rPr>
              <w:t xml:space="preserve">Наблюдение за растениями </w:t>
            </w:r>
          </w:p>
          <w:p w14:paraId="766D09B0" w14:textId="77777777" w:rsidR="00F46B6E" w:rsidRDefault="00F46B6E" w:rsidP="008D5F82">
            <w:pPr>
              <w:jc w:val="center"/>
              <w:rPr>
                <w:rFonts w:ascii="Times New Roman" w:eastAsia="Times New Roman" w:hAnsi="Times New Roman" w:cs="Times New Roman"/>
                <w:b/>
                <w:u w:val="single"/>
                <w:lang w:eastAsia="ru-RU"/>
              </w:rPr>
            </w:pPr>
          </w:p>
        </w:tc>
        <w:tc>
          <w:tcPr>
            <w:tcW w:w="1629" w:type="dxa"/>
            <w:tcBorders>
              <w:top w:val="single" w:sz="4" w:space="0" w:color="auto"/>
              <w:left w:val="single" w:sz="4" w:space="0" w:color="auto"/>
              <w:bottom w:val="single" w:sz="4" w:space="0" w:color="auto"/>
              <w:right w:val="single" w:sz="4" w:space="0" w:color="auto"/>
            </w:tcBorders>
            <w:hideMark/>
          </w:tcPr>
          <w:p w14:paraId="5019A06B" w14:textId="77777777" w:rsidR="00F46B6E" w:rsidRDefault="00F46B6E" w:rsidP="008D5F82">
            <w:pPr>
              <w:jc w:val="center"/>
              <w:rPr>
                <w:rFonts w:ascii="Times New Roman" w:eastAsia="Times New Roman" w:hAnsi="Times New Roman" w:cs="Times New Roman"/>
                <w:b/>
                <w:u w:val="single"/>
                <w:lang w:eastAsia="ru-RU"/>
              </w:rPr>
            </w:pPr>
            <w:r>
              <w:rPr>
                <w:rFonts w:ascii="Times New Roman" w:hAnsi="Times New Roman" w:cs="Times New Roman"/>
              </w:rPr>
              <w:t>10 мин</w:t>
            </w:r>
          </w:p>
        </w:tc>
      </w:tr>
      <w:tr w:rsidR="00F46B6E" w14:paraId="2E5DC907" w14:textId="77777777" w:rsidTr="008D5F82">
        <w:tc>
          <w:tcPr>
            <w:tcW w:w="0" w:type="auto"/>
            <w:vMerge/>
            <w:tcBorders>
              <w:top w:val="single" w:sz="4" w:space="0" w:color="auto"/>
              <w:left w:val="single" w:sz="4" w:space="0" w:color="auto"/>
              <w:bottom w:val="single" w:sz="4" w:space="0" w:color="auto"/>
              <w:right w:val="single" w:sz="4" w:space="0" w:color="auto"/>
            </w:tcBorders>
            <w:vAlign w:val="center"/>
            <w:hideMark/>
          </w:tcPr>
          <w:p w14:paraId="6F6ABB06" w14:textId="77777777" w:rsidR="00F46B6E" w:rsidRDefault="00F46B6E" w:rsidP="008D5F82">
            <w:pPr>
              <w:spacing w:after="0" w:line="240" w:lineRule="auto"/>
              <w:rPr>
                <w:rFonts w:ascii="Times New Roman" w:eastAsia="Times New Roman" w:hAnsi="Times New Roman" w:cs="Times New Roman"/>
                <w:b/>
                <w:u w:val="single"/>
                <w:lang w:eastAsia="ru-RU"/>
              </w:rPr>
            </w:pPr>
          </w:p>
        </w:tc>
        <w:tc>
          <w:tcPr>
            <w:tcW w:w="3150" w:type="dxa"/>
            <w:tcBorders>
              <w:top w:val="single" w:sz="4" w:space="0" w:color="auto"/>
              <w:left w:val="single" w:sz="4" w:space="0" w:color="auto"/>
              <w:bottom w:val="single" w:sz="4" w:space="0" w:color="auto"/>
              <w:right w:val="single" w:sz="4" w:space="0" w:color="auto"/>
            </w:tcBorders>
            <w:hideMark/>
          </w:tcPr>
          <w:p w14:paraId="6C95D887" w14:textId="77777777" w:rsidR="00F46B6E" w:rsidRDefault="00F46B6E" w:rsidP="008D5F82">
            <w:pPr>
              <w:rPr>
                <w:rFonts w:ascii="Times New Roman" w:hAnsi="Times New Roman" w:cs="Times New Roman"/>
              </w:rPr>
            </w:pPr>
            <w:r>
              <w:rPr>
                <w:rFonts w:ascii="Times New Roman" w:hAnsi="Times New Roman" w:cs="Times New Roman"/>
              </w:rPr>
              <w:t>Подвижная игра (хороводная игра, игра малой подвижности)</w:t>
            </w:r>
          </w:p>
        </w:tc>
        <w:tc>
          <w:tcPr>
            <w:tcW w:w="1265" w:type="dxa"/>
            <w:tcBorders>
              <w:top w:val="single" w:sz="4" w:space="0" w:color="auto"/>
              <w:left w:val="single" w:sz="4" w:space="0" w:color="auto"/>
              <w:bottom w:val="single" w:sz="4" w:space="0" w:color="auto"/>
              <w:right w:val="single" w:sz="4" w:space="0" w:color="auto"/>
            </w:tcBorders>
            <w:hideMark/>
          </w:tcPr>
          <w:p w14:paraId="4BA0B3D8" w14:textId="77777777" w:rsidR="00F46B6E" w:rsidRDefault="00F46B6E" w:rsidP="008D5F82">
            <w:pPr>
              <w:jc w:val="right"/>
              <w:rPr>
                <w:rFonts w:ascii="Times New Roman" w:hAnsi="Times New Roman" w:cs="Times New Roman"/>
              </w:rPr>
            </w:pPr>
            <w:r>
              <w:rPr>
                <w:rFonts w:ascii="Times New Roman" w:hAnsi="Times New Roman" w:cs="Times New Roman"/>
              </w:rPr>
              <w:t>10 мин</w:t>
            </w:r>
          </w:p>
        </w:tc>
        <w:tc>
          <w:tcPr>
            <w:tcW w:w="2402" w:type="dxa"/>
            <w:tcBorders>
              <w:top w:val="single" w:sz="4" w:space="0" w:color="auto"/>
              <w:left w:val="single" w:sz="4" w:space="0" w:color="auto"/>
              <w:bottom w:val="single" w:sz="4" w:space="0" w:color="auto"/>
              <w:right w:val="single" w:sz="4" w:space="0" w:color="auto"/>
            </w:tcBorders>
          </w:tcPr>
          <w:p w14:paraId="6F204899" w14:textId="77777777" w:rsidR="00F46B6E" w:rsidRDefault="00F46B6E" w:rsidP="008D5F82">
            <w:pPr>
              <w:jc w:val="both"/>
              <w:rPr>
                <w:rFonts w:ascii="Times New Roman" w:hAnsi="Times New Roman" w:cs="Times New Roman"/>
              </w:rPr>
            </w:pPr>
            <w:r>
              <w:rPr>
                <w:rFonts w:ascii="Times New Roman" w:hAnsi="Times New Roman" w:cs="Times New Roman"/>
              </w:rPr>
              <w:t xml:space="preserve">Словесная игра </w:t>
            </w:r>
          </w:p>
          <w:p w14:paraId="448DFB56" w14:textId="77777777" w:rsidR="00F46B6E" w:rsidRDefault="00F46B6E" w:rsidP="008D5F82">
            <w:pPr>
              <w:jc w:val="center"/>
              <w:rPr>
                <w:rFonts w:ascii="Times New Roman" w:eastAsia="Times New Roman" w:hAnsi="Times New Roman" w:cs="Times New Roman"/>
                <w:b/>
                <w:u w:val="single"/>
                <w:lang w:eastAsia="ru-RU"/>
              </w:rPr>
            </w:pPr>
          </w:p>
        </w:tc>
        <w:tc>
          <w:tcPr>
            <w:tcW w:w="1629" w:type="dxa"/>
            <w:tcBorders>
              <w:top w:val="single" w:sz="4" w:space="0" w:color="auto"/>
              <w:left w:val="single" w:sz="4" w:space="0" w:color="auto"/>
              <w:bottom w:val="single" w:sz="4" w:space="0" w:color="auto"/>
              <w:right w:val="single" w:sz="4" w:space="0" w:color="auto"/>
            </w:tcBorders>
            <w:hideMark/>
          </w:tcPr>
          <w:p w14:paraId="15EFDF7F" w14:textId="77777777" w:rsidR="00F46B6E" w:rsidRDefault="00F46B6E" w:rsidP="008D5F82">
            <w:pPr>
              <w:jc w:val="center"/>
              <w:rPr>
                <w:rFonts w:ascii="Times New Roman" w:eastAsia="Times New Roman" w:hAnsi="Times New Roman" w:cs="Times New Roman"/>
                <w:b/>
                <w:u w:val="single"/>
                <w:lang w:eastAsia="ru-RU"/>
              </w:rPr>
            </w:pPr>
            <w:r>
              <w:rPr>
                <w:rFonts w:ascii="Times New Roman" w:hAnsi="Times New Roman" w:cs="Times New Roman"/>
              </w:rPr>
              <w:t>10 мин</w:t>
            </w:r>
          </w:p>
        </w:tc>
      </w:tr>
      <w:tr w:rsidR="00F46B6E" w14:paraId="4A762799" w14:textId="77777777" w:rsidTr="008D5F82">
        <w:tc>
          <w:tcPr>
            <w:tcW w:w="0" w:type="auto"/>
            <w:vMerge/>
            <w:tcBorders>
              <w:top w:val="single" w:sz="4" w:space="0" w:color="auto"/>
              <w:left w:val="single" w:sz="4" w:space="0" w:color="auto"/>
              <w:bottom w:val="single" w:sz="4" w:space="0" w:color="auto"/>
              <w:right w:val="single" w:sz="4" w:space="0" w:color="auto"/>
            </w:tcBorders>
            <w:vAlign w:val="center"/>
            <w:hideMark/>
          </w:tcPr>
          <w:p w14:paraId="5EF5ECBB" w14:textId="77777777" w:rsidR="00F46B6E" w:rsidRDefault="00F46B6E" w:rsidP="008D5F82">
            <w:pPr>
              <w:spacing w:after="0" w:line="240" w:lineRule="auto"/>
              <w:rPr>
                <w:rFonts w:ascii="Times New Roman" w:eastAsia="Times New Roman" w:hAnsi="Times New Roman" w:cs="Times New Roman"/>
                <w:b/>
                <w:u w:val="single"/>
                <w:lang w:eastAsia="ru-RU"/>
              </w:rPr>
            </w:pPr>
          </w:p>
        </w:tc>
        <w:tc>
          <w:tcPr>
            <w:tcW w:w="3150" w:type="dxa"/>
            <w:tcBorders>
              <w:top w:val="single" w:sz="4" w:space="0" w:color="auto"/>
              <w:left w:val="single" w:sz="4" w:space="0" w:color="auto"/>
              <w:bottom w:val="single" w:sz="4" w:space="0" w:color="auto"/>
              <w:right w:val="single" w:sz="4" w:space="0" w:color="auto"/>
            </w:tcBorders>
            <w:hideMark/>
          </w:tcPr>
          <w:p w14:paraId="1B879DF3" w14:textId="77777777" w:rsidR="00F46B6E" w:rsidRDefault="00F46B6E" w:rsidP="008D5F82">
            <w:pPr>
              <w:rPr>
                <w:rFonts w:ascii="Times New Roman" w:hAnsi="Times New Roman" w:cs="Times New Roman"/>
              </w:rPr>
            </w:pPr>
            <w:r>
              <w:rPr>
                <w:rFonts w:ascii="Times New Roman" w:hAnsi="Times New Roman" w:cs="Times New Roman"/>
              </w:rPr>
              <w:t>Чтение художественной литературы (разгадывание загадок, разучивание стихов, песен)</w:t>
            </w:r>
          </w:p>
        </w:tc>
        <w:tc>
          <w:tcPr>
            <w:tcW w:w="1265" w:type="dxa"/>
            <w:tcBorders>
              <w:top w:val="single" w:sz="4" w:space="0" w:color="auto"/>
              <w:left w:val="single" w:sz="4" w:space="0" w:color="auto"/>
              <w:bottom w:val="single" w:sz="4" w:space="0" w:color="auto"/>
              <w:right w:val="single" w:sz="4" w:space="0" w:color="auto"/>
            </w:tcBorders>
            <w:hideMark/>
          </w:tcPr>
          <w:p w14:paraId="3CC328DA" w14:textId="77777777" w:rsidR="00F46B6E" w:rsidRDefault="00F46B6E" w:rsidP="008D5F82">
            <w:pPr>
              <w:jc w:val="right"/>
              <w:rPr>
                <w:rFonts w:ascii="Times New Roman" w:hAnsi="Times New Roman" w:cs="Times New Roman"/>
              </w:rPr>
            </w:pPr>
            <w:r>
              <w:rPr>
                <w:rFonts w:ascii="Times New Roman" w:hAnsi="Times New Roman" w:cs="Times New Roman"/>
              </w:rPr>
              <w:t>10 мин</w:t>
            </w:r>
          </w:p>
        </w:tc>
        <w:tc>
          <w:tcPr>
            <w:tcW w:w="2402" w:type="dxa"/>
            <w:tcBorders>
              <w:top w:val="single" w:sz="4" w:space="0" w:color="auto"/>
              <w:left w:val="single" w:sz="4" w:space="0" w:color="auto"/>
              <w:bottom w:val="single" w:sz="4" w:space="0" w:color="auto"/>
              <w:right w:val="single" w:sz="4" w:space="0" w:color="auto"/>
            </w:tcBorders>
          </w:tcPr>
          <w:p w14:paraId="2603082A" w14:textId="77777777" w:rsidR="00F46B6E" w:rsidRDefault="00F46B6E" w:rsidP="008D5F82">
            <w:pPr>
              <w:jc w:val="both"/>
              <w:rPr>
                <w:rFonts w:ascii="Times New Roman" w:hAnsi="Times New Roman" w:cs="Times New Roman"/>
              </w:rPr>
            </w:pPr>
            <w:r>
              <w:rPr>
                <w:rFonts w:ascii="Times New Roman" w:hAnsi="Times New Roman" w:cs="Times New Roman"/>
              </w:rPr>
              <w:t xml:space="preserve">Подвижная игра </w:t>
            </w:r>
          </w:p>
          <w:p w14:paraId="5D5D0C59" w14:textId="77777777" w:rsidR="00F46B6E" w:rsidRDefault="00F46B6E" w:rsidP="008D5F82">
            <w:pPr>
              <w:jc w:val="center"/>
              <w:rPr>
                <w:rFonts w:ascii="Times New Roman" w:eastAsia="Times New Roman" w:hAnsi="Times New Roman" w:cs="Times New Roman"/>
                <w:b/>
                <w:u w:val="single"/>
                <w:lang w:eastAsia="ru-RU"/>
              </w:rPr>
            </w:pPr>
          </w:p>
        </w:tc>
        <w:tc>
          <w:tcPr>
            <w:tcW w:w="1629" w:type="dxa"/>
            <w:tcBorders>
              <w:top w:val="single" w:sz="4" w:space="0" w:color="auto"/>
              <w:left w:val="single" w:sz="4" w:space="0" w:color="auto"/>
              <w:bottom w:val="single" w:sz="4" w:space="0" w:color="auto"/>
              <w:right w:val="single" w:sz="4" w:space="0" w:color="auto"/>
            </w:tcBorders>
            <w:hideMark/>
          </w:tcPr>
          <w:p w14:paraId="55AF8B0C" w14:textId="77777777" w:rsidR="00F46B6E" w:rsidRDefault="00F46B6E" w:rsidP="008D5F82">
            <w:pPr>
              <w:jc w:val="center"/>
              <w:rPr>
                <w:rFonts w:ascii="Times New Roman" w:eastAsia="Times New Roman" w:hAnsi="Times New Roman" w:cs="Times New Roman"/>
                <w:b/>
                <w:u w:val="single"/>
                <w:lang w:eastAsia="ru-RU"/>
              </w:rPr>
            </w:pPr>
            <w:r>
              <w:rPr>
                <w:rFonts w:ascii="Times New Roman" w:hAnsi="Times New Roman" w:cs="Times New Roman"/>
              </w:rPr>
              <w:t>10 мин</w:t>
            </w:r>
          </w:p>
        </w:tc>
      </w:tr>
      <w:tr w:rsidR="00F46B6E" w14:paraId="11919522" w14:textId="77777777" w:rsidTr="008D5F82">
        <w:tc>
          <w:tcPr>
            <w:tcW w:w="0" w:type="auto"/>
            <w:vMerge/>
            <w:tcBorders>
              <w:top w:val="single" w:sz="4" w:space="0" w:color="auto"/>
              <w:left w:val="single" w:sz="4" w:space="0" w:color="auto"/>
              <w:bottom w:val="single" w:sz="4" w:space="0" w:color="auto"/>
              <w:right w:val="single" w:sz="4" w:space="0" w:color="auto"/>
            </w:tcBorders>
            <w:vAlign w:val="center"/>
            <w:hideMark/>
          </w:tcPr>
          <w:p w14:paraId="31D9E310" w14:textId="77777777" w:rsidR="00F46B6E" w:rsidRDefault="00F46B6E" w:rsidP="008D5F82">
            <w:pPr>
              <w:spacing w:after="0" w:line="240" w:lineRule="auto"/>
              <w:rPr>
                <w:rFonts w:ascii="Times New Roman" w:eastAsia="Times New Roman" w:hAnsi="Times New Roman" w:cs="Times New Roman"/>
                <w:b/>
                <w:u w:val="single"/>
                <w:lang w:eastAsia="ru-RU"/>
              </w:rPr>
            </w:pPr>
          </w:p>
        </w:tc>
        <w:tc>
          <w:tcPr>
            <w:tcW w:w="3150" w:type="dxa"/>
            <w:tcBorders>
              <w:top w:val="single" w:sz="4" w:space="0" w:color="auto"/>
              <w:left w:val="single" w:sz="4" w:space="0" w:color="auto"/>
              <w:bottom w:val="single" w:sz="4" w:space="0" w:color="auto"/>
              <w:right w:val="single" w:sz="4" w:space="0" w:color="auto"/>
            </w:tcBorders>
            <w:hideMark/>
          </w:tcPr>
          <w:p w14:paraId="0EE8A56C" w14:textId="77777777" w:rsidR="00F46B6E" w:rsidRDefault="00F46B6E" w:rsidP="008D5F82">
            <w:pPr>
              <w:rPr>
                <w:rFonts w:ascii="Times New Roman" w:hAnsi="Times New Roman" w:cs="Times New Roman"/>
              </w:rPr>
            </w:pPr>
            <w:r>
              <w:rPr>
                <w:rFonts w:ascii="Times New Roman" w:hAnsi="Times New Roman" w:cs="Times New Roman"/>
              </w:rPr>
              <w:t>Игра экспериментирование</w:t>
            </w:r>
          </w:p>
        </w:tc>
        <w:tc>
          <w:tcPr>
            <w:tcW w:w="1265" w:type="dxa"/>
            <w:tcBorders>
              <w:top w:val="single" w:sz="4" w:space="0" w:color="auto"/>
              <w:left w:val="single" w:sz="4" w:space="0" w:color="auto"/>
              <w:bottom w:val="single" w:sz="4" w:space="0" w:color="auto"/>
              <w:right w:val="single" w:sz="4" w:space="0" w:color="auto"/>
            </w:tcBorders>
            <w:hideMark/>
          </w:tcPr>
          <w:p w14:paraId="0E1ED417" w14:textId="77777777" w:rsidR="00F46B6E" w:rsidRDefault="00F46B6E" w:rsidP="008D5F82">
            <w:pPr>
              <w:jc w:val="right"/>
              <w:rPr>
                <w:rFonts w:ascii="Times New Roman" w:hAnsi="Times New Roman" w:cs="Times New Roman"/>
              </w:rPr>
            </w:pPr>
            <w:r>
              <w:rPr>
                <w:rFonts w:ascii="Times New Roman" w:hAnsi="Times New Roman" w:cs="Times New Roman"/>
              </w:rPr>
              <w:t>10 мин</w:t>
            </w:r>
          </w:p>
        </w:tc>
        <w:tc>
          <w:tcPr>
            <w:tcW w:w="2402" w:type="dxa"/>
            <w:tcBorders>
              <w:top w:val="single" w:sz="4" w:space="0" w:color="auto"/>
              <w:left w:val="single" w:sz="4" w:space="0" w:color="auto"/>
              <w:bottom w:val="single" w:sz="4" w:space="0" w:color="auto"/>
              <w:right w:val="single" w:sz="4" w:space="0" w:color="auto"/>
            </w:tcBorders>
          </w:tcPr>
          <w:p w14:paraId="4FBB1E24" w14:textId="77777777" w:rsidR="00F46B6E" w:rsidRDefault="00F46B6E" w:rsidP="008D5F82">
            <w:pPr>
              <w:jc w:val="both"/>
              <w:rPr>
                <w:rFonts w:ascii="Times New Roman" w:hAnsi="Times New Roman" w:cs="Times New Roman"/>
              </w:rPr>
            </w:pPr>
            <w:r>
              <w:rPr>
                <w:rFonts w:ascii="Times New Roman" w:hAnsi="Times New Roman" w:cs="Times New Roman"/>
              </w:rPr>
              <w:t xml:space="preserve">Сюжетно –ролевая игра </w:t>
            </w:r>
          </w:p>
          <w:p w14:paraId="58803639" w14:textId="77777777" w:rsidR="00F46B6E" w:rsidRDefault="00F46B6E" w:rsidP="008D5F82">
            <w:pPr>
              <w:jc w:val="center"/>
              <w:rPr>
                <w:rFonts w:ascii="Times New Roman" w:eastAsia="Times New Roman" w:hAnsi="Times New Roman" w:cs="Times New Roman"/>
                <w:b/>
                <w:u w:val="single"/>
                <w:lang w:eastAsia="ru-RU"/>
              </w:rPr>
            </w:pPr>
          </w:p>
        </w:tc>
        <w:tc>
          <w:tcPr>
            <w:tcW w:w="1629" w:type="dxa"/>
            <w:tcBorders>
              <w:top w:val="single" w:sz="4" w:space="0" w:color="auto"/>
              <w:left w:val="single" w:sz="4" w:space="0" w:color="auto"/>
              <w:bottom w:val="single" w:sz="4" w:space="0" w:color="auto"/>
              <w:right w:val="single" w:sz="4" w:space="0" w:color="auto"/>
            </w:tcBorders>
            <w:hideMark/>
          </w:tcPr>
          <w:p w14:paraId="49AD1F2B" w14:textId="77777777" w:rsidR="00F46B6E" w:rsidRDefault="00F46B6E" w:rsidP="008D5F82">
            <w:pPr>
              <w:jc w:val="center"/>
              <w:rPr>
                <w:rFonts w:ascii="Times New Roman" w:eastAsia="Times New Roman" w:hAnsi="Times New Roman" w:cs="Times New Roman"/>
                <w:b/>
                <w:u w:val="single"/>
                <w:lang w:eastAsia="ru-RU"/>
              </w:rPr>
            </w:pPr>
            <w:r>
              <w:rPr>
                <w:rFonts w:ascii="Times New Roman" w:hAnsi="Times New Roman" w:cs="Times New Roman"/>
              </w:rPr>
              <w:t>10 мин</w:t>
            </w:r>
          </w:p>
        </w:tc>
      </w:tr>
      <w:tr w:rsidR="00F46B6E" w14:paraId="7C4E9F96" w14:textId="77777777" w:rsidTr="008D5F82">
        <w:tc>
          <w:tcPr>
            <w:tcW w:w="0" w:type="auto"/>
            <w:vMerge/>
            <w:tcBorders>
              <w:top w:val="single" w:sz="4" w:space="0" w:color="auto"/>
              <w:left w:val="single" w:sz="4" w:space="0" w:color="auto"/>
              <w:bottom w:val="single" w:sz="4" w:space="0" w:color="auto"/>
              <w:right w:val="single" w:sz="4" w:space="0" w:color="auto"/>
            </w:tcBorders>
            <w:vAlign w:val="center"/>
            <w:hideMark/>
          </w:tcPr>
          <w:p w14:paraId="1912EB08" w14:textId="77777777" w:rsidR="00F46B6E" w:rsidRDefault="00F46B6E" w:rsidP="008D5F82">
            <w:pPr>
              <w:spacing w:after="0" w:line="240" w:lineRule="auto"/>
              <w:rPr>
                <w:rFonts w:ascii="Times New Roman" w:eastAsia="Times New Roman" w:hAnsi="Times New Roman" w:cs="Times New Roman"/>
                <w:b/>
                <w:u w:val="single"/>
                <w:lang w:eastAsia="ru-RU"/>
              </w:rPr>
            </w:pPr>
          </w:p>
        </w:tc>
        <w:tc>
          <w:tcPr>
            <w:tcW w:w="3150" w:type="dxa"/>
            <w:tcBorders>
              <w:top w:val="single" w:sz="4" w:space="0" w:color="auto"/>
              <w:left w:val="single" w:sz="4" w:space="0" w:color="auto"/>
              <w:bottom w:val="single" w:sz="4" w:space="0" w:color="auto"/>
              <w:right w:val="single" w:sz="4" w:space="0" w:color="auto"/>
            </w:tcBorders>
            <w:hideMark/>
          </w:tcPr>
          <w:p w14:paraId="05CF55CC" w14:textId="77777777" w:rsidR="00F46B6E" w:rsidRDefault="00F46B6E" w:rsidP="008D5F82">
            <w:pPr>
              <w:rPr>
                <w:rFonts w:ascii="Times New Roman" w:hAnsi="Times New Roman" w:cs="Times New Roman"/>
              </w:rPr>
            </w:pPr>
            <w:r>
              <w:rPr>
                <w:rFonts w:ascii="Times New Roman" w:hAnsi="Times New Roman" w:cs="Times New Roman"/>
              </w:rPr>
              <w:t>Здоровьесбережение (ЗОЖ, физические упражнения)</w:t>
            </w:r>
          </w:p>
        </w:tc>
        <w:tc>
          <w:tcPr>
            <w:tcW w:w="1265" w:type="dxa"/>
            <w:tcBorders>
              <w:top w:val="single" w:sz="4" w:space="0" w:color="auto"/>
              <w:left w:val="single" w:sz="4" w:space="0" w:color="auto"/>
              <w:bottom w:val="single" w:sz="4" w:space="0" w:color="auto"/>
              <w:right w:val="single" w:sz="4" w:space="0" w:color="auto"/>
            </w:tcBorders>
            <w:hideMark/>
          </w:tcPr>
          <w:p w14:paraId="7E1B15F3" w14:textId="77777777" w:rsidR="00F46B6E" w:rsidRDefault="00F46B6E" w:rsidP="008D5F82">
            <w:pPr>
              <w:jc w:val="right"/>
              <w:rPr>
                <w:rFonts w:ascii="Times New Roman" w:hAnsi="Times New Roman" w:cs="Times New Roman"/>
              </w:rPr>
            </w:pPr>
            <w:r>
              <w:rPr>
                <w:rFonts w:ascii="Times New Roman" w:hAnsi="Times New Roman" w:cs="Times New Roman"/>
              </w:rPr>
              <w:t>10 мин</w:t>
            </w:r>
          </w:p>
        </w:tc>
        <w:tc>
          <w:tcPr>
            <w:tcW w:w="2402" w:type="dxa"/>
            <w:tcBorders>
              <w:top w:val="single" w:sz="4" w:space="0" w:color="auto"/>
              <w:left w:val="single" w:sz="4" w:space="0" w:color="auto"/>
              <w:bottom w:val="single" w:sz="4" w:space="0" w:color="auto"/>
              <w:right w:val="single" w:sz="4" w:space="0" w:color="auto"/>
            </w:tcBorders>
            <w:hideMark/>
          </w:tcPr>
          <w:p w14:paraId="7025F6DF" w14:textId="77777777" w:rsidR="00F46B6E" w:rsidRDefault="00F46B6E" w:rsidP="008D5F82">
            <w:pPr>
              <w:jc w:val="center"/>
              <w:rPr>
                <w:rFonts w:ascii="Times New Roman" w:eastAsia="Times New Roman" w:hAnsi="Times New Roman" w:cs="Times New Roman"/>
                <w:b/>
                <w:u w:val="single"/>
                <w:lang w:eastAsia="ru-RU"/>
              </w:rPr>
            </w:pPr>
            <w:r>
              <w:rPr>
                <w:rFonts w:ascii="Times New Roman" w:hAnsi="Times New Roman" w:cs="Times New Roman"/>
              </w:rPr>
              <w:t>Самостоятельные игры</w:t>
            </w:r>
          </w:p>
        </w:tc>
        <w:tc>
          <w:tcPr>
            <w:tcW w:w="1629" w:type="dxa"/>
            <w:tcBorders>
              <w:top w:val="single" w:sz="4" w:space="0" w:color="auto"/>
              <w:left w:val="single" w:sz="4" w:space="0" w:color="auto"/>
              <w:bottom w:val="single" w:sz="4" w:space="0" w:color="auto"/>
              <w:right w:val="single" w:sz="4" w:space="0" w:color="auto"/>
            </w:tcBorders>
            <w:hideMark/>
          </w:tcPr>
          <w:p w14:paraId="7B7CC2EB" w14:textId="77777777" w:rsidR="00F46B6E" w:rsidRDefault="00F46B6E" w:rsidP="008D5F82">
            <w:pPr>
              <w:jc w:val="center"/>
              <w:rPr>
                <w:rFonts w:ascii="Times New Roman" w:eastAsia="Times New Roman" w:hAnsi="Times New Roman" w:cs="Times New Roman"/>
                <w:b/>
                <w:u w:val="single"/>
                <w:lang w:eastAsia="ru-RU"/>
              </w:rPr>
            </w:pPr>
            <w:r>
              <w:rPr>
                <w:rFonts w:ascii="Times New Roman" w:hAnsi="Times New Roman" w:cs="Times New Roman"/>
              </w:rPr>
              <w:t>10 мин</w:t>
            </w:r>
          </w:p>
        </w:tc>
      </w:tr>
      <w:tr w:rsidR="00F46B6E" w14:paraId="538BD4C8" w14:textId="77777777" w:rsidTr="008D5F82">
        <w:tc>
          <w:tcPr>
            <w:tcW w:w="0" w:type="auto"/>
            <w:vMerge/>
            <w:tcBorders>
              <w:top w:val="single" w:sz="4" w:space="0" w:color="auto"/>
              <w:left w:val="single" w:sz="4" w:space="0" w:color="auto"/>
              <w:bottom w:val="single" w:sz="4" w:space="0" w:color="auto"/>
              <w:right w:val="single" w:sz="4" w:space="0" w:color="auto"/>
            </w:tcBorders>
            <w:vAlign w:val="center"/>
            <w:hideMark/>
          </w:tcPr>
          <w:p w14:paraId="6F4D452F" w14:textId="77777777" w:rsidR="00F46B6E" w:rsidRDefault="00F46B6E" w:rsidP="008D5F82">
            <w:pPr>
              <w:spacing w:after="0" w:line="240" w:lineRule="auto"/>
              <w:rPr>
                <w:rFonts w:ascii="Times New Roman" w:eastAsia="Times New Roman" w:hAnsi="Times New Roman" w:cs="Times New Roman"/>
                <w:b/>
                <w:u w:val="single"/>
                <w:lang w:eastAsia="ru-RU"/>
              </w:rPr>
            </w:pPr>
          </w:p>
        </w:tc>
        <w:tc>
          <w:tcPr>
            <w:tcW w:w="3150" w:type="dxa"/>
            <w:tcBorders>
              <w:top w:val="single" w:sz="4" w:space="0" w:color="auto"/>
              <w:left w:val="single" w:sz="4" w:space="0" w:color="auto"/>
              <w:bottom w:val="single" w:sz="4" w:space="0" w:color="auto"/>
              <w:right w:val="single" w:sz="4" w:space="0" w:color="auto"/>
            </w:tcBorders>
            <w:hideMark/>
          </w:tcPr>
          <w:p w14:paraId="02641A7B" w14:textId="77777777" w:rsidR="00F46B6E" w:rsidRDefault="00F46B6E" w:rsidP="008D5F82">
            <w:pPr>
              <w:rPr>
                <w:rFonts w:ascii="Times New Roman" w:hAnsi="Times New Roman" w:cs="Times New Roman"/>
              </w:rPr>
            </w:pPr>
            <w:r>
              <w:rPr>
                <w:rFonts w:ascii="Times New Roman" w:hAnsi="Times New Roman" w:cs="Times New Roman"/>
              </w:rPr>
              <w:t>Сюжетно –ролевая игра</w:t>
            </w:r>
          </w:p>
        </w:tc>
        <w:tc>
          <w:tcPr>
            <w:tcW w:w="1265" w:type="dxa"/>
            <w:tcBorders>
              <w:top w:val="single" w:sz="4" w:space="0" w:color="auto"/>
              <w:left w:val="single" w:sz="4" w:space="0" w:color="auto"/>
              <w:bottom w:val="single" w:sz="4" w:space="0" w:color="auto"/>
              <w:right w:val="single" w:sz="4" w:space="0" w:color="auto"/>
            </w:tcBorders>
            <w:hideMark/>
          </w:tcPr>
          <w:p w14:paraId="5558A4A5" w14:textId="77777777" w:rsidR="00F46B6E" w:rsidRDefault="00F46B6E" w:rsidP="008D5F82">
            <w:pPr>
              <w:jc w:val="right"/>
              <w:rPr>
                <w:rFonts w:ascii="Times New Roman" w:hAnsi="Times New Roman" w:cs="Times New Roman"/>
              </w:rPr>
            </w:pPr>
            <w:r>
              <w:rPr>
                <w:rFonts w:ascii="Times New Roman" w:hAnsi="Times New Roman" w:cs="Times New Roman"/>
              </w:rPr>
              <w:t>15 мин</w:t>
            </w:r>
          </w:p>
        </w:tc>
        <w:tc>
          <w:tcPr>
            <w:tcW w:w="2402" w:type="dxa"/>
            <w:tcBorders>
              <w:top w:val="single" w:sz="4" w:space="0" w:color="auto"/>
              <w:left w:val="single" w:sz="4" w:space="0" w:color="auto"/>
              <w:bottom w:val="single" w:sz="4" w:space="0" w:color="auto"/>
              <w:right w:val="single" w:sz="4" w:space="0" w:color="auto"/>
            </w:tcBorders>
            <w:hideMark/>
          </w:tcPr>
          <w:p w14:paraId="44B11E1E" w14:textId="77777777" w:rsidR="00F46B6E" w:rsidRDefault="00F46B6E" w:rsidP="008D5F82">
            <w:pPr>
              <w:jc w:val="both"/>
              <w:rPr>
                <w:rFonts w:ascii="Times New Roman" w:hAnsi="Times New Roman" w:cs="Times New Roman"/>
              </w:rPr>
            </w:pPr>
            <w:r>
              <w:rPr>
                <w:rFonts w:ascii="Times New Roman" w:hAnsi="Times New Roman" w:cs="Times New Roman"/>
              </w:rPr>
              <w:t xml:space="preserve">. </w:t>
            </w:r>
          </w:p>
          <w:p w14:paraId="59DD3D03" w14:textId="77777777" w:rsidR="00F46B6E" w:rsidRDefault="00F46B6E" w:rsidP="008D5F82">
            <w:pPr>
              <w:jc w:val="both"/>
              <w:rPr>
                <w:rFonts w:ascii="Times New Roman" w:eastAsia="Times New Roman" w:hAnsi="Times New Roman" w:cs="Times New Roman"/>
                <w:b/>
                <w:u w:val="single"/>
                <w:lang w:eastAsia="ru-RU"/>
              </w:rPr>
            </w:pPr>
            <w:r>
              <w:rPr>
                <w:rFonts w:ascii="Times New Roman" w:hAnsi="Times New Roman" w:cs="Times New Roman"/>
              </w:rPr>
              <w:t xml:space="preserve">Инд. раб. по ФИЗО </w:t>
            </w:r>
          </w:p>
        </w:tc>
        <w:tc>
          <w:tcPr>
            <w:tcW w:w="1629" w:type="dxa"/>
            <w:tcBorders>
              <w:top w:val="single" w:sz="4" w:space="0" w:color="auto"/>
              <w:left w:val="single" w:sz="4" w:space="0" w:color="auto"/>
              <w:bottom w:val="single" w:sz="4" w:space="0" w:color="auto"/>
              <w:right w:val="single" w:sz="4" w:space="0" w:color="auto"/>
            </w:tcBorders>
            <w:hideMark/>
          </w:tcPr>
          <w:p w14:paraId="177A8D4F" w14:textId="77777777" w:rsidR="00F46B6E" w:rsidRDefault="00F46B6E" w:rsidP="008D5F82">
            <w:pPr>
              <w:jc w:val="center"/>
              <w:rPr>
                <w:rFonts w:ascii="Times New Roman" w:eastAsia="Times New Roman" w:hAnsi="Times New Roman" w:cs="Times New Roman"/>
                <w:b/>
                <w:u w:val="single"/>
                <w:lang w:eastAsia="ru-RU"/>
              </w:rPr>
            </w:pPr>
            <w:r>
              <w:rPr>
                <w:rFonts w:ascii="Times New Roman" w:hAnsi="Times New Roman" w:cs="Times New Roman"/>
              </w:rPr>
              <w:t>10 мин</w:t>
            </w:r>
          </w:p>
        </w:tc>
      </w:tr>
      <w:tr w:rsidR="00F46B6E" w14:paraId="648A1CAD" w14:textId="77777777" w:rsidTr="008D5F82">
        <w:tc>
          <w:tcPr>
            <w:tcW w:w="0" w:type="auto"/>
            <w:vMerge/>
            <w:tcBorders>
              <w:top w:val="single" w:sz="4" w:space="0" w:color="auto"/>
              <w:left w:val="single" w:sz="4" w:space="0" w:color="auto"/>
              <w:bottom w:val="single" w:sz="4" w:space="0" w:color="auto"/>
              <w:right w:val="single" w:sz="4" w:space="0" w:color="auto"/>
            </w:tcBorders>
            <w:vAlign w:val="center"/>
            <w:hideMark/>
          </w:tcPr>
          <w:p w14:paraId="366EE8A1" w14:textId="77777777" w:rsidR="00F46B6E" w:rsidRDefault="00F46B6E" w:rsidP="008D5F82">
            <w:pPr>
              <w:spacing w:after="0" w:line="240" w:lineRule="auto"/>
              <w:rPr>
                <w:rFonts w:ascii="Times New Roman" w:eastAsia="Times New Roman" w:hAnsi="Times New Roman" w:cs="Times New Roman"/>
                <w:b/>
                <w:u w:val="single"/>
                <w:lang w:eastAsia="ru-RU"/>
              </w:rPr>
            </w:pPr>
          </w:p>
        </w:tc>
        <w:tc>
          <w:tcPr>
            <w:tcW w:w="3150" w:type="dxa"/>
            <w:tcBorders>
              <w:top w:val="single" w:sz="4" w:space="0" w:color="auto"/>
              <w:left w:val="single" w:sz="4" w:space="0" w:color="auto"/>
              <w:bottom w:val="single" w:sz="4" w:space="0" w:color="auto"/>
              <w:right w:val="single" w:sz="4" w:space="0" w:color="auto"/>
            </w:tcBorders>
            <w:hideMark/>
          </w:tcPr>
          <w:p w14:paraId="57DF3883" w14:textId="77777777" w:rsidR="00F46B6E" w:rsidRDefault="00F46B6E" w:rsidP="008D5F82">
            <w:pPr>
              <w:rPr>
                <w:rFonts w:ascii="Times New Roman" w:hAnsi="Times New Roman" w:cs="Times New Roman"/>
              </w:rPr>
            </w:pPr>
            <w:r>
              <w:rPr>
                <w:rFonts w:ascii="Times New Roman" w:hAnsi="Times New Roman" w:cs="Times New Roman"/>
              </w:rPr>
              <w:t>К.Г.Н (следить за внешним видом)</w:t>
            </w:r>
          </w:p>
        </w:tc>
        <w:tc>
          <w:tcPr>
            <w:tcW w:w="1265" w:type="dxa"/>
            <w:tcBorders>
              <w:top w:val="single" w:sz="4" w:space="0" w:color="auto"/>
              <w:left w:val="single" w:sz="4" w:space="0" w:color="auto"/>
              <w:bottom w:val="single" w:sz="4" w:space="0" w:color="auto"/>
              <w:right w:val="single" w:sz="4" w:space="0" w:color="auto"/>
            </w:tcBorders>
          </w:tcPr>
          <w:p w14:paraId="2987D321" w14:textId="77777777" w:rsidR="00F46B6E" w:rsidRDefault="00F46B6E" w:rsidP="008D5F82">
            <w:pPr>
              <w:jc w:val="right"/>
              <w:rPr>
                <w:rFonts w:ascii="Times New Roman" w:hAnsi="Times New Roman" w:cs="Times New Roman"/>
              </w:rPr>
            </w:pPr>
          </w:p>
        </w:tc>
        <w:tc>
          <w:tcPr>
            <w:tcW w:w="4031" w:type="dxa"/>
            <w:gridSpan w:val="2"/>
            <w:tcBorders>
              <w:top w:val="single" w:sz="4" w:space="0" w:color="auto"/>
              <w:left w:val="single" w:sz="4" w:space="0" w:color="auto"/>
              <w:bottom w:val="single" w:sz="4" w:space="0" w:color="auto"/>
              <w:right w:val="single" w:sz="4" w:space="0" w:color="auto"/>
            </w:tcBorders>
          </w:tcPr>
          <w:p w14:paraId="5ABB7526" w14:textId="77777777" w:rsidR="00F46B6E" w:rsidRDefault="00F46B6E" w:rsidP="008D5F82">
            <w:pPr>
              <w:jc w:val="center"/>
              <w:rPr>
                <w:rFonts w:ascii="Times New Roman" w:eastAsia="Times New Roman" w:hAnsi="Times New Roman" w:cs="Times New Roman"/>
                <w:b/>
                <w:u w:val="single"/>
                <w:lang w:eastAsia="ru-RU"/>
              </w:rPr>
            </w:pPr>
          </w:p>
        </w:tc>
      </w:tr>
      <w:tr w:rsidR="00F46B6E" w14:paraId="18A5F56A" w14:textId="77777777" w:rsidTr="008D5F82">
        <w:tc>
          <w:tcPr>
            <w:tcW w:w="0" w:type="auto"/>
            <w:vMerge/>
            <w:tcBorders>
              <w:top w:val="single" w:sz="4" w:space="0" w:color="auto"/>
              <w:left w:val="single" w:sz="4" w:space="0" w:color="auto"/>
              <w:bottom w:val="single" w:sz="4" w:space="0" w:color="auto"/>
              <w:right w:val="single" w:sz="4" w:space="0" w:color="auto"/>
            </w:tcBorders>
            <w:vAlign w:val="center"/>
            <w:hideMark/>
          </w:tcPr>
          <w:p w14:paraId="217B0BF1" w14:textId="77777777" w:rsidR="00F46B6E" w:rsidRDefault="00F46B6E" w:rsidP="008D5F82">
            <w:pPr>
              <w:spacing w:after="0" w:line="240" w:lineRule="auto"/>
              <w:rPr>
                <w:rFonts w:ascii="Times New Roman" w:eastAsia="Times New Roman" w:hAnsi="Times New Roman" w:cs="Times New Roman"/>
                <w:b/>
                <w:u w:val="single"/>
                <w:lang w:eastAsia="ru-RU"/>
              </w:rPr>
            </w:pPr>
          </w:p>
        </w:tc>
        <w:tc>
          <w:tcPr>
            <w:tcW w:w="3150" w:type="dxa"/>
            <w:tcBorders>
              <w:top w:val="single" w:sz="4" w:space="0" w:color="auto"/>
              <w:left w:val="single" w:sz="4" w:space="0" w:color="auto"/>
              <w:bottom w:val="single" w:sz="4" w:space="0" w:color="auto"/>
              <w:right w:val="single" w:sz="4" w:space="0" w:color="auto"/>
            </w:tcBorders>
            <w:hideMark/>
          </w:tcPr>
          <w:p w14:paraId="0885D008" w14:textId="77777777" w:rsidR="00F46B6E" w:rsidRDefault="00F46B6E" w:rsidP="008D5F82">
            <w:pPr>
              <w:rPr>
                <w:rFonts w:ascii="Times New Roman" w:hAnsi="Times New Roman" w:cs="Times New Roman"/>
              </w:rPr>
            </w:pPr>
            <w:r>
              <w:rPr>
                <w:rFonts w:ascii="Times New Roman" w:hAnsi="Times New Roman" w:cs="Times New Roman"/>
              </w:rPr>
              <w:t xml:space="preserve"> Инд.р. настольно-печатные игры.</w:t>
            </w:r>
          </w:p>
        </w:tc>
        <w:tc>
          <w:tcPr>
            <w:tcW w:w="1265" w:type="dxa"/>
            <w:tcBorders>
              <w:top w:val="single" w:sz="4" w:space="0" w:color="auto"/>
              <w:left w:val="single" w:sz="4" w:space="0" w:color="auto"/>
              <w:bottom w:val="single" w:sz="4" w:space="0" w:color="auto"/>
              <w:right w:val="single" w:sz="4" w:space="0" w:color="auto"/>
            </w:tcBorders>
            <w:hideMark/>
          </w:tcPr>
          <w:p w14:paraId="108A6E38" w14:textId="77777777" w:rsidR="00F46B6E" w:rsidRDefault="00F46B6E" w:rsidP="008D5F82">
            <w:pPr>
              <w:jc w:val="right"/>
              <w:rPr>
                <w:rFonts w:ascii="Times New Roman" w:hAnsi="Times New Roman" w:cs="Times New Roman"/>
              </w:rPr>
            </w:pPr>
            <w:r>
              <w:rPr>
                <w:rFonts w:ascii="Times New Roman" w:hAnsi="Times New Roman" w:cs="Times New Roman"/>
              </w:rPr>
              <w:t>10 мин</w:t>
            </w:r>
          </w:p>
        </w:tc>
        <w:tc>
          <w:tcPr>
            <w:tcW w:w="2402" w:type="dxa"/>
            <w:tcBorders>
              <w:top w:val="single" w:sz="4" w:space="0" w:color="auto"/>
              <w:left w:val="single" w:sz="4" w:space="0" w:color="auto"/>
              <w:bottom w:val="single" w:sz="4" w:space="0" w:color="auto"/>
              <w:right w:val="single" w:sz="4" w:space="0" w:color="auto"/>
            </w:tcBorders>
          </w:tcPr>
          <w:p w14:paraId="29B30D5F" w14:textId="77777777" w:rsidR="00F46B6E" w:rsidRDefault="00F46B6E" w:rsidP="008D5F82">
            <w:pPr>
              <w:jc w:val="center"/>
              <w:rPr>
                <w:rFonts w:ascii="Times New Roman" w:eastAsia="Times New Roman" w:hAnsi="Times New Roman" w:cs="Times New Roman"/>
                <w:b/>
                <w:u w:val="single"/>
                <w:lang w:eastAsia="ru-RU"/>
              </w:rPr>
            </w:pPr>
          </w:p>
        </w:tc>
        <w:tc>
          <w:tcPr>
            <w:tcW w:w="1629" w:type="dxa"/>
            <w:tcBorders>
              <w:top w:val="single" w:sz="4" w:space="0" w:color="auto"/>
              <w:left w:val="single" w:sz="4" w:space="0" w:color="auto"/>
              <w:bottom w:val="single" w:sz="4" w:space="0" w:color="auto"/>
              <w:right w:val="single" w:sz="4" w:space="0" w:color="auto"/>
            </w:tcBorders>
          </w:tcPr>
          <w:p w14:paraId="5514C3BC" w14:textId="77777777" w:rsidR="00F46B6E" w:rsidRDefault="00F46B6E" w:rsidP="008D5F82">
            <w:pPr>
              <w:jc w:val="center"/>
              <w:rPr>
                <w:rFonts w:ascii="Times New Roman" w:eastAsia="Times New Roman" w:hAnsi="Times New Roman" w:cs="Times New Roman"/>
                <w:b/>
                <w:u w:val="single"/>
                <w:lang w:eastAsia="ru-RU"/>
              </w:rPr>
            </w:pPr>
          </w:p>
        </w:tc>
      </w:tr>
      <w:tr w:rsidR="00F46B6E" w14:paraId="65272294" w14:textId="77777777" w:rsidTr="008D5F82">
        <w:tc>
          <w:tcPr>
            <w:tcW w:w="0" w:type="auto"/>
            <w:vMerge/>
            <w:tcBorders>
              <w:top w:val="single" w:sz="4" w:space="0" w:color="auto"/>
              <w:left w:val="single" w:sz="4" w:space="0" w:color="auto"/>
              <w:bottom w:val="single" w:sz="4" w:space="0" w:color="auto"/>
              <w:right w:val="single" w:sz="4" w:space="0" w:color="auto"/>
            </w:tcBorders>
            <w:vAlign w:val="center"/>
            <w:hideMark/>
          </w:tcPr>
          <w:p w14:paraId="31C4AF7C" w14:textId="77777777" w:rsidR="00F46B6E" w:rsidRDefault="00F46B6E" w:rsidP="008D5F82">
            <w:pPr>
              <w:spacing w:after="0" w:line="240" w:lineRule="auto"/>
              <w:rPr>
                <w:rFonts w:ascii="Times New Roman" w:eastAsia="Times New Roman" w:hAnsi="Times New Roman" w:cs="Times New Roman"/>
                <w:b/>
                <w:u w:val="single"/>
                <w:lang w:eastAsia="ru-RU"/>
              </w:rPr>
            </w:pPr>
          </w:p>
        </w:tc>
        <w:tc>
          <w:tcPr>
            <w:tcW w:w="3150" w:type="dxa"/>
            <w:tcBorders>
              <w:top w:val="single" w:sz="4" w:space="0" w:color="auto"/>
              <w:left w:val="single" w:sz="4" w:space="0" w:color="auto"/>
              <w:bottom w:val="single" w:sz="4" w:space="0" w:color="auto"/>
              <w:right w:val="single" w:sz="4" w:space="0" w:color="auto"/>
            </w:tcBorders>
            <w:hideMark/>
          </w:tcPr>
          <w:p w14:paraId="618D08ED" w14:textId="77777777" w:rsidR="00F46B6E" w:rsidRDefault="00F46B6E" w:rsidP="008D5F82">
            <w:pPr>
              <w:rPr>
                <w:rFonts w:ascii="Times New Roman" w:hAnsi="Times New Roman" w:cs="Times New Roman"/>
              </w:rPr>
            </w:pPr>
            <w:r>
              <w:rPr>
                <w:rFonts w:ascii="Times New Roman" w:hAnsi="Times New Roman" w:cs="Times New Roman"/>
              </w:rPr>
              <w:t>Самостоятельная игры в игровых центрах</w:t>
            </w:r>
          </w:p>
        </w:tc>
        <w:tc>
          <w:tcPr>
            <w:tcW w:w="1265" w:type="dxa"/>
            <w:tcBorders>
              <w:top w:val="single" w:sz="4" w:space="0" w:color="auto"/>
              <w:left w:val="single" w:sz="4" w:space="0" w:color="auto"/>
              <w:bottom w:val="single" w:sz="4" w:space="0" w:color="auto"/>
              <w:right w:val="single" w:sz="4" w:space="0" w:color="auto"/>
            </w:tcBorders>
            <w:hideMark/>
          </w:tcPr>
          <w:p w14:paraId="7A9C66FA" w14:textId="77777777" w:rsidR="00F46B6E" w:rsidRDefault="00F46B6E" w:rsidP="008D5F82">
            <w:pPr>
              <w:jc w:val="right"/>
              <w:rPr>
                <w:rFonts w:ascii="Times New Roman" w:hAnsi="Times New Roman" w:cs="Times New Roman"/>
              </w:rPr>
            </w:pPr>
            <w:r>
              <w:rPr>
                <w:rFonts w:ascii="Times New Roman" w:hAnsi="Times New Roman" w:cs="Times New Roman"/>
              </w:rPr>
              <w:t>15 мин</w:t>
            </w:r>
          </w:p>
        </w:tc>
        <w:tc>
          <w:tcPr>
            <w:tcW w:w="2402" w:type="dxa"/>
            <w:tcBorders>
              <w:top w:val="single" w:sz="4" w:space="0" w:color="auto"/>
              <w:left w:val="single" w:sz="4" w:space="0" w:color="auto"/>
              <w:bottom w:val="single" w:sz="4" w:space="0" w:color="auto"/>
              <w:right w:val="single" w:sz="4" w:space="0" w:color="auto"/>
            </w:tcBorders>
          </w:tcPr>
          <w:p w14:paraId="5D2780D3" w14:textId="77777777" w:rsidR="00F46B6E" w:rsidRDefault="00F46B6E" w:rsidP="008D5F82">
            <w:pPr>
              <w:jc w:val="center"/>
              <w:rPr>
                <w:rFonts w:ascii="Times New Roman" w:eastAsia="Times New Roman" w:hAnsi="Times New Roman" w:cs="Times New Roman"/>
                <w:b/>
                <w:u w:val="single"/>
                <w:lang w:eastAsia="ru-RU"/>
              </w:rPr>
            </w:pPr>
          </w:p>
        </w:tc>
        <w:tc>
          <w:tcPr>
            <w:tcW w:w="1629" w:type="dxa"/>
            <w:tcBorders>
              <w:top w:val="single" w:sz="4" w:space="0" w:color="auto"/>
              <w:left w:val="single" w:sz="4" w:space="0" w:color="auto"/>
              <w:bottom w:val="single" w:sz="4" w:space="0" w:color="auto"/>
              <w:right w:val="single" w:sz="4" w:space="0" w:color="auto"/>
            </w:tcBorders>
          </w:tcPr>
          <w:p w14:paraId="4F86102B" w14:textId="77777777" w:rsidR="00F46B6E" w:rsidRDefault="00F46B6E" w:rsidP="008D5F82">
            <w:pPr>
              <w:jc w:val="center"/>
              <w:rPr>
                <w:rFonts w:ascii="Times New Roman" w:eastAsia="Times New Roman" w:hAnsi="Times New Roman" w:cs="Times New Roman"/>
                <w:b/>
                <w:u w:val="single"/>
                <w:lang w:eastAsia="ru-RU"/>
              </w:rPr>
            </w:pPr>
          </w:p>
        </w:tc>
      </w:tr>
      <w:tr w:rsidR="00F46B6E" w14:paraId="20BE2017" w14:textId="77777777" w:rsidTr="008D5F82">
        <w:tc>
          <w:tcPr>
            <w:tcW w:w="0" w:type="auto"/>
            <w:vMerge/>
            <w:tcBorders>
              <w:top w:val="single" w:sz="4" w:space="0" w:color="auto"/>
              <w:left w:val="single" w:sz="4" w:space="0" w:color="auto"/>
              <w:bottom w:val="single" w:sz="4" w:space="0" w:color="auto"/>
              <w:right w:val="single" w:sz="4" w:space="0" w:color="auto"/>
            </w:tcBorders>
            <w:vAlign w:val="center"/>
            <w:hideMark/>
          </w:tcPr>
          <w:p w14:paraId="29666341" w14:textId="77777777" w:rsidR="00F46B6E" w:rsidRDefault="00F46B6E" w:rsidP="008D5F82">
            <w:pPr>
              <w:spacing w:after="0" w:line="240" w:lineRule="auto"/>
              <w:rPr>
                <w:rFonts w:ascii="Times New Roman" w:eastAsia="Times New Roman" w:hAnsi="Times New Roman" w:cs="Times New Roman"/>
                <w:b/>
                <w:u w:val="single"/>
                <w:lang w:eastAsia="ru-RU"/>
              </w:rPr>
            </w:pPr>
          </w:p>
        </w:tc>
        <w:tc>
          <w:tcPr>
            <w:tcW w:w="4415" w:type="dxa"/>
            <w:gridSpan w:val="2"/>
            <w:tcBorders>
              <w:top w:val="single" w:sz="4" w:space="0" w:color="auto"/>
              <w:left w:val="single" w:sz="4" w:space="0" w:color="auto"/>
              <w:bottom w:val="single" w:sz="4" w:space="0" w:color="auto"/>
              <w:right w:val="single" w:sz="4" w:space="0" w:color="auto"/>
            </w:tcBorders>
            <w:hideMark/>
          </w:tcPr>
          <w:p w14:paraId="57FA8622" w14:textId="77777777" w:rsidR="00F46B6E" w:rsidRDefault="00F46B6E" w:rsidP="008D5F82">
            <w:pPr>
              <w:rPr>
                <w:rFonts w:ascii="Times New Roman" w:hAnsi="Times New Roman" w:cs="Times New Roman"/>
                <w:b/>
              </w:rPr>
            </w:pPr>
            <w:r>
              <w:rPr>
                <w:rFonts w:ascii="Times New Roman" w:hAnsi="Times New Roman" w:cs="Times New Roman"/>
                <w:b/>
              </w:rPr>
              <w:t>Всего: 2 часа 40 мин</w:t>
            </w:r>
          </w:p>
        </w:tc>
        <w:tc>
          <w:tcPr>
            <w:tcW w:w="4031" w:type="dxa"/>
            <w:gridSpan w:val="2"/>
            <w:tcBorders>
              <w:top w:val="single" w:sz="4" w:space="0" w:color="auto"/>
              <w:left w:val="single" w:sz="4" w:space="0" w:color="auto"/>
              <w:bottom w:val="single" w:sz="4" w:space="0" w:color="auto"/>
              <w:right w:val="single" w:sz="4" w:space="0" w:color="auto"/>
            </w:tcBorders>
            <w:hideMark/>
          </w:tcPr>
          <w:p w14:paraId="40F8B82B" w14:textId="77777777" w:rsidR="00F46B6E" w:rsidRDefault="00F46B6E" w:rsidP="008D5F82">
            <w:pPr>
              <w:jc w:val="center"/>
              <w:rPr>
                <w:rFonts w:ascii="Times New Roman" w:eastAsia="Times New Roman" w:hAnsi="Times New Roman" w:cs="Times New Roman"/>
                <w:b/>
                <w:u w:val="single"/>
                <w:lang w:eastAsia="ru-RU"/>
              </w:rPr>
            </w:pPr>
            <w:r>
              <w:rPr>
                <w:rFonts w:ascii="Times New Roman" w:hAnsi="Times New Roman" w:cs="Times New Roman"/>
                <w:b/>
              </w:rPr>
              <w:t>Всего: 2 часа 20 мин</w:t>
            </w:r>
          </w:p>
        </w:tc>
      </w:tr>
      <w:tr w:rsidR="00F46B6E" w14:paraId="337003C8" w14:textId="77777777" w:rsidTr="008D5F82">
        <w:tc>
          <w:tcPr>
            <w:tcW w:w="900" w:type="dxa"/>
            <w:vMerge w:val="restart"/>
            <w:tcBorders>
              <w:top w:val="single" w:sz="4" w:space="0" w:color="auto"/>
              <w:left w:val="single" w:sz="4" w:space="0" w:color="auto"/>
              <w:bottom w:val="single" w:sz="4" w:space="0" w:color="auto"/>
              <w:right w:val="single" w:sz="4" w:space="0" w:color="auto"/>
            </w:tcBorders>
            <w:textDirection w:val="btLr"/>
            <w:hideMark/>
          </w:tcPr>
          <w:p w14:paraId="38E1DD5C" w14:textId="77777777" w:rsidR="00F46B6E" w:rsidRDefault="00F46B6E" w:rsidP="008D5F82">
            <w:pPr>
              <w:ind w:left="113" w:right="113"/>
              <w:contextualSpacing/>
              <w:jc w:val="center"/>
              <w:rPr>
                <w:rFonts w:ascii="Times New Roman" w:eastAsia="Times New Roman" w:hAnsi="Times New Roman" w:cs="Times New Roman"/>
                <w:b/>
                <w:u w:val="single"/>
                <w:lang w:eastAsia="ru-RU"/>
              </w:rPr>
            </w:pPr>
            <w:r>
              <w:rPr>
                <w:rFonts w:ascii="Times New Roman" w:eastAsia="Times New Roman" w:hAnsi="Times New Roman" w:cs="Times New Roman"/>
                <w:b/>
                <w:u w:val="single"/>
                <w:lang w:eastAsia="ru-RU"/>
              </w:rPr>
              <w:t>Вторник</w:t>
            </w:r>
          </w:p>
        </w:tc>
        <w:tc>
          <w:tcPr>
            <w:tcW w:w="8446" w:type="dxa"/>
            <w:gridSpan w:val="4"/>
            <w:tcBorders>
              <w:top w:val="single" w:sz="4" w:space="0" w:color="auto"/>
              <w:left w:val="single" w:sz="4" w:space="0" w:color="auto"/>
              <w:bottom w:val="single" w:sz="4" w:space="0" w:color="auto"/>
              <w:right w:val="single" w:sz="4" w:space="0" w:color="auto"/>
            </w:tcBorders>
            <w:hideMark/>
          </w:tcPr>
          <w:p w14:paraId="4BF5E571" w14:textId="77777777" w:rsidR="00F46B6E" w:rsidRDefault="00F46B6E" w:rsidP="008D5F82">
            <w:pPr>
              <w:jc w:val="center"/>
              <w:rPr>
                <w:rFonts w:ascii="Times New Roman" w:eastAsia="Times New Roman" w:hAnsi="Times New Roman" w:cs="Times New Roman"/>
                <w:b/>
                <w:u w:val="single"/>
                <w:lang w:eastAsia="ru-RU"/>
              </w:rPr>
            </w:pPr>
            <w:r>
              <w:rPr>
                <w:rFonts w:ascii="Times New Roman" w:eastAsia="Times New Roman" w:hAnsi="Times New Roman" w:cs="Times New Roman"/>
                <w:b/>
                <w:u w:val="single"/>
                <w:lang w:eastAsia="ru-RU"/>
              </w:rPr>
              <w:t>1 половина дня</w:t>
            </w:r>
          </w:p>
        </w:tc>
      </w:tr>
      <w:tr w:rsidR="00F46B6E" w14:paraId="2A3F141B" w14:textId="77777777" w:rsidTr="008D5F82">
        <w:tc>
          <w:tcPr>
            <w:tcW w:w="0" w:type="auto"/>
            <w:vMerge/>
            <w:tcBorders>
              <w:top w:val="single" w:sz="4" w:space="0" w:color="auto"/>
              <w:left w:val="single" w:sz="4" w:space="0" w:color="auto"/>
              <w:bottom w:val="single" w:sz="4" w:space="0" w:color="auto"/>
              <w:right w:val="single" w:sz="4" w:space="0" w:color="auto"/>
            </w:tcBorders>
            <w:vAlign w:val="center"/>
            <w:hideMark/>
          </w:tcPr>
          <w:p w14:paraId="6B4DE06D" w14:textId="77777777" w:rsidR="00F46B6E" w:rsidRDefault="00F46B6E" w:rsidP="008D5F82">
            <w:pPr>
              <w:spacing w:after="0" w:line="240" w:lineRule="auto"/>
              <w:rPr>
                <w:rFonts w:ascii="Times New Roman" w:eastAsia="Times New Roman" w:hAnsi="Times New Roman" w:cs="Times New Roman"/>
                <w:b/>
                <w:u w:val="single"/>
                <w:lang w:eastAsia="ru-RU"/>
              </w:rPr>
            </w:pPr>
          </w:p>
        </w:tc>
        <w:tc>
          <w:tcPr>
            <w:tcW w:w="3150" w:type="dxa"/>
            <w:tcBorders>
              <w:top w:val="single" w:sz="4" w:space="0" w:color="auto"/>
              <w:left w:val="single" w:sz="4" w:space="0" w:color="auto"/>
              <w:bottom w:val="single" w:sz="4" w:space="0" w:color="auto"/>
              <w:right w:val="single" w:sz="4" w:space="0" w:color="auto"/>
            </w:tcBorders>
            <w:hideMark/>
          </w:tcPr>
          <w:p w14:paraId="25A7AE75" w14:textId="77777777" w:rsidR="00F46B6E" w:rsidRDefault="00F46B6E" w:rsidP="008D5F82">
            <w:pPr>
              <w:rPr>
                <w:rFonts w:ascii="Times New Roman" w:hAnsi="Times New Roman" w:cs="Times New Roman"/>
              </w:rPr>
            </w:pPr>
            <w:r>
              <w:rPr>
                <w:rFonts w:ascii="Times New Roman" w:hAnsi="Times New Roman" w:cs="Times New Roman"/>
              </w:rPr>
              <w:t>Зарядка. Игры малой подвижности.</w:t>
            </w:r>
          </w:p>
        </w:tc>
        <w:tc>
          <w:tcPr>
            <w:tcW w:w="1265" w:type="dxa"/>
            <w:tcBorders>
              <w:top w:val="single" w:sz="4" w:space="0" w:color="auto"/>
              <w:left w:val="single" w:sz="4" w:space="0" w:color="auto"/>
              <w:bottom w:val="single" w:sz="4" w:space="0" w:color="auto"/>
              <w:right w:val="single" w:sz="4" w:space="0" w:color="auto"/>
            </w:tcBorders>
            <w:hideMark/>
          </w:tcPr>
          <w:p w14:paraId="2CDC97E5" w14:textId="77777777" w:rsidR="00F46B6E" w:rsidRDefault="00F46B6E" w:rsidP="008D5F82">
            <w:pPr>
              <w:jc w:val="right"/>
              <w:rPr>
                <w:rFonts w:ascii="Times New Roman" w:hAnsi="Times New Roman" w:cs="Times New Roman"/>
              </w:rPr>
            </w:pPr>
            <w:r>
              <w:rPr>
                <w:rFonts w:ascii="Times New Roman" w:hAnsi="Times New Roman" w:cs="Times New Roman"/>
              </w:rPr>
              <w:t>15 мин</w:t>
            </w:r>
          </w:p>
        </w:tc>
        <w:tc>
          <w:tcPr>
            <w:tcW w:w="2402" w:type="dxa"/>
            <w:tcBorders>
              <w:top w:val="single" w:sz="4" w:space="0" w:color="auto"/>
              <w:left w:val="single" w:sz="4" w:space="0" w:color="auto"/>
              <w:bottom w:val="single" w:sz="4" w:space="0" w:color="auto"/>
              <w:right w:val="single" w:sz="4" w:space="0" w:color="auto"/>
            </w:tcBorders>
            <w:hideMark/>
          </w:tcPr>
          <w:p w14:paraId="25BBFA6B" w14:textId="77777777" w:rsidR="00F46B6E" w:rsidRDefault="00F46B6E" w:rsidP="008D5F82">
            <w:pPr>
              <w:rPr>
                <w:rFonts w:ascii="Times New Roman" w:hAnsi="Times New Roman" w:cs="Times New Roman"/>
              </w:rPr>
            </w:pPr>
            <w:r>
              <w:rPr>
                <w:rFonts w:ascii="Times New Roman" w:hAnsi="Times New Roman" w:cs="Times New Roman"/>
              </w:rPr>
              <w:t>Наблюдение за трудом взрослых</w:t>
            </w:r>
          </w:p>
        </w:tc>
        <w:tc>
          <w:tcPr>
            <w:tcW w:w="1629" w:type="dxa"/>
            <w:tcBorders>
              <w:top w:val="single" w:sz="4" w:space="0" w:color="auto"/>
              <w:left w:val="single" w:sz="4" w:space="0" w:color="auto"/>
              <w:bottom w:val="single" w:sz="4" w:space="0" w:color="auto"/>
              <w:right w:val="single" w:sz="4" w:space="0" w:color="auto"/>
            </w:tcBorders>
            <w:hideMark/>
          </w:tcPr>
          <w:p w14:paraId="3782A6A0" w14:textId="77777777" w:rsidR="00F46B6E" w:rsidRDefault="00F46B6E" w:rsidP="008D5F82">
            <w:r>
              <w:rPr>
                <w:rFonts w:ascii="Times New Roman" w:hAnsi="Times New Roman" w:cs="Times New Roman"/>
              </w:rPr>
              <w:t>10 мин</w:t>
            </w:r>
          </w:p>
        </w:tc>
      </w:tr>
      <w:tr w:rsidR="00F46B6E" w14:paraId="18C538E5" w14:textId="77777777" w:rsidTr="008D5F82">
        <w:tc>
          <w:tcPr>
            <w:tcW w:w="0" w:type="auto"/>
            <w:vMerge/>
            <w:tcBorders>
              <w:top w:val="single" w:sz="4" w:space="0" w:color="auto"/>
              <w:left w:val="single" w:sz="4" w:space="0" w:color="auto"/>
              <w:bottom w:val="single" w:sz="4" w:space="0" w:color="auto"/>
              <w:right w:val="single" w:sz="4" w:space="0" w:color="auto"/>
            </w:tcBorders>
            <w:vAlign w:val="center"/>
            <w:hideMark/>
          </w:tcPr>
          <w:p w14:paraId="50F30A54" w14:textId="77777777" w:rsidR="00F46B6E" w:rsidRDefault="00F46B6E" w:rsidP="008D5F82">
            <w:pPr>
              <w:spacing w:after="0" w:line="240" w:lineRule="auto"/>
              <w:rPr>
                <w:rFonts w:ascii="Times New Roman" w:eastAsia="Times New Roman" w:hAnsi="Times New Roman" w:cs="Times New Roman"/>
                <w:b/>
                <w:u w:val="single"/>
                <w:lang w:eastAsia="ru-RU"/>
              </w:rPr>
            </w:pPr>
          </w:p>
        </w:tc>
        <w:tc>
          <w:tcPr>
            <w:tcW w:w="3150" w:type="dxa"/>
            <w:tcBorders>
              <w:top w:val="single" w:sz="4" w:space="0" w:color="auto"/>
              <w:left w:val="single" w:sz="4" w:space="0" w:color="auto"/>
              <w:bottom w:val="single" w:sz="4" w:space="0" w:color="auto"/>
              <w:right w:val="single" w:sz="4" w:space="0" w:color="auto"/>
            </w:tcBorders>
            <w:hideMark/>
          </w:tcPr>
          <w:p w14:paraId="16E00D0A" w14:textId="77777777" w:rsidR="00F46B6E" w:rsidRDefault="00F46B6E" w:rsidP="008D5F82">
            <w:pPr>
              <w:rPr>
                <w:rFonts w:ascii="Times New Roman" w:hAnsi="Times New Roman" w:cs="Times New Roman"/>
              </w:rPr>
            </w:pPr>
            <w:r>
              <w:rPr>
                <w:rFonts w:ascii="Times New Roman" w:hAnsi="Times New Roman" w:cs="Times New Roman"/>
              </w:rPr>
              <w:t>Рассматривание альбомов картин, иллюстраций по тематике.</w:t>
            </w:r>
          </w:p>
        </w:tc>
        <w:tc>
          <w:tcPr>
            <w:tcW w:w="1265" w:type="dxa"/>
            <w:tcBorders>
              <w:top w:val="single" w:sz="4" w:space="0" w:color="auto"/>
              <w:left w:val="single" w:sz="4" w:space="0" w:color="auto"/>
              <w:bottom w:val="single" w:sz="4" w:space="0" w:color="auto"/>
              <w:right w:val="single" w:sz="4" w:space="0" w:color="auto"/>
            </w:tcBorders>
            <w:hideMark/>
          </w:tcPr>
          <w:p w14:paraId="2C60E7EA" w14:textId="77777777" w:rsidR="00F46B6E" w:rsidRDefault="00F46B6E" w:rsidP="008D5F82">
            <w:pPr>
              <w:jc w:val="right"/>
              <w:rPr>
                <w:rFonts w:ascii="Times New Roman" w:hAnsi="Times New Roman" w:cs="Times New Roman"/>
              </w:rPr>
            </w:pPr>
            <w:r>
              <w:rPr>
                <w:rFonts w:ascii="Times New Roman" w:hAnsi="Times New Roman" w:cs="Times New Roman"/>
              </w:rPr>
              <w:t>10 мин</w:t>
            </w:r>
          </w:p>
        </w:tc>
        <w:tc>
          <w:tcPr>
            <w:tcW w:w="2402" w:type="dxa"/>
            <w:tcBorders>
              <w:top w:val="single" w:sz="4" w:space="0" w:color="auto"/>
              <w:left w:val="single" w:sz="4" w:space="0" w:color="auto"/>
              <w:bottom w:val="single" w:sz="4" w:space="0" w:color="auto"/>
              <w:right w:val="single" w:sz="4" w:space="0" w:color="auto"/>
            </w:tcBorders>
          </w:tcPr>
          <w:p w14:paraId="1CADC717" w14:textId="77777777" w:rsidR="00F46B6E" w:rsidRDefault="00F46B6E" w:rsidP="008D5F82">
            <w:pPr>
              <w:rPr>
                <w:rFonts w:ascii="Times New Roman" w:hAnsi="Times New Roman" w:cs="Times New Roman"/>
              </w:rPr>
            </w:pPr>
            <w:r>
              <w:rPr>
                <w:rFonts w:ascii="Times New Roman" w:hAnsi="Times New Roman" w:cs="Times New Roman"/>
              </w:rPr>
              <w:t xml:space="preserve">Труд в природе </w:t>
            </w:r>
          </w:p>
          <w:p w14:paraId="51BB70FB" w14:textId="77777777" w:rsidR="00F46B6E" w:rsidRDefault="00F46B6E" w:rsidP="008D5F82">
            <w:pPr>
              <w:jc w:val="center"/>
              <w:rPr>
                <w:rFonts w:ascii="Times New Roman" w:eastAsia="Times New Roman" w:hAnsi="Times New Roman" w:cs="Times New Roman"/>
                <w:b/>
                <w:u w:val="single"/>
                <w:lang w:eastAsia="ru-RU"/>
              </w:rPr>
            </w:pPr>
          </w:p>
        </w:tc>
        <w:tc>
          <w:tcPr>
            <w:tcW w:w="1629" w:type="dxa"/>
            <w:tcBorders>
              <w:top w:val="single" w:sz="4" w:space="0" w:color="auto"/>
              <w:left w:val="single" w:sz="4" w:space="0" w:color="auto"/>
              <w:bottom w:val="single" w:sz="4" w:space="0" w:color="auto"/>
              <w:right w:val="single" w:sz="4" w:space="0" w:color="auto"/>
            </w:tcBorders>
            <w:hideMark/>
          </w:tcPr>
          <w:p w14:paraId="1EEA2CCB" w14:textId="77777777" w:rsidR="00F46B6E" w:rsidRDefault="00F46B6E" w:rsidP="008D5F82">
            <w:r>
              <w:rPr>
                <w:rFonts w:ascii="Times New Roman" w:hAnsi="Times New Roman" w:cs="Times New Roman"/>
              </w:rPr>
              <w:t>10 мин</w:t>
            </w:r>
          </w:p>
        </w:tc>
      </w:tr>
      <w:tr w:rsidR="00F46B6E" w14:paraId="0F417DA2" w14:textId="77777777" w:rsidTr="008D5F82">
        <w:tc>
          <w:tcPr>
            <w:tcW w:w="0" w:type="auto"/>
            <w:vMerge/>
            <w:tcBorders>
              <w:top w:val="single" w:sz="4" w:space="0" w:color="auto"/>
              <w:left w:val="single" w:sz="4" w:space="0" w:color="auto"/>
              <w:bottom w:val="single" w:sz="4" w:space="0" w:color="auto"/>
              <w:right w:val="single" w:sz="4" w:space="0" w:color="auto"/>
            </w:tcBorders>
            <w:vAlign w:val="center"/>
            <w:hideMark/>
          </w:tcPr>
          <w:p w14:paraId="6124782A" w14:textId="77777777" w:rsidR="00F46B6E" w:rsidRDefault="00F46B6E" w:rsidP="008D5F82">
            <w:pPr>
              <w:spacing w:after="0" w:line="240" w:lineRule="auto"/>
              <w:rPr>
                <w:rFonts w:ascii="Times New Roman" w:eastAsia="Times New Roman" w:hAnsi="Times New Roman" w:cs="Times New Roman"/>
                <w:b/>
                <w:u w:val="single"/>
                <w:lang w:eastAsia="ru-RU"/>
              </w:rPr>
            </w:pPr>
          </w:p>
        </w:tc>
        <w:tc>
          <w:tcPr>
            <w:tcW w:w="3150" w:type="dxa"/>
            <w:tcBorders>
              <w:top w:val="single" w:sz="4" w:space="0" w:color="auto"/>
              <w:left w:val="single" w:sz="4" w:space="0" w:color="auto"/>
              <w:bottom w:val="single" w:sz="4" w:space="0" w:color="auto"/>
              <w:right w:val="single" w:sz="4" w:space="0" w:color="auto"/>
            </w:tcBorders>
            <w:hideMark/>
          </w:tcPr>
          <w:p w14:paraId="4F22CE54" w14:textId="77777777" w:rsidR="00F46B6E" w:rsidRDefault="00F46B6E" w:rsidP="008D5F82">
            <w:pPr>
              <w:rPr>
                <w:rFonts w:ascii="Times New Roman" w:hAnsi="Times New Roman" w:cs="Times New Roman"/>
                <w:color w:val="FF0000"/>
              </w:rPr>
            </w:pPr>
            <w:r>
              <w:rPr>
                <w:rFonts w:ascii="Times New Roman" w:hAnsi="Times New Roman" w:cs="Times New Roman"/>
                <w:color w:val="FF0000"/>
                <w:u w:val="single"/>
              </w:rPr>
              <w:t>Работа по региональному компонент  «Мой город мегион</w:t>
            </w:r>
            <w:r>
              <w:rPr>
                <w:rFonts w:ascii="Times New Roman" w:hAnsi="Times New Roman" w:cs="Times New Roman"/>
                <w:color w:val="FF0000"/>
              </w:rPr>
              <w:t>»</w:t>
            </w:r>
          </w:p>
          <w:p w14:paraId="05525C03" w14:textId="77777777" w:rsidR="00F46B6E" w:rsidRDefault="00F46B6E" w:rsidP="008D5F82">
            <w:pPr>
              <w:rPr>
                <w:rFonts w:ascii="Times New Roman" w:hAnsi="Times New Roman" w:cs="Times New Roman"/>
              </w:rPr>
            </w:pPr>
            <w:r>
              <w:rPr>
                <w:rFonts w:ascii="Times New Roman" w:hAnsi="Times New Roman" w:cs="Times New Roman"/>
              </w:rPr>
              <w:t>(работа по плану)</w:t>
            </w:r>
          </w:p>
        </w:tc>
        <w:tc>
          <w:tcPr>
            <w:tcW w:w="1265" w:type="dxa"/>
            <w:tcBorders>
              <w:top w:val="single" w:sz="4" w:space="0" w:color="auto"/>
              <w:left w:val="single" w:sz="4" w:space="0" w:color="auto"/>
              <w:bottom w:val="single" w:sz="4" w:space="0" w:color="auto"/>
              <w:right w:val="single" w:sz="4" w:space="0" w:color="auto"/>
            </w:tcBorders>
            <w:hideMark/>
          </w:tcPr>
          <w:p w14:paraId="43A09D5B" w14:textId="77777777" w:rsidR="00F46B6E" w:rsidRDefault="00F46B6E" w:rsidP="008D5F82">
            <w:pPr>
              <w:jc w:val="right"/>
              <w:rPr>
                <w:rFonts w:ascii="Times New Roman" w:hAnsi="Times New Roman" w:cs="Times New Roman"/>
              </w:rPr>
            </w:pPr>
            <w:r>
              <w:rPr>
                <w:rFonts w:ascii="Times New Roman" w:hAnsi="Times New Roman" w:cs="Times New Roman"/>
              </w:rPr>
              <w:t>15 мин</w:t>
            </w:r>
          </w:p>
        </w:tc>
        <w:tc>
          <w:tcPr>
            <w:tcW w:w="2402" w:type="dxa"/>
            <w:tcBorders>
              <w:top w:val="single" w:sz="4" w:space="0" w:color="auto"/>
              <w:left w:val="single" w:sz="4" w:space="0" w:color="auto"/>
              <w:bottom w:val="single" w:sz="4" w:space="0" w:color="auto"/>
              <w:right w:val="single" w:sz="4" w:space="0" w:color="auto"/>
            </w:tcBorders>
            <w:hideMark/>
          </w:tcPr>
          <w:p w14:paraId="03C183BB" w14:textId="77777777" w:rsidR="00F46B6E" w:rsidRDefault="00F46B6E" w:rsidP="008D5F82">
            <w:pPr>
              <w:jc w:val="center"/>
              <w:rPr>
                <w:rFonts w:ascii="Times New Roman" w:eastAsia="Times New Roman" w:hAnsi="Times New Roman" w:cs="Times New Roman"/>
                <w:b/>
                <w:u w:val="single"/>
                <w:lang w:eastAsia="ru-RU"/>
              </w:rPr>
            </w:pPr>
            <w:r>
              <w:rPr>
                <w:rFonts w:ascii="Times New Roman" w:hAnsi="Times New Roman" w:cs="Times New Roman"/>
              </w:rPr>
              <w:t>П.и. и упражнения на равновесие игры, народная игра</w:t>
            </w:r>
          </w:p>
        </w:tc>
        <w:tc>
          <w:tcPr>
            <w:tcW w:w="1629" w:type="dxa"/>
            <w:tcBorders>
              <w:top w:val="single" w:sz="4" w:space="0" w:color="auto"/>
              <w:left w:val="single" w:sz="4" w:space="0" w:color="auto"/>
              <w:bottom w:val="single" w:sz="4" w:space="0" w:color="auto"/>
              <w:right w:val="single" w:sz="4" w:space="0" w:color="auto"/>
            </w:tcBorders>
            <w:hideMark/>
          </w:tcPr>
          <w:p w14:paraId="31E73DFA" w14:textId="77777777" w:rsidR="00F46B6E" w:rsidRDefault="00F46B6E" w:rsidP="008D5F82">
            <w:r>
              <w:rPr>
                <w:rFonts w:ascii="Times New Roman" w:hAnsi="Times New Roman" w:cs="Times New Roman"/>
              </w:rPr>
              <w:t>20 мин</w:t>
            </w:r>
          </w:p>
        </w:tc>
      </w:tr>
      <w:tr w:rsidR="00F46B6E" w14:paraId="3E991C32" w14:textId="77777777" w:rsidTr="008D5F82">
        <w:tc>
          <w:tcPr>
            <w:tcW w:w="0" w:type="auto"/>
            <w:vMerge/>
            <w:tcBorders>
              <w:top w:val="single" w:sz="4" w:space="0" w:color="auto"/>
              <w:left w:val="single" w:sz="4" w:space="0" w:color="auto"/>
              <w:bottom w:val="single" w:sz="4" w:space="0" w:color="auto"/>
              <w:right w:val="single" w:sz="4" w:space="0" w:color="auto"/>
            </w:tcBorders>
            <w:vAlign w:val="center"/>
            <w:hideMark/>
          </w:tcPr>
          <w:p w14:paraId="5E7D7336" w14:textId="77777777" w:rsidR="00F46B6E" w:rsidRDefault="00F46B6E" w:rsidP="008D5F82">
            <w:pPr>
              <w:spacing w:after="0" w:line="240" w:lineRule="auto"/>
              <w:rPr>
                <w:rFonts w:ascii="Times New Roman" w:eastAsia="Times New Roman" w:hAnsi="Times New Roman" w:cs="Times New Roman"/>
                <w:b/>
                <w:u w:val="single"/>
                <w:lang w:eastAsia="ru-RU"/>
              </w:rPr>
            </w:pPr>
          </w:p>
        </w:tc>
        <w:tc>
          <w:tcPr>
            <w:tcW w:w="3150" w:type="dxa"/>
            <w:tcBorders>
              <w:top w:val="single" w:sz="4" w:space="0" w:color="auto"/>
              <w:left w:val="single" w:sz="4" w:space="0" w:color="auto"/>
              <w:bottom w:val="single" w:sz="4" w:space="0" w:color="auto"/>
              <w:right w:val="single" w:sz="4" w:space="0" w:color="auto"/>
            </w:tcBorders>
            <w:hideMark/>
          </w:tcPr>
          <w:p w14:paraId="0DB9C3C6" w14:textId="77777777" w:rsidR="00F46B6E" w:rsidRDefault="00F46B6E" w:rsidP="008D5F82">
            <w:pPr>
              <w:rPr>
                <w:rFonts w:ascii="Times New Roman" w:hAnsi="Times New Roman" w:cs="Times New Roman"/>
              </w:rPr>
            </w:pPr>
            <w:r>
              <w:rPr>
                <w:rFonts w:ascii="Times New Roman" w:hAnsi="Times New Roman" w:cs="Times New Roman"/>
              </w:rPr>
              <w:t xml:space="preserve"> Инд. раб. К.Г.Н. питание</w:t>
            </w:r>
          </w:p>
        </w:tc>
        <w:tc>
          <w:tcPr>
            <w:tcW w:w="1265" w:type="dxa"/>
            <w:tcBorders>
              <w:top w:val="single" w:sz="4" w:space="0" w:color="auto"/>
              <w:left w:val="single" w:sz="4" w:space="0" w:color="auto"/>
              <w:bottom w:val="single" w:sz="4" w:space="0" w:color="auto"/>
              <w:right w:val="single" w:sz="4" w:space="0" w:color="auto"/>
            </w:tcBorders>
            <w:hideMark/>
          </w:tcPr>
          <w:p w14:paraId="2A983EA6" w14:textId="77777777" w:rsidR="00F46B6E" w:rsidRDefault="00F46B6E" w:rsidP="008D5F82">
            <w:pPr>
              <w:jc w:val="right"/>
              <w:rPr>
                <w:rFonts w:ascii="Times New Roman" w:hAnsi="Times New Roman" w:cs="Times New Roman"/>
              </w:rPr>
            </w:pPr>
            <w:r>
              <w:rPr>
                <w:rFonts w:ascii="Times New Roman" w:hAnsi="Times New Roman" w:cs="Times New Roman"/>
              </w:rPr>
              <w:t>10 мин</w:t>
            </w:r>
          </w:p>
        </w:tc>
        <w:tc>
          <w:tcPr>
            <w:tcW w:w="2402" w:type="dxa"/>
            <w:tcBorders>
              <w:top w:val="single" w:sz="4" w:space="0" w:color="auto"/>
              <w:left w:val="single" w:sz="4" w:space="0" w:color="auto"/>
              <w:bottom w:val="single" w:sz="4" w:space="0" w:color="auto"/>
              <w:right w:val="single" w:sz="4" w:space="0" w:color="auto"/>
            </w:tcBorders>
          </w:tcPr>
          <w:p w14:paraId="2DA8373B" w14:textId="77777777" w:rsidR="00F46B6E" w:rsidRDefault="00F46B6E" w:rsidP="008D5F82">
            <w:pPr>
              <w:rPr>
                <w:rFonts w:ascii="Times New Roman" w:hAnsi="Times New Roman" w:cs="Times New Roman"/>
              </w:rPr>
            </w:pPr>
            <w:r>
              <w:rPr>
                <w:rFonts w:ascii="Times New Roman" w:hAnsi="Times New Roman" w:cs="Times New Roman"/>
              </w:rPr>
              <w:t xml:space="preserve">Сюжетно –ролевая игра </w:t>
            </w:r>
          </w:p>
          <w:p w14:paraId="295B8C81" w14:textId="77777777" w:rsidR="00F46B6E" w:rsidRDefault="00F46B6E" w:rsidP="008D5F82">
            <w:pPr>
              <w:jc w:val="center"/>
              <w:rPr>
                <w:rFonts w:ascii="Times New Roman" w:eastAsia="Times New Roman" w:hAnsi="Times New Roman" w:cs="Times New Roman"/>
                <w:b/>
                <w:u w:val="single"/>
                <w:lang w:eastAsia="ru-RU"/>
              </w:rPr>
            </w:pPr>
          </w:p>
        </w:tc>
        <w:tc>
          <w:tcPr>
            <w:tcW w:w="1629" w:type="dxa"/>
            <w:tcBorders>
              <w:top w:val="single" w:sz="4" w:space="0" w:color="auto"/>
              <w:left w:val="single" w:sz="4" w:space="0" w:color="auto"/>
              <w:bottom w:val="single" w:sz="4" w:space="0" w:color="auto"/>
              <w:right w:val="single" w:sz="4" w:space="0" w:color="auto"/>
            </w:tcBorders>
            <w:hideMark/>
          </w:tcPr>
          <w:p w14:paraId="382A01F0" w14:textId="77777777" w:rsidR="00F46B6E" w:rsidRDefault="00F46B6E" w:rsidP="008D5F82">
            <w:r>
              <w:rPr>
                <w:rFonts w:ascii="Times New Roman" w:hAnsi="Times New Roman" w:cs="Times New Roman"/>
              </w:rPr>
              <w:t>10 мин</w:t>
            </w:r>
          </w:p>
        </w:tc>
      </w:tr>
      <w:tr w:rsidR="00F46B6E" w14:paraId="41944B25" w14:textId="77777777" w:rsidTr="008D5F82">
        <w:tc>
          <w:tcPr>
            <w:tcW w:w="0" w:type="auto"/>
            <w:vMerge/>
            <w:tcBorders>
              <w:top w:val="single" w:sz="4" w:space="0" w:color="auto"/>
              <w:left w:val="single" w:sz="4" w:space="0" w:color="auto"/>
              <w:bottom w:val="single" w:sz="4" w:space="0" w:color="auto"/>
              <w:right w:val="single" w:sz="4" w:space="0" w:color="auto"/>
            </w:tcBorders>
            <w:vAlign w:val="center"/>
            <w:hideMark/>
          </w:tcPr>
          <w:p w14:paraId="12DB72FF" w14:textId="77777777" w:rsidR="00F46B6E" w:rsidRDefault="00F46B6E" w:rsidP="008D5F82">
            <w:pPr>
              <w:spacing w:after="0" w:line="240" w:lineRule="auto"/>
              <w:rPr>
                <w:rFonts w:ascii="Times New Roman" w:eastAsia="Times New Roman" w:hAnsi="Times New Roman" w:cs="Times New Roman"/>
                <w:b/>
                <w:u w:val="single"/>
                <w:lang w:eastAsia="ru-RU"/>
              </w:rPr>
            </w:pPr>
          </w:p>
        </w:tc>
        <w:tc>
          <w:tcPr>
            <w:tcW w:w="3150" w:type="dxa"/>
            <w:tcBorders>
              <w:top w:val="single" w:sz="4" w:space="0" w:color="auto"/>
              <w:left w:val="single" w:sz="4" w:space="0" w:color="auto"/>
              <w:bottom w:val="single" w:sz="4" w:space="0" w:color="auto"/>
              <w:right w:val="single" w:sz="4" w:space="0" w:color="auto"/>
            </w:tcBorders>
            <w:hideMark/>
          </w:tcPr>
          <w:p w14:paraId="07D76965" w14:textId="77777777" w:rsidR="00F46B6E" w:rsidRDefault="00F46B6E" w:rsidP="008D5F82">
            <w:pPr>
              <w:rPr>
                <w:rFonts w:ascii="Times New Roman" w:hAnsi="Times New Roman" w:cs="Times New Roman"/>
              </w:rPr>
            </w:pPr>
            <w:r>
              <w:rPr>
                <w:rFonts w:ascii="Times New Roman" w:hAnsi="Times New Roman" w:cs="Times New Roman"/>
              </w:rPr>
              <w:t>Д. игра на внимание, память, мышление.</w:t>
            </w:r>
          </w:p>
        </w:tc>
        <w:tc>
          <w:tcPr>
            <w:tcW w:w="1265" w:type="dxa"/>
            <w:tcBorders>
              <w:top w:val="single" w:sz="4" w:space="0" w:color="auto"/>
              <w:left w:val="single" w:sz="4" w:space="0" w:color="auto"/>
              <w:bottom w:val="single" w:sz="4" w:space="0" w:color="auto"/>
              <w:right w:val="single" w:sz="4" w:space="0" w:color="auto"/>
            </w:tcBorders>
          </w:tcPr>
          <w:p w14:paraId="6DF3097A" w14:textId="77777777" w:rsidR="00F46B6E" w:rsidRDefault="00F46B6E" w:rsidP="008D5F82">
            <w:pPr>
              <w:jc w:val="right"/>
              <w:rPr>
                <w:rFonts w:ascii="Times New Roman" w:hAnsi="Times New Roman" w:cs="Times New Roman"/>
              </w:rPr>
            </w:pPr>
            <w:r>
              <w:rPr>
                <w:rFonts w:ascii="Times New Roman" w:hAnsi="Times New Roman" w:cs="Times New Roman"/>
              </w:rPr>
              <w:t>5 мин</w:t>
            </w:r>
          </w:p>
          <w:p w14:paraId="1FBF7998" w14:textId="77777777" w:rsidR="00F46B6E" w:rsidRDefault="00F46B6E" w:rsidP="008D5F82">
            <w:pPr>
              <w:jc w:val="right"/>
              <w:rPr>
                <w:rFonts w:ascii="Times New Roman" w:hAnsi="Times New Roman" w:cs="Times New Roman"/>
              </w:rPr>
            </w:pPr>
          </w:p>
        </w:tc>
        <w:tc>
          <w:tcPr>
            <w:tcW w:w="2402" w:type="dxa"/>
            <w:tcBorders>
              <w:top w:val="single" w:sz="4" w:space="0" w:color="auto"/>
              <w:left w:val="single" w:sz="4" w:space="0" w:color="auto"/>
              <w:bottom w:val="single" w:sz="4" w:space="0" w:color="auto"/>
              <w:right w:val="single" w:sz="4" w:space="0" w:color="auto"/>
            </w:tcBorders>
          </w:tcPr>
          <w:p w14:paraId="0FA881D5" w14:textId="77777777" w:rsidR="00F46B6E" w:rsidRDefault="00F46B6E" w:rsidP="008D5F82">
            <w:pPr>
              <w:rPr>
                <w:rFonts w:ascii="Times New Roman" w:hAnsi="Times New Roman" w:cs="Times New Roman"/>
              </w:rPr>
            </w:pPr>
            <w:r>
              <w:rPr>
                <w:rFonts w:ascii="Times New Roman" w:hAnsi="Times New Roman" w:cs="Times New Roman"/>
              </w:rPr>
              <w:t>Самостоятельные игры</w:t>
            </w:r>
          </w:p>
          <w:p w14:paraId="4E89720A" w14:textId="77777777" w:rsidR="00F46B6E" w:rsidRDefault="00F46B6E" w:rsidP="008D5F82">
            <w:pPr>
              <w:jc w:val="center"/>
              <w:rPr>
                <w:rFonts w:ascii="Times New Roman" w:eastAsia="Times New Roman" w:hAnsi="Times New Roman" w:cs="Times New Roman"/>
                <w:b/>
                <w:u w:val="single"/>
                <w:lang w:eastAsia="ru-RU"/>
              </w:rPr>
            </w:pPr>
          </w:p>
        </w:tc>
        <w:tc>
          <w:tcPr>
            <w:tcW w:w="1629" w:type="dxa"/>
            <w:tcBorders>
              <w:top w:val="single" w:sz="4" w:space="0" w:color="auto"/>
              <w:left w:val="single" w:sz="4" w:space="0" w:color="auto"/>
              <w:bottom w:val="single" w:sz="4" w:space="0" w:color="auto"/>
              <w:right w:val="single" w:sz="4" w:space="0" w:color="auto"/>
            </w:tcBorders>
            <w:hideMark/>
          </w:tcPr>
          <w:p w14:paraId="09E8C32D" w14:textId="77777777" w:rsidR="00F46B6E" w:rsidRDefault="00F46B6E" w:rsidP="008D5F82">
            <w:r>
              <w:rPr>
                <w:rFonts w:ascii="Times New Roman" w:hAnsi="Times New Roman" w:cs="Times New Roman"/>
              </w:rPr>
              <w:t>10 мин</w:t>
            </w:r>
          </w:p>
        </w:tc>
      </w:tr>
      <w:tr w:rsidR="00F46B6E" w14:paraId="6F9BD9B6" w14:textId="77777777" w:rsidTr="008D5F82">
        <w:tc>
          <w:tcPr>
            <w:tcW w:w="0" w:type="auto"/>
            <w:vMerge/>
            <w:tcBorders>
              <w:top w:val="single" w:sz="4" w:space="0" w:color="auto"/>
              <w:left w:val="single" w:sz="4" w:space="0" w:color="auto"/>
              <w:bottom w:val="single" w:sz="4" w:space="0" w:color="auto"/>
              <w:right w:val="single" w:sz="4" w:space="0" w:color="auto"/>
            </w:tcBorders>
            <w:vAlign w:val="center"/>
            <w:hideMark/>
          </w:tcPr>
          <w:p w14:paraId="7113B450" w14:textId="77777777" w:rsidR="00F46B6E" w:rsidRDefault="00F46B6E" w:rsidP="008D5F82">
            <w:pPr>
              <w:spacing w:after="0" w:line="240" w:lineRule="auto"/>
              <w:rPr>
                <w:rFonts w:ascii="Times New Roman" w:eastAsia="Times New Roman" w:hAnsi="Times New Roman" w:cs="Times New Roman"/>
                <w:b/>
                <w:u w:val="single"/>
                <w:lang w:eastAsia="ru-RU"/>
              </w:rPr>
            </w:pPr>
          </w:p>
        </w:tc>
        <w:tc>
          <w:tcPr>
            <w:tcW w:w="3150" w:type="dxa"/>
            <w:tcBorders>
              <w:top w:val="single" w:sz="4" w:space="0" w:color="auto"/>
              <w:left w:val="single" w:sz="4" w:space="0" w:color="auto"/>
              <w:bottom w:val="single" w:sz="4" w:space="0" w:color="auto"/>
              <w:right w:val="single" w:sz="4" w:space="0" w:color="auto"/>
            </w:tcBorders>
            <w:hideMark/>
          </w:tcPr>
          <w:p w14:paraId="1BF95428" w14:textId="77777777" w:rsidR="00F46B6E" w:rsidRDefault="00F46B6E" w:rsidP="008D5F82">
            <w:pPr>
              <w:rPr>
                <w:rFonts w:ascii="Times New Roman" w:hAnsi="Times New Roman" w:cs="Times New Roman"/>
              </w:rPr>
            </w:pPr>
            <w:r>
              <w:rPr>
                <w:rFonts w:ascii="Times New Roman" w:hAnsi="Times New Roman" w:cs="Times New Roman"/>
              </w:rPr>
              <w:t>П.игра (народная)</w:t>
            </w:r>
          </w:p>
        </w:tc>
        <w:tc>
          <w:tcPr>
            <w:tcW w:w="1265" w:type="dxa"/>
            <w:tcBorders>
              <w:top w:val="single" w:sz="4" w:space="0" w:color="auto"/>
              <w:left w:val="single" w:sz="4" w:space="0" w:color="auto"/>
              <w:bottom w:val="single" w:sz="4" w:space="0" w:color="auto"/>
              <w:right w:val="single" w:sz="4" w:space="0" w:color="auto"/>
            </w:tcBorders>
            <w:hideMark/>
          </w:tcPr>
          <w:p w14:paraId="471E3602" w14:textId="77777777" w:rsidR="00F46B6E" w:rsidRDefault="00F46B6E" w:rsidP="008D5F82">
            <w:pPr>
              <w:jc w:val="right"/>
              <w:rPr>
                <w:rFonts w:ascii="Times New Roman" w:hAnsi="Times New Roman" w:cs="Times New Roman"/>
              </w:rPr>
            </w:pPr>
            <w:r>
              <w:rPr>
                <w:rFonts w:ascii="Times New Roman" w:hAnsi="Times New Roman" w:cs="Times New Roman"/>
              </w:rPr>
              <w:t>10 мин</w:t>
            </w:r>
          </w:p>
        </w:tc>
        <w:tc>
          <w:tcPr>
            <w:tcW w:w="2402" w:type="dxa"/>
            <w:tcBorders>
              <w:top w:val="single" w:sz="4" w:space="0" w:color="auto"/>
              <w:left w:val="single" w:sz="4" w:space="0" w:color="auto"/>
              <w:bottom w:val="single" w:sz="4" w:space="0" w:color="auto"/>
              <w:right w:val="single" w:sz="4" w:space="0" w:color="auto"/>
            </w:tcBorders>
            <w:hideMark/>
          </w:tcPr>
          <w:p w14:paraId="6D0ABC65" w14:textId="77777777" w:rsidR="00F46B6E" w:rsidRDefault="00F46B6E" w:rsidP="008D5F82">
            <w:pPr>
              <w:jc w:val="center"/>
              <w:rPr>
                <w:rFonts w:ascii="Times New Roman" w:eastAsia="Times New Roman" w:hAnsi="Times New Roman" w:cs="Times New Roman"/>
                <w:b/>
                <w:u w:val="single"/>
                <w:lang w:eastAsia="ru-RU"/>
              </w:rPr>
            </w:pPr>
            <w:r>
              <w:rPr>
                <w:rFonts w:ascii="Times New Roman" w:hAnsi="Times New Roman" w:cs="Times New Roman"/>
              </w:rPr>
              <w:t xml:space="preserve">Инд. раб. по ФИЗО  мин </w:t>
            </w:r>
          </w:p>
        </w:tc>
        <w:tc>
          <w:tcPr>
            <w:tcW w:w="1629" w:type="dxa"/>
            <w:tcBorders>
              <w:top w:val="single" w:sz="4" w:space="0" w:color="auto"/>
              <w:left w:val="single" w:sz="4" w:space="0" w:color="auto"/>
              <w:bottom w:val="single" w:sz="4" w:space="0" w:color="auto"/>
              <w:right w:val="single" w:sz="4" w:space="0" w:color="auto"/>
            </w:tcBorders>
            <w:hideMark/>
          </w:tcPr>
          <w:p w14:paraId="4FEA6E72" w14:textId="77777777" w:rsidR="00F46B6E" w:rsidRDefault="00F46B6E" w:rsidP="008D5F82">
            <w:r>
              <w:rPr>
                <w:rFonts w:ascii="Times New Roman" w:hAnsi="Times New Roman" w:cs="Times New Roman"/>
              </w:rPr>
              <w:t>10 мин</w:t>
            </w:r>
          </w:p>
        </w:tc>
      </w:tr>
      <w:tr w:rsidR="00F46B6E" w14:paraId="189AA3CF" w14:textId="77777777" w:rsidTr="008D5F82">
        <w:tc>
          <w:tcPr>
            <w:tcW w:w="0" w:type="auto"/>
            <w:vMerge/>
            <w:tcBorders>
              <w:top w:val="single" w:sz="4" w:space="0" w:color="auto"/>
              <w:left w:val="single" w:sz="4" w:space="0" w:color="auto"/>
              <w:bottom w:val="single" w:sz="4" w:space="0" w:color="auto"/>
              <w:right w:val="single" w:sz="4" w:space="0" w:color="auto"/>
            </w:tcBorders>
            <w:vAlign w:val="center"/>
            <w:hideMark/>
          </w:tcPr>
          <w:p w14:paraId="48FC1433" w14:textId="77777777" w:rsidR="00F46B6E" w:rsidRDefault="00F46B6E" w:rsidP="008D5F82">
            <w:pPr>
              <w:spacing w:after="0" w:line="240" w:lineRule="auto"/>
              <w:rPr>
                <w:rFonts w:ascii="Times New Roman" w:eastAsia="Times New Roman" w:hAnsi="Times New Roman" w:cs="Times New Roman"/>
                <w:b/>
                <w:u w:val="single"/>
                <w:lang w:eastAsia="ru-RU"/>
              </w:rPr>
            </w:pPr>
          </w:p>
        </w:tc>
        <w:tc>
          <w:tcPr>
            <w:tcW w:w="3150" w:type="dxa"/>
            <w:tcBorders>
              <w:top w:val="single" w:sz="4" w:space="0" w:color="auto"/>
              <w:left w:val="single" w:sz="4" w:space="0" w:color="auto"/>
              <w:bottom w:val="single" w:sz="4" w:space="0" w:color="auto"/>
              <w:right w:val="single" w:sz="4" w:space="0" w:color="auto"/>
            </w:tcBorders>
            <w:hideMark/>
          </w:tcPr>
          <w:p w14:paraId="099FD6C0" w14:textId="77777777" w:rsidR="00F46B6E" w:rsidRDefault="00F46B6E" w:rsidP="008D5F82">
            <w:pPr>
              <w:rPr>
                <w:rFonts w:ascii="Times New Roman" w:hAnsi="Times New Roman" w:cs="Times New Roman"/>
              </w:rPr>
            </w:pPr>
            <w:r>
              <w:rPr>
                <w:rFonts w:ascii="Times New Roman" w:hAnsi="Times New Roman" w:cs="Times New Roman"/>
              </w:rPr>
              <w:t>Самостоятельная деятельность в центрах творчества</w:t>
            </w:r>
          </w:p>
        </w:tc>
        <w:tc>
          <w:tcPr>
            <w:tcW w:w="1265" w:type="dxa"/>
            <w:tcBorders>
              <w:top w:val="single" w:sz="4" w:space="0" w:color="auto"/>
              <w:left w:val="single" w:sz="4" w:space="0" w:color="auto"/>
              <w:bottom w:val="single" w:sz="4" w:space="0" w:color="auto"/>
              <w:right w:val="single" w:sz="4" w:space="0" w:color="auto"/>
            </w:tcBorders>
            <w:hideMark/>
          </w:tcPr>
          <w:p w14:paraId="53FE3EA5" w14:textId="77777777" w:rsidR="00F46B6E" w:rsidRDefault="00F46B6E" w:rsidP="008D5F82">
            <w:pPr>
              <w:jc w:val="right"/>
              <w:rPr>
                <w:rFonts w:ascii="Times New Roman" w:hAnsi="Times New Roman" w:cs="Times New Roman"/>
              </w:rPr>
            </w:pPr>
            <w:r>
              <w:rPr>
                <w:rFonts w:ascii="Times New Roman" w:hAnsi="Times New Roman" w:cs="Times New Roman"/>
              </w:rPr>
              <w:t>10 мин</w:t>
            </w:r>
          </w:p>
        </w:tc>
        <w:tc>
          <w:tcPr>
            <w:tcW w:w="2402" w:type="dxa"/>
            <w:tcBorders>
              <w:top w:val="single" w:sz="4" w:space="0" w:color="auto"/>
              <w:left w:val="single" w:sz="4" w:space="0" w:color="auto"/>
              <w:bottom w:val="single" w:sz="4" w:space="0" w:color="auto"/>
              <w:right w:val="single" w:sz="4" w:space="0" w:color="auto"/>
            </w:tcBorders>
          </w:tcPr>
          <w:p w14:paraId="5BB610F0" w14:textId="77777777" w:rsidR="00F46B6E" w:rsidRDefault="00F46B6E" w:rsidP="008D5F82">
            <w:pPr>
              <w:jc w:val="center"/>
              <w:rPr>
                <w:rFonts w:ascii="Times New Roman" w:eastAsia="Times New Roman" w:hAnsi="Times New Roman" w:cs="Times New Roman"/>
                <w:b/>
                <w:u w:val="single"/>
                <w:lang w:eastAsia="ru-RU"/>
              </w:rPr>
            </w:pPr>
          </w:p>
        </w:tc>
        <w:tc>
          <w:tcPr>
            <w:tcW w:w="1629" w:type="dxa"/>
            <w:tcBorders>
              <w:top w:val="single" w:sz="4" w:space="0" w:color="auto"/>
              <w:left w:val="single" w:sz="4" w:space="0" w:color="auto"/>
              <w:bottom w:val="single" w:sz="4" w:space="0" w:color="auto"/>
              <w:right w:val="single" w:sz="4" w:space="0" w:color="auto"/>
            </w:tcBorders>
          </w:tcPr>
          <w:p w14:paraId="72B4AE96" w14:textId="77777777" w:rsidR="00F46B6E" w:rsidRDefault="00F46B6E" w:rsidP="008D5F82">
            <w:pPr>
              <w:jc w:val="center"/>
              <w:rPr>
                <w:rFonts w:ascii="Times New Roman" w:eastAsia="Times New Roman" w:hAnsi="Times New Roman" w:cs="Times New Roman"/>
                <w:b/>
                <w:u w:val="single"/>
                <w:lang w:eastAsia="ru-RU"/>
              </w:rPr>
            </w:pPr>
          </w:p>
        </w:tc>
      </w:tr>
      <w:tr w:rsidR="00F46B6E" w14:paraId="5CF4463D" w14:textId="77777777" w:rsidTr="008D5F82">
        <w:tc>
          <w:tcPr>
            <w:tcW w:w="0" w:type="auto"/>
            <w:vMerge/>
            <w:tcBorders>
              <w:top w:val="single" w:sz="4" w:space="0" w:color="auto"/>
              <w:left w:val="single" w:sz="4" w:space="0" w:color="auto"/>
              <w:bottom w:val="single" w:sz="4" w:space="0" w:color="auto"/>
              <w:right w:val="single" w:sz="4" w:space="0" w:color="auto"/>
            </w:tcBorders>
            <w:vAlign w:val="center"/>
            <w:hideMark/>
          </w:tcPr>
          <w:p w14:paraId="7F8B04A7" w14:textId="77777777" w:rsidR="00F46B6E" w:rsidRDefault="00F46B6E" w:rsidP="008D5F82">
            <w:pPr>
              <w:spacing w:after="0" w:line="240" w:lineRule="auto"/>
              <w:rPr>
                <w:rFonts w:ascii="Times New Roman" w:eastAsia="Times New Roman" w:hAnsi="Times New Roman" w:cs="Times New Roman"/>
                <w:b/>
                <w:u w:val="single"/>
                <w:lang w:eastAsia="ru-RU"/>
              </w:rPr>
            </w:pPr>
          </w:p>
        </w:tc>
        <w:tc>
          <w:tcPr>
            <w:tcW w:w="8446" w:type="dxa"/>
            <w:gridSpan w:val="4"/>
            <w:tcBorders>
              <w:top w:val="single" w:sz="4" w:space="0" w:color="auto"/>
              <w:left w:val="single" w:sz="4" w:space="0" w:color="auto"/>
              <w:bottom w:val="single" w:sz="4" w:space="0" w:color="auto"/>
              <w:right w:val="single" w:sz="4" w:space="0" w:color="auto"/>
            </w:tcBorders>
            <w:hideMark/>
          </w:tcPr>
          <w:p w14:paraId="133E6D50" w14:textId="77777777" w:rsidR="00F46B6E" w:rsidRDefault="00F46B6E" w:rsidP="008D5F82">
            <w:pPr>
              <w:jc w:val="center"/>
              <w:rPr>
                <w:rFonts w:ascii="Times New Roman" w:eastAsia="Times New Roman" w:hAnsi="Times New Roman" w:cs="Times New Roman"/>
                <w:b/>
                <w:u w:val="single"/>
                <w:lang w:eastAsia="ru-RU"/>
              </w:rPr>
            </w:pPr>
            <w:r>
              <w:rPr>
                <w:rFonts w:ascii="Times New Roman" w:eastAsia="Times New Roman" w:hAnsi="Times New Roman" w:cs="Times New Roman"/>
                <w:b/>
                <w:u w:val="single"/>
                <w:lang w:eastAsia="ru-RU"/>
              </w:rPr>
              <w:t>2 половина дня</w:t>
            </w:r>
          </w:p>
        </w:tc>
      </w:tr>
      <w:tr w:rsidR="00F46B6E" w14:paraId="18BBF51D" w14:textId="77777777" w:rsidTr="008D5F82">
        <w:tc>
          <w:tcPr>
            <w:tcW w:w="0" w:type="auto"/>
            <w:vMerge/>
            <w:tcBorders>
              <w:top w:val="single" w:sz="4" w:space="0" w:color="auto"/>
              <w:left w:val="single" w:sz="4" w:space="0" w:color="auto"/>
              <w:bottom w:val="single" w:sz="4" w:space="0" w:color="auto"/>
              <w:right w:val="single" w:sz="4" w:space="0" w:color="auto"/>
            </w:tcBorders>
            <w:vAlign w:val="center"/>
            <w:hideMark/>
          </w:tcPr>
          <w:p w14:paraId="22378A7F" w14:textId="77777777" w:rsidR="00F46B6E" w:rsidRDefault="00F46B6E" w:rsidP="008D5F82">
            <w:pPr>
              <w:spacing w:after="0" w:line="240" w:lineRule="auto"/>
              <w:rPr>
                <w:rFonts w:ascii="Times New Roman" w:eastAsia="Times New Roman" w:hAnsi="Times New Roman" w:cs="Times New Roman"/>
                <w:b/>
                <w:u w:val="single"/>
                <w:lang w:eastAsia="ru-RU"/>
              </w:rPr>
            </w:pPr>
          </w:p>
        </w:tc>
        <w:tc>
          <w:tcPr>
            <w:tcW w:w="3150" w:type="dxa"/>
            <w:tcBorders>
              <w:top w:val="single" w:sz="4" w:space="0" w:color="auto"/>
              <w:left w:val="single" w:sz="4" w:space="0" w:color="auto"/>
              <w:bottom w:val="single" w:sz="4" w:space="0" w:color="auto"/>
              <w:right w:val="single" w:sz="4" w:space="0" w:color="auto"/>
            </w:tcBorders>
            <w:hideMark/>
          </w:tcPr>
          <w:p w14:paraId="47C8F909" w14:textId="77777777" w:rsidR="00F46B6E" w:rsidRDefault="00F46B6E" w:rsidP="008D5F82">
            <w:pPr>
              <w:rPr>
                <w:rFonts w:ascii="Times New Roman" w:hAnsi="Times New Roman" w:cs="Times New Roman"/>
              </w:rPr>
            </w:pPr>
            <w:r>
              <w:rPr>
                <w:rFonts w:ascii="Times New Roman" w:hAnsi="Times New Roman" w:cs="Times New Roman"/>
              </w:rPr>
              <w:t>Зарядка побудка.</w:t>
            </w:r>
          </w:p>
          <w:p w14:paraId="0406B261" w14:textId="77777777" w:rsidR="00F46B6E" w:rsidRDefault="00F46B6E" w:rsidP="008D5F82">
            <w:pPr>
              <w:rPr>
                <w:rFonts w:ascii="Times New Roman" w:hAnsi="Times New Roman" w:cs="Times New Roman"/>
              </w:rPr>
            </w:pPr>
            <w:r>
              <w:rPr>
                <w:rFonts w:ascii="Times New Roman" w:hAnsi="Times New Roman" w:cs="Times New Roman"/>
              </w:rPr>
              <w:t>Зарядка на ковриках.</w:t>
            </w:r>
          </w:p>
        </w:tc>
        <w:tc>
          <w:tcPr>
            <w:tcW w:w="1265" w:type="dxa"/>
            <w:tcBorders>
              <w:top w:val="single" w:sz="4" w:space="0" w:color="auto"/>
              <w:left w:val="single" w:sz="4" w:space="0" w:color="auto"/>
              <w:bottom w:val="single" w:sz="4" w:space="0" w:color="auto"/>
              <w:right w:val="single" w:sz="4" w:space="0" w:color="auto"/>
            </w:tcBorders>
            <w:hideMark/>
          </w:tcPr>
          <w:p w14:paraId="0FF5DA21" w14:textId="77777777" w:rsidR="00F46B6E" w:rsidRDefault="00F46B6E" w:rsidP="008D5F82">
            <w:pPr>
              <w:jc w:val="right"/>
              <w:rPr>
                <w:rFonts w:ascii="Times New Roman" w:hAnsi="Times New Roman" w:cs="Times New Roman"/>
              </w:rPr>
            </w:pPr>
            <w:r>
              <w:rPr>
                <w:rFonts w:ascii="Times New Roman" w:hAnsi="Times New Roman" w:cs="Times New Roman"/>
              </w:rPr>
              <w:t>10 мин</w:t>
            </w:r>
          </w:p>
        </w:tc>
        <w:tc>
          <w:tcPr>
            <w:tcW w:w="2402" w:type="dxa"/>
            <w:tcBorders>
              <w:top w:val="single" w:sz="4" w:space="0" w:color="auto"/>
              <w:left w:val="single" w:sz="4" w:space="0" w:color="auto"/>
              <w:bottom w:val="single" w:sz="4" w:space="0" w:color="auto"/>
              <w:right w:val="single" w:sz="4" w:space="0" w:color="auto"/>
            </w:tcBorders>
          </w:tcPr>
          <w:p w14:paraId="65BDE1E1" w14:textId="77777777" w:rsidR="00F46B6E" w:rsidRDefault="00F46B6E" w:rsidP="008D5F82">
            <w:pPr>
              <w:rPr>
                <w:rFonts w:ascii="Times New Roman" w:hAnsi="Times New Roman" w:cs="Times New Roman"/>
              </w:rPr>
            </w:pPr>
            <w:r>
              <w:rPr>
                <w:rFonts w:ascii="Times New Roman" w:hAnsi="Times New Roman" w:cs="Times New Roman"/>
              </w:rPr>
              <w:t>Наблюдение за трудом взрослых</w:t>
            </w:r>
          </w:p>
          <w:p w14:paraId="408F4FED" w14:textId="77777777" w:rsidR="00F46B6E" w:rsidRDefault="00F46B6E" w:rsidP="008D5F82">
            <w:pPr>
              <w:rPr>
                <w:rFonts w:ascii="Times New Roman" w:eastAsia="Times New Roman" w:hAnsi="Times New Roman" w:cs="Times New Roman"/>
                <w:b/>
                <w:u w:val="single"/>
                <w:lang w:eastAsia="ru-RU"/>
              </w:rPr>
            </w:pPr>
          </w:p>
        </w:tc>
        <w:tc>
          <w:tcPr>
            <w:tcW w:w="1629" w:type="dxa"/>
            <w:tcBorders>
              <w:top w:val="single" w:sz="4" w:space="0" w:color="auto"/>
              <w:left w:val="single" w:sz="4" w:space="0" w:color="auto"/>
              <w:bottom w:val="single" w:sz="4" w:space="0" w:color="auto"/>
              <w:right w:val="single" w:sz="4" w:space="0" w:color="auto"/>
            </w:tcBorders>
            <w:hideMark/>
          </w:tcPr>
          <w:p w14:paraId="54FA131C" w14:textId="77777777" w:rsidR="00F46B6E" w:rsidRDefault="00F46B6E" w:rsidP="008D5F82">
            <w:r>
              <w:rPr>
                <w:rFonts w:ascii="Times New Roman" w:hAnsi="Times New Roman" w:cs="Times New Roman"/>
              </w:rPr>
              <w:t>10 мин</w:t>
            </w:r>
          </w:p>
        </w:tc>
      </w:tr>
      <w:tr w:rsidR="00F46B6E" w14:paraId="0BC384F7" w14:textId="77777777" w:rsidTr="008D5F82">
        <w:tc>
          <w:tcPr>
            <w:tcW w:w="0" w:type="auto"/>
            <w:vMerge/>
            <w:tcBorders>
              <w:top w:val="single" w:sz="4" w:space="0" w:color="auto"/>
              <w:left w:val="single" w:sz="4" w:space="0" w:color="auto"/>
              <w:bottom w:val="single" w:sz="4" w:space="0" w:color="auto"/>
              <w:right w:val="single" w:sz="4" w:space="0" w:color="auto"/>
            </w:tcBorders>
            <w:vAlign w:val="center"/>
            <w:hideMark/>
          </w:tcPr>
          <w:p w14:paraId="7DB70823" w14:textId="77777777" w:rsidR="00F46B6E" w:rsidRDefault="00F46B6E" w:rsidP="008D5F82">
            <w:pPr>
              <w:spacing w:after="0" w:line="240" w:lineRule="auto"/>
              <w:rPr>
                <w:rFonts w:ascii="Times New Roman" w:eastAsia="Times New Roman" w:hAnsi="Times New Roman" w:cs="Times New Roman"/>
                <w:b/>
                <w:u w:val="single"/>
                <w:lang w:eastAsia="ru-RU"/>
              </w:rPr>
            </w:pPr>
          </w:p>
        </w:tc>
        <w:tc>
          <w:tcPr>
            <w:tcW w:w="3150" w:type="dxa"/>
            <w:tcBorders>
              <w:top w:val="single" w:sz="4" w:space="0" w:color="auto"/>
              <w:left w:val="single" w:sz="4" w:space="0" w:color="auto"/>
              <w:bottom w:val="single" w:sz="4" w:space="0" w:color="auto"/>
              <w:right w:val="single" w:sz="4" w:space="0" w:color="auto"/>
            </w:tcBorders>
            <w:hideMark/>
          </w:tcPr>
          <w:p w14:paraId="71C0262A" w14:textId="77777777" w:rsidR="00F46B6E" w:rsidRDefault="00F46B6E" w:rsidP="008D5F82">
            <w:pPr>
              <w:rPr>
                <w:rFonts w:ascii="Times New Roman" w:hAnsi="Times New Roman" w:cs="Times New Roman"/>
              </w:rPr>
            </w:pPr>
            <w:r>
              <w:rPr>
                <w:rFonts w:ascii="Times New Roman" w:hAnsi="Times New Roman" w:cs="Times New Roman"/>
              </w:rPr>
              <w:t>Наблюдение в уголке природы</w:t>
            </w:r>
          </w:p>
        </w:tc>
        <w:tc>
          <w:tcPr>
            <w:tcW w:w="1265" w:type="dxa"/>
            <w:tcBorders>
              <w:top w:val="single" w:sz="4" w:space="0" w:color="auto"/>
              <w:left w:val="single" w:sz="4" w:space="0" w:color="auto"/>
              <w:bottom w:val="single" w:sz="4" w:space="0" w:color="auto"/>
              <w:right w:val="single" w:sz="4" w:space="0" w:color="auto"/>
            </w:tcBorders>
            <w:hideMark/>
          </w:tcPr>
          <w:p w14:paraId="73851869" w14:textId="77777777" w:rsidR="00F46B6E" w:rsidRDefault="00F46B6E" w:rsidP="008D5F82">
            <w:pPr>
              <w:jc w:val="right"/>
              <w:rPr>
                <w:rFonts w:ascii="Times New Roman" w:hAnsi="Times New Roman" w:cs="Times New Roman"/>
              </w:rPr>
            </w:pPr>
            <w:r>
              <w:rPr>
                <w:rFonts w:ascii="Times New Roman" w:hAnsi="Times New Roman" w:cs="Times New Roman"/>
              </w:rPr>
              <w:t>10 мин</w:t>
            </w:r>
          </w:p>
        </w:tc>
        <w:tc>
          <w:tcPr>
            <w:tcW w:w="2402" w:type="dxa"/>
            <w:tcBorders>
              <w:top w:val="single" w:sz="4" w:space="0" w:color="auto"/>
              <w:left w:val="single" w:sz="4" w:space="0" w:color="auto"/>
              <w:bottom w:val="single" w:sz="4" w:space="0" w:color="auto"/>
              <w:right w:val="single" w:sz="4" w:space="0" w:color="auto"/>
            </w:tcBorders>
          </w:tcPr>
          <w:p w14:paraId="5406576C" w14:textId="77777777" w:rsidR="00F46B6E" w:rsidRDefault="00F46B6E" w:rsidP="008D5F82">
            <w:pPr>
              <w:rPr>
                <w:rFonts w:ascii="Times New Roman" w:hAnsi="Times New Roman" w:cs="Times New Roman"/>
              </w:rPr>
            </w:pPr>
            <w:r>
              <w:rPr>
                <w:rFonts w:ascii="Times New Roman" w:hAnsi="Times New Roman" w:cs="Times New Roman"/>
              </w:rPr>
              <w:t>Подвижная игра</w:t>
            </w:r>
          </w:p>
          <w:p w14:paraId="1254BE00" w14:textId="77777777" w:rsidR="00F46B6E" w:rsidRDefault="00F46B6E" w:rsidP="008D5F82">
            <w:pPr>
              <w:jc w:val="center"/>
              <w:rPr>
                <w:rFonts w:ascii="Times New Roman" w:eastAsia="Times New Roman" w:hAnsi="Times New Roman" w:cs="Times New Roman"/>
                <w:b/>
                <w:u w:val="single"/>
                <w:lang w:eastAsia="ru-RU"/>
              </w:rPr>
            </w:pPr>
          </w:p>
        </w:tc>
        <w:tc>
          <w:tcPr>
            <w:tcW w:w="1629" w:type="dxa"/>
            <w:tcBorders>
              <w:top w:val="single" w:sz="4" w:space="0" w:color="auto"/>
              <w:left w:val="single" w:sz="4" w:space="0" w:color="auto"/>
              <w:bottom w:val="single" w:sz="4" w:space="0" w:color="auto"/>
              <w:right w:val="single" w:sz="4" w:space="0" w:color="auto"/>
            </w:tcBorders>
            <w:hideMark/>
          </w:tcPr>
          <w:p w14:paraId="5809D1D4" w14:textId="77777777" w:rsidR="00F46B6E" w:rsidRDefault="00F46B6E" w:rsidP="008D5F82">
            <w:r>
              <w:rPr>
                <w:rFonts w:ascii="Times New Roman" w:hAnsi="Times New Roman" w:cs="Times New Roman"/>
              </w:rPr>
              <w:lastRenderedPageBreak/>
              <w:t>10 мин</w:t>
            </w:r>
          </w:p>
        </w:tc>
      </w:tr>
      <w:tr w:rsidR="00F46B6E" w14:paraId="3006D630" w14:textId="77777777" w:rsidTr="008D5F82">
        <w:tc>
          <w:tcPr>
            <w:tcW w:w="0" w:type="auto"/>
            <w:vMerge/>
            <w:tcBorders>
              <w:top w:val="single" w:sz="4" w:space="0" w:color="auto"/>
              <w:left w:val="single" w:sz="4" w:space="0" w:color="auto"/>
              <w:bottom w:val="single" w:sz="4" w:space="0" w:color="auto"/>
              <w:right w:val="single" w:sz="4" w:space="0" w:color="auto"/>
            </w:tcBorders>
            <w:vAlign w:val="center"/>
            <w:hideMark/>
          </w:tcPr>
          <w:p w14:paraId="66D0AE20" w14:textId="77777777" w:rsidR="00F46B6E" w:rsidRDefault="00F46B6E" w:rsidP="008D5F82">
            <w:pPr>
              <w:spacing w:after="0" w:line="240" w:lineRule="auto"/>
              <w:rPr>
                <w:rFonts w:ascii="Times New Roman" w:eastAsia="Times New Roman" w:hAnsi="Times New Roman" w:cs="Times New Roman"/>
                <w:b/>
                <w:u w:val="single"/>
                <w:lang w:eastAsia="ru-RU"/>
              </w:rPr>
            </w:pPr>
          </w:p>
        </w:tc>
        <w:tc>
          <w:tcPr>
            <w:tcW w:w="3150" w:type="dxa"/>
            <w:tcBorders>
              <w:top w:val="single" w:sz="4" w:space="0" w:color="auto"/>
              <w:left w:val="single" w:sz="4" w:space="0" w:color="auto"/>
              <w:bottom w:val="single" w:sz="4" w:space="0" w:color="auto"/>
              <w:right w:val="single" w:sz="4" w:space="0" w:color="auto"/>
            </w:tcBorders>
            <w:hideMark/>
          </w:tcPr>
          <w:p w14:paraId="6EB4FCE1" w14:textId="77777777" w:rsidR="00F46B6E" w:rsidRDefault="00F46B6E" w:rsidP="008D5F82">
            <w:pPr>
              <w:rPr>
                <w:rFonts w:ascii="Times New Roman" w:hAnsi="Times New Roman" w:cs="Times New Roman"/>
              </w:rPr>
            </w:pPr>
            <w:r>
              <w:rPr>
                <w:rFonts w:ascii="Times New Roman" w:hAnsi="Times New Roman" w:cs="Times New Roman"/>
              </w:rPr>
              <w:t>Беседа, рассматривание иллюстраций по безопасности жизнедеятельности (в быту/ в природе).</w:t>
            </w:r>
          </w:p>
        </w:tc>
        <w:tc>
          <w:tcPr>
            <w:tcW w:w="1265" w:type="dxa"/>
            <w:tcBorders>
              <w:top w:val="single" w:sz="4" w:space="0" w:color="auto"/>
              <w:left w:val="single" w:sz="4" w:space="0" w:color="auto"/>
              <w:bottom w:val="single" w:sz="4" w:space="0" w:color="auto"/>
              <w:right w:val="single" w:sz="4" w:space="0" w:color="auto"/>
            </w:tcBorders>
            <w:hideMark/>
          </w:tcPr>
          <w:p w14:paraId="30563C39" w14:textId="77777777" w:rsidR="00F46B6E" w:rsidRDefault="00F46B6E" w:rsidP="008D5F82">
            <w:pPr>
              <w:jc w:val="right"/>
              <w:rPr>
                <w:rFonts w:ascii="Times New Roman" w:hAnsi="Times New Roman" w:cs="Times New Roman"/>
              </w:rPr>
            </w:pPr>
            <w:r>
              <w:rPr>
                <w:rFonts w:ascii="Times New Roman" w:hAnsi="Times New Roman" w:cs="Times New Roman"/>
              </w:rPr>
              <w:t>10 мин</w:t>
            </w:r>
          </w:p>
        </w:tc>
        <w:tc>
          <w:tcPr>
            <w:tcW w:w="2402" w:type="dxa"/>
            <w:tcBorders>
              <w:top w:val="single" w:sz="4" w:space="0" w:color="auto"/>
              <w:left w:val="single" w:sz="4" w:space="0" w:color="auto"/>
              <w:bottom w:val="single" w:sz="4" w:space="0" w:color="auto"/>
              <w:right w:val="single" w:sz="4" w:space="0" w:color="auto"/>
            </w:tcBorders>
          </w:tcPr>
          <w:p w14:paraId="7751338A" w14:textId="77777777" w:rsidR="00F46B6E" w:rsidRDefault="00F46B6E" w:rsidP="008D5F82">
            <w:pPr>
              <w:rPr>
                <w:rFonts w:ascii="Times New Roman" w:hAnsi="Times New Roman" w:cs="Times New Roman"/>
              </w:rPr>
            </w:pPr>
            <w:r>
              <w:rPr>
                <w:rFonts w:ascii="Times New Roman" w:hAnsi="Times New Roman" w:cs="Times New Roman"/>
              </w:rPr>
              <w:t xml:space="preserve">Сюжетно –ролевая игра </w:t>
            </w:r>
          </w:p>
          <w:p w14:paraId="0133375D" w14:textId="77777777" w:rsidR="00F46B6E" w:rsidRDefault="00F46B6E" w:rsidP="008D5F82">
            <w:pPr>
              <w:jc w:val="center"/>
              <w:rPr>
                <w:rFonts w:ascii="Times New Roman" w:eastAsia="Times New Roman" w:hAnsi="Times New Roman" w:cs="Times New Roman"/>
                <w:b/>
                <w:u w:val="single"/>
                <w:lang w:eastAsia="ru-RU"/>
              </w:rPr>
            </w:pPr>
          </w:p>
        </w:tc>
        <w:tc>
          <w:tcPr>
            <w:tcW w:w="1629" w:type="dxa"/>
            <w:tcBorders>
              <w:top w:val="single" w:sz="4" w:space="0" w:color="auto"/>
              <w:left w:val="single" w:sz="4" w:space="0" w:color="auto"/>
              <w:bottom w:val="single" w:sz="4" w:space="0" w:color="auto"/>
              <w:right w:val="single" w:sz="4" w:space="0" w:color="auto"/>
            </w:tcBorders>
            <w:hideMark/>
          </w:tcPr>
          <w:p w14:paraId="24DF9293" w14:textId="77777777" w:rsidR="00F46B6E" w:rsidRDefault="00F46B6E" w:rsidP="008D5F82">
            <w:r>
              <w:rPr>
                <w:rFonts w:ascii="Times New Roman" w:hAnsi="Times New Roman" w:cs="Times New Roman"/>
              </w:rPr>
              <w:t>10 мин</w:t>
            </w:r>
          </w:p>
        </w:tc>
      </w:tr>
      <w:tr w:rsidR="00F46B6E" w14:paraId="0108FFB2" w14:textId="77777777" w:rsidTr="008D5F82">
        <w:tc>
          <w:tcPr>
            <w:tcW w:w="0" w:type="auto"/>
            <w:vMerge/>
            <w:tcBorders>
              <w:top w:val="single" w:sz="4" w:space="0" w:color="auto"/>
              <w:left w:val="single" w:sz="4" w:space="0" w:color="auto"/>
              <w:bottom w:val="single" w:sz="4" w:space="0" w:color="auto"/>
              <w:right w:val="single" w:sz="4" w:space="0" w:color="auto"/>
            </w:tcBorders>
            <w:vAlign w:val="center"/>
            <w:hideMark/>
          </w:tcPr>
          <w:p w14:paraId="1153CB0A" w14:textId="77777777" w:rsidR="00F46B6E" w:rsidRDefault="00F46B6E" w:rsidP="008D5F82">
            <w:pPr>
              <w:spacing w:after="0" w:line="240" w:lineRule="auto"/>
              <w:rPr>
                <w:rFonts w:ascii="Times New Roman" w:eastAsia="Times New Roman" w:hAnsi="Times New Roman" w:cs="Times New Roman"/>
                <w:b/>
                <w:u w:val="single"/>
                <w:lang w:eastAsia="ru-RU"/>
              </w:rPr>
            </w:pPr>
          </w:p>
        </w:tc>
        <w:tc>
          <w:tcPr>
            <w:tcW w:w="3150" w:type="dxa"/>
            <w:tcBorders>
              <w:top w:val="single" w:sz="4" w:space="0" w:color="auto"/>
              <w:left w:val="single" w:sz="4" w:space="0" w:color="auto"/>
              <w:bottom w:val="single" w:sz="4" w:space="0" w:color="auto"/>
              <w:right w:val="single" w:sz="4" w:space="0" w:color="auto"/>
            </w:tcBorders>
            <w:hideMark/>
          </w:tcPr>
          <w:p w14:paraId="56A1076D" w14:textId="77777777" w:rsidR="00F46B6E" w:rsidRDefault="00F46B6E" w:rsidP="008D5F82">
            <w:pPr>
              <w:rPr>
                <w:rFonts w:ascii="Times New Roman" w:hAnsi="Times New Roman" w:cs="Times New Roman"/>
              </w:rPr>
            </w:pPr>
            <w:r>
              <w:rPr>
                <w:rFonts w:ascii="Times New Roman" w:hAnsi="Times New Roman" w:cs="Times New Roman"/>
              </w:rPr>
              <w:t>Сюжетно-ролевая ига</w:t>
            </w:r>
          </w:p>
        </w:tc>
        <w:tc>
          <w:tcPr>
            <w:tcW w:w="1265" w:type="dxa"/>
            <w:tcBorders>
              <w:top w:val="single" w:sz="4" w:space="0" w:color="auto"/>
              <w:left w:val="single" w:sz="4" w:space="0" w:color="auto"/>
              <w:bottom w:val="single" w:sz="4" w:space="0" w:color="auto"/>
              <w:right w:val="single" w:sz="4" w:space="0" w:color="auto"/>
            </w:tcBorders>
            <w:hideMark/>
          </w:tcPr>
          <w:p w14:paraId="7AA6B90C" w14:textId="77777777" w:rsidR="00F46B6E" w:rsidRDefault="00F46B6E" w:rsidP="008D5F82">
            <w:pPr>
              <w:jc w:val="right"/>
              <w:rPr>
                <w:rFonts w:ascii="Times New Roman" w:hAnsi="Times New Roman" w:cs="Times New Roman"/>
              </w:rPr>
            </w:pPr>
            <w:r>
              <w:rPr>
                <w:rFonts w:ascii="Times New Roman" w:hAnsi="Times New Roman" w:cs="Times New Roman"/>
              </w:rPr>
              <w:t>15 мин</w:t>
            </w:r>
          </w:p>
        </w:tc>
        <w:tc>
          <w:tcPr>
            <w:tcW w:w="2402" w:type="dxa"/>
            <w:tcBorders>
              <w:top w:val="single" w:sz="4" w:space="0" w:color="auto"/>
              <w:left w:val="single" w:sz="4" w:space="0" w:color="auto"/>
              <w:bottom w:val="single" w:sz="4" w:space="0" w:color="auto"/>
              <w:right w:val="single" w:sz="4" w:space="0" w:color="auto"/>
            </w:tcBorders>
          </w:tcPr>
          <w:p w14:paraId="6915FECA" w14:textId="77777777" w:rsidR="00F46B6E" w:rsidRDefault="00F46B6E" w:rsidP="008D5F82">
            <w:pPr>
              <w:rPr>
                <w:rFonts w:ascii="Times New Roman" w:hAnsi="Times New Roman" w:cs="Times New Roman"/>
              </w:rPr>
            </w:pPr>
            <w:r>
              <w:rPr>
                <w:rFonts w:ascii="Times New Roman" w:hAnsi="Times New Roman" w:cs="Times New Roman"/>
              </w:rPr>
              <w:t xml:space="preserve">Игры на дыхание </w:t>
            </w:r>
          </w:p>
          <w:p w14:paraId="0BDC67EC" w14:textId="77777777" w:rsidR="00F46B6E" w:rsidRDefault="00F46B6E" w:rsidP="008D5F82">
            <w:pPr>
              <w:jc w:val="center"/>
              <w:rPr>
                <w:rFonts w:ascii="Times New Roman" w:eastAsia="Times New Roman" w:hAnsi="Times New Roman" w:cs="Times New Roman"/>
                <w:b/>
                <w:u w:val="single"/>
                <w:lang w:eastAsia="ru-RU"/>
              </w:rPr>
            </w:pPr>
          </w:p>
        </w:tc>
        <w:tc>
          <w:tcPr>
            <w:tcW w:w="1629" w:type="dxa"/>
            <w:tcBorders>
              <w:top w:val="single" w:sz="4" w:space="0" w:color="auto"/>
              <w:left w:val="single" w:sz="4" w:space="0" w:color="auto"/>
              <w:bottom w:val="single" w:sz="4" w:space="0" w:color="auto"/>
              <w:right w:val="single" w:sz="4" w:space="0" w:color="auto"/>
            </w:tcBorders>
            <w:hideMark/>
          </w:tcPr>
          <w:p w14:paraId="218B88BA" w14:textId="77777777" w:rsidR="00F46B6E" w:rsidRDefault="00F46B6E" w:rsidP="008D5F82">
            <w:r>
              <w:rPr>
                <w:rFonts w:ascii="Times New Roman" w:hAnsi="Times New Roman" w:cs="Times New Roman"/>
              </w:rPr>
              <w:t>10 мин</w:t>
            </w:r>
          </w:p>
        </w:tc>
      </w:tr>
      <w:tr w:rsidR="00F46B6E" w14:paraId="4B121214" w14:textId="77777777" w:rsidTr="008D5F82">
        <w:tc>
          <w:tcPr>
            <w:tcW w:w="0" w:type="auto"/>
            <w:vMerge/>
            <w:tcBorders>
              <w:top w:val="single" w:sz="4" w:space="0" w:color="auto"/>
              <w:left w:val="single" w:sz="4" w:space="0" w:color="auto"/>
              <w:bottom w:val="single" w:sz="4" w:space="0" w:color="auto"/>
              <w:right w:val="single" w:sz="4" w:space="0" w:color="auto"/>
            </w:tcBorders>
            <w:vAlign w:val="center"/>
            <w:hideMark/>
          </w:tcPr>
          <w:p w14:paraId="51460503" w14:textId="77777777" w:rsidR="00F46B6E" w:rsidRDefault="00F46B6E" w:rsidP="008D5F82">
            <w:pPr>
              <w:spacing w:after="0" w:line="240" w:lineRule="auto"/>
              <w:rPr>
                <w:rFonts w:ascii="Times New Roman" w:eastAsia="Times New Roman" w:hAnsi="Times New Roman" w:cs="Times New Roman"/>
                <w:b/>
                <w:u w:val="single"/>
                <w:lang w:eastAsia="ru-RU"/>
              </w:rPr>
            </w:pPr>
          </w:p>
        </w:tc>
        <w:tc>
          <w:tcPr>
            <w:tcW w:w="3150" w:type="dxa"/>
            <w:tcBorders>
              <w:top w:val="single" w:sz="4" w:space="0" w:color="auto"/>
              <w:left w:val="single" w:sz="4" w:space="0" w:color="auto"/>
              <w:bottom w:val="single" w:sz="4" w:space="0" w:color="auto"/>
              <w:right w:val="single" w:sz="4" w:space="0" w:color="auto"/>
            </w:tcBorders>
            <w:hideMark/>
          </w:tcPr>
          <w:p w14:paraId="063B2A86" w14:textId="77777777" w:rsidR="00F46B6E" w:rsidRDefault="00F46B6E" w:rsidP="008D5F82">
            <w:pPr>
              <w:rPr>
                <w:rFonts w:ascii="Times New Roman" w:hAnsi="Times New Roman" w:cs="Times New Roman"/>
              </w:rPr>
            </w:pPr>
            <w:r>
              <w:rPr>
                <w:rFonts w:ascii="Times New Roman" w:hAnsi="Times New Roman" w:cs="Times New Roman"/>
              </w:rPr>
              <w:t>Дидактические игры по (ФЭМП)</w:t>
            </w:r>
          </w:p>
        </w:tc>
        <w:tc>
          <w:tcPr>
            <w:tcW w:w="1265" w:type="dxa"/>
            <w:tcBorders>
              <w:top w:val="single" w:sz="4" w:space="0" w:color="auto"/>
              <w:left w:val="single" w:sz="4" w:space="0" w:color="auto"/>
              <w:bottom w:val="single" w:sz="4" w:space="0" w:color="auto"/>
              <w:right w:val="single" w:sz="4" w:space="0" w:color="auto"/>
            </w:tcBorders>
            <w:hideMark/>
          </w:tcPr>
          <w:p w14:paraId="26DAFADF" w14:textId="77777777" w:rsidR="00F46B6E" w:rsidRDefault="00F46B6E" w:rsidP="008D5F82">
            <w:pPr>
              <w:jc w:val="right"/>
              <w:rPr>
                <w:rFonts w:ascii="Times New Roman" w:hAnsi="Times New Roman" w:cs="Times New Roman"/>
              </w:rPr>
            </w:pPr>
            <w:r>
              <w:rPr>
                <w:rFonts w:ascii="Times New Roman" w:hAnsi="Times New Roman" w:cs="Times New Roman"/>
              </w:rPr>
              <w:t>10 мин</w:t>
            </w:r>
          </w:p>
        </w:tc>
        <w:tc>
          <w:tcPr>
            <w:tcW w:w="2402" w:type="dxa"/>
            <w:tcBorders>
              <w:top w:val="single" w:sz="4" w:space="0" w:color="auto"/>
              <w:left w:val="single" w:sz="4" w:space="0" w:color="auto"/>
              <w:bottom w:val="single" w:sz="4" w:space="0" w:color="auto"/>
              <w:right w:val="single" w:sz="4" w:space="0" w:color="auto"/>
            </w:tcBorders>
          </w:tcPr>
          <w:p w14:paraId="39D70C96" w14:textId="77777777" w:rsidR="00F46B6E" w:rsidRDefault="00F46B6E" w:rsidP="008D5F82">
            <w:pPr>
              <w:rPr>
                <w:rFonts w:ascii="Times New Roman" w:hAnsi="Times New Roman" w:cs="Times New Roman"/>
              </w:rPr>
            </w:pPr>
            <w:r>
              <w:rPr>
                <w:rFonts w:ascii="Times New Roman" w:hAnsi="Times New Roman" w:cs="Times New Roman"/>
              </w:rPr>
              <w:t>Самостоятельные игры</w:t>
            </w:r>
          </w:p>
          <w:p w14:paraId="0A0AAC97" w14:textId="77777777" w:rsidR="00F46B6E" w:rsidRDefault="00F46B6E" w:rsidP="008D5F82">
            <w:pPr>
              <w:jc w:val="center"/>
              <w:rPr>
                <w:rFonts w:ascii="Times New Roman" w:eastAsia="Times New Roman" w:hAnsi="Times New Roman" w:cs="Times New Roman"/>
                <w:b/>
                <w:u w:val="single"/>
                <w:lang w:eastAsia="ru-RU"/>
              </w:rPr>
            </w:pPr>
          </w:p>
        </w:tc>
        <w:tc>
          <w:tcPr>
            <w:tcW w:w="1629" w:type="dxa"/>
            <w:tcBorders>
              <w:top w:val="single" w:sz="4" w:space="0" w:color="auto"/>
              <w:left w:val="single" w:sz="4" w:space="0" w:color="auto"/>
              <w:bottom w:val="single" w:sz="4" w:space="0" w:color="auto"/>
              <w:right w:val="single" w:sz="4" w:space="0" w:color="auto"/>
            </w:tcBorders>
            <w:hideMark/>
          </w:tcPr>
          <w:p w14:paraId="568BC504" w14:textId="77777777" w:rsidR="00F46B6E" w:rsidRDefault="00F46B6E" w:rsidP="008D5F82">
            <w:r>
              <w:rPr>
                <w:rFonts w:ascii="Times New Roman" w:hAnsi="Times New Roman" w:cs="Times New Roman"/>
              </w:rPr>
              <w:t>10 мин</w:t>
            </w:r>
          </w:p>
        </w:tc>
      </w:tr>
      <w:tr w:rsidR="00F46B6E" w14:paraId="6BF2F2D7" w14:textId="77777777" w:rsidTr="008D5F82">
        <w:tc>
          <w:tcPr>
            <w:tcW w:w="0" w:type="auto"/>
            <w:vMerge/>
            <w:tcBorders>
              <w:top w:val="single" w:sz="4" w:space="0" w:color="auto"/>
              <w:left w:val="single" w:sz="4" w:space="0" w:color="auto"/>
              <w:bottom w:val="single" w:sz="4" w:space="0" w:color="auto"/>
              <w:right w:val="single" w:sz="4" w:space="0" w:color="auto"/>
            </w:tcBorders>
            <w:vAlign w:val="center"/>
            <w:hideMark/>
          </w:tcPr>
          <w:p w14:paraId="0F4C6B20" w14:textId="77777777" w:rsidR="00F46B6E" w:rsidRDefault="00F46B6E" w:rsidP="008D5F82">
            <w:pPr>
              <w:spacing w:after="0" w:line="240" w:lineRule="auto"/>
              <w:rPr>
                <w:rFonts w:ascii="Times New Roman" w:eastAsia="Times New Roman" w:hAnsi="Times New Roman" w:cs="Times New Roman"/>
                <w:b/>
                <w:u w:val="single"/>
                <w:lang w:eastAsia="ru-RU"/>
              </w:rPr>
            </w:pPr>
          </w:p>
        </w:tc>
        <w:tc>
          <w:tcPr>
            <w:tcW w:w="3150" w:type="dxa"/>
            <w:tcBorders>
              <w:top w:val="single" w:sz="4" w:space="0" w:color="auto"/>
              <w:left w:val="single" w:sz="4" w:space="0" w:color="auto"/>
              <w:bottom w:val="single" w:sz="4" w:space="0" w:color="auto"/>
              <w:right w:val="single" w:sz="4" w:space="0" w:color="auto"/>
            </w:tcBorders>
            <w:hideMark/>
          </w:tcPr>
          <w:p w14:paraId="01B666A6" w14:textId="77777777" w:rsidR="00F46B6E" w:rsidRDefault="00F46B6E" w:rsidP="008D5F82">
            <w:pPr>
              <w:rPr>
                <w:rFonts w:ascii="Times New Roman" w:hAnsi="Times New Roman" w:cs="Times New Roman"/>
              </w:rPr>
            </w:pPr>
            <w:r>
              <w:rPr>
                <w:rFonts w:ascii="Times New Roman" w:hAnsi="Times New Roman" w:cs="Times New Roman"/>
              </w:rPr>
              <w:t>Самостоятельные игры по выбору детей.</w:t>
            </w:r>
          </w:p>
        </w:tc>
        <w:tc>
          <w:tcPr>
            <w:tcW w:w="1265" w:type="dxa"/>
            <w:tcBorders>
              <w:top w:val="single" w:sz="4" w:space="0" w:color="auto"/>
              <w:left w:val="single" w:sz="4" w:space="0" w:color="auto"/>
              <w:bottom w:val="single" w:sz="4" w:space="0" w:color="auto"/>
              <w:right w:val="single" w:sz="4" w:space="0" w:color="auto"/>
            </w:tcBorders>
            <w:hideMark/>
          </w:tcPr>
          <w:p w14:paraId="4D8C8E60" w14:textId="77777777" w:rsidR="00F46B6E" w:rsidRDefault="00F46B6E" w:rsidP="008D5F82">
            <w:pPr>
              <w:jc w:val="right"/>
              <w:rPr>
                <w:rFonts w:ascii="Times New Roman" w:hAnsi="Times New Roman" w:cs="Times New Roman"/>
              </w:rPr>
            </w:pPr>
            <w:r>
              <w:rPr>
                <w:rFonts w:ascii="Times New Roman" w:hAnsi="Times New Roman" w:cs="Times New Roman"/>
              </w:rPr>
              <w:t>15 мин</w:t>
            </w:r>
          </w:p>
        </w:tc>
        <w:tc>
          <w:tcPr>
            <w:tcW w:w="2402" w:type="dxa"/>
            <w:tcBorders>
              <w:top w:val="single" w:sz="4" w:space="0" w:color="auto"/>
              <w:left w:val="single" w:sz="4" w:space="0" w:color="auto"/>
              <w:bottom w:val="single" w:sz="4" w:space="0" w:color="auto"/>
              <w:right w:val="single" w:sz="4" w:space="0" w:color="auto"/>
            </w:tcBorders>
          </w:tcPr>
          <w:p w14:paraId="243EC8D4" w14:textId="77777777" w:rsidR="00F46B6E" w:rsidRDefault="00F46B6E" w:rsidP="008D5F82">
            <w:pPr>
              <w:rPr>
                <w:rFonts w:ascii="Times New Roman" w:hAnsi="Times New Roman" w:cs="Times New Roman"/>
              </w:rPr>
            </w:pPr>
            <w:r>
              <w:rPr>
                <w:rFonts w:ascii="Times New Roman" w:hAnsi="Times New Roman" w:cs="Times New Roman"/>
              </w:rPr>
              <w:t xml:space="preserve">Инд. раб. по ФИЗО  </w:t>
            </w:r>
          </w:p>
          <w:p w14:paraId="17AB303B" w14:textId="77777777" w:rsidR="00F46B6E" w:rsidRDefault="00F46B6E" w:rsidP="008D5F82">
            <w:pPr>
              <w:jc w:val="center"/>
              <w:rPr>
                <w:rFonts w:ascii="Times New Roman" w:eastAsia="Times New Roman" w:hAnsi="Times New Roman" w:cs="Times New Roman"/>
                <w:b/>
                <w:u w:val="single"/>
                <w:lang w:eastAsia="ru-RU"/>
              </w:rPr>
            </w:pPr>
          </w:p>
        </w:tc>
        <w:tc>
          <w:tcPr>
            <w:tcW w:w="1629" w:type="dxa"/>
            <w:tcBorders>
              <w:top w:val="single" w:sz="4" w:space="0" w:color="auto"/>
              <w:left w:val="single" w:sz="4" w:space="0" w:color="auto"/>
              <w:bottom w:val="single" w:sz="4" w:space="0" w:color="auto"/>
              <w:right w:val="single" w:sz="4" w:space="0" w:color="auto"/>
            </w:tcBorders>
            <w:hideMark/>
          </w:tcPr>
          <w:p w14:paraId="1D65F84A" w14:textId="77777777" w:rsidR="00F46B6E" w:rsidRDefault="00F46B6E" w:rsidP="008D5F82">
            <w:r>
              <w:rPr>
                <w:rFonts w:ascii="Times New Roman" w:hAnsi="Times New Roman" w:cs="Times New Roman"/>
              </w:rPr>
              <w:t>10 мин</w:t>
            </w:r>
          </w:p>
        </w:tc>
      </w:tr>
      <w:tr w:rsidR="00F46B6E" w14:paraId="4B58B3F3" w14:textId="77777777" w:rsidTr="008D5F82">
        <w:tc>
          <w:tcPr>
            <w:tcW w:w="0" w:type="auto"/>
            <w:vMerge/>
            <w:tcBorders>
              <w:top w:val="single" w:sz="4" w:space="0" w:color="auto"/>
              <w:left w:val="single" w:sz="4" w:space="0" w:color="auto"/>
              <w:bottom w:val="single" w:sz="4" w:space="0" w:color="auto"/>
              <w:right w:val="single" w:sz="4" w:space="0" w:color="auto"/>
            </w:tcBorders>
            <w:vAlign w:val="center"/>
            <w:hideMark/>
          </w:tcPr>
          <w:p w14:paraId="625B18A4" w14:textId="77777777" w:rsidR="00F46B6E" w:rsidRDefault="00F46B6E" w:rsidP="008D5F82">
            <w:pPr>
              <w:spacing w:after="0" w:line="240" w:lineRule="auto"/>
              <w:rPr>
                <w:rFonts w:ascii="Times New Roman" w:eastAsia="Times New Roman" w:hAnsi="Times New Roman" w:cs="Times New Roman"/>
                <w:b/>
                <w:u w:val="single"/>
                <w:lang w:eastAsia="ru-RU"/>
              </w:rPr>
            </w:pPr>
          </w:p>
        </w:tc>
        <w:tc>
          <w:tcPr>
            <w:tcW w:w="3150" w:type="dxa"/>
            <w:tcBorders>
              <w:top w:val="single" w:sz="4" w:space="0" w:color="auto"/>
              <w:left w:val="single" w:sz="4" w:space="0" w:color="auto"/>
              <w:bottom w:val="single" w:sz="4" w:space="0" w:color="auto"/>
              <w:right w:val="single" w:sz="4" w:space="0" w:color="auto"/>
            </w:tcBorders>
            <w:hideMark/>
          </w:tcPr>
          <w:p w14:paraId="5BCD3334" w14:textId="77777777" w:rsidR="00F46B6E" w:rsidRDefault="00F46B6E" w:rsidP="008D5F82">
            <w:pPr>
              <w:rPr>
                <w:rFonts w:ascii="Times New Roman" w:hAnsi="Times New Roman" w:cs="Times New Roman"/>
              </w:rPr>
            </w:pPr>
            <w:r>
              <w:rPr>
                <w:rFonts w:ascii="Times New Roman" w:hAnsi="Times New Roman" w:cs="Times New Roman"/>
              </w:rPr>
              <w:t>Инд. р. по ИЗО (рисование, рассматривание иллюстраций, игровые упражнения)</w:t>
            </w:r>
          </w:p>
        </w:tc>
        <w:tc>
          <w:tcPr>
            <w:tcW w:w="1265" w:type="dxa"/>
            <w:tcBorders>
              <w:top w:val="single" w:sz="4" w:space="0" w:color="auto"/>
              <w:left w:val="single" w:sz="4" w:space="0" w:color="auto"/>
              <w:bottom w:val="single" w:sz="4" w:space="0" w:color="auto"/>
              <w:right w:val="single" w:sz="4" w:space="0" w:color="auto"/>
            </w:tcBorders>
            <w:hideMark/>
          </w:tcPr>
          <w:p w14:paraId="6A3233BF" w14:textId="77777777" w:rsidR="00F46B6E" w:rsidRDefault="00F46B6E" w:rsidP="008D5F82">
            <w:pPr>
              <w:jc w:val="right"/>
              <w:rPr>
                <w:rFonts w:ascii="Times New Roman" w:hAnsi="Times New Roman" w:cs="Times New Roman"/>
              </w:rPr>
            </w:pPr>
            <w:r>
              <w:rPr>
                <w:rFonts w:ascii="Times New Roman" w:hAnsi="Times New Roman" w:cs="Times New Roman"/>
              </w:rPr>
              <w:t>5 мин</w:t>
            </w:r>
          </w:p>
        </w:tc>
        <w:tc>
          <w:tcPr>
            <w:tcW w:w="2402" w:type="dxa"/>
            <w:tcBorders>
              <w:top w:val="single" w:sz="4" w:space="0" w:color="auto"/>
              <w:left w:val="single" w:sz="4" w:space="0" w:color="auto"/>
              <w:bottom w:val="single" w:sz="4" w:space="0" w:color="auto"/>
              <w:right w:val="single" w:sz="4" w:space="0" w:color="auto"/>
            </w:tcBorders>
          </w:tcPr>
          <w:p w14:paraId="22F808C5" w14:textId="77777777" w:rsidR="00F46B6E" w:rsidRDefault="00F46B6E" w:rsidP="008D5F82">
            <w:pPr>
              <w:jc w:val="center"/>
              <w:rPr>
                <w:rFonts w:ascii="Times New Roman" w:eastAsia="Times New Roman" w:hAnsi="Times New Roman" w:cs="Times New Roman"/>
                <w:b/>
                <w:u w:val="single"/>
                <w:lang w:eastAsia="ru-RU"/>
              </w:rPr>
            </w:pPr>
          </w:p>
        </w:tc>
        <w:tc>
          <w:tcPr>
            <w:tcW w:w="1629" w:type="dxa"/>
            <w:tcBorders>
              <w:top w:val="single" w:sz="4" w:space="0" w:color="auto"/>
              <w:left w:val="single" w:sz="4" w:space="0" w:color="auto"/>
              <w:bottom w:val="single" w:sz="4" w:space="0" w:color="auto"/>
              <w:right w:val="single" w:sz="4" w:space="0" w:color="auto"/>
            </w:tcBorders>
          </w:tcPr>
          <w:p w14:paraId="20753400" w14:textId="77777777" w:rsidR="00F46B6E" w:rsidRDefault="00F46B6E" w:rsidP="008D5F82">
            <w:pPr>
              <w:jc w:val="center"/>
              <w:rPr>
                <w:rFonts w:ascii="Times New Roman" w:eastAsia="Times New Roman" w:hAnsi="Times New Roman" w:cs="Times New Roman"/>
                <w:b/>
                <w:u w:val="single"/>
                <w:lang w:eastAsia="ru-RU"/>
              </w:rPr>
            </w:pPr>
          </w:p>
        </w:tc>
      </w:tr>
      <w:tr w:rsidR="00F46B6E" w14:paraId="3B99BF85" w14:textId="77777777" w:rsidTr="008D5F82">
        <w:tc>
          <w:tcPr>
            <w:tcW w:w="0" w:type="auto"/>
            <w:vMerge/>
            <w:tcBorders>
              <w:top w:val="single" w:sz="4" w:space="0" w:color="auto"/>
              <w:left w:val="single" w:sz="4" w:space="0" w:color="auto"/>
              <w:bottom w:val="single" w:sz="4" w:space="0" w:color="auto"/>
              <w:right w:val="single" w:sz="4" w:space="0" w:color="auto"/>
            </w:tcBorders>
            <w:vAlign w:val="center"/>
            <w:hideMark/>
          </w:tcPr>
          <w:p w14:paraId="24FC43DA" w14:textId="77777777" w:rsidR="00F46B6E" w:rsidRDefault="00F46B6E" w:rsidP="008D5F82">
            <w:pPr>
              <w:spacing w:after="0" w:line="240" w:lineRule="auto"/>
              <w:rPr>
                <w:rFonts w:ascii="Times New Roman" w:eastAsia="Times New Roman" w:hAnsi="Times New Roman" w:cs="Times New Roman"/>
                <w:b/>
                <w:u w:val="single"/>
                <w:lang w:eastAsia="ru-RU"/>
              </w:rPr>
            </w:pPr>
          </w:p>
        </w:tc>
        <w:tc>
          <w:tcPr>
            <w:tcW w:w="4415" w:type="dxa"/>
            <w:gridSpan w:val="2"/>
            <w:tcBorders>
              <w:top w:val="single" w:sz="4" w:space="0" w:color="auto"/>
              <w:left w:val="single" w:sz="4" w:space="0" w:color="auto"/>
              <w:bottom w:val="single" w:sz="4" w:space="0" w:color="auto"/>
              <w:right w:val="single" w:sz="4" w:space="0" w:color="auto"/>
            </w:tcBorders>
            <w:hideMark/>
          </w:tcPr>
          <w:p w14:paraId="7CC3BC1D" w14:textId="77777777" w:rsidR="00F46B6E" w:rsidRDefault="00F46B6E" w:rsidP="008D5F82">
            <w:pPr>
              <w:rPr>
                <w:rFonts w:ascii="Times New Roman" w:hAnsi="Times New Roman" w:cs="Times New Roman"/>
              </w:rPr>
            </w:pPr>
            <w:r>
              <w:rPr>
                <w:rFonts w:ascii="Times New Roman" w:hAnsi="Times New Roman" w:cs="Times New Roman"/>
                <w:b/>
              </w:rPr>
              <w:t>Всего: 2 часа 40 мин</w:t>
            </w:r>
          </w:p>
        </w:tc>
        <w:tc>
          <w:tcPr>
            <w:tcW w:w="4031" w:type="dxa"/>
            <w:gridSpan w:val="2"/>
            <w:tcBorders>
              <w:top w:val="single" w:sz="4" w:space="0" w:color="auto"/>
              <w:left w:val="single" w:sz="4" w:space="0" w:color="auto"/>
              <w:bottom w:val="single" w:sz="4" w:space="0" w:color="auto"/>
              <w:right w:val="single" w:sz="4" w:space="0" w:color="auto"/>
            </w:tcBorders>
            <w:hideMark/>
          </w:tcPr>
          <w:p w14:paraId="7C148E08" w14:textId="77777777" w:rsidR="00F46B6E" w:rsidRDefault="00F46B6E" w:rsidP="008D5F82">
            <w:pPr>
              <w:rPr>
                <w:rFonts w:ascii="Times New Roman" w:eastAsia="Times New Roman" w:hAnsi="Times New Roman" w:cs="Times New Roman"/>
                <w:b/>
                <w:u w:val="single"/>
                <w:lang w:eastAsia="ru-RU"/>
              </w:rPr>
            </w:pPr>
            <w:r>
              <w:rPr>
                <w:rFonts w:ascii="Times New Roman" w:hAnsi="Times New Roman" w:cs="Times New Roman"/>
                <w:b/>
              </w:rPr>
              <w:t>Всего: 2 часа 20 мин</w:t>
            </w:r>
          </w:p>
        </w:tc>
      </w:tr>
      <w:tr w:rsidR="00F46B6E" w14:paraId="7F7E5914" w14:textId="77777777" w:rsidTr="008D5F82">
        <w:tc>
          <w:tcPr>
            <w:tcW w:w="900" w:type="dxa"/>
            <w:vMerge w:val="restart"/>
            <w:tcBorders>
              <w:top w:val="single" w:sz="4" w:space="0" w:color="auto"/>
              <w:left w:val="single" w:sz="4" w:space="0" w:color="auto"/>
              <w:bottom w:val="single" w:sz="4" w:space="0" w:color="auto"/>
              <w:right w:val="single" w:sz="4" w:space="0" w:color="auto"/>
            </w:tcBorders>
            <w:textDirection w:val="btLr"/>
            <w:hideMark/>
          </w:tcPr>
          <w:p w14:paraId="1455197A" w14:textId="77777777" w:rsidR="00F46B6E" w:rsidRDefault="00F46B6E" w:rsidP="008D5F82">
            <w:pPr>
              <w:ind w:left="113" w:right="113"/>
              <w:contextualSpacing/>
              <w:jc w:val="center"/>
              <w:rPr>
                <w:rFonts w:ascii="Times New Roman" w:eastAsia="Times New Roman" w:hAnsi="Times New Roman" w:cs="Times New Roman"/>
                <w:b/>
                <w:u w:val="single"/>
                <w:lang w:eastAsia="ru-RU"/>
              </w:rPr>
            </w:pPr>
            <w:r>
              <w:rPr>
                <w:rFonts w:ascii="Times New Roman" w:eastAsia="Times New Roman" w:hAnsi="Times New Roman" w:cs="Times New Roman"/>
                <w:b/>
                <w:u w:val="single"/>
                <w:lang w:eastAsia="ru-RU"/>
              </w:rPr>
              <w:t>Среда</w:t>
            </w:r>
          </w:p>
        </w:tc>
        <w:tc>
          <w:tcPr>
            <w:tcW w:w="8446" w:type="dxa"/>
            <w:gridSpan w:val="4"/>
            <w:tcBorders>
              <w:top w:val="single" w:sz="4" w:space="0" w:color="auto"/>
              <w:left w:val="single" w:sz="4" w:space="0" w:color="auto"/>
              <w:bottom w:val="single" w:sz="4" w:space="0" w:color="auto"/>
              <w:right w:val="single" w:sz="4" w:space="0" w:color="auto"/>
            </w:tcBorders>
            <w:hideMark/>
          </w:tcPr>
          <w:p w14:paraId="1FBF0DBA" w14:textId="77777777" w:rsidR="00F46B6E" w:rsidRDefault="00F46B6E" w:rsidP="008D5F82">
            <w:pPr>
              <w:jc w:val="center"/>
              <w:rPr>
                <w:rFonts w:ascii="Times New Roman" w:eastAsia="Times New Roman" w:hAnsi="Times New Roman" w:cs="Times New Roman"/>
                <w:b/>
                <w:u w:val="single"/>
                <w:lang w:eastAsia="ru-RU"/>
              </w:rPr>
            </w:pPr>
            <w:r>
              <w:rPr>
                <w:rFonts w:ascii="Times New Roman" w:eastAsia="Times New Roman" w:hAnsi="Times New Roman" w:cs="Times New Roman"/>
                <w:b/>
                <w:u w:val="single"/>
                <w:lang w:eastAsia="ru-RU"/>
              </w:rPr>
              <w:t>1 половина дня</w:t>
            </w:r>
          </w:p>
        </w:tc>
      </w:tr>
      <w:tr w:rsidR="00F46B6E" w14:paraId="233F3913" w14:textId="77777777" w:rsidTr="008D5F82">
        <w:tc>
          <w:tcPr>
            <w:tcW w:w="0" w:type="auto"/>
            <w:vMerge/>
            <w:tcBorders>
              <w:top w:val="single" w:sz="4" w:space="0" w:color="auto"/>
              <w:left w:val="single" w:sz="4" w:space="0" w:color="auto"/>
              <w:bottom w:val="single" w:sz="4" w:space="0" w:color="auto"/>
              <w:right w:val="single" w:sz="4" w:space="0" w:color="auto"/>
            </w:tcBorders>
            <w:vAlign w:val="center"/>
            <w:hideMark/>
          </w:tcPr>
          <w:p w14:paraId="2D2C6388" w14:textId="77777777" w:rsidR="00F46B6E" w:rsidRDefault="00F46B6E" w:rsidP="008D5F82">
            <w:pPr>
              <w:spacing w:after="0" w:line="240" w:lineRule="auto"/>
              <w:rPr>
                <w:rFonts w:ascii="Times New Roman" w:eastAsia="Times New Roman" w:hAnsi="Times New Roman" w:cs="Times New Roman"/>
                <w:b/>
                <w:u w:val="single"/>
                <w:lang w:eastAsia="ru-RU"/>
              </w:rPr>
            </w:pPr>
          </w:p>
        </w:tc>
        <w:tc>
          <w:tcPr>
            <w:tcW w:w="3150" w:type="dxa"/>
            <w:tcBorders>
              <w:top w:val="single" w:sz="4" w:space="0" w:color="auto"/>
              <w:left w:val="single" w:sz="4" w:space="0" w:color="auto"/>
              <w:bottom w:val="single" w:sz="4" w:space="0" w:color="auto"/>
              <w:right w:val="single" w:sz="4" w:space="0" w:color="auto"/>
            </w:tcBorders>
            <w:hideMark/>
          </w:tcPr>
          <w:p w14:paraId="1AF31746" w14:textId="77777777" w:rsidR="00F46B6E" w:rsidRDefault="00F46B6E" w:rsidP="008D5F82">
            <w:pPr>
              <w:rPr>
                <w:rFonts w:ascii="Times New Roman" w:hAnsi="Times New Roman" w:cs="Times New Roman"/>
              </w:rPr>
            </w:pPr>
            <w:r>
              <w:rPr>
                <w:rFonts w:ascii="Times New Roman" w:hAnsi="Times New Roman" w:cs="Times New Roman"/>
              </w:rPr>
              <w:t xml:space="preserve"> Зарядка. Гимнастика для глаз.</w:t>
            </w:r>
          </w:p>
        </w:tc>
        <w:tc>
          <w:tcPr>
            <w:tcW w:w="1265" w:type="dxa"/>
            <w:tcBorders>
              <w:top w:val="single" w:sz="4" w:space="0" w:color="auto"/>
              <w:left w:val="single" w:sz="4" w:space="0" w:color="auto"/>
              <w:bottom w:val="single" w:sz="4" w:space="0" w:color="auto"/>
              <w:right w:val="single" w:sz="4" w:space="0" w:color="auto"/>
            </w:tcBorders>
            <w:hideMark/>
          </w:tcPr>
          <w:p w14:paraId="7AD09B1D" w14:textId="77777777" w:rsidR="00F46B6E" w:rsidRDefault="00F46B6E" w:rsidP="008D5F82">
            <w:pPr>
              <w:jc w:val="right"/>
              <w:rPr>
                <w:rFonts w:ascii="Times New Roman" w:hAnsi="Times New Roman" w:cs="Times New Roman"/>
              </w:rPr>
            </w:pPr>
            <w:r>
              <w:rPr>
                <w:rFonts w:ascii="Times New Roman" w:hAnsi="Times New Roman" w:cs="Times New Roman"/>
              </w:rPr>
              <w:t>10 мин</w:t>
            </w:r>
          </w:p>
        </w:tc>
        <w:tc>
          <w:tcPr>
            <w:tcW w:w="2402" w:type="dxa"/>
            <w:tcBorders>
              <w:top w:val="single" w:sz="4" w:space="0" w:color="auto"/>
              <w:left w:val="single" w:sz="4" w:space="0" w:color="auto"/>
              <w:bottom w:val="single" w:sz="4" w:space="0" w:color="auto"/>
              <w:right w:val="single" w:sz="4" w:space="0" w:color="auto"/>
            </w:tcBorders>
            <w:hideMark/>
          </w:tcPr>
          <w:p w14:paraId="2FDB9AB4" w14:textId="77777777" w:rsidR="00F46B6E" w:rsidRDefault="00F46B6E" w:rsidP="008D5F82">
            <w:pPr>
              <w:rPr>
                <w:rFonts w:ascii="Times New Roman" w:hAnsi="Times New Roman" w:cs="Times New Roman"/>
              </w:rPr>
            </w:pPr>
            <w:r>
              <w:rPr>
                <w:rFonts w:ascii="Times New Roman" w:hAnsi="Times New Roman" w:cs="Times New Roman"/>
              </w:rPr>
              <w:t xml:space="preserve">Наблюдение за </w:t>
            </w:r>
          </w:p>
          <w:p w14:paraId="16CAA5EA" w14:textId="77777777" w:rsidR="00F46B6E" w:rsidRDefault="00F46B6E" w:rsidP="008D5F82">
            <w:pPr>
              <w:rPr>
                <w:rFonts w:ascii="Times New Roman" w:hAnsi="Times New Roman" w:cs="Times New Roman"/>
              </w:rPr>
            </w:pPr>
            <w:r>
              <w:rPr>
                <w:rFonts w:ascii="Times New Roman" w:hAnsi="Times New Roman" w:cs="Times New Roman"/>
              </w:rPr>
              <w:t>живой природой</w:t>
            </w:r>
          </w:p>
          <w:p w14:paraId="774BB029" w14:textId="77777777" w:rsidR="00F46B6E" w:rsidRDefault="00F46B6E" w:rsidP="008D5F82">
            <w:pPr>
              <w:rPr>
                <w:rFonts w:ascii="Times New Roman" w:hAnsi="Times New Roman" w:cs="Times New Roman"/>
              </w:rPr>
            </w:pPr>
            <w:r>
              <w:rPr>
                <w:rFonts w:ascii="Times New Roman" w:hAnsi="Times New Roman" w:cs="Times New Roman"/>
              </w:rPr>
              <w:t xml:space="preserve"> (животный мир)</w:t>
            </w:r>
          </w:p>
        </w:tc>
        <w:tc>
          <w:tcPr>
            <w:tcW w:w="1629" w:type="dxa"/>
            <w:tcBorders>
              <w:top w:val="single" w:sz="4" w:space="0" w:color="auto"/>
              <w:left w:val="single" w:sz="4" w:space="0" w:color="auto"/>
              <w:bottom w:val="single" w:sz="4" w:space="0" w:color="auto"/>
              <w:right w:val="single" w:sz="4" w:space="0" w:color="auto"/>
            </w:tcBorders>
            <w:hideMark/>
          </w:tcPr>
          <w:p w14:paraId="2DB210E7" w14:textId="77777777" w:rsidR="00F46B6E" w:rsidRDefault="00F46B6E" w:rsidP="008D5F82">
            <w:r>
              <w:rPr>
                <w:rFonts w:ascii="Times New Roman" w:hAnsi="Times New Roman" w:cs="Times New Roman"/>
              </w:rPr>
              <w:t>10 мин.</w:t>
            </w:r>
          </w:p>
        </w:tc>
      </w:tr>
      <w:tr w:rsidR="00F46B6E" w14:paraId="40458964" w14:textId="77777777" w:rsidTr="008D5F82">
        <w:tc>
          <w:tcPr>
            <w:tcW w:w="0" w:type="auto"/>
            <w:vMerge/>
            <w:tcBorders>
              <w:top w:val="single" w:sz="4" w:space="0" w:color="auto"/>
              <w:left w:val="single" w:sz="4" w:space="0" w:color="auto"/>
              <w:bottom w:val="single" w:sz="4" w:space="0" w:color="auto"/>
              <w:right w:val="single" w:sz="4" w:space="0" w:color="auto"/>
            </w:tcBorders>
            <w:vAlign w:val="center"/>
            <w:hideMark/>
          </w:tcPr>
          <w:p w14:paraId="4B7D487F" w14:textId="77777777" w:rsidR="00F46B6E" w:rsidRDefault="00F46B6E" w:rsidP="008D5F82">
            <w:pPr>
              <w:spacing w:after="0" w:line="240" w:lineRule="auto"/>
              <w:rPr>
                <w:rFonts w:ascii="Times New Roman" w:eastAsia="Times New Roman" w:hAnsi="Times New Roman" w:cs="Times New Roman"/>
                <w:b/>
                <w:u w:val="single"/>
                <w:lang w:eastAsia="ru-RU"/>
              </w:rPr>
            </w:pPr>
          </w:p>
        </w:tc>
        <w:tc>
          <w:tcPr>
            <w:tcW w:w="3150" w:type="dxa"/>
            <w:tcBorders>
              <w:top w:val="single" w:sz="4" w:space="0" w:color="auto"/>
              <w:left w:val="single" w:sz="4" w:space="0" w:color="auto"/>
              <w:bottom w:val="single" w:sz="4" w:space="0" w:color="auto"/>
              <w:right w:val="single" w:sz="4" w:space="0" w:color="auto"/>
            </w:tcBorders>
            <w:hideMark/>
          </w:tcPr>
          <w:p w14:paraId="20530BA0" w14:textId="77777777" w:rsidR="00F46B6E" w:rsidRDefault="00F46B6E" w:rsidP="008D5F82">
            <w:pPr>
              <w:rPr>
                <w:rFonts w:ascii="Times New Roman" w:hAnsi="Times New Roman" w:cs="Times New Roman"/>
              </w:rPr>
            </w:pPr>
            <w:r>
              <w:rPr>
                <w:rFonts w:ascii="Times New Roman" w:hAnsi="Times New Roman" w:cs="Times New Roman"/>
              </w:rPr>
              <w:t>Рассматривание иллюстраций  (по тематике)</w:t>
            </w:r>
          </w:p>
        </w:tc>
        <w:tc>
          <w:tcPr>
            <w:tcW w:w="1265" w:type="dxa"/>
            <w:tcBorders>
              <w:top w:val="single" w:sz="4" w:space="0" w:color="auto"/>
              <w:left w:val="single" w:sz="4" w:space="0" w:color="auto"/>
              <w:bottom w:val="single" w:sz="4" w:space="0" w:color="auto"/>
              <w:right w:val="single" w:sz="4" w:space="0" w:color="auto"/>
            </w:tcBorders>
            <w:hideMark/>
          </w:tcPr>
          <w:p w14:paraId="2CF1CAA6" w14:textId="77777777" w:rsidR="00F46B6E" w:rsidRDefault="00F46B6E" w:rsidP="008D5F82">
            <w:pPr>
              <w:jc w:val="right"/>
              <w:rPr>
                <w:rFonts w:ascii="Times New Roman" w:hAnsi="Times New Roman" w:cs="Times New Roman"/>
              </w:rPr>
            </w:pPr>
            <w:r>
              <w:rPr>
                <w:rFonts w:ascii="Times New Roman" w:hAnsi="Times New Roman" w:cs="Times New Roman"/>
              </w:rPr>
              <w:t>10 мин</w:t>
            </w:r>
          </w:p>
        </w:tc>
        <w:tc>
          <w:tcPr>
            <w:tcW w:w="2402" w:type="dxa"/>
            <w:tcBorders>
              <w:top w:val="single" w:sz="4" w:space="0" w:color="auto"/>
              <w:left w:val="single" w:sz="4" w:space="0" w:color="auto"/>
              <w:bottom w:val="single" w:sz="4" w:space="0" w:color="auto"/>
              <w:right w:val="single" w:sz="4" w:space="0" w:color="auto"/>
            </w:tcBorders>
          </w:tcPr>
          <w:p w14:paraId="52F80DC2" w14:textId="77777777" w:rsidR="00F46B6E" w:rsidRDefault="00F46B6E" w:rsidP="008D5F82">
            <w:pPr>
              <w:rPr>
                <w:rFonts w:ascii="Times New Roman" w:hAnsi="Times New Roman" w:cs="Times New Roman"/>
              </w:rPr>
            </w:pPr>
            <w:r>
              <w:rPr>
                <w:rFonts w:ascii="Times New Roman" w:hAnsi="Times New Roman" w:cs="Times New Roman"/>
              </w:rPr>
              <w:t xml:space="preserve">Труд в природе </w:t>
            </w:r>
          </w:p>
          <w:p w14:paraId="1134A1F2" w14:textId="77777777" w:rsidR="00F46B6E" w:rsidRDefault="00F46B6E" w:rsidP="008D5F82">
            <w:pPr>
              <w:jc w:val="center"/>
              <w:rPr>
                <w:rFonts w:ascii="Times New Roman" w:eastAsia="Times New Roman" w:hAnsi="Times New Roman" w:cs="Times New Roman"/>
                <w:b/>
                <w:u w:val="single"/>
                <w:lang w:eastAsia="ru-RU"/>
              </w:rPr>
            </w:pPr>
          </w:p>
        </w:tc>
        <w:tc>
          <w:tcPr>
            <w:tcW w:w="1629" w:type="dxa"/>
            <w:tcBorders>
              <w:top w:val="single" w:sz="4" w:space="0" w:color="auto"/>
              <w:left w:val="single" w:sz="4" w:space="0" w:color="auto"/>
              <w:bottom w:val="single" w:sz="4" w:space="0" w:color="auto"/>
              <w:right w:val="single" w:sz="4" w:space="0" w:color="auto"/>
            </w:tcBorders>
            <w:hideMark/>
          </w:tcPr>
          <w:p w14:paraId="2B358BEB" w14:textId="77777777" w:rsidR="00F46B6E" w:rsidRDefault="00F46B6E" w:rsidP="008D5F82">
            <w:r>
              <w:rPr>
                <w:rFonts w:ascii="Times New Roman" w:hAnsi="Times New Roman" w:cs="Times New Roman"/>
              </w:rPr>
              <w:t>5 мин.</w:t>
            </w:r>
          </w:p>
        </w:tc>
      </w:tr>
      <w:tr w:rsidR="00F46B6E" w14:paraId="2B77AF8A" w14:textId="77777777" w:rsidTr="008D5F82">
        <w:tc>
          <w:tcPr>
            <w:tcW w:w="0" w:type="auto"/>
            <w:vMerge/>
            <w:tcBorders>
              <w:top w:val="single" w:sz="4" w:space="0" w:color="auto"/>
              <w:left w:val="single" w:sz="4" w:space="0" w:color="auto"/>
              <w:bottom w:val="single" w:sz="4" w:space="0" w:color="auto"/>
              <w:right w:val="single" w:sz="4" w:space="0" w:color="auto"/>
            </w:tcBorders>
            <w:vAlign w:val="center"/>
            <w:hideMark/>
          </w:tcPr>
          <w:p w14:paraId="46B4A50F" w14:textId="77777777" w:rsidR="00F46B6E" w:rsidRDefault="00F46B6E" w:rsidP="008D5F82">
            <w:pPr>
              <w:spacing w:after="0" w:line="240" w:lineRule="auto"/>
              <w:rPr>
                <w:rFonts w:ascii="Times New Roman" w:eastAsia="Times New Roman" w:hAnsi="Times New Roman" w:cs="Times New Roman"/>
                <w:b/>
                <w:u w:val="single"/>
                <w:lang w:eastAsia="ru-RU"/>
              </w:rPr>
            </w:pPr>
          </w:p>
        </w:tc>
        <w:tc>
          <w:tcPr>
            <w:tcW w:w="3150" w:type="dxa"/>
            <w:tcBorders>
              <w:top w:val="single" w:sz="4" w:space="0" w:color="auto"/>
              <w:left w:val="single" w:sz="4" w:space="0" w:color="auto"/>
              <w:bottom w:val="single" w:sz="4" w:space="0" w:color="auto"/>
              <w:right w:val="single" w:sz="4" w:space="0" w:color="auto"/>
            </w:tcBorders>
            <w:hideMark/>
          </w:tcPr>
          <w:p w14:paraId="1B2D0139" w14:textId="77777777" w:rsidR="00F46B6E" w:rsidRDefault="00F46B6E" w:rsidP="008D5F82">
            <w:pPr>
              <w:rPr>
                <w:rFonts w:ascii="Times New Roman" w:hAnsi="Times New Roman" w:cs="Times New Roman"/>
              </w:rPr>
            </w:pPr>
            <w:r>
              <w:rPr>
                <w:rFonts w:ascii="Times New Roman" w:hAnsi="Times New Roman" w:cs="Times New Roman"/>
              </w:rPr>
              <w:t>Подвижная игра (хороводная игр)</w:t>
            </w:r>
          </w:p>
        </w:tc>
        <w:tc>
          <w:tcPr>
            <w:tcW w:w="1265" w:type="dxa"/>
            <w:tcBorders>
              <w:top w:val="single" w:sz="4" w:space="0" w:color="auto"/>
              <w:left w:val="single" w:sz="4" w:space="0" w:color="auto"/>
              <w:bottom w:val="single" w:sz="4" w:space="0" w:color="auto"/>
              <w:right w:val="single" w:sz="4" w:space="0" w:color="auto"/>
            </w:tcBorders>
            <w:hideMark/>
          </w:tcPr>
          <w:p w14:paraId="2894BA34" w14:textId="77777777" w:rsidR="00F46B6E" w:rsidRDefault="00F46B6E" w:rsidP="008D5F82">
            <w:pPr>
              <w:jc w:val="right"/>
              <w:rPr>
                <w:rFonts w:ascii="Times New Roman" w:hAnsi="Times New Roman" w:cs="Times New Roman"/>
              </w:rPr>
            </w:pPr>
            <w:r>
              <w:rPr>
                <w:rFonts w:ascii="Times New Roman" w:hAnsi="Times New Roman" w:cs="Times New Roman"/>
              </w:rPr>
              <w:t>10 мин</w:t>
            </w:r>
          </w:p>
        </w:tc>
        <w:tc>
          <w:tcPr>
            <w:tcW w:w="2402" w:type="dxa"/>
            <w:tcBorders>
              <w:top w:val="single" w:sz="4" w:space="0" w:color="auto"/>
              <w:left w:val="single" w:sz="4" w:space="0" w:color="auto"/>
              <w:bottom w:val="single" w:sz="4" w:space="0" w:color="auto"/>
              <w:right w:val="single" w:sz="4" w:space="0" w:color="auto"/>
            </w:tcBorders>
            <w:hideMark/>
          </w:tcPr>
          <w:p w14:paraId="6CB83634" w14:textId="77777777" w:rsidR="00F46B6E" w:rsidRDefault="00F46B6E" w:rsidP="008D5F82">
            <w:pPr>
              <w:rPr>
                <w:rFonts w:ascii="Times New Roman" w:hAnsi="Times New Roman" w:cs="Times New Roman"/>
              </w:rPr>
            </w:pPr>
            <w:r>
              <w:rPr>
                <w:rFonts w:ascii="Times New Roman" w:hAnsi="Times New Roman" w:cs="Times New Roman"/>
              </w:rPr>
              <w:t>Физические упражнения - ходьба, бег.</w:t>
            </w:r>
          </w:p>
        </w:tc>
        <w:tc>
          <w:tcPr>
            <w:tcW w:w="1629" w:type="dxa"/>
            <w:tcBorders>
              <w:top w:val="single" w:sz="4" w:space="0" w:color="auto"/>
              <w:left w:val="single" w:sz="4" w:space="0" w:color="auto"/>
              <w:bottom w:val="single" w:sz="4" w:space="0" w:color="auto"/>
              <w:right w:val="single" w:sz="4" w:space="0" w:color="auto"/>
            </w:tcBorders>
            <w:hideMark/>
          </w:tcPr>
          <w:p w14:paraId="72045682" w14:textId="77777777" w:rsidR="00F46B6E" w:rsidRDefault="00F46B6E" w:rsidP="008D5F82">
            <w:r>
              <w:rPr>
                <w:rFonts w:ascii="Times New Roman" w:hAnsi="Times New Roman" w:cs="Times New Roman"/>
              </w:rPr>
              <w:t>10 мин.</w:t>
            </w:r>
          </w:p>
        </w:tc>
      </w:tr>
      <w:tr w:rsidR="00F46B6E" w14:paraId="6F4FFC44" w14:textId="77777777" w:rsidTr="008D5F82">
        <w:tc>
          <w:tcPr>
            <w:tcW w:w="0" w:type="auto"/>
            <w:vMerge/>
            <w:tcBorders>
              <w:top w:val="single" w:sz="4" w:space="0" w:color="auto"/>
              <w:left w:val="single" w:sz="4" w:space="0" w:color="auto"/>
              <w:bottom w:val="single" w:sz="4" w:space="0" w:color="auto"/>
              <w:right w:val="single" w:sz="4" w:space="0" w:color="auto"/>
            </w:tcBorders>
            <w:vAlign w:val="center"/>
            <w:hideMark/>
          </w:tcPr>
          <w:p w14:paraId="299613C8" w14:textId="77777777" w:rsidR="00F46B6E" w:rsidRDefault="00F46B6E" w:rsidP="008D5F82">
            <w:pPr>
              <w:spacing w:after="0" w:line="240" w:lineRule="auto"/>
              <w:rPr>
                <w:rFonts w:ascii="Times New Roman" w:eastAsia="Times New Roman" w:hAnsi="Times New Roman" w:cs="Times New Roman"/>
                <w:b/>
                <w:u w:val="single"/>
                <w:lang w:eastAsia="ru-RU"/>
              </w:rPr>
            </w:pPr>
          </w:p>
        </w:tc>
        <w:tc>
          <w:tcPr>
            <w:tcW w:w="3150" w:type="dxa"/>
            <w:tcBorders>
              <w:top w:val="single" w:sz="4" w:space="0" w:color="auto"/>
              <w:left w:val="single" w:sz="4" w:space="0" w:color="auto"/>
              <w:bottom w:val="single" w:sz="4" w:space="0" w:color="auto"/>
              <w:right w:val="single" w:sz="4" w:space="0" w:color="auto"/>
            </w:tcBorders>
            <w:hideMark/>
          </w:tcPr>
          <w:p w14:paraId="7D81A08A" w14:textId="77777777" w:rsidR="00F46B6E" w:rsidRDefault="00F46B6E" w:rsidP="008D5F82">
            <w:pPr>
              <w:rPr>
                <w:rFonts w:ascii="Times New Roman" w:hAnsi="Times New Roman" w:cs="Times New Roman"/>
              </w:rPr>
            </w:pPr>
            <w:r>
              <w:rPr>
                <w:rFonts w:ascii="Times New Roman" w:hAnsi="Times New Roman" w:cs="Times New Roman"/>
              </w:rPr>
              <w:t>К.Г.Н. умывание</w:t>
            </w:r>
          </w:p>
        </w:tc>
        <w:tc>
          <w:tcPr>
            <w:tcW w:w="1265" w:type="dxa"/>
            <w:tcBorders>
              <w:top w:val="single" w:sz="4" w:space="0" w:color="auto"/>
              <w:left w:val="single" w:sz="4" w:space="0" w:color="auto"/>
              <w:bottom w:val="single" w:sz="4" w:space="0" w:color="auto"/>
              <w:right w:val="single" w:sz="4" w:space="0" w:color="auto"/>
            </w:tcBorders>
            <w:hideMark/>
          </w:tcPr>
          <w:p w14:paraId="70F8D9DF" w14:textId="77777777" w:rsidR="00F46B6E" w:rsidRDefault="00F46B6E" w:rsidP="008D5F82">
            <w:pPr>
              <w:jc w:val="right"/>
              <w:rPr>
                <w:rFonts w:ascii="Times New Roman" w:hAnsi="Times New Roman" w:cs="Times New Roman"/>
              </w:rPr>
            </w:pPr>
            <w:r>
              <w:rPr>
                <w:rFonts w:ascii="Times New Roman" w:hAnsi="Times New Roman" w:cs="Times New Roman"/>
              </w:rPr>
              <w:t>5 мин</w:t>
            </w:r>
          </w:p>
        </w:tc>
        <w:tc>
          <w:tcPr>
            <w:tcW w:w="2402" w:type="dxa"/>
            <w:tcBorders>
              <w:top w:val="single" w:sz="4" w:space="0" w:color="auto"/>
              <w:left w:val="single" w:sz="4" w:space="0" w:color="auto"/>
              <w:bottom w:val="single" w:sz="4" w:space="0" w:color="auto"/>
              <w:right w:val="single" w:sz="4" w:space="0" w:color="auto"/>
            </w:tcBorders>
            <w:hideMark/>
          </w:tcPr>
          <w:p w14:paraId="15CB3713" w14:textId="77777777" w:rsidR="00F46B6E" w:rsidRDefault="00F46B6E" w:rsidP="008D5F82">
            <w:pPr>
              <w:rPr>
                <w:rFonts w:ascii="Times New Roman" w:hAnsi="Times New Roman" w:cs="Times New Roman"/>
              </w:rPr>
            </w:pPr>
            <w:r>
              <w:rPr>
                <w:rFonts w:ascii="Times New Roman" w:hAnsi="Times New Roman" w:cs="Times New Roman"/>
              </w:rPr>
              <w:t>Подвижные игры.</w:t>
            </w:r>
          </w:p>
        </w:tc>
        <w:tc>
          <w:tcPr>
            <w:tcW w:w="1629" w:type="dxa"/>
            <w:tcBorders>
              <w:top w:val="single" w:sz="4" w:space="0" w:color="auto"/>
              <w:left w:val="single" w:sz="4" w:space="0" w:color="auto"/>
              <w:bottom w:val="single" w:sz="4" w:space="0" w:color="auto"/>
              <w:right w:val="single" w:sz="4" w:space="0" w:color="auto"/>
            </w:tcBorders>
            <w:hideMark/>
          </w:tcPr>
          <w:p w14:paraId="300C9F82" w14:textId="77777777" w:rsidR="00F46B6E" w:rsidRDefault="00F46B6E" w:rsidP="008D5F82">
            <w:r>
              <w:rPr>
                <w:rFonts w:ascii="Times New Roman" w:hAnsi="Times New Roman" w:cs="Times New Roman"/>
              </w:rPr>
              <w:t>10 мин.</w:t>
            </w:r>
          </w:p>
        </w:tc>
      </w:tr>
      <w:tr w:rsidR="00F46B6E" w14:paraId="52996FD7" w14:textId="77777777" w:rsidTr="008D5F82">
        <w:tc>
          <w:tcPr>
            <w:tcW w:w="0" w:type="auto"/>
            <w:vMerge/>
            <w:tcBorders>
              <w:top w:val="single" w:sz="4" w:space="0" w:color="auto"/>
              <w:left w:val="single" w:sz="4" w:space="0" w:color="auto"/>
              <w:bottom w:val="single" w:sz="4" w:space="0" w:color="auto"/>
              <w:right w:val="single" w:sz="4" w:space="0" w:color="auto"/>
            </w:tcBorders>
            <w:vAlign w:val="center"/>
            <w:hideMark/>
          </w:tcPr>
          <w:p w14:paraId="6A8DA5D3" w14:textId="77777777" w:rsidR="00F46B6E" w:rsidRDefault="00F46B6E" w:rsidP="008D5F82">
            <w:pPr>
              <w:spacing w:after="0" w:line="240" w:lineRule="auto"/>
              <w:rPr>
                <w:rFonts w:ascii="Times New Roman" w:eastAsia="Times New Roman" w:hAnsi="Times New Roman" w:cs="Times New Roman"/>
                <w:b/>
                <w:u w:val="single"/>
                <w:lang w:eastAsia="ru-RU"/>
              </w:rPr>
            </w:pPr>
          </w:p>
        </w:tc>
        <w:tc>
          <w:tcPr>
            <w:tcW w:w="3150" w:type="dxa"/>
            <w:tcBorders>
              <w:top w:val="single" w:sz="4" w:space="0" w:color="auto"/>
              <w:left w:val="single" w:sz="4" w:space="0" w:color="auto"/>
              <w:bottom w:val="single" w:sz="4" w:space="0" w:color="auto"/>
              <w:right w:val="single" w:sz="4" w:space="0" w:color="auto"/>
            </w:tcBorders>
            <w:hideMark/>
          </w:tcPr>
          <w:p w14:paraId="571F89DC" w14:textId="77777777" w:rsidR="00F46B6E" w:rsidRDefault="00F46B6E" w:rsidP="008D5F82">
            <w:pPr>
              <w:rPr>
                <w:rFonts w:ascii="Times New Roman" w:hAnsi="Times New Roman" w:cs="Times New Roman"/>
              </w:rPr>
            </w:pPr>
            <w:r>
              <w:rPr>
                <w:rFonts w:ascii="Times New Roman" w:hAnsi="Times New Roman" w:cs="Times New Roman"/>
              </w:rPr>
              <w:t>Пятиминутка здоровья. Упражнения на артикуляционную гимнастику</w:t>
            </w:r>
          </w:p>
        </w:tc>
        <w:tc>
          <w:tcPr>
            <w:tcW w:w="1265" w:type="dxa"/>
            <w:tcBorders>
              <w:top w:val="single" w:sz="4" w:space="0" w:color="auto"/>
              <w:left w:val="single" w:sz="4" w:space="0" w:color="auto"/>
              <w:bottom w:val="single" w:sz="4" w:space="0" w:color="auto"/>
              <w:right w:val="single" w:sz="4" w:space="0" w:color="auto"/>
            </w:tcBorders>
            <w:hideMark/>
          </w:tcPr>
          <w:p w14:paraId="6FF8A093" w14:textId="77777777" w:rsidR="00F46B6E" w:rsidRDefault="00F46B6E" w:rsidP="008D5F82">
            <w:pPr>
              <w:jc w:val="right"/>
              <w:rPr>
                <w:rFonts w:ascii="Times New Roman" w:hAnsi="Times New Roman" w:cs="Times New Roman"/>
              </w:rPr>
            </w:pPr>
            <w:r>
              <w:rPr>
                <w:rFonts w:ascii="Times New Roman" w:hAnsi="Times New Roman" w:cs="Times New Roman"/>
              </w:rPr>
              <w:t>5  мин</w:t>
            </w:r>
          </w:p>
        </w:tc>
        <w:tc>
          <w:tcPr>
            <w:tcW w:w="2402" w:type="dxa"/>
            <w:tcBorders>
              <w:top w:val="single" w:sz="4" w:space="0" w:color="auto"/>
              <w:left w:val="single" w:sz="4" w:space="0" w:color="auto"/>
              <w:bottom w:val="single" w:sz="4" w:space="0" w:color="auto"/>
              <w:right w:val="single" w:sz="4" w:space="0" w:color="auto"/>
            </w:tcBorders>
            <w:hideMark/>
          </w:tcPr>
          <w:p w14:paraId="30351792" w14:textId="77777777" w:rsidR="00F46B6E" w:rsidRDefault="00F46B6E" w:rsidP="008D5F82">
            <w:pPr>
              <w:rPr>
                <w:rFonts w:ascii="Times New Roman" w:hAnsi="Times New Roman" w:cs="Times New Roman"/>
              </w:rPr>
            </w:pPr>
            <w:r>
              <w:rPr>
                <w:rFonts w:ascii="Times New Roman" w:hAnsi="Times New Roman" w:cs="Times New Roman"/>
              </w:rPr>
              <w:t>Самостоятельная деятельность</w:t>
            </w:r>
          </w:p>
        </w:tc>
        <w:tc>
          <w:tcPr>
            <w:tcW w:w="1629" w:type="dxa"/>
            <w:tcBorders>
              <w:top w:val="single" w:sz="4" w:space="0" w:color="auto"/>
              <w:left w:val="single" w:sz="4" w:space="0" w:color="auto"/>
              <w:bottom w:val="single" w:sz="4" w:space="0" w:color="auto"/>
              <w:right w:val="single" w:sz="4" w:space="0" w:color="auto"/>
            </w:tcBorders>
            <w:hideMark/>
          </w:tcPr>
          <w:p w14:paraId="7FD612BA" w14:textId="77777777" w:rsidR="00F46B6E" w:rsidRDefault="00F46B6E" w:rsidP="008D5F82">
            <w:r>
              <w:rPr>
                <w:rFonts w:ascii="Times New Roman" w:hAnsi="Times New Roman" w:cs="Times New Roman"/>
              </w:rPr>
              <w:t>10 мин.</w:t>
            </w:r>
          </w:p>
        </w:tc>
      </w:tr>
      <w:tr w:rsidR="00F46B6E" w14:paraId="511FAB6B" w14:textId="77777777" w:rsidTr="008D5F82">
        <w:tc>
          <w:tcPr>
            <w:tcW w:w="0" w:type="auto"/>
            <w:vMerge/>
            <w:tcBorders>
              <w:top w:val="single" w:sz="4" w:space="0" w:color="auto"/>
              <w:left w:val="single" w:sz="4" w:space="0" w:color="auto"/>
              <w:bottom w:val="single" w:sz="4" w:space="0" w:color="auto"/>
              <w:right w:val="single" w:sz="4" w:space="0" w:color="auto"/>
            </w:tcBorders>
            <w:vAlign w:val="center"/>
            <w:hideMark/>
          </w:tcPr>
          <w:p w14:paraId="63647820" w14:textId="77777777" w:rsidR="00F46B6E" w:rsidRDefault="00F46B6E" w:rsidP="008D5F82">
            <w:pPr>
              <w:spacing w:after="0" w:line="240" w:lineRule="auto"/>
              <w:rPr>
                <w:rFonts w:ascii="Times New Roman" w:eastAsia="Times New Roman" w:hAnsi="Times New Roman" w:cs="Times New Roman"/>
                <w:b/>
                <w:u w:val="single"/>
                <w:lang w:eastAsia="ru-RU"/>
              </w:rPr>
            </w:pPr>
          </w:p>
        </w:tc>
        <w:tc>
          <w:tcPr>
            <w:tcW w:w="3150" w:type="dxa"/>
            <w:tcBorders>
              <w:top w:val="single" w:sz="4" w:space="0" w:color="auto"/>
              <w:left w:val="single" w:sz="4" w:space="0" w:color="auto"/>
              <w:bottom w:val="single" w:sz="4" w:space="0" w:color="auto"/>
              <w:right w:val="single" w:sz="4" w:space="0" w:color="auto"/>
            </w:tcBorders>
            <w:hideMark/>
          </w:tcPr>
          <w:p w14:paraId="2061487B" w14:textId="77777777" w:rsidR="00F46B6E" w:rsidRDefault="00F46B6E" w:rsidP="008D5F82">
            <w:pPr>
              <w:rPr>
                <w:rFonts w:ascii="Times New Roman" w:hAnsi="Times New Roman" w:cs="Times New Roman"/>
              </w:rPr>
            </w:pPr>
            <w:r>
              <w:rPr>
                <w:rFonts w:ascii="Times New Roman" w:hAnsi="Times New Roman" w:cs="Times New Roman"/>
              </w:rPr>
              <w:t>Труд в уголке природы</w:t>
            </w:r>
          </w:p>
        </w:tc>
        <w:tc>
          <w:tcPr>
            <w:tcW w:w="1265" w:type="dxa"/>
            <w:tcBorders>
              <w:top w:val="single" w:sz="4" w:space="0" w:color="auto"/>
              <w:left w:val="single" w:sz="4" w:space="0" w:color="auto"/>
              <w:bottom w:val="single" w:sz="4" w:space="0" w:color="auto"/>
              <w:right w:val="single" w:sz="4" w:space="0" w:color="auto"/>
            </w:tcBorders>
            <w:hideMark/>
          </w:tcPr>
          <w:p w14:paraId="4F265CE4" w14:textId="77777777" w:rsidR="00F46B6E" w:rsidRDefault="00F46B6E" w:rsidP="008D5F82">
            <w:pPr>
              <w:jc w:val="right"/>
              <w:rPr>
                <w:rFonts w:ascii="Times New Roman" w:hAnsi="Times New Roman" w:cs="Times New Roman"/>
              </w:rPr>
            </w:pPr>
            <w:r>
              <w:rPr>
                <w:rFonts w:ascii="Times New Roman" w:hAnsi="Times New Roman" w:cs="Times New Roman"/>
              </w:rPr>
              <w:t>5 мин</w:t>
            </w:r>
          </w:p>
        </w:tc>
        <w:tc>
          <w:tcPr>
            <w:tcW w:w="2402" w:type="dxa"/>
            <w:tcBorders>
              <w:top w:val="single" w:sz="4" w:space="0" w:color="auto"/>
              <w:left w:val="single" w:sz="4" w:space="0" w:color="auto"/>
              <w:bottom w:val="single" w:sz="4" w:space="0" w:color="auto"/>
              <w:right w:val="single" w:sz="4" w:space="0" w:color="auto"/>
            </w:tcBorders>
          </w:tcPr>
          <w:p w14:paraId="0DC6783D" w14:textId="77777777" w:rsidR="00F46B6E" w:rsidRDefault="00F46B6E" w:rsidP="008D5F82">
            <w:pPr>
              <w:rPr>
                <w:rFonts w:ascii="Times New Roman" w:hAnsi="Times New Roman" w:cs="Times New Roman"/>
              </w:rPr>
            </w:pPr>
            <w:r>
              <w:rPr>
                <w:rFonts w:ascii="Times New Roman" w:hAnsi="Times New Roman" w:cs="Times New Roman"/>
              </w:rPr>
              <w:t xml:space="preserve">Сюжетно ролевая игра </w:t>
            </w:r>
          </w:p>
          <w:p w14:paraId="11FF74BC" w14:textId="77777777" w:rsidR="00F46B6E" w:rsidRDefault="00F46B6E" w:rsidP="008D5F82">
            <w:pPr>
              <w:jc w:val="center"/>
              <w:rPr>
                <w:rFonts w:ascii="Times New Roman" w:eastAsia="Times New Roman" w:hAnsi="Times New Roman" w:cs="Times New Roman"/>
                <w:b/>
                <w:u w:val="single"/>
                <w:lang w:eastAsia="ru-RU"/>
              </w:rPr>
            </w:pPr>
          </w:p>
        </w:tc>
        <w:tc>
          <w:tcPr>
            <w:tcW w:w="1629" w:type="dxa"/>
            <w:tcBorders>
              <w:top w:val="single" w:sz="4" w:space="0" w:color="auto"/>
              <w:left w:val="single" w:sz="4" w:space="0" w:color="auto"/>
              <w:bottom w:val="single" w:sz="4" w:space="0" w:color="auto"/>
              <w:right w:val="single" w:sz="4" w:space="0" w:color="auto"/>
            </w:tcBorders>
            <w:hideMark/>
          </w:tcPr>
          <w:p w14:paraId="102E0919" w14:textId="77777777" w:rsidR="00F46B6E" w:rsidRDefault="00F46B6E" w:rsidP="008D5F82">
            <w:r>
              <w:rPr>
                <w:rFonts w:ascii="Times New Roman" w:hAnsi="Times New Roman" w:cs="Times New Roman"/>
              </w:rPr>
              <w:t>10 мин.</w:t>
            </w:r>
          </w:p>
        </w:tc>
      </w:tr>
      <w:tr w:rsidR="00F46B6E" w14:paraId="79C3EF97" w14:textId="77777777" w:rsidTr="008D5F82">
        <w:tc>
          <w:tcPr>
            <w:tcW w:w="0" w:type="auto"/>
            <w:vMerge/>
            <w:tcBorders>
              <w:top w:val="single" w:sz="4" w:space="0" w:color="auto"/>
              <w:left w:val="single" w:sz="4" w:space="0" w:color="auto"/>
              <w:bottom w:val="single" w:sz="4" w:space="0" w:color="auto"/>
              <w:right w:val="single" w:sz="4" w:space="0" w:color="auto"/>
            </w:tcBorders>
            <w:vAlign w:val="center"/>
            <w:hideMark/>
          </w:tcPr>
          <w:p w14:paraId="47000F92" w14:textId="77777777" w:rsidR="00F46B6E" w:rsidRDefault="00F46B6E" w:rsidP="008D5F82">
            <w:pPr>
              <w:spacing w:after="0" w:line="240" w:lineRule="auto"/>
              <w:rPr>
                <w:rFonts w:ascii="Times New Roman" w:eastAsia="Times New Roman" w:hAnsi="Times New Roman" w:cs="Times New Roman"/>
                <w:b/>
                <w:u w:val="single"/>
                <w:lang w:eastAsia="ru-RU"/>
              </w:rPr>
            </w:pPr>
          </w:p>
        </w:tc>
        <w:tc>
          <w:tcPr>
            <w:tcW w:w="3150" w:type="dxa"/>
            <w:tcBorders>
              <w:top w:val="single" w:sz="4" w:space="0" w:color="auto"/>
              <w:left w:val="single" w:sz="4" w:space="0" w:color="auto"/>
              <w:bottom w:val="single" w:sz="4" w:space="0" w:color="auto"/>
              <w:right w:val="single" w:sz="4" w:space="0" w:color="auto"/>
            </w:tcBorders>
            <w:hideMark/>
          </w:tcPr>
          <w:p w14:paraId="68623CDD" w14:textId="77777777" w:rsidR="00F46B6E" w:rsidRDefault="00F46B6E" w:rsidP="008D5F82">
            <w:pPr>
              <w:rPr>
                <w:rFonts w:ascii="Times New Roman" w:hAnsi="Times New Roman" w:cs="Times New Roman"/>
              </w:rPr>
            </w:pPr>
            <w:r>
              <w:rPr>
                <w:rFonts w:ascii="Times New Roman" w:hAnsi="Times New Roman" w:cs="Times New Roman"/>
              </w:rPr>
              <w:t>Игры малой подвижности, хороводные.</w:t>
            </w:r>
          </w:p>
        </w:tc>
        <w:tc>
          <w:tcPr>
            <w:tcW w:w="1265" w:type="dxa"/>
            <w:tcBorders>
              <w:top w:val="single" w:sz="4" w:space="0" w:color="auto"/>
              <w:left w:val="single" w:sz="4" w:space="0" w:color="auto"/>
              <w:bottom w:val="single" w:sz="4" w:space="0" w:color="auto"/>
              <w:right w:val="single" w:sz="4" w:space="0" w:color="auto"/>
            </w:tcBorders>
            <w:hideMark/>
          </w:tcPr>
          <w:p w14:paraId="1BC5C88C" w14:textId="77777777" w:rsidR="00F46B6E" w:rsidRDefault="00F46B6E" w:rsidP="008D5F82">
            <w:pPr>
              <w:jc w:val="right"/>
              <w:rPr>
                <w:rFonts w:ascii="Times New Roman" w:hAnsi="Times New Roman" w:cs="Times New Roman"/>
              </w:rPr>
            </w:pPr>
            <w:r>
              <w:rPr>
                <w:rFonts w:ascii="Times New Roman" w:hAnsi="Times New Roman" w:cs="Times New Roman"/>
              </w:rPr>
              <w:t>10 мин</w:t>
            </w:r>
          </w:p>
        </w:tc>
        <w:tc>
          <w:tcPr>
            <w:tcW w:w="2402" w:type="dxa"/>
            <w:tcBorders>
              <w:top w:val="single" w:sz="4" w:space="0" w:color="auto"/>
              <w:left w:val="single" w:sz="4" w:space="0" w:color="auto"/>
              <w:bottom w:val="single" w:sz="4" w:space="0" w:color="auto"/>
              <w:right w:val="single" w:sz="4" w:space="0" w:color="auto"/>
            </w:tcBorders>
          </w:tcPr>
          <w:p w14:paraId="0DAB69AC" w14:textId="77777777" w:rsidR="00F46B6E" w:rsidRDefault="00F46B6E" w:rsidP="008D5F82">
            <w:pPr>
              <w:rPr>
                <w:rFonts w:ascii="Times New Roman" w:hAnsi="Times New Roman" w:cs="Times New Roman"/>
              </w:rPr>
            </w:pPr>
            <w:r>
              <w:rPr>
                <w:rFonts w:ascii="Times New Roman" w:hAnsi="Times New Roman" w:cs="Times New Roman"/>
              </w:rPr>
              <w:t xml:space="preserve">Опытно- экспериментальная деятельность </w:t>
            </w:r>
          </w:p>
          <w:p w14:paraId="0401918D" w14:textId="77777777" w:rsidR="00F46B6E" w:rsidRDefault="00F46B6E" w:rsidP="008D5F82">
            <w:pPr>
              <w:jc w:val="center"/>
              <w:rPr>
                <w:rFonts w:ascii="Times New Roman" w:eastAsia="Times New Roman" w:hAnsi="Times New Roman" w:cs="Times New Roman"/>
                <w:b/>
                <w:u w:val="single"/>
                <w:lang w:eastAsia="ru-RU"/>
              </w:rPr>
            </w:pPr>
          </w:p>
        </w:tc>
        <w:tc>
          <w:tcPr>
            <w:tcW w:w="1629" w:type="dxa"/>
            <w:tcBorders>
              <w:top w:val="single" w:sz="4" w:space="0" w:color="auto"/>
              <w:left w:val="single" w:sz="4" w:space="0" w:color="auto"/>
              <w:bottom w:val="single" w:sz="4" w:space="0" w:color="auto"/>
              <w:right w:val="single" w:sz="4" w:space="0" w:color="auto"/>
            </w:tcBorders>
            <w:hideMark/>
          </w:tcPr>
          <w:p w14:paraId="4B398C30" w14:textId="77777777" w:rsidR="00F46B6E" w:rsidRDefault="00F46B6E" w:rsidP="008D5F82">
            <w:r>
              <w:rPr>
                <w:rFonts w:ascii="Times New Roman" w:hAnsi="Times New Roman" w:cs="Times New Roman"/>
              </w:rPr>
              <w:lastRenderedPageBreak/>
              <w:t>10 мин.</w:t>
            </w:r>
          </w:p>
        </w:tc>
      </w:tr>
      <w:tr w:rsidR="00F46B6E" w14:paraId="28B423F9" w14:textId="77777777" w:rsidTr="008D5F82">
        <w:tc>
          <w:tcPr>
            <w:tcW w:w="0" w:type="auto"/>
            <w:vMerge/>
            <w:tcBorders>
              <w:top w:val="single" w:sz="4" w:space="0" w:color="auto"/>
              <w:left w:val="single" w:sz="4" w:space="0" w:color="auto"/>
              <w:bottom w:val="single" w:sz="4" w:space="0" w:color="auto"/>
              <w:right w:val="single" w:sz="4" w:space="0" w:color="auto"/>
            </w:tcBorders>
            <w:vAlign w:val="center"/>
            <w:hideMark/>
          </w:tcPr>
          <w:p w14:paraId="6CCB721B" w14:textId="77777777" w:rsidR="00F46B6E" w:rsidRDefault="00F46B6E" w:rsidP="008D5F82">
            <w:pPr>
              <w:spacing w:after="0" w:line="240" w:lineRule="auto"/>
              <w:rPr>
                <w:rFonts w:ascii="Times New Roman" w:eastAsia="Times New Roman" w:hAnsi="Times New Roman" w:cs="Times New Roman"/>
                <w:b/>
                <w:u w:val="single"/>
                <w:lang w:eastAsia="ru-RU"/>
              </w:rPr>
            </w:pPr>
          </w:p>
        </w:tc>
        <w:tc>
          <w:tcPr>
            <w:tcW w:w="3150" w:type="dxa"/>
            <w:tcBorders>
              <w:top w:val="single" w:sz="4" w:space="0" w:color="auto"/>
              <w:left w:val="single" w:sz="4" w:space="0" w:color="auto"/>
              <w:bottom w:val="single" w:sz="4" w:space="0" w:color="auto"/>
              <w:right w:val="single" w:sz="4" w:space="0" w:color="auto"/>
            </w:tcBorders>
            <w:hideMark/>
          </w:tcPr>
          <w:p w14:paraId="53E5788F" w14:textId="77777777" w:rsidR="00F46B6E" w:rsidRDefault="00F46B6E" w:rsidP="008D5F82">
            <w:pPr>
              <w:rPr>
                <w:rFonts w:ascii="Times New Roman" w:hAnsi="Times New Roman" w:cs="Times New Roman"/>
              </w:rPr>
            </w:pPr>
            <w:r>
              <w:rPr>
                <w:rFonts w:ascii="Times New Roman" w:hAnsi="Times New Roman" w:cs="Times New Roman"/>
                <w:color w:val="FF0000"/>
              </w:rPr>
              <w:t>Социокультурные истоки</w:t>
            </w:r>
          </w:p>
        </w:tc>
        <w:tc>
          <w:tcPr>
            <w:tcW w:w="1265" w:type="dxa"/>
            <w:tcBorders>
              <w:top w:val="single" w:sz="4" w:space="0" w:color="auto"/>
              <w:left w:val="single" w:sz="4" w:space="0" w:color="auto"/>
              <w:bottom w:val="single" w:sz="4" w:space="0" w:color="auto"/>
              <w:right w:val="single" w:sz="4" w:space="0" w:color="auto"/>
            </w:tcBorders>
            <w:hideMark/>
          </w:tcPr>
          <w:p w14:paraId="254EDE71" w14:textId="77777777" w:rsidR="00F46B6E" w:rsidRDefault="00F46B6E" w:rsidP="008D5F82">
            <w:pPr>
              <w:jc w:val="right"/>
              <w:rPr>
                <w:rFonts w:ascii="Times New Roman" w:hAnsi="Times New Roman" w:cs="Times New Roman"/>
              </w:rPr>
            </w:pPr>
            <w:r>
              <w:rPr>
                <w:rFonts w:ascii="Times New Roman" w:hAnsi="Times New Roman" w:cs="Times New Roman"/>
              </w:rPr>
              <w:t>15 мин.</w:t>
            </w:r>
          </w:p>
        </w:tc>
        <w:tc>
          <w:tcPr>
            <w:tcW w:w="2402" w:type="dxa"/>
            <w:tcBorders>
              <w:top w:val="single" w:sz="4" w:space="0" w:color="auto"/>
              <w:left w:val="single" w:sz="4" w:space="0" w:color="auto"/>
              <w:bottom w:val="single" w:sz="4" w:space="0" w:color="auto"/>
              <w:right w:val="single" w:sz="4" w:space="0" w:color="auto"/>
            </w:tcBorders>
          </w:tcPr>
          <w:p w14:paraId="5DB85C62" w14:textId="77777777" w:rsidR="00F46B6E" w:rsidRDefault="00F46B6E" w:rsidP="008D5F82">
            <w:pPr>
              <w:rPr>
                <w:rFonts w:ascii="Times New Roman" w:hAnsi="Times New Roman" w:cs="Times New Roman"/>
              </w:rPr>
            </w:pPr>
            <w:r>
              <w:rPr>
                <w:rFonts w:ascii="Times New Roman" w:hAnsi="Times New Roman" w:cs="Times New Roman"/>
              </w:rPr>
              <w:t xml:space="preserve">Инд. раб. по ФИЗО </w:t>
            </w:r>
          </w:p>
          <w:p w14:paraId="04BCF273" w14:textId="77777777" w:rsidR="00F46B6E" w:rsidRDefault="00F46B6E" w:rsidP="008D5F82">
            <w:pPr>
              <w:jc w:val="center"/>
              <w:rPr>
                <w:rFonts w:ascii="Times New Roman" w:eastAsia="Times New Roman" w:hAnsi="Times New Roman" w:cs="Times New Roman"/>
                <w:b/>
                <w:u w:val="single"/>
                <w:lang w:eastAsia="ru-RU"/>
              </w:rPr>
            </w:pPr>
          </w:p>
        </w:tc>
        <w:tc>
          <w:tcPr>
            <w:tcW w:w="1629" w:type="dxa"/>
            <w:tcBorders>
              <w:top w:val="single" w:sz="4" w:space="0" w:color="auto"/>
              <w:left w:val="single" w:sz="4" w:space="0" w:color="auto"/>
              <w:bottom w:val="single" w:sz="4" w:space="0" w:color="auto"/>
              <w:right w:val="single" w:sz="4" w:space="0" w:color="auto"/>
            </w:tcBorders>
            <w:hideMark/>
          </w:tcPr>
          <w:p w14:paraId="5FADC6E5" w14:textId="77777777" w:rsidR="00F46B6E" w:rsidRDefault="00F46B6E" w:rsidP="008D5F82">
            <w:r>
              <w:rPr>
                <w:rFonts w:ascii="Times New Roman" w:hAnsi="Times New Roman" w:cs="Times New Roman"/>
              </w:rPr>
              <w:t>5 мин.</w:t>
            </w:r>
          </w:p>
        </w:tc>
      </w:tr>
      <w:tr w:rsidR="00F46B6E" w14:paraId="694A6482" w14:textId="77777777" w:rsidTr="008D5F82">
        <w:tc>
          <w:tcPr>
            <w:tcW w:w="0" w:type="auto"/>
            <w:vMerge/>
            <w:tcBorders>
              <w:top w:val="single" w:sz="4" w:space="0" w:color="auto"/>
              <w:left w:val="single" w:sz="4" w:space="0" w:color="auto"/>
              <w:bottom w:val="single" w:sz="4" w:space="0" w:color="auto"/>
              <w:right w:val="single" w:sz="4" w:space="0" w:color="auto"/>
            </w:tcBorders>
            <w:vAlign w:val="center"/>
            <w:hideMark/>
          </w:tcPr>
          <w:p w14:paraId="21D4C6B3" w14:textId="77777777" w:rsidR="00F46B6E" w:rsidRDefault="00F46B6E" w:rsidP="008D5F82">
            <w:pPr>
              <w:spacing w:after="0" w:line="240" w:lineRule="auto"/>
              <w:rPr>
                <w:rFonts w:ascii="Times New Roman" w:eastAsia="Times New Roman" w:hAnsi="Times New Roman" w:cs="Times New Roman"/>
                <w:b/>
                <w:u w:val="single"/>
                <w:lang w:eastAsia="ru-RU"/>
              </w:rPr>
            </w:pPr>
          </w:p>
        </w:tc>
        <w:tc>
          <w:tcPr>
            <w:tcW w:w="3150" w:type="dxa"/>
            <w:tcBorders>
              <w:top w:val="single" w:sz="4" w:space="0" w:color="auto"/>
              <w:left w:val="single" w:sz="4" w:space="0" w:color="auto"/>
              <w:bottom w:val="single" w:sz="4" w:space="0" w:color="auto"/>
              <w:right w:val="single" w:sz="4" w:space="0" w:color="auto"/>
            </w:tcBorders>
            <w:hideMark/>
          </w:tcPr>
          <w:p w14:paraId="7AD78030" w14:textId="77777777" w:rsidR="00F46B6E" w:rsidRDefault="00F46B6E" w:rsidP="008D5F82">
            <w:pPr>
              <w:rPr>
                <w:rFonts w:ascii="Times New Roman" w:hAnsi="Times New Roman" w:cs="Times New Roman"/>
              </w:rPr>
            </w:pPr>
            <w:r>
              <w:rPr>
                <w:rFonts w:ascii="Times New Roman" w:hAnsi="Times New Roman" w:cs="Times New Roman"/>
              </w:rPr>
              <w:t>Чтение литературы о природе (Чтение сказок и рассказов об окружающем мире).</w:t>
            </w:r>
          </w:p>
        </w:tc>
        <w:tc>
          <w:tcPr>
            <w:tcW w:w="1265" w:type="dxa"/>
            <w:tcBorders>
              <w:top w:val="single" w:sz="4" w:space="0" w:color="auto"/>
              <w:left w:val="single" w:sz="4" w:space="0" w:color="auto"/>
              <w:bottom w:val="single" w:sz="4" w:space="0" w:color="auto"/>
              <w:right w:val="single" w:sz="4" w:space="0" w:color="auto"/>
            </w:tcBorders>
            <w:hideMark/>
          </w:tcPr>
          <w:p w14:paraId="385DB65C" w14:textId="77777777" w:rsidR="00F46B6E" w:rsidRDefault="00F46B6E" w:rsidP="008D5F82">
            <w:pPr>
              <w:jc w:val="right"/>
              <w:rPr>
                <w:rFonts w:ascii="Times New Roman" w:hAnsi="Times New Roman" w:cs="Times New Roman"/>
              </w:rPr>
            </w:pPr>
            <w:r>
              <w:rPr>
                <w:rFonts w:ascii="Times New Roman" w:hAnsi="Times New Roman" w:cs="Times New Roman"/>
              </w:rPr>
              <w:t>10 мин</w:t>
            </w:r>
          </w:p>
        </w:tc>
        <w:tc>
          <w:tcPr>
            <w:tcW w:w="2402" w:type="dxa"/>
            <w:tcBorders>
              <w:top w:val="single" w:sz="4" w:space="0" w:color="auto"/>
              <w:left w:val="single" w:sz="4" w:space="0" w:color="auto"/>
              <w:bottom w:val="single" w:sz="4" w:space="0" w:color="auto"/>
              <w:right w:val="single" w:sz="4" w:space="0" w:color="auto"/>
            </w:tcBorders>
          </w:tcPr>
          <w:p w14:paraId="7E29CA40" w14:textId="77777777" w:rsidR="00F46B6E" w:rsidRDefault="00F46B6E" w:rsidP="008D5F82">
            <w:pPr>
              <w:jc w:val="center"/>
              <w:rPr>
                <w:rFonts w:ascii="Times New Roman" w:eastAsia="Times New Roman" w:hAnsi="Times New Roman" w:cs="Times New Roman"/>
                <w:b/>
                <w:u w:val="single"/>
                <w:lang w:eastAsia="ru-RU"/>
              </w:rPr>
            </w:pPr>
          </w:p>
        </w:tc>
        <w:tc>
          <w:tcPr>
            <w:tcW w:w="1629" w:type="dxa"/>
            <w:tcBorders>
              <w:top w:val="single" w:sz="4" w:space="0" w:color="auto"/>
              <w:left w:val="single" w:sz="4" w:space="0" w:color="auto"/>
              <w:bottom w:val="single" w:sz="4" w:space="0" w:color="auto"/>
              <w:right w:val="single" w:sz="4" w:space="0" w:color="auto"/>
            </w:tcBorders>
          </w:tcPr>
          <w:p w14:paraId="2440E97F" w14:textId="77777777" w:rsidR="00F46B6E" w:rsidRDefault="00F46B6E" w:rsidP="008D5F82"/>
        </w:tc>
      </w:tr>
      <w:tr w:rsidR="00F46B6E" w14:paraId="305E0FC3" w14:textId="77777777" w:rsidTr="008D5F82">
        <w:tc>
          <w:tcPr>
            <w:tcW w:w="0" w:type="auto"/>
            <w:vMerge/>
            <w:tcBorders>
              <w:top w:val="single" w:sz="4" w:space="0" w:color="auto"/>
              <w:left w:val="single" w:sz="4" w:space="0" w:color="auto"/>
              <w:bottom w:val="single" w:sz="4" w:space="0" w:color="auto"/>
              <w:right w:val="single" w:sz="4" w:space="0" w:color="auto"/>
            </w:tcBorders>
            <w:vAlign w:val="center"/>
            <w:hideMark/>
          </w:tcPr>
          <w:p w14:paraId="65FEB1FB" w14:textId="77777777" w:rsidR="00F46B6E" w:rsidRDefault="00F46B6E" w:rsidP="008D5F82">
            <w:pPr>
              <w:spacing w:after="0" w:line="240" w:lineRule="auto"/>
              <w:rPr>
                <w:rFonts w:ascii="Times New Roman" w:eastAsia="Times New Roman" w:hAnsi="Times New Roman" w:cs="Times New Roman"/>
                <w:b/>
                <w:u w:val="single"/>
                <w:lang w:eastAsia="ru-RU"/>
              </w:rPr>
            </w:pPr>
          </w:p>
        </w:tc>
        <w:tc>
          <w:tcPr>
            <w:tcW w:w="3150" w:type="dxa"/>
            <w:tcBorders>
              <w:top w:val="single" w:sz="4" w:space="0" w:color="auto"/>
              <w:left w:val="single" w:sz="4" w:space="0" w:color="auto"/>
              <w:bottom w:val="single" w:sz="4" w:space="0" w:color="auto"/>
              <w:right w:val="single" w:sz="4" w:space="0" w:color="auto"/>
            </w:tcBorders>
            <w:hideMark/>
          </w:tcPr>
          <w:p w14:paraId="76FED374" w14:textId="77777777" w:rsidR="00F46B6E" w:rsidRDefault="00F46B6E" w:rsidP="008D5F82">
            <w:pPr>
              <w:rPr>
                <w:rFonts w:ascii="Times New Roman" w:hAnsi="Times New Roman" w:cs="Times New Roman"/>
              </w:rPr>
            </w:pPr>
            <w:r>
              <w:rPr>
                <w:rFonts w:ascii="Times New Roman" w:hAnsi="Times New Roman" w:cs="Times New Roman"/>
              </w:rPr>
              <w:t xml:space="preserve"> Инд. раб. Игры по валеологии.</w:t>
            </w:r>
          </w:p>
        </w:tc>
        <w:tc>
          <w:tcPr>
            <w:tcW w:w="1265" w:type="dxa"/>
            <w:tcBorders>
              <w:top w:val="single" w:sz="4" w:space="0" w:color="auto"/>
              <w:left w:val="single" w:sz="4" w:space="0" w:color="auto"/>
              <w:bottom w:val="single" w:sz="4" w:space="0" w:color="auto"/>
              <w:right w:val="single" w:sz="4" w:space="0" w:color="auto"/>
            </w:tcBorders>
            <w:hideMark/>
          </w:tcPr>
          <w:p w14:paraId="29031136" w14:textId="77777777" w:rsidR="00F46B6E" w:rsidRDefault="00F46B6E" w:rsidP="008D5F82">
            <w:pPr>
              <w:jc w:val="right"/>
              <w:rPr>
                <w:rFonts w:ascii="Times New Roman" w:hAnsi="Times New Roman" w:cs="Times New Roman"/>
              </w:rPr>
            </w:pPr>
            <w:r>
              <w:rPr>
                <w:rFonts w:ascii="Times New Roman" w:hAnsi="Times New Roman" w:cs="Times New Roman"/>
              </w:rPr>
              <w:t>5 мин</w:t>
            </w:r>
          </w:p>
        </w:tc>
        <w:tc>
          <w:tcPr>
            <w:tcW w:w="2402" w:type="dxa"/>
            <w:tcBorders>
              <w:top w:val="single" w:sz="4" w:space="0" w:color="auto"/>
              <w:left w:val="single" w:sz="4" w:space="0" w:color="auto"/>
              <w:bottom w:val="single" w:sz="4" w:space="0" w:color="auto"/>
              <w:right w:val="single" w:sz="4" w:space="0" w:color="auto"/>
            </w:tcBorders>
          </w:tcPr>
          <w:p w14:paraId="75B8190F" w14:textId="77777777" w:rsidR="00F46B6E" w:rsidRDefault="00F46B6E" w:rsidP="008D5F82">
            <w:pPr>
              <w:jc w:val="center"/>
              <w:rPr>
                <w:rFonts w:ascii="Times New Roman" w:eastAsia="Times New Roman" w:hAnsi="Times New Roman" w:cs="Times New Roman"/>
                <w:b/>
                <w:u w:val="single"/>
                <w:lang w:eastAsia="ru-RU"/>
              </w:rPr>
            </w:pPr>
          </w:p>
        </w:tc>
        <w:tc>
          <w:tcPr>
            <w:tcW w:w="1629" w:type="dxa"/>
            <w:tcBorders>
              <w:top w:val="single" w:sz="4" w:space="0" w:color="auto"/>
              <w:left w:val="single" w:sz="4" w:space="0" w:color="auto"/>
              <w:bottom w:val="single" w:sz="4" w:space="0" w:color="auto"/>
              <w:right w:val="single" w:sz="4" w:space="0" w:color="auto"/>
            </w:tcBorders>
          </w:tcPr>
          <w:p w14:paraId="32A6497D" w14:textId="77777777" w:rsidR="00F46B6E" w:rsidRDefault="00F46B6E" w:rsidP="008D5F82">
            <w:pPr>
              <w:jc w:val="center"/>
              <w:rPr>
                <w:rFonts w:ascii="Times New Roman" w:eastAsia="Times New Roman" w:hAnsi="Times New Roman" w:cs="Times New Roman"/>
                <w:b/>
                <w:u w:val="single"/>
                <w:lang w:eastAsia="ru-RU"/>
              </w:rPr>
            </w:pPr>
          </w:p>
        </w:tc>
      </w:tr>
      <w:tr w:rsidR="00F46B6E" w14:paraId="2189E277" w14:textId="77777777" w:rsidTr="008D5F82">
        <w:tc>
          <w:tcPr>
            <w:tcW w:w="0" w:type="auto"/>
            <w:vMerge/>
            <w:tcBorders>
              <w:top w:val="single" w:sz="4" w:space="0" w:color="auto"/>
              <w:left w:val="single" w:sz="4" w:space="0" w:color="auto"/>
              <w:bottom w:val="single" w:sz="4" w:space="0" w:color="auto"/>
              <w:right w:val="single" w:sz="4" w:space="0" w:color="auto"/>
            </w:tcBorders>
            <w:vAlign w:val="center"/>
            <w:hideMark/>
          </w:tcPr>
          <w:p w14:paraId="238F6D08" w14:textId="77777777" w:rsidR="00F46B6E" w:rsidRDefault="00F46B6E" w:rsidP="008D5F82">
            <w:pPr>
              <w:spacing w:after="0" w:line="240" w:lineRule="auto"/>
              <w:rPr>
                <w:rFonts w:ascii="Times New Roman" w:eastAsia="Times New Roman" w:hAnsi="Times New Roman" w:cs="Times New Roman"/>
                <w:b/>
                <w:u w:val="single"/>
                <w:lang w:eastAsia="ru-RU"/>
              </w:rPr>
            </w:pPr>
          </w:p>
        </w:tc>
        <w:tc>
          <w:tcPr>
            <w:tcW w:w="8446" w:type="dxa"/>
            <w:gridSpan w:val="4"/>
            <w:tcBorders>
              <w:top w:val="single" w:sz="4" w:space="0" w:color="auto"/>
              <w:left w:val="single" w:sz="4" w:space="0" w:color="auto"/>
              <w:bottom w:val="single" w:sz="4" w:space="0" w:color="auto"/>
              <w:right w:val="single" w:sz="4" w:space="0" w:color="auto"/>
            </w:tcBorders>
            <w:hideMark/>
          </w:tcPr>
          <w:p w14:paraId="5056806E" w14:textId="77777777" w:rsidR="00F46B6E" w:rsidRDefault="00F46B6E" w:rsidP="008D5F82">
            <w:pPr>
              <w:jc w:val="center"/>
              <w:rPr>
                <w:rFonts w:ascii="Times New Roman" w:eastAsia="Times New Roman" w:hAnsi="Times New Roman" w:cs="Times New Roman"/>
                <w:b/>
                <w:u w:val="single"/>
                <w:lang w:eastAsia="ru-RU"/>
              </w:rPr>
            </w:pPr>
            <w:r>
              <w:rPr>
                <w:rFonts w:ascii="Times New Roman" w:eastAsia="Times New Roman" w:hAnsi="Times New Roman" w:cs="Times New Roman"/>
                <w:b/>
                <w:u w:val="single"/>
                <w:lang w:eastAsia="ru-RU"/>
              </w:rPr>
              <w:t>2 половина дня</w:t>
            </w:r>
          </w:p>
        </w:tc>
      </w:tr>
      <w:tr w:rsidR="00F46B6E" w14:paraId="0EB7E630" w14:textId="77777777" w:rsidTr="008D5F82">
        <w:tc>
          <w:tcPr>
            <w:tcW w:w="0" w:type="auto"/>
            <w:vMerge/>
            <w:tcBorders>
              <w:top w:val="single" w:sz="4" w:space="0" w:color="auto"/>
              <w:left w:val="single" w:sz="4" w:space="0" w:color="auto"/>
              <w:bottom w:val="single" w:sz="4" w:space="0" w:color="auto"/>
              <w:right w:val="single" w:sz="4" w:space="0" w:color="auto"/>
            </w:tcBorders>
            <w:vAlign w:val="center"/>
            <w:hideMark/>
          </w:tcPr>
          <w:p w14:paraId="41C1B54A" w14:textId="77777777" w:rsidR="00F46B6E" w:rsidRDefault="00F46B6E" w:rsidP="008D5F82">
            <w:pPr>
              <w:spacing w:after="0" w:line="240" w:lineRule="auto"/>
              <w:rPr>
                <w:rFonts w:ascii="Times New Roman" w:eastAsia="Times New Roman" w:hAnsi="Times New Roman" w:cs="Times New Roman"/>
                <w:b/>
                <w:u w:val="single"/>
                <w:lang w:eastAsia="ru-RU"/>
              </w:rPr>
            </w:pPr>
          </w:p>
        </w:tc>
        <w:tc>
          <w:tcPr>
            <w:tcW w:w="3150" w:type="dxa"/>
            <w:tcBorders>
              <w:top w:val="single" w:sz="4" w:space="0" w:color="auto"/>
              <w:left w:val="single" w:sz="4" w:space="0" w:color="auto"/>
              <w:bottom w:val="single" w:sz="4" w:space="0" w:color="auto"/>
              <w:right w:val="single" w:sz="4" w:space="0" w:color="auto"/>
            </w:tcBorders>
            <w:hideMark/>
          </w:tcPr>
          <w:p w14:paraId="3F54AB5A" w14:textId="77777777" w:rsidR="00F46B6E" w:rsidRDefault="00F46B6E" w:rsidP="008D5F82">
            <w:pPr>
              <w:rPr>
                <w:rFonts w:ascii="Times New Roman" w:hAnsi="Times New Roman" w:cs="Times New Roman"/>
              </w:rPr>
            </w:pPr>
            <w:r>
              <w:rPr>
                <w:rFonts w:ascii="Times New Roman" w:hAnsi="Times New Roman" w:cs="Times New Roman"/>
              </w:rPr>
              <w:t>Зарядка побудка.</w:t>
            </w:r>
          </w:p>
          <w:p w14:paraId="2E3E82DF" w14:textId="77777777" w:rsidR="00F46B6E" w:rsidRDefault="00F46B6E" w:rsidP="008D5F82">
            <w:pPr>
              <w:rPr>
                <w:rFonts w:ascii="Times New Roman" w:hAnsi="Times New Roman" w:cs="Times New Roman"/>
              </w:rPr>
            </w:pPr>
            <w:r>
              <w:rPr>
                <w:rFonts w:ascii="Times New Roman" w:hAnsi="Times New Roman" w:cs="Times New Roman"/>
              </w:rPr>
              <w:t>Зарядка на ковриках.</w:t>
            </w:r>
          </w:p>
        </w:tc>
        <w:tc>
          <w:tcPr>
            <w:tcW w:w="1265" w:type="dxa"/>
            <w:tcBorders>
              <w:top w:val="single" w:sz="4" w:space="0" w:color="auto"/>
              <w:left w:val="single" w:sz="4" w:space="0" w:color="auto"/>
              <w:bottom w:val="single" w:sz="4" w:space="0" w:color="auto"/>
              <w:right w:val="single" w:sz="4" w:space="0" w:color="auto"/>
            </w:tcBorders>
            <w:hideMark/>
          </w:tcPr>
          <w:p w14:paraId="2F2F836C" w14:textId="77777777" w:rsidR="00F46B6E" w:rsidRDefault="00F46B6E" w:rsidP="008D5F82">
            <w:pPr>
              <w:jc w:val="right"/>
              <w:rPr>
                <w:rFonts w:ascii="Times New Roman" w:hAnsi="Times New Roman" w:cs="Times New Roman"/>
              </w:rPr>
            </w:pPr>
            <w:r>
              <w:rPr>
                <w:rFonts w:ascii="Times New Roman" w:hAnsi="Times New Roman" w:cs="Times New Roman"/>
              </w:rPr>
              <w:t>10 мин</w:t>
            </w:r>
          </w:p>
        </w:tc>
        <w:tc>
          <w:tcPr>
            <w:tcW w:w="2402" w:type="dxa"/>
            <w:tcBorders>
              <w:top w:val="single" w:sz="4" w:space="0" w:color="auto"/>
              <w:left w:val="single" w:sz="4" w:space="0" w:color="auto"/>
              <w:bottom w:val="single" w:sz="4" w:space="0" w:color="auto"/>
              <w:right w:val="single" w:sz="4" w:space="0" w:color="auto"/>
            </w:tcBorders>
          </w:tcPr>
          <w:p w14:paraId="4CD19AFA" w14:textId="77777777" w:rsidR="00F46B6E" w:rsidRDefault="00F46B6E" w:rsidP="008D5F82">
            <w:pPr>
              <w:rPr>
                <w:rFonts w:ascii="Times New Roman" w:hAnsi="Times New Roman" w:cs="Times New Roman"/>
              </w:rPr>
            </w:pPr>
            <w:r>
              <w:rPr>
                <w:rFonts w:ascii="Times New Roman" w:hAnsi="Times New Roman" w:cs="Times New Roman"/>
              </w:rPr>
              <w:t>Наблюдение за живой природой (животный мир)</w:t>
            </w:r>
          </w:p>
          <w:p w14:paraId="2033535F" w14:textId="77777777" w:rsidR="00F46B6E" w:rsidRDefault="00F46B6E" w:rsidP="008D5F82">
            <w:pPr>
              <w:rPr>
                <w:rFonts w:ascii="Times New Roman" w:hAnsi="Times New Roman" w:cs="Times New Roman"/>
              </w:rPr>
            </w:pPr>
          </w:p>
        </w:tc>
        <w:tc>
          <w:tcPr>
            <w:tcW w:w="1629" w:type="dxa"/>
            <w:tcBorders>
              <w:top w:val="single" w:sz="4" w:space="0" w:color="auto"/>
              <w:left w:val="single" w:sz="4" w:space="0" w:color="auto"/>
              <w:bottom w:val="single" w:sz="4" w:space="0" w:color="auto"/>
              <w:right w:val="single" w:sz="4" w:space="0" w:color="auto"/>
            </w:tcBorders>
            <w:hideMark/>
          </w:tcPr>
          <w:p w14:paraId="6C122239" w14:textId="77777777" w:rsidR="00F46B6E" w:rsidRDefault="00F46B6E" w:rsidP="008D5F82">
            <w:r>
              <w:rPr>
                <w:rFonts w:ascii="Times New Roman" w:hAnsi="Times New Roman" w:cs="Times New Roman"/>
              </w:rPr>
              <w:t>10 мин.</w:t>
            </w:r>
          </w:p>
        </w:tc>
      </w:tr>
      <w:tr w:rsidR="00F46B6E" w14:paraId="10373716" w14:textId="77777777" w:rsidTr="008D5F82">
        <w:tc>
          <w:tcPr>
            <w:tcW w:w="0" w:type="auto"/>
            <w:vMerge/>
            <w:tcBorders>
              <w:top w:val="single" w:sz="4" w:space="0" w:color="auto"/>
              <w:left w:val="single" w:sz="4" w:space="0" w:color="auto"/>
              <w:bottom w:val="single" w:sz="4" w:space="0" w:color="auto"/>
              <w:right w:val="single" w:sz="4" w:space="0" w:color="auto"/>
            </w:tcBorders>
            <w:vAlign w:val="center"/>
            <w:hideMark/>
          </w:tcPr>
          <w:p w14:paraId="40066E1E" w14:textId="77777777" w:rsidR="00F46B6E" w:rsidRDefault="00F46B6E" w:rsidP="008D5F82">
            <w:pPr>
              <w:spacing w:after="0" w:line="240" w:lineRule="auto"/>
              <w:rPr>
                <w:rFonts w:ascii="Times New Roman" w:eastAsia="Times New Roman" w:hAnsi="Times New Roman" w:cs="Times New Roman"/>
                <w:b/>
                <w:u w:val="single"/>
                <w:lang w:eastAsia="ru-RU"/>
              </w:rPr>
            </w:pPr>
          </w:p>
        </w:tc>
        <w:tc>
          <w:tcPr>
            <w:tcW w:w="3150" w:type="dxa"/>
            <w:tcBorders>
              <w:top w:val="single" w:sz="4" w:space="0" w:color="auto"/>
              <w:left w:val="single" w:sz="4" w:space="0" w:color="auto"/>
              <w:bottom w:val="single" w:sz="4" w:space="0" w:color="auto"/>
              <w:right w:val="single" w:sz="4" w:space="0" w:color="auto"/>
            </w:tcBorders>
            <w:hideMark/>
          </w:tcPr>
          <w:p w14:paraId="51BB54F5" w14:textId="77777777" w:rsidR="00F46B6E" w:rsidRDefault="00F46B6E" w:rsidP="008D5F82">
            <w:pPr>
              <w:rPr>
                <w:rFonts w:ascii="Times New Roman" w:hAnsi="Times New Roman" w:cs="Times New Roman"/>
              </w:rPr>
            </w:pPr>
            <w:r>
              <w:rPr>
                <w:rFonts w:ascii="Times New Roman" w:hAnsi="Times New Roman" w:cs="Times New Roman"/>
              </w:rPr>
              <w:t xml:space="preserve">Беседы, ситуации (морально –нравственное воспитание) </w:t>
            </w:r>
          </w:p>
        </w:tc>
        <w:tc>
          <w:tcPr>
            <w:tcW w:w="1265" w:type="dxa"/>
            <w:tcBorders>
              <w:top w:val="single" w:sz="4" w:space="0" w:color="auto"/>
              <w:left w:val="single" w:sz="4" w:space="0" w:color="auto"/>
              <w:bottom w:val="single" w:sz="4" w:space="0" w:color="auto"/>
              <w:right w:val="single" w:sz="4" w:space="0" w:color="auto"/>
            </w:tcBorders>
            <w:hideMark/>
          </w:tcPr>
          <w:p w14:paraId="1AB70F9A" w14:textId="77777777" w:rsidR="00F46B6E" w:rsidRDefault="00F46B6E" w:rsidP="008D5F82">
            <w:pPr>
              <w:jc w:val="right"/>
              <w:rPr>
                <w:rFonts w:ascii="Times New Roman" w:hAnsi="Times New Roman" w:cs="Times New Roman"/>
              </w:rPr>
            </w:pPr>
            <w:r>
              <w:rPr>
                <w:rFonts w:ascii="Times New Roman" w:hAnsi="Times New Roman" w:cs="Times New Roman"/>
              </w:rPr>
              <w:t>10 мин</w:t>
            </w:r>
          </w:p>
        </w:tc>
        <w:tc>
          <w:tcPr>
            <w:tcW w:w="2402" w:type="dxa"/>
            <w:tcBorders>
              <w:top w:val="single" w:sz="4" w:space="0" w:color="auto"/>
              <w:left w:val="single" w:sz="4" w:space="0" w:color="auto"/>
              <w:bottom w:val="single" w:sz="4" w:space="0" w:color="auto"/>
              <w:right w:val="single" w:sz="4" w:space="0" w:color="auto"/>
            </w:tcBorders>
          </w:tcPr>
          <w:p w14:paraId="7BDE3D31" w14:textId="77777777" w:rsidR="00F46B6E" w:rsidRDefault="00F46B6E" w:rsidP="008D5F82">
            <w:pPr>
              <w:rPr>
                <w:rFonts w:ascii="Times New Roman" w:hAnsi="Times New Roman" w:cs="Times New Roman"/>
              </w:rPr>
            </w:pPr>
            <w:r>
              <w:rPr>
                <w:rFonts w:ascii="Times New Roman" w:hAnsi="Times New Roman" w:cs="Times New Roman"/>
              </w:rPr>
              <w:t>Физические упражнения - ходьба, бег.</w:t>
            </w:r>
          </w:p>
          <w:p w14:paraId="17DE6E20" w14:textId="77777777" w:rsidR="00F46B6E" w:rsidRDefault="00F46B6E" w:rsidP="008D5F82">
            <w:pPr>
              <w:jc w:val="center"/>
              <w:rPr>
                <w:rFonts w:ascii="Times New Roman" w:eastAsia="Times New Roman" w:hAnsi="Times New Roman" w:cs="Times New Roman"/>
                <w:b/>
                <w:u w:val="single"/>
                <w:lang w:eastAsia="ru-RU"/>
              </w:rPr>
            </w:pPr>
          </w:p>
        </w:tc>
        <w:tc>
          <w:tcPr>
            <w:tcW w:w="1629" w:type="dxa"/>
            <w:tcBorders>
              <w:top w:val="single" w:sz="4" w:space="0" w:color="auto"/>
              <w:left w:val="single" w:sz="4" w:space="0" w:color="auto"/>
              <w:bottom w:val="single" w:sz="4" w:space="0" w:color="auto"/>
              <w:right w:val="single" w:sz="4" w:space="0" w:color="auto"/>
            </w:tcBorders>
            <w:hideMark/>
          </w:tcPr>
          <w:p w14:paraId="4B3375B3" w14:textId="77777777" w:rsidR="00F46B6E" w:rsidRDefault="00F46B6E" w:rsidP="008D5F82">
            <w:r>
              <w:rPr>
                <w:rFonts w:ascii="Times New Roman" w:hAnsi="Times New Roman" w:cs="Times New Roman"/>
              </w:rPr>
              <w:t>10 мин.</w:t>
            </w:r>
          </w:p>
        </w:tc>
      </w:tr>
      <w:tr w:rsidR="00F46B6E" w14:paraId="43268829" w14:textId="77777777" w:rsidTr="008D5F82">
        <w:tc>
          <w:tcPr>
            <w:tcW w:w="0" w:type="auto"/>
            <w:vMerge/>
            <w:tcBorders>
              <w:top w:val="single" w:sz="4" w:space="0" w:color="auto"/>
              <w:left w:val="single" w:sz="4" w:space="0" w:color="auto"/>
              <w:bottom w:val="single" w:sz="4" w:space="0" w:color="auto"/>
              <w:right w:val="single" w:sz="4" w:space="0" w:color="auto"/>
            </w:tcBorders>
            <w:vAlign w:val="center"/>
            <w:hideMark/>
          </w:tcPr>
          <w:p w14:paraId="3148FF6A" w14:textId="77777777" w:rsidR="00F46B6E" w:rsidRDefault="00F46B6E" w:rsidP="008D5F82">
            <w:pPr>
              <w:spacing w:after="0" w:line="240" w:lineRule="auto"/>
              <w:rPr>
                <w:rFonts w:ascii="Times New Roman" w:eastAsia="Times New Roman" w:hAnsi="Times New Roman" w:cs="Times New Roman"/>
                <w:b/>
                <w:u w:val="single"/>
                <w:lang w:eastAsia="ru-RU"/>
              </w:rPr>
            </w:pPr>
          </w:p>
        </w:tc>
        <w:tc>
          <w:tcPr>
            <w:tcW w:w="3150" w:type="dxa"/>
            <w:tcBorders>
              <w:top w:val="single" w:sz="4" w:space="0" w:color="auto"/>
              <w:left w:val="single" w:sz="4" w:space="0" w:color="auto"/>
              <w:bottom w:val="single" w:sz="4" w:space="0" w:color="auto"/>
              <w:right w:val="single" w:sz="4" w:space="0" w:color="auto"/>
            </w:tcBorders>
            <w:hideMark/>
          </w:tcPr>
          <w:p w14:paraId="587B56BB" w14:textId="77777777" w:rsidR="00F46B6E" w:rsidRDefault="00F46B6E" w:rsidP="008D5F82">
            <w:pPr>
              <w:rPr>
                <w:rFonts w:ascii="Times New Roman" w:hAnsi="Times New Roman" w:cs="Times New Roman"/>
              </w:rPr>
            </w:pPr>
            <w:r>
              <w:rPr>
                <w:rFonts w:ascii="Times New Roman" w:hAnsi="Times New Roman" w:cs="Times New Roman"/>
              </w:rPr>
              <w:t>Сюжетно –ролевая игра</w:t>
            </w:r>
          </w:p>
        </w:tc>
        <w:tc>
          <w:tcPr>
            <w:tcW w:w="1265" w:type="dxa"/>
            <w:tcBorders>
              <w:top w:val="single" w:sz="4" w:space="0" w:color="auto"/>
              <w:left w:val="single" w:sz="4" w:space="0" w:color="auto"/>
              <w:bottom w:val="single" w:sz="4" w:space="0" w:color="auto"/>
              <w:right w:val="single" w:sz="4" w:space="0" w:color="auto"/>
            </w:tcBorders>
            <w:hideMark/>
          </w:tcPr>
          <w:p w14:paraId="0EBB19E1" w14:textId="77777777" w:rsidR="00F46B6E" w:rsidRDefault="00F46B6E" w:rsidP="008D5F82">
            <w:pPr>
              <w:jc w:val="right"/>
              <w:rPr>
                <w:rFonts w:ascii="Times New Roman" w:hAnsi="Times New Roman" w:cs="Times New Roman"/>
              </w:rPr>
            </w:pPr>
            <w:r>
              <w:rPr>
                <w:rFonts w:ascii="Times New Roman" w:hAnsi="Times New Roman" w:cs="Times New Roman"/>
              </w:rPr>
              <w:t>10 мин</w:t>
            </w:r>
          </w:p>
        </w:tc>
        <w:tc>
          <w:tcPr>
            <w:tcW w:w="2402" w:type="dxa"/>
            <w:tcBorders>
              <w:top w:val="single" w:sz="4" w:space="0" w:color="auto"/>
              <w:left w:val="single" w:sz="4" w:space="0" w:color="auto"/>
              <w:bottom w:val="single" w:sz="4" w:space="0" w:color="auto"/>
              <w:right w:val="single" w:sz="4" w:space="0" w:color="auto"/>
            </w:tcBorders>
          </w:tcPr>
          <w:p w14:paraId="3ADC8D54" w14:textId="77777777" w:rsidR="00F46B6E" w:rsidRDefault="00F46B6E" w:rsidP="008D5F82">
            <w:pPr>
              <w:rPr>
                <w:rFonts w:ascii="Times New Roman" w:hAnsi="Times New Roman" w:cs="Times New Roman"/>
              </w:rPr>
            </w:pPr>
            <w:r>
              <w:rPr>
                <w:rFonts w:ascii="Times New Roman" w:hAnsi="Times New Roman" w:cs="Times New Roman"/>
              </w:rPr>
              <w:t xml:space="preserve">Подвижные игры. </w:t>
            </w:r>
          </w:p>
          <w:p w14:paraId="3A269905" w14:textId="77777777" w:rsidR="00F46B6E" w:rsidRDefault="00F46B6E" w:rsidP="008D5F82">
            <w:pPr>
              <w:jc w:val="center"/>
              <w:rPr>
                <w:rFonts w:ascii="Times New Roman" w:eastAsia="Times New Roman" w:hAnsi="Times New Roman" w:cs="Times New Roman"/>
                <w:b/>
                <w:u w:val="single"/>
                <w:lang w:eastAsia="ru-RU"/>
              </w:rPr>
            </w:pPr>
          </w:p>
        </w:tc>
        <w:tc>
          <w:tcPr>
            <w:tcW w:w="1629" w:type="dxa"/>
            <w:tcBorders>
              <w:top w:val="single" w:sz="4" w:space="0" w:color="auto"/>
              <w:left w:val="single" w:sz="4" w:space="0" w:color="auto"/>
              <w:bottom w:val="single" w:sz="4" w:space="0" w:color="auto"/>
              <w:right w:val="single" w:sz="4" w:space="0" w:color="auto"/>
            </w:tcBorders>
            <w:hideMark/>
          </w:tcPr>
          <w:p w14:paraId="75C935EC" w14:textId="77777777" w:rsidR="00F46B6E" w:rsidRDefault="00F46B6E" w:rsidP="008D5F82">
            <w:r>
              <w:rPr>
                <w:rFonts w:ascii="Times New Roman" w:hAnsi="Times New Roman" w:cs="Times New Roman"/>
              </w:rPr>
              <w:t>10 мин.</w:t>
            </w:r>
          </w:p>
        </w:tc>
      </w:tr>
      <w:tr w:rsidR="00F46B6E" w14:paraId="07A18E80" w14:textId="77777777" w:rsidTr="008D5F82">
        <w:tc>
          <w:tcPr>
            <w:tcW w:w="0" w:type="auto"/>
            <w:vMerge/>
            <w:tcBorders>
              <w:top w:val="single" w:sz="4" w:space="0" w:color="auto"/>
              <w:left w:val="single" w:sz="4" w:space="0" w:color="auto"/>
              <w:bottom w:val="single" w:sz="4" w:space="0" w:color="auto"/>
              <w:right w:val="single" w:sz="4" w:space="0" w:color="auto"/>
            </w:tcBorders>
            <w:vAlign w:val="center"/>
            <w:hideMark/>
          </w:tcPr>
          <w:p w14:paraId="38425640" w14:textId="77777777" w:rsidR="00F46B6E" w:rsidRDefault="00F46B6E" w:rsidP="008D5F82">
            <w:pPr>
              <w:spacing w:after="0" w:line="240" w:lineRule="auto"/>
              <w:rPr>
                <w:rFonts w:ascii="Times New Roman" w:eastAsia="Times New Roman" w:hAnsi="Times New Roman" w:cs="Times New Roman"/>
                <w:b/>
                <w:u w:val="single"/>
                <w:lang w:eastAsia="ru-RU"/>
              </w:rPr>
            </w:pPr>
          </w:p>
        </w:tc>
        <w:tc>
          <w:tcPr>
            <w:tcW w:w="3150" w:type="dxa"/>
            <w:tcBorders>
              <w:top w:val="single" w:sz="4" w:space="0" w:color="auto"/>
              <w:left w:val="single" w:sz="4" w:space="0" w:color="auto"/>
              <w:bottom w:val="single" w:sz="4" w:space="0" w:color="auto"/>
              <w:right w:val="single" w:sz="4" w:space="0" w:color="auto"/>
            </w:tcBorders>
            <w:hideMark/>
          </w:tcPr>
          <w:p w14:paraId="63F3A86B" w14:textId="77777777" w:rsidR="00F46B6E" w:rsidRDefault="00F46B6E" w:rsidP="008D5F82">
            <w:pPr>
              <w:rPr>
                <w:rFonts w:ascii="Times New Roman" w:hAnsi="Times New Roman" w:cs="Times New Roman"/>
              </w:rPr>
            </w:pPr>
            <w:r>
              <w:rPr>
                <w:rFonts w:ascii="Times New Roman" w:hAnsi="Times New Roman" w:cs="Times New Roman"/>
              </w:rPr>
              <w:t xml:space="preserve"> Самостоятельные игры в уголке творчества (Предварительная деятельность по ИЗО – рисование)</w:t>
            </w:r>
          </w:p>
        </w:tc>
        <w:tc>
          <w:tcPr>
            <w:tcW w:w="1265" w:type="dxa"/>
            <w:tcBorders>
              <w:top w:val="single" w:sz="4" w:space="0" w:color="auto"/>
              <w:left w:val="single" w:sz="4" w:space="0" w:color="auto"/>
              <w:bottom w:val="single" w:sz="4" w:space="0" w:color="auto"/>
              <w:right w:val="single" w:sz="4" w:space="0" w:color="auto"/>
            </w:tcBorders>
            <w:hideMark/>
          </w:tcPr>
          <w:p w14:paraId="1591028A" w14:textId="77777777" w:rsidR="00F46B6E" w:rsidRDefault="00F46B6E" w:rsidP="008D5F82">
            <w:pPr>
              <w:jc w:val="right"/>
              <w:rPr>
                <w:rFonts w:ascii="Times New Roman" w:hAnsi="Times New Roman" w:cs="Times New Roman"/>
              </w:rPr>
            </w:pPr>
            <w:r>
              <w:rPr>
                <w:rFonts w:ascii="Times New Roman" w:hAnsi="Times New Roman" w:cs="Times New Roman"/>
              </w:rPr>
              <w:t>10 мин</w:t>
            </w:r>
          </w:p>
        </w:tc>
        <w:tc>
          <w:tcPr>
            <w:tcW w:w="2402" w:type="dxa"/>
            <w:tcBorders>
              <w:top w:val="single" w:sz="4" w:space="0" w:color="auto"/>
              <w:left w:val="single" w:sz="4" w:space="0" w:color="auto"/>
              <w:bottom w:val="single" w:sz="4" w:space="0" w:color="auto"/>
              <w:right w:val="single" w:sz="4" w:space="0" w:color="auto"/>
            </w:tcBorders>
          </w:tcPr>
          <w:p w14:paraId="771B30A9" w14:textId="77777777" w:rsidR="00F46B6E" w:rsidRDefault="00F46B6E" w:rsidP="008D5F82">
            <w:pPr>
              <w:rPr>
                <w:rFonts w:ascii="Times New Roman" w:hAnsi="Times New Roman" w:cs="Times New Roman"/>
              </w:rPr>
            </w:pPr>
            <w:r>
              <w:rPr>
                <w:rFonts w:ascii="Times New Roman" w:hAnsi="Times New Roman" w:cs="Times New Roman"/>
              </w:rPr>
              <w:t>Самостоятельная деятельность</w:t>
            </w:r>
          </w:p>
          <w:p w14:paraId="6926BD00" w14:textId="77777777" w:rsidR="00F46B6E" w:rsidRDefault="00F46B6E" w:rsidP="008D5F82">
            <w:pPr>
              <w:rPr>
                <w:rFonts w:ascii="Times New Roman" w:eastAsia="Times New Roman" w:hAnsi="Times New Roman" w:cs="Times New Roman"/>
                <w:b/>
                <w:u w:val="single"/>
                <w:lang w:eastAsia="ru-RU"/>
              </w:rPr>
            </w:pPr>
          </w:p>
        </w:tc>
        <w:tc>
          <w:tcPr>
            <w:tcW w:w="1629" w:type="dxa"/>
            <w:tcBorders>
              <w:top w:val="single" w:sz="4" w:space="0" w:color="auto"/>
              <w:left w:val="single" w:sz="4" w:space="0" w:color="auto"/>
              <w:bottom w:val="single" w:sz="4" w:space="0" w:color="auto"/>
              <w:right w:val="single" w:sz="4" w:space="0" w:color="auto"/>
            </w:tcBorders>
            <w:hideMark/>
          </w:tcPr>
          <w:p w14:paraId="0E2DA1B6" w14:textId="77777777" w:rsidR="00F46B6E" w:rsidRDefault="00F46B6E" w:rsidP="008D5F82">
            <w:r>
              <w:rPr>
                <w:rFonts w:ascii="Times New Roman" w:hAnsi="Times New Roman" w:cs="Times New Roman"/>
              </w:rPr>
              <w:t>15 мин.</w:t>
            </w:r>
          </w:p>
        </w:tc>
      </w:tr>
      <w:tr w:rsidR="00F46B6E" w14:paraId="7A532A49" w14:textId="77777777" w:rsidTr="008D5F82">
        <w:tc>
          <w:tcPr>
            <w:tcW w:w="0" w:type="auto"/>
            <w:vMerge/>
            <w:tcBorders>
              <w:top w:val="single" w:sz="4" w:space="0" w:color="auto"/>
              <w:left w:val="single" w:sz="4" w:space="0" w:color="auto"/>
              <w:bottom w:val="single" w:sz="4" w:space="0" w:color="auto"/>
              <w:right w:val="single" w:sz="4" w:space="0" w:color="auto"/>
            </w:tcBorders>
            <w:vAlign w:val="center"/>
            <w:hideMark/>
          </w:tcPr>
          <w:p w14:paraId="5BE46DA2" w14:textId="77777777" w:rsidR="00F46B6E" w:rsidRDefault="00F46B6E" w:rsidP="008D5F82">
            <w:pPr>
              <w:spacing w:after="0" w:line="240" w:lineRule="auto"/>
              <w:rPr>
                <w:rFonts w:ascii="Times New Roman" w:eastAsia="Times New Roman" w:hAnsi="Times New Roman" w:cs="Times New Roman"/>
                <w:b/>
                <w:u w:val="single"/>
                <w:lang w:eastAsia="ru-RU"/>
              </w:rPr>
            </w:pPr>
          </w:p>
        </w:tc>
        <w:tc>
          <w:tcPr>
            <w:tcW w:w="3150" w:type="dxa"/>
            <w:tcBorders>
              <w:top w:val="single" w:sz="4" w:space="0" w:color="auto"/>
              <w:left w:val="single" w:sz="4" w:space="0" w:color="auto"/>
              <w:bottom w:val="single" w:sz="4" w:space="0" w:color="auto"/>
              <w:right w:val="single" w:sz="4" w:space="0" w:color="auto"/>
            </w:tcBorders>
            <w:hideMark/>
          </w:tcPr>
          <w:p w14:paraId="654ED556" w14:textId="77777777" w:rsidR="00F46B6E" w:rsidRDefault="00F46B6E" w:rsidP="008D5F82">
            <w:pPr>
              <w:rPr>
                <w:rFonts w:ascii="Times New Roman" w:hAnsi="Times New Roman" w:cs="Times New Roman"/>
              </w:rPr>
            </w:pPr>
            <w:r>
              <w:rPr>
                <w:rFonts w:ascii="Times New Roman" w:hAnsi="Times New Roman" w:cs="Times New Roman"/>
              </w:rPr>
              <w:t>Разучивание скороговорок, стихов.</w:t>
            </w:r>
          </w:p>
        </w:tc>
        <w:tc>
          <w:tcPr>
            <w:tcW w:w="1265" w:type="dxa"/>
            <w:tcBorders>
              <w:top w:val="single" w:sz="4" w:space="0" w:color="auto"/>
              <w:left w:val="single" w:sz="4" w:space="0" w:color="auto"/>
              <w:bottom w:val="single" w:sz="4" w:space="0" w:color="auto"/>
              <w:right w:val="single" w:sz="4" w:space="0" w:color="auto"/>
            </w:tcBorders>
            <w:hideMark/>
          </w:tcPr>
          <w:p w14:paraId="1C5B3D41" w14:textId="77777777" w:rsidR="00F46B6E" w:rsidRDefault="00F46B6E" w:rsidP="008D5F82">
            <w:pPr>
              <w:jc w:val="right"/>
              <w:rPr>
                <w:rFonts w:ascii="Times New Roman" w:hAnsi="Times New Roman" w:cs="Times New Roman"/>
              </w:rPr>
            </w:pPr>
            <w:r>
              <w:rPr>
                <w:rFonts w:ascii="Times New Roman" w:hAnsi="Times New Roman" w:cs="Times New Roman"/>
              </w:rPr>
              <w:t>15 мин</w:t>
            </w:r>
          </w:p>
        </w:tc>
        <w:tc>
          <w:tcPr>
            <w:tcW w:w="2402" w:type="dxa"/>
            <w:tcBorders>
              <w:top w:val="single" w:sz="4" w:space="0" w:color="auto"/>
              <w:left w:val="single" w:sz="4" w:space="0" w:color="auto"/>
              <w:bottom w:val="single" w:sz="4" w:space="0" w:color="auto"/>
              <w:right w:val="single" w:sz="4" w:space="0" w:color="auto"/>
            </w:tcBorders>
          </w:tcPr>
          <w:p w14:paraId="7349A780" w14:textId="77777777" w:rsidR="00F46B6E" w:rsidRDefault="00F46B6E" w:rsidP="008D5F82">
            <w:pPr>
              <w:rPr>
                <w:rFonts w:ascii="Times New Roman" w:hAnsi="Times New Roman" w:cs="Times New Roman"/>
              </w:rPr>
            </w:pPr>
            <w:r>
              <w:rPr>
                <w:rFonts w:ascii="Times New Roman" w:hAnsi="Times New Roman" w:cs="Times New Roman"/>
              </w:rPr>
              <w:t xml:space="preserve">Сюжетно ролевая игра </w:t>
            </w:r>
          </w:p>
          <w:p w14:paraId="6BABBEE0" w14:textId="77777777" w:rsidR="00F46B6E" w:rsidRDefault="00F46B6E" w:rsidP="008D5F82">
            <w:pPr>
              <w:jc w:val="center"/>
              <w:rPr>
                <w:rFonts w:ascii="Times New Roman" w:eastAsia="Times New Roman" w:hAnsi="Times New Roman" w:cs="Times New Roman"/>
                <w:b/>
                <w:u w:val="single"/>
                <w:lang w:eastAsia="ru-RU"/>
              </w:rPr>
            </w:pPr>
          </w:p>
        </w:tc>
        <w:tc>
          <w:tcPr>
            <w:tcW w:w="1629" w:type="dxa"/>
            <w:tcBorders>
              <w:top w:val="single" w:sz="4" w:space="0" w:color="auto"/>
              <w:left w:val="single" w:sz="4" w:space="0" w:color="auto"/>
              <w:bottom w:val="single" w:sz="4" w:space="0" w:color="auto"/>
              <w:right w:val="single" w:sz="4" w:space="0" w:color="auto"/>
            </w:tcBorders>
            <w:hideMark/>
          </w:tcPr>
          <w:p w14:paraId="36C68E70" w14:textId="77777777" w:rsidR="00F46B6E" w:rsidRDefault="00F46B6E" w:rsidP="008D5F82">
            <w:r>
              <w:rPr>
                <w:rFonts w:ascii="Times New Roman" w:hAnsi="Times New Roman" w:cs="Times New Roman"/>
              </w:rPr>
              <w:t>10 мин.</w:t>
            </w:r>
          </w:p>
        </w:tc>
      </w:tr>
      <w:tr w:rsidR="00F46B6E" w14:paraId="3E132217" w14:textId="77777777" w:rsidTr="008D5F82">
        <w:tc>
          <w:tcPr>
            <w:tcW w:w="0" w:type="auto"/>
            <w:vMerge/>
            <w:tcBorders>
              <w:top w:val="single" w:sz="4" w:space="0" w:color="auto"/>
              <w:left w:val="single" w:sz="4" w:space="0" w:color="auto"/>
              <w:bottom w:val="single" w:sz="4" w:space="0" w:color="auto"/>
              <w:right w:val="single" w:sz="4" w:space="0" w:color="auto"/>
            </w:tcBorders>
            <w:vAlign w:val="center"/>
            <w:hideMark/>
          </w:tcPr>
          <w:p w14:paraId="638A3D49" w14:textId="77777777" w:rsidR="00F46B6E" w:rsidRDefault="00F46B6E" w:rsidP="008D5F82">
            <w:pPr>
              <w:spacing w:after="0" w:line="240" w:lineRule="auto"/>
              <w:rPr>
                <w:rFonts w:ascii="Times New Roman" w:eastAsia="Times New Roman" w:hAnsi="Times New Roman" w:cs="Times New Roman"/>
                <w:b/>
                <w:u w:val="single"/>
                <w:lang w:eastAsia="ru-RU"/>
              </w:rPr>
            </w:pPr>
          </w:p>
        </w:tc>
        <w:tc>
          <w:tcPr>
            <w:tcW w:w="3150" w:type="dxa"/>
            <w:tcBorders>
              <w:top w:val="single" w:sz="4" w:space="0" w:color="auto"/>
              <w:left w:val="single" w:sz="4" w:space="0" w:color="auto"/>
              <w:bottom w:val="single" w:sz="4" w:space="0" w:color="auto"/>
              <w:right w:val="single" w:sz="4" w:space="0" w:color="auto"/>
            </w:tcBorders>
            <w:hideMark/>
          </w:tcPr>
          <w:p w14:paraId="495E02A5" w14:textId="77777777" w:rsidR="00F46B6E" w:rsidRDefault="00F46B6E" w:rsidP="008D5F82">
            <w:pPr>
              <w:rPr>
                <w:rFonts w:ascii="Times New Roman" w:hAnsi="Times New Roman" w:cs="Times New Roman"/>
              </w:rPr>
            </w:pPr>
            <w:r>
              <w:rPr>
                <w:rFonts w:ascii="Times New Roman" w:hAnsi="Times New Roman" w:cs="Times New Roman"/>
              </w:rPr>
              <w:t xml:space="preserve"> Инд раб. По конструктивную</w:t>
            </w:r>
          </w:p>
        </w:tc>
        <w:tc>
          <w:tcPr>
            <w:tcW w:w="1265" w:type="dxa"/>
            <w:tcBorders>
              <w:top w:val="single" w:sz="4" w:space="0" w:color="auto"/>
              <w:left w:val="single" w:sz="4" w:space="0" w:color="auto"/>
              <w:bottom w:val="single" w:sz="4" w:space="0" w:color="auto"/>
              <w:right w:val="single" w:sz="4" w:space="0" w:color="auto"/>
            </w:tcBorders>
            <w:hideMark/>
          </w:tcPr>
          <w:p w14:paraId="369847B6" w14:textId="77777777" w:rsidR="00F46B6E" w:rsidRDefault="00F46B6E" w:rsidP="008D5F82">
            <w:pPr>
              <w:jc w:val="right"/>
              <w:rPr>
                <w:rFonts w:ascii="Times New Roman" w:hAnsi="Times New Roman" w:cs="Times New Roman"/>
              </w:rPr>
            </w:pPr>
            <w:r>
              <w:rPr>
                <w:rFonts w:ascii="Times New Roman" w:hAnsi="Times New Roman" w:cs="Times New Roman"/>
              </w:rPr>
              <w:t>15 мин</w:t>
            </w:r>
          </w:p>
        </w:tc>
        <w:tc>
          <w:tcPr>
            <w:tcW w:w="2402" w:type="dxa"/>
            <w:tcBorders>
              <w:top w:val="single" w:sz="4" w:space="0" w:color="auto"/>
              <w:left w:val="single" w:sz="4" w:space="0" w:color="auto"/>
              <w:bottom w:val="single" w:sz="4" w:space="0" w:color="auto"/>
              <w:right w:val="single" w:sz="4" w:space="0" w:color="auto"/>
            </w:tcBorders>
          </w:tcPr>
          <w:p w14:paraId="0B03EDCF" w14:textId="77777777" w:rsidR="00F46B6E" w:rsidRDefault="00F46B6E" w:rsidP="008D5F82">
            <w:pPr>
              <w:rPr>
                <w:rFonts w:ascii="Times New Roman" w:hAnsi="Times New Roman" w:cs="Times New Roman"/>
              </w:rPr>
            </w:pPr>
            <w:r>
              <w:rPr>
                <w:rFonts w:ascii="Times New Roman" w:hAnsi="Times New Roman" w:cs="Times New Roman"/>
              </w:rPr>
              <w:t xml:space="preserve">Инд. раб. безопасность на участке. </w:t>
            </w:r>
          </w:p>
          <w:p w14:paraId="30C6C5C3" w14:textId="77777777" w:rsidR="00F46B6E" w:rsidRDefault="00F46B6E" w:rsidP="008D5F82">
            <w:pPr>
              <w:jc w:val="center"/>
              <w:rPr>
                <w:rFonts w:ascii="Times New Roman" w:eastAsia="Times New Roman" w:hAnsi="Times New Roman" w:cs="Times New Roman"/>
                <w:b/>
                <w:u w:val="single"/>
                <w:lang w:eastAsia="ru-RU"/>
              </w:rPr>
            </w:pPr>
          </w:p>
        </w:tc>
        <w:tc>
          <w:tcPr>
            <w:tcW w:w="1629" w:type="dxa"/>
            <w:tcBorders>
              <w:top w:val="single" w:sz="4" w:space="0" w:color="auto"/>
              <w:left w:val="single" w:sz="4" w:space="0" w:color="auto"/>
              <w:bottom w:val="single" w:sz="4" w:space="0" w:color="auto"/>
              <w:right w:val="single" w:sz="4" w:space="0" w:color="auto"/>
            </w:tcBorders>
            <w:hideMark/>
          </w:tcPr>
          <w:p w14:paraId="549DA015" w14:textId="77777777" w:rsidR="00F46B6E" w:rsidRDefault="00F46B6E" w:rsidP="008D5F82">
            <w:r>
              <w:rPr>
                <w:rFonts w:ascii="Times New Roman" w:hAnsi="Times New Roman" w:cs="Times New Roman"/>
              </w:rPr>
              <w:t>10 мин.</w:t>
            </w:r>
          </w:p>
        </w:tc>
      </w:tr>
      <w:tr w:rsidR="00F46B6E" w14:paraId="1270EBD6" w14:textId="77777777" w:rsidTr="008D5F82">
        <w:tc>
          <w:tcPr>
            <w:tcW w:w="0" w:type="auto"/>
            <w:vMerge/>
            <w:tcBorders>
              <w:top w:val="single" w:sz="4" w:space="0" w:color="auto"/>
              <w:left w:val="single" w:sz="4" w:space="0" w:color="auto"/>
              <w:bottom w:val="single" w:sz="4" w:space="0" w:color="auto"/>
              <w:right w:val="single" w:sz="4" w:space="0" w:color="auto"/>
            </w:tcBorders>
            <w:vAlign w:val="center"/>
            <w:hideMark/>
          </w:tcPr>
          <w:p w14:paraId="7F0FABBC" w14:textId="77777777" w:rsidR="00F46B6E" w:rsidRDefault="00F46B6E" w:rsidP="008D5F82">
            <w:pPr>
              <w:spacing w:after="0" w:line="240" w:lineRule="auto"/>
              <w:rPr>
                <w:rFonts w:ascii="Times New Roman" w:eastAsia="Times New Roman" w:hAnsi="Times New Roman" w:cs="Times New Roman"/>
                <w:b/>
                <w:u w:val="single"/>
                <w:lang w:eastAsia="ru-RU"/>
              </w:rPr>
            </w:pPr>
          </w:p>
        </w:tc>
        <w:tc>
          <w:tcPr>
            <w:tcW w:w="3150" w:type="dxa"/>
            <w:tcBorders>
              <w:top w:val="single" w:sz="4" w:space="0" w:color="auto"/>
              <w:left w:val="single" w:sz="4" w:space="0" w:color="auto"/>
              <w:bottom w:val="single" w:sz="4" w:space="0" w:color="auto"/>
              <w:right w:val="single" w:sz="4" w:space="0" w:color="auto"/>
            </w:tcBorders>
            <w:hideMark/>
          </w:tcPr>
          <w:p w14:paraId="173C5445" w14:textId="77777777" w:rsidR="00F46B6E" w:rsidRDefault="00F46B6E" w:rsidP="008D5F82">
            <w:pPr>
              <w:rPr>
                <w:rFonts w:ascii="Times New Roman" w:hAnsi="Times New Roman" w:cs="Times New Roman"/>
              </w:rPr>
            </w:pPr>
            <w:r>
              <w:rPr>
                <w:rFonts w:ascii="Times New Roman" w:hAnsi="Times New Roman" w:cs="Times New Roman"/>
              </w:rPr>
              <w:t xml:space="preserve">Рассматривание иллюстрации к книг </w:t>
            </w:r>
          </w:p>
        </w:tc>
        <w:tc>
          <w:tcPr>
            <w:tcW w:w="1265" w:type="dxa"/>
            <w:tcBorders>
              <w:top w:val="single" w:sz="4" w:space="0" w:color="auto"/>
              <w:left w:val="single" w:sz="4" w:space="0" w:color="auto"/>
              <w:bottom w:val="single" w:sz="4" w:space="0" w:color="auto"/>
              <w:right w:val="single" w:sz="4" w:space="0" w:color="auto"/>
            </w:tcBorders>
            <w:hideMark/>
          </w:tcPr>
          <w:p w14:paraId="0079900B" w14:textId="77777777" w:rsidR="00F46B6E" w:rsidRDefault="00F46B6E" w:rsidP="008D5F82">
            <w:pPr>
              <w:jc w:val="right"/>
              <w:rPr>
                <w:rFonts w:ascii="Times New Roman" w:hAnsi="Times New Roman" w:cs="Times New Roman"/>
              </w:rPr>
            </w:pPr>
            <w:r>
              <w:rPr>
                <w:rFonts w:ascii="Times New Roman" w:hAnsi="Times New Roman" w:cs="Times New Roman"/>
              </w:rPr>
              <w:t>10 мин</w:t>
            </w:r>
          </w:p>
        </w:tc>
        <w:tc>
          <w:tcPr>
            <w:tcW w:w="2402" w:type="dxa"/>
            <w:tcBorders>
              <w:top w:val="single" w:sz="4" w:space="0" w:color="auto"/>
              <w:left w:val="single" w:sz="4" w:space="0" w:color="auto"/>
              <w:bottom w:val="single" w:sz="4" w:space="0" w:color="auto"/>
              <w:right w:val="single" w:sz="4" w:space="0" w:color="auto"/>
            </w:tcBorders>
          </w:tcPr>
          <w:p w14:paraId="5297B995" w14:textId="77777777" w:rsidR="00F46B6E" w:rsidRDefault="00F46B6E" w:rsidP="008D5F82">
            <w:pPr>
              <w:jc w:val="center"/>
              <w:rPr>
                <w:rFonts w:ascii="Times New Roman" w:eastAsia="Times New Roman" w:hAnsi="Times New Roman" w:cs="Times New Roman"/>
                <w:b/>
                <w:u w:val="single"/>
                <w:lang w:eastAsia="ru-RU"/>
              </w:rPr>
            </w:pPr>
          </w:p>
        </w:tc>
        <w:tc>
          <w:tcPr>
            <w:tcW w:w="1629" w:type="dxa"/>
            <w:tcBorders>
              <w:top w:val="single" w:sz="4" w:space="0" w:color="auto"/>
              <w:left w:val="single" w:sz="4" w:space="0" w:color="auto"/>
              <w:bottom w:val="single" w:sz="4" w:space="0" w:color="auto"/>
              <w:right w:val="single" w:sz="4" w:space="0" w:color="auto"/>
            </w:tcBorders>
          </w:tcPr>
          <w:p w14:paraId="21B75CD4" w14:textId="77777777" w:rsidR="00F46B6E" w:rsidRDefault="00F46B6E" w:rsidP="008D5F82">
            <w:pPr>
              <w:jc w:val="center"/>
              <w:rPr>
                <w:rFonts w:ascii="Times New Roman" w:eastAsia="Times New Roman" w:hAnsi="Times New Roman" w:cs="Times New Roman"/>
                <w:b/>
                <w:u w:val="single"/>
                <w:lang w:eastAsia="ru-RU"/>
              </w:rPr>
            </w:pPr>
          </w:p>
        </w:tc>
      </w:tr>
      <w:tr w:rsidR="00F46B6E" w14:paraId="42BFFDBA" w14:textId="77777777" w:rsidTr="008D5F82">
        <w:tc>
          <w:tcPr>
            <w:tcW w:w="0" w:type="auto"/>
            <w:vMerge/>
            <w:tcBorders>
              <w:top w:val="single" w:sz="4" w:space="0" w:color="auto"/>
              <w:left w:val="single" w:sz="4" w:space="0" w:color="auto"/>
              <w:bottom w:val="single" w:sz="4" w:space="0" w:color="auto"/>
              <w:right w:val="single" w:sz="4" w:space="0" w:color="auto"/>
            </w:tcBorders>
            <w:vAlign w:val="center"/>
            <w:hideMark/>
          </w:tcPr>
          <w:p w14:paraId="11143AC6" w14:textId="77777777" w:rsidR="00F46B6E" w:rsidRDefault="00F46B6E" w:rsidP="008D5F82">
            <w:pPr>
              <w:spacing w:after="0" w:line="240" w:lineRule="auto"/>
              <w:rPr>
                <w:rFonts w:ascii="Times New Roman" w:eastAsia="Times New Roman" w:hAnsi="Times New Roman" w:cs="Times New Roman"/>
                <w:b/>
                <w:u w:val="single"/>
                <w:lang w:eastAsia="ru-RU"/>
              </w:rPr>
            </w:pPr>
          </w:p>
        </w:tc>
        <w:tc>
          <w:tcPr>
            <w:tcW w:w="4415" w:type="dxa"/>
            <w:gridSpan w:val="2"/>
            <w:tcBorders>
              <w:top w:val="single" w:sz="4" w:space="0" w:color="auto"/>
              <w:left w:val="single" w:sz="4" w:space="0" w:color="auto"/>
              <w:bottom w:val="single" w:sz="4" w:space="0" w:color="auto"/>
              <w:right w:val="single" w:sz="4" w:space="0" w:color="auto"/>
            </w:tcBorders>
            <w:hideMark/>
          </w:tcPr>
          <w:p w14:paraId="501F8316" w14:textId="77777777" w:rsidR="00F46B6E" w:rsidRDefault="00F46B6E" w:rsidP="008D5F82">
            <w:pPr>
              <w:rPr>
                <w:rFonts w:ascii="Times New Roman" w:hAnsi="Times New Roman" w:cs="Times New Roman"/>
              </w:rPr>
            </w:pPr>
            <w:r>
              <w:rPr>
                <w:rFonts w:ascii="Times New Roman" w:hAnsi="Times New Roman" w:cs="Times New Roman"/>
                <w:b/>
              </w:rPr>
              <w:t>Всего: 2 часа 45 мин</w:t>
            </w:r>
          </w:p>
        </w:tc>
        <w:tc>
          <w:tcPr>
            <w:tcW w:w="4031" w:type="dxa"/>
            <w:gridSpan w:val="2"/>
            <w:tcBorders>
              <w:top w:val="single" w:sz="4" w:space="0" w:color="auto"/>
              <w:left w:val="single" w:sz="4" w:space="0" w:color="auto"/>
              <w:bottom w:val="single" w:sz="4" w:space="0" w:color="auto"/>
              <w:right w:val="single" w:sz="4" w:space="0" w:color="auto"/>
            </w:tcBorders>
            <w:hideMark/>
          </w:tcPr>
          <w:p w14:paraId="63F4D5EE" w14:textId="77777777" w:rsidR="00F46B6E" w:rsidRDefault="00F46B6E" w:rsidP="008D5F82">
            <w:pPr>
              <w:rPr>
                <w:rFonts w:ascii="Times New Roman" w:eastAsia="Times New Roman" w:hAnsi="Times New Roman" w:cs="Times New Roman"/>
                <w:b/>
                <w:u w:val="single"/>
                <w:lang w:eastAsia="ru-RU"/>
              </w:rPr>
            </w:pPr>
            <w:r>
              <w:rPr>
                <w:rFonts w:ascii="Times New Roman" w:hAnsi="Times New Roman" w:cs="Times New Roman"/>
                <w:b/>
              </w:rPr>
              <w:t>Всего: 2 часа 10 мин</w:t>
            </w:r>
          </w:p>
        </w:tc>
      </w:tr>
      <w:tr w:rsidR="00F46B6E" w14:paraId="5CB60034" w14:textId="77777777" w:rsidTr="008D5F82">
        <w:tc>
          <w:tcPr>
            <w:tcW w:w="900" w:type="dxa"/>
            <w:tcBorders>
              <w:top w:val="single" w:sz="4" w:space="0" w:color="auto"/>
              <w:left w:val="single" w:sz="4" w:space="0" w:color="auto"/>
              <w:bottom w:val="single" w:sz="4" w:space="0" w:color="auto"/>
              <w:right w:val="single" w:sz="4" w:space="0" w:color="auto"/>
            </w:tcBorders>
          </w:tcPr>
          <w:p w14:paraId="5A75A27C" w14:textId="77777777" w:rsidR="00F46B6E" w:rsidRDefault="00F46B6E" w:rsidP="008D5F82">
            <w:pPr>
              <w:jc w:val="center"/>
              <w:rPr>
                <w:rFonts w:ascii="Times New Roman" w:eastAsia="Times New Roman" w:hAnsi="Times New Roman" w:cs="Times New Roman"/>
                <w:b/>
                <w:u w:val="single"/>
                <w:lang w:eastAsia="ru-RU"/>
              </w:rPr>
            </w:pPr>
          </w:p>
        </w:tc>
        <w:tc>
          <w:tcPr>
            <w:tcW w:w="8446" w:type="dxa"/>
            <w:gridSpan w:val="4"/>
            <w:tcBorders>
              <w:top w:val="single" w:sz="4" w:space="0" w:color="auto"/>
              <w:left w:val="single" w:sz="4" w:space="0" w:color="auto"/>
              <w:bottom w:val="single" w:sz="4" w:space="0" w:color="auto"/>
              <w:right w:val="single" w:sz="4" w:space="0" w:color="auto"/>
            </w:tcBorders>
            <w:hideMark/>
          </w:tcPr>
          <w:p w14:paraId="6DE747AF" w14:textId="77777777" w:rsidR="00F46B6E" w:rsidRDefault="00F46B6E" w:rsidP="008D5F82">
            <w:pPr>
              <w:jc w:val="center"/>
              <w:rPr>
                <w:rFonts w:ascii="Times New Roman" w:eastAsia="Times New Roman" w:hAnsi="Times New Roman" w:cs="Times New Roman"/>
                <w:b/>
                <w:u w:val="single"/>
                <w:lang w:eastAsia="ru-RU"/>
              </w:rPr>
            </w:pPr>
            <w:r>
              <w:rPr>
                <w:rFonts w:ascii="Times New Roman" w:eastAsia="Times New Roman" w:hAnsi="Times New Roman" w:cs="Times New Roman"/>
                <w:b/>
                <w:u w:val="single"/>
                <w:lang w:eastAsia="ru-RU"/>
              </w:rPr>
              <w:t>1 половина дня</w:t>
            </w:r>
          </w:p>
        </w:tc>
      </w:tr>
      <w:tr w:rsidR="00F46B6E" w14:paraId="764546E0" w14:textId="77777777" w:rsidTr="008D5F82">
        <w:tc>
          <w:tcPr>
            <w:tcW w:w="900" w:type="dxa"/>
            <w:vMerge w:val="restart"/>
            <w:tcBorders>
              <w:top w:val="single" w:sz="4" w:space="0" w:color="auto"/>
              <w:left w:val="single" w:sz="4" w:space="0" w:color="auto"/>
              <w:bottom w:val="single" w:sz="4" w:space="0" w:color="auto"/>
              <w:right w:val="single" w:sz="4" w:space="0" w:color="auto"/>
            </w:tcBorders>
            <w:textDirection w:val="btLr"/>
            <w:hideMark/>
          </w:tcPr>
          <w:p w14:paraId="4D32C001" w14:textId="77777777" w:rsidR="00F46B6E" w:rsidRDefault="00F46B6E" w:rsidP="008D5F82">
            <w:pPr>
              <w:ind w:left="113" w:right="113"/>
              <w:contextualSpacing/>
              <w:jc w:val="center"/>
              <w:rPr>
                <w:rFonts w:ascii="Times New Roman" w:eastAsia="Times New Roman" w:hAnsi="Times New Roman" w:cs="Times New Roman"/>
                <w:b/>
                <w:u w:val="single"/>
                <w:lang w:eastAsia="ru-RU"/>
              </w:rPr>
            </w:pPr>
            <w:r>
              <w:rPr>
                <w:rFonts w:ascii="Times New Roman" w:eastAsia="Times New Roman" w:hAnsi="Times New Roman" w:cs="Times New Roman"/>
                <w:b/>
                <w:u w:val="single"/>
                <w:lang w:eastAsia="ru-RU"/>
              </w:rPr>
              <w:t>Четверг</w:t>
            </w:r>
          </w:p>
        </w:tc>
        <w:tc>
          <w:tcPr>
            <w:tcW w:w="3150" w:type="dxa"/>
            <w:tcBorders>
              <w:top w:val="single" w:sz="4" w:space="0" w:color="auto"/>
              <w:left w:val="single" w:sz="4" w:space="0" w:color="auto"/>
              <w:bottom w:val="single" w:sz="4" w:space="0" w:color="auto"/>
              <w:right w:val="single" w:sz="4" w:space="0" w:color="auto"/>
            </w:tcBorders>
            <w:hideMark/>
          </w:tcPr>
          <w:p w14:paraId="2EFCBC88" w14:textId="77777777" w:rsidR="00F46B6E" w:rsidRDefault="00F46B6E" w:rsidP="008D5F82">
            <w:pPr>
              <w:rPr>
                <w:rFonts w:ascii="Times New Roman" w:hAnsi="Times New Roman" w:cs="Times New Roman"/>
              </w:rPr>
            </w:pPr>
            <w:r>
              <w:rPr>
                <w:rFonts w:ascii="Times New Roman" w:hAnsi="Times New Roman" w:cs="Times New Roman"/>
              </w:rPr>
              <w:t xml:space="preserve">Зарядка. Свободная деятельность в игровых </w:t>
            </w:r>
            <w:r>
              <w:rPr>
                <w:rFonts w:ascii="Times New Roman" w:hAnsi="Times New Roman" w:cs="Times New Roman"/>
              </w:rPr>
              <w:lastRenderedPageBreak/>
              <w:t>центрах</w:t>
            </w:r>
          </w:p>
        </w:tc>
        <w:tc>
          <w:tcPr>
            <w:tcW w:w="1265" w:type="dxa"/>
            <w:tcBorders>
              <w:top w:val="single" w:sz="4" w:space="0" w:color="auto"/>
              <w:left w:val="single" w:sz="4" w:space="0" w:color="auto"/>
              <w:bottom w:val="single" w:sz="4" w:space="0" w:color="auto"/>
              <w:right w:val="single" w:sz="4" w:space="0" w:color="auto"/>
            </w:tcBorders>
            <w:hideMark/>
          </w:tcPr>
          <w:p w14:paraId="30D982E7" w14:textId="77777777" w:rsidR="00F46B6E" w:rsidRDefault="00F46B6E" w:rsidP="008D5F82">
            <w:pPr>
              <w:jc w:val="right"/>
              <w:rPr>
                <w:rFonts w:ascii="Times New Roman" w:hAnsi="Times New Roman" w:cs="Times New Roman"/>
              </w:rPr>
            </w:pPr>
            <w:r>
              <w:rPr>
                <w:rFonts w:ascii="Times New Roman" w:hAnsi="Times New Roman" w:cs="Times New Roman"/>
              </w:rPr>
              <w:lastRenderedPageBreak/>
              <w:t>20 мин</w:t>
            </w:r>
          </w:p>
        </w:tc>
        <w:tc>
          <w:tcPr>
            <w:tcW w:w="2402" w:type="dxa"/>
            <w:tcBorders>
              <w:top w:val="single" w:sz="4" w:space="0" w:color="auto"/>
              <w:left w:val="single" w:sz="4" w:space="0" w:color="auto"/>
              <w:bottom w:val="single" w:sz="4" w:space="0" w:color="auto"/>
              <w:right w:val="single" w:sz="4" w:space="0" w:color="auto"/>
            </w:tcBorders>
          </w:tcPr>
          <w:p w14:paraId="237F9510" w14:textId="77777777" w:rsidR="00F46B6E" w:rsidRDefault="00F46B6E" w:rsidP="008D5F82">
            <w:pPr>
              <w:rPr>
                <w:rFonts w:ascii="Times New Roman" w:hAnsi="Times New Roman" w:cs="Times New Roman"/>
              </w:rPr>
            </w:pPr>
            <w:r>
              <w:rPr>
                <w:rFonts w:ascii="Times New Roman" w:hAnsi="Times New Roman" w:cs="Times New Roman"/>
              </w:rPr>
              <w:t xml:space="preserve">Наблюдение за неживой природой </w:t>
            </w:r>
            <w:r>
              <w:rPr>
                <w:rFonts w:ascii="Times New Roman" w:hAnsi="Times New Roman" w:cs="Times New Roman"/>
              </w:rPr>
              <w:lastRenderedPageBreak/>
              <w:t xml:space="preserve">(явление в природе) </w:t>
            </w:r>
          </w:p>
          <w:p w14:paraId="708642AD" w14:textId="77777777" w:rsidR="00F46B6E" w:rsidRDefault="00F46B6E" w:rsidP="008D5F82">
            <w:pPr>
              <w:jc w:val="center"/>
              <w:rPr>
                <w:rFonts w:ascii="Times New Roman" w:eastAsia="Times New Roman" w:hAnsi="Times New Roman" w:cs="Times New Roman"/>
                <w:b/>
                <w:u w:val="single"/>
                <w:lang w:eastAsia="ru-RU"/>
              </w:rPr>
            </w:pPr>
          </w:p>
        </w:tc>
        <w:tc>
          <w:tcPr>
            <w:tcW w:w="1629" w:type="dxa"/>
            <w:tcBorders>
              <w:top w:val="single" w:sz="4" w:space="0" w:color="auto"/>
              <w:left w:val="single" w:sz="4" w:space="0" w:color="auto"/>
              <w:bottom w:val="single" w:sz="4" w:space="0" w:color="auto"/>
              <w:right w:val="single" w:sz="4" w:space="0" w:color="auto"/>
            </w:tcBorders>
            <w:hideMark/>
          </w:tcPr>
          <w:p w14:paraId="69B8EC11" w14:textId="77777777" w:rsidR="00F46B6E" w:rsidRDefault="00F46B6E" w:rsidP="008D5F82">
            <w:pPr>
              <w:jc w:val="center"/>
              <w:rPr>
                <w:rFonts w:ascii="Times New Roman" w:eastAsia="Times New Roman" w:hAnsi="Times New Roman" w:cs="Times New Roman"/>
                <w:b/>
                <w:u w:val="single"/>
                <w:lang w:eastAsia="ru-RU"/>
              </w:rPr>
            </w:pPr>
            <w:r>
              <w:rPr>
                <w:rFonts w:ascii="Times New Roman" w:hAnsi="Times New Roman" w:cs="Times New Roman"/>
              </w:rPr>
              <w:lastRenderedPageBreak/>
              <w:t>10 мин.</w:t>
            </w:r>
          </w:p>
        </w:tc>
      </w:tr>
      <w:tr w:rsidR="00F46B6E" w14:paraId="596D955E" w14:textId="77777777" w:rsidTr="008D5F82">
        <w:tc>
          <w:tcPr>
            <w:tcW w:w="0" w:type="auto"/>
            <w:vMerge/>
            <w:tcBorders>
              <w:top w:val="single" w:sz="4" w:space="0" w:color="auto"/>
              <w:left w:val="single" w:sz="4" w:space="0" w:color="auto"/>
              <w:bottom w:val="single" w:sz="4" w:space="0" w:color="auto"/>
              <w:right w:val="single" w:sz="4" w:space="0" w:color="auto"/>
            </w:tcBorders>
            <w:vAlign w:val="center"/>
            <w:hideMark/>
          </w:tcPr>
          <w:p w14:paraId="5ABD057F" w14:textId="77777777" w:rsidR="00F46B6E" w:rsidRDefault="00F46B6E" w:rsidP="008D5F82">
            <w:pPr>
              <w:spacing w:after="0" w:line="240" w:lineRule="auto"/>
              <w:rPr>
                <w:rFonts w:ascii="Times New Roman" w:eastAsia="Times New Roman" w:hAnsi="Times New Roman" w:cs="Times New Roman"/>
                <w:b/>
                <w:u w:val="single"/>
                <w:lang w:eastAsia="ru-RU"/>
              </w:rPr>
            </w:pPr>
          </w:p>
        </w:tc>
        <w:tc>
          <w:tcPr>
            <w:tcW w:w="3150" w:type="dxa"/>
            <w:tcBorders>
              <w:top w:val="single" w:sz="4" w:space="0" w:color="auto"/>
              <w:left w:val="single" w:sz="4" w:space="0" w:color="auto"/>
              <w:bottom w:val="single" w:sz="4" w:space="0" w:color="auto"/>
              <w:right w:val="single" w:sz="4" w:space="0" w:color="auto"/>
            </w:tcBorders>
            <w:hideMark/>
          </w:tcPr>
          <w:p w14:paraId="2088B85F" w14:textId="77777777" w:rsidR="00F46B6E" w:rsidRDefault="00F46B6E" w:rsidP="008D5F82">
            <w:pPr>
              <w:rPr>
                <w:rFonts w:ascii="Times New Roman" w:hAnsi="Times New Roman" w:cs="Times New Roman"/>
              </w:rPr>
            </w:pPr>
            <w:r>
              <w:rPr>
                <w:rFonts w:ascii="Times New Roman" w:hAnsi="Times New Roman" w:cs="Times New Roman"/>
              </w:rPr>
              <w:t>Трудовые поручения (подготовке к занятию, привлечение детей к дежурству)</w:t>
            </w:r>
          </w:p>
        </w:tc>
        <w:tc>
          <w:tcPr>
            <w:tcW w:w="1265" w:type="dxa"/>
            <w:tcBorders>
              <w:top w:val="single" w:sz="4" w:space="0" w:color="auto"/>
              <w:left w:val="single" w:sz="4" w:space="0" w:color="auto"/>
              <w:bottom w:val="single" w:sz="4" w:space="0" w:color="auto"/>
              <w:right w:val="single" w:sz="4" w:space="0" w:color="auto"/>
            </w:tcBorders>
            <w:hideMark/>
          </w:tcPr>
          <w:p w14:paraId="3815E92E" w14:textId="77777777" w:rsidR="00F46B6E" w:rsidRDefault="00F46B6E" w:rsidP="008D5F82">
            <w:pPr>
              <w:jc w:val="right"/>
              <w:rPr>
                <w:rFonts w:ascii="Times New Roman" w:hAnsi="Times New Roman" w:cs="Times New Roman"/>
              </w:rPr>
            </w:pPr>
            <w:r>
              <w:rPr>
                <w:rFonts w:ascii="Times New Roman" w:hAnsi="Times New Roman" w:cs="Times New Roman"/>
              </w:rPr>
              <w:t>5 мин</w:t>
            </w:r>
          </w:p>
        </w:tc>
        <w:tc>
          <w:tcPr>
            <w:tcW w:w="2402" w:type="dxa"/>
            <w:tcBorders>
              <w:top w:val="single" w:sz="4" w:space="0" w:color="auto"/>
              <w:left w:val="single" w:sz="4" w:space="0" w:color="auto"/>
              <w:bottom w:val="single" w:sz="4" w:space="0" w:color="auto"/>
              <w:right w:val="single" w:sz="4" w:space="0" w:color="auto"/>
            </w:tcBorders>
            <w:hideMark/>
          </w:tcPr>
          <w:p w14:paraId="3B9F6D4B" w14:textId="77777777" w:rsidR="00F46B6E" w:rsidRDefault="00F46B6E" w:rsidP="008D5F82">
            <w:pPr>
              <w:jc w:val="center"/>
              <w:rPr>
                <w:rFonts w:ascii="Times New Roman" w:eastAsia="Times New Roman" w:hAnsi="Times New Roman" w:cs="Times New Roman"/>
                <w:b/>
                <w:u w:val="single"/>
                <w:lang w:eastAsia="ru-RU"/>
              </w:rPr>
            </w:pPr>
            <w:r>
              <w:rPr>
                <w:rFonts w:ascii="Times New Roman" w:hAnsi="Times New Roman" w:cs="Times New Roman"/>
              </w:rPr>
              <w:t xml:space="preserve">Труд в природе </w:t>
            </w:r>
          </w:p>
        </w:tc>
        <w:tc>
          <w:tcPr>
            <w:tcW w:w="1629" w:type="dxa"/>
            <w:tcBorders>
              <w:top w:val="single" w:sz="4" w:space="0" w:color="auto"/>
              <w:left w:val="single" w:sz="4" w:space="0" w:color="auto"/>
              <w:bottom w:val="single" w:sz="4" w:space="0" w:color="auto"/>
              <w:right w:val="single" w:sz="4" w:space="0" w:color="auto"/>
            </w:tcBorders>
            <w:hideMark/>
          </w:tcPr>
          <w:p w14:paraId="6E309914" w14:textId="77777777" w:rsidR="00F46B6E" w:rsidRDefault="00F46B6E" w:rsidP="008D5F82">
            <w:r>
              <w:rPr>
                <w:rFonts w:ascii="Times New Roman" w:hAnsi="Times New Roman" w:cs="Times New Roman"/>
              </w:rPr>
              <w:t>10 мин.</w:t>
            </w:r>
          </w:p>
        </w:tc>
      </w:tr>
      <w:tr w:rsidR="00F46B6E" w14:paraId="3FDF4CB9" w14:textId="77777777" w:rsidTr="008D5F82">
        <w:tc>
          <w:tcPr>
            <w:tcW w:w="0" w:type="auto"/>
            <w:vMerge/>
            <w:tcBorders>
              <w:top w:val="single" w:sz="4" w:space="0" w:color="auto"/>
              <w:left w:val="single" w:sz="4" w:space="0" w:color="auto"/>
              <w:bottom w:val="single" w:sz="4" w:space="0" w:color="auto"/>
              <w:right w:val="single" w:sz="4" w:space="0" w:color="auto"/>
            </w:tcBorders>
            <w:vAlign w:val="center"/>
            <w:hideMark/>
          </w:tcPr>
          <w:p w14:paraId="5C080FCA" w14:textId="77777777" w:rsidR="00F46B6E" w:rsidRDefault="00F46B6E" w:rsidP="008D5F82">
            <w:pPr>
              <w:spacing w:after="0" w:line="240" w:lineRule="auto"/>
              <w:rPr>
                <w:rFonts w:ascii="Times New Roman" w:eastAsia="Times New Roman" w:hAnsi="Times New Roman" w:cs="Times New Roman"/>
                <w:b/>
                <w:u w:val="single"/>
                <w:lang w:eastAsia="ru-RU"/>
              </w:rPr>
            </w:pPr>
          </w:p>
        </w:tc>
        <w:tc>
          <w:tcPr>
            <w:tcW w:w="3150" w:type="dxa"/>
            <w:tcBorders>
              <w:top w:val="single" w:sz="4" w:space="0" w:color="auto"/>
              <w:left w:val="single" w:sz="4" w:space="0" w:color="auto"/>
              <w:bottom w:val="single" w:sz="4" w:space="0" w:color="auto"/>
              <w:right w:val="single" w:sz="4" w:space="0" w:color="auto"/>
            </w:tcBorders>
            <w:hideMark/>
          </w:tcPr>
          <w:p w14:paraId="3C528DA7" w14:textId="77777777" w:rsidR="00F46B6E" w:rsidRDefault="00F46B6E" w:rsidP="008D5F82">
            <w:pPr>
              <w:rPr>
                <w:rFonts w:ascii="Times New Roman" w:hAnsi="Times New Roman" w:cs="Times New Roman"/>
              </w:rPr>
            </w:pPr>
            <w:r>
              <w:rPr>
                <w:rFonts w:ascii="Times New Roman" w:hAnsi="Times New Roman" w:cs="Times New Roman"/>
              </w:rPr>
              <w:t>ПДД (беседы, игры настольные, подвижные)</w:t>
            </w:r>
          </w:p>
        </w:tc>
        <w:tc>
          <w:tcPr>
            <w:tcW w:w="1265" w:type="dxa"/>
            <w:tcBorders>
              <w:top w:val="single" w:sz="4" w:space="0" w:color="auto"/>
              <w:left w:val="single" w:sz="4" w:space="0" w:color="auto"/>
              <w:bottom w:val="single" w:sz="4" w:space="0" w:color="auto"/>
              <w:right w:val="single" w:sz="4" w:space="0" w:color="auto"/>
            </w:tcBorders>
            <w:hideMark/>
          </w:tcPr>
          <w:p w14:paraId="46110E45" w14:textId="77777777" w:rsidR="00F46B6E" w:rsidRDefault="00F46B6E" w:rsidP="008D5F82">
            <w:pPr>
              <w:jc w:val="right"/>
              <w:rPr>
                <w:rFonts w:ascii="Times New Roman" w:hAnsi="Times New Roman" w:cs="Times New Roman"/>
              </w:rPr>
            </w:pPr>
            <w:r>
              <w:rPr>
                <w:rFonts w:ascii="Times New Roman" w:hAnsi="Times New Roman" w:cs="Times New Roman"/>
              </w:rPr>
              <w:t>10 мин</w:t>
            </w:r>
          </w:p>
        </w:tc>
        <w:tc>
          <w:tcPr>
            <w:tcW w:w="2402" w:type="dxa"/>
            <w:tcBorders>
              <w:top w:val="single" w:sz="4" w:space="0" w:color="auto"/>
              <w:left w:val="single" w:sz="4" w:space="0" w:color="auto"/>
              <w:bottom w:val="single" w:sz="4" w:space="0" w:color="auto"/>
              <w:right w:val="single" w:sz="4" w:space="0" w:color="auto"/>
            </w:tcBorders>
            <w:hideMark/>
          </w:tcPr>
          <w:p w14:paraId="175D354D" w14:textId="77777777" w:rsidR="00F46B6E" w:rsidRDefault="00F46B6E" w:rsidP="008D5F82">
            <w:pPr>
              <w:rPr>
                <w:rFonts w:ascii="Times New Roman" w:hAnsi="Times New Roman" w:cs="Times New Roman"/>
              </w:rPr>
            </w:pPr>
            <w:r>
              <w:rPr>
                <w:rFonts w:ascii="Times New Roman" w:hAnsi="Times New Roman" w:cs="Times New Roman"/>
              </w:rPr>
              <w:t xml:space="preserve">Игры –экспериментирования </w:t>
            </w:r>
          </w:p>
        </w:tc>
        <w:tc>
          <w:tcPr>
            <w:tcW w:w="1629" w:type="dxa"/>
            <w:tcBorders>
              <w:top w:val="single" w:sz="4" w:space="0" w:color="auto"/>
              <w:left w:val="single" w:sz="4" w:space="0" w:color="auto"/>
              <w:bottom w:val="single" w:sz="4" w:space="0" w:color="auto"/>
              <w:right w:val="single" w:sz="4" w:space="0" w:color="auto"/>
            </w:tcBorders>
            <w:hideMark/>
          </w:tcPr>
          <w:p w14:paraId="6DD28258" w14:textId="77777777" w:rsidR="00F46B6E" w:rsidRDefault="00F46B6E" w:rsidP="008D5F82">
            <w:r>
              <w:rPr>
                <w:rFonts w:ascii="Times New Roman" w:hAnsi="Times New Roman" w:cs="Times New Roman"/>
              </w:rPr>
              <w:t>5 мин.</w:t>
            </w:r>
          </w:p>
        </w:tc>
      </w:tr>
      <w:tr w:rsidR="00F46B6E" w14:paraId="4FF1E2EF" w14:textId="77777777" w:rsidTr="008D5F82">
        <w:tc>
          <w:tcPr>
            <w:tcW w:w="0" w:type="auto"/>
            <w:vMerge/>
            <w:tcBorders>
              <w:top w:val="single" w:sz="4" w:space="0" w:color="auto"/>
              <w:left w:val="single" w:sz="4" w:space="0" w:color="auto"/>
              <w:bottom w:val="single" w:sz="4" w:space="0" w:color="auto"/>
              <w:right w:val="single" w:sz="4" w:space="0" w:color="auto"/>
            </w:tcBorders>
            <w:vAlign w:val="center"/>
            <w:hideMark/>
          </w:tcPr>
          <w:p w14:paraId="748F3EA1" w14:textId="77777777" w:rsidR="00F46B6E" w:rsidRDefault="00F46B6E" w:rsidP="008D5F82">
            <w:pPr>
              <w:spacing w:after="0" w:line="240" w:lineRule="auto"/>
              <w:rPr>
                <w:rFonts w:ascii="Times New Roman" w:eastAsia="Times New Roman" w:hAnsi="Times New Roman" w:cs="Times New Roman"/>
                <w:b/>
                <w:u w:val="single"/>
                <w:lang w:eastAsia="ru-RU"/>
              </w:rPr>
            </w:pPr>
          </w:p>
        </w:tc>
        <w:tc>
          <w:tcPr>
            <w:tcW w:w="3150" w:type="dxa"/>
            <w:tcBorders>
              <w:top w:val="single" w:sz="4" w:space="0" w:color="auto"/>
              <w:left w:val="single" w:sz="4" w:space="0" w:color="auto"/>
              <w:bottom w:val="single" w:sz="4" w:space="0" w:color="auto"/>
              <w:right w:val="single" w:sz="4" w:space="0" w:color="auto"/>
            </w:tcBorders>
            <w:hideMark/>
          </w:tcPr>
          <w:p w14:paraId="36629622" w14:textId="77777777" w:rsidR="00F46B6E" w:rsidRDefault="00F46B6E" w:rsidP="008D5F82">
            <w:pPr>
              <w:rPr>
                <w:rFonts w:ascii="Times New Roman" w:hAnsi="Times New Roman" w:cs="Times New Roman"/>
              </w:rPr>
            </w:pPr>
            <w:r>
              <w:rPr>
                <w:rFonts w:ascii="Times New Roman" w:hAnsi="Times New Roman" w:cs="Times New Roman"/>
              </w:rPr>
              <w:t>Д.и. по развитию сенсорных эталонов (цвет, величина, форма)</w:t>
            </w:r>
          </w:p>
        </w:tc>
        <w:tc>
          <w:tcPr>
            <w:tcW w:w="1265" w:type="dxa"/>
            <w:tcBorders>
              <w:top w:val="single" w:sz="4" w:space="0" w:color="auto"/>
              <w:left w:val="single" w:sz="4" w:space="0" w:color="auto"/>
              <w:bottom w:val="single" w:sz="4" w:space="0" w:color="auto"/>
              <w:right w:val="single" w:sz="4" w:space="0" w:color="auto"/>
            </w:tcBorders>
            <w:hideMark/>
          </w:tcPr>
          <w:p w14:paraId="7F2662B3" w14:textId="77777777" w:rsidR="00F46B6E" w:rsidRDefault="00F46B6E" w:rsidP="008D5F82">
            <w:pPr>
              <w:jc w:val="right"/>
              <w:rPr>
                <w:rFonts w:ascii="Times New Roman" w:hAnsi="Times New Roman" w:cs="Times New Roman"/>
              </w:rPr>
            </w:pPr>
            <w:r>
              <w:rPr>
                <w:rFonts w:ascii="Times New Roman" w:hAnsi="Times New Roman" w:cs="Times New Roman"/>
              </w:rPr>
              <w:t>10 мин</w:t>
            </w:r>
          </w:p>
        </w:tc>
        <w:tc>
          <w:tcPr>
            <w:tcW w:w="2402" w:type="dxa"/>
            <w:tcBorders>
              <w:top w:val="single" w:sz="4" w:space="0" w:color="auto"/>
              <w:left w:val="single" w:sz="4" w:space="0" w:color="auto"/>
              <w:bottom w:val="single" w:sz="4" w:space="0" w:color="auto"/>
              <w:right w:val="single" w:sz="4" w:space="0" w:color="auto"/>
            </w:tcBorders>
          </w:tcPr>
          <w:p w14:paraId="7EA570BF" w14:textId="77777777" w:rsidR="00F46B6E" w:rsidRDefault="00F46B6E" w:rsidP="008D5F82">
            <w:pPr>
              <w:rPr>
                <w:rFonts w:ascii="Times New Roman" w:hAnsi="Times New Roman" w:cs="Times New Roman"/>
              </w:rPr>
            </w:pPr>
            <w:r>
              <w:rPr>
                <w:rFonts w:ascii="Times New Roman" w:hAnsi="Times New Roman" w:cs="Times New Roman"/>
              </w:rPr>
              <w:t xml:space="preserve">Подвижная игра </w:t>
            </w:r>
          </w:p>
          <w:p w14:paraId="2BE35C2E" w14:textId="77777777" w:rsidR="00F46B6E" w:rsidRDefault="00F46B6E" w:rsidP="008D5F82">
            <w:pPr>
              <w:jc w:val="center"/>
              <w:rPr>
                <w:rFonts w:ascii="Times New Roman" w:eastAsia="Times New Roman" w:hAnsi="Times New Roman" w:cs="Times New Roman"/>
                <w:b/>
                <w:u w:val="single"/>
                <w:lang w:eastAsia="ru-RU"/>
              </w:rPr>
            </w:pPr>
          </w:p>
        </w:tc>
        <w:tc>
          <w:tcPr>
            <w:tcW w:w="1629" w:type="dxa"/>
            <w:tcBorders>
              <w:top w:val="single" w:sz="4" w:space="0" w:color="auto"/>
              <w:left w:val="single" w:sz="4" w:space="0" w:color="auto"/>
              <w:bottom w:val="single" w:sz="4" w:space="0" w:color="auto"/>
              <w:right w:val="single" w:sz="4" w:space="0" w:color="auto"/>
            </w:tcBorders>
            <w:hideMark/>
          </w:tcPr>
          <w:p w14:paraId="4C540FE0" w14:textId="77777777" w:rsidR="00F46B6E" w:rsidRDefault="00F46B6E" w:rsidP="008D5F82">
            <w:r>
              <w:rPr>
                <w:rFonts w:ascii="Times New Roman" w:hAnsi="Times New Roman" w:cs="Times New Roman"/>
              </w:rPr>
              <w:t>10 мин.</w:t>
            </w:r>
          </w:p>
        </w:tc>
      </w:tr>
      <w:tr w:rsidR="00F46B6E" w14:paraId="0FACB55A" w14:textId="77777777" w:rsidTr="008D5F82">
        <w:tc>
          <w:tcPr>
            <w:tcW w:w="0" w:type="auto"/>
            <w:vMerge/>
            <w:tcBorders>
              <w:top w:val="single" w:sz="4" w:space="0" w:color="auto"/>
              <w:left w:val="single" w:sz="4" w:space="0" w:color="auto"/>
              <w:bottom w:val="single" w:sz="4" w:space="0" w:color="auto"/>
              <w:right w:val="single" w:sz="4" w:space="0" w:color="auto"/>
            </w:tcBorders>
            <w:vAlign w:val="center"/>
            <w:hideMark/>
          </w:tcPr>
          <w:p w14:paraId="0D9BCD82" w14:textId="77777777" w:rsidR="00F46B6E" w:rsidRDefault="00F46B6E" w:rsidP="008D5F82">
            <w:pPr>
              <w:spacing w:after="0" w:line="240" w:lineRule="auto"/>
              <w:rPr>
                <w:rFonts w:ascii="Times New Roman" w:eastAsia="Times New Roman" w:hAnsi="Times New Roman" w:cs="Times New Roman"/>
                <w:b/>
                <w:u w:val="single"/>
                <w:lang w:eastAsia="ru-RU"/>
              </w:rPr>
            </w:pPr>
          </w:p>
        </w:tc>
        <w:tc>
          <w:tcPr>
            <w:tcW w:w="3150" w:type="dxa"/>
            <w:tcBorders>
              <w:top w:val="single" w:sz="4" w:space="0" w:color="auto"/>
              <w:left w:val="single" w:sz="4" w:space="0" w:color="auto"/>
              <w:bottom w:val="single" w:sz="4" w:space="0" w:color="auto"/>
              <w:right w:val="single" w:sz="4" w:space="0" w:color="auto"/>
            </w:tcBorders>
            <w:hideMark/>
          </w:tcPr>
          <w:p w14:paraId="2D27B02C" w14:textId="77777777" w:rsidR="00F46B6E" w:rsidRDefault="00F46B6E" w:rsidP="008D5F82">
            <w:pPr>
              <w:rPr>
                <w:rFonts w:ascii="Times New Roman" w:hAnsi="Times New Roman" w:cs="Times New Roman"/>
              </w:rPr>
            </w:pPr>
            <w:r>
              <w:rPr>
                <w:rFonts w:ascii="Times New Roman" w:hAnsi="Times New Roman" w:cs="Times New Roman"/>
                <w:color w:val="FF0000"/>
              </w:rPr>
              <w:t>Социокультурные истоки</w:t>
            </w:r>
          </w:p>
        </w:tc>
        <w:tc>
          <w:tcPr>
            <w:tcW w:w="1265" w:type="dxa"/>
            <w:tcBorders>
              <w:top w:val="single" w:sz="4" w:space="0" w:color="auto"/>
              <w:left w:val="single" w:sz="4" w:space="0" w:color="auto"/>
              <w:bottom w:val="single" w:sz="4" w:space="0" w:color="auto"/>
              <w:right w:val="single" w:sz="4" w:space="0" w:color="auto"/>
            </w:tcBorders>
            <w:hideMark/>
          </w:tcPr>
          <w:p w14:paraId="669E4772" w14:textId="77777777" w:rsidR="00F46B6E" w:rsidRDefault="00F46B6E" w:rsidP="008D5F82">
            <w:pPr>
              <w:jc w:val="right"/>
              <w:rPr>
                <w:rFonts w:ascii="Times New Roman" w:hAnsi="Times New Roman" w:cs="Times New Roman"/>
              </w:rPr>
            </w:pPr>
            <w:r>
              <w:rPr>
                <w:rFonts w:ascii="Times New Roman" w:hAnsi="Times New Roman" w:cs="Times New Roman"/>
              </w:rPr>
              <w:t>15 мин</w:t>
            </w:r>
          </w:p>
        </w:tc>
        <w:tc>
          <w:tcPr>
            <w:tcW w:w="2402" w:type="dxa"/>
            <w:tcBorders>
              <w:top w:val="single" w:sz="4" w:space="0" w:color="auto"/>
              <w:left w:val="single" w:sz="4" w:space="0" w:color="auto"/>
              <w:bottom w:val="single" w:sz="4" w:space="0" w:color="auto"/>
              <w:right w:val="single" w:sz="4" w:space="0" w:color="auto"/>
            </w:tcBorders>
            <w:hideMark/>
          </w:tcPr>
          <w:p w14:paraId="6127DAD8" w14:textId="77777777" w:rsidR="00F46B6E" w:rsidRDefault="00F46B6E" w:rsidP="008D5F82">
            <w:pPr>
              <w:rPr>
                <w:rFonts w:ascii="Times New Roman" w:hAnsi="Times New Roman" w:cs="Times New Roman"/>
              </w:rPr>
            </w:pPr>
            <w:r>
              <w:rPr>
                <w:rFonts w:ascii="Times New Roman" w:hAnsi="Times New Roman" w:cs="Times New Roman"/>
              </w:rPr>
              <w:t>Самостоятельная деятельность</w:t>
            </w:r>
          </w:p>
        </w:tc>
        <w:tc>
          <w:tcPr>
            <w:tcW w:w="1629" w:type="dxa"/>
            <w:tcBorders>
              <w:top w:val="single" w:sz="4" w:space="0" w:color="auto"/>
              <w:left w:val="single" w:sz="4" w:space="0" w:color="auto"/>
              <w:bottom w:val="single" w:sz="4" w:space="0" w:color="auto"/>
              <w:right w:val="single" w:sz="4" w:space="0" w:color="auto"/>
            </w:tcBorders>
            <w:hideMark/>
          </w:tcPr>
          <w:p w14:paraId="51038907" w14:textId="77777777" w:rsidR="00F46B6E" w:rsidRDefault="00F46B6E" w:rsidP="008D5F82">
            <w:r>
              <w:rPr>
                <w:rFonts w:ascii="Times New Roman" w:hAnsi="Times New Roman" w:cs="Times New Roman"/>
              </w:rPr>
              <w:t>15 мин.</w:t>
            </w:r>
          </w:p>
        </w:tc>
      </w:tr>
      <w:tr w:rsidR="00F46B6E" w14:paraId="5B63FFF4" w14:textId="77777777" w:rsidTr="008D5F82">
        <w:tc>
          <w:tcPr>
            <w:tcW w:w="0" w:type="auto"/>
            <w:vMerge/>
            <w:tcBorders>
              <w:top w:val="single" w:sz="4" w:space="0" w:color="auto"/>
              <w:left w:val="single" w:sz="4" w:space="0" w:color="auto"/>
              <w:bottom w:val="single" w:sz="4" w:space="0" w:color="auto"/>
              <w:right w:val="single" w:sz="4" w:space="0" w:color="auto"/>
            </w:tcBorders>
            <w:vAlign w:val="center"/>
            <w:hideMark/>
          </w:tcPr>
          <w:p w14:paraId="6FB5EF12" w14:textId="77777777" w:rsidR="00F46B6E" w:rsidRDefault="00F46B6E" w:rsidP="008D5F82">
            <w:pPr>
              <w:spacing w:after="0" w:line="240" w:lineRule="auto"/>
              <w:rPr>
                <w:rFonts w:ascii="Times New Roman" w:eastAsia="Times New Roman" w:hAnsi="Times New Roman" w:cs="Times New Roman"/>
                <w:b/>
                <w:u w:val="single"/>
                <w:lang w:eastAsia="ru-RU"/>
              </w:rPr>
            </w:pPr>
          </w:p>
        </w:tc>
        <w:tc>
          <w:tcPr>
            <w:tcW w:w="3150" w:type="dxa"/>
            <w:tcBorders>
              <w:top w:val="single" w:sz="4" w:space="0" w:color="auto"/>
              <w:left w:val="single" w:sz="4" w:space="0" w:color="auto"/>
              <w:bottom w:val="single" w:sz="4" w:space="0" w:color="auto"/>
              <w:right w:val="single" w:sz="4" w:space="0" w:color="auto"/>
            </w:tcBorders>
            <w:hideMark/>
          </w:tcPr>
          <w:p w14:paraId="31A17A47" w14:textId="77777777" w:rsidR="00F46B6E" w:rsidRDefault="00F46B6E" w:rsidP="008D5F82">
            <w:pPr>
              <w:rPr>
                <w:rFonts w:ascii="Times New Roman" w:hAnsi="Times New Roman" w:cs="Times New Roman"/>
              </w:rPr>
            </w:pPr>
            <w:r>
              <w:rPr>
                <w:rFonts w:ascii="Times New Roman" w:hAnsi="Times New Roman" w:cs="Times New Roman"/>
              </w:rPr>
              <w:t>Инд. раб. по ориентировке в пространстве</w:t>
            </w:r>
          </w:p>
        </w:tc>
        <w:tc>
          <w:tcPr>
            <w:tcW w:w="1265" w:type="dxa"/>
            <w:tcBorders>
              <w:top w:val="single" w:sz="4" w:space="0" w:color="auto"/>
              <w:left w:val="single" w:sz="4" w:space="0" w:color="auto"/>
              <w:bottom w:val="single" w:sz="4" w:space="0" w:color="auto"/>
              <w:right w:val="single" w:sz="4" w:space="0" w:color="auto"/>
            </w:tcBorders>
            <w:hideMark/>
          </w:tcPr>
          <w:p w14:paraId="1ADCCFA2" w14:textId="77777777" w:rsidR="00F46B6E" w:rsidRDefault="00F46B6E" w:rsidP="008D5F82">
            <w:pPr>
              <w:jc w:val="right"/>
              <w:rPr>
                <w:rFonts w:ascii="Times New Roman" w:hAnsi="Times New Roman" w:cs="Times New Roman"/>
              </w:rPr>
            </w:pPr>
            <w:r>
              <w:rPr>
                <w:rFonts w:ascii="Times New Roman" w:hAnsi="Times New Roman" w:cs="Times New Roman"/>
              </w:rPr>
              <w:t>10 мин</w:t>
            </w:r>
          </w:p>
        </w:tc>
        <w:tc>
          <w:tcPr>
            <w:tcW w:w="2402" w:type="dxa"/>
            <w:tcBorders>
              <w:top w:val="single" w:sz="4" w:space="0" w:color="auto"/>
              <w:left w:val="single" w:sz="4" w:space="0" w:color="auto"/>
              <w:bottom w:val="single" w:sz="4" w:space="0" w:color="auto"/>
              <w:right w:val="single" w:sz="4" w:space="0" w:color="auto"/>
            </w:tcBorders>
          </w:tcPr>
          <w:p w14:paraId="24164B87" w14:textId="77777777" w:rsidR="00F46B6E" w:rsidRDefault="00F46B6E" w:rsidP="008D5F82">
            <w:pPr>
              <w:rPr>
                <w:rFonts w:ascii="Times New Roman" w:hAnsi="Times New Roman" w:cs="Times New Roman"/>
              </w:rPr>
            </w:pPr>
            <w:r>
              <w:rPr>
                <w:rFonts w:ascii="Times New Roman" w:hAnsi="Times New Roman" w:cs="Times New Roman"/>
              </w:rPr>
              <w:t xml:space="preserve">Сюжетно ролевая игра </w:t>
            </w:r>
          </w:p>
          <w:p w14:paraId="065C2D13" w14:textId="77777777" w:rsidR="00F46B6E" w:rsidRDefault="00F46B6E" w:rsidP="008D5F82">
            <w:pPr>
              <w:jc w:val="center"/>
              <w:rPr>
                <w:rFonts w:ascii="Times New Roman" w:eastAsia="Times New Roman" w:hAnsi="Times New Roman" w:cs="Times New Roman"/>
                <w:b/>
                <w:u w:val="single"/>
                <w:lang w:eastAsia="ru-RU"/>
              </w:rPr>
            </w:pPr>
          </w:p>
        </w:tc>
        <w:tc>
          <w:tcPr>
            <w:tcW w:w="1629" w:type="dxa"/>
            <w:tcBorders>
              <w:top w:val="single" w:sz="4" w:space="0" w:color="auto"/>
              <w:left w:val="single" w:sz="4" w:space="0" w:color="auto"/>
              <w:bottom w:val="single" w:sz="4" w:space="0" w:color="auto"/>
              <w:right w:val="single" w:sz="4" w:space="0" w:color="auto"/>
            </w:tcBorders>
            <w:hideMark/>
          </w:tcPr>
          <w:p w14:paraId="1939D9C4" w14:textId="77777777" w:rsidR="00F46B6E" w:rsidRDefault="00F46B6E" w:rsidP="008D5F82">
            <w:r>
              <w:rPr>
                <w:rFonts w:ascii="Times New Roman" w:hAnsi="Times New Roman" w:cs="Times New Roman"/>
              </w:rPr>
              <w:t>10 мин.</w:t>
            </w:r>
          </w:p>
        </w:tc>
      </w:tr>
      <w:tr w:rsidR="00F46B6E" w14:paraId="17FDD972" w14:textId="77777777" w:rsidTr="008D5F82">
        <w:tc>
          <w:tcPr>
            <w:tcW w:w="0" w:type="auto"/>
            <w:vMerge/>
            <w:tcBorders>
              <w:top w:val="single" w:sz="4" w:space="0" w:color="auto"/>
              <w:left w:val="single" w:sz="4" w:space="0" w:color="auto"/>
              <w:bottom w:val="single" w:sz="4" w:space="0" w:color="auto"/>
              <w:right w:val="single" w:sz="4" w:space="0" w:color="auto"/>
            </w:tcBorders>
            <w:vAlign w:val="center"/>
            <w:hideMark/>
          </w:tcPr>
          <w:p w14:paraId="265F25FC" w14:textId="77777777" w:rsidR="00F46B6E" w:rsidRDefault="00F46B6E" w:rsidP="008D5F82">
            <w:pPr>
              <w:spacing w:after="0" w:line="240" w:lineRule="auto"/>
              <w:rPr>
                <w:rFonts w:ascii="Times New Roman" w:eastAsia="Times New Roman" w:hAnsi="Times New Roman" w:cs="Times New Roman"/>
                <w:b/>
                <w:u w:val="single"/>
                <w:lang w:eastAsia="ru-RU"/>
              </w:rPr>
            </w:pPr>
          </w:p>
        </w:tc>
        <w:tc>
          <w:tcPr>
            <w:tcW w:w="3150" w:type="dxa"/>
            <w:tcBorders>
              <w:top w:val="single" w:sz="4" w:space="0" w:color="auto"/>
              <w:left w:val="single" w:sz="4" w:space="0" w:color="auto"/>
              <w:bottom w:val="single" w:sz="4" w:space="0" w:color="auto"/>
              <w:right w:val="single" w:sz="4" w:space="0" w:color="auto"/>
            </w:tcBorders>
            <w:hideMark/>
          </w:tcPr>
          <w:p w14:paraId="2B40EF11" w14:textId="77777777" w:rsidR="00F46B6E" w:rsidRDefault="00F46B6E" w:rsidP="008D5F82">
            <w:pPr>
              <w:rPr>
                <w:rFonts w:ascii="Times New Roman" w:hAnsi="Times New Roman" w:cs="Times New Roman"/>
              </w:rPr>
            </w:pPr>
            <w:r>
              <w:rPr>
                <w:rFonts w:ascii="Times New Roman" w:hAnsi="Times New Roman" w:cs="Times New Roman"/>
              </w:rPr>
              <w:t xml:space="preserve">Чтение художественной литературы </w:t>
            </w:r>
          </w:p>
        </w:tc>
        <w:tc>
          <w:tcPr>
            <w:tcW w:w="1265" w:type="dxa"/>
            <w:tcBorders>
              <w:top w:val="single" w:sz="4" w:space="0" w:color="auto"/>
              <w:left w:val="single" w:sz="4" w:space="0" w:color="auto"/>
              <w:bottom w:val="single" w:sz="4" w:space="0" w:color="auto"/>
              <w:right w:val="single" w:sz="4" w:space="0" w:color="auto"/>
            </w:tcBorders>
            <w:hideMark/>
          </w:tcPr>
          <w:p w14:paraId="752033B1" w14:textId="77777777" w:rsidR="00F46B6E" w:rsidRDefault="00F46B6E" w:rsidP="008D5F82">
            <w:pPr>
              <w:jc w:val="right"/>
              <w:rPr>
                <w:rFonts w:ascii="Times New Roman" w:hAnsi="Times New Roman" w:cs="Times New Roman"/>
              </w:rPr>
            </w:pPr>
            <w:r>
              <w:rPr>
                <w:rFonts w:ascii="Times New Roman" w:hAnsi="Times New Roman" w:cs="Times New Roman"/>
              </w:rPr>
              <w:t>10 мин</w:t>
            </w:r>
          </w:p>
        </w:tc>
        <w:tc>
          <w:tcPr>
            <w:tcW w:w="2402" w:type="dxa"/>
            <w:tcBorders>
              <w:top w:val="single" w:sz="4" w:space="0" w:color="auto"/>
              <w:left w:val="single" w:sz="4" w:space="0" w:color="auto"/>
              <w:bottom w:val="single" w:sz="4" w:space="0" w:color="auto"/>
              <w:right w:val="single" w:sz="4" w:space="0" w:color="auto"/>
            </w:tcBorders>
          </w:tcPr>
          <w:p w14:paraId="6F6C094E" w14:textId="77777777" w:rsidR="00F46B6E" w:rsidRDefault="00F46B6E" w:rsidP="008D5F82">
            <w:pPr>
              <w:rPr>
                <w:rFonts w:ascii="Times New Roman" w:hAnsi="Times New Roman" w:cs="Times New Roman"/>
              </w:rPr>
            </w:pPr>
            <w:r>
              <w:rPr>
                <w:rFonts w:ascii="Times New Roman" w:hAnsi="Times New Roman" w:cs="Times New Roman"/>
              </w:rPr>
              <w:t>Инд. раб. Физические упражнения (прыжки в длину, с продвижением вперед, в высоту)</w:t>
            </w:r>
          </w:p>
          <w:p w14:paraId="1EADE6DB" w14:textId="77777777" w:rsidR="00F46B6E" w:rsidRDefault="00F46B6E" w:rsidP="008D5F82">
            <w:pPr>
              <w:jc w:val="center"/>
              <w:rPr>
                <w:rFonts w:ascii="Times New Roman" w:eastAsia="Times New Roman" w:hAnsi="Times New Roman" w:cs="Times New Roman"/>
                <w:b/>
                <w:u w:val="single"/>
                <w:lang w:eastAsia="ru-RU"/>
              </w:rPr>
            </w:pPr>
          </w:p>
        </w:tc>
        <w:tc>
          <w:tcPr>
            <w:tcW w:w="1629" w:type="dxa"/>
            <w:tcBorders>
              <w:top w:val="single" w:sz="4" w:space="0" w:color="auto"/>
              <w:left w:val="single" w:sz="4" w:space="0" w:color="auto"/>
              <w:bottom w:val="single" w:sz="4" w:space="0" w:color="auto"/>
              <w:right w:val="single" w:sz="4" w:space="0" w:color="auto"/>
            </w:tcBorders>
          </w:tcPr>
          <w:p w14:paraId="107E1A3B" w14:textId="77777777" w:rsidR="00F46B6E" w:rsidRDefault="00F46B6E" w:rsidP="008D5F82">
            <w:pPr>
              <w:rPr>
                <w:rFonts w:ascii="Times New Roman" w:hAnsi="Times New Roman" w:cs="Times New Roman"/>
              </w:rPr>
            </w:pPr>
            <w:r>
              <w:rPr>
                <w:rFonts w:ascii="Times New Roman" w:hAnsi="Times New Roman" w:cs="Times New Roman"/>
              </w:rPr>
              <w:t>10 мин.</w:t>
            </w:r>
          </w:p>
          <w:p w14:paraId="50C10586" w14:textId="77777777" w:rsidR="00F46B6E" w:rsidRDefault="00F46B6E" w:rsidP="008D5F82"/>
        </w:tc>
      </w:tr>
      <w:tr w:rsidR="00F46B6E" w14:paraId="1785475C" w14:textId="77777777" w:rsidTr="008D5F82">
        <w:tc>
          <w:tcPr>
            <w:tcW w:w="0" w:type="auto"/>
            <w:vMerge/>
            <w:tcBorders>
              <w:top w:val="single" w:sz="4" w:space="0" w:color="auto"/>
              <w:left w:val="single" w:sz="4" w:space="0" w:color="auto"/>
              <w:bottom w:val="single" w:sz="4" w:space="0" w:color="auto"/>
              <w:right w:val="single" w:sz="4" w:space="0" w:color="auto"/>
            </w:tcBorders>
            <w:vAlign w:val="center"/>
            <w:hideMark/>
          </w:tcPr>
          <w:p w14:paraId="008BB63F" w14:textId="77777777" w:rsidR="00F46B6E" w:rsidRDefault="00F46B6E" w:rsidP="008D5F82">
            <w:pPr>
              <w:spacing w:after="0" w:line="240" w:lineRule="auto"/>
              <w:rPr>
                <w:rFonts w:ascii="Times New Roman" w:eastAsia="Times New Roman" w:hAnsi="Times New Roman" w:cs="Times New Roman"/>
                <w:b/>
                <w:u w:val="single"/>
                <w:lang w:eastAsia="ru-RU"/>
              </w:rPr>
            </w:pPr>
          </w:p>
        </w:tc>
        <w:tc>
          <w:tcPr>
            <w:tcW w:w="8446" w:type="dxa"/>
            <w:gridSpan w:val="4"/>
            <w:tcBorders>
              <w:top w:val="single" w:sz="4" w:space="0" w:color="auto"/>
              <w:left w:val="single" w:sz="4" w:space="0" w:color="auto"/>
              <w:bottom w:val="single" w:sz="4" w:space="0" w:color="auto"/>
              <w:right w:val="single" w:sz="4" w:space="0" w:color="auto"/>
            </w:tcBorders>
            <w:hideMark/>
          </w:tcPr>
          <w:p w14:paraId="0ADB3B79" w14:textId="77777777" w:rsidR="00F46B6E" w:rsidRDefault="00F46B6E" w:rsidP="008D5F82">
            <w:pPr>
              <w:jc w:val="center"/>
              <w:rPr>
                <w:rFonts w:ascii="Times New Roman" w:eastAsia="Times New Roman" w:hAnsi="Times New Roman" w:cs="Times New Roman"/>
                <w:b/>
                <w:u w:val="single"/>
                <w:lang w:eastAsia="ru-RU"/>
              </w:rPr>
            </w:pPr>
            <w:r>
              <w:rPr>
                <w:rFonts w:ascii="Times New Roman" w:eastAsia="Times New Roman" w:hAnsi="Times New Roman" w:cs="Times New Roman"/>
                <w:b/>
                <w:u w:val="single"/>
                <w:lang w:eastAsia="ru-RU"/>
              </w:rPr>
              <w:t>2 половина дня</w:t>
            </w:r>
          </w:p>
        </w:tc>
      </w:tr>
      <w:tr w:rsidR="00F46B6E" w14:paraId="2622070F" w14:textId="77777777" w:rsidTr="008D5F82">
        <w:tc>
          <w:tcPr>
            <w:tcW w:w="0" w:type="auto"/>
            <w:vMerge/>
            <w:tcBorders>
              <w:top w:val="single" w:sz="4" w:space="0" w:color="auto"/>
              <w:left w:val="single" w:sz="4" w:space="0" w:color="auto"/>
              <w:bottom w:val="single" w:sz="4" w:space="0" w:color="auto"/>
              <w:right w:val="single" w:sz="4" w:space="0" w:color="auto"/>
            </w:tcBorders>
            <w:vAlign w:val="center"/>
            <w:hideMark/>
          </w:tcPr>
          <w:p w14:paraId="6F0F4E74" w14:textId="77777777" w:rsidR="00F46B6E" w:rsidRDefault="00F46B6E" w:rsidP="008D5F82">
            <w:pPr>
              <w:spacing w:after="0" w:line="240" w:lineRule="auto"/>
              <w:rPr>
                <w:rFonts w:ascii="Times New Roman" w:eastAsia="Times New Roman" w:hAnsi="Times New Roman" w:cs="Times New Roman"/>
                <w:b/>
                <w:u w:val="single"/>
                <w:lang w:eastAsia="ru-RU"/>
              </w:rPr>
            </w:pPr>
          </w:p>
        </w:tc>
        <w:tc>
          <w:tcPr>
            <w:tcW w:w="3150" w:type="dxa"/>
            <w:tcBorders>
              <w:top w:val="single" w:sz="4" w:space="0" w:color="auto"/>
              <w:left w:val="single" w:sz="4" w:space="0" w:color="auto"/>
              <w:bottom w:val="single" w:sz="4" w:space="0" w:color="auto"/>
              <w:right w:val="single" w:sz="4" w:space="0" w:color="auto"/>
            </w:tcBorders>
            <w:hideMark/>
          </w:tcPr>
          <w:p w14:paraId="394198E9" w14:textId="77777777" w:rsidR="00F46B6E" w:rsidRDefault="00F46B6E" w:rsidP="008D5F82">
            <w:pPr>
              <w:rPr>
                <w:rFonts w:ascii="Times New Roman" w:hAnsi="Times New Roman" w:cs="Times New Roman"/>
              </w:rPr>
            </w:pPr>
            <w:r>
              <w:rPr>
                <w:rFonts w:ascii="Times New Roman" w:hAnsi="Times New Roman" w:cs="Times New Roman"/>
              </w:rPr>
              <w:t>Зарядка побудка.</w:t>
            </w:r>
          </w:p>
          <w:p w14:paraId="2493FFEF" w14:textId="77777777" w:rsidR="00F46B6E" w:rsidRDefault="00F46B6E" w:rsidP="008D5F82">
            <w:pPr>
              <w:rPr>
                <w:rFonts w:ascii="Times New Roman" w:hAnsi="Times New Roman" w:cs="Times New Roman"/>
              </w:rPr>
            </w:pPr>
            <w:r>
              <w:rPr>
                <w:rFonts w:ascii="Times New Roman" w:hAnsi="Times New Roman" w:cs="Times New Roman"/>
              </w:rPr>
              <w:t>Зарядка на ковриках.</w:t>
            </w:r>
          </w:p>
        </w:tc>
        <w:tc>
          <w:tcPr>
            <w:tcW w:w="1265" w:type="dxa"/>
            <w:tcBorders>
              <w:top w:val="single" w:sz="4" w:space="0" w:color="auto"/>
              <w:left w:val="single" w:sz="4" w:space="0" w:color="auto"/>
              <w:bottom w:val="single" w:sz="4" w:space="0" w:color="auto"/>
              <w:right w:val="single" w:sz="4" w:space="0" w:color="auto"/>
            </w:tcBorders>
            <w:hideMark/>
          </w:tcPr>
          <w:p w14:paraId="5CCE2CC5" w14:textId="77777777" w:rsidR="00F46B6E" w:rsidRDefault="00F46B6E" w:rsidP="008D5F82">
            <w:pPr>
              <w:jc w:val="right"/>
              <w:rPr>
                <w:rFonts w:ascii="Times New Roman" w:hAnsi="Times New Roman" w:cs="Times New Roman"/>
              </w:rPr>
            </w:pPr>
            <w:r>
              <w:rPr>
                <w:rFonts w:ascii="Times New Roman" w:hAnsi="Times New Roman" w:cs="Times New Roman"/>
              </w:rPr>
              <w:t>10 мин</w:t>
            </w:r>
          </w:p>
        </w:tc>
        <w:tc>
          <w:tcPr>
            <w:tcW w:w="2402" w:type="dxa"/>
            <w:tcBorders>
              <w:top w:val="single" w:sz="4" w:space="0" w:color="auto"/>
              <w:left w:val="single" w:sz="4" w:space="0" w:color="auto"/>
              <w:bottom w:val="single" w:sz="4" w:space="0" w:color="auto"/>
              <w:right w:val="single" w:sz="4" w:space="0" w:color="auto"/>
            </w:tcBorders>
            <w:hideMark/>
          </w:tcPr>
          <w:p w14:paraId="6C985D34" w14:textId="77777777" w:rsidR="00F46B6E" w:rsidRDefault="00F46B6E" w:rsidP="008D5F82">
            <w:pPr>
              <w:jc w:val="center"/>
              <w:rPr>
                <w:rFonts w:ascii="Times New Roman" w:eastAsia="Times New Roman" w:hAnsi="Times New Roman" w:cs="Times New Roman"/>
                <w:b/>
                <w:u w:val="single"/>
                <w:lang w:eastAsia="ru-RU"/>
              </w:rPr>
            </w:pPr>
            <w:r>
              <w:rPr>
                <w:rFonts w:ascii="Times New Roman" w:hAnsi="Times New Roman" w:cs="Times New Roman"/>
              </w:rPr>
              <w:t>Наблюдение за неживой природой (явление в природе</w:t>
            </w:r>
          </w:p>
        </w:tc>
        <w:tc>
          <w:tcPr>
            <w:tcW w:w="1629" w:type="dxa"/>
            <w:tcBorders>
              <w:top w:val="single" w:sz="4" w:space="0" w:color="auto"/>
              <w:left w:val="single" w:sz="4" w:space="0" w:color="auto"/>
              <w:bottom w:val="single" w:sz="4" w:space="0" w:color="auto"/>
              <w:right w:val="single" w:sz="4" w:space="0" w:color="auto"/>
            </w:tcBorders>
            <w:hideMark/>
          </w:tcPr>
          <w:p w14:paraId="2C3C735A" w14:textId="77777777" w:rsidR="00F46B6E" w:rsidRDefault="00F46B6E" w:rsidP="008D5F82">
            <w:r>
              <w:rPr>
                <w:rFonts w:ascii="Times New Roman" w:hAnsi="Times New Roman" w:cs="Times New Roman"/>
              </w:rPr>
              <w:t>10 мин</w:t>
            </w:r>
          </w:p>
        </w:tc>
      </w:tr>
      <w:tr w:rsidR="00F46B6E" w14:paraId="38CBBA2A" w14:textId="77777777" w:rsidTr="008D5F82">
        <w:tc>
          <w:tcPr>
            <w:tcW w:w="0" w:type="auto"/>
            <w:vMerge/>
            <w:tcBorders>
              <w:top w:val="single" w:sz="4" w:space="0" w:color="auto"/>
              <w:left w:val="single" w:sz="4" w:space="0" w:color="auto"/>
              <w:bottom w:val="single" w:sz="4" w:space="0" w:color="auto"/>
              <w:right w:val="single" w:sz="4" w:space="0" w:color="auto"/>
            </w:tcBorders>
            <w:vAlign w:val="center"/>
            <w:hideMark/>
          </w:tcPr>
          <w:p w14:paraId="0275893E" w14:textId="77777777" w:rsidR="00F46B6E" w:rsidRDefault="00F46B6E" w:rsidP="008D5F82">
            <w:pPr>
              <w:spacing w:after="0" w:line="240" w:lineRule="auto"/>
              <w:rPr>
                <w:rFonts w:ascii="Times New Roman" w:eastAsia="Times New Roman" w:hAnsi="Times New Roman" w:cs="Times New Roman"/>
                <w:b/>
                <w:u w:val="single"/>
                <w:lang w:eastAsia="ru-RU"/>
              </w:rPr>
            </w:pPr>
          </w:p>
        </w:tc>
        <w:tc>
          <w:tcPr>
            <w:tcW w:w="3150" w:type="dxa"/>
            <w:tcBorders>
              <w:top w:val="single" w:sz="4" w:space="0" w:color="auto"/>
              <w:left w:val="single" w:sz="4" w:space="0" w:color="auto"/>
              <w:bottom w:val="single" w:sz="4" w:space="0" w:color="auto"/>
              <w:right w:val="single" w:sz="4" w:space="0" w:color="auto"/>
            </w:tcBorders>
            <w:hideMark/>
          </w:tcPr>
          <w:p w14:paraId="721ECB3D" w14:textId="77777777" w:rsidR="00F46B6E" w:rsidRDefault="00F46B6E" w:rsidP="008D5F82">
            <w:pPr>
              <w:rPr>
                <w:rFonts w:ascii="Times New Roman" w:hAnsi="Times New Roman" w:cs="Times New Roman"/>
              </w:rPr>
            </w:pPr>
            <w:r>
              <w:rPr>
                <w:rFonts w:ascii="Times New Roman" w:hAnsi="Times New Roman" w:cs="Times New Roman"/>
              </w:rPr>
              <w:t xml:space="preserve">Театрализация </w:t>
            </w:r>
          </w:p>
          <w:p w14:paraId="2267DA73" w14:textId="77777777" w:rsidR="00F46B6E" w:rsidRDefault="00F46B6E" w:rsidP="008D5F82">
            <w:pPr>
              <w:rPr>
                <w:rFonts w:ascii="Times New Roman" w:hAnsi="Times New Roman" w:cs="Times New Roman"/>
              </w:rPr>
            </w:pPr>
            <w:r>
              <w:rPr>
                <w:rFonts w:ascii="Times New Roman" w:hAnsi="Times New Roman" w:cs="Times New Roman"/>
              </w:rPr>
              <w:t xml:space="preserve"> (настольный, пальчиковый, кукольный)</w:t>
            </w:r>
          </w:p>
        </w:tc>
        <w:tc>
          <w:tcPr>
            <w:tcW w:w="1265" w:type="dxa"/>
            <w:tcBorders>
              <w:top w:val="single" w:sz="4" w:space="0" w:color="auto"/>
              <w:left w:val="single" w:sz="4" w:space="0" w:color="auto"/>
              <w:bottom w:val="single" w:sz="4" w:space="0" w:color="auto"/>
              <w:right w:val="single" w:sz="4" w:space="0" w:color="auto"/>
            </w:tcBorders>
            <w:hideMark/>
          </w:tcPr>
          <w:p w14:paraId="05343EEE" w14:textId="77777777" w:rsidR="00F46B6E" w:rsidRDefault="00F46B6E" w:rsidP="008D5F82">
            <w:pPr>
              <w:jc w:val="right"/>
              <w:rPr>
                <w:rFonts w:ascii="Times New Roman" w:hAnsi="Times New Roman" w:cs="Times New Roman"/>
              </w:rPr>
            </w:pPr>
            <w:r>
              <w:rPr>
                <w:rFonts w:ascii="Times New Roman" w:hAnsi="Times New Roman" w:cs="Times New Roman"/>
              </w:rPr>
              <w:t>10 мин</w:t>
            </w:r>
          </w:p>
        </w:tc>
        <w:tc>
          <w:tcPr>
            <w:tcW w:w="2402" w:type="dxa"/>
            <w:tcBorders>
              <w:top w:val="single" w:sz="4" w:space="0" w:color="auto"/>
              <w:left w:val="single" w:sz="4" w:space="0" w:color="auto"/>
              <w:bottom w:val="single" w:sz="4" w:space="0" w:color="auto"/>
              <w:right w:val="single" w:sz="4" w:space="0" w:color="auto"/>
            </w:tcBorders>
            <w:hideMark/>
          </w:tcPr>
          <w:p w14:paraId="405ED913" w14:textId="77777777" w:rsidR="00F46B6E" w:rsidRDefault="00F46B6E" w:rsidP="008D5F82">
            <w:pPr>
              <w:rPr>
                <w:rFonts w:ascii="Times New Roman" w:eastAsia="Times New Roman" w:hAnsi="Times New Roman" w:cs="Times New Roman"/>
                <w:b/>
                <w:u w:val="single"/>
                <w:lang w:eastAsia="ru-RU"/>
              </w:rPr>
            </w:pPr>
            <w:r>
              <w:rPr>
                <w:rFonts w:ascii="Times New Roman" w:hAnsi="Times New Roman" w:cs="Times New Roman"/>
              </w:rPr>
              <w:t xml:space="preserve">Подвижная игра </w:t>
            </w:r>
          </w:p>
        </w:tc>
        <w:tc>
          <w:tcPr>
            <w:tcW w:w="1629" w:type="dxa"/>
            <w:tcBorders>
              <w:top w:val="single" w:sz="4" w:space="0" w:color="auto"/>
              <w:left w:val="single" w:sz="4" w:space="0" w:color="auto"/>
              <w:bottom w:val="single" w:sz="4" w:space="0" w:color="auto"/>
              <w:right w:val="single" w:sz="4" w:space="0" w:color="auto"/>
            </w:tcBorders>
            <w:hideMark/>
          </w:tcPr>
          <w:p w14:paraId="11BA729D" w14:textId="77777777" w:rsidR="00F46B6E" w:rsidRDefault="00F46B6E" w:rsidP="008D5F82">
            <w:r>
              <w:rPr>
                <w:rFonts w:ascii="Times New Roman" w:hAnsi="Times New Roman" w:cs="Times New Roman"/>
              </w:rPr>
              <w:t>10 мин</w:t>
            </w:r>
          </w:p>
        </w:tc>
      </w:tr>
      <w:tr w:rsidR="00F46B6E" w14:paraId="3D69E974" w14:textId="77777777" w:rsidTr="008D5F82">
        <w:tc>
          <w:tcPr>
            <w:tcW w:w="0" w:type="auto"/>
            <w:vMerge/>
            <w:tcBorders>
              <w:top w:val="single" w:sz="4" w:space="0" w:color="auto"/>
              <w:left w:val="single" w:sz="4" w:space="0" w:color="auto"/>
              <w:bottom w:val="single" w:sz="4" w:space="0" w:color="auto"/>
              <w:right w:val="single" w:sz="4" w:space="0" w:color="auto"/>
            </w:tcBorders>
            <w:vAlign w:val="center"/>
            <w:hideMark/>
          </w:tcPr>
          <w:p w14:paraId="7AB1C1E2" w14:textId="77777777" w:rsidR="00F46B6E" w:rsidRDefault="00F46B6E" w:rsidP="008D5F82">
            <w:pPr>
              <w:spacing w:after="0" w:line="240" w:lineRule="auto"/>
              <w:rPr>
                <w:rFonts w:ascii="Times New Roman" w:eastAsia="Times New Roman" w:hAnsi="Times New Roman" w:cs="Times New Roman"/>
                <w:b/>
                <w:u w:val="single"/>
                <w:lang w:eastAsia="ru-RU"/>
              </w:rPr>
            </w:pPr>
          </w:p>
        </w:tc>
        <w:tc>
          <w:tcPr>
            <w:tcW w:w="3150" w:type="dxa"/>
            <w:tcBorders>
              <w:top w:val="single" w:sz="4" w:space="0" w:color="auto"/>
              <w:left w:val="single" w:sz="4" w:space="0" w:color="auto"/>
              <w:bottom w:val="single" w:sz="4" w:space="0" w:color="auto"/>
              <w:right w:val="single" w:sz="4" w:space="0" w:color="auto"/>
            </w:tcBorders>
            <w:hideMark/>
          </w:tcPr>
          <w:p w14:paraId="1067F922" w14:textId="77777777" w:rsidR="00F46B6E" w:rsidRDefault="00F46B6E" w:rsidP="008D5F82">
            <w:pPr>
              <w:rPr>
                <w:rFonts w:ascii="Times New Roman" w:hAnsi="Times New Roman" w:cs="Times New Roman"/>
              </w:rPr>
            </w:pPr>
            <w:r>
              <w:rPr>
                <w:rFonts w:ascii="Times New Roman" w:hAnsi="Times New Roman" w:cs="Times New Roman"/>
              </w:rPr>
              <w:t>Дидактические игры по развитию речи</w:t>
            </w:r>
          </w:p>
        </w:tc>
        <w:tc>
          <w:tcPr>
            <w:tcW w:w="1265" w:type="dxa"/>
            <w:tcBorders>
              <w:top w:val="single" w:sz="4" w:space="0" w:color="auto"/>
              <w:left w:val="single" w:sz="4" w:space="0" w:color="auto"/>
              <w:bottom w:val="single" w:sz="4" w:space="0" w:color="auto"/>
              <w:right w:val="single" w:sz="4" w:space="0" w:color="auto"/>
            </w:tcBorders>
            <w:hideMark/>
          </w:tcPr>
          <w:p w14:paraId="7FCD54E8" w14:textId="77777777" w:rsidR="00F46B6E" w:rsidRDefault="00F46B6E" w:rsidP="008D5F82">
            <w:pPr>
              <w:jc w:val="right"/>
              <w:rPr>
                <w:rFonts w:ascii="Times New Roman" w:hAnsi="Times New Roman" w:cs="Times New Roman"/>
              </w:rPr>
            </w:pPr>
            <w:r>
              <w:rPr>
                <w:rFonts w:ascii="Times New Roman" w:hAnsi="Times New Roman" w:cs="Times New Roman"/>
              </w:rPr>
              <w:t>10 мин</w:t>
            </w:r>
          </w:p>
        </w:tc>
        <w:tc>
          <w:tcPr>
            <w:tcW w:w="2402" w:type="dxa"/>
            <w:tcBorders>
              <w:top w:val="single" w:sz="4" w:space="0" w:color="auto"/>
              <w:left w:val="single" w:sz="4" w:space="0" w:color="auto"/>
              <w:bottom w:val="single" w:sz="4" w:space="0" w:color="auto"/>
              <w:right w:val="single" w:sz="4" w:space="0" w:color="auto"/>
            </w:tcBorders>
          </w:tcPr>
          <w:p w14:paraId="033F3408" w14:textId="77777777" w:rsidR="00F46B6E" w:rsidRDefault="00F46B6E" w:rsidP="008D5F82">
            <w:pPr>
              <w:rPr>
                <w:rFonts w:ascii="Times New Roman" w:hAnsi="Times New Roman" w:cs="Times New Roman"/>
              </w:rPr>
            </w:pPr>
            <w:r>
              <w:rPr>
                <w:rFonts w:ascii="Times New Roman" w:hAnsi="Times New Roman" w:cs="Times New Roman"/>
              </w:rPr>
              <w:t>Физические упражнения (прыжки в длину, с продвижением вперед, в высоту).</w:t>
            </w:r>
          </w:p>
          <w:p w14:paraId="2ABBD22D" w14:textId="77777777" w:rsidR="00F46B6E" w:rsidRDefault="00F46B6E" w:rsidP="008D5F82">
            <w:pPr>
              <w:jc w:val="center"/>
              <w:rPr>
                <w:rFonts w:ascii="Times New Roman" w:eastAsia="Times New Roman" w:hAnsi="Times New Roman" w:cs="Times New Roman"/>
                <w:b/>
                <w:u w:val="single"/>
                <w:lang w:eastAsia="ru-RU"/>
              </w:rPr>
            </w:pPr>
          </w:p>
        </w:tc>
        <w:tc>
          <w:tcPr>
            <w:tcW w:w="1629" w:type="dxa"/>
            <w:tcBorders>
              <w:top w:val="single" w:sz="4" w:space="0" w:color="auto"/>
              <w:left w:val="single" w:sz="4" w:space="0" w:color="auto"/>
              <w:bottom w:val="single" w:sz="4" w:space="0" w:color="auto"/>
              <w:right w:val="single" w:sz="4" w:space="0" w:color="auto"/>
            </w:tcBorders>
            <w:hideMark/>
          </w:tcPr>
          <w:p w14:paraId="027AD5D4" w14:textId="77777777" w:rsidR="00F46B6E" w:rsidRDefault="00F46B6E" w:rsidP="008D5F82">
            <w:r>
              <w:rPr>
                <w:rFonts w:ascii="Times New Roman" w:hAnsi="Times New Roman" w:cs="Times New Roman"/>
              </w:rPr>
              <w:t>10 мин</w:t>
            </w:r>
          </w:p>
        </w:tc>
      </w:tr>
      <w:tr w:rsidR="00F46B6E" w14:paraId="1B1D5EF8" w14:textId="77777777" w:rsidTr="008D5F82">
        <w:tc>
          <w:tcPr>
            <w:tcW w:w="0" w:type="auto"/>
            <w:vMerge/>
            <w:tcBorders>
              <w:top w:val="single" w:sz="4" w:space="0" w:color="auto"/>
              <w:left w:val="single" w:sz="4" w:space="0" w:color="auto"/>
              <w:bottom w:val="single" w:sz="4" w:space="0" w:color="auto"/>
              <w:right w:val="single" w:sz="4" w:space="0" w:color="auto"/>
            </w:tcBorders>
            <w:vAlign w:val="center"/>
            <w:hideMark/>
          </w:tcPr>
          <w:p w14:paraId="232DCCE7" w14:textId="77777777" w:rsidR="00F46B6E" w:rsidRDefault="00F46B6E" w:rsidP="008D5F82">
            <w:pPr>
              <w:spacing w:after="0" w:line="240" w:lineRule="auto"/>
              <w:rPr>
                <w:rFonts w:ascii="Times New Roman" w:eastAsia="Times New Roman" w:hAnsi="Times New Roman" w:cs="Times New Roman"/>
                <w:b/>
                <w:u w:val="single"/>
                <w:lang w:eastAsia="ru-RU"/>
              </w:rPr>
            </w:pPr>
          </w:p>
        </w:tc>
        <w:tc>
          <w:tcPr>
            <w:tcW w:w="3150" w:type="dxa"/>
            <w:tcBorders>
              <w:top w:val="single" w:sz="4" w:space="0" w:color="auto"/>
              <w:left w:val="single" w:sz="4" w:space="0" w:color="auto"/>
              <w:bottom w:val="single" w:sz="4" w:space="0" w:color="auto"/>
              <w:right w:val="single" w:sz="4" w:space="0" w:color="auto"/>
            </w:tcBorders>
            <w:hideMark/>
          </w:tcPr>
          <w:p w14:paraId="2F1A8885" w14:textId="77777777" w:rsidR="00F46B6E" w:rsidRDefault="00F46B6E" w:rsidP="008D5F82">
            <w:pPr>
              <w:rPr>
                <w:rFonts w:ascii="Times New Roman" w:hAnsi="Times New Roman" w:cs="Times New Roman"/>
              </w:rPr>
            </w:pPr>
            <w:r>
              <w:rPr>
                <w:rFonts w:ascii="Times New Roman" w:hAnsi="Times New Roman" w:cs="Times New Roman"/>
              </w:rPr>
              <w:t>Кружковая работа проектная деятельность</w:t>
            </w:r>
          </w:p>
        </w:tc>
        <w:tc>
          <w:tcPr>
            <w:tcW w:w="1265" w:type="dxa"/>
            <w:tcBorders>
              <w:top w:val="single" w:sz="4" w:space="0" w:color="auto"/>
              <w:left w:val="single" w:sz="4" w:space="0" w:color="auto"/>
              <w:bottom w:val="single" w:sz="4" w:space="0" w:color="auto"/>
              <w:right w:val="single" w:sz="4" w:space="0" w:color="auto"/>
            </w:tcBorders>
            <w:hideMark/>
          </w:tcPr>
          <w:p w14:paraId="27F41E8D" w14:textId="77777777" w:rsidR="00F46B6E" w:rsidRDefault="00F46B6E" w:rsidP="008D5F82">
            <w:pPr>
              <w:jc w:val="right"/>
              <w:rPr>
                <w:rFonts w:ascii="Times New Roman" w:hAnsi="Times New Roman" w:cs="Times New Roman"/>
              </w:rPr>
            </w:pPr>
            <w:r>
              <w:rPr>
                <w:rFonts w:ascii="Times New Roman" w:hAnsi="Times New Roman" w:cs="Times New Roman"/>
              </w:rPr>
              <w:t>15 мин</w:t>
            </w:r>
          </w:p>
        </w:tc>
        <w:tc>
          <w:tcPr>
            <w:tcW w:w="2402" w:type="dxa"/>
            <w:tcBorders>
              <w:top w:val="single" w:sz="4" w:space="0" w:color="auto"/>
              <w:left w:val="single" w:sz="4" w:space="0" w:color="auto"/>
              <w:bottom w:val="single" w:sz="4" w:space="0" w:color="auto"/>
              <w:right w:val="single" w:sz="4" w:space="0" w:color="auto"/>
            </w:tcBorders>
          </w:tcPr>
          <w:p w14:paraId="5B44BE98" w14:textId="77777777" w:rsidR="00F46B6E" w:rsidRDefault="00F46B6E" w:rsidP="008D5F82">
            <w:pPr>
              <w:rPr>
                <w:rFonts w:ascii="Times New Roman" w:hAnsi="Times New Roman" w:cs="Times New Roman"/>
              </w:rPr>
            </w:pPr>
            <w:r>
              <w:rPr>
                <w:rFonts w:ascii="Times New Roman" w:hAnsi="Times New Roman" w:cs="Times New Roman"/>
              </w:rPr>
              <w:t>Самостоятельная деятельность</w:t>
            </w:r>
          </w:p>
          <w:p w14:paraId="7750AFF9" w14:textId="77777777" w:rsidR="00F46B6E" w:rsidRDefault="00F46B6E" w:rsidP="008D5F82">
            <w:pPr>
              <w:rPr>
                <w:rFonts w:ascii="Times New Roman" w:hAnsi="Times New Roman" w:cs="Times New Roman"/>
              </w:rPr>
            </w:pPr>
            <w:r>
              <w:rPr>
                <w:rFonts w:ascii="Times New Roman" w:hAnsi="Times New Roman" w:cs="Times New Roman"/>
              </w:rPr>
              <w:lastRenderedPageBreak/>
              <w:t>15 мин.</w:t>
            </w:r>
          </w:p>
          <w:p w14:paraId="6D7BCCBB" w14:textId="77777777" w:rsidR="00F46B6E" w:rsidRDefault="00F46B6E" w:rsidP="008D5F82">
            <w:pPr>
              <w:jc w:val="center"/>
              <w:rPr>
                <w:rFonts w:ascii="Times New Roman" w:eastAsia="Times New Roman" w:hAnsi="Times New Roman" w:cs="Times New Roman"/>
                <w:b/>
                <w:u w:val="single"/>
                <w:lang w:eastAsia="ru-RU"/>
              </w:rPr>
            </w:pPr>
          </w:p>
        </w:tc>
        <w:tc>
          <w:tcPr>
            <w:tcW w:w="1629" w:type="dxa"/>
            <w:tcBorders>
              <w:top w:val="single" w:sz="4" w:space="0" w:color="auto"/>
              <w:left w:val="single" w:sz="4" w:space="0" w:color="auto"/>
              <w:bottom w:val="single" w:sz="4" w:space="0" w:color="auto"/>
              <w:right w:val="single" w:sz="4" w:space="0" w:color="auto"/>
            </w:tcBorders>
            <w:hideMark/>
          </w:tcPr>
          <w:p w14:paraId="416A03B7" w14:textId="77777777" w:rsidR="00F46B6E" w:rsidRDefault="00F46B6E" w:rsidP="008D5F82">
            <w:r>
              <w:rPr>
                <w:rFonts w:ascii="Times New Roman" w:hAnsi="Times New Roman" w:cs="Times New Roman"/>
              </w:rPr>
              <w:lastRenderedPageBreak/>
              <w:t>15 мин</w:t>
            </w:r>
          </w:p>
        </w:tc>
      </w:tr>
      <w:tr w:rsidR="00F46B6E" w14:paraId="1FEEFBE1" w14:textId="77777777" w:rsidTr="008D5F82">
        <w:tc>
          <w:tcPr>
            <w:tcW w:w="0" w:type="auto"/>
            <w:vMerge/>
            <w:tcBorders>
              <w:top w:val="single" w:sz="4" w:space="0" w:color="auto"/>
              <w:left w:val="single" w:sz="4" w:space="0" w:color="auto"/>
              <w:bottom w:val="single" w:sz="4" w:space="0" w:color="auto"/>
              <w:right w:val="single" w:sz="4" w:space="0" w:color="auto"/>
            </w:tcBorders>
            <w:vAlign w:val="center"/>
            <w:hideMark/>
          </w:tcPr>
          <w:p w14:paraId="50D1219D" w14:textId="77777777" w:rsidR="00F46B6E" w:rsidRDefault="00F46B6E" w:rsidP="008D5F82">
            <w:pPr>
              <w:spacing w:after="0" w:line="240" w:lineRule="auto"/>
              <w:rPr>
                <w:rFonts w:ascii="Times New Roman" w:eastAsia="Times New Roman" w:hAnsi="Times New Roman" w:cs="Times New Roman"/>
                <w:b/>
                <w:u w:val="single"/>
                <w:lang w:eastAsia="ru-RU"/>
              </w:rPr>
            </w:pPr>
          </w:p>
        </w:tc>
        <w:tc>
          <w:tcPr>
            <w:tcW w:w="3150" w:type="dxa"/>
            <w:tcBorders>
              <w:top w:val="single" w:sz="4" w:space="0" w:color="auto"/>
              <w:left w:val="single" w:sz="4" w:space="0" w:color="auto"/>
              <w:bottom w:val="single" w:sz="4" w:space="0" w:color="auto"/>
              <w:right w:val="single" w:sz="4" w:space="0" w:color="auto"/>
            </w:tcBorders>
            <w:hideMark/>
          </w:tcPr>
          <w:p w14:paraId="020375DB" w14:textId="77777777" w:rsidR="00F46B6E" w:rsidRDefault="00F46B6E" w:rsidP="008D5F82">
            <w:pPr>
              <w:rPr>
                <w:rFonts w:ascii="Times New Roman" w:hAnsi="Times New Roman" w:cs="Times New Roman"/>
              </w:rPr>
            </w:pPr>
            <w:r>
              <w:rPr>
                <w:rFonts w:ascii="Times New Roman" w:hAnsi="Times New Roman" w:cs="Times New Roman"/>
              </w:rPr>
              <w:t>Игры малой подвижности</w:t>
            </w:r>
          </w:p>
        </w:tc>
        <w:tc>
          <w:tcPr>
            <w:tcW w:w="1265" w:type="dxa"/>
            <w:tcBorders>
              <w:top w:val="single" w:sz="4" w:space="0" w:color="auto"/>
              <w:left w:val="single" w:sz="4" w:space="0" w:color="auto"/>
              <w:bottom w:val="single" w:sz="4" w:space="0" w:color="auto"/>
              <w:right w:val="single" w:sz="4" w:space="0" w:color="auto"/>
            </w:tcBorders>
            <w:hideMark/>
          </w:tcPr>
          <w:p w14:paraId="59CD02A9" w14:textId="77777777" w:rsidR="00F46B6E" w:rsidRDefault="00F46B6E" w:rsidP="008D5F82">
            <w:pPr>
              <w:jc w:val="right"/>
              <w:rPr>
                <w:rFonts w:ascii="Times New Roman" w:hAnsi="Times New Roman" w:cs="Times New Roman"/>
              </w:rPr>
            </w:pPr>
            <w:r>
              <w:rPr>
                <w:rFonts w:ascii="Times New Roman" w:hAnsi="Times New Roman" w:cs="Times New Roman"/>
              </w:rPr>
              <w:t>10 мин</w:t>
            </w:r>
          </w:p>
        </w:tc>
        <w:tc>
          <w:tcPr>
            <w:tcW w:w="2402" w:type="dxa"/>
            <w:tcBorders>
              <w:top w:val="single" w:sz="4" w:space="0" w:color="auto"/>
              <w:left w:val="single" w:sz="4" w:space="0" w:color="auto"/>
              <w:bottom w:val="single" w:sz="4" w:space="0" w:color="auto"/>
              <w:right w:val="single" w:sz="4" w:space="0" w:color="auto"/>
            </w:tcBorders>
          </w:tcPr>
          <w:p w14:paraId="28EBFEC4" w14:textId="77777777" w:rsidR="00F46B6E" w:rsidRDefault="00F46B6E" w:rsidP="008D5F82">
            <w:pPr>
              <w:rPr>
                <w:rFonts w:ascii="Times New Roman" w:hAnsi="Times New Roman" w:cs="Times New Roman"/>
              </w:rPr>
            </w:pPr>
            <w:r>
              <w:rPr>
                <w:rFonts w:ascii="Times New Roman" w:hAnsi="Times New Roman" w:cs="Times New Roman"/>
              </w:rPr>
              <w:t xml:space="preserve">Сюжетно ролевая игра </w:t>
            </w:r>
          </w:p>
          <w:p w14:paraId="009968DE" w14:textId="77777777" w:rsidR="00F46B6E" w:rsidRDefault="00F46B6E" w:rsidP="008D5F82">
            <w:pPr>
              <w:jc w:val="center"/>
              <w:rPr>
                <w:rFonts w:ascii="Times New Roman" w:eastAsia="Times New Roman" w:hAnsi="Times New Roman" w:cs="Times New Roman"/>
                <w:b/>
                <w:u w:val="single"/>
                <w:lang w:eastAsia="ru-RU"/>
              </w:rPr>
            </w:pPr>
          </w:p>
        </w:tc>
        <w:tc>
          <w:tcPr>
            <w:tcW w:w="1629" w:type="dxa"/>
            <w:tcBorders>
              <w:top w:val="single" w:sz="4" w:space="0" w:color="auto"/>
              <w:left w:val="single" w:sz="4" w:space="0" w:color="auto"/>
              <w:bottom w:val="single" w:sz="4" w:space="0" w:color="auto"/>
              <w:right w:val="single" w:sz="4" w:space="0" w:color="auto"/>
            </w:tcBorders>
            <w:hideMark/>
          </w:tcPr>
          <w:p w14:paraId="1858C0F3" w14:textId="77777777" w:rsidR="00F46B6E" w:rsidRDefault="00F46B6E" w:rsidP="008D5F82">
            <w:r>
              <w:rPr>
                <w:rFonts w:ascii="Times New Roman" w:hAnsi="Times New Roman" w:cs="Times New Roman"/>
              </w:rPr>
              <w:t>10 мин</w:t>
            </w:r>
          </w:p>
        </w:tc>
      </w:tr>
      <w:tr w:rsidR="00F46B6E" w14:paraId="2405B013" w14:textId="77777777" w:rsidTr="008D5F82">
        <w:tc>
          <w:tcPr>
            <w:tcW w:w="0" w:type="auto"/>
            <w:vMerge/>
            <w:tcBorders>
              <w:top w:val="single" w:sz="4" w:space="0" w:color="auto"/>
              <w:left w:val="single" w:sz="4" w:space="0" w:color="auto"/>
              <w:bottom w:val="single" w:sz="4" w:space="0" w:color="auto"/>
              <w:right w:val="single" w:sz="4" w:space="0" w:color="auto"/>
            </w:tcBorders>
            <w:vAlign w:val="center"/>
            <w:hideMark/>
          </w:tcPr>
          <w:p w14:paraId="2E419E4D" w14:textId="77777777" w:rsidR="00F46B6E" w:rsidRDefault="00F46B6E" w:rsidP="008D5F82">
            <w:pPr>
              <w:spacing w:after="0" w:line="240" w:lineRule="auto"/>
              <w:rPr>
                <w:rFonts w:ascii="Times New Roman" w:eastAsia="Times New Roman" w:hAnsi="Times New Roman" w:cs="Times New Roman"/>
                <w:b/>
                <w:u w:val="single"/>
                <w:lang w:eastAsia="ru-RU"/>
              </w:rPr>
            </w:pPr>
          </w:p>
        </w:tc>
        <w:tc>
          <w:tcPr>
            <w:tcW w:w="3150" w:type="dxa"/>
            <w:tcBorders>
              <w:top w:val="single" w:sz="4" w:space="0" w:color="auto"/>
              <w:left w:val="single" w:sz="4" w:space="0" w:color="auto"/>
              <w:bottom w:val="single" w:sz="4" w:space="0" w:color="auto"/>
              <w:right w:val="single" w:sz="4" w:space="0" w:color="auto"/>
            </w:tcBorders>
            <w:hideMark/>
          </w:tcPr>
          <w:p w14:paraId="2662AA9B" w14:textId="77777777" w:rsidR="00F46B6E" w:rsidRDefault="00F46B6E" w:rsidP="008D5F82">
            <w:pPr>
              <w:rPr>
                <w:rFonts w:ascii="Times New Roman" w:hAnsi="Times New Roman" w:cs="Times New Roman"/>
              </w:rPr>
            </w:pPr>
            <w:r>
              <w:rPr>
                <w:rFonts w:ascii="Times New Roman" w:hAnsi="Times New Roman" w:cs="Times New Roman"/>
              </w:rPr>
              <w:t>Сюжетно – ролевые игры</w:t>
            </w:r>
          </w:p>
        </w:tc>
        <w:tc>
          <w:tcPr>
            <w:tcW w:w="1265" w:type="dxa"/>
            <w:tcBorders>
              <w:top w:val="single" w:sz="4" w:space="0" w:color="auto"/>
              <w:left w:val="single" w:sz="4" w:space="0" w:color="auto"/>
              <w:bottom w:val="single" w:sz="4" w:space="0" w:color="auto"/>
              <w:right w:val="single" w:sz="4" w:space="0" w:color="auto"/>
            </w:tcBorders>
            <w:hideMark/>
          </w:tcPr>
          <w:p w14:paraId="3237C81A" w14:textId="77777777" w:rsidR="00F46B6E" w:rsidRDefault="00F46B6E" w:rsidP="008D5F82">
            <w:pPr>
              <w:jc w:val="right"/>
              <w:rPr>
                <w:rFonts w:ascii="Times New Roman" w:hAnsi="Times New Roman" w:cs="Times New Roman"/>
              </w:rPr>
            </w:pPr>
            <w:r>
              <w:rPr>
                <w:rFonts w:ascii="Times New Roman" w:hAnsi="Times New Roman" w:cs="Times New Roman"/>
              </w:rPr>
              <w:t>10 мин</w:t>
            </w:r>
          </w:p>
        </w:tc>
        <w:tc>
          <w:tcPr>
            <w:tcW w:w="2402" w:type="dxa"/>
            <w:tcBorders>
              <w:top w:val="single" w:sz="4" w:space="0" w:color="auto"/>
              <w:left w:val="single" w:sz="4" w:space="0" w:color="auto"/>
              <w:bottom w:val="single" w:sz="4" w:space="0" w:color="auto"/>
              <w:right w:val="single" w:sz="4" w:space="0" w:color="auto"/>
            </w:tcBorders>
          </w:tcPr>
          <w:p w14:paraId="210449BA" w14:textId="77777777" w:rsidR="00F46B6E" w:rsidRDefault="00F46B6E" w:rsidP="008D5F82">
            <w:pPr>
              <w:rPr>
                <w:rFonts w:ascii="Times New Roman" w:hAnsi="Times New Roman" w:cs="Times New Roman"/>
              </w:rPr>
            </w:pPr>
            <w:r>
              <w:rPr>
                <w:rFonts w:ascii="Times New Roman" w:hAnsi="Times New Roman" w:cs="Times New Roman"/>
              </w:rPr>
              <w:t>Инд. р. по ФИЗО 5 мин</w:t>
            </w:r>
          </w:p>
          <w:p w14:paraId="3C8D3036" w14:textId="77777777" w:rsidR="00F46B6E" w:rsidRDefault="00F46B6E" w:rsidP="008D5F82">
            <w:pPr>
              <w:rPr>
                <w:rFonts w:ascii="Times New Roman" w:eastAsia="Times New Roman" w:hAnsi="Times New Roman" w:cs="Times New Roman"/>
                <w:b/>
                <w:u w:val="single"/>
                <w:lang w:eastAsia="ru-RU"/>
              </w:rPr>
            </w:pPr>
          </w:p>
        </w:tc>
        <w:tc>
          <w:tcPr>
            <w:tcW w:w="1629" w:type="dxa"/>
            <w:tcBorders>
              <w:top w:val="single" w:sz="4" w:space="0" w:color="auto"/>
              <w:left w:val="single" w:sz="4" w:space="0" w:color="auto"/>
              <w:bottom w:val="single" w:sz="4" w:space="0" w:color="auto"/>
              <w:right w:val="single" w:sz="4" w:space="0" w:color="auto"/>
            </w:tcBorders>
            <w:hideMark/>
          </w:tcPr>
          <w:p w14:paraId="0F7F5C54" w14:textId="77777777" w:rsidR="00F46B6E" w:rsidRDefault="00F46B6E" w:rsidP="008D5F82">
            <w:r>
              <w:rPr>
                <w:rFonts w:ascii="Times New Roman" w:hAnsi="Times New Roman" w:cs="Times New Roman"/>
              </w:rPr>
              <w:t>5 мин</w:t>
            </w:r>
          </w:p>
        </w:tc>
      </w:tr>
      <w:tr w:rsidR="00F46B6E" w14:paraId="4DCEE1D9" w14:textId="77777777" w:rsidTr="008D5F82">
        <w:tc>
          <w:tcPr>
            <w:tcW w:w="0" w:type="auto"/>
            <w:vMerge/>
            <w:tcBorders>
              <w:top w:val="single" w:sz="4" w:space="0" w:color="auto"/>
              <w:left w:val="single" w:sz="4" w:space="0" w:color="auto"/>
              <w:bottom w:val="single" w:sz="4" w:space="0" w:color="auto"/>
              <w:right w:val="single" w:sz="4" w:space="0" w:color="auto"/>
            </w:tcBorders>
            <w:vAlign w:val="center"/>
            <w:hideMark/>
          </w:tcPr>
          <w:p w14:paraId="09408D2A" w14:textId="77777777" w:rsidR="00F46B6E" w:rsidRDefault="00F46B6E" w:rsidP="008D5F82">
            <w:pPr>
              <w:spacing w:after="0" w:line="240" w:lineRule="auto"/>
              <w:rPr>
                <w:rFonts w:ascii="Times New Roman" w:eastAsia="Times New Roman" w:hAnsi="Times New Roman" w:cs="Times New Roman"/>
                <w:b/>
                <w:u w:val="single"/>
                <w:lang w:eastAsia="ru-RU"/>
              </w:rPr>
            </w:pPr>
          </w:p>
        </w:tc>
        <w:tc>
          <w:tcPr>
            <w:tcW w:w="3150" w:type="dxa"/>
            <w:tcBorders>
              <w:top w:val="single" w:sz="4" w:space="0" w:color="auto"/>
              <w:left w:val="single" w:sz="4" w:space="0" w:color="auto"/>
              <w:bottom w:val="single" w:sz="4" w:space="0" w:color="auto"/>
              <w:right w:val="single" w:sz="4" w:space="0" w:color="auto"/>
            </w:tcBorders>
            <w:hideMark/>
          </w:tcPr>
          <w:p w14:paraId="0C7449F2" w14:textId="77777777" w:rsidR="00F46B6E" w:rsidRDefault="00F46B6E" w:rsidP="008D5F82">
            <w:pPr>
              <w:rPr>
                <w:rFonts w:ascii="Times New Roman" w:hAnsi="Times New Roman" w:cs="Times New Roman"/>
              </w:rPr>
            </w:pPr>
            <w:r>
              <w:rPr>
                <w:rFonts w:ascii="Times New Roman" w:hAnsi="Times New Roman" w:cs="Times New Roman"/>
              </w:rPr>
              <w:t>Самостоятельные игры по выбору детей.</w:t>
            </w:r>
          </w:p>
        </w:tc>
        <w:tc>
          <w:tcPr>
            <w:tcW w:w="1265" w:type="dxa"/>
            <w:tcBorders>
              <w:top w:val="single" w:sz="4" w:space="0" w:color="auto"/>
              <w:left w:val="single" w:sz="4" w:space="0" w:color="auto"/>
              <w:bottom w:val="single" w:sz="4" w:space="0" w:color="auto"/>
              <w:right w:val="single" w:sz="4" w:space="0" w:color="auto"/>
            </w:tcBorders>
            <w:hideMark/>
          </w:tcPr>
          <w:p w14:paraId="6445798A" w14:textId="77777777" w:rsidR="00F46B6E" w:rsidRDefault="00F46B6E" w:rsidP="008D5F82">
            <w:pPr>
              <w:jc w:val="right"/>
              <w:rPr>
                <w:rFonts w:ascii="Times New Roman" w:hAnsi="Times New Roman" w:cs="Times New Roman"/>
              </w:rPr>
            </w:pPr>
            <w:r>
              <w:rPr>
                <w:rFonts w:ascii="Times New Roman" w:hAnsi="Times New Roman" w:cs="Times New Roman"/>
              </w:rPr>
              <w:t>15 мин</w:t>
            </w:r>
          </w:p>
        </w:tc>
        <w:tc>
          <w:tcPr>
            <w:tcW w:w="2402" w:type="dxa"/>
            <w:tcBorders>
              <w:top w:val="single" w:sz="4" w:space="0" w:color="auto"/>
              <w:left w:val="single" w:sz="4" w:space="0" w:color="auto"/>
              <w:bottom w:val="single" w:sz="4" w:space="0" w:color="auto"/>
              <w:right w:val="single" w:sz="4" w:space="0" w:color="auto"/>
            </w:tcBorders>
          </w:tcPr>
          <w:p w14:paraId="58549EEA" w14:textId="77777777" w:rsidR="00F46B6E" w:rsidRDefault="00F46B6E" w:rsidP="008D5F82">
            <w:pPr>
              <w:jc w:val="center"/>
              <w:rPr>
                <w:rFonts w:ascii="Times New Roman" w:eastAsia="Times New Roman" w:hAnsi="Times New Roman" w:cs="Times New Roman"/>
                <w:b/>
                <w:u w:val="single"/>
                <w:lang w:eastAsia="ru-RU"/>
              </w:rPr>
            </w:pPr>
          </w:p>
        </w:tc>
        <w:tc>
          <w:tcPr>
            <w:tcW w:w="1629" w:type="dxa"/>
            <w:tcBorders>
              <w:top w:val="single" w:sz="4" w:space="0" w:color="auto"/>
              <w:left w:val="single" w:sz="4" w:space="0" w:color="auto"/>
              <w:bottom w:val="single" w:sz="4" w:space="0" w:color="auto"/>
              <w:right w:val="single" w:sz="4" w:space="0" w:color="auto"/>
            </w:tcBorders>
          </w:tcPr>
          <w:p w14:paraId="4161538B" w14:textId="77777777" w:rsidR="00F46B6E" w:rsidRDefault="00F46B6E" w:rsidP="008D5F82">
            <w:pPr>
              <w:jc w:val="center"/>
              <w:rPr>
                <w:rFonts w:ascii="Times New Roman" w:eastAsia="Times New Roman" w:hAnsi="Times New Roman" w:cs="Times New Roman"/>
                <w:b/>
                <w:u w:val="single"/>
                <w:lang w:eastAsia="ru-RU"/>
              </w:rPr>
            </w:pPr>
          </w:p>
        </w:tc>
      </w:tr>
      <w:tr w:rsidR="00F46B6E" w14:paraId="7A98D72D" w14:textId="77777777" w:rsidTr="008D5F82">
        <w:tc>
          <w:tcPr>
            <w:tcW w:w="0" w:type="auto"/>
            <w:vMerge/>
            <w:tcBorders>
              <w:top w:val="single" w:sz="4" w:space="0" w:color="auto"/>
              <w:left w:val="single" w:sz="4" w:space="0" w:color="auto"/>
              <w:bottom w:val="single" w:sz="4" w:space="0" w:color="auto"/>
              <w:right w:val="single" w:sz="4" w:space="0" w:color="auto"/>
            </w:tcBorders>
            <w:vAlign w:val="center"/>
            <w:hideMark/>
          </w:tcPr>
          <w:p w14:paraId="14BB2052" w14:textId="77777777" w:rsidR="00F46B6E" w:rsidRDefault="00F46B6E" w:rsidP="008D5F82">
            <w:pPr>
              <w:spacing w:after="0" w:line="240" w:lineRule="auto"/>
              <w:rPr>
                <w:rFonts w:ascii="Times New Roman" w:eastAsia="Times New Roman" w:hAnsi="Times New Roman" w:cs="Times New Roman"/>
                <w:b/>
                <w:u w:val="single"/>
                <w:lang w:eastAsia="ru-RU"/>
              </w:rPr>
            </w:pPr>
          </w:p>
        </w:tc>
        <w:tc>
          <w:tcPr>
            <w:tcW w:w="3150" w:type="dxa"/>
            <w:tcBorders>
              <w:top w:val="single" w:sz="4" w:space="0" w:color="auto"/>
              <w:left w:val="single" w:sz="4" w:space="0" w:color="auto"/>
              <w:bottom w:val="single" w:sz="4" w:space="0" w:color="auto"/>
              <w:right w:val="single" w:sz="4" w:space="0" w:color="auto"/>
            </w:tcBorders>
            <w:hideMark/>
          </w:tcPr>
          <w:p w14:paraId="69D39F23" w14:textId="77777777" w:rsidR="00F46B6E" w:rsidRDefault="00F46B6E" w:rsidP="008D5F82">
            <w:pPr>
              <w:rPr>
                <w:rFonts w:ascii="Times New Roman" w:hAnsi="Times New Roman" w:cs="Times New Roman"/>
              </w:rPr>
            </w:pPr>
            <w:r>
              <w:rPr>
                <w:rFonts w:ascii="Times New Roman" w:hAnsi="Times New Roman" w:cs="Times New Roman"/>
              </w:rPr>
              <w:t>Инд. р. по ФИЗО</w:t>
            </w:r>
          </w:p>
        </w:tc>
        <w:tc>
          <w:tcPr>
            <w:tcW w:w="1265" w:type="dxa"/>
            <w:tcBorders>
              <w:top w:val="single" w:sz="4" w:space="0" w:color="auto"/>
              <w:left w:val="single" w:sz="4" w:space="0" w:color="auto"/>
              <w:bottom w:val="single" w:sz="4" w:space="0" w:color="auto"/>
              <w:right w:val="single" w:sz="4" w:space="0" w:color="auto"/>
            </w:tcBorders>
            <w:hideMark/>
          </w:tcPr>
          <w:p w14:paraId="768CE824" w14:textId="77777777" w:rsidR="00F46B6E" w:rsidRDefault="00F46B6E" w:rsidP="008D5F82">
            <w:pPr>
              <w:jc w:val="right"/>
              <w:rPr>
                <w:rFonts w:ascii="Times New Roman" w:hAnsi="Times New Roman" w:cs="Times New Roman"/>
              </w:rPr>
            </w:pPr>
            <w:r>
              <w:rPr>
                <w:rFonts w:ascii="Times New Roman" w:hAnsi="Times New Roman" w:cs="Times New Roman"/>
              </w:rPr>
              <w:t>10 мин</w:t>
            </w:r>
          </w:p>
        </w:tc>
        <w:tc>
          <w:tcPr>
            <w:tcW w:w="2402" w:type="dxa"/>
            <w:tcBorders>
              <w:top w:val="single" w:sz="4" w:space="0" w:color="auto"/>
              <w:left w:val="single" w:sz="4" w:space="0" w:color="auto"/>
              <w:bottom w:val="single" w:sz="4" w:space="0" w:color="auto"/>
              <w:right w:val="single" w:sz="4" w:space="0" w:color="auto"/>
            </w:tcBorders>
          </w:tcPr>
          <w:p w14:paraId="16B29289" w14:textId="77777777" w:rsidR="00F46B6E" w:rsidRDefault="00F46B6E" w:rsidP="008D5F82">
            <w:pPr>
              <w:jc w:val="center"/>
              <w:rPr>
                <w:rFonts w:ascii="Times New Roman" w:eastAsia="Times New Roman" w:hAnsi="Times New Roman" w:cs="Times New Roman"/>
                <w:b/>
                <w:u w:val="single"/>
                <w:lang w:eastAsia="ru-RU"/>
              </w:rPr>
            </w:pPr>
          </w:p>
        </w:tc>
        <w:tc>
          <w:tcPr>
            <w:tcW w:w="1629" w:type="dxa"/>
            <w:tcBorders>
              <w:top w:val="single" w:sz="4" w:space="0" w:color="auto"/>
              <w:left w:val="single" w:sz="4" w:space="0" w:color="auto"/>
              <w:bottom w:val="single" w:sz="4" w:space="0" w:color="auto"/>
              <w:right w:val="single" w:sz="4" w:space="0" w:color="auto"/>
            </w:tcBorders>
          </w:tcPr>
          <w:p w14:paraId="5BAC4325" w14:textId="77777777" w:rsidR="00F46B6E" w:rsidRDefault="00F46B6E" w:rsidP="008D5F82">
            <w:pPr>
              <w:jc w:val="center"/>
              <w:rPr>
                <w:rFonts w:ascii="Times New Roman" w:eastAsia="Times New Roman" w:hAnsi="Times New Roman" w:cs="Times New Roman"/>
                <w:b/>
                <w:u w:val="single"/>
                <w:lang w:eastAsia="ru-RU"/>
              </w:rPr>
            </w:pPr>
          </w:p>
        </w:tc>
      </w:tr>
      <w:tr w:rsidR="00F46B6E" w14:paraId="519B6CD7" w14:textId="77777777" w:rsidTr="008D5F82">
        <w:tc>
          <w:tcPr>
            <w:tcW w:w="0" w:type="auto"/>
            <w:vMerge/>
            <w:tcBorders>
              <w:top w:val="single" w:sz="4" w:space="0" w:color="auto"/>
              <w:left w:val="single" w:sz="4" w:space="0" w:color="auto"/>
              <w:bottom w:val="single" w:sz="4" w:space="0" w:color="auto"/>
              <w:right w:val="single" w:sz="4" w:space="0" w:color="auto"/>
            </w:tcBorders>
            <w:vAlign w:val="center"/>
            <w:hideMark/>
          </w:tcPr>
          <w:p w14:paraId="5483D966" w14:textId="77777777" w:rsidR="00F46B6E" w:rsidRDefault="00F46B6E" w:rsidP="008D5F82">
            <w:pPr>
              <w:spacing w:after="0" w:line="240" w:lineRule="auto"/>
              <w:rPr>
                <w:rFonts w:ascii="Times New Roman" w:eastAsia="Times New Roman" w:hAnsi="Times New Roman" w:cs="Times New Roman"/>
                <w:b/>
                <w:u w:val="single"/>
                <w:lang w:eastAsia="ru-RU"/>
              </w:rPr>
            </w:pPr>
          </w:p>
        </w:tc>
        <w:tc>
          <w:tcPr>
            <w:tcW w:w="4415" w:type="dxa"/>
            <w:gridSpan w:val="2"/>
            <w:tcBorders>
              <w:top w:val="single" w:sz="4" w:space="0" w:color="auto"/>
              <w:left w:val="single" w:sz="4" w:space="0" w:color="auto"/>
              <w:bottom w:val="single" w:sz="4" w:space="0" w:color="auto"/>
              <w:right w:val="single" w:sz="4" w:space="0" w:color="auto"/>
            </w:tcBorders>
            <w:hideMark/>
          </w:tcPr>
          <w:p w14:paraId="6138083A" w14:textId="77777777" w:rsidR="00F46B6E" w:rsidRDefault="00F46B6E" w:rsidP="008D5F82">
            <w:pPr>
              <w:rPr>
                <w:rFonts w:ascii="Times New Roman" w:hAnsi="Times New Roman" w:cs="Times New Roman"/>
              </w:rPr>
            </w:pPr>
            <w:r>
              <w:rPr>
                <w:rFonts w:ascii="Times New Roman" w:hAnsi="Times New Roman" w:cs="Times New Roman"/>
                <w:b/>
              </w:rPr>
              <w:t>Всего: 2 часа 50 мин</w:t>
            </w:r>
          </w:p>
        </w:tc>
        <w:tc>
          <w:tcPr>
            <w:tcW w:w="4031" w:type="dxa"/>
            <w:gridSpan w:val="2"/>
            <w:tcBorders>
              <w:top w:val="single" w:sz="4" w:space="0" w:color="auto"/>
              <w:left w:val="single" w:sz="4" w:space="0" w:color="auto"/>
              <w:bottom w:val="single" w:sz="4" w:space="0" w:color="auto"/>
              <w:right w:val="single" w:sz="4" w:space="0" w:color="auto"/>
            </w:tcBorders>
            <w:hideMark/>
          </w:tcPr>
          <w:p w14:paraId="3DA081AC" w14:textId="77777777" w:rsidR="00F46B6E" w:rsidRDefault="00F46B6E" w:rsidP="008D5F82">
            <w:pPr>
              <w:rPr>
                <w:rFonts w:ascii="Times New Roman" w:eastAsia="Times New Roman" w:hAnsi="Times New Roman" w:cs="Times New Roman"/>
                <w:b/>
                <w:u w:val="single"/>
                <w:lang w:eastAsia="ru-RU"/>
              </w:rPr>
            </w:pPr>
            <w:r>
              <w:rPr>
                <w:rFonts w:ascii="Times New Roman" w:hAnsi="Times New Roman" w:cs="Times New Roman"/>
                <w:b/>
              </w:rPr>
              <w:t>Всего: 2 часа 5 мин</w:t>
            </w:r>
          </w:p>
        </w:tc>
      </w:tr>
      <w:tr w:rsidR="00F46B6E" w14:paraId="41F3999D" w14:textId="77777777" w:rsidTr="008D5F82">
        <w:tc>
          <w:tcPr>
            <w:tcW w:w="900" w:type="dxa"/>
            <w:vMerge w:val="restart"/>
            <w:tcBorders>
              <w:top w:val="single" w:sz="4" w:space="0" w:color="auto"/>
              <w:left w:val="single" w:sz="4" w:space="0" w:color="auto"/>
              <w:bottom w:val="single" w:sz="4" w:space="0" w:color="auto"/>
              <w:right w:val="single" w:sz="4" w:space="0" w:color="auto"/>
            </w:tcBorders>
            <w:textDirection w:val="btLr"/>
            <w:hideMark/>
          </w:tcPr>
          <w:p w14:paraId="52AB4746" w14:textId="77777777" w:rsidR="00F46B6E" w:rsidRDefault="00F46B6E" w:rsidP="008D5F82">
            <w:pPr>
              <w:ind w:left="113" w:right="113"/>
              <w:contextualSpacing/>
              <w:jc w:val="center"/>
              <w:rPr>
                <w:rFonts w:ascii="Times New Roman" w:eastAsia="Times New Roman" w:hAnsi="Times New Roman" w:cs="Times New Roman"/>
                <w:b/>
                <w:u w:val="single"/>
                <w:lang w:eastAsia="ru-RU"/>
              </w:rPr>
            </w:pPr>
            <w:r>
              <w:rPr>
                <w:rFonts w:ascii="Times New Roman" w:eastAsia="Times New Roman" w:hAnsi="Times New Roman" w:cs="Times New Roman"/>
                <w:b/>
                <w:u w:val="single"/>
                <w:lang w:eastAsia="ru-RU"/>
              </w:rPr>
              <w:t>Пятница</w:t>
            </w:r>
          </w:p>
        </w:tc>
        <w:tc>
          <w:tcPr>
            <w:tcW w:w="8446" w:type="dxa"/>
            <w:gridSpan w:val="4"/>
            <w:tcBorders>
              <w:top w:val="single" w:sz="4" w:space="0" w:color="auto"/>
              <w:left w:val="single" w:sz="4" w:space="0" w:color="auto"/>
              <w:bottom w:val="single" w:sz="4" w:space="0" w:color="auto"/>
              <w:right w:val="single" w:sz="4" w:space="0" w:color="auto"/>
            </w:tcBorders>
            <w:hideMark/>
          </w:tcPr>
          <w:p w14:paraId="0FDA3A19" w14:textId="77777777" w:rsidR="00F46B6E" w:rsidRDefault="00F46B6E" w:rsidP="008D5F82">
            <w:pPr>
              <w:jc w:val="center"/>
              <w:rPr>
                <w:rFonts w:ascii="Times New Roman" w:eastAsia="Times New Roman" w:hAnsi="Times New Roman" w:cs="Times New Roman"/>
                <w:b/>
                <w:u w:val="single"/>
                <w:lang w:eastAsia="ru-RU"/>
              </w:rPr>
            </w:pPr>
            <w:r>
              <w:rPr>
                <w:rFonts w:ascii="Times New Roman" w:eastAsia="Times New Roman" w:hAnsi="Times New Roman" w:cs="Times New Roman"/>
                <w:b/>
                <w:u w:val="single"/>
                <w:lang w:eastAsia="ru-RU"/>
              </w:rPr>
              <w:t>1 половина дня</w:t>
            </w:r>
          </w:p>
        </w:tc>
      </w:tr>
      <w:tr w:rsidR="00F46B6E" w14:paraId="646115B0" w14:textId="77777777" w:rsidTr="008D5F82">
        <w:tc>
          <w:tcPr>
            <w:tcW w:w="0" w:type="auto"/>
            <w:vMerge/>
            <w:tcBorders>
              <w:top w:val="single" w:sz="4" w:space="0" w:color="auto"/>
              <w:left w:val="single" w:sz="4" w:space="0" w:color="auto"/>
              <w:bottom w:val="single" w:sz="4" w:space="0" w:color="auto"/>
              <w:right w:val="single" w:sz="4" w:space="0" w:color="auto"/>
            </w:tcBorders>
            <w:vAlign w:val="center"/>
            <w:hideMark/>
          </w:tcPr>
          <w:p w14:paraId="3958EF48" w14:textId="77777777" w:rsidR="00F46B6E" w:rsidRDefault="00F46B6E" w:rsidP="008D5F82">
            <w:pPr>
              <w:spacing w:after="0" w:line="240" w:lineRule="auto"/>
              <w:rPr>
                <w:rFonts w:ascii="Times New Roman" w:eastAsia="Times New Roman" w:hAnsi="Times New Roman" w:cs="Times New Roman"/>
                <w:b/>
                <w:u w:val="single"/>
                <w:lang w:eastAsia="ru-RU"/>
              </w:rPr>
            </w:pPr>
          </w:p>
        </w:tc>
        <w:tc>
          <w:tcPr>
            <w:tcW w:w="3150" w:type="dxa"/>
            <w:tcBorders>
              <w:top w:val="single" w:sz="4" w:space="0" w:color="auto"/>
              <w:left w:val="single" w:sz="4" w:space="0" w:color="auto"/>
              <w:bottom w:val="single" w:sz="4" w:space="0" w:color="auto"/>
              <w:right w:val="single" w:sz="4" w:space="0" w:color="auto"/>
            </w:tcBorders>
            <w:hideMark/>
          </w:tcPr>
          <w:p w14:paraId="23E06F6E" w14:textId="77777777" w:rsidR="00F46B6E" w:rsidRDefault="00F46B6E" w:rsidP="008D5F82">
            <w:pPr>
              <w:rPr>
                <w:rFonts w:ascii="Times New Roman" w:hAnsi="Times New Roman" w:cs="Times New Roman"/>
              </w:rPr>
            </w:pPr>
            <w:r>
              <w:rPr>
                <w:rFonts w:ascii="Times New Roman" w:hAnsi="Times New Roman" w:cs="Times New Roman"/>
              </w:rPr>
              <w:t>Зарядка. Игры малой подвижности.</w:t>
            </w:r>
          </w:p>
        </w:tc>
        <w:tc>
          <w:tcPr>
            <w:tcW w:w="1265" w:type="dxa"/>
            <w:tcBorders>
              <w:top w:val="single" w:sz="4" w:space="0" w:color="auto"/>
              <w:left w:val="single" w:sz="4" w:space="0" w:color="auto"/>
              <w:bottom w:val="single" w:sz="4" w:space="0" w:color="auto"/>
              <w:right w:val="single" w:sz="4" w:space="0" w:color="auto"/>
            </w:tcBorders>
            <w:hideMark/>
          </w:tcPr>
          <w:p w14:paraId="741F935E" w14:textId="77777777" w:rsidR="00F46B6E" w:rsidRDefault="00F46B6E" w:rsidP="008D5F82">
            <w:pPr>
              <w:jc w:val="right"/>
              <w:rPr>
                <w:rFonts w:ascii="Times New Roman" w:hAnsi="Times New Roman" w:cs="Times New Roman"/>
              </w:rPr>
            </w:pPr>
            <w:r>
              <w:rPr>
                <w:rFonts w:ascii="Times New Roman" w:hAnsi="Times New Roman" w:cs="Times New Roman"/>
              </w:rPr>
              <w:t>20 мин</w:t>
            </w:r>
          </w:p>
        </w:tc>
        <w:tc>
          <w:tcPr>
            <w:tcW w:w="2402" w:type="dxa"/>
            <w:tcBorders>
              <w:top w:val="single" w:sz="4" w:space="0" w:color="auto"/>
              <w:left w:val="single" w:sz="4" w:space="0" w:color="auto"/>
              <w:bottom w:val="single" w:sz="4" w:space="0" w:color="auto"/>
              <w:right w:val="single" w:sz="4" w:space="0" w:color="auto"/>
            </w:tcBorders>
            <w:hideMark/>
          </w:tcPr>
          <w:p w14:paraId="7A657721" w14:textId="77777777" w:rsidR="00F46B6E" w:rsidRDefault="00F46B6E" w:rsidP="008D5F82">
            <w:pPr>
              <w:rPr>
                <w:rFonts w:ascii="Times New Roman" w:eastAsia="Times New Roman" w:hAnsi="Times New Roman" w:cs="Times New Roman"/>
                <w:b/>
                <w:u w:val="single"/>
                <w:lang w:eastAsia="ru-RU"/>
              </w:rPr>
            </w:pPr>
            <w:r>
              <w:rPr>
                <w:rFonts w:ascii="Times New Roman" w:hAnsi="Times New Roman" w:cs="Times New Roman"/>
              </w:rPr>
              <w:t xml:space="preserve">Наблюдение  за транспортом /постройки </w:t>
            </w:r>
          </w:p>
        </w:tc>
        <w:tc>
          <w:tcPr>
            <w:tcW w:w="1629" w:type="dxa"/>
            <w:tcBorders>
              <w:top w:val="single" w:sz="4" w:space="0" w:color="auto"/>
              <w:left w:val="single" w:sz="4" w:space="0" w:color="auto"/>
              <w:bottom w:val="single" w:sz="4" w:space="0" w:color="auto"/>
              <w:right w:val="single" w:sz="4" w:space="0" w:color="auto"/>
            </w:tcBorders>
            <w:hideMark/>
          </w:tcPr>
          <w:p w14:paraId="2198221A" w14:textId="77777777" w:rsidR="00F46B6E" w:rsidRDefault="00F46B6E" w:rsidP="008D5F82">
            <w:r>
              <w:rPr>
                <w:rFonts w:ascii="Times New Roman" w:hAnsi="Times New Roman" w:cs="Times New Roman"/>
              </w:rPr>
              <w:t>10 мин</w:t>
            </w:r>
          </w:p>
        </w:tc>
      </w:tr>
      <w:tr w:rsidR="00F46B6E" w14:paraId="593182A8" w14:textId="77777777" w:rsidTr="008D5F82">
        <w:tc>
          <w:tcPr>
            <w:tcW w:w="0" w:type="auto"/>
            <w:vMerge/>
            <w:tcBorders>
              <w:top w:val="single" w:sz="4" w:space="0" w:color="auto"/>
              <w:left w:val="single" w:sz="4" w:space="0" w:color="auto"/>
              <w:bottom w:val="single" w:sz="4" w:space="0" w:color="auto"/>
              <w:right w:val="single" w:sz="4" w:space="0" w:color="auto"/>
            </w:tcBorders>
            <w:vAlign w:val="center"/>
            <w:hideMark/>
          </w:tcPr>
          <w:p w14:paraId="7B89DD65" w14:textId="77777777" w:rsidR="00F46B6E" w:rsidRDefault="00F46B6E" w:rsidP="008D5F82">
            <w:pPr>
              <w:spacing w:after="0" w:line="240" w:lineRule="auto"/>
              <w:rPr>
                <w:rFonts w:ascii="Times New Roman" w:eastAsia="Times New Roman" w:hAnsi="Times New Roman" w:cs="Times New Roman"/>
                <w:b/>
                <w:u w:val="single"/>
                <w:lang w:eastAsia="ru-RU"/>
              </w:rPr>
            </w:pPr>
          </w:p>
        </w:tc>
        <w:tc>
          <w:tcPr>
            <w:tcW w:w="3150" w:type="dxa"/>
            <w:tcBorders>
              <w:top w:val="single" w:sz="4" w:space="0" w:color="auto"/>
              <w:left w:val="single" w:sz="4" w:space="0" w:color="auto"/>
              <w:bottom w:val="single" w:sz="4" w:space="0" w:color="auto"/>
              <w:right w:val="single" w:sz="4" w:space="0" w:color="auto"/>
            </w:tcBorders>
            <w:hideMark/>
          </w:tcPr>
          <w:p w14:paraId="72FF7170" w14:textId="77777777" w:rsidR="00F46B6E" w:rsidRDefault="00F46B6E" w:rsidP="008D5F82">
            <w:pPr>
              <w:rPr>
                <w:rFonts w:ascii="Times New Roman" w:hAnsi="Times New Roman" w:cs="Times New Roman"/>
              </w:rPr>
            </w:pPr>
            <w:r>
              <w:rPr>
                <w:rFonts w:ascii="Times New Roman" w:hAnsi="Times New Roman" w:cs="Times New Roman"/>
              </w:rPr>
              <w:t>Рассматривание картин, иллюстраций, детских книг.</w:t>
            </w:r>
          </w:p>
        </w:tc>
        <w:tc>
          <w:tcPr>
            <w:tcW w:w="1265" w:type="dxa"/>
            <w:tcBorders>
              <w:top w:val="single" w:sz="4" w:space="0" w:color="auto"/>
              <w:left w:val="single" w:sz="4" w:space="0" w:color="auto"/>
              <w:bottom w:val="single" w:sz="4" w:space="0" w:color="auto"/>
              <w:right w:val="single" w:sz="4" w:space="0" w:color="auto"/>
            </w:tcBorders>
            <w:hideMark/>
          </w:tcPr>
          <w:p w14:paraId="4CAFB85E" w14:textId="77777777" w:rsidR="00F46B6E" w:rsidRDefault="00F46B6E" w:rsidP="008D5F82">
            <w:pPr>
              <w:jc w:val="right"/>
              <w:rPr>
                <w:rFonts w:ascii="Times New Roman" w:hAnsi="Times New Roman" w:cs="Times New Roman"/>
              </w:rPr>
            </w:pPr>
            <w:r>
              <w:rPr>
                <w:rFonts w:ascii="Times New Roman" w:hAnsi="Times New Roman" w:cs="Times New Roman"/>
              </w:rPr>
              <w:t>10 мин</w:t>
            </w:r>
          </w:p>
        </w:tc>
        <w:tc>
          <w:tcPr>
            <w:tcW w:w="2402" w:type="dxa"/>
            <w:tcBorders>
              <w:top w:val="single" w:sz="4" w:space="0" w:color="auto"/>
              <w:left w:val="single" w:sz="4" w:space="0" w:color="auto"/>
              <w:bottom w:val="single" w:sz="4" w:space="0" w:color="auto"/>
              <w:right w:val="single" w:sz="4" w:space="0" w:color="auto"/>
            </w:tcBorders>
          </w:tcPr>
          <w:p w14:paraId="0C40D088" w14:textId="77777777" w:rsidR="00F46B6E" w:rsidRDefault="00F46B6E" w:rsidP="008D5F82">
            <w:pPr>
              <w:rPr>
                <w:rFonts w:ascii="Times New Roman" w:hAnsi="Times New Roman" w:cs="Times New Roman"/>
              </w:rPr>
            </w:pPr>
            <w:r>
              <w:rPr>
                <w:rFonts w:ascii="Times New Roman" w:hAnsi="Times New Roman" w:cs="Times New Roman"/>
              </w:rPr>
              <w:t>Труд в природе.</w:t>
            </w:r>
          </w:p>
          <w:p w14:paraId="2D8CB7D7" w14:textId="77777777" w:rsidR="00F46B6E" w:rsidRDefault="00F46B6E" w:rsidP="008D5F82">
            <w:pPr>
              <w:jc w:val="center"/>
              <w:rPr>
                <w:rFonts w:ascii="Times New Roman" w:eastAsia="Times New Roman" w:hAnsi="Times New Roman" w:cs="Times New Roman"/>
                <w:b/>
                <w:u w:val="single"/>
                <w:lang w:eastAsia="ru-RU"/>
              </w:rPr>
            </w:pPr>
          </w:p>
        </w:tc>
        <w:tc>
          <w:tcPr>
            <w:tcW w:w="1629" w:type="dxa"/>
            <w:tcBorders>
              <w:top w:val="single" w:sz="4" w:space="0" w:color="auto"/>
              <w:left w:val="single" w:sz="4" w:space="0" w:color="auto"/>
              <w:bottom w:val="single" w:sz="4" w:space="0" w:color="auto"/>
              <w:right w:val="single" w:sz="4" w:space="0" w:color="auto"/>
            </w:tcBorders>
            <w:hideMark/>
          </w:tcPr>
          <w:p w14:paraId="0A75830F" w14:textId="77777777" w:rsidR="00F46B6E" w:rsidRDefault="00F46B6E" w:rsidP="008D5F82">
            <w:r>
              <w:rPr>
                <w:rFonts w:ascii="Times New Roman" w:hAnsi="Times New Roman" w:cs="Times New Roman"/>
              </w:rPr>
              <w:t>10 мин</w:t>
            </w:r>
          </w:p>
        </w:tc>
      </w:tr>
      <w:tr w:rsidR="00F46B6E" w14:paraId="02FE4169" w14:textId="77777777" w:rsidTr="008D5F82">
        <w:tc>
          <w:tcPr>
            <w:tcW w:w="0" w:type="auto"/>
            <w:vMerge/>
            <w:tcBorders>
              <w:top w:val="single" w:sz="4" w:space="0" w:color="auto"/>
              <w:left w:val="single" w:sz="4" w:space="0" w:color="auto"/>
              <w:bottom w:val="single" w:sz="4" w:space="0" w:color="auto"/>
              <w:right w:val="single" w:sz="4" w:space="0" w:color="auto"/>
            </w:tcBorders>
            <w:vAlign w:val="center"/>
            <w:hideMark/>
          </w:tcPr>
          <w:p w14:paraId="5B6E4750" w14:textId="77777777" w:rsidR="00F46B6E" w:rsidRDefault="00F46B6E" w:rsidP="008D5F82">
            <w:pPr>
              <w:spacing w:after="0" w:line="240" w:lineRule="auto"/>
              <w:rPr>
                <w:rFonts w:ascii="Times New Roman" w:eastAsia="Times New Roman" w:hAnsi="Times New Roman" w:cs="Times New Roman"/>
                <w:b/>
                <w:u w:val="single"/>
                <w:lang w:eastAsia="ru-RU"/>
              </w:rPr>
            </w:pPr>
          </w:p>
        </w:tc>
        <w:tc>
          <w:tcPr>
            <w:tcW w:w="3150" w:type="dxa"/>
            <w:tcBorders>
              <w:top w:val="single" w:sz="4" w:space="0" w:color="auto"/>
              <w:left w:val="single" w:sz="4" w:space="0" w:color="auto"/>
              <w:bottom w:val="single" w:sz="4" w:space="0" w:color="auto"/>
              <w:right w:val="single" w:sz="4" w:space="0" w:color="auto"/>
            </w:tcBorders>
            <w:hideMark/>
          </w:tcPr>
          <w:p w14:paraId="30B2B190" w14:textId="77777777" w:rsidR="00F46B6E" w:rsidRDefault="00F46B6E" w:rsidP="008D5F82">
            <w:pPr>
              <w:rPr>
                <w:rFonts w:ascii="Times New Roman" w:hAnsi="Times New Roman" w:cs="Times New Roman"/>
              </w:rPr>
            </w:pPr>
            <w:r>
              <w:rPr>
                <w:rFonts w:ascii="Times New Roman" w:hAnsi="Times New Roman" w:cs="Times New Roman"/>
              </w:rPr>
              <w:t>Д.и. на развитие: фонематического слуха       з.к.р.,  связной речи (рассказ, пересказ).</w:t>
            </w:r>
          </w:p>
        </w:tc>
        <w:tc>
          <w:tcPr>
            <w:tcW w:w="1265" w:type="dxa"/>
            <w:tcBorders>
              <w:top w:val="single" w:sz="4" w:space="0" w:color="auto"/>
              <w:left w:val="single" w:sz="4" w:space="0" w:color="auto"/>
              <w:bottom w:val="single" w:sz="4" w:space="0" w:color="auto"/>
              <w:right w:val="single" w:sz="4" w:space="0" w:color="auto"/>
            </w:tcBorders>
            <w:hideMark/>
          </w:tcPr>
          <w:p w14:paraId="5252B18F" w14:textId="77777777" w:rsidR="00F46B6E" w:rsidRDefault="00F46B6E" w:rsidP="008D5F82">
            <w:pPr>
              <w:jc w:val="right"/>
              <w:rPr>
                <w:rFonts w:ascii="Times New Roman" w:hAnsi="Times New Roman" w:cs="Times New Roman"/>
              </w:rPr>
            </w:pPr>
            <w:r>
              <w:rPr>
                <w:rFonts w:ascii="Times New Roman" w:hAnsi="Times New Roman" w:cs="Times New Roman"/>
              </w:rPr>
              <w:t>5 мин</w:t>
            </w:r>
          </w:p>
        </w:tc>
        <w:tc>
          <w:tcPr>
            <w:tcW w:w="2402" w:type="dxa"/>
            <w:tcBorders>
              <w:top w:val="single" w:sz="4" w:space="0" w:color="auto"/>
              <w:left w:val="single" w:sz="4" w:space="0" w:color="auto"/>
              <w:bottom w:val="single" w:sz="4" w:space="0" w:color="auto"/>
              <w:right w:val="single" w:sz="4" w:space="0" w:color="auto"/>
            </w:tcBorders>
            <w:hideMark/>
          </w:tcPr>
          <w:p w14:paraId="4972A965" w14:textId="77777777" w:rsidR="00F46B6E" w:rsidRDefault="00F46B6E" w:rsidP="008D5F82">
            <w:pPr>
              <w:rPr>
                <w:rFonts w:ascii="Times New Roman" w:eastAsia="Times New Roman" w:hAnsi="Times New Roman" w:cs="Times New Roman"/>
                <w:b/>
                <w:u w:val="single"/>
                <w:lang w:eastAsia="ru-RU"/>
              </w:rPr>
            </w:pPr>
            <w:r>
              <w:rPr>
                <w:rFonts w:ascii="Times New Roman" w:hAnsi="Times New Roman" w:cs="Times New Roman"/>
              </w:rPr>
              <w:t xml:space="preserve">Подвижная игра </w:t>
            </w:r>
          </w:p>
        </w:tc>
        <w:tc>
          <w:tcPr>
            <w:tcW w:w="1629" w:type="dxa"/>
            <w:tcBorders>
              <w:top w:val="single" w:sz="4" w:space="0" w:color="auto"/>
              <w:left w:val="single" w:sz="4" w:space="0" w:color="auto"/>
              <w:bottom w:val="single" w:sz="4" w:space="0" w:color="auto"/>
              <w:right w:val="single" w:sz="4" w:space="0" w:color="auto"/>
            </w:tcBorders>
            <w:hideMark/>
          </w:tcPr>
          <w:p w14:paraId="4ED9577D" w14:textId="77777777" w:rsidR="00F46B6E" w:rsidRDefault="00F46B6E" w:rsidP="008D5F82">
            <w:r>
              <w:rPr>
                <w:rFonts w:ascii="Times New Roman" w:hAnsi="Times New Roman" w:cs="Times New Roman"/>
              </w:rPr>
              <w:t>10 мин</w:t>
            </w:r>
          </w:p>
        </w:tc>
      </w:tr>
      <w:tr w:rsidR="00F46B6E" w14:paraId="08398F92" w14:textId="77777777" w:rsidTr="008D5F82">
        <w:tc>
          <w:tcPr>
            <w:tcW w:w="0" w:type="auto"/>
            <w:vMerge/>
            <w:tcBorders>
              <w:top w:val="single" w:sz="4" w:space="0" w:color="auto"/>
              <w:left w:val="single" w:sz="4" w:space="0" w:color="auto"/>
              <w:bottom w:val="single" w:sz="4" w:space="0" w:color="auto"/>
              <w:right w:val="single" w:sz="4" w:space="0" w:color="auto"/>
            </w:tcBorders>
            <w:vAlign w:val="center"/>
            <w:hideMark/>
          </w:tcPr>
          <w:p w14:paraId="6F201B4E" w14:textId="77777777" w:rsidR="00F46B6E" w:rsidRDefault="00F46B6E" w:rsidP="008D5F82">
            <w:pPr>
              <w:spacing w:after="0" w:line="240" w:lineRule="auto"/>
              <w:rPr>
                <w:rFonts w:ascii="Times New Roman" w:eastAsia="Times New Roman" w:hAnsi="Times New Roman" w:cs="Times New Roman"/>
                <w:b/>
                <w:u w:val="single"/>
                <w:lang w:eastAsia="ru-RU"/>
              </w:rPr>
            </w:pPr>
          </w:p>
        </w:tc>
        <w:tc>
          <w:tcPr>
            <w:tcW w:w="3150" w:type="dxa"/>
            <w:tcBorders>
              <w:top w:val="single" w:sz="4" w:space="0" w:color="auto"/>
              <w:left w:val="single" w:sz="4" w:space="0" w:color="auto"/>
              <w:bottom w:val="single" w:sz="4" w:space="0" w:color="auto"/>
              <w:right w:val="single" w:sz="4" w:space="0" w:color="auto"/>
            </w:tcBorders>
            <w:hideMark/>
          </w:tcPr>
          <w:p w14:paraId="3DC46817" w14:textId="77777777" w:rsidR="00F46B6E" w:rsidRDefault="00F46B6E" w:rsidP="008D5F82">
            <w:pPr>
              <w:rPr>
                <w:rFonts w:ascii="Times New Roman" w:hAnsi="Times New Roman" w:cs="Times New Roman"/>
              </w:rPr>
            </w:pPr>
            <w:r>
              <w:rPr>
                <w:rFonts w:ascii="Times New Roman" w:hAnsi="Times New Roman" w:cs="Times New Roman"/>
                <w:color w:val="FF0000"/>
              </w:rPr>
              <w:t>Экономика (чтение худ. лит-ры, сюжетно-рол. игра, дид. игра)</w:t>
            </w:r>
          </w:p>
        </w:tc>
        <w:tc>
          <w:tcPr>
            <w:tcW w:w="1265" w:type="dxa"/>
            <w:tcBorders>
              <w:top w:val="single" w:sz="4" w:space="0" w:color="auto"/>
              <w:left w:val="single" w:sz="4" w:space="0" w:color="auto"/>
              <w:bottom w:val="single" w:sz="4" w:space="0" w:color="auto"/>
              <w:right w:val="single" w:sz="4" w:space="0" w:color="auto"/>
            </w:tcBorders>
            <w:hideMark/>
          </w:tcPr>
          <w:p w14:paraId="32DA025D" w14:textId="77777777" w:rsidR="00F46B6E" w:rsidRDefault="00F46B6E" w:rsidP="008D5F82">
            <w:pPr>
              <w:jc w:val="right"/>
              <w:rPr>
                <w:rFonts w:ascii="Times New Roman" w:hAnsi="Times New Roman" w:cs="Times New Roman"/>
              </w:rPr>
            </w:pPr>
            <w:r>
              <w:rPr>
                <w:rFonts w:ascii="Times New Roman" w:hAnsi="Times New Roman" w:cs="Times New Roman"/>
              </w:rPr>
              <w:t>10 мин</w:t>
            </w:r>
          </w:p>
        </w:tc>
        <w:tc>
          <w:tcPr>
            <w:tcW w:w="2402" w:type="dxa"/>
            <w:tcBorders>
              <w:top w:val="single" w:sz="4" w:space="0" w:color="auto"/>
              <w:left w:val="single" w:sz="4" w:space="0" w:color="auto"/>
              <w:bottom w:val="single" w:sz="4" w:space="0" w:color="auto"/>
              <w:right w:val="single" w:sz="4" w:space="0" w:color="auto"/>
            </w:tcBorders>
          </w:tcPr>
          <w:p w14:paraId="7099729D" w14:textId="77777777" w:rsidR="00F46B6E" w:rsidRDefault="00F46B6E" w:rsidP="008D5F82">
            <w:pPr>
              <w:rPr>
                <w:rFonts w:ascii="Times New Roman" w:hAnsi="Times New Roman" w:cs="Times New Roman"/>
              </w:rPr>
            </w:pPr>
            <w:r>
              <w:rPr>
                <w:rFonts w:ascii="Times New Roman" w:hAnsi="Times New Roman" w:cs="Times New Roman"/>
              </w:rPr>
              <w:t xml:space="preserve">Сюжетно –ролевая игра </w:t>
            </w:r>
          </w:p>
          <w:p w14:paraId="49CEE027" w14:textId="77777777" w:rsidR="00F46B6E" w:rsidRDefault="00F46B6E" w:rsidP="008D5F82">
            <w:pPr>
              <w:jc w:val="center"/>
              <w:rPr>
                <w:rFonts w:ascii="Times New Roman" w:eastAsia="Times New Roman" w:hAnsi="Times New Roman" w:cs="Times New Roman"/>
                <w:b/>
                <w:u w:val="single"/>
                <w:lang w:eastAsia="ru-RU"/>
              </w:rPr>
            </w:pPr>
          </w:p>
        </w:tc>
        <w:tc>
          <w:tcPr>
            <w:tcW w:w="1629" w:type="dxa"/>
            <w:tcBorders>
              <w:top w:val="single" w:sz="4" w:space="0" w:color="auto"/>
              <w:left w:val="single" w:sz="4" w:space="0" w:color="auto"/>
              <w:bottom w:val="single" w:sz="4" w:space="0" w:color="auto"/>
              <w:right w:val="single" w:sz="4" w:space="0" w:color="auto"/>
            </w:tcBorders>
            <w:hideMark/>
          </w:tcPr>
          <w:p w14:paraId="207A2065" w14:textId="77777777" w:rsidR="00F46B6E" w:rsidRDefault="00F46B6E" w:rsidP="008D5F82">
            <w:r>
              <w:rPr>
                <w:rFonts w:ascii="Times New Roman" w:hAnsi="Times New Roman" w:cs="Times New Roman"/>
              </w:rPr>
              <w:t>15мин</w:t>
            </w:r>
          </w:p>
        </w:tc>
      </w:tr>
      <w:tr w:rsidR="00F46B6E" w14:paraId="206020DE" w14:textId="77777777" w:rsidTr="008D5F82">
        <w:tc>
          <w:tcPr>
            <w:tcW w:w="0" w:type="auto"/>
            <w:vMerge/>
            <w:tcBorders>
              <w:top w:val="single" w:sz="4" w:space="0" w:color="auto"/>
              <w:left w:val="single" w:sz="4" w:space="0" w:color="auto"/>
              <w:bottom w:val="single" w:sz="4" w:space="0" w:color="auto"/>
              <w:right w:val="single" w:sz="4" w:space="0" w:color="auto"/>
            </w:tcBorders>
            <w:vAlign w:val="center"/>
            <w:hideMark/>
          </w:tcPr>
          <w:p w14:paraId="23459574" w14:textId="77777777" w:rsidR="00F46B6E" w:rsidRDefault="00F46B6E" w:rsidP="008D5F82">
            <w:pPr>
              <w:spacing w:after="0" w:line="240" w:lineRule="auto"/>
              <w:rPr>
                <w:rFonts w:ascii="Times New Roman" w:eastAsia="Times New Roman" w:hAnsi="Times New Roman" w:cs="Times New Roman"/>
                <w:b/>
                <w:u w:val="single"/>
                <w:lang w:eastAsia="ru-RU"/>
              </w:rPr>
            </w:pPr>
          </w:p>
        </w:tc>
        <w:tc>
          <w:tcPr>
            <w:tcW w:w="3150" w:type="dxa"/>
            <w:tcBorders>
              <w:top w:val="single" w:sz="4" w:space="0" w:color="auto"/>
              <w:left w:val="single" w:sz="4" w:space="0" w:color="auto"/>
              <w:bottom w:val="single" w:sz="4" w:space="0" w:color="auto"/>
              <w:right w:val="single" w:sz="4" w:space="0" w:color="auto"/>
            </w:tcBorders>
            <w:hideMark/>
          </w:tcPr>
          <w:p w14:paraId="3F834C92" w14:textId="77777777" w:rsidR="00F46B6E" w:rsidRDefault="00F46B6E" w:rsidP="008D5F82">
            <w:pPr>
              <w:rPr>
                <w:rFonts w:ascii="Times New Roman" w:hAnsi="Times New Roman" w:cs="Times New Roman"/>
              </w:rPr>
            </w:pPr>
            <w:r>
              <w:rPr>
                <w:rFonts w:ascii="Times New Roman" w:hAnsi="Times New Roman" w:cs="Times New Roman"/>
              </w:rPr>
              <w:t>Игротека.</w:t>
            </w:r>
          </w:p>
          <w:p w14:paraId="2B1D572E" w14:textId="77777777" w:rsidR="00F46B6E" w:rsidRDefault="00F46B6E" w:rsidP="008D5F82">
            <w:pPr>
              <w:rPr>
                <w:rFonts w:ascii="Times New Roman" w:hAnsi="Times New Roman" w:cs="Times New Roman"/>
              </w:rPr>
            </w:pPr>
            <w:r>
              <w:rPr>
                <w:rFonts w:ascii="Times New Roman" w:hAnsi="Times New Roman" w:cs="Times New Roman"/>
              </w:rPr>
              <w:t>К.Г.Н - содержание</w:t>
            </w:r>
          </w:p>
        </w:tc>
        <w:tc>
          <w:tcPr>
            <w:tcW w:w="1265" w:type="dxa"/>
            <w:tcBorders>
              <w:top w:val="single" w:sz="4" w:space="0" w:color="auto"/>
              <w:left w:val="single" w:sz="4" w:space="0" w:color="auto"/>
              <w:bottom w:val="single" w:sz="4" w:space="0" w:color="auto"/>
              <w:right w:val="single" w:sz="4" w:space="0" w:color="auto"/>
            </w:tcBorders>
            <w:hideMark/>
          </w:tcPr>
          <w:p w14:paraId="1FA646E5" w14:textId="77777777" w:rsidR="00F46B6E" w:rsidRDefault="00F46B6E" w:rsidP="008D5F82">
            <w:pPr>
              <w:jc w:val="right"/>
              <w:rPr>
                <w:rFonts w:ascii="Times New Roman" w:hAnsi="Times New Roman" w:cs="Times New Roman"/>
              </w:rPr>
            </w:pPr>
            <w:r>
              <w:rPr>
                <w:rFonts w:ascii="Times New Roman" w:hAnsi="Times New Roman" w:cs="Times New Roman"/>
              </w:rPr>
              <w:t>10 мин</w:t>
            </w:r>
          </w:p>
        </w:tc>
        <w:tc>
          <w:tcPr>
            <w:tcW w:w="2402" w:type="dxa"/>
            <w:tcBorders>
              <w:top w:val="single" w:sz="4" w:space="0" w:color="auto"/>
              <w:left w:val="single" w:sz="4" w:space="0" w:color="auto"/>
              <w:bottom w:val="single" w:sz="4" w:space="0" w:color="auto"/>
              <w:right w:val="single" w:sz="4" w:space="0" w:color="auto"/>
            </w:tcBorders>
            <w:hideMark/>
          </w:tcPr>
          <w:p w14:paraId="48FA8819" w14:textId="77777777" w:rsidR="00F46B6E" w:rsidRDefault="00F46B6E" w:rsidP="008D5F82">
            <w:pPr>
              <w:jc w:val="center"/>
              <w:rPr>
                <w:rFonts w:ascii="Times New Roman" w:eastAsia="Times New Roman" w:hAnsi="Times New Roman" w:cs="Times New Roman"/>
                <w:b/>
                <w:u w:val="single"/>
                <w:lang w:eastAsia="ru-RU"/>
              </w:rPr>
            </w:pPr>
            <w:r>
              <w:rPr>
                <w:rFonts w:ascii="Times New Roman" w:hAnsi="Times New Roman" w:cs="Times New Roman"/>
              </w:rPr>
              <w:t>Инд. р. по развитию речи (словесные игры)</w:t>
            </w:r>
          </w:p>
        </w:tc>
        <w:tc>
          <w:tcPr>
            <w:tcW w:w="1629" w:type="dxa"/>
            <w:tcBorders>
              <w:top w:val="single" w:sz="4" w:space="0" w:color="auto"/>
              <w:left w:val="single" w:sz="4" w:space="0" w:color="auto"/>
              <w:bottom w:val="single" w:sz="4" w:space="0" w:color="auto"/>
              <w:right w:val="single" w:sz="4" w:space="0" w:color="auto"/>
            </w:tcBorders>
            <w:hideMark/>
          </w:tcPr>
          <w:p w14:paraId="4E43F6CE" w14:textId="77777777" w:rsidR="00F46B6E" w:rsidRDefault="00F46B6E" w:rsidP="008D5F82">
            <w:r>
              <w:rPr>
                <w:rFonts w:ascii="Times New Roman" w:hAnsi="Times New Roman" w:cs="Times New Roman"/>
              </w:rPr>
              <w:t>5 мин</w:t>
            </w:r>
          </w:p>
        </w:tc>
      </w:tr>
      <w:tr w:rsidR="00F46B6E" w14:paraId="14A54A24" w14:textId="77777777" w:rsidTr="008D5F82">
        <w:tc>
          <w:tcPr>
            <w:tcW w:w="0" w:type="auto"/>
            <w:vMerge/>
            <w:tcBorders>
              <w:top w:val="single" w:sz="4" w:space="0" w:color="auto"/>
              <w:left w:val="single" w:sz="4" w:space="0" w:color="auto"/>
              <w:bottom w:val="single" w:sz="4" w:space="0" w:color="auto"/>
              <w:right w:val="single" w:sz="4" w:space="0" w:color="auto"/>
            </w:tcBorders>
            <w:vAlign w:val="center"/>
            <w:hideMark/>
          </w:tcPr>
          <w:p w14:paraId="22D9AAEF" w14:textId="77777777" w:rsidR="00F46B6E" w:rsidRDefault="00F46B6E" w:rsidP="008D5F82">
            <w:pPr>
              <w:spacing w:after="0" w:line="240" w:lineRule="auto"/>
              <w:rPr>
                <w:rFonts w:ascii="Times New Roman" w:eastAsia="Times New Roman" w:hAnsi="Times New Roman" w:cs="Times New Roman"/>
                <w:b/>
                <w:u w:val="single"/>
                <w:lang w:eastAsia="ru-RU"/>
              </w:rPr>
            </w:pPr>
          </w:p>
        </w:tc>
        <w:tc>
          <w:tcPr>
            <w:tcW w:w="3150" w:type="dxa"/>
            <w:tcBorders>
              <w:top w:val="single" w:sz="4" w:space="0" w:color="auto"/>
              <w:left w:val="single" w:sz="4" w:space="0" w:color="auto"/>
              <w:bottom w:val="single" w:sz="4" w:space="0" w:color="auto"/>
              <w:right w:val="single" w:sz="4" w:space="0" w:color="auto"/>
            </w:tcBorders>
            <w:hideMark/>
          </w:tcPr>
          <w:p w14:paraId="137F54D7" w14:textId="77777777" w:rsidR="00F46B6E" w:rsidRDefault="00F46B6E" w:rsidP="008D5F82">
            <w:pPr>
              <w:rPr>
                <w:rFonts w:ascii="Times New Roman" w:hAnsi="Times New Roman" w:cs="Times New Roman"/>
              </w:rPr>
            </w:pPr>
            <w:r>
              <w:rPr>
                <w:rFonts w:ascii="Times New Roman" w:hAnsi="Times New Roman" w:cs="Times New Roman"/>
              </w:rPr>
              <w:t>Поручения трудовые, (индивидуальные и в паре) Дежурство</w:t>
            </w:r>
          </w:p>
        </w:tc>
        <w:tc>
          <w:tcPr>
            <w:tcW w:w="1265" w:type="dxa"/>
            <w:tcBorders>
              <w:top w:val="single" w:sz="4" w:space="0" w:color="auto"/>
              <w:left w:val="single" w:sz="4" w:space="0" w:color="auto"/>
              <w:bottom w:val="single" w:sz="4" w:space="0" w:color="auto"/>
              <w:right w:val="single" w:sz="4" w:space="0" w:color="auto"/>
            </w:tcBorders>
            <w:hideMark/>
          </w:tcPr>
          <w:p w14:paraId="16E6708F" w14:textId="77777777" w:rsidR="00F46B6E" w:rsidRDefault="00F46B6E" w:rsidP="008D5F82">
            <w:pPr>
              <w:jc w:val="right"/>
              <w:rPr>
                <w:rFonts w:ascii="Times New Roman" w:hAnsi="Times New Roman" w:cs="Times New Roman"/>
              </w:rPr>
            </w:pPr>
            <w:r>
              <w:rPr>
                <w:rFonts w:ascii="Times New Roman" w:hAnsi="Times New Roman" w:cs="Times New Roman"/>
              </w:rPr>
              <w:t>5 мин</w:t>
            </w:r>
          </w:p>
        </w:tc>
        <w:tc>
          <w:tcPr>
            <w:tcW w:w="2402" w:type="dxa"/>
            <w:tcBorders>
              <w:top w:val="single" w:sz="4" w:space="0" w:color="auto"/>
              <w:left w:val="single" w:sz="4" w:space="0" w:color="auto"/>
              <w:bottom w:val="single" w:sz="4" w:space="0" w:color="auto"/>
              <w:right w:val="single" w:sz="4" w:space="0" w:color="auto"/>
            </w:tcBorders>
          </w:tcPr>
          <w:p w14:paraId="2178D71F" w14:textId="77777777" w:rsidR="00F46B6E" w:rsidRDefault="00F46B6E" w:rsidP="008D5F82">
            <w:pPr>
              <w:rPr>
                <w:rFonts w:ascii="Times New Roman" w:hAnsi="Times New Roman" w:cs="Times New Roman"/>
              </w:rPr>
            </w:pPr>
            <w:r>
              <w:rPr>
                <w:rFonts w:ascii="Times New Roman" w:hAnsi="Times New Roman" w:cs="Times New Roman"/>
              </w:rPr>
              <w:t xml:space="preserve">Самостоятельные игры </w:t>
            </w:r>
          </w:p>
          <w:p w14:paraId="33E18A71" w14:textId="77777777" w:rsidR="00F46B6E" w:rsidRDefault="00F46B6E" w:rsidP="008D5F82">
            <w:pPr>
              <w:jc w:val="center"/>
              <w:rPr>
                <w:rFonts w:ascii="Times New Roman" w:eastAsia="Times New Roman" w:hAnsi="Times New Roman" w:cs="Times New Roman"/>
                <w:b/>
                <w:u w:val="single"/>
                <w:lang w:eastAsia="ru-RU"/>
              </w:rPr>
            </w:pPr>
          </w:p>
        </w:tc>
        <w:tc>
          <w:tcPr>
            <w:tcW w:w="1629" w:type="dxa"/>
            <w:tcBorders>
              <w:top w:val="single" w:sz="4" w:space="0" w:color="auto"/>
              <w:left w:val="single" w:sz="4" w:space="0" w:color="auto"/>
              <w:bottom w:val="single" w:sz="4" w:space="0" w:color="auto"/>
              <w:right w:val="single" w:sz="4" w:space="0" w:color="auto"/>
            </w:tcBorders>
            <w:hideMark/>
          </w:tcPr>
          <w:p w14:paraId="6E88E425" w14:textId="77777777" w:rsidR="00F46B6E" w:rsidRDefault="00F46B6E" w:rsidP="008D5F82">
            <w:r>
              <w:rPr>
                <w:rFonts w:ascii="Times New Roman" w:hAnsi="Times New Roman" w:cs="Times New Roman"/>
              </w:rPr>
              <w:t>15 мин</w:t>
            </w:r>
          </w:p>
        </w:tc>
      </w:tr>
      <w:tr w:rsidR="00F46B6E" w14:paraId="3E250308" w14:textId="77777777" w:rsidTr="008D5F82">
        <w:tc>
          <w:tcPr>
            <w:tcW w:w="0" w:type="auto"/>
            <w:vMerge/>
            <w:tcBorders>
              <w:top w:val="single" w:sz="4" w:space="0" w:color="auto"/>
              <w:left w:val="single" w:sz="4" w:space="0" w:color="auto"/>
              <w:bottom w:val="single" w:sz="4" w:space="0" w:color="auto"/>
              <w:right w:val="single" w:sz="4" w:space="0" w:color="auto"/>
            </w:tcBorders>
            <w:vAlign w:val="center"/>
            <w:hideMark/>
          </w:tcPr>
          <w:p w14:paraId="241A13BB" w14:textId="77777777" w:rsidR="00F46B6E" w:rsidRDefault="00F46B6E" w:rsidP="008D5F82">
            <w:pPr>
              <w:spacing w:after="0" w:line="240" w:lineRule="auto"/>
              <w:rPr>
                <w:rFonts w:ascii="Times New Roman" w:eastAsia="Times New Roman" w:hAnsi="Times New Roman" w:cs="Times New Roman"/>
                <w:b/>
                <w:u w:val="single"/>
                <w:lang w:eastAsia="ru-RU"/>
              </w:rPr>
            </w:pPr>
          </w:p>
        </w:tc>
        <w:tc>
          <w:tcPr>
            <w:tcW w:w="3150" w:type="dxa"/>
            <w:tcBorders>
              <w:top w:val="single" w:sz="4" w:space="0" w:color="auto"/>
              <w:left w:val="single" w:sz="4" w:space="0" w:color="auto"/>
              <w:bottom w:val="single" w:sz="4" w:space="0" w:color="auto"/>
              <w:right w:val="single" w:sz="4" w:space="0" w:color="auto"/>
            </w:tcBorders>
            <w:hideMark/>
          </w:tcPr>
          <w:p w14:paraId="1773BFCF" w14:textId="77777777" w:rsidR="00F46B6E" w:rsidRDefault="00F46B6E" w:rsidP="008D5F82">
            <w:pPr>
              <w:rPr>
                <w:rFonts w:ascii="Times New Roman" w:hAnsi="Times New Roman" w:cs="Times New Roman"/>
              </w:rPr>
            </w:pPr>
            <w:r>
              <w:rPr>
                <w:rFonts w:ascii="Times New Roman" w:hAnsi="Times New Roman" w:cs="Times New Roman"/>
              </w:rPr>
              <w:t>Самостоятельная деятельность в игровых центрах</w:t>
            </w:r>
          </w:p>
        </w:tc>
        <w:tc>
          <w:tcPr>
            <w:tcW w:w="1265" w:type="dxa"/>
            <w:tcBorders>
              <w:top w:val="single" w:sz="4" w:space="0" w:color="auto"/>
              <w:left w:val="single" w:sz="4" w:space="0" w:color="auto"/>
              <w:bottom w:val="single" w:sz="4" w:space="0" w:color="auto"/>
              <w:right w:val="single" w:sz="4" w:space="0" w:color="auto"/>
            </w:tcBorders>
            <w:hideMark/>
          </w:tcPr>
          <w:p w14:paraId="4E9217A1" w14:textId="77777777" w:rsidR="00F46B6E" w:rsidRDefault="00F46B6E" w:rsidP="008D5F82">
            <w:pPr>
              <w:jc w:val="right"/>
              <w:rPr>
                <w:rFonts w:ascii="Times New Roman" w:hAnsi="Times New Roman" w:cs="Times New Roman"/>
              </w:rPr>
            </w:pPr>
            <w:r>
              <w:rPr>
                <w:rFonts w:ascii="Times New Roman" w:hAnsi="Times New Roman" w:cs="Times New Roman"/>
              </w:rPr>
              <w:t>15 мин</w:t>
            </w:r>
          </w:p>
        </w:tc>
        <w:tc>
          <w:tcPr>
            <w:tcW w:w="2402" w:type="dxa"/>
            <w:tcBorders>
              <w:top w:val="single" w:sz="4" w:space="0" w:color="auto"/>
              <w:left w:val="single" w:sz="4" w:space="0" w:color="auto"/>
              <w:bottom w:val="single" w:sz="4" w:space="0" w:color="auto"/>
              <w:right w:val="single" w:sz="4" w:space="0" w:color="auto"/>
            </w:tcBorders>
          </w:tcPr>
          <w:p w14:paraId="55A15481" w14:textId="77777777" w:rsidR="00F46B6E" w:rsidRDefault="00F46B6E" w:rsidP="008D5F82">
            <w:pPr>
              <w:jc w:val="center"/>
              <w:rPr>
                <w:rFonts w:ascii="Times New Roman" w:eastAsia="Times New Roman" w:hAnsi="Times New Roman" w:cs="Times New Roman"/>
                <w:b/>
                <w:u w:val="single"/>
                <w:lang w:eastAsia="ru-RU"/>
              </w:rPr>
            </w:pPr>
          </w:p>
        </w:tc>
        <w:tc>
          <w:tcPr>
            <w:tcW w:w="1629" w:type="dxa"/>
            <w:tcBorders>
              <w:top w:val="single" w:sz="4" w:space="0" w:color="auto"/>
              <w:left w:val="single" w:sz="4" w:space="0" w:color="auto"/>
              <w:bottom w:val="single" w:sz="4" w:space="0" w:color="auto"/>
              <w:right w:val="single" w:sz="4" w:space="0" w:color="auto"/>
            </w:tcBorders>
          </w:tcPr>
          <w:p w14:paraId="2933AA9D" w14:textId="77777777" w:rsidR="00F46B6E" w:rsidRDefault="00F46B6E" w:rsidP="008D5F82">
            <w:pPr>
              <w:jc w:val="center"/>
              <w:rPr>
                <w:rFonts w:ascii="Times New Roman" w:eastAsia="Times New Roman" w:hAnsi="Times New Roman" w:cs="Times New Roman"/>
                <w:b/>
                <w:u w:val="single"/>
                <w:lang w:eastAsia="ru-RU"/>
              </w:rPr>
            </w:pPr>
          </w:p>
        </w:tc>
      </w:tr>
      <w:tr w:rsidR="00F46B6E" w14:paraId="5514C3CC" w14:textId="77777777" w:rsidTr="008D5F82">
        <w:tc>
          <w:tcPr>
            <w:tcW w:w="0" w:type="auto"/>
            <w:vMerge/>
            <w:tcBorders>
              <w:top w:val="single" w:sz="4" w:space="0" w:color="auto"/>
              <w:left w:val="single" w:sz="4" w:space="0" w:color="auto"/>
              <w:bottom w:val="single" w:sz="4" w:space="0" w:color="auto"/>
              <w:right w:val="single" w:sz="4" w:space="0" w:color="auto"/>
            </w:tcBorders>
            <w:vAlign w:val="center"/>
            <w:hideMark/>
          </w:tcPr>
          <w:p w14:paraId="2CF21403" w14:textId="77777777" w:rsidR="00F46B6E" w:rsidRDefault="00F46B6E" w:rsidP="008D5F82">
            <w:pPr>
              <w:spacing w:after="0" w:line="240" w:lineRule="auto"/>
              <w:rPr>
                <w:rFonts w:ascii="Times New Roman" w:eastAsia="Times New Roman" w:hAnsi="Times New Roman" w:cs="Times New Roman"/>
                <w:b/>
                <w:u w:val="single"/>
                <w:lang w:eastAsia="ru-RU"/>
              </w:rPr>
            </w:pPr>
          </w:p>
        </w:tc>
        <w:tc>
          <w:tcPr>
            <w:tcW w:w="8446" w:type="dxa"/>
            <w:gridSpan w:val="4"/>
            <w:tcBorders>
              <w:top w:val="single" w:sz="4" w:space="0" w:color="auto"/>
              <w:left w:val="single" w:sz="4" w:space="0" w:color="auto"/>
              <w:bottom w:val="single" w:sz="4" w:space="0" w:color="auto"/>
              <w:right w:val="single" w:sz="4" w:space="0" w:color="auto"/>
            </w:tcBorders>
            <w:hideMark/>
          </w:tcPr>
          <w:p w14:paraId="5DF68337" w14:textId="77777777" w:rsidR="00F46B6E" w:rsidRDefault="00F46B6E" w:rsidP="008D5F82">
            <w:pPr>
              <w:jc w:val="center"/>
              <w:rPr>
                <w:rFonts w:ascii="Times New Roman" w:eastAsia="Times New Roman" w:hAnsi="Times New Roman" w:cs="Times New Roman"/>
                <w:b/>
                <w:u w:val="single"/>
                <w:lang w:eastAsia="ru-RU"/>
              </w:rPr>
            </w:pPr>
            <w:r>
              <w:rPr>
                <w:rFonts w:ascii="Times New Roman" w:eastAsia="Times New Roman" w:hAnsi="Times New Roman" w:cs="Times New Roman"/>
                <w:b/>
                <w:u w:val="single"/>
                <w:lang w:eastAsia="ru-RU"/>
              </w:rPr>
              <w:t>2 половина дня</w:t>
            </w:r>
          </w:p>
        </w:tc>
      </w:tr>
      <w:tr w:rsidR="00F46B6E" w14:paraId="1BF20655" w14:textId="77777777" w:rsidTr="008D5F82">
        <w:tc>
          <w:tcPr>
            <w:tcW w:w="0" w:type="auto"/>
            <w:vMerge/>
            <w:tcBorders>
              <w:top w:val="single" w:sz="4" w:space="0" w:color="auto"/>
              <w:left w:val="single" w:sz="4" w:space="0" w:color="auto"/>
              <w:bottom w:val="single" w:sz="4" w:space="0" w:color="auto"/>
              <w:right w:val="single" w:sz="4" w:space="0" w:color="auto"/>
            </w:tcBorders>
            <w:vAlign w:val="center"/>
            <w:hideMark/>
          </w:tcPr>
          <w:p w14:paraId="18A85BC1" w14:textId="77777777" w:rsidR="00F46B6E" w:rsidRDefault="00F46B6E" w:rsidP="008D5F82">
            <w:pPr>
              <w:spacing w:after="0" w:line="240" w:lineRule="auto"/>
              <w:rPr>
                <w:rFonts w:ascii="Times New Roman" w:eastAsia="Times New Roman" w:hAnsi="Times New Roman" w:cs="Times New Roman"/>
                <w:b/>
                <w:u w:val="single"/>
                <w:lang w:eastAsia="ru-RU"/>
              </w:rPr>
            </w:pPr>
          </w:p>
        </w:tc>
        <w:tc>
          <w:tcPr>
            <w:tcW w:w="3150" w:type="dxa"/>
            <w:tcBorders>
              <w:top w:val="single" w:sz="4" w:space="0" w:color="auto"/>
              <w:left w:val="single" w:sz="4" w:space="0" w:color="auto"/>
              <w:bottom w:val="single" w:sz="4" w:space="0" w:color="auto"/>
              <w:right w:val="single" w:sz="4" w:space="0" w:color="auto"/>
            </w:tcBorders>
            <w:hideMark/>
          </w:tcPr>
          <w:p w14:paraId="0DD4AB25" w14:textId="77777777" w:rsidR="00F46B6E" w:rsidRDefault="00F46B6E" w:rsidP="008D5F82">
            <w:pPr>
              <w:rPr>
                <w:rFonts w:ascii="Times New Roman" w:hAnsi="Times New Roman" w:cs="Times New Roman"/>
              </w:rPr>
            </w:pPr>
            <w:r>
              <w:rPr>
                <w:rFonts w:ascii="Times New Roman" w:hAnsi="Times New Roman" w:cs="Times New Roman"/>
              </w:rPr>
              <w:t>Зарядка побудка.</w:t>
            </w:r>
          </w:p>
          <w:p w14:paraId="32B66E7A" w14:textId="77777777" w:rsidR="00F46B6E" w:rsidRDefault="00F46B6E" w:rsidP="008D5F82">
            <w:pPr>
              <w:rPr>
                <w:rFonts w:ascii="Times New Roman" w:hAnsi="Times New Roman" w:cs="Times New Roman"/>
              </w:rPr>
            </w:pPr>
            <w:r>
              <w:rPr>
                <w:rFonts w:ascii="Times New Roman" w:hAnsi="Times New Roman" w:cs="Times New Roman"/>
              </w:rPr>
              <w:lastRenderedPageBreak/>
              <w:t>Зарядка на ковриках.</w:t>
            </w:r>
          </w:p>
        </w:tc>
        <w:tc>
          <w:tcPr>
            <w:tcW w:w="1265" w:type="dxa"/>
            <w:tcBorders>
              <w:top w:val="single" w:sz="4" w:space="0" w:color="auto"/>
              <w:left w:val="single" w:sz="4" w:space="0" w:color="auto"/>
              <w:bottom w:val="single" w:sz="4" w:space="0" w:color="auto"/>
              <w:right w:val="single" w:sz="4" w:space="0" w:color="auto"/>
            </w:tcBorders>
            <w:hideMark/>
          </w:tcPr>
          <w:p w14:paraId="1BB91577" w14:textId="77777777" w:rsidR="00F46B6E" w:rsidRDefault="00F46B6E" w:rsidP="008D5F82">
            <w:pPr>
              <w:jc w:val="right"/>
              <w:rPr>
                <w:rFonts w:ascii="Times New Roman" w:hAnsi="Times New Roman" w:cs="Times New Roman"/>
              </w:rPr>
            </w:pPr>
            <w:r>
              <w:rPr>
                <w:rFonts w:ascii="Times New Roman" w:hAnsi="Times New Roman" w:cs="Times New Roman"/>
              </w:rPr>
              <w:lastRenderedPageBreak/>
              <w:t>10 мин</w:t>
            </w:r>
          </w:p>
        </w:tc>
        <w:tc>
          <w:tcPr>
            <w:tcW w:w="2402" w:type="dxa"/>
            <w:tcBorders>
              <w:top w:val="single" w:sz="4" w:space="0" w:color="auto"/>
              <w:left w:val="single" w:sz="4" w:space="0" w:color="auto"/>
              <w:bottom w:val="single" w:sz="4" w:space="0" w:color="auto"/>
              <w:right w:val="single" w:sz="4" w:space="0" w:color="auto"/>
            </w:tcBorders>
          </w:tcPr>
          <w:p w14:paraId="26793339" w14:textId="77777777" w:rsidR="00F46B6E" w:rsidRDefault="00F46B6E" w:rsidP="008D5F82">
            <w:pPr>
              <w:rPr>
                <w:rFonts w:ascii="Times New Roman" w:hAnsi="Times New Roman" w:cs="Times New Roman"/>
              </w:rPr>
            </w:pPr>
            <w:r>
              <w:rPr>
                <w:rFonts w:ascii="Times New Roman" w:hAnsi="Times New Roman" w:cs="Times New Roman"/>
              </w:rPr>
              <w:t xml:space="preserve">Наблюдение </w:t>
            </w:r>
            <w:r>
              <w:rPr>
                <w:rFonts w:ascii="Times New Roman" w:hAnsi="Times New Roman" w:cs="Times New Roman"/>
              </w:rPr>
              <w:lastRenderedPageBreak/>
              <w:t xml:space="preserve">транспортом /постройки домов  </w:t>
            </w:r>
          </w:p>
          <w:p w14:paraId="12AEE601" w14:textId="77777777" w:rsidR="00F46B6E" w:rsidRDefault="00F46B6E" w:rsidP="008D5F82">
            <w:pPr>
              <w:jc w:val="center"/>
              <w:rPr>
                <w:rFonts w:ascii="Times New Roman" w:eastAsia="Times New Roman" w:hAnsi="Times New Roman" w:cs="Times New Roman"/>
                <w:b/>
                <w:u w:val="single"/>
                <w:lang w:eastAsia="ru-RU"/>
              </w:rPr>
            </w:pPr>
          </w:p>
        </w:tc>
        <w:tc>
          <w:tcPr>
            <w:tcW w:w="1629" w:type="dxa"/>
            <w:tcBorders>
              <w:top w:val="single" w:sz="4" w:space="0" w:color="auto"/>
              <w:left w:val="single" w:sz="4" w:space="0" w:color="auto"/>
              <w:bottom w:val="single" w:sz="4" w:space="0" w:color="auto"/>
              <w:right w:val="single" w:sz="4" w:space="0" w:color="auto"/>
            </w:tcBorders>
          </w:tcPr>
          <w:p w14:paraId="5ABA751A" w14:textId="77777777" w:rsidR="00F46B6E" w:rsidRDefault="00F46B6E" w:rsidP="008D5F82">
            <w:pPr>
              <w:rPr>
                <w:rFonts w:ascii="Times New Roman" w:hAnsi="Times New Roman" w:cs="Times New Roman"/>
              </w:rPr>
            </w:pPr>
            <w:r>
              <w:rPr>
                <w:rFonts w:ascii="Times New Roman" w:hAnsi="Times New Roman" w:cs="Times New Roman"/>
              </w:rPr>
              <w:lastRenderedPageBreak/>
              <w:t>10 мин</w:t>
            </w:r>
          </w:p>
          <w:p w14:paraId="3E2B3DE3" w14:textId="77777777" w:rsidR="00F46B6E" w:rsidRDefault="00F46B6E" w:rsidP="008D5F82">
            <w:pPr>
              <w:jc w:val="center"/>
              <w:rPr>
                <w:rFonts w:ascii="Times New Roman" w:eastAsia="Times New Roman" w:hAnsi="Times New Roman" w:cs="Times New Roman"/>
                <w:b/>
                <w:u w:val="single"/>
                <w:lang w:eastAsia="ru-RU"/>
              </w:rPr>
            </w:pPr>
          </w:p>
        </w:tc>
      </w:tr>
      <w:tr w:rsidR="00F46B6E" w14:paraId="3FE31C99" w14:textId="77777777" w:rsidTr="008D5F82">
        <w:tc>
          <w:tcPr>
            <w:tcW w:w="0" w:type="auto"/>
            <w:vMerge/>
            <w:tcBorders>
              <w:top w:val="single" w:sz="4" w:space="0" w:color="auto"/>
              <w:left w:val="single" w:sz="4" w:space="0" w:color="auto"/>
              <w:bottom w:val="single" w:sz="4" w:space="0" w:color="auto"/>
              <w:right w:val="single" w:sz="4" w:space="0" w:color="auto"/>
            </w:tcBorders>
            <w:vAlign w:val="center"/>
            <w:hideMark/>
          </w:tcPr>
          <w:p w14:paraId="2EE9AEB1" w14:textId="77777777" w:rsidR="00F46B6E" w:rsidRDefault="00F46B6E" w:rsidP="008D5F82">
            <w:pPr>
              <w:spacing w:after="0" w:line="240" w:lineRule="auto"/>
              <w:rPr>
                <w:rFonts w:ascii="Times New Roman" w:eastAsia="Times New Roman" w:hAnsi="Times New Roman" w:cs="Times New Roman"/>
                <w:b/>
                <w:u w:val="single"/>
                <w:lang w:eastAsia="ru-RU"/>
              </w:rPr>
            </w:pPr>
          </w:p>
        </w:tc>
        <w:tc>
          <w:tcPr>
            <w:tcW w:w="3150" w:type="dxa"/>
            <w:tcBorders>
              <w:top w:val="single" w:sz="4" w:space="0" w:color="auto"/>
              <w:left w:val="single" w:sz="4" w:space="0" w:color="auto"/>
              <w:bottom w:val="single" w:sz="4" w:space="0" w:color="auto"/>
              <w:right w:val="single" w:sz="4" w:space="0" w:color="auto"/>
            </w:tcBorders>
            <w:hideMark/>
          </w:tcPr>
          <w:p w14:paraId="55DF7E89" w14:textId="77777777" w:rsidR="00F46B6E" w:rsidRDefault="00F46B6E" w:rsidP="008D5F82">
            <w:pPr>
              <w:rPr>
                <w:rFonts w:ascii="Times New Roman" w:hAnsi="Times New Roman" w:cs="Times New Roman"/>
              </w:rPr>
            </w:pPr>
            <w:r>
              <w:rPr>
                <w:rFonts w:ascii="Times New Roman" w:hAnsi="Times New Roman" w:cs="Times New Roman"/>
              </w:rPr>
              <w:t>Чтение художественной литературы</w:t>
            </w:r>
          </w:p>
        </w:tc>
        <w:tc>
          <w:tcPr>
            <w:tcW w:w="1265" w:type="dxa"/>
            <w:tcBorders>
              <w:top w:val="single" w:sz="4" w:space="0" w:color="auto"/>
              <w:left w:val="single" w:sz="4" w:space="0" w:color="auto"/>
              <w:bottom w:val="single" w:sz="4" w:space="0" w:color="auto"/>
              <w:right w:val="single" w:sz="4" w:space="0" w:color="auto"/>
            </w:tcBorders>
            <w:hideMark/>
          </w:tcPr>
          <w:p w14:paraId="7A063D7C" w14:textId="77777777" w:rsidR="00F46B6E" w:rsidRDefault="00F46B6E" w:rsidP="008D5F82">
            <w:pPr>
              <w:jc w:val="right"/>
              <w:rPr>
                <w:rFonts w:ascii="Times New Roman" w:hAnsi="Times New Roman" w:cs="Times New Roman"/>
              </w:rPr>
            </w:pPr>
            <w:r>
              <w:rPr>
                <w:rFonts w:ascii="Times New Roman" w:hAnsi="Times New Roman" w:cs="Times New Roman"/>
              </w:rPr>
              <w:t>10 мин</w:t>
            </w:r>
          </w:p>
        </w:tc>
        <w:tc>
          <w:tcPr>
            <w:tcW w:w="2402" w:type="dxa"/>
            <w:tcBorders>
              <w:top w:val="single" w:sz="4" w:space="0" w:color="auto"/>
              <w:left w:val="single" w:sz="4" w:space="0" w:color="auto"/>
              <w:bottom w:val="single" w:sz="4" w:space="0" w:color="auto"/>
              <w:right w:val="single" w:sz="4" w:space="0" w:color="auto"/>
            </w:tcBorders>
            <w:hideMark/>
          </w:tcPr>
          <w:p w14:paraId="5C71B794" w14:textId="77777777" w:rsidR="00F46B6E" w:rsidRDefault="00F46B6E" w:rsidP="008D5F82">
            <w:pPr>
              <w:rPr>
                <w:rFonts w:ascii="Times New Roman" w:eastAsia="Times New Roman" w:hAnsi="Times New Roman" w:cs="Times New Roman"/>
                <w:b/>
                <w:u w:val="single"/>
                <w:lang w:eastAsia="ru-RU"/>
              </w:rPr>
            </w:pPr>
            <w:r>
              <w:rPr>
                <w:rFonts w:ascii="Times New Roman" w:hAnsi="Times New Roman" w:cs="Times New Roman"/>
              </w:rPr>
              <w:t xml:space="preserve">Подвижная игра </w:t>
            </w:r>
          </w:p>
        </w:tc>
        <w:tc>
          <w:tcPr>
            <w:tcW w:w="1629" w:type="dxa"/>
            <w:tcBorders>
              <w:top w:val="single" w:sz="4" w:space="0" w:color="auto"/>
              <w:left w:val="single" w:sz="4" w:space="0" w:color="auto"/>
              <w:bottom w:val="single" w:sz="4" w:space="0" w:color="auto"/>
              <w:right w:val="single" w:sz="4" w:space="0" w:color="auto"/>
            </w:tcBorders>
            <w:hideMark/>
          </w:tcPr>
          <w:p w14:paraId="119C9A96" w14:textId="77777777" w:rsidR="00F46B6E" w:rsidRDefault="00F46B6E" w:rsidP="008D5F82">
            <w:r>
              <w:rPr>
                <w:rFonts w:ascii="Times New Roman" w:hAnsi="Times New Roman" w:cs="Times New Roman"/>
              </w:rPr>
              <w:t>10 мин</w:t>
            </w:r>
          </w:p>
        </w:tc>
      </w:tr>
      <w:tr w:rsidR="00F46B6E" w14:paraId="2240A94E" w14:textId="77777777" w:rsidTr="008D5F82">
        <w:tc>
          <w:tcPr>
            <w:tcW w:w="0" w:type="auto"/>
            <w:vMerge/>
            <w:tcBorders>
              <w:top w:val="single" w:sz="4" w:space="0" w:color="auto"/>
              <w:left w:val="single" w:sz="4" w:space="0" w:color="auto"/>
              <w:bottom w:val="single" w:sz="4" w:space="0" w:color="auto"/>
              <w:right w:val="single" w:sz="4" w:space="0" w:color="auto"/>
            </w:tcBorders>
            <w:vAlign w:val="center"/>
            <w:hideMark/>
          </w:tcPr>
          <w:p w14:paraId="06CCE497" w14:textId="77777777" w:rsidR="00F46B6E" w:rsidRDefault="00F46B6E" w:rsidP="008D5F82">
            <w:pPr>
              <w:spacing w:after="0" w:line="240" w:lineRule="auto"/>
              <w:rPr>
                <w:rFonts w:ascii="Times New Roman" w:eastAsia="Times New Roman" w:hAnsi="Times New Roman" w:cs="Times New Roman"/>
                <w:b/>
                <w:u w:val="single"/>
                <w:lang w:eastAsia="ru-RU"/>
              </w:rPr>
            </w:pPr>
          </w:p>
        </w:tc>
        <w:tc>
          <w:tcPr>
            <w:tcW w:w="3150" w:type="dxa"/>
            <w:tcBorders>
              <w:top w:val="single" w:sz="4" w:space="0" w:color="auto"/>
              <w:left w:val="single" w:sz="4" w:space="0" w:color="auto"/>
              <w:bottom w:val="single" w:sz="4" w:space="0" w:color="auto"/>
              <w:right w:val="single" w:sz="4" w:space="0" w:color="auto"/>
            </w:tcBorders>
            <w:hideMark/>
          </w:tcPr>
          <w:p w14:paraId="7D6A2182" w14:textId="77777777" w:rsidR="00F46B6E" w:rsidRDefault="00F46B6E" w:rsidP="008D5F82">
            <w:pPr>
              <w:rPr>
                <w:rFonts w:ascii="Times New Roman" w:hAnsi="Times New Roman" w:cs="Times New Roman"/>
              </w:rPr>
            </w:pPr>
            <w:r>
              <w:rPr>
                <w:rFonts w:ascii="Times New Roman" w:hAnsi="Times New Roman" w:cs="Times New Roman"/>
              </w:rPr>
              <w:t>Настольно печатные игры (домино, лото, мозаики, лабиринты и др.)</w:t>
            </w:r>
          </w:p>
        </w:tc>
        <w:tc>
          <w:tcPr>
            <w:tcW w:w="1265" w:type="dxa"/>
            <w:tcBorders>
              <w:top w:val="single" w:sz="4" w:space="0" w:color="auto"/>
              <w:left w:val="single" w:sz="4" w:space="0" w:color="auto"/>
              <w:bottom w:val="single" w:sz="4" w:space="0" w:color="auto"/>
              <w:right w:val="single" w:sz="4" w:space="0" w:color="auto"/>
            </w:tcBorders>
            <w:hideMark/>
          </w:tcPr>
          <w:p w14:paraId="6B948251" w14:textId="77777777" w:rsidR="00F46B6E" w:rsidRDefault="00F46B6E" w:rsidP="008D5F82">
            <w:pPr>
              <w:jc w:val="right"/>
              <w:rPr>
                <w:rFonts w:ascii="Times New Roman" w:hAnsi="Times New Roman" w:cs="Times New Roman"/>
              </w:rPr>
            </w:pPr>
            <w:r>
              <w:rPr>
                <w:rFonts w:ascii="Times New Roman" w:hAnsi="Times New Roman" w:cs="Times New Roman"/>
              </w:rPr>
              <w:t>5 мин</w:t>
            </w:r>
          </w:p>
        </w:tc>
        <w:tc>
          <w:tcPr>
            <w:tcW w:w="2402" w:type="dxa"/>
            <w:tcBorders>
              <w:top w:val="single" w:sz="4" w:space="0" w:color="auto"/>
              <w:left w:val="single" w:sz="4" w:space="0" w:color="auto"/>
              <w:bottom w:val="single" w:sz="4" w:space="0" w:color="auto"/>
              <w:right w:val="single" w:sz="4" w:space="0" w:color="auto"/>
            </w:tcBorders>
          </w:tcPr>
          <w:p w14:paraId="3B5854A3" w14:textId="77777777" w:rsidR="00F46B6E" w:rsidRDefault="00F46B6E" w:rsidP="008D5F82">
            <w:pPr>
              <w:rPr>
                <w:rFonts w:ascii="Times New Roman" w:hAnsi="Times New Roman" w:cs="Times New Roman"/>
              </w:rPr>
            </w:pPr>
            <w:r>
              <w:rPr>
                <w:rFonts w:ascii="Times New Roman" w:hAnsi="Times New Roman" w:cs="Times New Roman"/>
              </w:rPr>
              <w:t>Сюжетно –ролевая игра 15 мин.</w:t>
            </w:r>
          </w:p>
          <w:p w14:paraId="46B3CAC1" w14:textId="77777777" w:rsidR="00F46B6E" w:rsidRDefault="00F46B6E" w:rsidP="008D5F82">
            <w:pPr>
              <w:jc w:val="center"/>
              <w:rPr>
                <w:rFonts w:ascii="Times New Roman" w:eastAsia="Times New Roman" w:hAnsi="Times New Roman" w:cs="Times New Roman"/>
                <w:b/>
                <w:u w:val="single"/>
                <w:lang w:eastAsia="ru-RU"/>
              </w:rPr>
            </w:pPr>
          </w:p>
        </w:tc>
        <w:tc>
          <w:tcPr>
            <w:tcW w:w="1629" w:type="dxa"/>
            <w:tcBorders>
              <w:top w:val="single" w:sz="4" w:space="0" w:color="auto"/>
              <w:left w:val="single" w:sz="4" w:space="0" w:color="auto"/>
              <w:bottom w:val="single" w:sz="4" w:space="0" w:color="auto"/>
              <w:right w:val="single" w:sz="4" w:space="0" w:color="auto"/>
            </w:tcBorders>
            <w:hideMark/>
          </w:tcPr>
          <w:p w14:paraId="7A762A46" w14:textId="77777777" w:rsidR="00F46B6E" w:rsidRDefault="00F46B6E" w:rsidP="008D5F82">
            <w:r>
              <w:rPr>
                <w:rFonts w:ascii="Times New Roman" w:hAnsi="Times New Roman" w:cs="Times New Roman"/>
              </w:rPr>
              <w:t>15 мин</w:t>
            </w:r>
          </w:p>
        </w:tc>
      </w:tr>
      <w:tr w:rsidR="00F46B6E" w14:paraId="4941F3F2" w14:textId="77777777" w:rsidTr="008D5F82">
        <w:tc>
          <w:tcPr>
            <w:tcW w:w="0" w:type="auto"/>
            <w:vMerge/>
            <w:tcBorders>
              <w:top w:val="single" w:sz="4" w:space="0" w:color="auto"/>
              <w:left w:val="single" w:sz="4" w:space="0" w:color="auto"/>
              <w:bottom w:val="single" w:sz="4" w:space="0" w:color="auto"/>
              <w:right w:val="single" w:sz="4" w:space="0" w:color="auto"/>
            </w:tcBorders>
            <w:vAlign w:val="center"/>
            <w:hideMark/>
          </w:tcPr>
          <w:p w14:paraId="25ABE224" w14:textId="77777777" w:rsidR="00F46B6E" w:rsidRDefault="00F46B6E" w:rsidP="008D5F82">
            <w:pPr>
              <w:spacing w:after="0" w:line="240" w:lineRule="auto"/>
              <w:rPr>
                <w:rFonts w:ascii="Times New Roman" w:eastAsia="Times New Roman" w:hAnsi="Times New Roman" w:cs="Times New Roman"/>
                <w:b/>
                <w:u w:val="single"/>
                <w:lang w:eastAsia="ru-RU"/>
              </w:rPr>
            </w:pPr>
          </w:p>
        </w:tc>
        <w:tc>
          <w:tcPr>
            <w:tcW w:w="3150" w:type="dxa"/>
            <w:tcBorders>
              <w:top w:val="single" w:sz="4" w:space="0" w:color="auto"/>
              <w:left w:val="single" w:sz="4" w:space="0" w:color="auto"/>
              <w:bottom w:val="single" w:sz="4" w:space="0" w:color="auto"/>
              <w:right w:val="single" w:sz="4" w:space="0" w:color="auto"/>
            </w:tcBorders>
            <w:hideMark/>
          </w:tcPr>
          <w:p w14:paraId="4E0F3986" w14:textId="77777777" w:rsidR="00F46B6E" w:rsidRDefault="00F46B6E" w:rsidP="008D5F82">
            <w:pPr>
              <w:rPr>
                <w:rFonts w:ascii="Times New Roman" w:hAnsi="Times New Roman" w:cs="Times New Roman"/>
              </w:rPr>
            </w:pPr>
            <w:r>
              <w:rPr>
                <w:rFonts w:ascii="Times New Roman" w:hAnsi="Times New Roman" w:cs="Times New Roman"/>
              </w:rPr>
              <w:t>Сюжетно – ролевая игра.</w:t>
            </w:r>
          </w:p>
        </w:tc>
        <w:tc>
          <w:tcPr>
            <w:tcW w:w="1265" w:type="dxa"/>
            <w:tcBorders>
              <w:top w:val="single" w:sz="4" w:space="0" w:color="auto"/>
              <w:left w:val="single" w:sz="4" w:space="0" w:color="auto"/>
              <w:bottom w:val="single" w:sz="4" w:space="0" w:color="auto"/>
              <w:right w:val="single" w:sz="4" w:space="0" w:color="auto"/>
            </w:tcBorders>
            <w:hideMark/>
          </w:tcPr>
          <w:p w14:paraId="391E973B" w14:textId="77777777" w:rsidR="00F46B6E" w:rsidRDefault="00F46B6E" w:rsidP="008D5F82">
            <w:pPr>
              <w:jc w:val="right"/>
              <w:rPr>
                <w:rFonts w:ascii="Times New Roman" w:hAnsi="Times New Roman" w:cs="Times New Roman"/>
              </w:rPr>
            </w:pPr>
            <w:r>
              <w:rPr>
                <w:rFonts w:ascii="Times New Roman" w:hAnsi="Times New Roman" w:cs="Times New Roman"/>
              </w:rPr>
              <w:t>15 мин</w:t>
            </w:r>
          </w:p>
        </w:tc>
        <w:tc>
          <w:tcPr>
            <w:tcW w:w="2402" w:type="dxa"/>
            <w:tcBorders>
              <w:top w:val="single" w:sz="4" w:space="0" w:color="auto"/>
              <w:left w:val="single" w:sz="4" w:space="0" w:color="auto"/>
              <w:bottom w:val="single" w:sz="4" w:space="0" w:color="auto"/>
              <w:right w:val="single" w:sz="4" w:space="0" w:color="auto"/>
            </w:tcBorders>
            <w:hideMark/>
          </w:tcPr>
          <w:p w14:paraId="659C8C32" w14:textId="77777777" w:rsidR="00F46B6E" w:rsidRDefault="00F46B6E" w:rsidP="008D5F82">
            <w:pPr>
              <w:jc w:val="center"/>
              <w:rPr>
                <w:rFonts w:ascii="Times New Roman" w:eastAsia="Times New Roman" w:hAnsi="Times New Roman" w:cs="Times New Roman"/>
                <w:b/>
                <w:u w:val="single"/>
                <w:lang w:eastAsia="ru-RU"/>
              </w:rPr>
            </w:pPr>
            <w:r>
              <w:rPr>
                <w:rFonts w:ascii="Times New Roman" w:hAnsi="Times New Roman" w:cs="Times New Roman"/>
              </w:rPr>
              <w:t xml:space="preserve">Инд. р. по ФИЗО </w:t>
            </w:r>
          </w:p>
        </w:tc>
        <w:tc>
          <w:tcPr>
            <w:tcW w:w="1629" w:type="dxa"/>
            <w:tcBorders>
              <w:top w:val="single" w:sz="4" w:space="0" w:color="auto"/>
              <w:left w:val="single" w:sz="4" w:space="0" w:color="auto"/>
              <w:bottom w:val="single" w:sz="4" w:space="0" w:color="auto"/>
              <w:right w:val="single" w:sz="4" w:space="0" w:color="auto"/>
            </w:tcBorders>
            <w:hideMark/>
          </w:tcPr>
          <w:p w14:paraId="41BB4B3B" w14:textId="77777777" w:rsidR="00F46B6E" w:rsidRDefault="00F46B6E" w:rsidP="008D5F82">
            <w:r>
              <w:rPr>
                <w:rFonts w:ascii="Times New Roman" w:hAnsi="Times New Roman" w:cs="Times New Roman"/>
              </w:rPr>
              <w:t>10 мин</w:t>
            </w:r>
          </w:p>
        </w:tc>
      </w:tr>
      <w:tr w:rsidR="00F46B6E" w14:paraId="6108845E" w14:textId="77777777" w:rsidTr="008D5F82">
        <w:tc>
          <w:tcPr>
            <w:tcW w:w="0" w:type="auto"/>
            <w:vMerge/>
            <w:tcBorders>
              <w:top w:val="single" w:sz="4" w:space="0" w:color="auto"/>
              <w:left w:val="single" w:sz="4" w:space="0" w:color="auto"/>
              <w:bottom w:val="single" w:sz="4" w:space="0" w:color="auto"/>
              <w:right w:val="single" w:sz="4" w:space="0" w:color="auto"/>
            </w:tcBorders>
            <w:vAlign w:val="center"/>
            <w:hideMark/>
          </w:tcPr>
          <w:p w14:paraId="023858C5" w14:textId="77777777" w:rsidR="00F46B6E" w:rsidRDefault="00F46B6E" w:rsidP="008D5F82">
            <w:pPr>
              <w:spacing w:after="0" w:line="240" w:lineRule="auto"/>
              <w:rPr>
                <w:rFonts w:ascii="Times New Roman" w:eastAsia="Times New Roman" w:hAnsi="Times New Roman" w:cs="Times New Roman"/>
                <w:b/>
                <w:u w:val="single"/>
                <w:lang w:eastAsia="ru-RU"/>
              </w:rPr>
            </w:pPr>
          </w:p>
        </w:tc>
        <w:tc>
          <w:tcPr>
            <w:tcW w:w="3150" w:type="dxa"/>
            <w:tcBorders>
              <w:top w:val="single" w:sz="4" w:space="0" w:color="auto"/>
              <w:left w:val="single" w:sz="4" w:space="0" w:color="auto"/>
              <w:bottom w:val="single" w:sz="4" w:space="0" w:color="auto"/>
              <w:right w:val="single" w:sz="4" w:space="0" w:color="auto"/>
            </w:tcBorders>
            <w:hideMark/>
          </w:tcPr>
          <w:p w14:paraId="46B2267A" w14:textId="77777777" w:rsidR="00F46B6E" w:rsidRDefault="00F46B6E" w:rsidP="008D5F82">
            <w:pPr>
              <w:rPr>
                <w:rFonts w:ascii="Times New Roman" w:hAnsi="Times New Roman" w:cs="Times New Roman"/>
              </w:rPr>
            </w:pPr>
            <w:r>
              <w:rPr>
                <w:rFonts w:ascii="Times New Roman" w:hAnsi="Times New Roman" w:cs="Times New Roman"/>
              </w:rPr>
              <w:t>Хоз. бытовой труд</w:t>
            </w:r>
          </w:p>
        </w:tc>
        <w:tc>
          <w:tcPr>
            <w:tcW w:w="1265" w:type="dxa"/>
            <w:tcBorders>
              <w:top w:val="single" w:sz="4" w:space="0" w:color="auto"/>
              <w:left w:val="single" w:sz="4" w:space="0" w:color="auto"/>
              <w:bottom w:val="single" w:sz="4" w:space="0" w:color="auto"/>
              <w:right w:val="single" w:sz="4" w:space="0" w:color="auto"/>
            </w:tcBorders>
            <w:hideMark/>
          </w:tcPr>
          <w:p w14:paraId="3B7AF6E8" w14:textId="77777777" w:rsidR="00F46B6E" w:rsidRDefault="00F46B6E" w:rsidP="008D5F82">
            <w:pPr>
              <w:jc w:val="right"/>
              <w:rPr>
                <w:rFonts w:ascii="Times New Roman" w:hAnsi="Times New Roman" w:cs="Times New Roman"/>
              </w:rPr>
            </w:pPr>
            <w:r>
              <w:rPr>
                <w:rFonts w:ascii="Times New Roman" w:hAnsi="Times New Roman" w:cs="Times New Roman"/>
              </w:rPr>
              <w:t>15 мин</w:t>
            </w:r>
          </w:p>
        </w:tc>
        <w:tc>
          <w:tcPr>
            <w:tcW w:w="2402" w:type="dxa"/>
            <w:tcBorders>
              <w:top w:val="single" w:sz="4" w:space="0" w:color="auto"/>
              <w:left w:val="single" w:sz="4" w:space="0" w:color="auto"/>
              <w:bottom w:val="single" w:sz="4" w:space="0" w:color="auto"/>
              <w:right w:val="single" w:sz="4" w:space="0" w:color="auto"/>
            </w:tcBorders>
            <w:hideMark/>
          </w:tcPr>
          <w:p w14:paraId="775EF1ED" w14:textId="77777777" w:rsidR="00F46B6E" w:rsidRDefault="00F46B6E" w:rsidP="008D5F82">
            <w:pPr>
              <w:rPr>
                <w:rFonts w:ascii="Times New Roman" w:hAnsi="Times New Roman" w:cs="Times New Roman"/>
              </w:rPr>
            </w:pPr>
            <w:r>
              <w:rPr>
                <w:rFonts w:ascii="Times New Roman" w:hAnsi="Times New Roman" w:cs="Times New Roman"/>
              </w:rPr>
              <w:t xml:space="preserve">Самостоятельные игры </w:t>
            </w:r>
          </w:p>
          <w:p w14:paraId="10741486" w14:textId="77777777" w:rsidR="00F46B6E" w:rsidRDefault="00F46B6E" w:rsidP="008D5F82">
            <w:pPr>
              <w:jc w:val="center"/>
              <w:rPr>
                <w:rFonts w:ascii="Times New Roman" w:eastAsia="Times New Roman" w:hAnsi="Times New Roman" w:cs="Times New Roman"/>
                <w:b/>
                <w:u w:val="single"/>
                <w:lang w:eastAsia="ru-RU"/>
              </w:rPr>
            </w:pPr>
            <w:r>
              <w:rPr>
                <w:rFonts w:ascii="Times New Roman" w:hAnsi="Times New Roman" w:cs="Times New Roman"/>
              </w:rPr>
              <w:t>60 мин</w:t>
            </w:r>
          </w:p>
        </w:tc>
        <w:tc>
          <w:tcPr>
            <w:tcW w:w="1629" w:type="dxa"/>
            <w:tcBorders>
              <w:top w:val="single" w:sz="4" w:space="0" w:color="auto"/>
              <w:left w:val="single" w:sz="4" w:space="0" w:color="auto"/>
              <w:bottom w:val="single" w:sz="4" w:space="0" w:color="auto"/>
              <w:right w:val="single" w:sz="4" w:space="0" w:color="auto"/>
            </w:tcBorders>
            <w:hideMark/>
          </w:tcPr>
          <w:p w14:paraId="5044233C" w14:textId="77777777" w:rsidR="00F46B6E" w:rsidRDefault="00F46B6E" w:rsidP="008D5F82">
            <w:r>
              <w:rPr>
                <w:rFonts w:ascii="Times New Roman" w:hAnsi="Times New Roman" w:cs="Times New Roman"/>
              </w:rPr>
              <w:t>15 мин</w:t>
            </w:r>
          </w:p>
        </w:tc>
      </w:tr>
      <w:tr w:rsidR="00F46B6E" w14:paraId="2867FAE5" w14:textId="77777777" w:rsidTr="008D5F82">
        <w:tc>
          <w:tcPr>
            <w:tcW w:w="0" w:type="auto"/>
            <w:vMerge/>
            <w:tcBorders>
              <w:top w:val="single" w:sz="4" w:space="0" w:color="auto"/>
              <w:left w:val="single" w:sz="4" w:space="0" w:color="auto"/>
              <w:bottom w:val="single" w:sz="4" w:space="0" w:color="auto"/>
              <w:right w:val="single" w:sz="4" w:space="0" w:color="auto"/>
            </w:tcBorders>
            <w:vAlign w:val="center"/>
            <w:hideMark/>
          </w:tcPr>
          <w:p w14:paraId="1ECB069B" w14:textId="77777777" w:rsidR="00F46B6E" w:rsidRDefault="00F46B6E" w:rsidP="008D5F82">
            <w:pPr>
              <w:spacing w:after="0" w:line="240" w:lineRule="auto"/>
              <w:rPr>
                <w:rFonts w:ascii="Times New Roman" w:eastAsia="Times New Roman" w:hAnsi="Times New Roman" w:cs="Times New Roman"/>
                <w:b/>
                <w:u w:val="single"/>
                <w:lang w:eastAsia="ru-RU"/>
              </w:rPr>
            </w:pPr>
          </w:p>
        </w:tc>
        <w:tc>
          <w:tcPr>
            <w:tcW w:w="3150" w:type="dxa"/>
            <w:tcBorders>
              <w:top w:val="single" w:sz="4" w:space="0" w:color="auto"/>
              <w:left w:val="single" w:sz="4" w:space="0" w:color="auto"/>
              <w:bottom w:val="single" w:sz="4" w:space="0" w:color="auto"/>
              <w:right w:val="single" w:sz="4" w:space="0" w:color="auto"/>
            </w:tcBorders>
            <w:hideMark/>
          </w:tcPr>
          <w:p w14:paraId="6DC936D5" w14:textId="77777777" w:rsidR="00F46B6E" w:rsidRDefault="00F46B6E" w:rsidP="008D5F82">
            <w:pPr>
              <w:rPr>
                <w:rFonts w:ascii="Times New Roman" w:hAnsi="Times New Roman" w:cs="Times New Roman"/>
              </w:rPr>
            </w:pPr>
            <w:r>
              <w:rPr>
                <w:rFonts w:ascii="Times New Roman" w:hAnsi="Times New Roman" w:cs="Times New Roman"/>
              </w:rPr>
              <w:t>Инд. раб. По развитию произвольных движений рук.</w:t>
            </w:r>
          </w:p>
        </w:tc>
        <w:tc>
          <w:tcPr>
            <w:tcW w:w="1265" w:type="dxa"/>
            <w:tcBorders>
              <w:top w:val="single" w:sz="4" w:space="0" w:color="auto"/>
              <w:left w:val="single" w:sz="4" w:space="0" w:color="auto"/>
              <w:bottom w:val="single" w:sz="4" w:space="0" w:color="auto"/>
              <w:right w:val="single" w:sz="4" w:space="0" w:color="auto"/>
            </w:tcBorders>
            <w:hideMark/>
          </w:tcPr>
          <w:p w14:paraId="5B497101" w14:textId="77777777" w:rsidR="00F46B6E" w:rsidRDefault="00F46B6E" w:rsidP="008D5F82">
            <w:pPr>
              <w:jc w:val="right"/>
              <w:rPr>
                <w:rFonts w:ascii="Times New Roman" w:hAnsi="Times New Roman" w:cs="Times New Roman"/>
              </w:rPr>
            </w:pPr>
            <w:r>
              <w:rPr>
                <w:rFonts w:ascii="Times New Roman" w:hAnsi="Times New Roman" w:cs="Times New Roman"/>
              </w:rPr>
              <w:t>5 мин</w:t>
            </w:r>
          </w:p>
        </w:tc>
        <w:tc>
          <w:tcPr>
            <w:tcW w:w="2402" w:type="dxa"/>
            <w:tcBorders>
              <w:top w:val="single" w:sz="4" w:space="0" w:color="auto"/>
              <w:left w:val="single" w:sz="4" w:space="0" w:color="auto"/>
              <w:bottom w:val="single" w:sz="4" w:space="0" w:color="auto"/>
              <w:right w:val="single" w:sz="4" w:space="0" w:color="auto"/>
            </w:tcBorders>
          </w:tcPr>
          <w:p w14:paraId="2B81154C" w14:textId="77777777" w:rsidR="00F46B6E" w:rsidRDefault="00F46B6E" w:rsidP="008D5F82">
            <w:pPr>
              <w:jc w:val="center"/>
              <w:rPr>
                <w:rFonts w:ascii="Times New Roman" w:eastAsia="Times New Roman" w:hAnsi="Times New Roman" w:cs="Times New Roman"/>
                <w:b/>
                <w:u w:val="single"/>
                <w:lang w:eastAsia="ru-RU"/>
              </w:rPr>
            </w:pPr>
          </w:p>
        </w:tc>
        <w:tc>
          <w:tcPr>
            <w:tcW w:w="1629" w:type="dxa"/>
            <w:tcBorders>
              <w:top w:val="single" w:sz="4" w:space="0" w:color="auto"/>
              <w:left w:val="single" w:sz="4" w:space="0" w:color="auto"/>
              <w:bottom w:val="single" w:sz="4" w:space="0" w:color="auto"/>
              <w:right w:val="single" w:sz="4" w:space="0" w:color="auto"/>
            </w:tcBorders>
          </w:tcPr>
          <w:p w14:paraId="121AC799" w14:textId="77777777" w:rsidR="00F46B6E" w:rsidRDefault="00F46B6E" w:rsidP="008D5F82">
            <w:pPr>
              <w:jc w:val="center"/>
              <w:rPr>
                <w:rFonts w:ascii="Times New Roman" w:eastAsia="Times New Roman" w:hAnsi="Times New Roman" w:cs="Times New Roman"/>
                <w:b/>
                <w:u w:val="single"/>
                <w:lang w:eastAsia="ru-RU"/>
              </w:rPr>
            </w:pPr>
          </w:p>
        </w:tc>
      </w:tr>
      <w:tr w:rsidR="00F46B6E" w14:paraId="7EECA327" w14:textId="77777777" w:rsidTr="008D5F82">
        <w:tc>
          <w:tcPr>
            <w:tcW w:w="0" w:type="auto"/>
            <w:vMerge/>
            <w:tcBorders>
              <w:top w:val="single" w:sz="4" w:space="0" w:color="auto"/>
              <w:left w:val="single" w:sz="4" w:space="0" w:color="auto"/>
              <w:bottom w:val="single" w:sz="4" w:space="0" w:color="auto"/>
              <w:right w:val="single" w:sz="4" w:space="0" w:color="auto"/>
            </w:tcBorders>
            <w:vAlign w:val="center"/>
            <w:hideMark/>
          </w:tcPr>
          <w:p w14:paraId="3810F384" w14:textId="77777777" w:rsidR="00F46B6E" w:rsidRDefault="00F46B6E" w:rsidP="008D5F82">
            <w:pPr>
              <w:spacing w:after="0" w:line="240" w:lineRule="auto"/>
              <w:rPr>
                <w:rFonts w:ascii="Times New Roman" w:eastAsia="Times New Roman" w:hAnsi="Times New Roman" w:cs="Times New Roman"/>
                <w:b/>
                <w:u w:val="single"/>
                <w:lang w:eastAsia="ru-RU"/>
              </w:rPr>
            </w:pPr>
          </w:p>
        </w:tc>
        <w:tc>
          <w:tcPr>
            <w:tcW w:w="4415" w:type="dxa"/>
            <w:gridSpan w:val="2"/>
            <w:tcBorders>
              <w:top w:val="single" w:sz="4" w:space="0" w:color="auto"/>
              <w:left w:val="single" w:sz="4" w:space="0" w:color="auto"/>
              <w:bottom w:val="single" w:sz="4" w:space="0" w:color="auto"/>
              <w:right w:val="single" w:sz="4" w:space="0" w:color="auto"/>
            </w:tcBorders>
            <w:hideMark/>
          </w:tcPr>
          <w:p w14:paraId="7D5ADE00" w14:textId="77777777" w:rsidR="00F46B6E" w:rsidRDefault="00F46B6E" w:rsidP="008D5F82">
            <w:pPr>
              <w:rPr>
                <w:rFonts w:ascii="Times New Roman" w:hAnsi="Times New Roman" w:cs="Times New Roman"/>
              </w:rPr>
            </w:pPr>
            <w:r>
              <w:rPr>
                <w:rFonts w:ascii="Times New Roman" w:hAnsi="Times New Roman" w:cs="Times New Roman"/>
                <w:b/>
              </w:rPr>
              <w:t>Всего: 2 часа 15 мин</w:t>
            </w:r>
          </w:p>
        </w:tc>
        <w:tc>
          <w:tcPr>
            <w:tcW w:w="4031" w:type="dxa"/>
            <w:gridSpan w:val="2"/>
            <w:tcBorders>
              <w:top w:val="single" w:sz="4" w:space="0" w:color="auto"/>
              <w:left w:val="single" w:sz="4" w:space="0" w:color="auto"/>
              <w:bottom w:val="single" w:sz="4" w:space="0" w:color="auto"/>
              <w:right w:val="single" w:sz="4" w:space="0" w:color="auto"/>
            </w:tcBorders>
            <w:hideMark/>
          </w:tcPr>
          <w:p w14:paraId="2203980B" w14:textId="77777777" w:rsidR="00F46B6E" w:rsidRDefault="00F46B6E" w:rsidP="008D5F82">
            <w:pPr>
              <w:rPr>
                <w:rFonts w:ascii="Times New Roman" w:eastAsia="Times New Roman" w:hAnsi="Times New Roman" w:cs="Times New Roman"/>
                <w:b/>
                <w:u w:val="single"/>
                <w:lang w:eastAsia="ru-RU"/>
              </w:rPr>
            </w:pPr>
            <w:r>
              <w:rPr>
                <w:rFonts w:ascii="Times New Roman" w:hAnsi="Times New Roman" w:cs="Times New Roman"/>
                <w:b/>
              </w:rPr>
              <w:t>Всего: 2 часа 5 мин</w:t>
            </w:r>
          </w:p>
        </w:tc>
      </w:tr>
      <w:tr w:rsidR="00F46B6E" w14:paraId="3CBB50ED" w14:textId="77777777" w:rsidTr="008D5F82">
        <w:tc>
          <w:tcPr>
            <w:tcW w:w="900" w:type="dxa"/>
            <w:tcBorders>
              <w:top w:val="single" w:sz="4" w:space="0" w:color="auto"/>
              <w:left w:val="single" w:sz="4" w:space="0" w:color="auto"/>
              <w:bottom w:val="single" w:sz="4" w:space="0" w:color="auto"/>
              <w:right w:val="single" w:sz="4" w:space="0" w:color="auto"/>
            </w:tcBorders>
          </w:tcPr>
          <w:p w14:paraId="573C021B" w14:textId="77777777" w:rsidR="00F46B6E" w:rsidRDefault="00F46B6E" w:rsidP="008D5F82">
            <w:pPr>
              <w:jc w:val="center"/>
              <w:rPr>
                <w:rFonts w:ascii="Times New Roman" w:eastAsia="Times New Roman" w:hAnsi="Times New Roman" w:cs="Times New Roman"/>
                <w:b/>
                <w:u w:val="single"/>
                <w:lang w:eastAsia="ru-RU"/>
              </w:rPr>
            </w:pPr>
          </w:p>
        </w:tc>
        <w:tc>
          <w:tcPr>
            <w:tcW w:w="4415" w:type="dxa"/>
            <w:gridSpan w:val="2"/>
            <w:tcBorders>
              <w:top w:val="single" w:sz="4" w:space="0" w:color="auto"/>
              <w:left w:val="single" w:sz="4" w:space="0" w:color="auto"/>
              <w:bottom w:val="single" w:sz="4" w:space="0" w:color="auto"/>
              <w:right w:val="single" w:sz="4" w:space="0" w:color="auto"/>
            </w:tcBorders>
            <w:hideMark/>
          </w:tcPr>
          <w:p w14:paraId="3429B83A" w14:textId="77777777" w:rsidR="00F46B6E" w:rsidRDefault="00F46B6E" w:rsidP="008D5F82">
            <w:pPr>
              <w:rPr>
                <w:rFonts w:ascii="Times New Roman" w:hAnsi="Times New Roman" w:cs="Times New Roman"/>
                <w:i/>
              </w:rPr>
            </w:pPr>
            <w:r>
              <w:rPr>
                <w:rFonts w:ascii="Times New Roman" w:hAnsi="Times New Roman" w:cs="Times New Roman"/>
                <w:i/>
              </w:rPr>
              <w:t>Понедельник – 2ч. 40мин.</w:t>
            </w:r>
          </w:p>
          <w:p w14:paraId="3F8D4A8F" w14:textId="77777777" w:rsidR="00F46B6E" w:rsidRDefault="00F46B6E" w:rsidP="008D5F82">
            <w:pPr>
              <w:rPr>
                <w:rFonts w:ascii="Times New Roman" w:hAnsi="Times New Roman" w:cs="Times New Roman"/>
                <w:i/>
              </w:rPr>
            </w:pPr>
            <w:r>
              <w:rPr>
                <w:rFonts w:ascii="Times New Roman" w:hAnsi="Times New Roman" w:cs="Times New Roman"/>
                <w:i/>
              </w:rPr>
              <w:t>Вторник-2 часа 40 мин</w:t>
            </w:r>
          </w:p>
          <w:p w14:paraId="2A722059" w14:textId="77777777" w:rsidR="00F46B6E" w:rsidRDefault="00F46B6E" w:rsidP="008D5F82">
            <w:pPr>
              <w:rPr>
                <w:rFonts w:ascii="Times New Roman" w:hAnsi="Times New Roman" w:cs="Times New Roman"/>
                <w:i/>
              </w:rPr>
            </w:pPr>
            <w:r>
              <w:rPr>
                <w:rFonts w:ascii="Times New Roman" w:hAnsi="Times New Roman" w:cs="Times New Roman"/>
                <w:i/>
              </w:rPr>
              <w:t>Среда-2ч. 40мин</w:t>
            </w:r>
          </w:p>
          <w:p w14:paraId="774FCC59" w14:textId="77777777" w:rsidR="00F46B6E" w:rsidRDefault="00F46B6E" w:rsidP="008D5F82">
            <w:pPr>
              <w:rPr>
                <w:rFonts w:ascii="Times New Roman" w:hAnsi="Times New Roman" w:cs="Times New Roman"/>
                <w:i/>
              </w:rPr>
            </w:pPr>
            <w:r>
              <w:rPr>
                <w:rFonts w:ascii="Times New Roman" w:hAnsi="Times New Roman" w:cs="Times New Roman"/>
                <w:i/>
              </w:rPr>
              <w:t>Четверг-2ч. 30мин</w:t>
            </w:r>
          </w:p>
          <w:p w14:paraId="4B5F6040" w14:textId="77777777" w:rsidR="00F46B6E" w:rsidRDefault="00F46B6E" w:rsidP="008D5F82">
            <w:pPr>
              <w:rPr>
                <w:rFonts w:ascii="Times New Roman" w:eastAsia="Times New Roman" w:hAnsi="Times New Roman" w:cs="Times New Roman"/>
                <w:b/>
                <w:i/>
                <w:u w:val="single"/>
                <w:lang w:eastAsia="ru-RU"/>
              </w:rPr>
            </w:pPr>
            <w:r>
              <w:rPr>
                <w:rFonts w:ascii="Times New Roman" w:hAnsi="Times New Roman" w:cs="Times New Roman"/>
                <w:i/>
              </w:rPr>
              <w:t>Пятница -2.ч.15мин</w:t>
            </w:r>
          </w:p>
        </w:tc>
        <w:tc>
          <w:tcPr>
            <w:tcW w:w="4031" w:type="dxa"/>
            <w:gridSpan w:val="2"/>
            <w:tcBorders>
              <w:top w:val="single" w:sz="4" w:space="0" w:color="auto"/>
              <w:left w:val="single" w:sz="4" w:space="0" w:color="auto"/>
              <w:bottom w:val="single" w:sz="4" w:space="0" w:color="auto"/>
              <w:right w:val="single" w:sz="4" w:space="0" w:color="auto"/>
            </w:tcBorders>
            <w:hideMark/>
          </w:tcPr>
          <w:p w14:paraId="24FC6313" w14:textId="77777777" w:rsidR="00F46B6E" w:rsidRDefault="00F46B6E" w:rsidP="008D5F82">
            <w:pPr>
              <w:rPr>
                <w:rFonts w:ascii="Times New Roman" w:hAnsi="Times New Roman" w:cs="Times New Roman"/>
                <w:i/>
              </w:rPr>
            </w:pPr>
            <w:r>
              <w:rPr>
                <w:rFonts w:ascii="Times New Roman" w:hAnsi="Times New Roman" w:cs="Times New Roman"/>
                <w:i/>
              </w:rPr>
              <w:t>Понедельник – 2часа 20 мин</w:t>
            </w:r>
          </w:p>
          <w:p w14:paraId="017191FE" w14:textId="77777777" w:rsidR="00F46B6E" w:rsidRDefault="00F46B6E" w:rsidP="008D5F82">
            <w:pPr>
              <w:rPr>
                <w:rFonts w:ascii="Times New Roman" w:hAnsi="Times New Roman" w:cs="Times New Roman"/>
                <w:i/>
              </w:rPr>
            </w:pPr>
            <w:r>
              <w:rPr>
                <w:rFonts w:ascii="Times New Roman" w:hAnsi="Times New Roman" w:cs="Times New Roman"/>
                <w:i/>
              </w:rPr>
              <w:t>Вторник-</w:t>
            </w:r>
            <w:r>
              <w:rPr>
                <w:rFonts w:ascii="Times New Roman" w:eastAsia="Times New Roman" w:hAnsi="Times New Roman" w:cs="Times New Roman"/>
                <w:i/>
              </w:rPr>
              <w:t>2.час 20 минут</w:t>
            </w:r>
          </w:p>
          <w:p w14:paraId="7CFA78B0" w14:textId="77777777" w:rsidR="00F46B6E" w:rsidRDefault="00F46B6E" w:rsidP="008D5F82">
            <w:pPr>
              <w:rPr>
                <w:rFonts w:ascii="Times New Roman" w:hAnsi="Times New Roman" w:cs="Times New Roman"/>
                <w:i/>
              </w:rPr>
            </w:pPr>
            <w:r>
              <w:rPr>
                <w:rFonts w:ascii="Times New Roman" w:hAnsi="Times New Roman" w:cs="Times New Roman"/>
                <w:i/>
              </w:rPr>
              <w:t>Среда-</w:t>
            </w:r>
            <w:r>
              <w:rPr>
                <w:rFonts w:ascii="Times New Roman" w:eastAsia="Times New Roman" w:hAnsi="Times New Roman" w:cs="Times New Roman"/>
                <w:i/>
              </w:rPr>
              <w:t>2часа10мин</w:t>
            </w:r>
          </w:p>
          <w:p w14:paraId="2FF4F9B7" w14:textId="77777777" w:rsidR="00F46B6E" w:rsidRDefault="00F46B6E" w:rsidP="008D5F82">
            <w:pPr>
              <w:rPr>
                <w:rFonts w:ascii="Times New Roman" w:hAnsi="Times New Roman" w:cs="Times New Roman"/>
                <w:i/>
              </w:rPr>
            </w:pPr>
            <w:r>
              <w:rPr>
                <w:rFonts w:ascii="Times New Roman" w:hAnsi="Times New Roman" w:cs="Times New Roman"/>
                <w:i/>
              </w:rPr>
              <w:t>Четверг-2час 10 мин</w:t>
            </w:r>
          </w:p>
          <w:p w14:paraId="641CB792" w14:textId="77777777" w:rsidR="00F46B6E" w:rsidRDefault="00F46B6E" w:rsidP="008D5F82">
            <w:pPr>
              <w:rPr>
                <w:rFonts w:ascii="Times New Roman" w:eastAsia="Times New Roman" w:hAnsi="Times New Roman" w:cs="Times New Roman"/>
                <w:b/>
                <w:i/>
                <w:u w:val="single"/>
                <w:lang w:eastAsia="ru-RU"/>
              </w:rPr>
            </w:pPr>
            <w:r>
              <w:rPr>
                <w:rFonts w:ascii="Times New Roman" w:hAnsi="Times New Roman" w:cs="Times New Roman"/>
                <w:i/>
              </w:rPr>
              <w:t>Пятница -1ч.55 мин</w:t>
            </w:r>
          </w:p>
        </w:tc>
      </w:tr>
    </w:tbl>
    <w:p w14:paraId="4D3A08CE" w14:textId="77777777" w:rsidR="008D5F82" w:rsidRDefault="008D5F82" w:rsidP="008D5F82">
      <w:pPr>
        <w:shd w:val="clear" w:color="auto" w:fill="FFFFFF"/>
        <w:spacing w:after="0" w:line="240" w:lineRule="auto"/>
        <w:ind w:right="138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lang w:eastAsia="ru-RU"/>
        </w:rPr>
        <w:t>Перспективный план работы по</w:t>
      </w: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b/>
          <w:bCs/>
          <w:color w:val="000000"/>
          <w:sz w:val="24"/>
          <w:szCs w:val="24"/>
          <w:lang w:eastAsia="ru-RU"/>
        </w:rPr>
        <w:t>Социально-коммуникативному развитию»</w:t>
      </w:r>
    </w:p>
    <w:p w14:paraId="4670A0F9" w14:textId="77777777" w:rsidR="008D5F82" w:rsidRDefault="008D5F82" w:rsidP="008D5F82">
      <w:pPr>
        <w:shd w:val="clear" w:color="auto" w:fill="FFFFFF"/>
        <w:spacing w:after="0" w:line="240" w:lineRule="auto"/>
        <w:ind w:right="138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eastAsia="ru-RU"/>
        </w:rPr>
        <w:t>на учебный год детей 4-5 лет</w:t>
      </w:r>
    </w:p>
    <w:tbl>
      <w:tblPr>
        <w:tblW w:w="0" w:type="dxa"/>
        <w:tblInd w:w="-152" w:type="dxa"/>
        <w:shd w:val="clear" w:color="auto" w:fill="FFFFFF"/>
        <w:tblLayout w:type="fixed"/>
        <w:tblLook w:val="04A0" w:firstRow="1" w:lastRow="0" w:firstColumn="1" w:lastColumn="0" w:noHBand="0" w:noVBand="1"/>
      </w:tblPr>
      <w:tblGrid>
        <w:gridCol w:w="539"/>
        <w:gridCol w:w="1699"/>
        <w:gridCol w:w="570"/>
        <w:gridCol w:w="4568"/>
        <w:gridCol w:w="2269"/>
      </w:tblGrid>
      <w:tr w:rsidR="008D5F82" w14:paraId="519349C2" w14:textId="77777777" w:rsidTr="008D5F82">
        <w:trPr>
          <w:cantSplit/>
          <w:trHeight w:val="1134"/>
        </w:trPr>
        <w:tc>
          <w:tcPr>
            <w:tcW w:w="53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69DC5E00"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w:t>
            </w:r>
          </w:p>
        </w:tc>
        <w:tc>
          <w:tcPr>
            <w:tcW w:w="169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460F1545" w14:textId="77777777" w:rsidR="008D5F82" w:rsidRDefault="008D5F8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Тема</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4BAFC7CA" w14:textId="77777777" w:rsidR="008D5F82" w:rsidRDefault="008D5F82">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b/>
                <w:bCs/>
                <w:color w:val="000000"/>
                <w:sz w:val="18"/>
                <w:szCs w:val="18"/>
                <w:lang w:eastAsia="ru-RU"/>
              </w:rPr>
              <w:t>Кол-во часов</w:t>
            </w:r>
          </w:p>
        </w:tc>
        <w:tc>
          <w:tcPr>
            <w:tcW w:w="4568"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3190746A" w14:textId="77777777" w:rsidR="008D5F82" w:rsidRDefault="008D5F8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Задачи</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0DCECCCB" w14:textId="77777777" w:rsidR="008D5F82" w:rsidRDefault="008D5F8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Методическая литература</w:t>
            </w:r>
          </w:p>
        </w:tc>
      </w:tr>
      <w:tr w:rsidR="008D5F82" w14:paraId="730A606A" w14:textId="77777777" w:rsidTr="008D5F82">
        <w:trPr>
          <w:trHeight w:val="234"/>
        </w:trPr>
        <w:tc>
          <w:tcPr>
            <w:tcW w:w="9645" w:type="dxa"/>
            <w:gridSpan w:val="5"/>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1A81724B" w14:textId="77777777" w:rsidR="008D5F82" w:rsidRDefault="008D5F8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Сентябрь</w:t>
            </w:r>
            <w:r>
              <w:rPr>
                <w:rFonts w:ascii="Times New Roman" w:eastAsia="Times New Roman" w:hAnsi="Times New Roman" w:cs="Times New Roman"/>
                <w:color w:val="000000"/>
                <w:sz w:val="24"/>
                <w:szCs w:val="24"/>
                <w:lang w:eastAsia="ru-RU"/>
              </w:rPr>
              <w:t>.</w:t>
            </w:r>
          </w:p>
        </w:tc>
      </w:tr>
      <w:tr w:rsidR="008D5F82" w14:paraId="595D68EB" w14:textId="77777777" w:rsidTr="008D5F82">
        <w:trPr>
          <w:trHeight w:val="610"/>
        </w:trPr>
        <w:tc>
          <w:tcPr>
            <w:tcW w:w="53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7021B30C" w14:textId="77777777" w:rsidR="008D5F82" w:rsidRDefault="008D5F82">
            <w:pPr>
              <w:spacing w:after="0" w:line="240" w:lineRule="auto"/>
              <w:ind w:right="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69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57DECCF8"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1«Наш любимый детский сад»</w:t>
            </w:r>
          </w:p>
          <w:p w14:paraId="196A1871"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(общение в ходе самостоятельной деятельности)</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1638726E" w14:textId="77777777" w:rsidR="008D5F82" w:rsidRDefault="008D5F82">
            <w:pPr>
              <w:spacing w:after="0" w:line="240" w:lineRule="auto"/>
              <w:ind w:right="9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568"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0E8AB577"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Продолжать формировать у детей положительное отношение к детскому саду, учить детей слушать стихотворение, правильно воспринимать его содержание. Формировать потребность делится своими впечатлениями. Развить интерес к рисованию.</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7A603EFD" w14:textId="77777777" w:rsidR="008D5F82" w:rsidRDefault="008D5F82">
            <w:pPr>
              <w:spacing w:after="0" w:line="240" w:lineRule="auto"/>
              <w:ind w:right="46"/>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Л.В. Абрамова И.Ф. Слепцова Социально-коммуникативное развитие дошкольников 4-5лет.стр22</w:t>
            </w:r>
          </w:p>
        </w:tc>
      </w:tr>
      <w:tr w:rsidR="008D5F82" w14:paraId="1A2BC8EF" w14:textId="77777777" w:rsidTr="008D5F82">
        <w:trPr>
          <w:trHeight w:val="286"/>
        </w:trPr>
        <w:tc>
          <w:tcPr>
            <w:tcW w:w="53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6F8EE6B2" w14:textId="77777777" w:rsidR="008D5F82" w:rsidRDefault="008D5F82">
            <w:pPr>
              <w:spacing w:after="0" w:line="240" w:lineRule="auto"/>
              <w:ind w:right="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69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58352702"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«Расскажи родителям о </w:t>
            </w:r>
            <w:r>
              <w:rPr>
                <w:rFonts w:ascii="Times New Roman" w:eastAsia="Times New Roman" w:hAnsi="Times New Roman" w:cs="Times New Roman"/>
                <w:color w:val="000000"/>
                <w:sz w:val="24"/>
                <w:szCs w:val="24"/>
                <w:lang w:eastAsia="ru-RU"/>
              </w:rPr>
              <w:lastRenderedPageBreak/>
              <w:t>событиях в детском саду»</w:t>
            </w:r>
          </w:p>
          <w:p w14:paraId="0A266ABF"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(общение в ходе самостоятельной деятельности)</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7ED9CDE4" w14:textId="77777777" w:rsidR="008D5F82" w:rsidRDefault="008D5F82">
            <w:pPr>
              <w:spacing w:after="0" w:line="240" w:lineRule="auto"/>
              <w:ind w:right="9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w:t>
            </w:r>
          </w:p>
        </w:tc>
        <w:tc>
          <w:tcPr>
            <w:tcW w:w="4568"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04BC9FFD"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Развивать представления ребенка о себе как о члене коллектива.  Формировать </w:t>
            </w:r>
            <w:r>
              <w:rPr>
                <w:rFonts w:ascii="Times New Roman" w:eastAsia="Times New Roman" w:hAnsi="Times New Roman" w:cs="Times New Roman"/>
                <w:color w:val="000000"/>
                <w:sz w:val="24"/>
                <w:szCs w:val="24"/>
                <w:lang w:eastAsia="ru-RU"/>
              </w:rPr>
              <w:lastRenderedPageBreak/>
              <w:t>умение обсуждать с возрастными различные ситуации. Побуждать делиться впечатлениями с родителями. Формировать интерес к книгам.</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53525FA3"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lastRenderedPageBreak/>
              <w:t xml:space="preserve">Л.В. Абрамова И.Ф. Слепцова </w:t>
            </w:r>
            <w:r>
              <w:rPr>
                <w:rFonts w:ascii="Times New Roman" w:eastAsia="Calibri" w:hAnsi="Times New Roman" w:cs="Times New Roman"/>
                <w:sz w:val="24"/>
                <w:szCs w:val="24"/>
              </w:rPr>
              <w:lastRenderedPageBreak/>
              <w:t>Социально-коммуникативное развитие дошкольников 4-5лет</w:t>
            </w:r>
            <w:r>
              <w:rPr>
                <w:rFonts w:ascii="Times New Roman" w:eastAsia="Times New Roman" w:hAnsi="Times New Roman" w:cs="Times New Roman"/>
                <w:color w:val="000000"/>
                <w:sz w:val="24"/>
                <w:szCs w:val="24"/>
                <w:lang w:eastAsia="ru-RU"/>
              </w:rPr>
              <w:t xml:space="preserve"> стр.22</w:t>
            </w:r>
          </w:p>
        </w:tc>
      </w:tr>
      <w:tr w:rsidR="008D5F82" w14:paraId="61F6F0B5" w14:textId="77777777" w:rsidTr="008D5F82">
        <w:trPr>
          <w:trHeight w:val="286"/>
        </w:trPr>
        <w:tc>
          <w:tcPr>
            <w:tcW w:w="53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1CC82EB3" w14:textId="77777777" w:rsidR="008D5F82" w:rsidRDefault="008D5F82">
            <w:pPr>
              <w:spacing w:after="0" w:line="240" w:lineRule="auto"/>
              <w:ind w:right="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w:t>
            </w:r>
          </w:p>
        </w:tc>
        <w:tc>
          <w:tcPr>
            <w:tcW w:w="169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46B45382"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2«Солнышко - ведрышко»</w:t>
            </w:r>
          </w:p>
          <w:p w14:paraId="0EF46AD6"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(общение в ходе самостоятельной деятельности)</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51B34798" w14:textId="77777777" w:rsidR="008D5F82" w:rsidRDefault="008D5F82">
            <w:pPr>
              <w:spacing w:after="0" w:line="240" w:lineRule="auto"/>
              <w:ind w:right="9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568"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65CE605E"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Формировать умение договариваться с помощью воспитателя о распределении коллективной работы. Воспитывать умение выполнять коллективные поручения. Учить проводить широкую линию сей кистью.</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3953E14C" w14:textId="77777777" w:rsidR="008D5F82" w:rsidRDefault="008D5F8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Л.В. Абрамова И.Ф. Слепцова Социально-коммуникативное развитие дошкольников 4-5лет</w:t>
            </w:r>
            <w:r>
              <w:rPr>
                <w:rFonts w:ascii="Times New Roman" w:eastAsia="Times New Roman" w:hAnsi="Times New Roman" w:cs="Times New Roman"/>
                <w:color w:val="000000"/>
                <w:sz w:val="24"/>
                <w:szCs w:val="24"/>
                <w:lang w:eastAsia="ru-RU"/>
              </w:rPr>
              <w:t xml:space="preserve"> стр. 6  </w:t>
            </w:r>
          </w:p>
        </w:tc>
      </w:tr>
      <w:tr w:rsidR="008D5F82" w14:paraId="210665D7" w14:textId="77777777" w:rsidTr="008D5F82">
        <w:trPr>
          <w:trHeight w:val="562"/>
        </w:trPr>
        <w:tc>
          <w:tcPr>
            <w:tcW w:w="53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597D3043" w14:textId="77777777" w:rsidR="008D5F82" w:rsidRDefault="008D5F82">
            <w:pPr>
              <w:spacing w:after="0" w:line="240" w:lineRule="auto"/>
              <w:ind w:right="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69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32B15262"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«Лепим из песка куличики»</w:t>
            </w:r>
          </w:p>
          <w:p w14:paraId="57B23D7C"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(общение в ходе прогулки)</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6BEDAD9D" w14:textId="77777777" w:rsidR="008D5F82" w:rsidRDefault="008D5F82">
            <w:pPr>
              <w:spacing w:after="0" w:line="240" w:lineRule="auto"/>
              <w:ind w:right="9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568"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182A4BA3"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Продолжать работу по формированию доброжелательных взаимоотношений между детьми, обращать внимание детей на хорошие поступки друг друга. Продолжать учить делать поделки из природного материала.</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29A45966" w14:textId="77777777" w:rsidR="008D5F82" w:rsidRDefault="008D5F8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Л.В. Абрамова И.Ф. Слепцова Социально-коммуникативное развитие дошкольников 4-5лет</w:t>
            </w:r>
            <w:r>
              <w:rPr>
                <w:rFonts w:ascii="Times New Roman" w:eastAsia="Times New Roman" w:hAnsi="Times New Roman" w:cs="Times New Roman"/>
                <w:color w:val="000000"/>
                <w:sz w:val="24"/>
                <w:szCs w:val="24"/>
                <w:lang w:eastAsia="ru-RU"/>
              </w:rPr>
              <w:t xml:space="preserve"> стр. 8</w:t>
            </w:r>
          </w:p>
        </w:tc>
      </w:tr>
      <w:tr w:rsidR="008D5F82" w14:paraId="60C2B781" w14:textId="77777777" w:rsidTr="008D5F82">
        <w:trPr>
          <w:trHeight w:val="342"/>
        </w:trPr>
        <w:tc>
          <w:tcPr>
            <w:tcW w:w="53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0D7D9D09" w14:textId="77777777" w:rsidR="008D5F82" w:rsidRDefault="008D5F82">
            <w:pPr>
              <w:spacing w:after="0" w:line="240" w:lineRule="auto"/>
              <w:ind w:right="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69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26FE1107"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3«Мы рисуем дом»</w:t>
            </w:r>
          </w:p>
          <w:p w14:paraId="7BDFFA34"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(общение в ходе самостоятельной деятельности)</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5A8E93BA" w14:textId="77777777" w:rsidR="008D5F82" w:rsidRDefault="008D5F82">
            <w:pPr>
              <w:spacing w:after="0" w:line="240" w:lineRule="auto"/>
              <w:ind w:right="9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568"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2AC623B5"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Формировать доброжелательные взаимоотношения между детьми. Совершенствовать диалогическую речь, учить детей слушать стихотворение. Развивать интерес к рисованию, самостоятельность. Учить проявлять дружелюбие при оценке работ сверстников.</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0E54A821" w14:textId="77777777" w:rsidR="008D5F82" w:rsidRDefault="008D5F8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Л.В. Абрамова И.Ф. Слепцова Социально-коммуникативное развитие дошкольников 4-5лет</w:t>
            </w:r>
            <w:r>
              <w:rPr>
                <w:rFonts w:ascii="Times New Roman" w:eastAsia="Times New Roman" w:hAnsi="Times New Roman" w:cs="Times New Roman"/>
                <w:color w:val="000000"/>
                <w:sz w:val="24"/>
                <w:szCs w:val="24"/>
                <w:lang w:eastAsia="ru-RU"/>
              </w:rPr>
              <w:t xml:space="preserve"> стр.  18</w:t>
            </w:r>
          </w:p>
        </w:tc>
      </w:tr>
      <w:tr w:rsidR="008D5F82" w14:paraId="0B660D51" w14:textId="77777777" w:rsidTr="008D5F82">
        <w:trPr>
          <w:trHeight w:val="286"/>
        </w:trPr>
        <w:tc>
          <w:tcPr>
            <w:tcW w:w="53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2906AE93" w14:textId="77777777" w:rsidR="008D5F82" w:rsidRDefault="008D5F82">
            <w:pPr>
              <w:spacing w:after="0" w:line="240" w:lineRule="auto"/>
              <w:ind w:right="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69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006407A9"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Беседа « Что я видел»(Беседа в ходе самостоятельной деятельности)</w:t>
            </w:r>
          </w:p>
          <w:p w14:paraId="18869219"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7D9F894B" w14:textId="77777777" w:rsidR="008D5F82" w:rsidRDefault="008D5F82">
            <w:pPr>
              <w:spacing w:after="0" w:line="240" w:lineRule="auto"/>
              <w:ind w:right="9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568"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6C630400"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Формировать доброжелательное взаимоотношения между детьми. Рассказать детям о самых красивых местах города. Воспитывать у детей любовь к родному городу. Развить любознательность. Формировать умение детей обсуждать увиденное.</w:t>
            </w:r>
            <w:r>
              <w:rPr>
                <w:rFonts w:ascii="Times New Roman" w:eastAsia="Times New Roman" w:hAnsi="Times New Roman" w:cs="Times New Roman"/>
                <w:color w:val="FF0000"/>
                <w:sz w:val="24"/>
                <w:szCs w:val="24"/>
                <w:lang w:eastAsia="ru-RU"/>
              </w:rPr>
              <w:t> </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2D9D6CDC" w14:textId="77777777" w:rsidR="008D5F82" w:rsidRDefault="008D5F8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Л.В. Абрамова И.Ф. Слепцова Социально-коммуникативное развитие дошкольников 4-5лет</w:t>
            </w:r>
            <w:r>
              <w:rPr>
                <w:rFonts w:ascii="Times New Roman" w:eastAsia="Times New Roman" w:hAnsi="Times New Roman" w:cs="Times New Roman"/>
                <w:color w:val="000000"/>
                <w:sz w:val="24"/>
                <w:szCs w:val="24"/>
                <w:lang w:eastAsia="ru-RU"/>
              </w:rPr>
              <w:t xml:space="preserve"> стр.69.</w:t>
            </w:r>
          </w:p>
        </w:tc>
      </w:tr>
      <w:tr w:rsidR="008D5F82" w14:paraId="5BCB4F5C" w14:textId="77777777" w:rsidTr="008D5F82">
        <w:trPr>
          <w:trHeight w:val="288"/>
        </w:trPr>
        <w:tc>
          <w:tcPr>
            <w:tcW w:w="53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65198449" w14:textId="77777777" w:rsidR="008D5F82" w:rsidRDefault="008D5F82">
            <w:pPr>
              <w:spacing w:after="0" w:line="240" w:lineRule="auto"/>
              <w:ind w:right="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69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1EF4D6A3"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4«Моя любимая книга» (общение в ходе самостоятельной деятельности)</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31DAF731" w14:textId="77777777" w:rsidR="008D5F82" w:rsidRDefault="008D5F82">
            <w:pPr>
              <w:spacing w:after="0" w:line="240" w:lineRule="auto"/>
              <w:ind w:right="9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568"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3849F3AF"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Углублять представления детей о семье.  Совершенствовать диалогическую речь. Воспитывать интерес и любовь к чтению. Продолжать учить читать наизусть небольшие стихотворения. Закреплять умение правильно держать кисть. Развить интерес к рисованию.</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08165519"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Л.В. Абрамова И.Ф. Слепцова Социально-коммуникативное развитие дошкольников 4-5лет</w:t>
            </w:r>
            <w:r>
              <w:rPr>
                <w:rFonts w:ascii="Times New Roman" w:eastAsia="Times New Roman" w:hAnsi="Times New Roman" w:cs="Times New Roman"/>
                <w:color w:val="000000"/>
                <w:sz w:val="24"/>
                <w:szCs w:val="24"/>
                <w:lang w:eastAsia="ru-RU"/>
              </w:rPr>
              <w:t xml:space="preserve"> стр.39</w:t>
            </w:r>
          </w:p>
        </w:tc>
      </w:tr>
      <w:tr w:rsidR="008D5F82" w14:paraId="47535890" w14:textId="77777777" w:rsidTr="008D5F82">
        <w:trPr>
          <w:trHeight w:val="286"/>
        </w:trPr>
        <w:tc>
          <w:tcPr>
            <w:tcW w:w="53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21B06DDE" w14:textId="77777777" w:rsidR="008D5F82" w:rsidRDefault="008D5F82">
            <w:pPr>
              <w:spacing w:after="0" w:line="240" w:lineRule="auto"/>
              <w:ind w:right="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69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08739147"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«Расскажи друзьям о своей любимой книге» (общение в </w:t>
            </w:r>
            <w:r>
              <w:rPr>
                <w:rFonts w:ascii="Times New Roman" w:eastAsia="Times New Roman" w:hAnsi="Times New Roman" w:cs="Times New Roman"/>
                <w:color w:val="000000"/>
                <w:sz w:val="24"/>
                <w:szCs w:val="24"/>
                <w:lang w:eastAsia="ru-RU"/>
              </w:rPr>
              <w:lastRenderedPageBreak/>
              <w:t>ходе самостоятельной деятельности)</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54990A0A" w14:textId="77777777" w:rsidR="008D5F82" w:rsidRDefault="008D5F82">
            <w:pPr>
              <w:spacing w:after="0" w:line="240" w:lineRule="auto"/>
              <w:ind w:right="9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w:t>
            </w:r>
          </w:p>
        </w:tc>
        <w:tc>
          <w:tcPr>
            <w:tcW w:w="4568"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0E22F2C9"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Формировать доброжелательное взаимоотношения между детьми. Способствовать формированию интереса к книгам, бережного отношения к ним. Совершенствовать умение участвовать в беседе. Развить любознательность.</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6DC8B1A1"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w:t>
            </w:r>
            <w:r>
              <w:rPr>
                <w:rFonts w:ascii="Times New Roman" w:eastAsia="Calibri" w:hAnsi="Times New Roman" w:cs="Times New Roman"/>
                <w:sz w:val="24"/>
                <w:szCs w:val="24"/>
              </w:rPr>
              <w:t xml:space="preserve"> Л.В. Абрамова И.Ф. Слепцова Социально-коммуникативное развитие дошкольников 4-</w:t>
            </w:r>
            <w:r>
              <w:rPr>
                <w:rFonts w:ascii="Times New Roman" w:eastAsia="Calibri" w:hAnsi="Times New Roman" w:cs="Times New Roman"/>
                <w:sz w:val="24"/>
                <w:szCs w:val="24"/>
              </w:rPr>
              <w:lastRenderedPageBreak/>
              <w:t>5лет</w:t>
            </w:r>
            <w:r>
              <w:rPr>
                <w:rFonts w:ascii="Times New Roman" w:eastAsia="Times New Roman" w:hAnsi="Times New Roman" w:cs="Times New Roman"/>
                <w:color w:val="000000"/>
                <w:sz w:val="24"/>
                <w:szCs w:val="24"/>
                <w:lang w:eastAsia="ru-RU"/>
              </w:rPr>
              <w:t xml:space="preserve"> стр.  5</w:t>
            </w:r>
          </w:p>
        </w:tc>
      </w:tr>
      <w:tr w:rsidR="008D5F82" w14:paraId="40D2948D" w14:textId="77777777" w:rsidTr="008D5F82">
        <w:trPr>
          <w:trHeight w:val="286"/>
        </w:trPr>
        <w:tc>
          <w:tcPr>
            <w:tcW w:w="9645" w:type="dxa"/>
            <w:gridSpan w:val="5"/>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63795584" w14:textId="77777777" w:rsidR="008D5F82" w:rsidRDefault="008D5F8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Октябрь.</w:t>
            </w:r>
          </w:p>
        </w:tc>
      </w:tr>
      <w:tr w:rsidR="008D5F82" w14:paraId="0794A3FD" w14:textId="77777777" w:rsidTr="008D5F82">
        <w:trPr>
          <w:trHeight w:val="838"/>
        </w:trPr>
        <w:tc>
          <w:tcPr>
            <w:tcW w:w="53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6999B8C4" w14:textId="77777777" w:rsidR="008D5F82" w:rsidRDefault="008D5F82">
            <w:pPr>
              <w:spacing w:after="0" w:line="240" w:lineRule="auto"/>
              <w:ind w:right="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169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49522559"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14:paraId="6F6FA19E"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1«Мы умеем одеваться» (общение в ходе самостоятельной деятельности)</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289825E2" w14:textId="77777777" w:rsidR="008D5F82" w:rsidRDefault="008D5F82">
            <w:pPr>
              <w:spacing w:after="0" w:line="240" w:lineRule="auto"/>
              <w:ind w:right="9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568"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6FF20FC3"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Формировать доброжелательны взаимоотношения между детьми. Активизировать в речи детей название предметов одежды и её детали. Развивать умение слушать стихотворение. Воспитывать стремление быть аккуратным, опрятным</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3453A2AD"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Л.В. Абрамова И.Ф. Слепцова Социально-коммуникативное развитие дошкольников 4-5лет</w:t>
            </w:r>
            <w:r>
              <w:rPr>
                <w:rFonts w:ascii="Times New Roman" w:eastAsia="Times New Roman" w:hAnsi="Times New Roman" w:cs="Times New Roman"/>
                <w:color w:val="000000"/>
                <w:sz w:val="24"/>
                <w:szCs w:val="24"/>
                <w:lang w:eastAsia="ru-RU"/>
              </w:rPr>
              <w:t xml:space="preserve"> стр.11</w:t>
            </w:r>
          </w:p>
        </w:tc>
      </w:tr>
      <w:tr w:rsidR="008D5F82" w14:paraId="1233106F" w14:textId="77777777" w:rsidTr="008D5F82">
        <w:trPr>
          <w:trHeight w:val="562"/>
        </w:trPr>
        <w:tc>
          <w:tcPr>
            <w:tcW w:w="53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6C63CBEB" w14:textId="77777777" w:rsidR="008D5F82" w:rsidRDefault="008D5F82">
            <w:pPr>
              <w:spacing w:after="0" w:line="240" w:lineRule="auto"/>
              <w:ind w:right="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69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4B92DA40"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«Украсим тарелочки для петрушки» (общение в ходе самостоятельной деятельности)</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5BCBA808" w14:textId="77777777" w:rsidR="008D5F82" w:rsidRDefault="008D5F82">
            <w:pPr>
              <w:spacing w:after="0" w:line="240" w:lineRule="auto"/>
              <w:ind w:right="9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568"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2EFA327E"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Воспитывать отзывчивость. Продолжать формировать умение создавать декоративные композиции по мотивам дымковских узоров. Развить эстетическое восприятие. Продолжать приучать детей слушать сказки.</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4F6FE1B7"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w:t>
            </w:r>
            <w:r>
              <w:rPr>
                <w:rFonts w:ascii="Times New Roman" w:eastAsia="Calibri" w:hAnsi="Times New Roman" w:cs="Times New Roman"/>
                <w:sz w:val="24"/>
                <w:szCs w:val="24"/>
              </w:rPr>
              <w:t xml:space="preserve"> Л.В. Абрамова И.Ф. Слепцова Социально-коммуникативное развитие дошкольников 4-5лет</w:t>
            </w:r>
            <w:r>
              <w:rPr>
                <w:rFonts w:ascii="Times New Roman" w:eastAsia="Times New Roman" w:hAnsi="Times New Roman" w:cs="Times New Roman"/>
                <w:color w:val="000000"/>
                <w:sz w:val="24"/>
                <w:szCs w:val="24"/>
                <w:lang w:eastAsia="ru-RU"/>
              </w:rPr>
              <w:t xml:space="preserve"> стр.12</w:t>
            </w:r>
          </w:p>
        </w:tc>
      </w:tr>
      <w:tr w:rsidR="008D5F82" w14:paraId="1A4A5649" w14:textId="77777777" w:rsidTr="008D5F82">
        <w:trPr>
          <w:trHeight w:val="418"/>
        </w:trPr>
        <w:tc>
          <w:tcPr>
            <w:tcW w:w="53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4C0A3BD4" w14:textId="77777777" w:rsidR="008D5F82" w:rsidRDefault="008D5F82">
            <w:pPr>
              <w:spacing w:after="0" w:line="240" w:lineRule="auto"/>
              <w:ind w:right="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169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3FA6151F"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2«Как Ваня грибок нашел» (общение в ходе самостоятельной деятельности)</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61852FAF" w14:textId="77777777" w:rsidR="008D5F82" w:rsidRDefault="008D5F82">
            <w:pPr>
              <w:spacing w:after="0" w:line="240" w:lineRule="auto"/>
              <w:ind w:right="9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568"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4D833C38"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Привлекать к посильному участию к оформлению группы. Совершенствовать диалогическую речь. Воспитывать интерес к чтению. Формировать представления о значении частей тела и органов чувств для жизни человека. Закреплять умение правильно держать карандаш. Развивать интерес к рисованию.</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3EA9FC8C" w14:textId="77777777" w:rsidR="008D5F82" w:rsidRDefault="008D5F8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Calibri" w:hAnsi="Times New Roman" w:cs="Times New Roman"/>
                <w:sz w:val="24"/>
                <w:szCs w:val="24"/>
              </w:rPr>
              <w:t>Л.В. Абрамова И.Ф. Слепцова Социально-коммуникативное развитие дошкольников 4-5лет</w:t>
            </w:r>
            <w:r>
              <w:rPr>
                <w:rFonts w:ascii="Times New Roman" w:eastAsia="Times New Roman" w:hAnsi="Times New Roman" w:cs="Times New Roman"/>
                <w:color w:val="000000"/>
                <w:sz w:val="24"/>
                <w:szCs w:val="24"/>
                <w:lang w:eastAsia="ru-RU"/>
              </w:rPr>
              <w:t xml:space="preserve"> стр.27</w:t>
            </w:r>
          </w:p>
        </w:tc>
      </w:tr>
      <w:tr w:rsidR="008D5F82" w14:paraId="38629442" w14:textId="77777777" w:rsidTr="008D5F82">
        <w:trPr>
          <w:trHeight w:val="286"/>
        </w:trPr>
        <w:tc>
          <w:tcPr>
            <w:tcW w:w="53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30DCF6AD" w14:textId="77777777" w:rsidR="008D5F82" w:rsidRDefault="008D5F82">
            <w:pPr>
              <w:spacing w:after="0" w:line="240" w:lineRule="auto"/>
              <w:ind w:right="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169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27F0219E"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«Предложить сверстникам новую игру» (общение в ходе самостоятельной деятельности)</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42466AE9" w14:textId="77777777" w:rsidR="008D5F82" w:rsidRDefault="008D5F82">
            <w:pPr>
              <w:spacing w:after="0" w:line="240" w:lineRule="auto"/>
              <w:ind w:right="9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568"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2280558C"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Продолжать работу по формированию доброжелательных взаимоотношений между детьми. Учить детей играть в лото. Развить самостоятельность детей при организации знакомых игр. Расширять представления детей о фруктах и овощах.</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305E9ABA" w14:textId="77777777" w:rsidR="008D5F82" w:rsidRDefault="008D5F8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Л.В. Абрамова И.Ф. Слепцова Социально-коммуникативное развитие дошкольников 4-5лет</w:t>
            </w:r>
          </w:p>
        </w:tc>
      </w:tr>
      <w:tr w:rsidR="008D5F82" w14:paraId="5881EAC7" w14:textId="77777777" w:rsidTr="008D5F82">
        <w:trPr>
          <w:trHeight w:val="1338"/>
        </w:trPr>
        <w:tc>
          <w:tcPr>
            <w:tcW w:w="53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38DE74C7" w14:textId="77777777" w:rsidR="008D5F82" w:rsidRDefault="008D5F82">
            <w:pPr>
              <w:spacing w:after="0" w:line="240" w:lineRule="auto"/>
              <w:ind w:right="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169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4932D71A"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3«Мы угощаем зайчика»</w:t>
            </w:r>
          </w:p>
          <w:p w14:paraId="3E72CDFF"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(общение в ходе самостоятельной деятельности)</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55558966" w14:textId="77777777" w:rsidR="008D5F82" w:rsidRDefault="008D5F82">
            <w:pPr>
              <w:spacing w:after="0" w:line="240" w:lineRule="auto"/>
              <w:ind w:right="9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568"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4D84FF1F"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Воспитывать отзывчивость. Развить интерес к лепке. Учить употреблять существительные с обобщающим значением. Познакомить с новой потешкой.</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023C25C7" w14:textId="77777777" w:rsidR="008D5F82" w:rsidRDefault="008D5F8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Л.В. Абрамова И.Ф. Слепцова Социально-коммуникативное развитие дошкольников 4-5лет</w:t>
            </w:r>
            <w:r>
              <w:rPr>
                <w:rFonts w:ascii="Times New Roman" w:eastAsia="Times New Roman" w:hAnsi="Times New Roman" w:cs="Times New Roman"/>
                <w:color w:val="000000"/>
                <w:sz w:val="24"/>
                <w:szCs w:val="24"/>
                <w:lang w:eastAsia="ru-RU"/>
              </w:rPr>
              <w:t xml:space="preserve"> стр.26        </w:t>
            </w:r>
          </w:p>
        </w:tc>
      </w:tr>
      <w:tr w:rsidR="008D5F82" w14:paraId="10193F05" w14:textId="77777777" w:rsidTr="008D5F82">
        <w:trPr>
          <w:trHeight w:val="3620"/>
        </w:trPr>
        <w:tc>
          <w:tcPr>
            <w:tcW w:w="53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0B18C9F0" w14:textId="77777777" w:rsidR="008D5F82" w:rsidRDefault="008D5F82">
            <w:pPr>
              <w:spacing w:after="0" w:line="240" w:lineRule="auto"/>
              <w:ind w:right="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14</w:t>
            </w:r>
          </w:p>
        </w:tc>
        <w:tc>
          <w:tcPr>
            <w:tcW w:w="169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5107A70C"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«Сравнение живого и искусственного цветка»</w:t>
            </w:r>
          </w:p>
          <w:p w14:paraId="2DA04D4E"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(общение в ходе самостоятельной деятельности)</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79C269EC" w14:textId="77777777" w:rsidR="008D5F82" w:rsidRDefault="008D5F82">
            <w:pPr>
              <w:spacing w:after="0" w:line="240" w:lineRule="auto"/>
              <w:ind w:right="9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568"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3266729A"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Формировать доброжелательные взаимоотношения между детьми. Привлекать к посильному участию в формировании группы. Закрепить представление детей об условиях, необходимых для жизни растений, воспитывать любовь к природе. Развивать любознательность. Развивать умение логично и понятно высказывать суждения. Учить слушать стихотворение. Формировать умение правильно держать ножницы и пользоваться ими. Закреплять навыки аккуратного наклеивания.</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1F475F21" w14:textId="77777777" w:rsidR="008D5F82" w:rsidRDefault="008D5F8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Л.В. Абрамова И.Ф. Слепцова Социально-коммуникативное развитие дошкольников 4-5лет</w:t>
            </w:r>
            <w:r>
              <w:rPr>
                <w:rFonts w:ascii="Times New Roman" w:eastAsia="Times New Roman" w:hAnsi="Times New Roman" w:cs="Times New Roman"/>
                <w:color w:val="000000"/>
                <w:sz w:val="24"/>
                <w:szCs w:val="24"/>
                <w:lang w:eastAsia="ru-RU"/>
              </w:rPr>
              <w:t xml:space="preserve"> стр.10  </w:t>
            </w:r>
          </w:p>
        </w:tc>
      </w:tr>
      <w:tr w:rsidR="008D5F82" w14:paraId="40619A5C" w14:textId="77777777" w:rsidTr="008D5F82">
        <w:trPr>
          <w:trHeight w:val="288"/>
        </w:trPr>
        <w:tc>
          <w:tcPr>
            <w:tcW w:w="53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339367FA" w14:textId="77777777" w:rsidR="008D5F82" w:rsidRDefault="008D5F82">
            <w:pPr>
              <w:spacing w:after="0" w:line="240" w:lineRule="auto"/>
              <w:ind w:right="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169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3908AE66"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4«Где рыбки живут» (общение в ходе самостоятельной деятельности)</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1D174AF6" w14:textId="77777777" w:rsidR="008D5F82" w:rsidRDefault="008D5F82">
            <w:pPr>
              <w:spacing w:after="0" w:line="240" w:lineRule="auto"/>
              <w:ind w:right="9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568"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21A372EC"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Формировать доброжелательные взаимоотношения между детьми. Закреплять представления детей об условиях. Необходимых для жизни рыб. Учить слушать стихотворение. Развивать интерес к изобразительной деятельности, воспитывать положительное отношение к рисованию. Закреплять умение правильно держать карандаш.</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167C7A04" w14:textId="77777777" w:rsidR="008D5F82" w:rsidRDefault="008D5F8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Л.В. Абрамова И.Ф. Слепцова Социально-коммуникативное развитие дошкольников 4-5лет</w:t>
            </w:r>
            <w:r>
              <w:rPr>
                <w:rFonts w:ascii="Times New Roman" w:eastAsia="Times New Roman" w:hAnsi="Times New Roman" w:cs="Times New Roman"/>
                <w:color w:val="000000"/>
                <w:sz w:val="24"/>
                <w:szCs w:val="24"/>
                <w:lang w:eastAsia="ru-RU"/>
              </w:rPr>
              <w:t xml:space="preserve"> стр.8  </w:t>
            </w:r>
          </w:p>
        </w:tc>
      </w:tr>
      <w:tr w:rsidR="008D5F82" w14:paraId="2C312411" w14:textId="77777777" w:rsidTr="008D5F82">
        <w:trPr>
          <w:trHeight w:val="286"/>
        </w:trPr>
        <w:tc>
          <w:tcPr>
            <w:tcW w:w="53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7B6B8A05" w14:textId="77777777" w:rsidR="008D5F82" w:rsidRDefault="008D5F82">
            <w:pPr>
              <w:spacing w:after="0" w:line="240" w:lineRule="auto"/>
              <w:ind w:right="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169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679AD069"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гостях у лисички» (общение в ходе самостоятельной деятельности)</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393A29E1" w14:textId="77777777" w:rsidR="008D5F82" w:rsidRDefault="008D5F82">
            <w:pPr>
              <w:spacing w:after="0" w:line="240" w:lineRule="auto"/>
              <w:ind w:right="9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568"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07657F7F"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Воспитывать привычку здороваться и прощаться; доброжелательное отношение к окружающим. Познакомить с новой потешкой., Формировать умение создавать декоративные композиции по мотивам  филимоновских узоров. Развивать интерес к изобразительной деятельности. Развивать интерес к изобразительной деятельности.</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5BD8EE0C" w14:textId="77777777" w:rsidR="008D5F82" w:rsidRDefault="008D5F8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Л.В. Абрамова И.Ф. Слепцова Социально-коммуникативное развитие дошкольников 4-5лет</w:t>
            </w:r>
            <w:r>
              <w:rPr>
                <w:rFonts w:ascii="Times New Roman" w:eastAsia="Times New Roman" w:hAnsi="Times New Roman" w:cs="Times New Roman"/>
                <w:color w:val="000000"/>
                <w:sz w:val="24"/>
                <w:szCs w:val="24"/>
                <w:lang w:eastAsia="ru-RU"/>
              </w:rPr>
              <w:t xml:space="preserve"> стр.27  </w:t>
            </w:r>
          </w:p>
        </w:tc>
      </w:tr>
      <w:tr w:rsidR="008D5F82" w14:paraId="0E23C671" w14:textId="77777777" w:rsidTr="008D5F82">
        <w:trPr>
          <w:trHeight w:val="286"/>
        </w:trPr>
        <w:tc>
          <w:tcPr>
            <w:tcW w:w="9645" w:type="dxa"/>
            <w:gridSpan w:val="5"/>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7441749E" w14:textId="77777777" w:rsidR="008D5F82" w:rsidRDefault="008D5F8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Ноябрь.</w:t>
            </w:r>
          </w:p>
        </w:tc>
      </w:tr>
      <w:tr w:rsidR="008D5F82" w14:paraId="325A4F16" w14:textId="77777777" w:rsidTr="008D5F82">
        <w:trPr>
          <w:trHeight w:val="286"/>
        </w:trPr>
        <w:tc>
          <w:tcPr>
            <w:tcW w:w="53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0D80860A" w14:textId="77777777" w:rsidR="008D5F82" w:rsidRDefault="008D5F82">
            <w:pPr>
              <w:spacing w:after="0" w:line="240" w:lineRule="auto"/>
              <w:ind w:right="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169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16A2EED3"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«Мы дружные ребята» (общение в ходе самостоятельной деятельности)</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03B0C92E" w14:textId="77777777" w:rsidR="008D5F82" w:rsidRDefault="008D5F82">
            <w:pPr>
              <w:spacing w:after="0" w:line="240" w:lineRule="auto"/>
              <w:ind w:right="9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7365D"/>
                <w:sz w:val="24"/>
                <w:szCs w:val="24"/>
                <w:lang w:eastAsia="ru-RU"/>
              </w:rPr>
              <w:t>1</w:t>
            </w:r>
          </w:p>
        </w:tc>
        <w:tc>
          <w:tcPr>
            <w:tcW w:w="4568"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3022A9DA"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Формировать доброжелательные взаимоотношения между детьми. Совершенствовать диалогическую речь. Учить слушать стихотворение. Развивать интерес к рисованию.  Закреплять умение правильно держать карандаш.</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3CDAD641"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Л.В. Абрамова И.Ф. Слепцова Социально-коммуникативное развитие дошкольников 4-5лет</w:t>
            </w:r>
            <w:r>
              <w:rPr>
                <w:rFonts w:ascii="Times New Roman" w:eastAsia="Times New Roman" w:hAnsi="Times New Roman" w:cs="Times New Roman"/>
                <w:color w:val="000000"/>
                <w:sz w:val="24"/>
                <w:szCs w:val="24"/>
                <w:lang w:eastAsia="ru-RU"/>
              </w:rPr>
              <w:t xml:space="preserve"> стр.17</w:t>
            </w:r>
          </w:p>
        </w:tc>
      </w:tr>
      <w:tr w:rsidR="008D5F82" w14:paraId="61BA3D55" w14:textId="77777777" w:rsidTr="008D5F82">
        <w:trPr>
          <w:trHeight w:val="562"/>
        </w:trPr>
        <w:tc>
          <w:tcPr>
            <w:tcW w:w="53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4D98BFCE" w14:textId="77777777" w:rsidR="008D5F82" w:rsidRDefault="008D5F82">
            <w:pPr>
              <w:spacing w:after="0" w:line="240" w:lineRule="auto"/>
              <w:ind w:right="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169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7803203E"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color w:val="000000"/>
                <w:sz w:val="24"/>
                <w:szCs w:val="24"/>
                <w:lang w:eastAsia="ru-RU"/>
              </w:rPr>
              <w:t>День добрых дел» (общение в ходе самостоятельной деятельности)</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2AF8E5A2" w14:textId="77777777" w:rsidR="008D5F82" w:rsidRDefault="008D5F82">
            <w:pPr>
              <w:spacing w:after="0" w:line="240" w:lineRule="auto"/>
              <w:ind w:right="9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568"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298E3C1D"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Формировать образ я , уверенность в том, что они хорошие. Развивать умение выполнять поручения. Формировать умение выражать свою точку зрения. Формировать интерес к книгам.</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50A4EA38"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Л.В. Абрамова И.Ф. Слепцова Социально-коммуникативное развитие дошкольников 4-5лет</w:t>
            </w:r>
            <w:r>
              <w:rPr>
                <w:rFonts w:ascii="Times New Roman" w:eastAsia="Times New Roman" w:hAnsi="Times New Roman" w:cs="Times New Roman"/>
                <w:color w:val="000000"/>
                <w:sz w:val="24"/>
                <w:szCs w:val="24"/>
                <w:lang w:eastAsia="ru-RU"/>
              </w:rPr>
              <w:t xml:space="preserve"> стр.14</w:t>
            </w:r>
          </w:p>
        </w:tc>
      </w:tr>
      <w:tr w:rsidR="008D5F82" w14:paraId="15F26F44" w14:textId="77777777" w:rsidTr="008D5F82">
        <w:trPr>
          <w:trHeight w:val="286"/>
        </w:trPr>
        <w:tc>
          <w:tcPr>
            <w:tcW w:w="53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40CFE1A9" w14:textId="77777777" w:rsidR="008D5F82" w:rsidRDefault="008D5F82">
            <w:pPr>
              <w:spacing w:after="0" w:line="240" w:lineRule="auto"/>
              <w:ind w:right="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169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0210ECEF"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«Как вести себя за столом» (общение в </w:t>
            </w:r>
            <w:r>
              <w:rPr>
                <w:rFonts w:ascii="Times New Roman" w:eastAsia="Times New Roman" w:hAnsi="Times New Roman" w:cs="Times New Roman"/>
                <w:color w:val="000000"/>
                <w:sz w:val="24"/>
                <w:szCs w:val="24"/>
                <w:lang w:eastAsia="ru-RU"/>
              </w:rPr>
              <w:lastRenderedPageBreak/>
              <w:t>ходе режимного момента)</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5E5E4CD0" w14:textId="77777777" w:rsidR="008D5F82" w:rsidRDefault="008D5F82">
            <w:pPr>
              <w:spacing w:after="0" w:line="240" w:lineRule="auto"/>
              <w:ind w:right="9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w:t>
            </w:r>
          </w:p>
        </w:tc>
        <w:tc>
          <w:tcPr>
            <w:tcW w:w="4568"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62B5A60C"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Воспитывать основы культуры поведения навыков вежливого общения. Учить.  детей слушать сказку, сопереживать ее героям. Развивать умение </w:t>
            </w:r>
            <w:r>
              <w:rPr>
                <w:rFonts w:ascii="Times New Roman" w:eastAsia="Times New Roman" w:hAnsi="Times New Roman" w:cs="Times New Roman"/>
                <w:color w:val="000000"/>
                <w:sz w:val="24"/>
                <w:szCs w:val="24"/>
                <w:lang w:eastAsia="ru-RU"/>
              </w:rPr>
              <w:lastRenderedPageBreak/>
              <w:t>понятно отвечать на вопросы. Совершенствовать навыки аккуратного приема пищи.</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6DB00D12" w14:textId="77777777" w:rsidR="008D5F82" w:rsidRDefault="008D5F8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lastRenderedPageBreak/>
              <w:t xml:space="preserve">.В. Абрамова И.Ф. Слепцова Социально-коммуникативное </w:t>
            </w:r>
            <w:r>
              <w:rPr>
                <w:rFonts w:ascii="Times New Roman" w:eastAsia="Calibri" w:hAnsi="Times New Roman" w:cs="Times New Roman"/>
                <w:sz w:val="24"/>
                <w:szCs w:val="24"/>
              </w:rPr>
              <w:lastRenderedPageBreak/>
              <w:t xml:space="preserve">развитие дошкольников </w:t>
            </w:r>
            <w:r>
              <w:rPr>
                <w:rFonts w:ascii="Times New Roman" w:eastAsia="Times New Roman" w:hAnsi="Times New Roman" w:cs="Times New Roman"/>
                <w:color w:val="000000"/>
                <w:sz w:val="24"/>
                <w:szCs w:val="24"/>
                <w:lang w:eastAsia="ru-RU"/>
              </w:rPr>
              <w:t>стр.31</w:t>
            </w:r>
          </w:p>
        </w:tc>
      </w:tr>
      <w:tr w:rsidR="008D5F82" w14:paraId="535BBAF2" w14:textId="77777777" w:rsidTr="008D5F82">
        <w:trPr>
          <w:trHeight w:val="288"/>
        </w:trPr>
        <w:tc>
          <w:tcPr>
            <w:tcW w:w="53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10A343C5" w14:textId="77777777" w:rsidR="008D5F82" w:rsidRDefault="008D5F82">
            <w:pPr>
              <w:spacing w:after="0" w:line="240" w:lineRule="auto"/>
              <w:ind w:right="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20</w:t>
            </w:r>
          </w:p>
        </w:tc>
        <w:tc>
          <w:tcPr>
            <w:tcW w:w="169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626B9BA7"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«Мы любим молоко» (общение в ходе самостоятельной деятельности)</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553F539F" w14:textId="77777777" w:rsidR="008D5F82" w:rsidRDefault="008D5F82">
            <w:pPr>
              <w:spacing w:after="0" w:line="240" w:lineRule="auto"/>
              <w:ind w:right="9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568"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7977E18F"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Расширять представление о труде взрослых, о значении их труда. Совершенствовать речь. Воспитывать потребность в употреблении в пищу полезных продуктов. Совершенствовать навык аккуратного приема пищи. Развить умение устанавливать связь между совершаемым действием и состоянием организма.</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0715333F"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Л.В. Абрамова И.Ф. Слепцова Социально-коммуникативное развитие дошкольников 4-5лет</w:t>
            </w:r>
            <w:r>
              <w:rPr>
                <w:rFonts w:ascii="Times New Roman" w:eastAsia="Times New Roman" w:hAnsi="Times New Roman" w:cs="Times New Roman"/>
                <w:color w:val="000000"/>
                <w:sz w:val="24"/>
                <w:szCs w:val="24"/>
                <w:lang w:eastAsia="ru-RU"/>
              </w:rPr>
              <w:t xml:space="preserve"> стр.49</w:t>
            </w:r>
          </w:p>
        </w:tc>
      </w:tr>
      <w:tr w:rsidR="008D5F82" w14:paraId="5744BDBA" w14:textId="77777777" w:rsidTr="008D5F82">
        <w:trPr>
          <w:trHeight w:val="286"/>
        </w:trPr>
        <w:tc>
          <w:tcPr>
            <w:tcW w:w="53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011FC590" w14:textId="77777777" w:rsidR="008D5F82" w:rsidRDefault="008D5F82">
            <w:pPr>
              <w:spacing w:after="0" w:line="240" w:lineRule="auto"/>
              <w:ind w:right="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169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3AEACB27"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чего мы едим» (общение в ходе режимного момента – подготовка к обеду)</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5C806697" w14:textId="77777777" w:rsidR="008D5F82" w:rsidRDefault="008D5F82">
            <w:pPr>
              <w:spacing w:after="0" w:line="240" w:lineRule="auto"/>
              <w:ind w:right="9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568"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44ECA8D7"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Формировать доброжелательные взаимоотношения между детьми. Учить детей принимать участие в беседе. Приучать слушать стихотворение. Воспитывать умение аккуратно принимать пищу. Развивать умение устанавливать связь между совершаемым действием и состоянием организма.</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46160EDB"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Л.В. Абрамова И.Ф. Слепцова Социально-коммуникативное развитие дошкольников 4-5лет</w:t>
            </w:r>
            <w:r>
              <w:rPr>
                <w:rFonts w:ascii="Times New Roman" w:eastAsia="Times New Roman" w:hAnsi="Times New Roman" w:cs="Times New Roman"/>
                <w:color w:val="000000"/>
                <w:sz w:val="24"/>
                <w:szCs w:val="24"/>
                <w:lang w:eastAsia="ru-RU"/>
              </w:rPr>
              <w:t xml:space="preserve"> стр.16  </w:t>
            </w:r>
          </w:p>
        </w:tc>
      </w:tr>
      <w:tr w:rsidR="008D5F82" w14:paraId="00230013" w14:textId="77777777" w:rsidTr="008D5F82">
        <w:trPr>
          <w:trHeight w:val="286"/>
        </w:trPr>
        <w:tc>
          <w:tcPr>
            <w:tcW w:w="53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032F5E11" w14:textId="77777777" w:rsidR="008D5F82" w:rsidRDefault="008D5F82">
            <w:pPr>
              <w:spacing w:after="0" w:line="240" w:lineRule="auto"/>
              <w:ind w:right="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169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4B386F51"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«Наше полотенце» (общение в ходе самостоятельной деятельности)</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4F1358A9" w14:textId="77777777" w:rsidR="008D5F82" w:rsidRDefault="008D5F82">
            <w:pPr>
              <w:spacing w:after="0" w:line="240" w:lineRule="auto"/>
              <w:ind w:right="9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568"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343D1AE5"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Воспитывать стремление быть аккуратным.  Учить слушать стихотворение. Формировать потребность делится своими впечатлениями. Развивать интерес к рисованию. Учить закрашивать рисунки карандашом, проводя штрихи только в одном направлении. Развивать умение устанавливать связь между совершаемым действием и состоянием организма.</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273D9251"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Л.В. Абрамова И.Ф. Слепцова Социально-коммуникативное развитие дошкольников 4-5лет</w:t>
            </w:r>
            <w:r>
              <w:rPr>
                <w:rFonts w:ascii="Times New Roman" w:eastAsia="Times New Roman" w:hAnsi="Times New Roman" w:cs="Times New Roman"/>
                <w:color w:val="000000"/>
                <w:sz w:val="24"/>
                <w:szCs w:val="24"/>
                <w:lang w:eastAsia="ru-RU"/>
              </w:rPr>
              <w:t xml:space="preserve"> стр.20</w:t>
            </w:r>
          </w:p>
        </w:tc>
      </w:tr>
      <w:tr w:rsidR="008D5F82" w14:paraId="6CEE15FD" w14:textId="77777777" w:rsidTr="008D5F82">
        <w:trPr>
          <w:trHeight w:val="286"/>
        </w:trPr>
        <w:tc>
          <w:tcPr>
            <w:tcW w:w="53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59C699CA" w14:textId="77777777" w:rsidR="008D5F82" w:rsidRDefault="008D5F82">
            <w:pPr>
              <w:spacing w:after="0" w:line="240" w:lineRule="auto"/>
              <w:ind w:right="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169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3306BFC3"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«Мы играем» (общение в ходе самостоятельной деятельности)</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24F77ADA" w14:textId="77777777" w:rsidR="008D5F82" w:rsidRDefault="008D5F82">
            <w:pPr>
              <w:spacing w:after="0" w:line="240" w:lineRule="auto"/>
              <w:ind w:right="9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568"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4530BCF6"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Воспитывать дружеские отношения между детьми. Развивать самостоятельность инициативу, творчество. Учить детей слушать стихотворение. Совершенствовать диалогическую речь.</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79CDF2F2" w14:textId="77777777" w:rsidR="008D5F82" w:rsidRDefault="008D5F8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Л.В. Абрамова И.Ф. Слепцова Социально-коммуникативное развитие дошкольников 4-5лет</w:t>
            </w:r>
            <w:r>
              <w:rPr>
                <w:rFonts w:ascii="Times New Roman" w:eastAsia="Times New Roman" w:hAnsi="Times New Roman" w:cs="Times New Roman"/>
                <w:color w:val="000000"/>
                <w:sz w:val="24"/>
                <w:szCs w:val="24"/>
                <w:lang w:eastAsia="ru-RU"/>
              </w:rPr>
              <w:t xml:space="preserve"> стр.24</w:t>
            </w:r>
          </w:p>
        </w:tc>
      </w:tr>
      <w:tr w:rsidR="008D5F82" w14:paraId="311151B7" w14:textId="77777777" w:rsidTr="008D5F82">
        <w:trPr>
          <w:trHeight w:val="1436"/>
        </w:trPr>
        <w:tc>
          <w:tcPr>
            <w:tcW w:w="53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04CE704B" w14:textId="77777777" w:rsidR="008D5F82" w:rsidRDefault="008D5F82">
            <w:pPr>
              <w:spacing w:after="0" w:line="240" w:lineRule="auto"/>
              <w:ind w:right="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169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7EB69794"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нас порядок» (общение в ходе самостоятельной деятельности)</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3DE1FAA8" w14:textId="77777777" w:rsidR="008D5F82" w:rsidRDefault="008D5F82">
            <w:pPr>
              <w:spacing w:after="0" w:line="240" w:lineRule="auto"/>
              <w:ind w:right="9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568"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2159DC78"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Учить выполнять индивидуальные поручения, развивать желание трудиться. Учить слушать потешку. Развивать способность свободно общаться с взрослыми и детьми.</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0F6BAE7B"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Л.В. Абрамова И.Ф. Слепцова Социально-коммуникативное развитие дошкольников 4-5лет</w:t>
            </w:r>
            <w:r>
              <w:rPr>
                <w:rFonts w:ascii="Times New Roman" w:eastAsia="Times New Roman" w:hAnsi="Times New Roman" w:cs="Times New Roman"/>
                <w:color w:val="000000"/>
                <w:sz w:val="24"/>
                <w:szCs w:val="24"/>
                <w:lang w:eastAsia="ru-RU"/>
              </w:rPr>
              <w:t xml:space="preserve"> стр.45</w:t>
            </w:r>
          </w:p>
        </w:tc>
      </w:tr>
      <w:tr w:rsidR="008D5F82" w14:paraId="32787778" w14:textId="77777777" w:rsidTr="008D5F82">
        <w:trPr>
          <w:trHeight w:val="44"/>
        </w:trPr>
        <w:tc>
          <w:tcPr>
            <w:tcW w:w="9645" w:type="dxa"/>
            <w:gridSpan w:val="5"/>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0078B9B1" w14:textId="77777777" w:rsidR="008D5F82" w:rsidRDefault="008D5F8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Декабрь.</w:t>
            </w:r>
          </w:p>
        </w:tc>
      </w:tr>
      <w:tr w:rsidR="008D5F82" w14:paraId="5A3C91A2" w14:textId="77777777" w:rsidTr="008D5F82">
        <w:trPr>
          <w:trHeight w:val="286"/>
        </w:trPr>
        <w:tc>
          <w:tcPr>
            <w:tcW w:w="53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528C0AF7" w14:textId="77777777" w:rsidR="008D5F82" w:rsidRDefault="008D5F82">
            <w:pPr>
              <w:spacing w:after="0" w:line="240" w:lineRule="auto"/>
              <w:ind w:right="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169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618D78F0"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«Нарисуем елочку»</w:t>
            </w:r>
          </w:p>
          <w:p w14:paraId="0B657132"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(общение в ходе самостоятельн</w:t>
            </w:r>
            <w:r>
              <w:rPr>
                <w:rFonts w:ascii="Times New Roman" w:eastAsia="Times New Roman" w:hAnsi="Times New Roman" w:cs="Times New Roman"/>
                <w:color w:val="000000"/>
                <w:sz w:val="24"/>
                <w:szCs w:val="24"/>
                <w:lang w:eastAsia="ru-RU"/>
              </w:rPr>
              <w:lastRenderedPageBreak/>
              <w:t>ой деятельности)</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4DB4551E" w14:textId="77777777" w:rsidR="008D5F82" w:rsidRDefault="008D5F82">
            <w:pPr>
              <w:spacing w:after="0" w:line="240" w:lineRule="auto"/>
              <w:ind w:right="9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w:t>
            </w:r>
          </w:p>
        </w:tc>
        <w:tc>
          <w:tcPr>
            <w:tcW w:w="4568"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1A324474"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Продолжать работу по формировать доброжелательные взаимоотношения между детьми. Развивать диалогическую форму речи. Воспитывать положительное отношение к рисованию. Учить детей при </w:t>
            </w:r>
            <w:r>
              <w:rPr>
                <w:rFonts w:ascii="Times New Roman" w:eastAsia="Times New Roman" w:hAnsi="Times New Roman" w:cs="Times New Roman"/>
                <w:color w:val="000000"/>
                <w:sz w:val="24"/>
                <w:szCs w:val="24"/>
                <w:lang w:eastAsia="ru-RU"/>
              </w:rPr>
              <w:lastRenderedPageBreak/>
              <w:t>передаче сюжета располагать изображение на всем листе.</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1578E6D7"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lastRenderedPageBreak/>
              <w:t xml:space="preserve">Л.В. Абрамова И.Ф. Слепцова Социально-коммуникативное развитие </w:t>
            </w:r>
            <w:r>
              <w:rPr>
                <w:rFonts w:ascii="Times New Roman" w:eastAsia="Calibri" w:hAnsi="Times New Roman" w:cs="Times New Roman"/>
                <w:sz w:val="24"/>
                <w:szCs w:val="24"/>
              </w:rPr>
              <w:lastRenderedPageBreak/>
              <w:t>дошкольников 4-5лет</w:t>
            </w:r>
            <w:r>
              <w:rPr>
                <w:rFonts w:ascii="Times New Roman" w:eastAsia="Times New Roman" w:hAnsi="Times New Roman" w:cs="Times New Roman"/>
                <w:color w:val="000000"/>
                <w:sz w:val="24"/>
                <w:szCs w:val="24"/>
                <w:lang w:eastAsia="ru-RU"/>
              </w:rPr>
              <w:t xml:space="preserve"> стр.29    </w:t>
            </w:r>
          </w:p>
        </w:tc>
      </w:tr>
      <w:tr w:rsidR="008D5F82" w14:paraId="59F1E960" w14:textId="77777777" w:rsidTr="008D5F82">
        <w:trPr>
          <w:trHeight w:val="564"/>
        </w:trPr>
        <w:tc>
          <w:tcPr>
            <w:tcW w:w="53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60ABD149" w14:textId="77777777" w:rsidR="008D5F82" w:rsidRDefault="008D5F82">
            <w:pPr>
              <w:spacing w:after="0" w:line="240" w:lineRule="auto"/>
              <w:ind w:right="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26</w:t>
            </w:r>
          </w:p>
        </w:tc>
        <w:tc>
          <w:tcPr>
            <w:tcW w:w="169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3A88CAC4"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«Что подарит нам зима» (беседа в ходе самостоятельной деятельности)</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2CD7949A" w14:textId="77777777" w:rsidR="008D5F82" w:rsidRDefault="008D5F82">
            <w:pPr>
              <w:spacing w:after="0" w:line="240" w:lineRule="auto"/>
              <w:ind w:right="9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568"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656C91CA"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Привлекать к посильному оформлению группы. Формировать у детей представления о зиме</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1121D4EB"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Л.В. Абрамова И.Ф. Слепцова Социально-коммуникативное развитие дошкольников 4-5лет</w:t>
            </w:r>
            <w:r>
              <w:rPr>
                <w:rFonts w:ascii="Times New Roman" w:eastAsia="Times New Roman" w:hAnsi="Times New Roman" w:cs="Times New Roman"/>
                <w:color w:val="000000"/>
                <w:sz w:val="24"/>
                <w:szCs w:val="24"/>
                <w:lang w:eastAsia="ru-RU"/>
              </w:rPr>
              <w:t xml:space="preserve"> стр.34    </w:t>
            </w:r>
          </w:p>
        </w:tc>
      </w:tr>
      <w:tr w:rsidR="008D5F82" w14:paraId="29856CD2" w14:textId="77777777" w:rsidTr="008D5F82">
        <w:trPr>
          <w:trHeight w:val="286"/>
        </w:trPr>
        <w:tc>
          <w:tcPr>
            <w:tcW w:w="53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3092F5F2" w14:textId="77777777" w:rsidR="008D5F82" w:rsidRDefault="008D5F82">
            <w:pPr>
              <w:spacing w:after="0" w:line="240" w:lineRule="auto"/>
              <w:ind w:right="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169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10F2183D"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«Лепим кролика»</w:t>
            </w:r>
          </w:p>
          <w:p w14:paraId="32988F0A"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(общение в ходе прогулке)</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21B432EC" w14:textId="77777777" w:rsidR="008D5F82" w:rsidRDefault="008D5F82">
            <w:pPr>
              <w:spacing w:after="0" w:line="240" w:lineRule="auto"/>
              <w:ind w:right="9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568"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19125BBB"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Формировать доброжелательные взаимоотношения между детьми. Развивать чувство общности с другими детьми. Учить детей слушать стихотворение. Формировать представления о зимних забавах. Привлекать к лепке поделок из снега</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7055E029" w14:textId="77777777" w:rsidR="008D5F82" w:rsidRDefault="008D5F8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 xml:space="preserve"> Л.В. Абрамова И.Ф. Слепцова Социально-коммуникативное развитие дошкольников 4-5лет</w:t>
            </w:r>
            <w:r>
              <w:rPr>
                <w:rFonts w:ascii="Times New Roman" w:eastAsia="Times New Roman" w:hAnsi="Times New Roman" w:cs="Times New Roman"/>
                <w:color w:val="000000"/>
                <w:sz w:val="24"/>
                <w:szCs w:val="24"/>
                <w:lang w:eastAsia="ru-RU"/>
              </w:rPr>
              <w:t xml:space="preserve"> стр.32    </w:t>
            </w:r>
          </w:p>
        </w:tc>
      </w:tr>
      <w:tr w:rsidR="008D5F82" w14:paraId="0BF66344" w14:textId="77777777" w:rsidTr="008D5F82">
        <w:trPr>
          <w:trHeight w:val="286"/>
        </w:trPr>
        <w:tc>
          <w:tcPr>
            <w:tcW w:w="53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7EAC8BBA" w14:textId="77777777" w:rsidR="008D5F82" w:rsidRDefault="008D5F82">
            <w:pPr>
              <w:spacing w:after="0" w:line="240" w:lineRule="auto"/>
              <w:ind w:right="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169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3C795DCD"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Продуктивная деятельность «Создаем коллективную композицию»</w:t>
            </w:r>
          </w:p>
          <w:p w14:paraId="1710456F"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(общение в ходе самостоятельной деятельности с подгруппой детей)</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6644837F" w14:textId="77777777" w:rsidR="008D5F82" w:rsidRDefault="008D5F82">
            <w:pPr>
              <w:spacing w:after="0" w:line="240" w:lineRule="auto"/>
              <w:ind w:right="9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568"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6D75869C"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Развивать доброжелательные взаимоотношения между детьми. Формировать умение договаривать с помощью воспитателя о распределении коллективной работы. Формировать умение взаимодействовать при создании совместной композиции.</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50BA08F4"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Л.В. Абрамова И.Ф. Слепцова Социально-коммуникативное развитие дошкольников 4-5лет</w:t>
            </w:r>
            <w:r>
              <w:rPr>
                <w:rFonts w:ascii="Times New Roman" w:eastAsia="Times New Roman" w:hAnsi="Times New Roman" w:cs="Times New Roman"/>
                <w:color w:val="000000"/>
                <w:sz w:val="24"/>
                <w:szCs w:val="24"/>
                <w:lang w:eastAsia="ru-RU"/>
              </w:rPr>
              <w:t xml:space="preserve"> стр.35    </w:t>
            </w:r>
          </w:p>
        </w:tc>
      </w:tr>
      <w:tr w:rsidR="008D5F82" w14:paraId="09F428DC" w14:textId="77777777" w:rsidTr="008D5F82">
        <w:trPr>
          <w:trHeight w:val="286"/>
        </w:trPr>
        <w:tc>
          <w:tcPr>
            <w:tcW w:w="53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064AED64" w14:textId="77777777" w:rsidR="008D5F82" w:rsidRDefault="008D5F82">
            <w:pPr>
              <w:spacing w:after="0" w:line="240" w:lineRule="auto"/>
              <w:ind w:right="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169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0381C5F6"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«Почему я хочу быть хорошим» Чтение «Снегирь». А. Барто (общение в ходе самостоятельной деятельности)</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24941D6D" w14:textId="77777777" w:rsidR="008D5F82" w:rsidRDefault="008D5F82">
            <w:pPr>
              <w:spacing w:after="0" w:line="240" w:lineRule="auto"/>
              <w:ind w:right="9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568"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613994C5"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Поощрять стремление поступать хорошо. Учить логично и понятно высказывать свои суждения. Развивать умение правильно воспринимать содержание произведения.</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790D2FEA"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Л.В. Абрамова И.Ф. Слепцова Социально-коммуникативное развитие дошкольников 4-5лет</w:t>
            </w:r>
            <w:r>
              <w:rPr>
                <w:rFonts w:ascii="Times New Roman" w:eastAsia="Times New Roman" w:hAnsi="Times New Roman" w:cs="Times New Roman"/>
                <w:color w:val="000000"/>
                <w:sz w:val="24"/>
                <w:szCs w:val="24"/>
                <w:lang w:eastAsia="ru-RU"/>
              </w:rPr>
              <w:t xml:space="preserve"> стр.37      </w:t>
            </w:r>
          </w:p>
        </w:tc>
      </w:tr>
      <w:tr w:rsidR="008D5F82" w14:paraId="6C047138" w14:textId="77777777" w:rsidTr="008D5F82">
        <w:trPr>
          <w:trHeight w:val="286"/>
        </w:trPr>
        <w:tc>
          <w:tcPr>
            <w:tcW w:w="53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76D03558" w14:textId="77777777" w:rsidR="008D5F82" w:rsidRDefault="008D5F82">
            <w:pPr>
              <w:spacing w:after="0" w:line="240" w:lineRule="auto"/>
              <w:ind w:right="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169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2C9B5E5E"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«Как помочь птицам зимой»</w:t>
            </w:r>
          </w:p>
          <w:p w14:paraId="5F7FF71E"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(общение в ходе самостоятельной деятельности)</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4B3811DD" w14:textId="77777777" w:rsidR="008D5F82" w:rsidRDefault="008D5F82">
            <w:pPr>
              <w:spacing w:after="0" w:line="240" w:lineRule="auto"/>
              <w:ind w:right="9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568"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41122E91"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Развивать чувство общности с другими детьми. Учить детей различать птиц, оказывать помощь зимующим птицам. Воспитывать любовь к природе. Учить слушать стихотворение, сопереживать его героям. Совершенствовать диалогическую речь. Развивать интерес к лепке. Учить создавать в процессе лепки коллективную композицию. Учить самостоятельно, готовить свое рабочее место для занятий лепкой.</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71913E00" w14:textId="77777777" w:rsidR="008D5F82" w:rsidRDefault="008D5F8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Л.В. Абрамова И.Ф. Слепцова Социально-коммуникативное развитие дошкольников 4-5лет</w:t>
            </w:r>
            <w:r>
              <w:rPr>
                <w:rFonts w:ascii="Times New Roman" w:eastAsia="Times New Roman" w:hAnsi="Times New Roman" w:cs="Times New Roman"/>
                <w:color w:val="000000"/>
                <w:sz w:val="24"/>
                <w:szCs w:val="24"/>
                <w:lang w:eastAsia="ru-RU"/>
              </w:rPr>
              <w:t xml:space="preserve"> стр.  40    </w:t>
            </w:r>
          </w:p>
        </w:tc>
      </w:tr>
      <w:tr w:rsidR="008D5F82" w14:paraId="56FC4FE9" w14:textId="77777777" w:rsidTr="008D5F82">
        <w:trPr>
          <w:trHeight w:val="288"/>
        </w:trPr>
        <w:tc>
          <w:tcPr>
            <w:tcW w:w="53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01786EDA" w14:textId="77777777" w:rsidR="008D5F82" w:rsidRDefault="008D5F82">
            <w:pPr>
              <w:spacing w:after="0" w:line="240" w:lineRule="auto"/>
              <w:ind w:right="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31</w:t>
            </w:r>
          </w:p>
        </w:tc>
        <w:tc>
          <w:tcPr>
            <w:tcW w:w="169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04415E44"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«Мастерим игрушки для елки» (общение в ходе самостоятельной деятельности)</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5ACA0B9A" w14:textId="77777777" w:rsidR="008D5F82" w:rsidRDefault="008D5F82">
            <w:pPr>
              <w:spacing w:after="0" w:line="240" w:lineRule="auto"/>
              <w:ind w:right="9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568"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142C016D"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Воспитывать стремление принимать участие в оформлении группы.  Развивать доброжелательные взаимоотношения между детьми. Развить воображение и образное представления. Учить слушать стихотворение.</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773F6B17"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Л.В. Абрамова И.Ф. Слепцова Социально-коммуникативное развитие дошкольников 4-5лет</w:t>
            </w:r>
            <w:r>
              <w:rPr>
                <w:rFonts w:ascii="Times New Roman" w:eastAsia="Times New Roman" w:hAnsi="Times New Roman" w:cs="Times New Roman"/>
                <w:color w:val="000000"/>
                <w:sz w:val="24"/>
                <w:szCs w:val="24"/>
                <w:lang w:eastAsia="ru-RU"/>
              </w:rPr>
              <w:t xml:space="preserve"> стр.  33    </w:t>
            </w:r>
          </w:p>
        </w:tc>
      </w:tr>
      <w:tr w:rsidR="008D5F82" w14:paraId="34A3EECB" w14:textId="77777777" w:rsidTr="008D5F82">
        <w:trPr>
          <w:trHeight w:val="286"/>
        </w:trPr>
        <w:tc>
          <w:tcPr>
            <w:tcW w:w="53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28926F8B" w14:textId="77777777" w:rsidR="008D5F82" w:rsidRDefault="008D5F82">
            <w:pPr>
              <w:spacing w:after="0" w:line="240" w:lineRule="auto"/>
              <w:ind w:right="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169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14CDEF6E"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«Поможем другу нарисовать картинку» (общение в ходе самостоятельной деятельности)</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3B6710D3" w14:textId="77777777" w:rsidR="008D5F82" w:rsidRDefault="008D5F82">
            <w:pPr>
              <w:spacing w:after="0" w:line="240" w:lineRule="auto"/>
              <w:ind w:right="9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568"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7BFD3B87"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доброжелательные взаимоотношения между детьми. Воспитывать уважительное отношение к сверстникам. Учить предлагать свою помощь. Развивать интерес к изобразительной деятельности, желание использовать в рисовании разнообразные цвета. Развивать умение самостоятельно готовить свое место для занятий рисованием и убирать его по окончанию работы.</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3CE191D2"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Л.В. Абрамова И.Ф. Слепцова Социально-коммуникативное развитие дошкольников 4-5лет</w:t>
            </w:r>
            <w:r>
              <w:rPr>
                <w:rFonts w:ascii="Times New Roman" w:eastAsia="Times New Roman" w:hAnsi="Times New Roman" w:cs="Times New Roman"/>
                <w:color w:val="000000"/>
                <w:sz w:val="24"/>
                <w:szCs w:val="24"/>
                <w:lang w:eastAsia="ru-RU"/>
              </w:rPr>
              <w:t xml:space="preserve"> стр.  42    </w:t>
            </w:r>
          </w:p>
        </w:tc>
      </w:tr>
      <w:tr w:rsidR="008D5F82" w14:paraId="549C0E9E" w14:textId="77777777" w:rsidTr="008D5F82">
        <w:trPr>
          <w:trHeight w:val="286"/>
        </w:trPr>
        <w:tc>
          <w:tcPr>
            <w:tcW w:w="9645" w:type="dxa"/>
            <w:gridSpan w:val="5"/>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100CC2DB" w14:textId="77777777" w:rsidR="008D5F82" w:rsidRDefault="008D5F8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Январь.</w:t>
            </w:r>
          </w:p>
        </w:tc>
      </w:tr>
      <w:tr w:rsidR="008D5F82" w14:paraId="587CDE9A" w14:textId="77777777" w:rsidTr="008D5F82">
        <w:trPr>
          <w:trHeight w:val="562"/>
        </w:trPr>
        <w:tc>
          <w:tcPr>
            <w:tcW w:w="53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01E9B30C" w14:textId="77777777" w:rsidR="008D5F82" w:rsidRDefault="008D5F82">
            <w:pPr>
              <w:spacing w:after="0" w:line="240" w:lineRule="auto"/>
              <w:ind w:right="6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169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7D867932" w14:textId="77777777" w:rsidR="008D5F82" w:rsidRDefault="008D5F8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чего нужны считалки»</w:t>
            </w:r>
          </w:p>
          <w:p w14:paraId="2AE468F5" w14:textId="77777777" w:rsidR="008D5F82" w:rsidRDefault="008D5F8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(ситуация разговора на прогулке)</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179B37E1" w14:textId="77777777" w:rsidR="008D5F82" w:rsidRDefault="008D5F82">
            <w:pPr>
              <w:spacing w:after="0" w:line="240" w:lineRule="auto"/>
              <w:ind w:right="9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568"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38BB610B" w14:textId="77777777" w:rsidR="008D5F82" w:rsidRDefault="008D5F8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Формировать умение соблюдать в процессе игры правила культурного поведения, поступать справедливо. Закреплять умение рассказывать считалку наизусть. Воспитывать самостоятельность в организации знакомых подвижных игр. Развивать умение поддерживать дружеские е взаимоотношения со сверстниками в ходе игры.</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0786C694" w14:textId="77777777" w:rsidR="008D5F82" w:rsidRDefault="008D5F8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Л.В. Абрамова И.Ф. Слепцова Социально-коммуникативное развитие дошкольников 4-5лет</w:t>
            </w:r>
            <w:r>
              <w:rPr>
                <w:rFonts w:ascii="Times New Roman" w:eastAsia="Times New Roman" w:hAnsi="Times New Roman" w:cs="Times New Roman"/>
                <w:color w:val="000000"/>
                <w:sz w:val="24"/>
                <w:szCs w:val="24"/>
                <w:lang w:eastAsia="ru-RU"/>
              </w:rPr>
              <w:t xml:space="preserve"> стр.  44</w:t>
            </w:r>
          </w:p>
        </w:tc>
      </w:tr>
      <w:tr w:rsidR="008D5F82" w14:paraId="48AEC8BA" w14:textId="77777777" w:rsidTr="008D5F82">
        <w:trPr>
          <w:trHeight w:val="286"/>
        </w:trPr>
        <w:tc>
          <w:tcPr>
            <w:tcW w:w="53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497494AF" w14:textId="77777777" w:rsidR="008D5F82" w:rsidRDefault="008D5F82">
            <w:pPr>
              <w:spacing w:after="0" w:line="240" w:lineRule="auto"/>
              <w:ind w:right="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169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1878D624"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разлучные друзья взрослые и дети»  </w:t>
            </w:r>
          </w:p>
          <w:p w14:paraId="6EBBF160"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(совместная трудовая деятельность на прогулке)</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3B27E8F6" w14:textId="77777777" w:rsidR="008D5F82" w:rsidRDefault="008D5F82">
            <w:pPr>
              <w:spacing w:after="0" w:line="240" w:lineRule="auto"/>
              <w:ind w:right="9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568"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0520ED3A"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Поощрять инициативу детей в оказании помощи взрослым. Формировать умение доброжелательно общаться со сверстниками и взрослыми. Воспитывать положительное отношение к труду. Развивать умение выполнять индивидуальные поручения. Привлекать к участию в зимних забавах.</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5B3984F6" w14:textId="77777777" w:rsidR="008D5F82" w:rsidRDefault="008D5F8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Calibri" w:hAnsi="Times New Roman" w:cs="Times New Roman"/>
                <w:sz w:val="24"/>
                <w:szCs w:val="24"/>
              </w:rPr>
              <w:t>Л.В. Абрамова И.Ф. Слепцова Социально-коммуникативное развитие дошкольников 4-5лет,</w:t>
            </w:r>
            <w:r>
              <w:rPr>
                <w:rFonts w:ascii="Times New Roman" w:eastAsia="Times New Roman" w:hAnsi="Times New Roman" w:cs="Times New Roman"/>
                <w:color w:val="000000"/>
                <w:sz w:val="24"/>
                <w:szCs w:val="24"/>
                <w:lang w:eastAsia="ru-RU"/>
              </w:rPr>
              <w:t xml:space="preserve"> а стр.  45    </w:t>
            </w:r>
          </w:p>
        </w:tc>
      </w:tr>
      <w:tr w:rsidR="008D5F82" w14:paraId="5B5A8ED3" w14:textId="77777777" w:rsidTr="008D5F82">
        <w:trPr>
          <w:trHeight w:val="2550"/>
        </w:trPr>
        <w:tc>
          <w:tcPr>
            <w:tcW w:w="53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74576EF8" w14:textId="77777777" w:rsidR="008D5F82" w:rsidRDefault="008D5F82">
            <w:pPr>
              <w:spacing w:after="0" w:line="240" w:lineRule="auto"/>
              <w:ind w:right="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tc>
        <w:tc>
          <w:tcPr>
            <w:tcW w:w="169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59491368"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«Как быть хорошим другом»</w:t>
            </w:r>
          </w:p>
          <w:p w14:paraId="637A6B99"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(общение в ходе самостоятельной деятельности)</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6A7EBF38" w14:textId="77777777" w:rsidR="008D5F82" w:rsidRDefault="008D5F82">
            <w:pPr>
              <w:spacing w:after="0" w:line="240" w:lineRule="auto"/>
              <w:ind w:right="9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568"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1B7AC41A"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Развивать доброжелательные взаимоотношения между детьми. Учить слушать стихотворение, правильно воспринимать его содержание. Совершенствовать диалогическую речь. Развивать интерес к рисованию. Формировать умение правильно передавать расположение частей при рисовании сложных предметов.</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4FC1DD7B"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Calibri" w:hAnsi="Times New Roman" w:cs="Times New Roman"/>
                <w:sz w:val="24"/>
                <w:szCs w:val="24"/>
              </w:rPr>
              <w:t>Л.В. Абрамова И.Ф. Слепцова Социально-коммуникативное развитие дошкольников 4-5лет</w:t>
            </w:r>
            <w:r>
              <w:rPr>
                <w:rFonts w:ascii="Times New Roman" w:eastAsia="Times New Roman" w:hAnsi="Times New Roman" w:cs="Times New Roman"/>
                <w:color w:val="000000"/>
                <w:sz w:val="24"/>
                <w:szCs w:val="24"/>
                <w:lang w:eastAsia="ru-RU"/>
              </w:rPr>
              <w:t xml:space="preserve"> стр.  41    </w:t>
            </w:r>
          </w:p>
        </w:tc>
      </w:tr>
      <w:tr w:rsidR="008D5F82" w14:paraId="419B18C5" w14:textId="77777777" w:rsidTr="008D5F82">
        <w:trPr>
          <w:trHeight w:val="210"/>
        </w:trPr>
        <w:tc>
          <w:tcPr>
            <w:tcW w:w="53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3C261802" w14:textId="77777777" w:rsidR="008D5F82" w:rsidRDefault="008D5F82">
            <w:pPr>
              <w:spacing w:after="0" w:line="240" w:lineRule="auto"/>
              <w:ind w:right="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c>
          <w:tcPr>
            <w:tcW w:w="169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1C73D906"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Беседа «Как поднять другу настроение» (Беседа в ходе </w:t>
            </w:r>
            <w:r>
              <w:rPr>
                <w:rFonts w:ascii="Times New Roman" w:eastAsia="Times New Roman" w:hAnsi="Times New Roman" w:cs="Times New Roman"/>
                <w:color w:val="000000"/>
                <w:sz w:val="24"/>
                <w:szCs w:val="24"/>
                <w:lang w:eastAsia="ru-RU"/>
              </w:rPr>
              <w:lastRenderedPageBreak/>
              <w:t>самостоятельной деятельности)</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23597BEB" w14:textId="77777777" w:rsidR="008D5F82" w:rsidRDefault="008D5F82">
            <w:pPr>
              <w:rPr>
                <w:rFonts w:ascii="Times New Roman" w:eastAsia="Times New Roman" w:hAnsi="Times New Roman" w:cs="Times New Roman"/>
                <w:color w:val="000000"/>
                <w:sz w:val="24"/>
                <w:szCs w:val="24"/>
                <w:lang w:eastAsia="ru-RU"/>
              </w:rPr>
            </w:pPr>
          </w:p>
        </w:tc>
        <w:tc>
          <w:tcPr>
            <w:tcW w:w="4568"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3AF3BDD0"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Воспитывать отзывчивость.  Развивать умение доброжелательно общаться со сверстниками. Показать детям способы, помогающие поднять настроение другому </w:t>
            </w:r>
            <w:r>
              <w:rPr>
                <w:rFonts w:ascii="Times New Roman" w:eastAsia="Times New Roman" w:hAnsi="Times New Roman" w:cs="Times New Roman"/>
                <w:color w:val="000000"/>
                <w:sz w:val="24"/>
                <w:szCs w:val="24"/>
                <w:lang w:eastAsia="ru-RU"/>
              </w:rPr>
              <w:lastRenderedPageBreak/>
              <w:t>человеку, помогать отражать их в речи. Формировать понимание того, что из книги можно узнать много интересного.</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33C5AD6E"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lastRenderedPageBreak/>
              <w:t xml:space="preserve">И..В. Абрамова И.Ф. Слепцова Социально-коммуникативное </w:t>
            </w:r>
            <w:r>
              <w:rPr>
                <w:rFonts w:ascii="Times New Roman" w:eastAsia="Calibri" w:hAnsi="Times New Roman" w:cs="Times New Roman"/>
                <w:sz w:val="24"/>
                <w:szCs w:val="24"/>
              </w:rPr>
              <w:lastRenderedPageBreak/>
              <w:t xml:space="preserve">развитие дошкольников </w:t>
            </w:r>
            <w:r>
              <w:rPr>
                <w:rFonts w:ascii="Times New Roman" w:eastAsia="Times New Roman" w:hAnsi="Times New Roman" w:cs="Times New Roman"/>
                <w:color w:val="000000"/>
                <w:sz w:val="24"/>
                <w:szCs w:val="24"/>
                <w:lang w:eastAsia="ru-RU"/>
              </w:rPr>
              <w:t>стр.  53    </w:t>
            </w:r>
          </w:p>
        </w:tc>
      </w:tr>
      <w:tr w:rsidR="008D5F82" w14:paraId="2D3F6712" w14:textId="77777777" w:rsidTr="008D5F82">
        <w:trPr>
          <w:trHeight w:val="284"/>
        </w:trPr>
        <w:tc>
          <w:tcPr>
            <w:tcW w:w="53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7612262A" w14:textId="77777777" w:rsidR="008D5F82" w:rsidRDefault="008D5F82">
            <w:pPr>
              <w:spacing w:after="0" w:line="240" w:lineRule="auto"/>
              <w:ind w:right="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37</w:t>
            </w:r>
          </w:p>
        </w:tc>
        <w:tc>
          <w:tcPr>
            <w:tcW w:w="169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314F08FA"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Беседа «Играем дружно»</w:t>
            </w:r>
          </w:p>
          <w:p w14:paraId="40183211"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(общение в ходе самостоятельной деятельности)</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7B458872" w14:textId="77777777" w:rsidR="008D5F82" w:rsidRDefault="008D5F82">
            <w:pPr>
              <w:spacing w:after="0" w:line="240" w:lineRule="auto"/>
              <w:ind w:right="9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568"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35906830"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Формировать у детей умение распределять между собой материал в ходе игры. Учить одобрять действия того, кто уступил игрушку по просьбе сверстника. Воспитывать желание быть справедливым. Учить сопереживать героям рассказа. Развивать умение участвовать в беседе.</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7FF9CD21"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Л.В. Абрамова И.Ф. Слепцова Социально-коммуникативное развитие дошкольников 4-5лет</w:t>
            </w:r>
            <w:r>
              <w:rPr>
                <w:rFonts w:ascii="Times New Roman" w:eastAsia="Times New Roman" w:hAnsi="Times New Roman" w:cs="Times New Roman"/>
                <w:color w:val="000000"/>
                <w:sz w:val="24"/>
                <w:szCs w:val="24"/>
                <w:lang w:eastAsia="ru-RU"/>
              </w:rPr>
              <w:t xml:space="preserve"> стр.  7</w:t>
            </w:r>
          </w:p>
        </w:tc>
      </w:tr>
      <w:tr w:rsidR="008D5F82" w14:paraId="03E7EFAD" w14:textId="77777777" w:rsidTr="008D5F82">
        <w:trPr>
          <w:trHeight w:val="300"/>
        </w:trPr>
        <w:tc>
          <w:tcPr>
            <w:tcW w:w="53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7461EF95" w14:textId="77777777" w:rsidR="008D5F82" w:rsidRDefault="008D5F82">
            <w:pPr>
              <w:spacing w:after="0" w:line="240" w:lineRule="auto"/>
              <w:ind w:right="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p>
        </w:tc>
        <w:tc>
          <w:tcPr>
            <w:tcW w:w="169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6C31235C"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Беседа «Мы играем»</w:t>
            </w:r>
          </w:p>
          <w:p w14:paraId="3426608E"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(общение в ходе самостоятельной деятельности)</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3F530339" w14:textId="77777777" w:rsidR="008D5F82" w:rsidRDefault="008D5F82">
            <w:pPr>
              <w:spacing w:after="0" w:line="240" w:lineRule="auto"/>
              <w:ind w:right="9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568"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6EAF812A"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Совершенствовать умение детей объединяться в игре и распределять роли.  Формировать, доброжелательные взаимоотношения между детьми. Развивать умение считаться с интересами товарищей. Учить слушать стихотворение. Развивать умение участвовать в беседе.</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5DFB11D5"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Л.В. Абрамова И.Ф. Слепцова Социально-коммуникативное развитие дошкольников 4-5лет,</w:t>
            </w:r>
            <w:r>
              <w:rPr>
                <w:rFonts w:ascii="Times New Roman" w:eastAsia="Times New Roman" w:hAnsi="Times New Roman" w:cs="Times New Roman"/>
                <w:color w:val="000000"/>
                <w:sz w:val="24"/>
                <w:szCs w:val="24"/>
                <w:lang w:eastAsia="ru-RU"/>
              </w:rPr>
              <w:t xml:space="preserve"> стр.9  </w:t>
            </w:r>
          </w:p>
        </w:tc>
      </w:tr>
      <w:tr w:rsidR="008D5F82" w14:paraId="4F33028F" w14:textId="77777777" w:rsidTr="008D5F82">
        <w:trPr>
          <w:trHeight w:val="300"/>
        </w:trPr>
        <w:tc>
          <w:tcPr>
            <w:tcW w:w="9645" w:type="dxa"/>
            <w:gridSpan w:val="5"/>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73E26469" w14:textId="77777777" w:rsidR="008D5F82" w:rsidRDefault="008D5F8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Февраль</w:t>
            </w:r>
            <w:r>
              <w:rPr>
                <w:rFonts w:ascii="Times New Roman" w:eastAsia="Times New Roman" w:hAnsi="Times New Roman" w:cs="Times New Roman"/>
                <w:color w:val="000000"/>
                <w:sz w:val="24"/>
                <w:szCs w:val="24"/>
                <w:lang w:eastAsia="ru-RU"/>
              </w:rPr>
              <w:t>.</w:t>
            </w:r>
          </w:p>
        </w:tc>
      </w:tr>
      <w:tr w:rsidR="008D5F82" w14:paraId="7A4AF487" w14:textId="77777777" w:rsidTr="008D5F82">
        <w:trPr>
          <w:trHeight w:val="300"/>
        </w:trPr>
        <w:tc>
          <w:tcPr>
            <w:tcW w:w="53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72F60FDF" w14:textId="77777777" w:rsidR="008D5F82" w:rsidRDefault="008D5F82">
            <w:pPr>
              <w:spacing w:after="0" w:line="240" w:lineRule="auto"/>
              <w:ind w:right="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p>
        </w:tc>
        <w:tc>
          <w:tcPr>
            <w:tcW w:w="169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64CBDBBD"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«Автобусы для зверят»</w:t>
            </w:r>
          </w:p>
          <w:p w14:paraId="7BB9DA11"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(общение в ходе самостоятельной деятельности)</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23EFBA69" w14:textId="77777777" w:rsidR="008D5F82" w:rsidRDefault="008D5F82">
            <w:pPr>
              <w:spacing w:after="0" w:line="240" w:lineRule="auto"/>
              <w:ind w:right="9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568"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3ECF07EA"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Формировать умение доброжелательно общаться со сверстниками. Учить детей понятно высказывать суждения. Учить сгибать лист бумаги пополам, совмещая стороны и углы, приклеивать детали к основной форме. Развивать художественно-творческие способности.</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276F7792"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Л.В. Абрамова И.Ф. Слепцова Социально-коммуникативное развитие дошкольников 4-5лет</w:t>
            </w:r>
            <w:r>
              <w:rPr>
                <w:rFonts w:ascii="Times New Roman" w:eastAsia="Times New Roman" w:hAnsi="Times New Roman" w:cs="Times New Roman"/>
                <w:color w:val="000000"/>
                <w:sz w:val="24"/>
                <w:szCs w:val="24"/>
                <w:lang w:eastAsia="ru-RU"/>
              </w:rPr>
              <w:t xml:space="preserve"> стр.29</w:t>
            </w:r>
          </w:p>
        </w:tc>
      </w:tr>
      <w:tr w:rsidR="008D5F82" w14:paraId="365C9F3F" w14:textId="77777777" w:rsidTr="008D5F82">
        <w:trPr>
          <w:trHeight w:val="150"/>
        </w:trPr>
        <w:tc>
          <w:tcPr>
            <w:tcW w:w="53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2893CCBD" w14:textId="77777777" w:rsidR="008D5F82" w:rsidRDefault="008D5F82">
            <w:pPr>
              <w:spacing w:after="0" w:line="240" w:lineRule="auto"/>
              <w:ind w:right="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c>
          <w:tcPr>
            <w:tcW w:w="169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49224580"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«Мы едем на паровозе»</w:t>
            </w:r>
          </w:p>
          <w:p w14:paraId="42D12D58"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(общение в ходе самостоятельной деятельности)</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6DC56DBF" w14:textId="77777777" w:rsidR="008D5F82" w:rsidRDefault="008D5F82">
            <w:pPr>
              <w:spacing w:after="0" w:line="240" w:lineRule="auto"/>
              <w:ind w:right="9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568"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4A101DFD"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Воспитывать дружеские взаимоотношения между детьми. Учить детей слушать стихотворение. Развивать интерес к аппликации. Формировать умение выполнять коллективную аппликацию. Развивать умение ориентироваться в окружающим пространстве.</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675B5870"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Л.В. Абрамова И.Ф. Слепцова Социально-коммуникативное развитие дошкольников 4-5лет</w:t>
            </w:r>
            <w:r>
              <w:rPr>
                <w:rFonts w:ascii="Times New Roman" w:eastAsia="Times New Roman" w:hAnsi="Times New Roman" w:cs="Times New Roman"/>
                <w:color w:val="000000"/>
                <w:sz w:val="24"/>
                <w:szCs w:val="24"/>
                <w:lang w:eastAsia="ru-RU"/>
              </w:rPr>
              <w:t xml:space="preserve"> стр.63</w:t>
            </w:r>
          </w:p>
        </w:tc>
      </w:tr>
      <w:tr w:rsidR="008D5F82" w14:paraId="41E061D7" w14:textId="77777777" w:rsidTr="008D5F82">
        <w:trPr>
          <w:trHeight w:val="150"/>
        </w:trPr>
        <w:tc>
          <w:tcPr>
            <w:tcW w:w="53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1A561692" w14:textId="77777777" w:rsidR="008D5F82" w:rsidRDefault="008D5F82">
            <w:pPr>
              <w:spacing w:after="0" w:line="240" w:lineRule="auto"/>
              <w:ind w:right="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w:t>
            </w:r>
          </w:p>
        </w:tc>
        <w:tc>
          <w:tcPr>
            <w:tcW w:w="169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73AC9AFB"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 нуждаюсь в помощи»</w:t>
            </w:r>
          </w:p>
          <w:p w14:paraId="3FC27503"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(ситуативный разговор в ходе прогулке)</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220FC83D" w14:textId="77777777" w:rsidR="008D5F82" w:rsidRDefault="008D5F82">
            <w:pPr>
              <w:spacing w:after="0" w:line="240" w:lineRule="auto"/>
              <w:ind w:right="9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568"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52817EF6"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Воспитывать умение вежливо выражать свою просьбу и благодарить за оказанную услугу. Развить умение доброжелательно общаться со взрослыми и сверстниками. Активизировать в речи вежливые слова.</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4CF0830D"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 xml:space="preserve"> Л.В. Абрамова И.Ф. Слепцова Социально-коммуникативное развитие дошкольников 4-5лет</w:t>
            </w:r>
            <w:r>
              <w:rPr>
                <w:rFonts w:ascii="Times New Roman" w:eastAsia="Times New Roman" w:hAnsi="Times New Roman" w:cs="Times New Roman"/>
                <w:color w:val="000000"/>
                <w:sz w:val="24"/>
                <w:szCs w:val="24"/>
                <w:lang w:eastAsia="ru-RU"/>
              </w:rPr>
              <w:t xml:space="preserve"> стр.51</w:t>
            </w:r>
          </w:p>
        </w:tc>
      </w:tr>
      <w:tr w:rsidR="008D5F82" w14:paraId="56947DC1" w14:textId="77777777" w:rsidTr="008D5F82">
        <w:trPr>
          <w:trHeight w:val="150"/>
        </w:trPr>
        <w:tc>
          <w:tcPr>
            <w:tcW w:w="53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58163FF5" w14:textId="77777777" w:rsidR="008D5F82" w:rsidRDefault="008D5F82">
            <w:pPr>
              <w:spacing w:after="0" w:line="240" w:lineRule="auto"/>
              <w:ind w:right="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w:t>
            </w:r>
          </w:p>
        </w:tc>
        <w:tc>
          <w:tcPr>
            <w:tcW w:w="169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68A08573"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Беседа «Зачем нужны вежливые слова» (беседа в ходе самостоятельной деятельности)</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712C78BF" w14:textId="77777777" w:rsidR="008D5F82" w:rsidRDefault="008D5F82">
            <w:pPr>
              <w:spacing w:after="0" w:line="240" w:lineRule="auto"/>
              <w:ind w:right="9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568"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52212DC6"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Развивать навыки вежливого общения с окружающими . Формировать умение доброжелательно общаться со сверстниками и взрослыми. Поддерживать внимание и интерес к слову в литературном произведении</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5DE5DE78"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Л.В. Абрамова И.Ф. Слепцова Социально-коммуникативное развитие дошкольников 4-5лет</w:t>
            </w:r>
            <w:r>
              <w:rPr>
                <w:rFonts w:ascii="Times New Roman" w:eastAsia="Times New Roman" w:hAnsi="Times New Roman" w:cs="Times New Roman"/>
                <w:color w:val="000000"/>
                <w:sz w:val="24"/>
                <w:szCs w:val="24"/>
                <w:lang w:eastAsia="ru-RU"/>
              </w:rPr>
              <w:t xml:space="preserve"> стр.50</w:t>
            </w:r>
          </w:p>
        </w:tc>
      </w:tr>
      <w:tr w:rsidR="008D5F82" w14:paraId="40CB8AE0" w14:textId="77777777" w:rsidTr="008D5F82">
        <w:trPr>
          <w:trHeight w:val="150"/>
        </w:trPr>
        <w:tc>
          <w:tcPr>
            <w:tcW w:w="53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19A93EFD" w14:textId="77777777" w:rsidR="008D5F82" w:rsidRDefault="008D5F82">
            <w:pPr>
              <w:spacing w:after="0" w:line="240" w:lineRule="auto"/>
              <w:ind w:right="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w:t>
            </w:r>
          </w:p>
        </w:tc>
        <w:tc>
          <w:tcPr>
            <w:tcW w:w="169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0CE23CA4"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«Что мы знаем </w:t>
            </w:r>
            <w:r>
              <w:rPr>
                <w:rFonts w:ascii="Times New Roman" w:eastAsia="Times New Roman" w:hAnsi="Times New Roman" w:cs="Times New Roman"/>
                <w:color w:val="000000"/>
                <w:sz w:val="24"/>
                <w:szCs w:val="24"/>
                <w:lang w:eastAsia="ru-RU"/>
              </w:rPr>
              <w:lastRenderedPageBreak/>
              <w:t>о Российской армии» (общение в ходе самостоятельной деятельности)</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5E3D130D" w14:textId="77777777" w:rsidR="008D5F82" w:rsidRDefault="008D5F82">
            <w:pPr>
              <w:spacing w:after="0" w:line="240" w:lineRule="auto"/>
              <w:ind w:right="9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w:t>
            </w:r>
          </w:p>
        </w:tc>
        <w:tc>
          <w:tcPr>
            <w:tcW w:w="4568"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6810D1C1"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Воспитывать желание быть  сильным и </w:t>
            </w:r>
            <w:r>
              <w:rPr>
                <w:rFonts w:ascii="Times New Roman" w:eastAsia="Times New Roman" w:hAnsi="Times New Roman" w:cs="Times New Roman"/>
                <w:color w:val="000000"/>
                <w:sz w:val="24"/>
                <w:szCs w:val="24"/>
                <w:lang w:eastAsia="ru-RU"/>
              </w:rPr>
              <w:lastRenderedPageBreak/>
              <w:t>смелым. Дать представление о воинах, которые охраняют нашу Родину. Учить принимать участие в беседе. Воспитывать желание слушать стихотворение. Развивать интерес к рисованию</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684BD8DD"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lastRenderedPageBreak/>
              <w:t xml:space="preserve">Л.В. Абрамова И.Ф. </w:t>
            </w:r>
            <w:r>
              <w:rPr>
                <w:rFonts w:ascii="Times New Roman" w:eastAsia="Calibri" w:hAnsi="Times New Roman" w:cs="Times New Roman"/>
                <w:sz w:val="24"/>
                <w:szCs w:val="24"/>
              </w:rPr>
              <w:lastRenderedPageBreak/>
              <w:t>Слепцова Социально-коммуникативное развитие дошкольников 4-5лет</w:t>
            </w:r>
            <w:r>
              <w:rPr>
                <w:rFonts w:ascii="Times New Roman" w:eastAsia="Times New Roman" w:hAnsi="Times New Roman" w:cs="Times New Roman"/>
                <w:color w:val="000000"/>
                <w:sz w:val="24"/>
                <w:szCs w:val="24"/>
                <w:lang w:eastAsia="ru-RU"/>
              </w:rPr>
              <w:t xml:space="preserve"> стр.48</w:t>
            </w:r>
          </w:p>
        </w:tc>
      </w:tr>
      <w:tr w:rsidR="008D5F82" w14:paraId="1DA15C68" w14:textId="77777777" w:rsidTr="008D5F82">
        <w:trPr>
          <w:trHeight w:val="350"/>
        </w:trPr>
        <w:tc>
          <w:tcPr>
            <w:tcW w:w="53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5B9B7F20" w14:textId="77777777" w:rsidR="008D5F82" w:rsidRDefault="008D5F82">
            <w:pPr>
              <w:spacing w:after="0" w:line="240" w:lineRule="auto"/>
              <w:ind w:right="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44</w:t>
            </w:r>
          </w:p>
        </w:tc>
        <w:tc>
          <w:tcPr>
            <w:tcW w:w="169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7768E0F6"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«Построим кошке новый дом» (общение в ходе самостоятельной деятельности)</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0D8B449E" w14:textId="77777777" w:rsidR="008D5F82" w:rsidRDefault="008D5F82">
            <w:pPr>
              <w:spacing w:after="0" w:line="240" w:lineRule="auto"/>
              <w:ind w:right="9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568"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32D40FA1"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Рассказать детям о причинах возникновения пожара. Воспитывать отзывчивость. Совершенствовать диалогическую речь. Учить слушать потешку, сопереживать её героям. Закрепить навыки аккуратного вырезывания и наклеивания. Развить творческие способности.</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0C68701A"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Л.В. Абрамова И.Ф. Слепцова Социально-коммуникативное развитие дошкольников 4-5лет</w:t>
            </w:r>
            <w:r>
              <w:rPr>
                <w:rFonts w:ascii="Times New Roman" w:eastAsia="Times New Roman" w:hAnsi="Times New Roman" w:cs="Times New Roman"/>
                <w:color w:val="000000"/>
                <w:sz w:val="24"/>
                <w:szCs w:val="24"/>
                <w:lang w:eastAsia="ru-RU"/>
              </w:rPr>
              <w:t xml:space="preserve"> стр.57</w:t>
            </w:r>
          </w:p>
        </w:tc>
      </w:tr>
      <w:tr w:rsidR="008D5F82" w14:paraId="79DE06A9" w14:textId="77777777" w:rsidTr="008D5F82">
        <w:trPr>
          <w:trHeight w:val="270"/>
        </w:trPr>
        <w:tc>
          <w:tcPr>
            <w:tcW w:w="53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5262B5C8" w14:textId="77777777" w:rsidR="008D5F82" w:rsidRDefault="008D5F82">
            <w:pPr>
              <w:spacing w:after="0" w:line="240" w:lineRule="auto"/>
              <w:ind w:right="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p>
        </w:tc>
        <w:tc>
          <w:tcPr>
            <w:tcW w:w="169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2FE495BF"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«Мой любимый мультфильм»</w:t>
            </w:r>
          </w:p>
          <w:p w14:paraId="6F517CED"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(беседа в ходе самостоятельной деятельности)</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24328750" w14:textId="77777777" w:rsidR="008D5F82" w:rsidRDefault="008D5F82">
            <w:pPr>
              <w:spacing w:after="0" w:line="240" w:lineRule="auto"/>
              <w:ind w:right="9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568"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417DBB3D"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Формировать умение доброжелательно общаться со сверстниками. Учить детей делиться своими впечатлениями о мультфильмах, выражать свое отношение к героям. Развивать умение описывать картину. Закреплять знания детей о песне как музыкальном жанре.</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0F84EF53"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Л.В. Абрамова И.Ф. Слепцова Социально-коммуникативное развитие дошкольников 4-5лет</w:t>
            </w:r>
            <w:r>
              <w:rPr>
                <w:rFonts w:ascii="Times New Roman" w:eastAsia="Times New Roman" w:hAnsi="Times New Roman" w:cs="Times New Roman"/>
                <w:color w:val="000000"/>
                <w:sz w:val="24"/>
                <w:szCs w:val="24"/>
                <w:lang w:eastAsia="ru-RU"/>
              </w:rPr>
              <w:t xml:space="preserve"> стр.70</w:t>
            </w:r>
          </w:p>
        </w:tc>
      </w:tr>
      <w:tr w:rsidR="008D5F82" w14:paraId="3BE08F06" w14:textId="77777777" w:rsidTr="008D5F82">
        <w:trPr>
          <w:trHeight w:val="316"/>
        </w:trPr>
        <w:tc>
          <w:tcPr>
            <w:tcW w:w="53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tcPr>
          <w:p w14:paraId="55B2747C" w14:textId="77777777" w:rsidR="008D5F82" w:rsidRDefault="008D5F82">
            <w:pPr>
              <w:spacing w:after="0" w:line="240" w:lineRule="auto"/>
              <w:ind w:right="60"/>
              <w:jc w:val="right"/>
              <w:rPr>
                <w:rFonts w:ascii="Times New Roman" w:eastAsia="Times New Roman" w:hAnsi="Times New Roman" w:cs="Times New Roman"/>
                <w:color w:val="000000"/>
                <w:sz w:val="24"/>
                <w:szCs w:val="24"/>
                <w:lang w:eastAsia="ru-RU"/>
              </w:rPr>
            </w:pPr>
          </w:p>
        </w:tc>
        <w:tc>
          <w:tcPr>
            <w:tcW w:w="169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tcPr>
          <w:p w14:paraId="3A2B92E3" w14:textId="77777777" w:rsidR="008D5F82" w:rsidRDefault="008D5F82">
            <w:pPr>
              <w:spacing w:after="0" w:line="240" w:lineRule="auto"/>
              <w:rPr>
                <w:rFonts w:ascii="Times New Roman" w:eastAsia="Times New Roman" w:hAnsi="Times New Roman" w:cs="Times New Roman"/>
                <w:b/>
                <w:bCs/>
                <w:color w:val="000000"/>
                <w:sz w:val="24"/>
                <w:szCs w:val="24"/>
                <w:lang w:eastAsia="ru-RU"/>
              </w:rPr>
            </w:pP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tcPr>
          <w:p w14:paraId="34AEE023" w14:textId="77777777" w:rsidR="008D5F82" w:rsidRDefault="008D5F82">
            <w:pPr>
              <w:spacing w:after="0" w:line="240" w:lineRule="auto"/>
              <w:ind w:right="98"/>
              <w:jc w:val="right"/>
              <w:rPr>
                <w:rFonts w:ascii="Times New Roman" w:eastAsia="Times New Roman" w:hAnsi="Times New Roman" w:cs="Times New Roman"/>
                <w:color w:val="000000"/>
                <w:sz w:val="24"/>
                <w:szCs w:val="24"/>
                <w:lang w:eastAsia="ru-RU"/>
              </w:rPr>
            </w:pPr>
          </w:p>
        </w:tc>
        <w:tc>
          <w:tcPr>
            <w:tcW w:w="4568"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33D9781B"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Март</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tcPr>
          <w:p w14:paraId="38E17209" w14:textId="77777777" w:rsidR="008D5F82" w:rsidRDefault="008D5F82">
            <w:pPr>
              <w:spacing w:after="0" w:line="240" w:lineRule="auto"/>
              <w:rPr>
                <w:rFonts w:ascii="Times New Roman" w:eastAsia="Times New Roman" w:hAnsi="Times New Roman" w:cs="Times New Roman"/>
                <w:color w:val="000000"/>
                <w:sz w:val="24"/>
                <w:szCs w:val="24"/>
                <w:lang w:eastAsia="ru-RU"/>
              </w:rPr>
            </w:pPr>
          </w:p>
        </w:tc>
      </w:tr>
      <w:tr w:rsidR="008D5F82" w14:paraId="10B802F2" w14:textId="77777777" w:rsidTr="008D5F82">
        <w:trPr>
          <w:trHeight w:val="316"/>
        </w:trPr>
        <w:tc>
          <w:tcPr>
            <w:tcW w:w="53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30DBA529" w14:textId="77777777" w:rsidR="008D5F82" w:rsidRDefault="008D5F82">
            <w:pPr>
              <w:spacing w:after="0" w:line="240" w:lineRule="auto"/>
              <w:ind w:right="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w:t>
            </w:r>
          </w:p>
        </w:tc>
        <w:tc>
          <w:tcPr>
            <w:tcW w:w="169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755BD069"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«Скоро праздник» (общение в ходе самостоятельной деятельности)</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5E574707" w14:textId="77777777" w:rsidR="008D5F82" w:rsidRDefault="008D5F82">
            <w:pPr>
              <w:spacing w:after="0" w:line="240" w:lineRule="auto"/>
              <w:ind w:right="9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568"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554CAD2F"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Воспитывать внимательное отношение к родным. Дать представления о празднике 8 марта. Совершенствовать диалогическую речь.Продолжать приучать слушать стихотворение. Развивать эстетические чувства, интерес к изобразительной деятельности.</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799CD583"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Л.В. Абрамова И.Ф. Слепцова Социально-коммуникативное развитие дошкольников 4-5лет</w:t>
            </w:r>
            <w:r>
              <w:rPr>
                <w:rFonts w:ascii="Times New Roman" w:eastAsia="Times New Roman" w:hAnsi="Times New Roman" w:cs="Times New Roman"/>
                <w:color w:val="000000"/>
                <w:sz w:val="24"/>
                <w:szCs w:val="24"/>
                <w:lang w:eastAsia="ru-RU"/>
              </w:rPr>
              <w:t xml:space="preserve"> стр.55</w:t>
            </w:r>
          </w:p>
        </w:tc>
      </w:tr>
      <w:tr w:rsidR="008D5F82" w14:paraId="7B99270F" w14:textId="77777777" w:rsidTr="008D5F82">
        <w:trPr>
          <w:trHeight w:val="270"/>
        </w:trPr>
        <w:tc>
          <w:tcPr>
            <w:tcW w:w="53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7E55B73B" w14:textId="77777777" w:rsidR="008D5F82" w:rsidRDefault="008D5F82">
            <w:pPr>
              <w:spacing w:after="0" w:line="240" w:lineRule="auto"/>
              <w:ind w:right="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w:t>
            </w:r>
          </w:p>
        </w:tc>
        <w:tc>
          <w:tcPr>
            <w:tcW w:w="169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396350EA"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«Мы готовимся к празднику»</w:t>
            </w:r>
          </w:p>
          <w:p w14:paraId="3223EBDD"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(общение в ходе самостоятельной деятельности)</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271C425F" w14:textId="77777777" w:rsidR="008D5F82" w:rsidRDefault="008D5F82">
            <w:pPr>
              <w:spacing w:after="0" w:line="240" w:lineRule="auto"/>
              <w:ind w:right="9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568"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022AFC20"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Воспитывать внимательное отношение к родным. Расширять представления о празднике 8 марта. Учить принимать участие в беседе.  Развивать интерес к изобразительной деятельности.</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46170149"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Л.В. Абрамова И.Ф. Слепцова Социально-коммуникативное развитие дошкольников 4-5лет</w:t>
            </w:r>
            <w:r>
              <w:rPr>
                <w:rFonts w:ascii="Times New Roman" w:eastAsia="Times New Roman" w:hAnsi="Times New Roman" w:cs="Times New Roman"/>
                <w:color w:val="000000"/>
                <w:sz w:val="24"/>
                <w:szCs w:val="24"/>
                <w:lang w:eastAsia="ru-RU"/>
              </w:rPr>
              <w:t xml:space="preserve"> стр.56</w:t>
            </w:r>
          </w:p>
        </w:tc>
      </w:tr>
      <w:tr w:rsidR="008D5F82" w14:paraId="60AFCA95" w14:textId="77777777" w:rsidTr="008D5F82">
        <w:trPr>
          <w:trHeight w:val="1160"/>
        </w:trPr>
        <w:tc>
          <w:tcPr>
            <w:tcW w:w="53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3D7C5D9D" w14:textId="77777777" w:rsidR="008D5F82" w:rsidRDefault="008D5F82">
            <w:pPr>
              <w:spacing w:after="0" w:line="240" w:lineRule="auto"/>
              <w:ind w:right="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c>
          <w:tcPr>
            <w:tcW w:w="169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672030EA"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 что мы любим детский сад»</w:t>
            </w:r>
          </w:p>
          <w:p w14:paraId="59017BE4"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беседа в ходе самостоятельной деятельности)</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28FAAF79" w14:textId="77777777" w:rsidR="008D5F82" w:rsidRDefault="008D5F82">
            <w:pPr>
              <w:spacing w:after="0" w:line="240" w:lineRule="auto"/>
              <w:ind w:right="9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568"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342A8009"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Расширять представления детей о детском саде и его сотрудниках. Воспитывать положительное отношение к детскому саду. Учить детей учувствовать в беседе.</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5D7EB342"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Л.В. Абрамова И.Ф. Слепцова Социально-коммуникативное развитие дошкольников 4-5лет</w:t>
            </w:r>
            <w:r>
              <w:rPr>
                <w:rFonts w:ascii="Times New Roman" w:eastAsia="Times New Roman" w:hAnsi="Times New Roman" w:cs="Times New Roman"/>
                <w:color w:val="000000"/>
                <w:sz w:val="24"/>
                <w:szCs w:val="24"/>
                <w:lang w:eastAsia="ru-RU"/>
              </w:rPr>
              <w:t xml:space="preserve"> стр.52</w:t>
            </w:r>
          </w:p>
        </w:tc>
      </w:tr>
      <w:tr w:rsidR="008D5F82" w14:paraId="7B4ED4A0" w14:textId="77777777" w:rsidTr="008D5F82">
        <w:trPr>
          <w:trHeight w:val="1064"/>
        </w:trPr>
        <w:tc>
          <w:tcPr>
            <w:tcW w:w="53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52FBADA4" w14:textId="77777777" w:rsidR="008D5F82" w:rsidRDefault="008D5F82">
            <w:pPr>
              <w:spacing w:after="0" w:line="240" w:lineRule="auto"/>
              <w:ind w:right="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w:t>
            </w:r>
          </w:p>
        </w:tc>
        <w:tc>
          <w:tcPr>
            <w:tcW w:w="169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1C413B8E"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«Нужны ли рисунки в книгах»</w:t>
            </w:r>
          </w:p>
          <w:p w14:paraId="0D967B4C"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(рассматривание </w:t>
            </w:r>
            <w:r>
              <w:rPr>
                <w:rFonts w:ascii="Times New Roman" w:eastAsia="Times New Roman" w:hAnsi="Times New Roman" w:cs="Times New Roman"/>
                <w:color w:val="000000"/>
                <w:sz w:val="24"/>
                <w:szCs w:val="24"/>
                <w:lang w:eastAsia="ru-RU"/>
              </w:rPr>
              <w:lastRenderedPageBreak/>
              <w:t>иллюстраций в ходе самостоятельной деятельности)</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6104DBBD" w14:textId="77777777" w:rsidR="008D5F82" w:rsidRDefault="008D5F82">
            <w:pPr>
              <w:spacing w:after="0" w:line="240" w:lineRule="auto"/>
              <w:ind w:right="9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w:t>
            </w:r>
          </w:p>
        </w:tc>
        <w:tc>
          <w:tcPr>
            <w:tcW w:w="4568"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126EC64B"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Расширять представления о труде взрослых. Формировать бережное отношение к тому, что сделано руками человека, - к книгам . Формировать умение выражать свою точку зрения. </w:t>
            </w:r>
            <w:r>
              <w:rPr>
                <w:rFonts w:ascii="Times New Roman" w:eastAsia="Times New Roman" w:hAnsi="Times New Roman" w:cs="Times New Roman"/>
                <w:color w:val="000000"/>
                <w:sz w:val="24"/>
                <w:szCs w:val="24"/>
                <w:lang w:eastAsia="ru-RU"/>
              </w:rPr>
              <w:lastRenderedPageBreak/>
              <w:t>Привлекать внимание детей к иллюстрированным изданиям знакомых произведений, рассказывать о том, как важны в книге рисунки. Познакомить с книгами, оформленными. Развивать любознательность. Воспитывать бережное отношение к книге как к результату труда многих людей.</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3EB9DC8D"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lastRenderedPageBreak/>
              <w:t xml:space="preserve">Л.В. Абрамова И.Ф. Слепцова Социально-коммуникативное развитие </w:t>
            </w:r>
            <w:r>
              <w:rPr>
                <w:rFonts w:ascii="Times New Roman" w:eastAsia="Calibri" w:hAnsi="Times New Roman" w:cs="Times New Roman"/>
                <w:sz w:val="24"/>
                <w:szCs w:val="24"/>
              </w:rPr>
              <w:lastRenderedPageBreak/>
              <w:t>дошкольников 4-5лет</w:t>
            </w:r>
            <w:r>
              <w:rPr>
                <w:rFonts w:ascii="Times New Roman" w:eastAsia="Times New Roman" w:hAnsi="Times New Roman" w:cs="Times New Roman"/>
                <w:color w:val="000000"/>
                <w:sz w:val="24"/>
                <w:szCs w:val="24"/>
                <w:lang w:eastAsia="ru-RU"/>
              </w:rPr>
              <w:t xml:space="preserve"> стр.60</w:t>
            </w:r>
          </w:p>
        </w:tc>
      </w:tr>
      <w:tr w:rsidR="008D5F82" w14:paraId="57A3F2CF" w14:textId="77777777" w:rsidTr="008D5F82">
        <w:trPr>
          <w:trHeight w:val="284"/>
        </w:trPr>
        <w:tc>
          <w:tcPr>
            <w:tcW w:w="53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1A40024D" w14:textId="77777777" w:rsidR="008D5F82" w:rsidRDefault="008D5F82">
            <w:pPr>
              <w:spacing w:after="0" w:line="240" w:lineRule="auto"/>
              <w:ind w:right="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50</w:t>
            </w:r>
          </w:p>
        </w:tc>
        <w:tc>
          <w:tcPr>
            <w:tcW w:w="169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24A50756"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color w:val="000000"/>
                <w:sz w:val="24"/>
                <w:szCs w:val="24"/>
                <w:lang w:eastAsia="ru-RU"/>
              </w:rPr>
              <w:t>Гости из деревни Дымково» (общение в ходе самостоятельной деятельности)</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6A172D08" w14:textId="77777777" w:rsidR="008D5F82" w:rsidRDefault="008D5F82">
            <w:pPr>
              <w:spacing w:after="0" w:line="240" w:lineRule="auto"/>
              <w:ind w:right="9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568"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16276DFE"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Продолжать бережно относится к игрушкам. Формировать представление об изменении человеческого быта на примере истории игрушки. Учить детей понятно строить свои суждения. Воспитывать интерес к чтению. Формировать умение создавать декоративные композиции по мотивам дымковских узоров. Воспитывать бережное отношение к изделиям народного декоративно-прикладного искусства. Развить творческие способности.</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01B353D6"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 xml:space="preserve">.В. Абрамова И.Ф. Слепцова Социально-коммуникативное развитие дошкольников </w:t>
            </w:r>
            <w:r>
              <w:rPr>
                <w:rFonts w:ascii="Times New Roman" w:eastAsia="Times New Roman" w:hAnsi="Times New Roman" w:cs="Times New Roman"/>
                <w:color w:val="000000"/>
                <w:sz w:val="24"/>
                <w:szCs w:val="24"/>
                <w:lang w:eastAsia="ru-RU"/>
              </w:rPr>
              <w:t>стр.25  </w:t>
            </w:r>
          </w:p>
        </w:tc>
      </w:tr>
      <w:tr w:rsidR="008D5F82" w14:paraId="05DEED98" w14:textId="77777777" w:rsidTr="008D5F82">
        <w:trPr>
          <w:trHeight w:val="390"/>
        </w:trPr>
        <w:tc>
          <w:tcPr>
            <w:tcW w:w="53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47A6E6A3" w14:textId="77777777" w:rsidR="008D5F82" w:rsidRDefault="008D5F82">
            <w:pPr>
              <w:spacing w:after="0" w:line="240" w:lineRule="auto"/>
              <w:ind w:right="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w:t>
            </w:r>
          </w:p>
        </w:tc>
        <w:tc>
          <w:tcPr>
            <w:tcW w:w="169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68EADA39"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«Дымковские и Богородские игрушки» (общение в ходе самостоятельной деятельности)</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14C2A2D6" w14:textId="77777777" w:rsidR="008D5F82" w:rsidRDefault="008D5F82">
            <w:pPr>
              <w:spacing w:after="0" w:line="240" w:lineRule="auto"/>
              <w:ind w:right="9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568"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09EDB553"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Расширить представления о труде народа. Формировать бережное отношение к тому, что сделано руками человека. Активизировать в речи название материала, из которого изготовлена игрушка. Развивать умение описывать игрушку. Воспитывать бережное отношение к произведениям декоративно прикладного искусства.</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7F51F2DC"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Л.В. Абрамова И.Ф. Слепцова Социально-коммуникативное развитие дошкольников 4-5лет</w:t>
            </w:r>
            <w:r>
              <w:rPr>
                <w:rFonts w:ascii="Times New Roman" w:eastAsia="Times New Roman" w:hAnsi="Times New Roman" w:cs="Times New Roman"/>
                <w:color w:val="000000"/>
                <w:sz w:val="24"/>
                <w:szCs w:val="24"/>
                <w:lang w:eastAsia="ru-RU"/>
              </w:rPr>
              <w:t xml:space="preserve"> стр.60</w:t>
            </w:r>
          </w:p>
        </w:tc>
      </w:tr>
      <w:tr w:rsidR="008D5F82" w14:paraId="295EF344" w14:textId="77777777" w:rsidTr="008D5F82">
        <w:trPr>
          <w:trHeight w:val="284"/>
        </w:trPr>
        <w:tc>
          <w:tcPr>
            <w:tcW w:w="53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544D8382" w14:textId="77777777" w:rsidR="008D5F82" w:rsidRDefault="008D5F82">
            <w:pPr>
              <w:spacing w:after="0" w:line="240" w:lineRule="auto"/>
              <w:ind w:right="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w:t>
            </w:r>
          </w:p>
        </w:tc>
        <w:tc>
          <w:tcPr>
            <w:tcW w:w="169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3CBB0145"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«Здравствуй весна»</w:t>
            </w:r>
          </w:p>
          <w:p w14:paraId="6D2C953F"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(общение в ходе самостоятельной деятельности)</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62668247" w14:textId="77777777" w:rsidR="008D5F82" w:rsidRDefault="008D5F82">
            <w:pPr>
              <w:spacing w:after="0" w:line="240" w:lineRule="auto"/>
              <w:ind w:right="9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568"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11A0C951"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Приучать самостоятельно, готовить своё рабочее место и убирать его по окончании занятия. Учить детей выделять признаки весны. Развивать интерес к рисованию. Закреплять умение правильно держать кисть, мелок. Воспитывать привычку   убирать свое рабочее место  по окончанию работы.</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6057F500"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Л.В. Абрамова И.Ф. Слепцова Социально-коммуникативное развитие дошкольников 4-5лет</w:t>
            </w:r>
            <w:r>
              <w:rPr>
                <w:rFonts w:ascii="Times New Roman" w:eastAsia="Times New Roman" w:hAnsi="Times New Roman" w:cs="Times New Roman"/>
                <w:color w:val="000000"/>
                <w:sz w:val="24"/>
                <w:szCs w:val="24"/>
                <w:lang w:eastAsia="ru-RU"/>
              </w:rPr>
              <w:t xml:space="preserve"> стр.54</w:t>
            </w:r>
          </w:p>
        </w:tc>
      </w:tr>
      <w:tr w:rsidR="008D5F82" w14:paraId="0A04C999" w14:textId="77777777" w:rsidTr="008D5F82">
        <w:trPr>
          <w:trHeight w:val="224"/>
        </w:trPr>
        <w:tc>
          <w:tcPr>
            <w:tcW w:w="53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3AA7519E" w14:textId="77777777" w:rsidR="008D5F82" w:rsidRDefault="008D5F82">
            <w:pPr>
              <w:spacing w:after="0" w:line="240" w:lineRule="auto"/>
              <w:ind w:right="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w:t>
            </w:r>
          </w:p>
        </w:tc>
        <w:tc>
          <w:tcPr>
            <w:tcW w:w="169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3FF2F30A"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«Что мы посадим в огороде» (общение в ходе самостоятельной деятельности)</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66629BE6" w14:textId="77777777" w:rsidR="008D5F82" w:rsidRDefault="008D5F82">
            <w:pPr>
              <w:spacing w:after="0" w:line="240" w:lineRule="auto"/>
              <w:ind w:right="9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568"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7003BB84"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Воспитывать у детей желание трудится. Формировать представления детей о работах, проводимых в весенний период в огороде. Воспитывать любовь к природе. Учить детей слушать стихотворение, правильно воспринимать его содержание.  Развивать интерес к изобразительной деятельности. Формировать умение создавать коллективную аппликацию</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5A3DA58C"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Л.В. Абрамова И.Ф. Слепцова Социально-коммуникативное развитие дошкольников 4-5лет</w:t>
            </w:r>
            <w:r>
              <w:rPr>
                <w:rFonts w:ascii="Times New Roman" w:eastAsia="Times New Roman" w:hAnsi="Times New Roman" w:cs="Times New Roman"/>
                <w:color w:val="000000"/>
                <w:sz w:val="24"/>
                <w:szCs w:val="24"/>
                <w:lang w:eastAsia="ru-RU"/>
              </w:rPr>
              <w:t xml:space="preserve"> стр.65</w:t>
            </w:r>
          </w:p>
        </w:tc>
      </w:tr>
      <w:tr w:rsidR="008D5F82" w14:paraId="1F636FBC" w14:textId="77777777" w:rsidTr="008D5F82">
        <w:trPr>
          <w:trHeight w:val="186"/>
        </w:trPr>
        <w:tc>
          <w:tcPr>
            <w:tcW w:w="9645" w:type="dxa"/>
            <w:gridSpan w:val="5"/>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74B6AEF9" w14:textId="77777777" w:rsidR="008D5F82" w:rsidRDefault="008D5F8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Апрель</w:t>
            </w:r>
          </w:p>
        </w:tc>
      </w:tr>
      <w:tr w:rsidR="008D5F82" w14:paraId="655A1264" w14:textId="77777777" w:rsidTr="008D5F82">
        <w:trPr>
          <w:trHeight w:val="870"/>
        </w:trPr>
        <w:tc>
          <w:tcPr>
            <w:tcW w:w="53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44C23AB7" w14:textId="77777777" w:rsidR="008D5F82" w:rsidRDefault="008D5F82">
            <w:pPr>
              <w:spacing w:after="0" w:line="240" w:lineRule="auto"/>
              <w:ind w:right="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54</w:t>
            </w:r>
          </w:p>
        </w:tc>
        <w:tc>
          <w:tcPr>
            <w:tcW w:w="169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6A5359E4"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«Помоги воспитателю отремонтировать книги» (общение в ходе самостоятельной деятельности)</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1AAC70BF" w14:textId="77777777" w:rsidR="008D5F82" w:rsidRDefault="008D5F82">
            <w:pPr>
              <w:spacing w:after="0" w:line="240" w:lineRule="auto"/>
              <w:ind w:right="9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568"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646E1EF5"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Побуждать детей помогать воспитателю подклеивать книги. Развивать инициативу в оказании помощи взрослым. Формировать умение вежливо выражать свою просьбу. Воспитывать желание доводить дело до конца.</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6FA69975"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Л.В. Абрамова И.Ф. Слепцова Социально-коммуникативное развитие дошкольников 4-5лет</w:t>
            </w:r>
            <w:r>
              <w:rPr>
                <w:rFonts w:ascii="Times New Roman" w:eastAsia="Times New Roman" w:hAnsi="Times New Roman" w:cs="Times New Roman"/>
                <w:color w:val="000000"/>
                <w:sz w:val="24"/>
                <w:szCs w:val="24"/>
                <w:lang w:eastAsia="ru-RU"/>
              </w:rPr>
              <w:t xml:space="preserve"> стр.21</w:t>
            </w:r>
          </w:p>
        </w:tc>
      </w:tr>
      <w:tr w:rsidR="008D5F82" w14:paraId="5B8EA799" w14:textId="77777777" w:rsidTr="008D5F82">
        <w:trPr>
          <w:trHeight w:val="210"/>
        </w:trPr>
        <w:tc>
          <w:tcPr>
            <w:tcW w:w="53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4B806DF4" w14:textId="77777777" w:rsidR="008D5F82" w:rsidRDefault="008D5F82">
            <w:pPr>
              <w:spacing w:after="0" w:line="240" w:lineRule="auto"/>
              <w:ind w:right="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w:t>
            </w:r>
          </w:p>
        </w:tc>
        <w:tc>
          <w:tcPr>
            <w:tcW w:w="169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19070B80"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«Мы рассматриваем новую игрушку» (общение в ходе самостоятельной деятельности)</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3E50E985" w14:textId="77777777" w:rsidR="008D5F82" w:rsidRDefault="008D5F82">
            <w:pPr>
              <w:spacing w:after="0" w:line="240" w:lineRule="auto"/>
              <w:ind w:right="9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568"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411B59C0"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Формировать доброжелательные взаимоотношения между детьми. Рассказать о материалах, из которых сделаны игрушки. Формировать умение выражать свою точку зрения. Развить любознательность, умение участвовать в беседе. Развить творческую активность.</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514EEAB3"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Л.В. Абрамова И.Ф. Слепцова Социально-коммуникативное развитие дошкольников 4-5лет</w:t>
            </w:r>
            <w:r>
              <w:rPr>
                <w:rFonts w:ascii="Times New Roman" w:eastAsia="Times New Roman" w:hAnsi="Times New Roman" w:cs="Times New Roman"/>
                <w:color w:val="000000"/>
                <w:sz w:val="24"/>
                <w:szCs w:val="24"/>
                <w:lang w:eastAsia="ru-RU"/>
              </w:rPr>
              <w:t xml:space="preserve"> стр.71</w:t>
            </w:r>
          </w:p>
        </w:tc>
      </w:tr>
      <w:tr w:rsidR="008D5F82" w14:paraId="294FACF2" w14:textId="77777777" w:rsidTr="008D5F82">
        <w:trPr>
          <w:trHeight w:val="150"/>
        </w:trPr>
        <w:tc>
          <w:tcPr>
            <w:tcW w:w="53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0AC078DE" w14:textId="77777777" w:rsidR="008D5F82" w:rsidRDefault="008D5F82">
            <w:pPr>
              <w:spacing w:after="0" w:line="240" w:lineRule="auto"/>
              <w:ind w:right="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w:t>
            </w:r>
          </w:p>
        </w:tc>
        <w:tc>
          <w:tcPr>
            <w:tcW w:w="169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14E99FCA"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«Новенький» (общение в ходе самостоятельной деятельности)</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61A3B244" w14:textId="77777777" w:rsidR="008D5F82" w:rsidRDefault="008D5F82">
            <w:pPr>
              <w:spacing w:after="0" w:line="240" w:lineRule="auto"/>
              <w:ind w:right="9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568"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5FFAC925"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Формировать доброжелательные взаимоотношения между детьми. Воспитывать стремление радовать сверстника. Продолжать приучать детей внимательно слушать стихотворение. Развивать умение принимать участие в беседе.</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3303869B"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Л.В. Абрамова И.Ф. Слепцова Социально-коммуникативное развитие дошкольников 4-5лет</w:t>
            </w:r>
            <w:r>
              <w:rPr>
                <w:rFonts w:ascii="Times New Roman" w:eastAsia="Times New Roman" w:hAnsi="Times New Roman" w:cs="Times New Roman"/>
                <w:color w:val="000000"/>
                <w:sz w:val="24"/>
                <w:szCs w:val="24"/>
                <w:lang w:eastAsia="ru-RU"/>
              </w:rPr>
              <w:t xml:space="preserve"> стр.15</w:t>
            </w:r>
          </w:p>
        </w:tc>
      </w:tr>
      <w:tr w:rsidR="008D5F82" w14:paraId="1EC212A7" w14:textId="77777777" w:rsidTr="008D5F82">
        <w:trPr>
          <w:trHeight w:val="284"/>
        </w:trPr>
        <w:tc>
          <w:tcPr>
            <w:tcW w:w="53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70AA8213" w14:textId="77777777" w:rsidR="008D5F82" w:rsidRDefault="008D5F82">
            <w:pPr>
              <w:spacing w:after="0" w:line="240" w:lineRule="auto"/>
              <w:ind w:right="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w:t>
            </w:r>
          </w:p>
        </w:tc>
        <w:tc>
          <w:tcPr>
            <w:tcW w:w="169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584CFBA7"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«Постарайся успокоить сверстника» (общение в ходе самостоятельной деятельности)</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1C5F0D1D" w14:textId="77777777" w:rsidR="008D5F82" w:rsidRDefault="008D5F82">
            <w:pPr>
              <w:spacing w:after="0" w:line="240" w:lineRule="auto"/>
              <w:ind w:right="9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568"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0586C40A"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Формировать умение проявлять сочувствие к обиженному. Воспитывать отзывчивость. Развивать умение обсуждать со сверстниками конкретную ситуацию, логично и понятно высказывать суждения.</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1E1B7772"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Л.В. Абрамова И.Ф. Слепцова Социально-коммуникативное развитие дошкольников 4-5лет</w:t>
            </w:r>
            <w:r>
              <w:rPr>
                <w:rFonts w:ascii="Times New Roman" w:eastAsia="Times New Roman" w:hAnsi="Times New Roman" w:cs="Times New Roman"/>
                <w:color w:val="000000"/>
                <w:sz w:val="24"/>
                <w:szCs w:val="24"/>
                <w:lang w:eastAsia="ru-RU"/>
              </w:rPr>
              <w:t xml:space="preserve"> стр.13</w:t>
            </w:r>
          </w:p>
        </w:tc>
      </w:tr>
      <w:tr w:rsidR="008D5F82" w14:paraId="69B0A70D" w14:textId="77777777" w:rsidTr="008D5F82">
        <w:trPr>
          <w:trHeight w:val="284"/>
        </w:trPr>
        <w:tc>
          <w:tcPr>
            <w:tcW w:w="53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16525A07" w14:textId="77777777" w:rsidR="008D5F82" w:rsidRDefault="008D5F82">
            <w:pPr>
              <w:spacing w:after="0" w:line="240" w:lineRule="auto"/>
              <w:ind w:right="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w:t>
            </w:r>
          </w:p>
        </w:tc>
        <w:tc>
          <w:tcPr>
            <w:tcW w:w="169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70546B59"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скворцов построим дом, чтобы птицы жили в нем»</w:t>
            </w:r>
          </w:p>
          <w:p w14:paraId="71A726FF"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(общение в ходе самостоятельной деятельности)</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348FF39B" w14:textId="77777777" w:rsidR="008D5F82" w:rsidRDefault="008D5F82">
            <w:pPr>
              <w:spacing w:after="0" w:line="240" w:lineRule="auto"/>
              <w:ind w:right="9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568"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11815B9A"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Формировать умение договариваться с помощью воспитателя о распределении коллективной работы.  Учить детей слушать стихотворение. Учить выделять признаки весны. Воспитывать любовь к природе. Развивать интерес к аппликации.</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2AA3D1B4"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Л.В. Абрамова И.Ф. Слепцова Социально-коммуникативное развитие дошкольников 4-5лет</w:t>
            </w:r>
            <w:r>
              <w:rPr>
                <w:rFonts w:ascii="Times New Roman" w:eastAsia="Times New Roman" w:hAnsi="Times New Roman" w:cs="Times New Roman"/>
                <w:color w:val="000000"/>
                <w:sz w:val="24"/>
                <w:szCs w:val="24"/>
                <w:lang w:eastAsia="ru-RU"/>
              </w:rPr>
              <w:t xml:space="preserve"> стр.62</w:t>
            </w:r>
          </w:p>
        </w:tc>
      </w:tr>
      <w:tr w:rsidR="008D5F82" w14:paraId="71B08A1C" w14:textId="77777777" w:rsidTr="008D5F82">
        <w:trPr>
          <w:trHeight w:val="284"/>
        </w:trPr>
        <w:tc>
          <w:tcPr>
            <w:tcW w:w="53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3905948F" w14:textId="77777777" w:rsidR="008D5F82" w:rsidRDefault="008D5F82">
            <w:pPr>
              <w:spacing w:after="0" w:line="240" w:lineRule="auto"/>
              <w:ind w:right="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w:t>
            </w:r>
          </w:p>
        </w:tc>
        <w:tc>
          <w:tcPr>
            <w:tcW w:w="169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26210EF0"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«Жаворонки прилетите и весну нам принесите» (общение в ходе самостоятельной деятельности)</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5D46D09F" w14:textId="77777777" w:rsidR="008D5F82" w:rsidRDefault="008D5F82">
            <w:pPr>
              <w:spacing w:after="0" w:line="240" w:lineRule="auto"/>
              <w:ind w:right="9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568"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00BE4FE3"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Развивать творчество и инициативу. Закреплять навыки бережного отношения к изобразительному материалу. Расширять представления о птицах. Воспитывать любовь к природе. Учить детей слушать патешку. Совершенствовать диалогическую речь. Развивать интерес к изобразительной деятельности. Формировать умение создавать сюжетную </w:t>
            </w:r>
            <w:r>
              <w:rPr>
                <w:rFonts w:ascii="Times New Roman" w:eastAsia="Times New Roman" w:hAnsi="Times New Roman" w:cs="Times New Roman"/>
                <w:color w:val="000000"/>
                <w:sz w:val="24"/>
                <w:szCs w:val="24"/>
                <w:lang w:eastAsia="ru-RU"/>
              </w:rPr>
              <w:lastRenderedPageBreak/>
              <w:t>композицию, повторяя изображения одних и тех же предметов.</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200B6F10"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lastRenderedPageBreak/>
              <w:t>Л.В. Абрамова И.Ф. Слепцова Социально-коммуникативное развитие дошкольников 4-5лет</w:t>
            </w:r>
            <w:r>
              <w:rPr>
                <w:rFonts w:ascii="Times New Roman" w:eastAsia="Times New Roman" w:hAnsi="Times New Roman" w:cs="Times New Roman"/>
                <w:color w:val="000000"/>
                <w:sz w:val="24"/>
                <w:szCs w:val="24"/>
                <w:lang w:eastAsia="ru-RU"/>
              </w:rPr>
              <w:t xml:space="preserve"> стр.67</w:t>
            </w:r>
          </w:p>
        </w:tc>
      </w:tr>
      <w:tr w:rsidR="008D5F82" w14:paraId="1F6002C6" w14:textId="77777777" w:rsidTr="008D5F82">
        <w:trPr>
          <w:trHeight w:val="1210"/>
        </w:trPr>
        <w:tc>
          <w:tcPr>
            <w:tcW w:w="53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1CAF3C96" w14:textId="77777777" w:rsidR="008D5F82" w:rsidRDefault="008D5F82">
            <w:pPr>
              <w:spacing w:after="0" w:line="240" w:lineRule="auto"/>
              <w:ind w:right="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60</w:t>
            </w:r>
          </w:p>
        </w:tc>
        <w:tc>
          <w:tcPr>
            <w:tcW w:w="169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09B411A6"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«Покажи свои фотографии и расскажи о них» (общение в ходе самостоятельной деятельности)</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5C15C7E6" w14:textId="77777777" w:rsidR="008D5F82" w:rsidRDefault="008D5F82">
            <w:pPr>
              <w:spacing w:after="0" w:line="240" w:lineRule="auto"/>
              <w:ind w:right="9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568"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4AA29E0B"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Воспитывать умение доброжелательно общаться со сверстниками. Формировать представления ребенка о его прошлом и настоящем.  Учит описывать фотографии.</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5B95DD84"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Л.В. Абрамова И.Ф. Слепцова Социально-коммуникативное развитие дошкольников 4-5лет</w:t>
            </w:r>
            <w:r>
              <w:rPr>
                <w:rFonts w:ascii="Times New Roman" w:eastAsia="Times New Roman" w:hAnsi="Times New Roman" w:cs="Times New Roman"/>
                <w:color w:val="000000"/>
                <w:sz w:val="24"/>
                <w:szCs w:val="24"/>
                <w:lang w:eastAsia="ru-RU"/>
              </w:rPr>
              <w:t xml:space="preserve"> стр.23</w:t>
            </w:r>
          </w:p>
        </w:tc>
      </w:tr>
      <w:tr w:rsidR="008D5F82" w14:paraId="44F52246" w14:textId="77777777" w:rsidTr="008D5F82">
        <w:trPr>
          <w:trHeight w:val="162"/>
        </w:trPr>
        <w:tc>
          <w:tcPr>
            <w:tcW w:w="9645" w:type="dxa"/>
            <w:gridSpan w:val="5"/>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41571609" w14:textId="77777777" w:rsidR="008D5F82" w:rsidRDefault="008D5F8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Май</w:t>
            </w:r>
          </w:p>
        </w:tc>
      </w:tr>
      <w:tr w:rsidR="008D5F82" w14:paraId="412DD545" w14:textId="77777777" w:rsidTr="008D5F82">
        <w:trPr>
          <w:trHeight w:val="436"/>
        </w:trPr>
        <w:tc>
          <w:tcPr>
            <w:tcW w:w="53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0B30AA74" w14:textId="77777777" w:rsidR="008D5F82" w:rsidRDefault="008D5F82">
            <w:pPr>
              <w:spacing w:after="0" w:line="240" w:lineRule="auto"/>
              <w:ind w:right="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w:t>
            </w:r>
          </w:p>
        </w:tc>
        <w:tc>
          <w:tcPr>
            <w:tcW w:w="169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6507E181"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«Что мы знаем о божьих коровках» (общение в ходе самостоятельной деятельности)</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7A6308FF" w14:textId="77777777" w:rsidR="008D5F82" w:rsidRDefault="008D5F82">
            <w:pPr>
              <w:spacing w:after="0" w:line="240" w:lineRule="auto"/>
              <w:ind w:right="9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568"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445D177F"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Привлекать к посильному участию в оформлении группы. Расширить представления детей о насекомых. Воспитывать любовь к природе. Учить слушать песенку. Формировать умение создавать коллективную аппликацию. Развивать образные представления.</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425B3C87"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Л.В. Абрамова И.Ф. Слепцова Социально-коммуникативное развитие дошкольников 4-5лет</w:t>
            </w:r>
            <w:r>
              <w:rPr>
                <w:rFonts w:ascii="Times New Roman" w:eastAsia="Times New Roman" w:hAnsi="Times New Roman" w:cs="Times New Roman"/>
                <w:color w:val="000000"/>
                <w:sz w:val="24"/>
                <w:szCs w:val="24"/>
                <w:lang w:eastAsia="ru-RU"/>
              </w:rPr>
              <w:t xml:space="preserve"> стр.71</w:t>
            </w:r>
          </w:p>
        </w:tc>
      </w:tr>
      <w:tr w:rsidR="008D5F82" w14:paraId="37DF4660" w14:textId="77777777" w:rsidTr="008D5F82">
        <w:trPr>
          <w:trHeight w:val="404"/>
        </w:trPr>
        <w:tc>
          <w:tcPr>
            <w:tcW w:w="53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165B83D2" w14:textId="77777777" w:rsidR="008D5F82" w:rsidRDefault="008D5F82">
            <w:pPr>
              <w:spacing w:after="0" w:line="240" w:lineRule="auto"/>
              <w:ind w:right="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w:t>
            </w:r>
          </w:p>
        </w:tc>
        <w:tc>
          <w:tcPr>
            <w:tcW w:w="169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4FDCDB44"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нас в гостях зайка» (общение в ходе самостоятельной деятельности)</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66D4A095" w14:textId="77777777" w:rsidR="008D5F82" w:rsidRDefault="008D5F82">
            <w:pPr>
              <w:spacing w:after="0" w:line="240" w:lineRule="auto"/>
              <w:ind w:right="9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568"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06216F04"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Воспитывать отзывчивость. Учить петь без музыкального сопровождения с помощью воспитателя. Развивать интерес к рисованию. Обогащать словарный запас детей названиями музыкальных инструментов.</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4BAC9BBC"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 xml:space="preserve">Л.В. Абрамова И.Ф. Слепцова Социально-коммуникативное развитие дошкольников </w:t>
            </w:r>
            <w:r>
              <w:rPr>
                <w:rFonts w:ascii="Times New Roman" w:eastAsia="Times New Roman" w:hAnsi="Times New Roman" w:cs="Times New Roman"/>
                <w:color w:val="000000"/>
                <w:sz w:val="24"/>
                <w:szCs w:val="24"/>
                <w:lang w:eastAsia="ru-RU"/>
              </w:rPr>
              <w:t>стр.75</w:t>
            </w:r>
          </w:p>
        </w:tc>
      </w:tr>
      <w:tr w:rsidR="008D5F82" w14:paraId="6C4C5446" w14:textId="77777777" w:rsidTr="008D5F82">
        <w:trPr>
          <w:trHeight w:val="480"/>
        </w:trPr>
        <w:tc>
          <w:tcPr>
            <w:tcW w:w="53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0B9BAADE" w14:textId="77777777" w:rsidR="008D5F82" w:rsidRDefault="008D5F82">
            <w:pPr>
              <w:spacing w:after="0" w:line="240" w:lineRule="auto"/>
              <w:ind w:right="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w:t>
            </w:r>
          </w:p>
        </w:tc>
        <w:tc>
          <w:tcPr>
            <w:tcW w:w="169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6DF6BFE4"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«Одуванчик - желтый сарафанчик» (общение в ходе самостоятельной деятельности)</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2E2C8557" w14:textId="77777777" w:rsidR="008D5F82" w:rsidRDefault="008D5F82">
            <w:pPr>
              <w:spacing w:after="0" w:line="240" w:lineRule="auto"/>
              <w:ind w:right="9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568"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7D0429A7"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Формировать элементарные представления о правилах поведения в природе. Учить детей слушать стихотворение. Развивать умение логично и понятно высказывать суждение. Развивать интерес к рисованию. Воспитывать бережное отношение к природе.</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23BEDDB6"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Л.В. Абрамова И.Ф. Слепцова Социально-коммуникативное развитие дошкольников 4-5лет</w:t>
            </w:r>
            <w:r>
              <w:rPr>
                <w:rFonts w:ascii="Times New Roman" w:eastAsia="Times New Roman" w:hAnsi="Times New Roman" w:cs="Times New Roman"/>
                <w:color w:val="000000"/>
                <w:sz w:val="24"/>
                <w:szCs w:val="24"/>
                <w:lang w:eastAsia="ru-RU"/>
              </w:rPr>
              <w:t xml:space="preserve"> стр.74</w:t>
            </w:r>
          </w:p>
        </w:tc>
      </w:tr>
      <w:tr w:rsidR="008D5F82" w14:paraId="4F48B00F" w14:textId="77777777" w:rsidTr="008D5F82">
        <w:trPr>
          <w:trHeight w:val="270"/>
        </w:trPr>
        <w:tc>
          <w:tcPr>
            <w:tcW w:w="53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4749F45F" w14:textId="77777777" w:rsidR="008D5F82" w:rsidRDefault="008D5F82">
            <w:pPr>
              <w:spacing w:after="0" w:line="240" w:lineRule="auto"/>
              <w:ind w:right="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w:t>
            </w:r>
          </w:p>
        </w:tc>
        <w:tc>
          <w:tcPr>
            <w:tcW w:w="169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7B30AC90"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«Найди ответ в энциклопедии» (общение в ходе самостоятельной деятельности)</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1558F82B" w14:textId="77777777" w:rsidR="008D5F82" w:rsidRDefault="008D5F82">
            <w:pPr>
              <w:spacing w:after="0" w:line="240" w:lineRule="auto"/>
              <w:ind w:right="9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568"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113533CF"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Поощрять желание детей ухаживать за комнатными растениями. Закреплять знания детей о комнатных растениях, их названиях и способах ухода за ними. Развивать любознательность и умение участвовать в беседе. Развивать умение использовать книгу как источник получения информации.</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411149CA"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Л.В. Абрамова И.Ф. Слепцова Социально-коммуникативное развитие дошкольников 4-5лет</w:t>
            </w:r>
            <w:r>
              <w:rPr>
                <w:rFonts w:ascii="Times New Roman" w:eastAsia="Times New Roman" w:hAnsi="Times New Roman" w:cs="Times New Roman"/>
                <w:color w:val="000000"/>
                <w:sz w:val="24"/>
                <w:szCs w:val="24"/>
                <w:lang w:eastAsia="ru-RU"/>
              </w:rPr>
              <w:t xml:space="preserve"> стр.78</w:t>
            </w:r>
          </w:p>
        </w:tc>
      </w:tr>
      <w:tr w:rsidR="008D5F82" w14:paraId="23C4FA38" w14:textId="77777777" w:rsidTr="008D5F82">
        <w:trPr>
          <w:trHeight w:val="322"/>
        </w:trPr>
        <w:tc>
          <w:tcPr>
            <w:tcW w:w="53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32971BF2" w14:textId="77777777" w:rsidR="008D5F82" w:rsidRDefault="008D5F82">
            <w:pPr>
              <w:spacing w:after="0" w:line="240" w:lineRule="auto"/>
              <w:ind w:right="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w:t>
            </w:r>
          </w:p>
        </w:tc>
        <w:tc>
          <w:tcPr>
            <w:tcW w:w="169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6A17ED5A"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«Солнечные зайчики» (общение в ходе самостоятельной деятельности)</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32F978C0" w14:textId="77777777" w:rsidR="008D5F82" w:rsidRDefault="008D5F82">
            <w:pPr>
              <w:spacing w:after="0" w:line="240" w:lineRule="auto"/>
              <w:ind w:right="9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568"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279A3C89"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Развивать чувство общности с другими детьми. Совершенствовать умение определять направления движения. Развивать умение выделять признаки весы. Совершенствовать умение участвовать в общем разговоре. Воспитывать желание самостоятельно </w:t>
            </w:r>
            <w:r>
              <w:rPr>
                <w:rFonts w:ascii="Times New Roman" w:eastAsia="Times New Roman" w:hAnsi="Times New Roman" w:cs="Times New Roman"/>
                <w:color w:val="000000"/>
                <w:sz w:val="24"/>
                <w:szCs w:val="24"/>
                <w:lang w:eastAsia="ru-RU"/>
              </w:rPr>
              <w:lastRenderedPageBreak/>
              <w:t>читать потешку, закличку.</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631124FD"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lastRenderedPageBreak/>
              <w:t>Л.В. Абрамова И.Ф. Слепцова Социально-коммуникативное развитие дошкольников 4-5лет</w:t>
            </w:r>
            <w:r>
              <w:rPr>
                <w:rFonts w:ascii="Times New Roman" w:eastAsia="Times New Roman" w:hAnsi="Times New Roman" w:cs="Times New Roman"/>
                <w:color w:val="000000"/>
                <w:sz w:val="24"/>
                <w:szCs w:val="24"/>
                <w:lang w:eastAsia="ru-RU"/>
              </w:rPr>
              <w:t xml:space="preserve"> стр.77</w:t>
            </w:r>
          </w:p>
        </w:tc>
      </w:tr>
      <w:tr w:rsidR="008D5F82" w14:paraId="5961610B" w14:textId="77777777" w:rsidTr="008D5F82">
        <w:trPr>
          <w:trHeight w:val="240"/>
        </w:trPr>
        <w:tc>
          <w:tcPr>
            <w:tcW w:w="53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56BFF6EE" w14:textId="77777777" w:rsidR="008D5F82" w:rsidRDefault="008D5F82">
            <w:pPr>
              <w:spacing w:after="0" w:line="240" w:lineRule="auto"/>
              <w:ind w:right="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66</w:t>
            </w:r>
          </w:p>
        </w:tc>
        <w:tc>
          <w:tcPr>
            <w:tcW w:w="169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1D70F855"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что похожи облака» (разговор на прогулке)</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11F38FA0" w14:textId="77777777" w:rsidR="008D5F82" w:rsidRDefault="008D5F82">
            <w:pPr>
              <w:spacing w:after="0" w:line="240" w:lineRule="auto"/>
              <w:ind w:right="9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568"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47D9B030"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Воспитывать уважительное отношение к сверстникам, умение слушать их ответы, не перебивать. Обогащать чувственный опыт и умение фиксировать в речи впечатления об увиденном. Совершенствовать диалогическую речь. Закреплять умение использовать цветные мелки для создания изображения.</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0548EAB9"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Л.В. Абрамова И.Ф. Слепцова Социально-коммуникативное развитие дошкольников 4-5лет</w:t>
            </w:r>
            <w:r>
              <w:rPr>
                <w:rFonts w:ascii="Times New Roman" w:eastAsia="Times New Roman" w:hAnsi="Times New Roman" w:cs="Times New Roman"/>
                <w:color w:val="000000"/>
                <w:sz w:val="24"/>
                <w:szCs w:val="24"/>
                <w:lang w:eastAsia="ru-RU"/>
              </w:rPr>
              <w:t xml:space="preserve"> стр.78</w:t>
            </w:r>
          </w:p>
        </w:tc>
      </w:tr>
      <w:tr w:rsidR="008D5F82" w14:paraId="046F6B3A" w14:textId="77777777" w:rsidTr="008D5F82">
        <w:trPr>
          <w:trHeight w:val="288"/>
        </w:trPr>
        <w:tc>
          <w:tcPr>
            <w:tcW w:w="53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07D4D8CA" w14:textId="77777777" w:rsidR="008D5F82" w:rsidRDefault="008D5F82">
            <w:pPr>
              <w:rPr>
                <w:rFonts w:ascii="Times New Roman" w:eastAsia="Times New Roman" w:hAnsi="Times New Roman" w:cs="Times New Roman"/>
                <w:color w:val="000000"/>
                <w:sz w:val="24"/>
                <w:szCs w:val="24"/>
                <w:lang w:eastAsia="ru-RU"/>
              </w:rPr>
            </w:pPr>
          </w:p>
        </w:tc>
        <w:tc>
          <w:tcPr>
            <w:tcW w:w="169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0B8D5F2E"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4989181D" w14:textId="77777777" w:rsidR="008D5F82" w:rsidRDefault="008D5F82">
            <w:pPr>
              <w:spacing w:after="0" w:line="240" w:lineRule="auto"/>
              <w:ind w:right="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w:t>
            </w:r>
          </w:p>
        </w:tc>
        <w:tc>
          <w:tcPr>
            <w:tcW w:w="4568"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2B6EF76A" w14:textId="77777777" w:rsidR="008D5F82" w:rsidRDefault="008D5F8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14:paraId="5B16600B" w14:textId="77777777" w:rsidR="008D5F82" w:rsidRDefault="008D5F8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bl>
    <w:p w14:paraId="417152C2" w14:textId="77777777" w:rsidR="008D5F82" w:rsidRDefault="008D5F82" w:rsidP="008D5F82">
      <w:pPr>
        <w:rPr>
          <w:rFonts w:ascii="Times New Roman" w:hAnsi="Times New Roman" w:cs="Times New Roman"/>
          <w:b/>
          <w:sz w:val="24"/>
          <w:szCs w:val="24"/>
        </w:rPr>
      </w:pPr>
    </w:p>
    <w:p w14:paraId="3380A947" w14:textId="77777777" w:rsidR="008D5F82" w:rsidRDefault="008D5F82" w:rsidP="008D5F82">
      <w:pPr>
        <w:shd w:val="clear" w:color="auto" w:fill="FFFFFF"/>
        <w:jc w:val="both"/>
        <w:rPr>
          <w:rFonts w:ascii="Times New Roman" w:hAnsi="Times New Roman" w:cs="Times New Roman"/>
          <w:color w:val="181818"/>
          <w:sz w:val="24"/>
          <w:szCs w:val="24"/>
        </w:rPr>
      </w:pPr>
      <w:r>
        <w:rPr>
          <w:rFonts w:ascii="Times New Roman" w:hAnsi="Times New Roman" w:cs="Times New Roman"/>
          <w:b/>
          <w:bCs/>
          <w:color w:val="181818"/>
          <w:sz w:val="24"/>
          <w:szCs w:val="24"/>
        </w:rPr>
        <w:t>Основная литература:</w:t>
      </w:r>
    </w:p>
    <w:p w14:paraId="69EAE999" w14:textId="77777777" w:rsidR="008D5F82" w:rsidRDefault="008D5F82" w:rsidP="000F5906">
      <w:pPr>
        <w:shd w:val="clear" w:color="auto" w:fill="FFFFFF"/>
        <w:spacing w:after="0"/>
        <w:jc w:val="both"/>
        <w:rPr>
          <w:rFonts w:ascii="Times New Roman" w:hAnsi="Times New Roman" w:cs="Times New Roman"/>
          <w:color w:val="181818"/>
          <w:sz w:val="24"/>
          <w:szCs w:val="24"/>
        </w:rPr>
      </w:pPr>
      <w:r>
        <w:rPr>
          <w:rFonts w:ascii="Times New Roman" w:hAnsi="Times New Roman" w:cs="Times New Roman"/>
          <w:color w:val="181818"/>
          <w:sz w:val="24"/>
          <w:szCs w:val="24"/>
        </w:rPr>
        <w:t>1. Куцакова Л.В. Нравственно-трудовое воспитание ребенка дошкольника</w:t>
      </w:r>
      <w:r>
        <w:rPr>
          <w:rFonts w:ascii="Times New Roman" w:hAnsi="Times New Roman" w:cs="Times New Roman"/>
          <w:color w:val="000000"/>
          <w:sz w:val="24"/>
          <w:szCs w:val="24"/>
          <w:shd w:val="clear" w:color="auto" w:fill="FFFFFF"/>
        </w:rPr>
        <w:t>: программно-методическое пособи</w:t>
      </w:r>
      <w:r>
        <w:rPr>
          <w:rFonts w:ascii="Times New Roman" w:hAnsi="Times New Roman" w:cs="Times New Roman"/>
          <w:color w:val="181818"/>
          <w:sz w:val="24"/>
          <w:szCs w:val="24"/>
        </w:rPr>
        <w:t>е.  Изд.: </w:t>
      </w:r>
      <w:hyperlink r:id="rId11" w:tgtFrame="_blank" w:history="1">
        <w:r>
          <w:rPr>
            <w:rStyle w:val="af8"/>
            <w:color w:val="000000"/>
            <w:sz w:val="24"/>
            <w:szCs w:val="24"/>
          </w:rPr>
          <w:t>Владос</w:t>
        </w:r>
      </w:hyperlink>
      <w:r>
        <w:rPr>
          <w:rFonts w:ascii="Times New Roman" w:hAnsi="Times New Roman" w:cs="Times New Roman"/>
          <w:color w:val="181818"/>
          <w:sz w:val="24"/>
          <w:szCs w:val="24"/>
        </w:rPr>
        <w:t>, 2005. – 43с.</w:t>
      </w:r>
    </w:p>
    <w:p w14:paraId="6F205ECE" w14:textId="32804739" w:rsidR="000F5906" w:rsidRPr="000F5906" w:rsidRDefault="008D5F82" w:rsidP="000F5906">
      <w:pPr>
        <w:rPr>
          <w:rFonts w:ascii="Times New Roman" w:hAnsi="Times New Roman" w:cs="Times New Roman"/>
          <w:sz w:val="24"/>
          <w:szCs w:val="24"/>
          <w:shd w:val="clear" w:color="auto" w:fill="FFFFFF"/>
        </w:rPr>
      </w:pPr>
      <w:r w:rsidRPr="000F5906">
        <w:rPr>
          <w:rFonts w:ascii="Times New Roman" w:hAnsi="Times New Roman" w:cs="Times New Roman"/>
          <w:color w:val="181818"/>
          <w:sz w:val="24"/>
          <w:szCs w:val="24"/>
        </w:rPr>
        <w:t>2. Алёшина</w:t>
      </w:r>
      <w:r w:rsidRPr="000F5906">
        <w:rPr>
          <w:rFonts w:ascii="Times New Roman" w:hAnsi="Times New Roman" w:cs="Times New Roman"/>
          <w:sz w:val="24"/>
          <w:szCs w:val="24"/>
          <w:shd w:val="clear" w:color="auto" w:fill="FFFFFF"/>
        </w:rPr>
        <w:t> Н.В. </w:t>
      </w:r>
      <w:r w:rsidRPr="000F5906">
        <w:rPr>
          <w:rFonts w:ascii="Times New Roman" w:hAnsi="Times New Roman" w:cs="Times New Roman"/>
          <w:color w:val="181818"/>
          <w:sz w:val="24"/>
          <w:szCs w:val="24"/>
        </w:rPr>
        <w:t>«</w:t>
      </w:r>
      <w:r w:rsidRPr="000F5906">
        <w:rPr>
          <w:rFonts w:ascii="Times New Roman" w:hAnsi="Times New Roman" w:cs="Times New Roman"/>
          <w:sz w:val="24"/>
          <w:szCs w:val="24"/>
          <w:shd w:val="clear" w:color="auto" w:fill="FFFFFF"/>
        </w:rPr>
        <w:t>Ознакомление дошкольников с окружающим и социальной действительностью». Средняя группа - М: ЦГЛ, -2003 – 112с</w:t>
      </w:r>
    </w:p>
    <w:p w14:paraId="6965E7CE" w14:textId="5BD28E1E" w:rsidR="000E7C0B" w:rsidRPr="000F5906" w:rsidRDefault="000E7C0B" w:rsidP="000F5906">
      <w:pPr>
        <w:spacing w:before="100" w:beforeAutospacing="1" w:after="0" w:line="240" w:lineRule="auto"/>
        <w:jc w:val="center"/>
        <w:outlineLvl w:val="0"/>
        <w:rPr>
          <w:rFonts w:ascii="Times New Roman" w:eastAsia="Times New Roman" w:hAnsi="Times New Roman" w:cs="Times New Roman"/>
          <w:b/>
          <w:bCs/>
          <w:kern w:val="36"/>
          <w:sz w:val="24"/>
          <w:szCs w:val="24"/>
          <w:lang w:eastAsia="ru-RU"/>
        </w:rPr>
      </w:pPr>
      <w:r>
        <w:rPr>
          <w:rFonts w:ascii="Times New Roman" w:hAnsi="Times New Roman" w:cs="Times New Roman"/>
          <w:color w:val="000000"/>
          <w:sz w:val="24"/>
          <w:szCs w:val="24"/>
          <w:shd w:val="clear" w:color="auto" w:fill="FFFFFF"/>
        </w:rPr>
        <w:t xml:space="preserve"> </w:t>
      </w:r>
      <w:r w:rsidRPr="009D2BE8">
        <w:rPr>
          <w:rFonts w:ascii="Times New Roman" w:eastAsia="Times New Roman" w:hAnsi="Times New Roman" w:cs="Times New Roman"/>
          <w:b/>
          <w:bCs/>
          <w:kern w:val="36"/>
          <w:sz w:val="24"/>
          <w:szCs w:val="24"/>
          <w:lang w:eastAsia="ru-RU"/>
        </w:rPr>
        <w:t xml:space="preserve">Перспективный план по патриотическому воспитанию средняя группа </w:t>
      </w:r>
    </w:p>
    <w:tbl>
      <w:tblPr>
        <w:tblW w:w="5246" w:type="pct"/>
        <w:jc w:val="center"/>
        <w:tblLook w:val="04A0" w:firstRow="1" w:lastRow="0" w:firstColumn="1" w:lastColumn="0" w:noHBand="0" w:noVBand="1"/>
      </w:tblPr>
      <w:tblGrid>
        <w:gridCol w:w="1430"/>
        <w:gridCol w:w="8544"/>
      </w:tblGrid>
      <w:tr w:rsidR="000E7C0B" w:rsidRPr="009D2BE8" w14:paraId="50416EDA" w14:textId="77777777" w:rsidTr="005137AA">
        <w:trPr>
          <w:trHeight w:val="237"/>
          <w:jc w:val="center"/>
        </w:trPr>
        <w:tc>
          <w:tcPr>
            <w:tcW w:w="5000" w:type="pct"/>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057ABA15" w14:textId="77777777" w:rsidR="000E7C0B" w:rsidRPr="009D2BE8" w:rsidRDefault="000E7C0B" w:rsidP="005137AA">
            <w:pPr>
              <w:spacing w:after="0" w:line="240" w:lineRule="auto"/>
              <w:jc w:val="center"/>
              <w:rPr>
                <w:rFonts w:ascii="Times New Roman" w:hAnsi="Times New Roman" w:cs="Times New Roman"/>
                <w:b/>
                <w:bCs/>
                <w:sz w:val="24"/>
                <w:szCs w:val="24"/>
              </w:rPr>
            </w:pPr>
            <w:r w:rsidRPr="009D2BE8">
              <w:rPr>
                <w:rFonts w:ascii="Times New Roman" w:hAnsi="Times New Roman" w:cs="Times New Roman"/>
                <w:b/>
                <w:bCs/>
                <w:sz w:val="24"/>
                <w:szCs w:val="24"/>
              </w:rPr>
              <w:t>Сентябрь</w:t>
            </w:r>
          </w:p>
        </w:tc>
      </w:tr>
      <w:tr w:rsidR="000E7C0B" w:rsidRPr="009D2BE8" w14:paraId="334A1558" w14:textId="77777777" w:rsidTr="005137AA">
        <w:trPr>
          <w:trHeight w:val="488"/>
          <w:jc w:val="center"/>
        </w:trPr>
        <w:tc>
          <w:tcPr>
            <w:tcW w:w="71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79467603" w14:textId="77777777" w:rsidR="000E7C0B" w:rsidRPr="009D2BE8" w:rsidRDefault="000E7C0B" w:rsidP="005137AA">
            <w:pPr>
              <w:spacing w:after="0" w:line="240" w:lineRule="auto"/>
              <w:rPr>
                <w:rFonts w:ascii="Times New Roman" w:hAnsi="Times New Roman" w:cs="Times New Roman"/>
                <w:sz w:val="24"/>
                <w:szCs w:val="24"/>
              </w:rPr>
            </w:pPr>
            <w:r w:rsidRPr="009D2BE8">
              <w:rPr>
                <w:rFonts w:ascii="Times New Roman" w:hAnsi="Times New Roman" w:cs="Times New Roman"/>
                <w:b/>
                <w:bCs/>
                <w:sz w:val="24"/>
                <w:szCs w:val="24"/>
              </w:rPr>
              <w:t>I неделя</w:t>
            </w:r>
          </w:p>
        </w:tc>
        <w:tc>
          <w:tcPr>
            <w:tcW w:w="428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F2A429C" w14:textId="77777777" w:rsidR="000E7C0B" w:rsidRPr="009D2BE8" w:rsidRDefault="000E7C0B" w:rsidP="005137AA">
            <w:pPr>
              <w:spacing w:after="0" w:line="240" w:lineRule="auto"/>
              <w:rPr>
                <w:rFonts w:ascii="Times New Roman" w:hAnsi="Times New Roman" w:cs="Times New Roman"/>
                <w:sz w:val="24"/>
                <w:szCs w:val="24"/>
              </w:rPr>
            </w:pPr>
            <w:r w:rsidRPr="009D2BE8">
              <w:rPr>
                <w:rFonts w:ascii="Times New Roman" w:hAnsi="Times New Roman" w:cs="Times New Roman"/>
                <w:sz w:val="24"/>
                <w:szCs w:val="24"/>
              </w:rPr>
              <w:t>Познавательное развитие «Детский сад» – знакомство с детским садом и его</w:t>
            </w:r>
            <w:r w:rsidRPr="009D2BE8">
              <w:rPr>
                <w:rFonts w:ascii="Times New Roman" w:hAnsi="Times New Roman" w:cs="Times New Roman"/>
                <w:sz w:val="24"/>
                <w:szCs w:val="24"/>
              </w:rPr>
              <w:br/>
              <w:t>сотрудниками, профессиями тех, кто работает в детском саду</w:t>
            </w:r>
          </w:p>
        </w:tc>
      </w:tr>
      <w:tr w:rsidR="000E7C0B" w:rsidRPr="009D2BE8" w14:paraId="5F9D45CE" w14:textId="77777777" w:rsidTr="005137AA">
        <w:trPr>
          <w:trHeight w:val="237"/>
          <w:jc w:val="center"/>
        </w:trPr>
        <w:tc>
          <w:tcPr>
            <w:tcW w:w="71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3C218D10" w14:textId="77777777" w:rsidR="000E7C0B" w:rsidRPr="009D2BE8" w:rsidRDefault="000E7C0B" w:rsidP="005137AA">
            <w:pPr>
              <w:spacing w:after="0" w:line="240" w:lineRule="auto"/>
              <w:rPr>
                <w:rFonts w:ascii="Times New Roman" w:hAnsi="Times New Roman" w:cs="Times New Roman"/>
                <w:b/>
                <w:bCs/>
                <w:sz w:val="24"/>
                <w:szCs w:val="24"/>
              </w:rPr>
            </w:pPr>
            <w:r w:rsidRPr="009D2BE8">
              <w:rPr>
                <w:rFonts w:ascii="Times New Roman" w:hAnsi="Times New Roman" w:cs="Times New Roman"/>
                <w:b/>
                <w:bCs/>
                <w:sz w:val="24"/>
                <w:szCs w:val="24"/>
              </w:rPr>
              <w:t>II неделя</w:t>
            </w:r>
          </w:p>
        </w:tc>
        <w:tc>
          <w:tcPr>
            <w:tcW w:w="428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6E2D6C36" w14:textId="77777777" w:rsidR="000E7C0B" w:rsidRPr="009D2BE8" w:rsidRDefault="000E7C0B" w:rsidP="005137AA">
            <w:pPr>
              <w:spacing w:after="0" w:line="240" w:lineRule="auto"/>
              <w:rPr>
                <w:rFonts w:ascii="Times New Roman" w:hAnsi="Times New Roman" w:cs="Times New Roman"/>
                <w:sz w:val="24"/>
                <w:szCs w:val="24"/>
              </w:rPr>
            </w:pPr>
            <w:r w:rsidRPr="009D2BE8">
              <w:rPr>
                <w:rFonts w:ascii="Times New Roman" w:hAnsi="Times New Roman" w:cs="Times New Roman"/>
                <w:sz w:val="24"/>
                <w:szCs w:val="24"/>
              </w:rPr>
              <w:t>Проект (занятие) «У медведя во бору грибы, ягоды беру…»</w:t>
            </w:r>
          </w:p>
        </w:tc>
      </w:tr>
      <w:tr w:rsidR="000E7C0B" w:rsidRPr="009D2BE8" w14:paraId="231358C9" w14:textId="77777777" w:rsidTr="005137AA">
        <w:trPr>
          <w:trHeight w:val="251"/>
          <w:jc w:val="center"/>
        </w:trPr>
        <w:tc>
          <w:tcPr>
            <w:tcW w:w="71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2F8BE925" w14:textId="77777777" w:rsidR="000E7C0B" w:rsidRPr="009D2BE8" w:rsidRDefault="000E7C0B" w:rsidP="005137AA">
            <w:pPr>
              <w:spacing w:after="0" w:line="240" w:lineRule="auto"/>
              <w:rPr>
                <w:rFonts w:ascii="Times New Roman" w:hAnsi="Times New Roman" w:cs="Times New Roman"/>
                <w:b/>
                <w:bCs/>
                <w:sz w:val="24"/>
                <w:szCs w:val="24"/>
              </w:rPr>
            </w:pPr>
            <w:r w:rsidRPr="009D2BE8">
              <w:rPr>
                <w:rFonts w:ascii="Times New Roman" w:hAnsi="Times New Roman" w:cs="Times New Roman"/>
                <w:b/>
                <w:bCs/>
                <w:sz w:val="24"/>
                <w:szCs w:val="24"/>
              </w:rPr>
              <w:t>III неделя</w:t>
            </w:r>
          </w:p>
        </w:tc>
        <w:tc>
          <w:tcPr>
            <w:tcW w:w="428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257C0D34" w14:textId="77777777" w:rsidR="000E7C0B" w:rsidRPr="009D2BE8" w:rsidRDefault="000E7C0B" w:rsidP="005137AA">
            <w:pPr>
              <w:spacing w:after="0" w:line="240" w:lineRule="auto"/>
              <w:rPr>
                <w:rFonts w:ascii="Times New Roman" w:hAnsi="Times New Roman" w:cs="Times New Roman"/>
                <w:sz w:val="24"/>
                <w:szCs w:val="24"/>
              </w:rPr>
            </w:pPr>
            <w:r w:rsidRPr="009D2BE8">
              <w:rPr>
                <w:rFonts w:ascii="Times New Roman" w:hAnsi="Times New Roman" w:cs="Times New Roman"/>
                <w:sz w:val="24"/>
                <w:szCs w:val="24"/>
              </w:rPr>
              <w:t>Акция «Сохраним цветок»</w:t>
            </w:r>
          </w:p>
        </w:tc>
      </w:tr>
      <w:tr w:rsidR="000E7C0B" w:rsidRPr="009D2BE8" w14:paraId="75428B02" w14:textId="77777777" w:rsidTr="005137AA">
        <w:trPr>
          <w:trHeight w:val="473"/>
          <w:jc w:val="center"/>
        </w:trPr>
        <w:tc>
          <w:tcPr>
            <w:tcW w:w="71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3841E924" w14:textId="77777777" w:rsidR="000E7C0B" w:rsidRPr="009D2BE8" w:rsidRDefault="000E7C0B" w:rsidP="005137AA">
            <w:pPr>
              <w:spacing w:after="0" w:line="240" w:lineRule="auto"/>
              <w:rPr>
                <w:rFonts w:ascii="Times New Roman" w:hAnsi="Times New Roman" w:cs="Times New Roman"/>
                <w:b/>
                <w:bCs/>
                <w:sz w:val="24"/>
                <w:szCs w:val="24"/>
              </w:rPr>
            </w:pPr>
            <w:r w:rsidRPr="009D2BE8">
              <w:rPr>
                <w:rFonts w:ascii="Times New Roman" w:hAnsi="Times New Roman" w:cs="Times New Roman"/>
                <w:b/>
                <w:bCs/>
                <w:sz w:val="24"/>
                <w:szCs w:val="24"/>
              </w:rPr>
              <w:t>IV неделя</w:t>
            </w:r>
          </w:p>
        </w:tc>
        <w:tc>
          <w:tcPr>
            <w:tcW w:w="428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5399E6EA" w14:textId="77777777" w:rsidR="000E7C0B" w:rsidRPr="009D2BE8" w:rsidRDefault="000E7C0B" w:rsidP="005137AA">
            <w:pPr>
              <w:spacing w:after="0" w:line="240" w:lineRule="auto"/>
              <w:rPr>
                <w:rFonts w:ascii="Times New Roman" w:hAnsi="Times New Roman" w:cs="Times New Roman"/>
                <w:sz w:val="24"/>
                <w:szCs w:val="24"/>
              </w:rPr>
            </w:pPr>
            <w:r w:rsidRPr="009D2BE8">
              <w:rPr>
                <w:rFonts w:ascii="Times New Roman" w:hAnsi="Times New Roman" w:cs="Times New Roman"/>
                <w:sz w:val="24"/>
                <w:szCs w:val="24"/>
              </w:rPr>
              <w:t>Познавательное развитие «В нашем детском саду» – беседа</w:t>
            </w:r>
          </w:p>
          <w:p w14:paraId="523C7ADE" w14:textId="77777777" w:rsidR="000E7C0B" w:rsidRPr="009D2BE8" w:rsidRDefault="000E7C0B" w:rsidP="005137AA">
            <w:pPr>
              <w:spacing w:after="0" w:line="240" w:lineRule="auto"/>
              <w:rPr>
                <w:rFonts w:ascii="Times New Roman" w:hAnsi="Times New Roman" w:cs="Times New Roman"/>
                <w:sz w:val="24"/>
                <w:szCs w:val="24"/>
              </w:rPr>
            </w:pPr>
            <w:r w:rsidRPr="009D2BE8">
              <w:rPr>
                <w:rFonts w:ascii="Times New Roman" w:hAnsi="Times New Roman" w:cs="Times New Roman"/>
                <w:sz w:val="24"/>
                <w:szCs w:val="24"/>
              </w:rPr>
              <w:t>о труде взрослых</w:t>
            </w:r>
          </w:p>
        </w:tc>
      </w:tr>
      <w:tr w:rsidR="000E7C0B" w:rsidRPr="009D2BE8" w14:paraId="2AE8FDD3" w14:textId="77777777" w:rsidTr="005137AA">
        <w:trPr>
          <w:trHeight w:val="237"/>
          <w:jc w:val="center"/>
        </w:trPr>
        <w:tc>
          <w:tcPr>
            <w:tcW w:w="71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14DBCF4E" w14:textId="77777777" w:rsidR="000E7C0B" w:rsidRPr="009D2BE8" w:rsidRDefault="000E7C0B" w:rsidP="005137AA">
            <w:pPr>
              <w:spacing w:after="0" w:line="240" w:lineRule="auto"/>
              <w:rPr>
                <w:rFonts w:ascii="Times New Roman" w:hAnsi="Times New Roman" w:cs="Times New Roman"/>
                <w:b/>
                <w:bCs/>
                <w:sz w:val="24"/>
                <w:szCs w:val="24"/>
              </w:rPr>
            </w:pPr>
          </w:p>
        </w:tc>
        <w:tc>
          <w:tcPr>
            <w:tcW w:w="428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4FAC9550" w14:textId="77777777" w:rsidR="000E7C0B" w:rsidRPr="009D2BE8" w:rsidRDefault="000E7C0B" w:rsidP="005137AA">
            <w:pPr>
              <w:spacing w:after="0" w:line="240" w:lineRule="auto"/>
              <w:rPr>
                <w:rFonts w:ascii="Times New Roman" w:hAnsi="Times New Roman" w:cs="Times New Roman"/>
                <w:sz w:val="24"/>
                <w:szCs w:val="24"/>
              </w:rPr>
            </w:pPr>
            <w:r w:rsidRPr="009D2BE8">
              <w:rPr>
                <w:rFonts w:ascii="Times New Roman" w:hAnsi="Times New Roman" w:cs="Times New Roman"/>
                <w:b/>
                <w:bCs/>
                <w:sz w:val="24"/>
                <w:szCs w:val="24"/>
              </w:rPr>
              <w:t>Октябрь</w:t>
            </w:r>
          </w:p>
        </w:tc>
      </w:tr>
      <w:tr w:rsidR="000E7C0B" w:rsidRPr="009D2BE8" w14:paraId="5A584B21" w14:textId="77777777" w:rsidTr="005137AA">
        <w:trPr>
          <w:trHeight w:val="266"/>
          <w:jc w:val="center"/>
        </w:trPr>
        <w:tc>
          <w:tcPr>
            <w:tcW w:w="71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475E405F" w14:textId="77777777" w:rsidR="000E7C0B" w:rsidRPr="009D2BE8" w:rsidRDefault="000E7C0B" w:rsidP="005137AA">
            <w:pPr>
              <w:spacing w:after="0" w:line="240" w:lineRule="auto"/>
              <w:rPr>
                <w:rFonts w:ascii="Times New Roman" w:hAnsi="Times New Roman" w:cs="Times New Roman"/>
                <w:b/>
                <w:bCs/>
                <w:sz w:val="24"/>
                <w:szCs w:val="24"/>
              </w:rPr>
            </w:pPr>
            <w:r w:rsidRPr="009D2BE8">
              <w:rPr>
                <w:rFonts w:ascii="Times New Roman" w:hAnsi="Times New Roman" w:cs="Times New Roman"/>
                <w:b/>
                <w:bCs/>
                <w:sz w:val="24"/>
                <w:szCs w:val="24"/>
              </w:rPr>
              <w:t>I неделя</w:t>
            </w:r>
          </w:p>
        </w:tc>
        <w:tc>
          <w:tcPr>
            <w:tcW w:w="428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05D8699C" w14:textId="77777777" w:rsidR="000E7C0B" w:rsidRPr="009D2BE8" w:rsidRDefault="000E7C0B" w:rsidP="005137AA">
            <w:pPr>
              <w:spacing w:after="0" w:line="240" w:lineRule="auto"/>
              <w:rPr>
                <w:rFonts w:ascii="Times New Roman" w:hAnsi="Times New Roman" w:cs="Times New Roman"/>
                <w:sz w:val="24"/>
                <w:szCs w:val="24"/>
              </w:rPr>
            </w:pPr>
            <w:r w:rsidRPr="009D2BE8">
              <w:rPr>
                <w:rFonts w:ascii="Times New Roman" w:hAnsi="Times New Roman" w:cs="Times New Roman"/>
                <w:sz w:val="24"/>
                <w:szCs w:val="24"/>
              </w:rPr>
              <w:t>Беседа «Семья» – дать понятие о семье, родственных отношениях</w:t>
            </w:r>
          </w:p>
        </w:tc>
      </w:tr>
      <w:tr w:rsidR="000E7C0B" w:rsidRPr="009D2BE8" w14:paraId="00693A03" w14:textId="77777777" w:rsidTr="005137AA">
        <w:trPr>
          <w:trHeight w:val="237"/>
          <w:jc w:val="center"/>
        </w:trPr>
        <w:tc>
          <w:tcPr>
            <w:tcW w:w="71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08471971" w14:textId="77777777" w:rsidR="000E7C0B" w:rsidRPr="009D2BE8" w:rsidRDefault="000E7C0B" w:rsidP="005137AA">
            <w:pPr>
              <w:spacing w:after="0" w:line="240" w:lineRule="auto"/>
              <w:rPr>
                <w:rFonts w:ascii="Times New Roman" w:hAnsi="Times New Roman" w:cs="Times New Roman"/>
                <w:b/>
                <w:bCs/>
                <w:sz w:val="24"/>
                <w:szCs w:val="24"/>
              </w:rPr>
            </w:pPr>
            <w:r w:rsidRPr="009D2BE8">
              <w:rPr>
                <w:rFonts w:ascii="Times New Roman" w:hAnsi="Times New Roman" w:cs="Times New Roman"/>
                <w:b/>
                <w:bCs/>
                <w:sz w:val="24"/>
                <w:szCs w:val="24"/>
              </w:rPr>
              <w:t>II неделя</w:t>
            </w:r>
          </w:p>
        </w:tc>
        <w:tc>
          <w:tcPr>
            <w:tcW w:w="428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2AA7BF78" w14:textId="77777777" w:rsidR="000E7C0B" w:rsidRPr="009D2BE8" w:rsidRDefault="000E7C0B" w:rsidP="005137AA">
            <w:pPr>
              <w:spacing w:after="0" w:line="240" w:lineRule="auto"/>
              <w:rPr>
                <w:rFonts w:ascii="Times New Roman" w:hAnsi="Times New Roman" w:cs="Times New Roman"/>
                <w:sz w:val="24"/>
                <w:szCs w:val="24"/>
              </w:rPr>
            </w:pPr>
            <w:r w:rsidRPr="009D2BE8">
              <w:rPr>
                <w:rFonts w:ascii="Times New Roman" w:hAnsi="Times New Roman" w:cs="Times New Roman"/>
                <w:sz w:val="24"/>
                <w:szCs w:val="24"/>
              </w:rPr>
              <w:t>Прохождение экологическойтропы – природа города</w:t>
            </w:r>
          </w:p>
        </w:tc>
      </w:tr>
      <w:tr w:rsidR="000E7C0B" w:rsidRPr="009D2BE8" w14:paraId="0911B06B" w14:textId="77777777" w:rsidTr="005137AA">
        <w:trPr>
          <w:trHeight w:val="251"/>
          <w:jc w:val="center"/>
        </w:trPr>
        <w:tc>
          <w:tcPr>
            <w:tcW w:w="71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5FE32947" w14:textId="77777777" w:rsidR="000E7C0B" w:rsidRPr="009D2BE8" w:rsidRDefault="000E7C0B" w:rsidP="005137AA">
            <w:pPr>
              <w:spacing w:after="0" w:line="240" w:lineRule="auto"/>
              <w:rPr>
                <w:rFonts w:ascii="Times New Roman" w:hAnsi="Times New Roman" w:cs="Times New Roman"/>
                <w:b/>
                <w:bCs/>
                <w:sz w:val="24"/>
                <w:szCs w:val="24"/>
              </w:rPr>
            </w:pPr>
            <w:r w:rsidRPr="009D2BE8">
              <w:rPr>
                <w:rFonts w:ascii="Times New Roman" w:hAnsi="Times New Roman" w:cs="Times New Roman"/>
                <w:b/>
                <w:bCs/>
                <w:sz w:val="24"/>
                <w:szCs w:val="24"/>
              </w:rPr>
              <w:t>III неделя</w:t>
            </w:r>
          </w:p>
        </w:tc>
        <w:tc>
          <w:tcPr>
            <w:tcW w:w="428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28B37EBC" w14:textId="77777777" w:rsidR="000E7C0B" w:rsidRPr="009D2BE8" w:rsidRDefault="000E7C0B" w:rsidP="005137AA">
            <w:pPr>
              <w:spacing w:after="0" w:line="240" w:lineRule="auto"/>
              <w:rPr>
                <w:rFonts w:ascii="Times New Roman" w:hAnsi="Times New Roman" w:cs="Times New Roman"/>
                <w:sz w:val="24"/>
                <w:szCs w:val="24"/>
              </w:rPr>
            </w:pPr>
            <w:r w:rsidRPr="009D2BE8">
              <w:rPr>
                <w:rFonts w:ascii="Times New Roman" w:hAnsi="Times New Roman" w:cs="Times New Roman"/>
                <w:sz w:val="24"/>
                <w:szCs w:val="24"/>
              </w:rPr>
              <w:t>«Семейная фотография» –расширение знаний о своей семье</w:t>
            </w:r>
          </w:p>
        </w:tc>
      </w:tr>
      <w:tr w:rsidR="000E7C0B" w:rsidRPr="009D2BE8" w14:paraId="0B8EA544" w14:textId="77777777" w:rsidTr="005137AA">
        <w:trPr>
          <w:trHeight w:val="237"/>
          <w:jc w:val="center"/>
        </w:trPr>
        <w:tc>
          <w:tcPr>
            <w:tcW w:w="71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06A99C3E" w14:textId="77777777" w:rsidR="000E7C0B" w:rsidRPr="009D2BE8" w:rsidRDefault="000E7C0B" w:rsidP="005137AA">
            <w:pPr>
              <w:spacing w:after="0" w:line="240" w:lineRule="auto"/>
              <w:rPr>
                <w:rFonts w:ascii="Times New Roman" w:hAnsi="Times New Roman" w:cs="Times New Roman"/>
                <w:b/>
                <w:bCs/>
                <w:sz w:val="24"/>
                <w:szCs w:val="24"/>
              </w:rPr>
            </w:pPr>
            <w:r w:rsidRPr="009D2BE8">
              <w:rPr>
                <w:rFonts w:ascii="Times New Roman" w:hAnsi="Times New Roman" w:cs="Times New Roman"/>
                <w:b/>
                <w:bCs/>
                <w:sz w:val="24"/>
                <w:szCs w:val="24"/>
              </w:rPr>
              <w:t>IV неделя</w:t>
            </w:r>
          </w:p>
        </w:tc>
        <w:tc>
          <w:tcPr>
            <w:tcW w:w="428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33DB9FCF" w14:textId="77777777" w:rsidR="000E7C0B" w:rsidRPr="009D2BE8" w:rsidRDefault="000E7C0B" w:rsidP="005137AA">
            <w:pPr>
              <w:spacing w:after="0" w:line="240" w:lineRule="auto"/>
              <w:rPr>
                <w:rFonts w:ascii="Times New Roman" w:hAnsi="Times New Roman" w:cs="Times New Roman"/>
                <w:sz w:val="24"/>
                <w:szCs w:val="24"/>
              </w:rPr>
            </w:pPr>
            <w:r w:rsidRPr="009D2BE8">
              <w:rPr>
                <w:rFonts w:ascii="Times New Roman" w:hAnsi="Times New Roman" w:cs="Times New Roman"/>
                <w:sz w:val="24"/>
                <w:szCs w:val="24"/>
              </w:rPr>
              <w:t>Проект «Мой родной город»</w:t>
            </w:r>
          </w:p>
        </w:tc>
      </w:tr>
      <w:tr w:rsidR="000E7C0B" w:rsidRPr="009D2BE8" w14:paraId="129DAE84" w14:textId="77777777" w:rsidTr="005137AA">
        <w:trPr>
          <w:trHeight w:val="251"/>
          <w:jc w:val="center"/>
        </w:trPr>
        <w:tc>
          <w:tcPr>
            <w:tcW w:w="71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7A66C5BE" w14:textId="77777777" w:rsidR="000E7C0B" w:rsidRPr="009D2BE8" w:rsidRDefault="000E7C0B" w:rsidP="005137AA">
            <w:pPr>
              <w:spacing w:after="0" w:line="240" w:lineRule="auto"/>
              <w:rPr>
                <w:rFonts w:ascii="Times New Roman" w:hAnsi="Times New Roman" w:cs="Times New Roman"/>
                <w:b/>
                <w:bCs/>
                <w:sz w:val="24"/>
                <w:szCs w:val="24"/>
              </w:rPr>
            </w:pPr>
          </w:p>
        </w:tc>
        <w:tc>
          <w:tcPr>
            <w:tcW w:w="428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53BCF206" w14:textId="77777777" w:rsidR="000E7C0B" w:rsidRPr="009D2BE8" w:rsidRDefault="000E7C0B" w:rsidP="005137AA">
            <w:pPr>
              <w:spacing w:after="0" w:line="240" w:lineRule="auto"/>
              <w:rPr>
                <w:rFonts w:ascii="Times New Roman" w:hAnsi="Times New Roman" w:cs="Times New Roman"/>
                <w:b/>
                <w:sz w:val="24"/>
                <w:szCs w:val="24"/>
              </w:rPr>
            </w:pPr>
            <w:r w:rsidRPr="009D2BE8">
              <w:rPr>
                <w:rFonts w:ascii="Times New Roman" w:hAnsi="Times New Roman" w:cs="Times New Roman"/>
                <w:b/>
                <w:sz w:val="24"/>
                <w:szCs w:val="24"/>
              </w:rPr>
              <w:t>Ноябрь</w:t>
            </w:r>
          </w:p>
        </w:tc>
      </w:tr>
      <w:tr w:rsidR="000E7C0B" w:rsidRPr="009D2BE8" w14:paraId="041741DE" w14:textId="77777777" w:rsidTr="005137AA">
        <w:trPr>
          <w:trHeight w:val="237"/>
          <w:jc w:val="center"/>
        </w:trPr>
        <w:tc>
          <w:tcPr>
            <w:tcW w:w="71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463CCBBB" w14:textId="77777777" w:rsidR="000E7C0B" w:rsidRPr="009D2BE8" w:rsidRDefault="000E7C0B" w:rsidP="005137AA">
            <w:pPr>
              <w:spacing w:after="0" w:line="240" w:lineRule="auto"/>
              <w:rPr>
                <w:rFonts w:ascii="Times New Roman" w:hAnsi="Times New Roman" w:cs="Times New Roman"/>
                <w:b/>
                <w:bCs/>
                <w:sz w:val="24"/>
                <w:szCs w:val="24"/>
              </w:rPr>
            </w:pPr>
            <w:r w:rsidRPr="009D2BE8">
              <w:rPr>
                <w:rFonts w:ascii="Times New Roman" w:hAnsi="Times New Roman" w:cs="Times New Roman"/>
                <w:b/>
                <w:bCs/>
                <w:sz w:val="24"/>
                <w:szCs w:val="24"/>
              </w:rPr>
              <w:t>I неделя</w:t>
            </w:r>
          </w:p>
        </w:tc>
        <w:tc>
          <w:tcPr>
            <w:tcW w:w="428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25608D3E" w14:textId="77777777" w:rsidR="000E7C0B" w:rsidRPr="009D2BE8" w:rsidRDefault="000E7C0B" w:rsidP="005137AA">
            <w:pPr>
              <w:spacing w:after="0" w:line="240" w:lineRule="auto"/>
              <w:rPr>
                <w:rFonts w:ascii="Times New Roman" w:hAnsi="Times New Roman" w:cs="Times New Roman"/>
                <w:sz w:val="24"/>
                <w:szCs w:val="24"/>
              </w:rPr>
            </w:pPr>
            <w:r w:rsidRPr="009D2BE8">
              <w:rPr>
                <w:rFonts w:ascii="Times New Roman" w:hAnsi="Times New Roman" w:cs="Times New Roman"/>
                <w:sz w:val="24"/>
                <w:szCs w:val="24"/>
              </w:rPr>
              <w:t>Экскурсия по улицам города «С чего начинается Родина»</w:t>
            </w:r>
          </w:p>
        </w:tc>
      </w:tr>
      <w:tr w:rsidR="000E7C0B" w:rsidRPr="009D2BE8" w14:paraId="40D2BC00" w14:textId="77777777" w:rsidTr="005137AA">
        <w:trPr>
          <w:trHeight w:val="251"/>
          <w:jc w:val="center"/>
        </w:trPr>
        <w:tc>
          <w:tcPr>
            <w:tcW w:w="71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0B4699EC" w14:textId="77777777" w:rsidR="000E7C0B" w:rsidRPr="009D2BE8" w:rsidRDefault="000E7C0B" w:rsidP="005137AA">
            <w:pPr>
              <w:spacing w:after="0" w:line="240" w:lineRule="auto"/>
              <w:rPr>
                <w:rFonts w:ascii="Times New Roman" w:hAnsi="Times New Roman" w:cs="Times New Roman"/>
                <w:b/>
                <w:bCs/>
                <w:sz w:val="24"/>
                <w:szCs w:val="24"/>
              </w:rPr>
            </w:pPr>
            <w:r w:rsidRPr="009D2BE8">
              <w:rPr>
                <w:rFonts w:ascii="Times New Roman" w:hAnsi="Times New Roman" w:cs="Times New Roman"/>
                <w:b/>
                <w:bCs/>
                <w:sz w:val="24"/>
                <w:szCs w:val="24"/>
              </w:rPr>
              <w:t>II неделя</w:t>
            </w:r>
          </w:p>
        </w:tc>
        <w:tc>
          <w:tcPr>
            <w:tcW w:w="428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2E8BB605" w14:textId="77777777" w:rsidR="000E7C0B" w:rsidRPr="009D2BE8" w:rsidRDefault="000E7C0B" w:rsidP="005137AA">
            <w:pPr>
              <w:spacing w:after="0" w:line="240" w:lineRule="auto"/>
              <w:rPr>
                <w:rFonts w:ascii="Times New Roman" w:hAnsi="Times New Roman" w:cs="Times New Roman"/>
                <w:sz w:val="24"/>
                <w:szCs w:val="24"/>
              </w:rPr>
            </w:pPr>
            <w:r w:rsidRPr="009D2BE8">
              <w:rPr>
                <w:rFonts w:ascii="Times New Roman" w:hAnsi="Times New Roman" w:cs="Times New Roman"/>
                <w:sz w:val="24"/>
                <w:szCs w:val="24"/>
              </w:rPr>
              <w:t>Экскурсия по улицам города «С чего начинается Родина»</w:t>
            </w:r>
          </w:p>
        </w:tc>
      </w:tr>
      <w:tr w:rsidR="000E7C0B" w:rsidRPr="009D2BE8" w14:paraId="38883DB8" w14:textId="77777777" w:rsidTr="005137AA">
        <w:trPr>
          <w:trHeight w:val="237"/>
          <w:jc w:val="center"/>
        </w:trPr>
        <w:tc>
          <w:tcPr>
            <w:tcW w:w="71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6F833233" w14:textId="77777777" w:rsidR="000E7C0B" w:rsidRPr="009D2BE8" w:rsidRDefault="000E7C0B" w:rsidP="005137AA">
            <w:pPr>
              <w:spacing w:after="0" w:line="240" w:lineRule="auto"/>
              <w:rPr>
                <w:rFonts w:ascii="Times New Roman" w:hAnsi="Times New Roman" w:cs="Times New Roman"/>
                <w:b/>
                <w:bCs/>
                <w:sz w:val="24"/>
                <w:szCs w:val="24"/>
              </w:rPr>
            </w:pPr>
            <w:r w:rsidRPr="009D2BE8">
              <w:rPr>
                <w:rFonts w:ascii="Times New Roman" w:hAnsi="Times New Roman" w:cs="Times New Roman"/>
                <w:b/>
                <w:bCs/>
                <w:sz w:val="24"/>
                <w:szCs w:val="24"/>
              </w:rPr>
              <w:t>III неделя</w:t>
            </w:r>
          </w:p>
        </w:tc>
        <w:tc>
          <w:tcPr>
            <w:tcW w:w="428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1729C571" w14:textId="77777777" w:rsidR="000E7C0B" w:rsidRPr="009D2BE8" w:rsidRDefault="000E7C0B" w:rsidP="005137AA">
            <w:pPr>
              <w:spacing w:after="0" w:line="240" w:lineRule="auto"/>
              <w:rPr>
                <w:rFonts w:ascii="Times New Roman" w:hAnsi="Times New Roman" w:cs="Times New Roman"/>
                <w:sz w:val="24"/>
                <w:szCs w:val="24"/>
              </w:rPr>
            </w:pPr>
            <w:r w:rsidRPr="009D2BE8">
              <w:rPr>
                <w:rFonts w:ascii="Times New Roman" w:hAnsi="Times New Roman" w:cs="Times New Roman"/>
                <w:sz w:val="24"/>
                <w:szCs w:val="24"/>
              </w:rPr>
              <w:t>Труд: «Помоги дворнику собрать опавшие листья»</w:t>
            </w:r>
          </w:p>
        </w:tc>
      </w:tr>
      <w:tr w:rsidR="000E7C0B" w:rsidRPr="009D2BE8" w14:paraId="65E750D0" w14:textId="77777777" w:rsidTr="005137AA">
        <w:trPr>
          <w:trHeight w:val="237"/>
          <w:jc w:val="center"/>
        </w:trPr>
        <w:tc>
          <w:tcPr>
            <w:tcW w:w="71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5DB48220" w14:textId="77777777" w:rsidR="000E7C0B" w:rsidRPr="009D2BE8" w:rsidRDefault="000E7C0B" w:rsidP="005137AA">
            <w:pPr>
              <w:spacing w:after="0" w:line="240" w:lineRule="auto"/>
              <w:rPr>
                <w:rFonts w:ascii="Times New Roman" w:hAnsi="Times New Roman" w:cs="Times New Roman"/>
                <w:b/>
                <w:bCs/>
                <w:sz w:val="24"/>
                <w:szCs w:val="24"/>
              </w:rPr>
            </w:pPr>
            <w:r w:rsidRPr="009D2BE8">
              <w:rPr>
                <w:rFonts w:ascii="Times New Roman" w:hAnsi="Times New Roman" w:cs="Times New Roman"/>
                <w:b/>
                <w:bCs/>
                <w:sz w:val="24"/>
                <w:szCs w:val="24"/>
              </w:rPr>
              <w:t>IV неделя</w:t>
            </w:r>
          </w:p>
        </w:tc>
        <w:tc>
          <w:tcPr>
            <w:tcW w:w="428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70F0EDFF" w14:textId="77777777" w:rsidR="000E7C0B" w:rsidRPr="009D2BE8" w:rsidRDefault="000E7C0B" w:rsidP="005137AA">
            <w:pPr>
              <w:spacing w:after="0" w:line="240" w:lineRule="auto"/>
              <w:rPr>
                <w:rFonts w:ascii="Times New Roman" w:hAnsi="Times New Roman" w:cs="Times New Roman"/>
                <w:sz w:val="24"/>
                <w:szCs w:val="24"/>
              </w:rPr>
            </w:pPr>
            <w:r w:rsidRPr="009D2BE8">
              <w:rPr>
                <w:rFonts w:ascii="Times New Roman" w:hAnsi="Times New Roman" w:cs="Times New Roman"/>
                <w:sz w:val="24"/>
                <w:szCs w:val="24"/>
              </w:rPr>
              <w:t>Целевая прогулка «В нашем городе строят новый дом»</w:t>
            </w:r>
          </w:p>
        </w:tc>
      </w:tr>
      <w:tr w:rsidR="000E7C0B" w:rsidRPr="009D2BE8" w14:paraId="1726D597" w14:textId="77777777" w:rsidTr="005137AA">
        <w:trPr>
          <w:trHeight w:val="251"/>
          <w:jc w:val="center"/>
        </w:trPr>
        <w:tc>
          <w:tcPr>
            <w:tcW w:w="71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76141B18" w14:textId="77777777" w:rsidR="000E7C0B" w:rsidRPr="009D2BE8" w:rsidRDefault="000E7C0B" w:rsidP="005137AA">
            <w:pPr>
              <w:spacing w:after="0" w:line="240" w:lineRule="auto"/>
              <w:rPr>
                <w:rFonts w:ascii="Times New Roman" w:hAnsi="Times New Roman" w:cs="Times New Roman"/>
                <w:b/>
                <w:bCs/>
                <w:sz w:val="24"/>
                <w:szCs w:val="24"/>
              </w:rPr>
            </w:pPr>
          </w:p>
        </w:tc>
        <w:tc>
          <w:tcPr>
            <w:tcW w:w="428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7C605842" w14:textId="77777777" w:rsidR="000E7C0B" w:rsidRPr="009D2BE8" w:rsidRDefault="000E7C0B" w:rsidP="005137AA">
            <w:pPr>
              <w:spacing w:after="0" w:line="240" w:lineRule="auto"/>
              <w:rPr>
                <w:rFonts w:ascii="Times New Roman" w:hAnsi="Times New Roman" w:cs="Times New Roman"/>
                <w:sz w:val="24"/>
                <w:szCs w:val="24"/>
              </w:rPr>
            </w:pPr>
            <w:r w:rsidRPr="009D2BE8">
              <w:rPr>
                <w:rFonts w:ascii="Times New Roman" w:hAnsi="Times New Roman" w:cs="Times New Roman"/>
                <w:b/>
                <w:bCs/>
                <w:sz w:val="24"/>
                <w:szCs w:val="24"/>
              </w:rPr>
              <w:t>Декабрь</w:t>
            </w:r>
          </w:p>
        </w:tc>
      </w:tr>
      <w:tr w:rsidR="000E7C0B" w:rsidRPr="009D2BE8" w14:paraId="13E8508C" w14:textId="77777777" w:rsidTr="005137AA">
        <w:trPr>
          <w:trHeight w:val="237"/>
          <w:jc w:val="center"/>
        </w:trPr>
        <w:tc>
          <w:tcPr>
            <w:tcW w:w="71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47DCADD7" w14:textId="77777777" w:rsidR="000E7C0B" w:rsidRPr="009D2BE8" w:rsidRDefault="000E7C0B" w:rsidP="005137AA">
            <w:pPr>
              <w:spacing w:after="0" w:line="240" w:lineRule="auto"/>
              <w:rPr>
                <w:rFonts w:ascii="Times New Roman" w:hAnsi="Times New Roman" w:cs="Times New Roman"/>
                <w:b/>
                <w:bCs/>
                <w:sz w:val="24"/>
                <w:szCs w:val="24"/>
              </w:rPr>
            </w:pPr>
            <w:r w:rsidRPr="009D2BE8">
              <w:rPr>
                <w:rFonts w:ascii="Times New Roman" w:hAnsi="Times New Roman" w:cs="Times New Roman"/>
                <w:b/>
                <w:bCs/>
                <w:sz w:val="24"/>
                <w:szCs w:val="24"/>
              </w:rPr>
              <w:t>I неделя</w:t>
            </w:r>
          </w:p>
        </w:tc>
        <w:tc>
          <w:tcPr>
            <w:tcW w:w="428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7805DC7B" w14:textId="77777777" w:rsidR="000E7C0B" w:rsidRPr="009D2BE8" w:rsidRDefault="000E7C0B" w:rsidP="005137AA">
            <w:pPr>
              <w:spacing w:after="0" w:line="240" w:lineRule="auto"/>
              <w:rPr>
                <w:rFonts w:ascii="Times New Roman" w:hAnsi="Times New Roman" w:cs="Times New Roman"/>
                <w:sz w:val="24"/>
                <w:szCs w:val="24"/>
              </w:rPr>
            </w:pPr>
            <w:r w:rsidRPr="009D2BE8">
              <w:rPr>
                <w:rFonts w:ascii="Times New Roman" w:hAnsi="Times New Roman" w:cs="Times New Roman"/>
                <w:sz w:val="24"/>
                <w:szCs w:val="24"/>
              </w:rPr>
              <w:t>Проект (рисование) «Построим большой дом»</w:t>
            </w:r>
          </w:p>
        </w:tc>
      </w:tr>
      <w:tr w:rsidR="000E7C0B" w:rsidRPr="009D2BE8" w14:paraId="74F487F1" w14:textId="77777777" w:rsidTr="005137AA">
        <w:trPr>
          <w:trHeight w:val="251"/>
          <w:jc w:val="center"/>
        </w:trPr>
        <w:tc>
          <w:tcPr>
            <w:tcW w:w="71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5266DA0F" w14:textId="77777777" w:rsidR="000E7C0B" w:rsidRPr="009D2BE8" w:rsidRDefault="000E7C0B" w:rsidP="005137AA">
            <w:pPr>
              <w:spacing w:after="0" w:line="240" w:lineRule="auto"/>
              <w:rPr>
                <w:rFonts w:ascii="Times New Roman" w:hAnsi="Times New Roman" w:cs="Times New Roman"/>
                <w:b/>
                <w:bCs/>
                <w:sz w:val="24"/>
                <w:szCs w:val="24"/>
              </w:rPr>
            </w:pPr>
            <w:r w:rsidRPr="009D2BE8">
              <w:rPr>
                <w:rFonts w:ascii="Times New Roman" w:hAnsi="Times New Roman" w:cs="Times New Roman"/>
                <w:b/>
                <w:bCs/>
                <w:sz w:val="24"/>
                <w:szCs w:val="24"/>
              </w:rPr>
              <w:lastRenderedPageBreak/>
              <w:t>II неделя</w:t>
            </w:r>
          </w:p>
        </w:tc>
        <w:tc>
          <w:tcPr>
            <w:tcW w:w="428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4EC84B10" w14:textId="77777777" w:rsidR="000E7C0B" w:rsidRPr="009D2BE8" w:rsidRDefault="000E7C0B" w:rsidP="005137AA">
            <w:pPr>
              <w:spacing w:after="0" w:line="240" w:lineRule="auto"/>
              <w:rPr>
                <w:rFonts w:ascii="Times New Roman" w:hAnsi="Times New Roman" w:cs="Times New Roman"/>
                <w:b/>
                <w:bCs/>
                <w:sz w:val="24"/>
                <w:szCs w:val="24"/>
              </w:rPr>
            </w:pPr>
            <w:r w:rsidRPr="009D2BE8">
              <w:rPr>
                <w:rFonts w:ascii="Times New Roman" w:hAnsi="Times New Roman" w:cs="Times New Roman"/>
                <w:sz w:val="24"/>
                <w:szCs w:val="24"/>
              </w:rPr>
              <w:t>Беседа «Мое здоровье»</w:t>
            </w:r>
          </w:p>
        </w:tc>
      </w:tr>
      <w:tr w:rsidR="000E7C0B" w:rsidRPr="009D2BE8" w14:paraId="7287C5BE" w14:textId="77777777" w:rsidTr="005137AA">
        <w:trPr>
          <w:trHeight w:val="237"/>
          <w:jc w:val="center"/>
        </w:trPr>
        <w:tc>
          <w:tcPr>
            <w:tcW w:w="71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64100E4D" w14:textId="77777777" w:rsidR="000E7C0B" w:rsidRPr="009D2BE8" w:rsidRDefault="000E7C0B" w:rsidP="005137AA">
            <w:pPr>
              <w:spacing w:after="0" w:line="240" w:lineRule="auto"/>
              <w:rPr>
                <w:rFonts w:ascii="Times New Roman" w:hAnsi="Times New Roman" w:cs="Times New Roman"/>
                <w:b/>
                <w:bCs/>
                <w:sz w:val="24"/>
                <w:szCs w:val="24"/>
              </w:rPr>
            </w:pPr>
            <w:r w:rsidRPr="009D2BE8">
              <w:rPr>
                <w:rFonts w:ascii="Times New Roman" w:hAnsi="Times New Roman" w:cs="Times New Roman"/>
                <w:b/>
                <w:bCs/>
                <w:sz w:val="24"/>
                <w:szCs w:val="24"/>
              </w:rPr>
              <w:t>III неделя</w:t>
            </w:r>
          </w:p>
        </w:tc>
        <w:tc>
          <w:tcPr>
            <w:tcW w:w="428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57019396" w14:textId="77777777" w:rsidR="000E7C0B" w:rsidRPr="009D2BE8" w:rsidRDefault="000E7C0B" w:rsidP="005137AA">
            <w:pPr>
              <w:spacing w:after="0" w:line="240" w:lineRule="auto"/>
              <w:rPr>
                <w:rFonts w:ascii="Times New Roman" w:hAnsi="Times New Roman" w:cs="Times New Roman"/>
                <w:sz w:val="24"/>
                <w:szCs w:val="24"/>
              </w:rPr>
            </w:pPr>
            <w:r w:rsidRPr="009D2BE8">
              <w:rPr>
                <w:rFonts w:ascii="Times New Roman" w:hAnsi="Times New Roman" w:cs="Times New Roman"/>
                <w:sz w:val="24"/>
                <w:szCs w:val="24"/>
              </w:rPr>
              <w:t>Беседа «Труд взрослых»: понятие «профессия», профессии сотрудников детского сада</w:t>
            </w:r>
          </w:p>
        </w:tc>
      </w:tr>
      <w:tr w:rsidR="000E7C0B" w:rsidRPr="009D2BE8" w14:paraId="4AAFB851" w14:textId="77777777" w:rsidTr="005137AA">
        <w:trPr>
          <w:trHeight w:val="473"/>
          <w:jc w:val="center"/>
        </w:trPr>
        <w:tc>
          <w:tcPr>
            <w:tcW w:w="71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5DBA0B93" w14:textId="77777777" w:rsidR="000E7C0B" w:rsidRPr="009D2BE8" w:rsidRDefault="000E7C0B" w:rsidP="005137AA">
            <w:pPr>
              <w:spacing w:after="0" w:line="240" w:lineRule="auto"/>
              <w:rPr>
                <w:rFonts w:ascii="Times New Roman" w:hAnsi="Times New Roman" w:cs="Times New Roman"/>
                <w:b/>
                <w:bCs/>
                <w:sz w:val="24"/>
                <w:szCs w:val="24"/>
              </w:rPr>
            </w:pPr>
            <w:r w:rsidRPr="009D2BE8">
              <w:rPr>
                <w:rFonts w:ascii="Times New Roman" w:hAnsi="Times New Roman" w:cs="Times New Roman"/>
                <w:b/>
                <w:bCs/>
                <w:sz w:val="24"/>
                <w:szCs w:val="24"/>
              </w:rPr>
              <w:t>IV неделя</w:t>
            </w:r>
          </w:p>
        </w:tc>
        <w:tc>
          <w:tcPr>
            <w:tcW w:w="428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455AE27D" w14:textId="77777777" w:rsidR="000E7C0B" w:rsidRPr="009D2BE8" w:rsidRDefault="000E7C0B" w:rsidP="005137AA">
            <w:pPr>
              <w:spacing w:after="0" w:line="240" w:lineRule="auto"/>
              <w:rPr>
                <w:rFonts w:ascii="Times New Roman" w:hAnsi="Times New Roman" w:cs="Times New Roman"/>
                <w:sz w:val="24"/>
                <w:szCs w:val="24"/>
              </w:rPr>
            </w:pPr>
            <w:r w:rsidRPr="009D2BE8">
              <w:rPr>
                <w:rFonts w:ascii="Times New Roman" w:hAnsi="Times New Roman" w:cs="Times New Roman"/>
                <w:sz w:val="24"/>
                <w:szCs w:val="24"/>
              </w:rPr>
              <w:t>Познавательное развитие «Моя семья» – беседа о любимых занятиях родителей и других членов семьи</w:t>
            </w:r>
          </w:p>
        </w:tc>
      </w:tr>
      <w:tr w:rsidR="000E7C0B" w:rsidRPr="009D2BE8" w14:paraId="0D579063" w14:textId="77777777" w:rsidTr="005137AA">
        <w:trPr>
          <w:trHeight w:val="251"/>
          <w:jc w:val="center"/>
        </w:trPr>
        <w:tc>
          <w:tcPr>
            <w:tcW w:w="71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523ECC46" w14:textId="77777777" w:rsidR="000E7C0B" w:rsidRPr="009D2BE8" w:rsidRDefault="000E7C0B" w:rsidP="005137AA">
            <w:pPr>
              <w:spacing w:after="0" w:line="240" w:lineRule="auto"/>
              <w:rPr>
                <w:rFonts w:ascii="Times New Roman" w:hAnsi="Times New Roman" w:cs="Times New Roman"/>
                <w:b/>
                <w:bCs/>
                <w:sz w:val="24"/>
                <w:szCs w:val="24"/>
              </w:rPr>
            </w:pPr>
          </w:p>
        </w:tc>
        <w:tc>
          <w:tcPr>
            <w:tcW w:w="428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4E2F72E5" w14:textId="77777777" w:rsidR="000E7C0B" w:rsidRPr="009D2BE8" w:rsidRDefault="000E7C0B" w:rsidP="005137AA">
            <w:pPr>
              <w:spacing w:after="0" w:line="240" w:lineRule="auto"/>
              <w:rPr>
                <w:rFonts w:ascii="Times New Roman" w:hAnsi="Times New Roman" w:cs="Times New Roman"/>
                <w:b/>
                <w:bCs/>
                <w:sz w:val="24"/>
                <w:szCs w:val="24"/>
              </w:rPr>
            </w:pPr>
            <w:r w:rsidRPr="009D2BE8">
              <w:rPr>
                <w:rFonts w:ascii="Times New Roman" w:hAnsi="Times New Roman" w:cs="Times New Roman"/>
                <w:b/>
                <w:bCs/>
                <w:sz w:val="24"/>
                <w:szCs w:val="24"/>
              </w:rPr>
              <w:t>Январь</w:t>
            </w:r>
          </w:p>
        </w:tc>
      </w:tr>
      <w:tr w:rsidR="000E7C0B" w:rsidRPr="009D2BE8" w14:paraId="6E6DF842" w14:textId="77777777" w:rsidTr="005137AA">
        <w:trPr>
          <w:trHeight w:val="237"/>
          <w:jc w:val="center"/>
        </w:trPr>
        <w:tc>
          <w:tcPr>
            <w:tcW w:w="71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734AED98" w14:textId="77777777" w:rsidR="000E7C0B" w:rsidRPr="009D2BE8" w:rsidRDefault="000E7C0B" w:rsidP="005137AA">
            <w:pPr>
              <w:spacing w:after="0" w:line="240" w:lineRule="auto"/>
              <w:rPr>
                <w:rFonts w:ascii="Times New Roman" w:hAnsi="Times New Roman" w:cs="Times New Roman"/>
                <w:b/>
                <w:bCs/>
                <w:sz w:val="24"/>
                <w:szCs w:val="24"/>
              </w:rPr>
            </w:pPr>
            <w:r w:rsidRPr="009D2BE8">
              <w:rPr>
                <w:rFonts w:ascii="Times New Roman" w:hAnsi="Times New Roman" w:cs="Times New Roman"/>
                <w:b/>
                <w:bCs/>
                <w:sz w:val="24"/>
                <w:szCs w:val="24"/>
              </w:rPr>
              <w:t>I неделя</w:t>
            </w:r>
          </w:p>
        </w:tc>
        <w:tc>
          <w:tcPr>
            <w:tcW w:w="428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1C89D2F0" w14:textId="77777777" w:rsidR="000E7C0B" w:rsidRPr="009D2BE8" w:rsidRDefault="000E7C0B" w:rsidP="005137AA">
            <w:pPr>
              <w:spacing w:after="0" w:line="240" w:lineRule="auto"/>
              <w:rPr>
                <w:rFonts w:ascii="Times New Roman" w:hAnsi="Times New Roman" w:cs="Times New Roman"/>
                <w:sz w:val="24"/>
                <w:szCs w:val="24"/>
              </w:rPr>
            </w:pPr>
            <w:r w:rsidRPr="009D2BE8">
              <w:rPr>
                <w:rFonts w:ascii="Times New Roman" w:hAnsi="Times New Roman" w:cs="Times New Roman"/>
                <w:sz w:val="24"/>
                <w:szCs w:val="24"/>
              </w:rPr>
              <w:t>Природоохранная акция «Покорми птиц зимой»</w:t>
            </w:r>
          </w:p>
        </w:tc>
      </w:tr>
      <w:tr w:rsidR="000E7C0B" w:rsidRPr="009D2BE8" w14:paraId="23EA9C66" w14:textId="77777777" w:rsidTr="005137AA">
        <w:trPr>
          <w:trHeight w:val="251"/>
          <w:jc w:val="center"/>
        </w:trPr>
        <w:tc>
          <w:tcPr>
            <w:tcW w:w="71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0BD9E93A" w14:textId="77777777" w:rsidR="000E7C0B" w:rsidRPr="009D2BE8" w:rsidRDefault="000E7C0B" w:rsidP="005137AA">
            <w:pPr>
              <w:spacing w:after="0" w:line="240" w:lineRule="auto"/>
              <w:rPr>
                <w:rFonts w:ascii="Times New Roman" w:hAnsi="Times New Roman" w:cs="Times New Roman"/>
                <w:b/>
                <w:bCs/>
                <w:sz w:val="24"/>
                <w:szCs w:val="24"/>
              </w:rPr>
            </w:pPr>
            <w:r w:rsidRPr="009D2BE8">
              <w:rPr>
                <w:rFonts w:ascii="Times New Roman" w:hAnsi="Times New Roman" w:cs="Times New Roman"/>
                <w:b/>
                <w:bCs/>
                <w:sz w:val="24"/>
                <w:szCs w:val="24"/>
              </w:rPr>
              <w:t>II неделя</w:t>
            </w:r>
          </w:p>
        </w:tc>
        <w:tc>
          <w:tcPr>
            <w:tcW w:w="428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41D50341" w14:textId="77777777" w:rsidR="000E7C0B" w:rsidRPr="009D2BE8" w:rsidRDefault="000E7C0B" w:rsidP="005137AA">
            <w:pPr>
              <w:spacing w:after="0" w:line="240" w:lineRule="auto"/>
              <w:rPr>
                <w:rFonts w:ascii="Times New Roman" w:hAnsi="Times New Roman" w:cs="Times New Roman"/>
                <w:sz w:val="24"/>
                <w:szCs w:val="24"/>
              </w:rPr>
            </w:pPr>
            <w:r w:rsidRPr="009D2BE8">
              <w:rPr>
                <w:rFonts w:ascii="Times New Roman" w:hAnsi="Times New Roman" w:cs="Times New Roman"/>
                <w:sz w:val="24"/>
                <w:szCs w:val="24"/>
              </w:rPr>
              <w:t>Целевая прогулка по улице, прилегающей к детскому саду</w:t>
            </w:r>
          </w:p>
        </w:tc>
      </w:tr>
      <w:tr w:rsidR="000E7C0B" w:rsidRPr="009D2BE8" w14:paraId="00D1C301" w14:textId="77777777" w:rsidTr="005137AA">
        <w:trPr>
          <w:trHeight w:val="237"/>
          <w:jc w:val="center"/>
        </w:trPr>
        <w:tc>
          <w:tcPr>
            <w:tcW w:w="71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7A7EA8FA" w14:textId="77777777" w:rsidR="000E7C0B" w:rsidRPr="009D2BE8" w:rsidRDefault="000E7C0B" w:rsidP="005137AA">
            <w:pPr>
              <w:spacing w:after="0" w:line="240" w:lineRule="auto"/>
              <w:rPr>
                <w:rFonts w:ascii="Times New Roman" w:hAnsi="Times New Roman" w:cs="Times New Roman"/>
                <w:b/>
                <w:bCs/>
                <w:sz w:val="24"/>
                <w:szCs w:val="24"/>
              </w:rPr>
            </w:pPr>
            <w:r w:rsidRPr="009D2BE8">
              <w:rPr>
                <w:rFonts w:ascii="Times New Roman" w:hAnsi="Times New Roman" w:cs="Times New Roman"/>
                <w:b/>
                <w:bCs/>
                <w:sz w:val="24"/>
                <w:szCs w:val="24"/>
              </w:rPr>
              <w:t>III неделя</w:t>
            </w:r>
          </w:p>
        </w:tc>
        <w:tc>
          <w:tcPr>
            <w:tcW w:w="428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68257A4D" w14:textId="77777777" w:rsidR="000E7C0B" w:rsidRPr="009D2BE8" w:rsidRDefault="000E7C0B" w:rsidP="005137AA">
            <w:pPr>
              <w:spacing w:after="0" w:line="240" w:lineRule="auto"/>
              <w:rPr>
                <w:rFonts w:ascii="Times New Roman" w:hAnsi="Times New Roman" w:cs="Times New Roman"/>
                <w:b/>
                <w:bCs/>
                <w:sz w:val="24"/>
                <w:szCs w:val="24"/>
              </w:rPr>
            </w:pPr>
            <w:r w:rsidRPr="009D2BE8">
              <w:rPr>
                <w:rFonts w:ascii="Times New Roman" w:hAnsi="Times New Roman" w:cs="Times New Roman"/>
                <w:sz w:val="24"/>
                <w:szCs w:val="24"/>
              </w:rPr>
              <w:t>Проект «Дружат дети на планете»</w:t>
            </w:r>
          </w:p>
        </w:tc>
      </w:tr>
      <w:tr w:rsidR="000E7C0B" w:rsidRPr="009D2BE8" w14:paraId="0F3777DB" w14:textId="77777777" w:rsidTr="005137AA">
        <w:trPr>
          <w:trHeight w:val="237"/>
          <w:jc w:val="center"/>
        </w:trPr>
        <w:tc>
          <w:tcPr>
            <w:tcW w:w="71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0A32A77A" w14:textId="77777777" w:rsidR="000E7C0B" w:rsidRPr="009D2BE8" w:rsidRDefault="000E7C0B" w:rsidP="005137AA">
            <w:pPr>
              <w:spacing w:after="0" w:line="240" w:lineRule="auto"/>
              <w:rPr>
                <w:rFonts w:ascii="Times New Roman" w:hAnsi="Times New Roman" w:cs="Times New Roman"/>
                <w:b/>
                <w:bCs/>
                <w:sz w:val="24"/>
                <w:szCs w:val="24"/>
              </w:rPr>
            </w:pPr>
            <w:r w:rsidRPr="009D2BE8">
              <w:rPr>
                <w:rFonts w:ascii="Times New Roman" w:hAnsi="Times New Roman" w:cs="Times New Roman"/>
                <w:b/>
                <w:bCs/>
                <w:sz w:val="24"/>
                <w:szCs w:val="24"/>
              </w:rPr>
              <w:t>IV неделя</w:t>
            </w:r>
          </w:p>
        </w:tc>
        <w:tc>
          <w:tcPr>
            <w:tcW w:w="428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544FA9F1" w14:textId="77777777" w:rsidR="000E7C0B" w:rsidRPr="009D2BE8" w:rsidRDefault="000E7C0B" w:rsidP="005137AA">
            <w:pPr>
              <w:spacing w:after="0" w:line="240" w:lineRule="auto"/>
              <w:rPr>
                <w:rFonts w:ascii="Times New Roman" w:hAnsi="Times New Roman" w:cs="Times New Roman"/>
                <w:b/>
                <w:bCs/>
                <w:sz w:val="24"/>
                <w:szCs w:val="24"/>
              </w:rPr>
            </w:pPr>
            <w:r w:rsidRPr="009D2BE8">
              <w:rPr>
                <w:rFonts w:ascii="Times New Roman" w:hAnsi="Times New Roman" w:cs="Times New Roman"/>
                <w:sz w:val="24"/>
                <w:szCs w:val="24"/>
              </w:rPr>
              <w:t>Досуг «Рота, подъем!»</w:t>
            </w:r>
          </w:p>
        </w:tc>
      </w:tr>
      <w:tr w:rsidR="000E7C0B" w:rsidRPr="009D2BE8" w14:paraId="7A79C6EB" w14:textId="77777777" w:rsidTr="005137AA">
        <w:trPr>
          <w:trHeight w:val="251"/>
          <w:jc w:val="center"/>
        </w:trPr>
        <w:tc>
          <w:tcPr>
            <w:tcW w:w="71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5DFDBA90" w14:textId="77777777" w:rsidR="000E7C0B" w:rsidRPr="009D2BE8" w:rsidRDefault="000E7C0B" w:rsidP="005137AA">
            <w:pPr>
              <w:spacing w:after="0" w:line="240" w:lineRule="auto"/>
              <w:rPr>
                <w:rFonts w:ascii="Times New Roman" w:hAnsi="Times New Roman" w:cs="Times New Roman"/>
                <w:b/>
                <w:bCs/>
                <w:sz w:val="24"/>
                <w:szCs w:val="24"/>
              </w:rPr>
            </w:pPr>
          </w:p>
        </w:tc>
        <w:tc>
          <w:tcPr>
            <w:tcW w:w="428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69EB1461" w14:textId="77777777" w:rsidR="000E7C0B" w:rsidRPr="009D2BE8" w:rsidRDefault="000E7C0B" w:rsidP="005137AA">
            <w:pPr>
              <w:spacing w:after="0" w:line="240" w:lineRule="auto"/>
              <w:rPr>
                <w:rFonts w:ascii="Times New Roman" w:hAnsi="Times New Roman" w:cs="Times New Roman"/>
                <w:sz w:val="24"/>
                <w:szCs w:val="24"/>
              </w:rPr>
            </w:pPr>
            <w:r w:rsidRPr="009D2BE8">
              <w:rPr>
                <w:rFonts w:ascii="Times New Roman" w:hAnsi="Times New Roman" w:cs="Times New Roman"/>
                <w:b/>
                <w:bCs/>
                <w:sz w:val="24"/>
                <w:szCs w:val="24"/>
              </w:rPr>
              <w:t>Февраль</w:t>
            </w:r>
          </w:p>
        </w:tc>
      </w:tr>
      <w:tr w:rsidR="000E7C0B" w:rsidRPr="009D2BE8" w14:paraId="64452509" w14:textId="77777777" w:rsidTr="005137AA">
        <w:trPr>
          <w:trHeight w:val="473"/>
          <w:jc w:val="center"/>
        </w:trPr>
        <w:tc>
          <w:tcPr>
            <w:tcW w:w="71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2CD124FA" w14:textId="77777777" w:rsidR="000E7C0B" w:rsidRPr="009D2BE8" w:rsidRDefault="000E7C0B" w:rsidP="005137AA">
            <w:pPr>
              <w:spacing w:after="0" w:line="240" w:lineRule="auto"/>
              <w:rPr>
                <w:rFonts w:ascii="Times New Roman" w:hAnsi="Times New Roman" w:cs="Times New Roman"/>
                <w:b/>
                <w:bCs/>
                <w:sz w:val="24"/>
                <w:szCs w:val="24"/>
              </w:rPr>
            </w:pPr>
            <w:r w:rsidRPr="009D2BE8">
              <w:rPr>
                <w:rFonts w:ascii="Times New Roman" w:hAnsi="Times New Roman" w:cs="Times New Roman"/>
                <w:b/>
                <w:bCs/>
                <w:sz w:val="24"/>
                <w:szCs w:val="24"/>
              </w:rPr>
              <w:t>I неделя</w:t>
            </w:r>
          </w:p>
        </w:tc>
        <w:tc>
          <w:tcPr>
            <w:tcW w:w="428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6E844B2E" w14:textId="77777777" w:rsidR="000E7C0B" w:rsidRPr="009D2BE8" w:rsidRDefault="000E7C0B" w:rsidP="005137AA">
            <w:pPr>
              <w:spacing w:after="0" w:line="240" w:lineRule="auto"/>
              <w:rPr>
                <w:rFonts w:ascii="Times New Roman" w:eastAsia="Calibri" w:hAnsi="Times New Roman" w:cs="Times New Roman"/>
                <w:sz w:val="24"/>
                <w:szCs w:val="24"/>
              </w:rPr>
            </w:pPr>
            <w:r w:rsidRPr="009D2BE8">
              <w:rPr>
                <w:rFonts w:ascii="Times New Roman" w:eastAsia="Calibri" w:hAnsi="Times New Roman" w:cs="Times New Roman"/>
                <w:sz w:val="24"/>
                <w:szCs w:val="24"/>
              </w:rPr>
              <w:t>Познавательное развитие «Мы следопыты» – о жизни диких животных в сахалинских лесах</w:t>
            </w:r>
          </w:p>
        </w:tc>
      </w:tr>
      <w:tr w:rsidR="000E7C0B" w:rsidRPr="009D2BE8" w14:paraId="6F7945FE" w14:textId="77777777" w:rsidTr="005137AA">
        <w:trPr>
          <w:trHeight w:val="251"/>
          <w:jc w:val="center"/>
        </w:trPr>
        <w:tc>
          <w:tcPr>
            <w:tcW w:w="71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4BAAB7E4" w14:textId="77777777" w:rsidR="000E7C0B" w:rsidRPr="009D2BE8" w:rsidRDefault="000E7C0B" w:rsidP="005137AA">
            <w:pPr>
              <w:spacing w:after="0" w:line="240" w:lineRule="auto"/>
              <w:rPr>
                <w:rFonts w:ascii="Times New Roman" w:hAnsi="Times New Roman" w:cs="Times New Roman"/>
                <w:b/>
                <w:bCs/>
                <w:sz w:val="24"/>
                <w:szCs w:val="24"/>
              </w:rPr>
            </w:pPr>
            <w:r w:rsidRPr="009D2BE8">
              <w:rPr>
                <w:rFonts w:ascii="Times New Roman" w:hAnsi="Times New Roman" w:cs="Times New Roman"/>
                <w:b/>
                <w:bCs/>
                <w:sz w:val="24"/>
                <w:szCs w:val="24"/>
              </w:rPr>
              <w:t>II неделя</w:t>
            </w:r>
          </w:p>
        </w:tc>
        <w:tc>
          <w:tcPr>
            <w:tcW w:w="428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6F5D75B3" w14:textId="77777777" w:rsidR="000E7C0B" w:rsidRPr="009D2BE8" w:rsidRDefault="000E7C0B" w:rsidP="005137AA">
            <w:pPr>
              <w:spacing w:after="0" w:line="240" w:lineRule="auto"/>
              <w:rPr>
                <w:rFonts w:ascii="Times New Roman" w:hAnsi="Times New Roman" w:cs="Times New Roman"/>
                <w:sz w:val="24"/>
                <w:szCs w:val="24"/>
              </w:rPr>
            </w:pPr>
            <w:r w:rsidRPr="009D2BE8">
              <w:rPr>
                <w:rFonts w:ascii="Times New Roman" w:hAnsi="Times New Roman" w:cs="Times New Roman"/>
                <w:sz w:val="24"/>
                <w:szCs w:val="24"/>
              </w:rPr>
              <w:t>Познавательное развитие «На земле, в небесах и на море» –об армии, о родах войск</w:t>
            </w:r>
          </w:p>
        </w:tc>
      </w:tr>
      <w:tr w:rsidR="000E7C0B" w:rsidRPr="009D2BE8" w14:paraId="79A0BBFC" w14:textId="77777777" w:rsidTr="005137AA">
        <w:trPr>
          <w:trHeight w:val="237"/>
          <w:jc w:val="center"/>
        </w:trPr>
        <w:tc>
          <w:tcPr>
            <w:tcW w:w="71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1A7F05C1" w14:textId="77777777" w:rsidR="000E7C0B" w:rsidRPr="009D2BE8" w:rsidRDefault="000E7C0B" w:rsidP="005137AA">
            <w:pPr>
              <w:spacing w:after="0" w:line="240" w:lineRule="auto"/>
              <w:rPr>
                <w:rFonts w:ascii="Times New Roman" w:hAnsi="Times New Roman" w:cs="Times New Roman"/>
                <w:b/>
                <w:bCs/>
                <w:sz w:val="24"/>
                <w:szCs w:val="24"/>
              </w:rPr>
            </w:pPr>
            <w:r w:rsidRPr="009D2BE8">
              <w:rPr>
                <w:rFonts w:ascii="Times New Roman" w:hAnsi="Times New Roman" w:cs="Times New Roman"/>
                <w:b/>
                <w:bCs/>
                <w:sz w:val="24"/>
                <w:szCs w:val="24"/>
              </w:rPr>
              <w:t>III неделя</w:t>
            </w:r>
          </w:p>
        </w:tc>
        <w:tc>
          <w:tcPr>
            <w:tcW w:w="428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160C86EC" w14:textId="77777777" w:rsidR="000E7C0B" w:rsidRPr="009D2BE8" w:rsidRDefault="000E7C0B" w:rsidP="005137AA">
            <w:pPr>
              <w:spacing w:after="0" w:line="240" w:lineRule="auto"/>
              <w:rPr>
                <w:rFonts w:ascii="Times New Roman" w:hAnsi="Times New Roman" w:cs="Times New Roman"/>
                <w:sz w:val="24"/>
                <w:szCs w:val="24"/>
              </w:rPr>
            </w:pPr>
            <w:r w:rsidRPr="009D2BE8">
              <w:rPr>
                <w:rFonts w:ascii="Times New Roman" w:hAnsi="Times New Roman" w:cs="Times New Roman"/>
                <w:sz w:val="24"/>
                <w:szCs w:val="24"/>
              </w:rPr>
              <w:t>Проект «Письмо в сказочную страну», знакомство с профессией почтальона</w:t>
            </w:r>
          </w:p>
        </w:tc>
      </w:tr>
      <w:tr w:rsidR="000E7C0B" w:rsidRPr="009D2BE8" w14:paraId="5F668ECE" w14:textId="77777777" w:rsidTr="005137AA">
        <w:trPr>
          <w:trHeight w:val="237"/>
          <w:jc w:val="center"/>
        </w:trPr>
        <w:tc>
          <w:tcPr>
            <w:tcW w:w="71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2658B1DA" w14:textId="77777777" w:rsidR="000E7C0B" w:rsidRPr="009D2BE8" w:rsidRDefault="000E7C0B" w:rsidP="005137AA">
            <w:pPr>
              <w:spacing w:after="0" w:line="240" w:lineRule="auto"/>
              <w:rPr>
                <w:rFonts w:ascii="Times New Roman" w:hAnsi="Times New Roman" w:cs="Times New Roman"/>
                <w:b/>
                <w:bCs/>
                <w:sz w:val="24"/>
                <w:szCs w:val="24"/>
              </w:rPr>
            </w:pPr>
            <w:r w:rsidRPr="009D2BE8">
              <w:rPr>
                <w:rFonts w:ascii="Times New Roman" w:hAnsi="Times New Roman" w:cs="Times New Roman"/>
                <w:b/>
                <w:bCs/>
                <w:sz w:val="24"/>
                <w:szCs w:val="24"/>
              </w:rPr>
              <w:t>IV неделя</w:t>
            </w:r>
          </w:p>
        </w:tc>
        <w:tc>
          <w:tcPr>
            <w:tcW w:w="428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33ABC30D" w14:textId="77777777" w:rsidR="000E7C0B" w:rsidRPr="009D2BE8" w:rsidRDefault="000E7C0B" w:rsidP="005137AA">
            <w:pPr>
              <w:spacing w:after="0" w:line="240" w:lineRule="auto"/>
              <w:rPr>
                <w:rFonts w:ascii="Times New Roman" w:hAnsi="Times New Roman" w:cs="Times New Roman"/>
                <w:sz w:val="24"/>
                <w:szCs w:val="24"/>
              </w:rPr>
            </w:pPr>
            <w:r w:rsidRPr="009D2BE8">
              <w:rPr>
                <w:rFonts w:ascii="Times New Roman" w:hAnsi="Times New Roman" w:cs="Times New Roman"/>
                <w:sz w:val="24"/>
                <w:szCs w:val="24"/>
              </w:rPr>
              <w:t>Беседа «Папы, дедушки –солдаты» – о государственном празднике «Защитники Отечества</w:t>
            </w:r>
          </w:p>
        </w:tc>
      </w:tr>
      <w:tr w:rsidR="000E7C0B" w:rsidRPr="009D2BE8" w14:paraId="6114253F" w14:textId="77777777" w:rsidTr="005137AA">
        <w:trPr>
          <w:trHeight w:val="251"/>
          <w:jc w:val="center"/>
        </w:trPr>
        <w:tc>
          <w:tcPr>
            <w:tcW w:w="71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7C8160CE" w14:textId="77777777" w:rsidR="000E7C0B" w:rsidRPr="009D2BE8" w:rsidRDefault="000E7C0B" w:rsidP="005137AA">
            <w:pPr>
              <w:spacing w:after="0" w:line="240" w:lineRule="auto"/>
              <w:rPr>
                <w:rFonts w:ascii="Times New Roman" w:hAnsi="Times New Roman" w:cs="Times New Roman"/>
                <w:b/>
                <w:bCs/>
                <w:sz w:val="24"/>
                <w:szCs w:val="24"/>
              </w:rPr>
            </w:pPr>
          </w:p>
        </w:tc>
        <w:tc>
          <w:tcPr>
            <w:tcW w:w="428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0A6BB53A" w14:textId="77777777" w:rsidR="000E7C0B" w:rsidRPr="009D2BE8" w:rsidRDefault="000E7C0B" w:rsidP="005137AA">
            <w:pPr>
              <w:spacing w:after="0" w:line="240" w:lineRule="auto"/>
              <w:rPr>
                <w:rFonts w:ascii="Times New Roman" w:hAnsi="Times New Roman" w:cs="Times New Roman"/>
                <w:sz w:val="24"/>
                <w:szCs w:val="24"/>
              </w:rPr>
            </w:pPr>
            <w:r w:rsidRPr="009D2BE8">
              <w:rPr>
                <w:rFonts w:ascii="Times New Roman" w:hAnsi="Times New Roman" w:cs="Times New Roman"/>
                <w:b/>
                <w:bCs/>
                <w:sz w:val="24"/>
                <w:szCs w:val="24"/>
              </w:rPr>
              <w:t>Март</w:t>
            </w:r>
          </w:p>
        </w:tc>
      </w:tr>
      <w:tr w:rsidR="000E7C0B" w:rsidRPr="009D2BE8" w14:paraId="6E1A1685" w14:textId="77777777" w:rsidTr="005137AA">
        <w:trPr>
          <w:trHeight w:val="237"/>
          <w:jc w:val="center"/>
        </w:trPr>
        <w:tc>
          <w:tcPr>
            <w:tcW w:w="71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5CE5BE0C" w14:textId="77777777" w:rsidR="000E7C0B" w:rsidRPr="009D2BE8" w:rsidRDefault="000E7C0B" w:rsidP="005137AA">
            <w:pPr>
              <w:spacing w:after="0" w:line="240" w:lineRule="auto"/>
              <w:rPr>
                <w:rFonts w:ascii="Times New Roman" w:hAnsi="Times New Roman" w:cs="Times New Roman"/>
                <w:b/>
                <w:bCs/>
                <w:sz w:val="24"/>
                <w:szCs w:val="24"/>
              </w:rPr>
            </w:pPr>
            <w:r w:rsidRPr="009D2BE8">
              <w:rPr>
                <w:rFonts w:ascii="Times New Roman" w:hAnsi="Times New Roman" w:cs="Times New Roman"/>
                <w:b/>
                <w:bCs/>
                <w:sz w:val="24"/>
                <w:szCs w:val="24"/>
              </w:rPr>
              <w:t>I неделя</w:t>
            </w:r>
          </w:p>
        </w:tc>
        <w:tc>
          <w:tcPr>
            <w:tcW w:w="428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74B8BC3B" w14:textId="77777777" w:rsidR="000E7C0B" w:rsidRPr="009D2BE8" w:rsidRDefault="000E7C0B" w:rsidP="005137AA">
            <w:pPr>
              <w:spacing w:after="0" w:line="240" w:lineRule="auto"/>
              <w:rPr>
                <w:rFonts w:ascii="Times New Roman" w:hAnsi="Times New Roman" w:cs="Times New Roman"/>
                <w:sz w:val="24"/>
                <w:szCs w:val="24"/>
              </w:rPr>
            </w:pPr>
            <w:r w:rsidRPr="009D2BE8">
              <w:rPr>
                <w:rFonts w:ascii="Times New Roman" w:hAnsi="Times New Roman" w:cs="Times New Roman"/>
                <w:sz w:val="24"/>
                <w:szCs w:val="24"/>
              </w:rPr>
              <w:t>«Наша мама лучше всех»</w:t>
            </w:r>
          </w:p>
        </w:tc>
      </w:tr>
      <w:tr w:rsidR="000E7C0B" w:rsidRPr="009D2BE8" w14:paraId="2AB8523F" w14:textId="77777777" w:rsidTr="005137AA">
        <w:trPr>
          <w:trHeight w:val="251"/>
          <w:jc w:val="center"/>
        </w:trPr>
        <w:tc>
          <w:tcPr>
            <w:tcW w:w="71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79DEEC84" w14:textId="77777777" w:rsidR="000E7C0B" w:rsidRPr="009D2BE8" w:rsidRDefault="000E7C0B" w:rsidP="005137AA">
            <w:pPr>
              <w:spacing w:after="0" w:line="240" w:lineRule="auto"/>
              <w:rPr>
                <w:rFonts w:ascii="Times New Roman" w:hAnsi="Times New Roman" w:cs="Times New Roman"/>
                <w:b/>
                <w:bCs/>
                <w:sz w:val="24"/>
                <w:szCs w:val="24"/>
              </w:rPr>
            </w:pPr>
            <w:r w:rsidRPr="009D2BE8">
              <w:rPr>
                <w:rFonts w:ascii="Times New Roman" w:hAnsi="Times New Roman" w:cs="Times New Roman"/>
                <w:b/>
                <w:bCs/>
                <w:sz w:val="24"/>
                <w:szCs w:val="24"/>
              </w:rPr>
              <w:t>II неделя</w:t>
            </w:r>
          </w:p>
        </w:tc>
        <w:tc>
          <w:tcPr>
            <w:tcW w:w="428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78247C0F" w14:textId="77777777" w:rsidR="000E7C0B" w:rsidRPr="009D2BE8" w:rsidRDefault="000E7C0B" w:rsidP="005137AA">
            <w:pPr>
              <w:spacing w:after="0" w:line="240" w:lineRule="auto"/>
              <w:rPr>
                <w:rFonts w:ascii="Times New Roman" w:hAnsi="Times New Roman" w:cs="Times New Roman"/>
                <w:sz w:val="24"/>
                <w:szCs w:val="24"/>
              </w:rPr>
            </w:pPr>
            <w:r w:rsidRPr="009D2BE8">
              <w:rPr>
                <w:rFonts w:ascii="Times New Roman" w:hAnsi="Times New Roman" w:cs="Times New Roman"/>
                <w:sz w:val="24"/>
                <w:szCs w:val="24"/>
              </w:rPr>
              <w:t>«Город. Транспорт. Пешеход»</w:t>
            </w:r>
          </w:p>
        </w:tc>
      </w:tr>
      <w:tr w:rsidR="000E7C0B" w:rsidRPr="009D2BE8" w14:paraId="62365B74" w14:textId="77777777" w:rsidTr="005137AA">
        <w:trPr>
          <w:trHeight w:val="473"/>
          <w:jc w:val="center"/>
        </w:trPr>
        <w:tc>
          <w:tcPr>
            <w:tcW w:w="71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7C380C08" w14:textId="77777777" w:rsidR="000E7C0B" w:rsidRPr="009D2BE8" w:rsidRDefault="000E7C0B" w:rsidP="005137AA">
            <w:pPr>
              <w:spacing w:after="0" w:line="240" w:lineRule="auto"/>
              <w:rPr>
                <w:rFonts w:ascii="Times New Roman" w:hAnsi="Times New Roman" w:cs="Times New Roman"/>
                <w:b/>
                <w:bCs/>
                <w:sz w:val="24"/>
                <w:szCs w:val="24"/>
              </w:rPr>
            </w:pPr>
            <w:r w:rsidRPr="009D2BE8">
              <w:rPr>
                <w:rFonts w:ascii="Times New Roman" w:hAnsi="Times New Roman" w:cs="Times New Roman"/>
                <w:b/>
                <w:bCs/>
                <w:sz w:val="24"/>
                <w:szCs w:val="24"/>
              </w:rPr>
              <w:t>III неделя</w:t>
            </w:r>
          </w:p>
        </w:tc>
        <w:tc>
          <w:tcPr>
            <w:tcW w:w="428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0D32843F" w14:textId="77777777" w:rsidR="000E7C0B" w:rsidRPr="009D2BE8" w:rsidRDefault="000E7C0B" w:rsidP="005137AA">
            <w:pPr>
              <w:spacing w:after="0" w:line="240" w:lineRule="auto"/>
              <w:rPr>
                <w:rFonts w:ascii="Times New Roman" w:hAnsi="Times New Roman" w:cs="Times New Roman"/>
                <w:sz w:val="24"/>
                <w:szCs w:val="24"/>
              </w:rPr>
            </w:pPr>
            <w:r w:rsidRPr="009D2BE8">
              <w:rPr>
                <w:rFonts w:ascii="Times New Roman" w:hAnsi="Times New Roman" w:cs="Times New Roman"/>
                <w:sz w:val="24"/>
                <w:szCs w:val="24"/>
              </w:rPr>
              <w:t>Познавательное развитие «Люблю березку русскую» (деревья и растения, природа</w:t>
            </w:r>
          </w:p>
          <w:p w14:paraId="660829BE" w14:textId="77777777" w:rsidR="000E7C0B" w:rsidRPr="009D2BE8" w:rsidRDefault="000E7C0B" w:rsidP="005137AA">
            <w:pPr>
              <w:spacing w:after="0" w:line="240" w:lineRule="auto"/>
              <w:rPr>
                <w:rFonts w:ascii="Times New Roman" w:hAnsi="Times New Roman" w:cs="Times New Roman"/>
                <w:sz w:val="24"/>
                <w:szCs w:val="24"/>
              </w:rPr>
            </w:pPr>
            <w:r w:rsidRPr="009D2BE8">
              <w:rPr>
                <w:rFonts w:ascii="Times New Roman" w:hAnsi="Times New Roman" w:cs="Times New Roman"/>
                <w:sz w:val="24"/>
                <w:szCs w:val="24"/>
              </w:rPr>
              <w:t>родного края)</w:t>
            </w:r>
          </w:p>
        </w:tc>
      </w:tr>
      <w:tr w:rsidR="000E7C0B" w:rsidRPr="009D2BE8" w14:paraId="22A0CB3C" w14:textId="77777777" w:rsidTr="005137AA">
        <w:trPr>
          <w:trHeight w:val="237"/>
          <w:jc w:val="center"/>
        </w:trPr>
        <w:tc>
          <w:tcPr>
            <w:tcW w:w="71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5A5F4D87" w14:textId="77777777" w:rsidR="000E7C0B" w:rsidRPr="009D2BE8" w:rsidRDefault="000E7C0B" w:rsidP="005137AA">
            <w:pPr>
              <w:spacing w:after="0" w:line="240" w:lineRule="auto"/>
              <w:rPr>
                <w:rFonts w:ascii="Times New Roman" w:hAnsi="Times New Roman" w:cs="Times New Roman"/>
                <w:b/>
                <w:bCs/>
                <w:sz w:val="24"/>
                <w:szCs w:val="24"/>
              </w:rPr>
            </w:pPr>
            <w:r w:rsidRPr="009D2BE8">
              <w:rPr>
                <w:rFonts w:ascii="Times New Roman" w:hAnsi="Times New Roman" w:cs="Times New Roman"/>
                <w:b/>
                <w:bCs/>
                <w:sz w:val="24"/>
                <w:szCs w:val="24"/>
              </w:rPr>
              <w:t>IV неделя</w:t>
            </w:r>
          </w:p>
        </w:tc>
        <w:tc>
          <w:tcPr>
            <w:tcW w:w="428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152E0C76" w14:textId="77777777" w:rsidR="000E7C0B" w:rsidRPr="009D2BE8" w:rsidRDefault="000E7C0B" w:rsidP="005137AA">
            <w:pPr>
              <w:spacing w:after="0" w:line="240" w:lineRule="auto"/>
              <w:rPr>
                <w:rFonts w:ascii="Times New Roman" w:hAnsi="Times New Roman" w:cs="Times New Roman"/>
                <w:sz w:val="24"/>
                <w:szCs w:val="24"/>
              </w:rPr>
            </w:pPr>
            <w:r w:rsidRPr="009D2BE8">
              <w:rPr>
                <w:rFonts w:ascii="Times New Roman" w:hAnsi="Times New Roman" w:cs="Times New Roman"/>
                <w:sz w:val="24"/>
                <w:szCs w:val="24"/>
              </w:rPr>
              <w:t>Развлечение «Быть здоровыми хотим»</w:t>
            </w:r>
          </w:p>
        </w:tc>
      </w:tr>
      <w:tr w:rsidR="000E7C0B" w:rsidRPr="009D2BE8" w14:paraId="51D39632" w14:textId="77777777" w:rsidTr="005137AA">
        <w:trPr>
          <w:trHeight w:val="251"/>
          <w:jc w:val="center"/>
        </w:trPr>
        <w:tc>
          <w:tcPr>
            <w:tcW w:w="71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0DA17166" w14:textId="77777777" w:rsidR="000E7C0B" w:rsidRPr="009D2BE8" w:rsidRDefault="000E7C0B" w:rsidP="005137AA">
            <w:pPr>
              <w:spacing w:after="0" w:line="240" w:lineRule="auto"/>
              <w:rPr>
                <w:rFonts w:ascii="Times New Roman" w:hAnsi="Times New Roman" w:cs="Times New Roman"/>
                <w:b/>
                <w:bCs/>
                <w:sz w:val="24"/>
                <w:szCs w:val="24"/>
              </w:rPr>
            </w:pPr>
          </w:p>
        </w:tc>
        <w:tc>
          <w:tcPr>
            <w:tcW w:w="428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05881D2A" w14:textId="77777777" w:rsidR="000E7C0B" w:rsidRPr="009D2BE8" w:rsidRDefault="000E7C0B" w:rsidP="005137AA">
            <w:pPr>
              <w:spacing w:after="0" w:line="240" w:lineRule="auto"/>
              <w:rPr>
                <w:rFonts w:ascii="Times New Roman" w:hAnsi="Times New Roman" w:cs="Times New Roman"/>
                <w:sz w:val="24"/>
                <w:szCs w:val="24"/>
              </w:rPr>
            </w:pPr>
            <w:r w:rsidRPr="009D2BE8">
              <w:rPr>
                <w:rFonts w:ascii="Times New Roman" w:hAnsi="Times New Roman" w:cs="Times New Roman"/>
                <w:b/>
                <w:bCs/>
                <w:sz w:val="24"/>
                <w:szCs w:val="24"/>
              </w:rPr>
              <w:t>Апрель</w:t>
            </w:r>
          </w:p>
        </w:tc>
      </w:tr>
      <w:tr w:rsidR="000E7C0B" w:rsidRPr="009D2BE8" w14:paraId="7E652165" w14:textId="77777777" w:rsidTr="005137AA">
        <w:trPr>
          <w:trHeight w:val="488"/>
          <w:jc w:val="center"/>
        </w:trPr>
        <w:tc>
          <w:tcPr>
            <w:tcW w:w="71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3D35D002" w14:textId="77777777" w:rsidR="000E7C0B" w:rsidRPr="009D2BE8" w:rsidRDefault="000E7C0B" w:rsidP="005137AA">
            <w:pPr>
              <w:spacing w:after="0" w:line="240" w:lineRule="auto"/>
              <w:rPr>
                <w:rFonts w:ascii="Times New Roman" w:hAnsi="Times New Roman" w:cs="Times New Roman"/>
                <w:b/>
                <w:bCs/>
                <w:sz w:val="24"/>
                <w:szCs w:val="24"/>
              </w:rPr>
            </w:pPr>
            <w:r w:rsidRPr="009D2BE8">
              <w:rPr>
                <w:rFonts w:ascii="Times New Roman" w:hAnsi="Times New Roman" w:cs="Times New Roman"/>
                <w:b/>
                <w:bCs/>
                <w:sz w:val="24"/>
                <w:szCs w:val="24"/>
              </w:rPr>
              <w:t>I неделя</w:t>
            </w:r>
          </w:p>
        </w:tc>
        <w:tc>
          <w:tcPr>
            <w:tcW w:w="428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5479C061" w14:textId="77777777" w:rsidR="000E7C0B" w:rsidRPr="009D2BE8" w:rsidRDefault="000E7C0B" w:rsidP="005137AA">
            <w:pPr>
              <w:spacing w:after="0" w:line="240" w:lineRule="auto"/>
              <w:rPr>
                <w:rFonts w:ascii="Times New Roman" w:hAnsi="Times New Roman" w:cs="Times New Roman"/>
                <w:sz w:val="24"/>
                <w:szCs w:val="24"/>
              </w:rPr>
            </w:pPr>
            <w:r w:rsidRPr="009D2BE8">
              <w:rPr>
                <w:rFonts w:ascii="Times New Roman" w:hAnsi="Times New Roman" w:cs="Times New Roman"/>
                <w:sz w:val="24"/>
                <w:szCs w:val="24"/>
              </w:rPr>
              <w:t>Рассматривание альбома «Мой</w:t>
            </w:r>
          </w:p>
          <w:p w14:paraId="5DD63968" w14:textId="77777777" w:rsidR="000E7C0B" w:rsidRPr="009D2BE8" w:rsidRDefault="000E7C0B" w:rsidP="005137AA">
            <w:pPr>
              <w:spacing w:after="0" w:line="240" w:lineRule="auto"/>
              <w:rPr>
                <w:rFonts w:ascii="Times New Roman" w:hAnsi="Times New Roman" w:cs="Times New Roman"/>
                <w:sz w:val="24"/>
                <w:szCs w:val="24"/>
              </w:rPr>
            </w:pPr>
            <w:r w:rsidRPr="009D2BE8">
              <w:rPr>
                <w:rFonts w:ascii="Times New Roman" w:hAnsi="Times New Roman" w:cs="Times New Roman"/>
                <w:sz w:val="24"/>
                <w:szCs w:val="24"/>
              </w:rPr>
              <w:t>город»</w:t>
            </w:r>
          </w:p>
        </w:tc>
      </w:tr>
      <w:tr w:rsidR="000E7C0B" w:rsidRPr="009D2BE8" w14:paraId="1F456A88" w14:textId="77777777" w:rsidTr="005137AA">
        <w:trPr>
          <w:trHeight w:val="473"/>
          <w:jc w:val="center"/>
        </w:trPr>
        <w:tc>
          <w:tcPr>
            <w:tcW w:w="71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08BF1F00" w14:textId="77777777" w:rsidR="000E7C0B" w:rsidRPr="009D2BE8" w:rsidRDefault="000E7C0B" w:rsidP="005137AA">
            <w:pPr>
              <w:spacing w:after="0" w:line="240" w:lineRule="auto"/>
              <w:rPr>
                <w:rFonts w:ascii="Times New Roman" w:hAnsi="Times New Roman" w:cs="Times New Roman"/>
                <w:b/>
                <w:bCs/>
                <w:sz w:val="24"/>
                <w:szCs w:val="24"/>
              </w:rPr>
            </w:pPr>
            <w:r w:rsidRPr="009D2BE8">
              <w:rPr>
                <w:rFonts w:ascii="Times New Roman" w:hAnsi="Times New Roman" w:cs="Times New Roman"/>
                <w:b/>
                <w:bCs/>
                <w:sz w:val="24"/>
                <w:szCs w:val="24"/>
              </w:rPr>
              <w:t>II неделя</w:t>
            </w:r>
          </w:p>
        </w:tc>
        <w:tc>
          <w:tcPr>
            <w:tcW w:w="428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2714E77E" w14:textId="77777777" w:rsidR="000E7C0B" w:rsidRPr="009D2BE8" w:rsidRDefault="000E7C0B" w:rsidP="005137AA">
            <w:pPr>
              <w:spacing w:after="0" w:line="240" w:lineRule="auto"/>
              <w:rPr>
                <w:rFonts w:ascii="Times New Roman" w:hAnsi="Times New Roman" w:cs="Times New Roman"/>
                <w:sz w:val="24"/>
                <w:szCs w:val="24"/>
              </w:rPr>
            </w:pPr>
            <w:r w:rsidRPr="009D2BE8">
              <w:rPr>
                <w:rFonts w:ascii="Times New Roman" w:hAnsi="Times New Roman" w:cs="Times New Roman"/>
                <w:sz w:val="24"/>
                <w:szCs w:val="24"/>
              </w:rPr>
              <w:t>Экологическая тропа весной</w:t>
            </w:r>
          </w:p>
          <w:p w14:paraId="680191DB" w14:textId="77777777" w:rsidR="000E7C0B" w:rsidRPr="009D2BE8" w:rsidRDefault="000E7C0B" w:rsidP="005137AA">
            <w:pPr>
              <w:spacing w:after="0" w:line="240" w:lineRule="auto"/>
              <w:rPr>
                <w:rFonts w:ascii="Times New Roman" w:hAnsi="Times New Roman" w:cs="Times New Roman"/>
                <w:sz w:val="24"/>
                <w:szCs w:val="24"/>
              </w:rPr>
            </w:pPr>
            <w:r w:rsidRPr="009D2BE8">
              <w:rPr>
                <w:rFonts w:ascii="Times New Roman" w:hAnsi="Times New Roman" w:cs="Times New Roman"/>
                <w:sz w:val="24"/>
                <w:szCs w:val="24"/>
              </w:rPr>
              <w:t>«В гости к деду Природоведу</w:t>
            </w:r>
          </w:p>
        </w:tc>
      </w:tr>
      <w:tr w:rsidR="000E7C0B" w:rsidRPr="009D2BE8" w14:paraId="20072F96" w14:textId="77777777" w:rsidTr="005137AA">
        <w:trPr>
          <w:trHeight w:val="946"/>
          <w:jc w:val="center"/>
        </w:trPr>
        <w:tc>
          <w:tcPr>
            <w:tcW w:w="71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4514B36E" w14:textId="77777777" w:rsidR="000E7C0B" w:rsidRPr="009D2BE8" w:rsidRDefault="000E7C0B" w:rsidP="005137AA">
            <w:pPr>
              <w:spacing w:after="0" w:line="240" w:lineRule="auto"/>
              <w:rPr>
                <w:rFonts w:ascii="Times New Roman" w:hAnsi="Times New Roman" w:cs="Times New Roman"/>
                <w:b/>
                <w:bCs/>
                <w:sz w:val="24"/>
                <w:szCs w:val="24"/>
              </w:rPr>
            </w:pPr>
            <w:r w:rsidRPr="009D2BE8">
              <w:rPr>
                <w:rFonts w:ascii="Times New Roman" w:hAnsi="Times New Roman" w:cs="Times New Roman"/>
                <w:b/>
                <w:bCs/>
                <w:sz w:val="24"/>
                <w:szCs w:val="24"/>
              </w:rPr>
              <w:t>III неделя</w:t>
            </w:r>
          </w:p>
        </w:tc>
        <w:tc>
          <w:tcPr>
            <w:tcW w:w="428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46345C80" w14:textId="77777777" w:rsidR="000E7C0B" w:rsidRPr="009D2BE8" w:rsidRDefault="000E7C0B" w:rsidP="005137AA">
            <w:pPr>
              <w:spacing w:after="0" w:line="240" w:lineRule="auto"/>
              <w:rPr>
                <w:rFonts w:ascii="Times New Roman" w:hAnsi="Times New Roman" w:cs="Times New Roman"/>
                <w:sz w:val="24"/>
                <w:szCs w:val="24"/>
              </w:rPr>
            </w:pPr>
            <w:r w:rsidRPr="009D2BE8">
              <w:rPr>
                <w:rFonts w:ascii="Times New Roman" w:hAnsi="Times New Roman" w:cs="Times New Roman"/>
                <w:sz w:val="24"/>
                <w:szCs w:val="24"/>
              </w:rPr>
              <w:t>Беседа «Помощники» – об</w:t>
            </w:r>
          </w:p>
          <w:p w14:paraId="61CD76A9" w14:textId="77777777" w:rsidR="000E7C0B" w:rsidRPr="009D2BE8" w:rsidRDefault="000E7C0B" w:rsidP="005137AA">
            <w:pPr>
              <w:spacing w:after="0" w:line="240" w:lineRule="auto"/>
              <w:rPr>
                <w:rFonts w:ascii="Times New Roman" w:hAnsi="Times New Roman" w:cs="Times New Roman"/>
                <w:sz w:val="24"/>
                <w:szCs w:val="24"/>
              </w:rPr>
            </w:pPr>
            <w:r w:rsidRPr="009D2BE8">
              <w:rPr>
                <w:rFonts w:ascii="Times New Roman" w:hAnsi="Times New Roman" w:cs="Times New Roman"/>
                <w:sz w:val="24"/>
                <w:szCs w:val="24"/>
              </w:rPr>
              <w:t>обязанностях, которые дети</w:t>
            </w:r>
          </w:p>
          <w:p w14:paraId="224E1B45" w14:textId="77777777" w:rsidR="000E7C0B" w:rsidRPr="009D2BE8" w:rsidRDefault="000E7C0B" w:rsidP="005137AA">
            <w:pPr>
              <w:spacing w:after="0" w:line="240" w:lineRule="auto"/>
              <w:rPr>
                <w:rFonts w:ascii="Times New Roman" w:hAnsi="Times New Roman" w:cs="Times New Roman"/>
                <w:sz w:val="24"/>
                <w:szCs w:val="24"/>
              </w:rPr>
            </w:pPr>
            <w:r w:rsidRPr="009D2BE8">
              <w:rPr>
                <w:rFonts w:ascii="Times New Roman" w:hAnsi="Times New Roman" w:cs="Times New Roman"/>
                <w:sz w:val="24"/>
                <w:szCs w:val="24"/>
              </w:rPr>
              <w:t>выполняют дома, об</w:t>
            </w:r>
          </w:p>
          <w:p w14:paraId="2978F2CB" w14:textId="77777777" w:rsidR="000E7C0B" w:rsidRPr="009D2BE8" w:rsidRDefault="000E7C0B" w:rsidP="005137AA">
            <w:pPr>
              <w:spacing w:after="0" w:line="240" w:lineRule="auto"/>
              <w:rPr>
                <w:rFonts w:ascii="Times New Roman" w:hAnsi="Times New Roman" w:cs="Times New Roman"/>
                <w:sz w:val="24"/>
                <w:szCs w:val="24"/>
              </w:rPr>
            </w:pPr>
            <w:r w:rsidRPr="009D2BE8">
              <w:rPr>
                <w:rFonts w:ascii="Times New Roman" w:hAnsi="Times New Roman" w:cs="Times New Roman"/>
                <w:sz w:val="24"/>
                <w:szCs w:val="24"/>
              </w:rPr>
              <w:t>обязанностях членов семьи</w:t>
            </w:r>
          </w:p>
        </w:tc>
      </w:tr>
      <w:tr w:rsidR="000E7C0B" w:rsidRPr="009D2BE8" w14:paraId="78178228" w14:textId="77777777" w:rsidTr="005137AA">
        <w:trPr>
          <w:trHeight w:val="488"/>
          <w:jc w:val="center"/>
        </w:trPr>
        <w:tc>
          <w:tcPr>
            <w:tcW w:w="71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4EB95F2A" w14:textId="77777777" w:rsidR="000E7C0B" w:rsidRPr="009D2BE8" w:rsidRDefault="000E7C0B" w:rsidP="005137AA">
            <w:pPr>
              <w:spacing w:after="0" w:line="240" w:lineRule="auto"/>
              <w:rPr>
                <w:rFonts w:ascii="Times New Roman" w:hAnsi="Times New Roman" w:cs="Times New Roman"/>
                <w:b/>
                <w:bCs/>
                <w:sz w:val="24"/>
                <w:szCs w:val="24"/>
              </w:rPr>
            </w:pPr>
            <w:r w:rsidRPr="009D2BE8">
              <w:rPr>
                <w:rFonts w:ascii="Times New Roman" w:hAnsi="Times New Roman" w:cs="Times New Roman"/>
                <w:b/>
                <w:bCs/>
                <w:sz w:val="24"/>
                <w:szCs w:val="24"/>
              </w:rPr>
              <w:t>IV неделя</w:t>
            </w:r>
          </w:p>
        </w:tc>
        <w:tc>
          <w:tcPr>
            <w:tcW w:w="428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3884A7A6" w14:textId="77777777" w:rsidR="000E7C0B" w:rsidRPr="009D2BE8" w:rsidRDefault="000E7C0B" w:rsidP="005137AA">
            <w:pPr>
              <w:spacing w:after="0" w:line="240" w:lineRule="auto"/>
              <w:rPr>
                <w:rFonts w:ascii="Times New Roman" w:hAnsi="Times New Roman" w:cs="Times New Roman"/>
                <w:sz w:val="24"/>
                <w:szCs w:val="24"/>
              </w:rPr>
            </w:pPr>
            <w:r w:rsidRPr="009D2BE8">
              <w:rPr>
                <w:rFonts w:ascii="Times New Roman" w:hAnsi="Times New Roman" w:cs="Times New Roman"/>
                <w:sz w:val="24"/>
                <w:szCs w:val="24"/>
              </w:rPr>
              <w:t>Знакомство детей с флагом</w:t>
            </w:r>
          </w:p>
          <w:p w14:paraId="54205987" w14:textId="77777777" w:rsidR="000E7C0B" w:rsidRPr="009D2BE8" w:rsidRDefault="000E7C0B" w:rsidP="005137AA">
            <w:pPr>
              <w:spacing w:after="0" w:line="240" w:lineRule="auto"/>
              <w:rPr>
                <w:rFonts w:ascii="Times New Roman" w:hAnsi="Times New Roman" w:cs="Times New Roman"/>
                <w:sz w:val="24"/>
                <w:szCs w:val="24"/>
              </w:rPr>
            </w:pPr>
            <w:r w:rsidRPr="009D2BE8">
              <w:rPr>
                <w:rFonts w:ascii="Times New Roman" w:hAnsi="Times New Roman" w:cs="Times New Roman"/>
                <w:sz w:val="24"/>
                <w:szCs w:val="24"/>
              </w:rPr>
              <w:t>России и области</w:t>
            </w:r>
          </w:p>
        </w:tc>
      </w:tr>
      <w:tr w:rsidR="000E7C0B" w:rsidRPr="009D2BE8" w14:paraId="033C1E75" w14:textId="77777777" w:rsidTr="005137AA">
        <w:trPr>
          <w:trHeight w:val="237"/>
          <w:jc w:val="center"/>
        </w:trPr>
        <w:tc>
          <w:tcPr>
            <w:tcW w:w="71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38E92ADF" w14:textId="77777777" w:rsidR="000E7C0B" w:rsidRPr="009D2BE8" w:rsidRDefault="000E7C0B" w:rsidP="005137AA">
            <w:pPr>
              <w:spacing w:after="0" w:line="240" w:lineRule="auto"/>
              <w:rPr>
                <w:rFonts w:ascii="Times New Roman" w:hAnsi="Times New Roman" w:cs="Times New Roman"/>
                <w:b/>
                <w:bCs/>
                <w:sz w:val="24"/>
                <w:szCs w:val="24"/>
              </w:rPr>
            </w:pPr>
          </w:p>
        </w:tc>
        <w:tc>
          <w:tcPr>
            <w:tcW w:w="428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641E8E0B" w14:textId="77777777" w:rsidR="000E7C0B" w:rsidRPr="009D2BE8" w:rsidRDefault="000E7C0B" w:rsidP="005137AA">
            <w:pPr>
              <w:spacing w:after="0" w:line="240" w:lineRule="auto"/>
              <w:rPr>
                <w:rFonts w:ascii="Times New Roman" w:hAnsi="Times New Roman" w:cs="Times New Roman"/>
                <w:sz w:val="24"/>
                <w:szCs w:val="24"/>
              </w:rPr>
            </w:pPr>
            <w:r w:rsidRPr="009D2BE8">
              <w:rPr>
                <w:rFonts w:ascii="Times New Roman" w:hAnsi="Times New Roman" w:cs="Times New Roman"/>
                <w:b/>
                <w:bCs/>
                <w:sz w:val="24"/>
                <w:szCs w:val="24"/>
              </w:rPr>
              <w:t>Май</w:t>
            </w:r>
          </w:p>
        </w:tc>
      </w:tr>
      <w:tr w:rsidR="000E7C0B" w:rsidRPr="009D2BE8" w14:paraId="249E7424" w14:textId="77777777" w:rsidTr="005137AA">
        <w:trPr>
          <w:trHeight w:val="488"/>
          <w:jc w:val="center"/>
        </w:trPr>
        <w:tc>
          <w:tcPr>
            <w:tcW w:w="71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3469158B" w14:textId="77777777" w:rsidR="000E7C0B" w:rsidRPr="009D2BE8" w:rsidRDefault="000E7C0B" w:rsidP="005137AA">
            <w:pPr>
              <w:spacing w:after="0" w:line="240" w:lineRule="auto"/>
              <w:rPr>
                <w:rFonts w:ascii="Times New Roman" w:hAnsi="Times New Roman" w:cs="Times New Roman"/>
                <w:b/>
                <w:bCs/>
                <w:sz w:val="24"/>
                <w:szCs w:val="24"/>
              </w:rPr>
            </w:pPr>
            <w:r w:rsidRPr="009D2BE8">
              <w:rPr>
                <w:rFonts w:ascii="Times New Roman" w:hAnsi="Times New Roman" w:cs="Times New Roman"/>
                <w:b/>
                <w:bCs/>
                <w:sz w:val="24"/>
                <w:szCs w:val="24"/>
              </w:rPr>
              <w:lastRenderedPageBreak/>
              <w:t>I неделя</w:t>
            </w:r>
          </w:p>
        </w:tc>
        <w:tc>
          <w:tcPr>
            <w:tcW w:w="428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3E6C4154" w14:textId="77777777" w:rsidR="000E7C0B" w:rsidRPr="009D2BE8" w:rsidRDefault="000E7C0B" w:rsidP="005137AA">
            <w:pPr>
              <w:spacing w:after="0" w:line="240" w:lineRule="auto"/>
              <w:rPr>
                <w:rFonts w:ascii="Times New Roman" w:hAnsi="Times New Roman" w:cs="Times New Roman"/>
                <w:sz w:val="24"/>
                <w:szCs w:val="24"/>
              </w:rPr>
            </w:pPr>
            <w:r w:rsidRPr="009D2BE8">
              <w:rPr>
                <w:rFonts w:ascii="Times New Roman" w:hAnsi="Times New Roman" w:cs="Times New Roman"/>
                <w:sz w:val="24"/>
                <w:szCs w:val="24"/>
              </w:rPr>
              <w:t>Знакомство детей с флагом</w:t>
            </w:r>
          </w:p>
          <w:p w14:paraId="5A12F71A" w14:textId="77777777" w:rsidR="000E7C0B" w:rsidRPr="009D2BE8" w:rsidRDefault="000E7C0B" w:rsidP="005137AA">
            <w:pPr>
              <w:spacing w:after="0" w:line="240" w:lineRule="auto"/>
              <w:rPr>
                <w:rFonts w:ascii="Times New Roman" w:hAnsi="Times New Roman" w:cs="Times New Roman"/>
                <w:sz w:val="24"/>
                <w:szCs w:val="24"/>
              </w:rPr>
            </w:pPr>
            <w:r w:rsidRPr="009D2BE8">
              <w:rPr>
                <w:rFonts w:ascii="Times New Roman" w:hAnsi="Times New Roman" w:cs="Times New Roman"/>
                <w:sz w:val="24"/>
                <w:szCs w:val="24"/>
              </w:rPr>
              <w:t>России и области</w:t>
            </w:r>
          </w:p>
        </w:tc>
      </w:tr>
      <w:tr w:rsidR="000E7C0B" w:rsidRPr="009D2BE8" w14:paraId="6F0766FB" w14:textId="77777777" w:rsidTr="005137AA">
        <w:trPr>
          <w:trHeight w:val="473"/>
          <w:jc w:val="center"/>
        </w:trPr>
        <w:tc>
          <w:tcPr>
            <w:tcW w:w="71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6DDA5ECB" w14:textId="77777777" w:rsidR="000E7C0B" w:rsidRPr="009D2BE8" w:rsidRDefault="000E7C0B" w:rsidP="005137AA">
            <w:pPr>
              <w:spacing w:after="0" w:line="240" w:lineRule="auto"/>
              <w:rPr>
                <w:rFonts w:ascii="Times New Roman" w:hAnsi="Times New Roman" w:cs="Times New Roman"/>
                <w:b/>
                <w:bCs/>
                <w:sz w:val="24"/>
                <w:szCs w:val="24"/>
              </w:rPr>
            </w:pPr>
            <w:r w:rsidRPr="009D2BE8">
              <w:rPr>
                <w:rFonts w:ascii="Times New Roman" w:hAnsi="Times New Roman" w:cs="Times New Roman"/>
                <w:b/>
                <w:bCs/>
                <w:sz w:val="24"/>
                <w:szCs w:val="24"/>
              </w:rPr>
              <w:t>II неделя</w:t>
            </w:r>
          </w:p>
        </w:tc>
        <w:tc>
          <w:tcPr>
            <w:tcW w:w="428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6D738A27" w14:textId="77777777" w:rsidR="000E7C0B" w:rsidRPr="009D2BE8" w:rsidRDefault="000E7C0B" w:rsidP="005137AA">
            <w:pPr>
              <w:spacing w:after="0" w:line="240" w:lineRule="auto"/>
              <w:rPr>
                <w:rFonts w:ascii="Times New Roman" w:hAnsi="Times New Roman" w:cs="Times New Roman"/>
                <w:sz w:val="24"/>
                <w:szCs w:val="24"/>
              </w:rPr>
            </w:pPr>
            <w:r w:rsidRPr="009D2BE8">
              <w:rPr>
                <w:rFonts w:ascii="Times New Roman" w:hAnsi="Times New Roman" w:cs="Times New Roman"/>
                <w:sz w:val="24"/>
                <w:szCs w:val="24"/>
              </w:rPr>
              <w:t>Экскурсия по праздничным</w:t>
            </w:r>
          </w:p>
          <w:p w14:paraId="0487F67A" w14:textId="77777777" w:rsidR="000E7C0B" w:rsidRPr="009D2BE8" w:rsidRDefault="000E7C0B" w:rsidP="005137AA">
            <w:pPr>
              <w:spacing w:after="0" w:line="240" w:lineRule="auto"/>
              <w:rPr>
                <w:rFonts w:ascii="Times New Roman" w:hAnsi="Times New Roman" w:cs="Times New Roman"/>
                <w:sz w:val="24"/>
                <w:szCs w:val="24"/>
              </w:rPr>
            </w:pPr>
            <w:r w:rsidRPr="009D2BE8">
              <w:rPr>
                <w:rFonts w:ascii="Times New Roman" w:hAnsi="Times New Roman" w:cs="Times New Roman"/>
                <w:sz w:val="24"/>
                <w:szCs w:val="24"/>
              </w:rPr>
              <w:t>улицам города</w:t>
            </w:r>
          </w:p>
        </w:tc>
      </w:tr>
      <w:tr w:rsidR="000E7C0B" w:rsidRPr="009D2BE8" w14:paraId="651696F8" w14:textId="77777777" w:rsidTr="005137AA">
        <w:trPr>
          <w:trHeight w:val="473"/>
          <w:jc w:val="center"/>
        </w:trPr>
        <w:tc>
          <w:tcPr>
            <w:tcW w:w="71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0A06A206" w14:textId="77777777" w:rsidR="000E7C0B" w:rsidRPr="009D2BE8" w:rsidRDefault="000E7C0B" w:rsidP="005137AA">
            <w:pPr>
              <w:spacing w:after="0" w:line="240" w:lineRule="auto"/>
              <w:rPr>
                <w:rFonts w:ascii="Times New Roman" w:hAnsi="Times New Roman" w:cs="Times New Roman"/>
                <w:b/>
                <w:bCs/>
                <w:sz w:val="24"/>
                <w:szCs w:val="24"/>
              </w:rPr>
            </w:pPr>
            <w:r w:rsidRPr="009D2BE8">
              <w:rPr>
                <w:rFonts w:ascii="Times New Roman" w:hAnsi="Times New Roman" w:cs="Times New Roman"/>
                <w:b/>
                <w:bCs/>
                <w:sz w:val="24"/>
                <w:szCs w:val="24"/>
              </w:rPr>
              <w:t>III неделя</w:t>
            </w:r>
          </w:p>
        </w:tc>
        <w:tc>
          <w:tcPr>
            <w:tcW w:w="428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3B8276F4" w14:textId="77777777" w:rsidR="000E7C0B" w:rsidRPr="009D2BE8" w:rsidRDefault="000E7C0B" w:rsidP="005137AA">
            <w:pPr>
              <w:spacing w:after="0" w:line="240" w:lineRule="auto"/>
              <w:rPr>
                <w:rFonts w:ascii="Times New Roman" w:hAnsi="Times New Roman" w:cs="Times New Roman"/>
                <w:sz w:val="24"/>
                <w:szCs w:val="24"/>
              </w:rPr>
            </w:pPr>
            <w:r w:rsidRPr="009D2BE8">
              <w:rPr>
                <w:rFonts w:ascii="Times New Roman" w:hAnsi="Times New Roman" w:cs="Times New Roman"/>
                <w:sz w:val="24"/>
                <w:szCs w:val="24"/>
              </w:rPr>
              <w:t>Рассказ воспитателя «О Дне</w:t>
            </w:r>
          </w:p>
          <w:p w14:paraId="171A4004" w14:textId="77777777" w:rsidR="000E7C0B" w:rsidRPr="009D2BE8" w:rsidRDefault="000E7C0B" w:rsidP="005137AA">
            <w:pPr>
              <w:spacing w:after="0" w:line="240" w:lineRule="auto"/>
              <w:rPr>
                <w:rFonts w:ascii="Times New Roman" w:hAnsi="Times New Roman" w:cs="Times New Roman"/>
                <w:sz w:val="24"/>
                <w:szCs w:val="24"/>
              </w:rPr>
            </w:pPr>
            <w:r w:rsidRPr="009D2BE8">
              <w:rPr>
                <w:rFonts w:ascii="Times New Roman" w:hAnsi="Times New Roman" w:cs="Times New Roman"/>
                <w:sz w:val="24"/>
                <w:szCs w:val="24"/>
              </w:rPr>
              <w:t>Победы»</w:t>
            </w:r>
          </w:p>
        </w:tc>
      </w:tr>
      <w:tr w:rsidR="000E7C0B" w:rsidRPr="009D2BE8" w14:paraId="20063AE1" w14:textId="77777777" w:rsidTr="005137AA">
        <w:trPr>
          <w:trHeight w:val="710"/>
          <w:jc w:val="center"/>
        </w:trPr>
        <w:tc>
          <w:tcPr>
            <w:tcW w:w="71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2EAA86CE" w14:textId="77777777" w:rsidR="000E7C0B" w:rsidRPr="009D2BE8" w:rsidRDefault="000E7C0B" w:rsidP="005137AA">
            <w:pPr>
              <w:spacing w:after="0" w:line="240" w:lineRule="auto"/>
              <w:rPr>
                <w:rFonts w:ascii="Times New Roman" w:hAnsi="Times New Roman" w:cs="Times New Roman"/>
                <w:b/>
                <w:bCs/>
                <w:sz w:val="24"/>
                <w:szCs w:val="24"/>
              </w:rPr>
            </w:pPr>
            <w:r w:rsidRPr="009D2BE8">
              <w:rPr>
                <w:rFonts w:ascii="Times New Roman" w:hAnsi="Times New Roman" w:cs="Times New Roman"/>
                <w:b/>
                <w:bCs/>
                <w:sz w:val="24"/>
                <w:szCs w:val="24"/>
              </w:rPr>
              <w:t>IV неделя</w:t>
            </w:r>
          </w:p>
        </w:tc>
        <w:tc>
          <w:tcPr>
            <w:tcW w:w="428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5F025717" w14:textId="77777777" w:rsidR="000E7C0B" w:rsidRPr="009D2BE8" w:rsidRDefault="000E7C0B" w:rsidP="005137AA">
            <w:pPr>
              <w:spacing w:after="0" w:line="240" w:lineRule="auto"/>
              <w:rPr>
                <w:rFonts w:ascii="Times New Roman" w:hAnsi="Times New Roman" w:cs="Times New Roman"/>
                <w:sz w:val="24"/>
                <w:szCs w:val="24"/>
              </w:rPr>
            </w:pPr>
            <w:r w:rsidRPr="009D2BE8">
              <w:rPr>
                <w:rFonts w:ascii="Times New Roman" w:hAnsi="Times New Roman" w:cs="Times New Roman"/>
                <w:sz w:val="24"/>
                <w:szCs w:val="24"/>
              </w:rPr>
              <w:t>Сюжетно-ролевая игра «Мы</w:t>
            </w:r>
          </w:p>
          <w:p w14:paraId="77D3E76B" w14:textId="77777777" w:rsidR="000E7C0B" w:rsidRPr="009D2BE8" w:rsidRDefault="000E7C0B" w:rsidP="005137AA">
            <w:pPr>
              <w:spacing w:after="0" w:line="240" w:lineRule="auto"/>
              <w:rPr>
                <w:rFonts w:ascii="Times New Roman" w:hAnsi="Times New Roman" w:cs="Times New Roman"/>
                <w:sz w:val="24"/>
                <w:szCs w:val="24"/>
              </w:rPr>
            </w:pPr>
            <w:r w:rsidRPr="009D2BE8">
              <w:rPr>
                <w:rFonts w:ascii="Times New Roman" w:hAnsi="Times New Roman" w:cs="Times New Roman"/>
                <w:sz w:val="24"/>
                <w:szCs w:val="24"/>
              </w:rPr>
              <w:t>рыбаки», знакомство с</w:t>
            </w:r>
          </w:p>
          <w:p w14:paraId="1761DA73" w14:textId="77777777" w:rsidR="000E7C0B" w:rsidRPr="009D2BE8" w:rsidRDefault="000E7C0B" w:rsidP="005137AA">
            <w:pPr>
              <w:spacing w:after="0" w:line="240" w:lineRule="auto"/>
              <w:rPr>
                <w:rFonts w:ascii="Times New Roman" w:hAnsi="Times New Roman" w:cs="Times New Roman"/>
                <w:sz w:val="24"/>
                <w:szCs w:val="24"/>
              </w:rPr>
            </w:pPr>
            <w:r w:rsidRPr="009D2BE8">
              <w:rPr>
                <w:rFonts w:ascii="Times New Roman" w:hAnsi="Times New Roman" w:cs="Times New Roman"/>
                <w:sz w:val="24"/>
                <w:szCs w:val="24"/>
              </w:rPr>
              <w:t>профессией рыбака</w:t>
            </w:r>
          </w:p>
        </w:tc>
      </w:tr>
      <w:tr w:rsidR="000E7C0B" w:rsidRPr="009D2BE8" w14:paraId="1CCCCF38" w14:textId="77777777" w:rsidTr="005137AA">
        <w:trPr>
          <w:trHeight w:val="251"/>
          <w:jc w:val="center"/>
        </w:trPr>
        <w:tc>
          <w:tcPr>
            <w:tcW w:w="71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2A0DA00F" w14:textId="77777777" w:rsidR="000E7C0B" w:rsidRPr="009D2BE8" w:rsidRDefault="000E7C0B" w:rsidP="005137AA">
            <w:pPr>
              <w:spacing w:after="0" w:line="240" w:lineRule="auto"/>
              <w:rPr>
                <w:rFonts w:ascii="Times New Roman" w:hAnsi="Times New Roman" w:cs="Times New Roman"/>
                <w:b/>
                <w:bCs/>
                <w:sz w:val="24"/>
                <w:szCs w:val="24"/>
              </w:rPr>
            </w:pPr>
          </w:p>
        </w:tc>
        <w:tc>
          <w:tcPr>
            <w:tcW w:w="428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67C21C84" w14:textId="77777777" w:rsidR="000E7C0B" w:rsidRPr="009D2BE8" w:rsidRDefault="000E7C0B" w:rsidP="005137AA">
            <w:pPr>
              <w:spacing w:after="0" w:line="240" w:lineRule="auto"/>
              <w:rPr>
                <w:rFonts w:ascii="Times New Roman" w:hAnsi="Times New Roman" w:cs="Times New Roman"/>
                <w:sz w:val="24"/>
                <w:szCs w:val="24"/>
              </w:rPr>
            </w:pPr>
            <w:r w:rsidRPr="009D2BE8">
              <w:rPr>
                <w:rFonts w:ascii="Times New Roman" w:hAnsi="Times New Roman" w:cs="Times New Roman"/>
                <w:b/>
                <w:bCs/>
                <w:sz w:val="24"/>
                <w:szCs w:val="24"/>
              </w:rPr>
              <w:t>Июнь</w:t>
            </w:r>
          </w:p>
        </w:tc>
      </w:tr>
      <w:tr w:rsidR="000E7C0B" w:rsidRPr="009D2BE8" w14:paraId="47EECC6B" w14:textId="77777777" w:rsidTr="005137AA">
        <w:trPr>
          <w:trHeight w:val="423"/>
          <w:jc w:val="center"/>
        </w:trPr>
        <w:tc>
          <w:tcPr>
            <w:tcW w:w="71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783653F5" w14:textId="77777777" w:rsidR="000E7C0B" w:rsidRPr="009D2BE8" w:rsidRDefault="000E7C0B" w:rsidP="005137AA">
            <w:pPr>
              <w:spacing w:after="0" w:line="240" w:lineRule="auto"/>
              <w:rPr>
                <w:rFonts w:ascii="Times New Roman" w:hAnsi="Times New Roman" w:cs="Times New Roman"/>
                <w:b/>
                <w:bCs/>
                <w:sz w:val="24"/>
                <w:szCs w:val="24"/>
              </w:rPr>
            </w:pPr>
            <w:r w:rsidRPr="009D2BE8">
              <w:rPr>
                <w:rFonts w:ascii="Times New Roman" w:hAnsi="Times New Roman" w:cs="Times New Roman"/>
                <w:b/>
                <w:bCs/>
                <w:sz w:val="24"/>
                <w:szCs w:val="24"/>
              </w:rPr>
              <w:t>I неделя</w:t>
            </w:r>
          </w:p>
        </w:tc>
        <w:tc>
          <w:tcPr>
            <w:tcW w:w="428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573FDC2F" w14:textId="77777777" w:rsidR="000E7C0B" w:rsidRPr="009D2BE8" w:rsidRDefault="000E7C0B" w:rsidP="005137AA">
            <w:pPr>
              <w:spacing w:after="0" w:line="240" w:lineRule="auto"/>
              <w:rPr>
                <w:rFonts w:ascii="Times New Roman" w:hAnsi="Times New Roman" w:cs="Times New Roman"/>
                <w:sz w:val="24"/>
                <w:szCs w:val="24"/>
              </w:rPr>
            </w:pPr>
            <w:r w:rsidRPr="009D2BE8">
              <w:rPr>
                <w:rFonts w:ascii="Times New Roman" w:hAnsi="Times New Roman" w:cs="Times New Roman"/>
                <w:sz w:val="24"/>
                <w:szCs w:val="24"/>
              </w:rPr>
              <w:t>Акция «Озелени участок»</w:t>
            </w:r>
          </w:p>
        </w:tc>
      </w:tr>
      <w:tr w:rsidR="000E7C0B" w:rsidRPr="009D2BE8" w14:paraId="64E88998" w14:textId="77777777" w:rsidTr="005137AA">
        <w:trPr>
          <w:trHeight w:val="473"/>
          <w:jc w:val="center"/>
        </w:trPr>
        <w:tc>
          <w:tcPr>
            <w:tcW w:w="71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2F24FA71" w14:textId="77777777" w:rsidR="000E7C0B" w:rsidRPr="009D2BE8" w:rsidRDefault="000E7C0B" w:rsidP="005137AA">
            <w:pPr>
              <w:spacing w:after="0" w:line="240" w:lineRule="auto"/>
              <w:rPr>
                <w:rFonts w:ascii="Times New Roman" w:hAnsi="Times New Roman" w:cs="Times New Roman"/>
                <w:b/>
                <w:bCs/>
                <w:sz w:val="24"/>
                <w:szCs w:val="24"/>
              </w:rPr>
            </w:pPr>
            <w:r w:rsidRPr="009D2BE8">
              <w:rPr>
                <w:rFonts w:ascii="Times New Roman" w:hAnsi="Times New Roman" w:cs="Times New Roman"/>
                <w:b/>
                <w:bCs/>
                <w:sz w:val="24"/>
                <w:szCs w:val="24"/>
              </w:rPr>
              <w:t>II неделя</w:t>
            </w:r>
          </w:p>
        </w:tc>
        <w:tc>
          <w:tcPr>
            <w:tcW w:w="428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38A88529" w14:textId="77777777" w:rsidR="000E7C0B" w:rsidRPr="009D2BE8" w:rsidRDefault="000E7C0B" w:rsidP="005137AA">
            <w:pPr>
              <w:spacing w:after="0" w:line="240" w:lineRule="auto"/>
              <w:rPr>
                <w:rFonts w:ascii="Times New Roman" w:hAnsi="Times New Roman" w:cs="Times New Roman"/>
                <w:sz w:val="24"/>
                <w:szCs w:val="24"/>
              </w:rPr>
            </w:pPr>
            <w:r w:rsidRPr="009D2BE8">
              <w:rPr>
                <w:rFonts w:ascii="Times New Roman" w:hAnsi="Times New Roman" w:cs="Times New Roman"/>
                <w:sz w:val="24"/>
                <w:szCs w:val="24"/>
              </w:rPr>
              <w:t>рисование) «Салют в</w:t>
            </w:r>
          </w:p>
          <w:p w14:paraId="34095401" w14:textId="77777777" w:rsidR="000E7C0B" w:rsidRPr="009D2BE8" w:rsidRDefault="000E7C0B" w:rsidP="005137AA">
            <w:pPr>
              <w:spacing w:after="0" w:line="240" w:lineRule="auto"/>
              <w:rPr>
                <w:rFonts w:ascii="Times New Roman" w:hAnsi="Times New Roman" w:cs="Times New Roman"/>
                <w:sz w:val="24"/>
                <w:szCs w:val="24"/>
              </w:rPr>
            </w:pPr>
            <w:r w:rsidRPr="009D2BE8">
              <w:rPr>
                <w:rFonts w:ascii="Times New Roman" w:hAnsi="Times New Roman" w:cs="Times New Roman"/>
                <w:sz w:val="24"/>
                <w:szCs w:val="24"/>
              </w:rPr>
              <w:t>честь праздника России»</w:t>
            </w:r>
          </w:p>
        </w:tc>
      </w:tr>
      <w:tr w:rsidR="000E7C0B" w:rsidRPr="009D2BE8" w14:paraId="6D15BBB7" w14:textId="77777777" w:rsidTr="005137AA">
        <w:trPr>
          <w:trHeight w:val="488"/>
          <w:jc w:val="center"/>
        </w:trPr>
        <w:tc>
          <w:tcPr>
            <w:tcW w:w="71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47F38740" w14:textId="77777777" w:rsidR="000E7C0B" w:rsidRPr="009D2BE8" w:rsidRDefault="000E7C0B" w:rsidP="005137AA">
            <w:pPr>
              <w:spacing w:after="0" w:line="240" w:lineRule="auto"/>
              <w:rPr>
                <w:rFonts w:ascii="Times New Roman" w:hAnsi="Times New Roman" w:cs="Times New Roman"/>
                <w:b/>
                <w:bCs/>
                <w:sz w:val="24"/>
                <w:szCs w:val="24"/>
              </w:rPr>
            </w:pPr>
            <w:r w:rsidRPr="009D2BE8">
              <w:rPr>
                <w:rFonts w:ascii="Times New Roman" w:hAnsi="Times New Roman" w:cs="Times New Roman"/>
                <w:b/>
                <w:bCs/>
                <w:sz w:val="24"/>
                <w:szCs w:val="24"/>
              </w:rPr>
              <w:t>III неделя</w:t>
            </w:r>
          </w:p>
        </w:tc>
        <w:tc>
          <w:tcPr>
            <w:tcW w:w="428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649885D4" w14:textId="77777777" w:rsidR="000E7C0B" w:rsidRPr="009D2BE8" w:rsidRDefault="000E7C0B" w:rsidP="005137AA">
            <w:pPr>
              <w:spacing w:after="0" w:line="240" w:lineRule="auto"/>
              <w:rPr>
                <w:rFonts w:ascii="Times New Roman" w:hAnsi="Times New Roman" w:cs="Times New Roman"/>
                <w:sz w:val="24"/>
                <w:szCs w:val="24"/>
              </w:rPr>
            </w:pPr>
            <w:r w:rsidRPr="009D2BE8">
              <w:rPr>
                <w:rFonts w:ascii="Times New Roman" w:hAnsi="Times New Roman" w:cs="Times New Roman"/>
                <w:sz w:val="24"/>
                <w:szCs w:val="24"/>
              </w:rPr>
              <w:t>Проект (рисование) «Салют в</w:t>
            </w:r>
          </w:p>
          <w:p w14:paraId="4A52FF37" w14:textId="77777777" w:rsidR="000E7C0B" w:rsidRPr="009D2BE8" w:rsidRDefault="000E7C0B" w:rsidP="005137AA">
            <w:pPr>
              <w:spacing w:after="0" w:line="240" w:lineRule="auto"/>
              <w:rPr>
                <w:rFonts w:ascii="Times New Roman" w:hAnsi="Times New Roman" w:cs="Times New Roman"/>
                <w:sz w:val="24"/>
                <w:szCs w:val="24"/>
              </w:rPr>
            </w:pPr>
            <w:r w:rsidRPr="009D2BE8">
              <w:rPr>
                <w:rFonts w:ascii="Times New Roman" w:hAnsi="Times New Roman" w:cs="Times New Roman"/>
                <w:sz w:val="24"/>
                <w:szCs w:val="24"/>
              </w:rPr>
              <w:t>честь праздника России»</w:t>
            </w:r>
          </w:p>
        </w:tc>
      </w:tr>
      <w:tr w:rsidR="000E7C0B" w:rsidRPr="009D2BE8" w14:paraId="6C3D73F3" w14:textId="77777777" w:rsidTr="005137AA">
        <w:trPr>
          <w:trHeight w:val="237"/>
          <w:jc w:val="center"/>
        </w:trPr>
        <w:tc>
          <w:tcPr>
            <w:tcW w:w="71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75CF5A68" w14:textId="77777777" w:rsidR="000E7C0B" w:rsidRPr="009D2BE8" w:rsidRDefault="000E7C0B" w:rsidP="005137AA">
            <w:pPr>
              <w:spacing w:after="0" w:line="240" w:lineRule="auto"/>
              <w:rPr>
                <w:rFonts w:ascii="Times New Roman" w:hAnsi="Times New Roman" w:cs="Times New Roman"/>
                <w:b/>
                <w:bCs/>
                <w:sz w:val="24"/>
                <w:szCs w:val="24"/>
              </w:rPr>
            </w:pPr>
            <w:r w:rsidRPr="009D2BE8">
              <w:rPr>
                <w:rFonts w:ascii="Times New Roman" w:hAnsi="Times New Roman" w:cs="Times New Roman"/>
                <w:b/>
                <w:bCs/>
                <w:sz w:val="24"/>
                <w:szCs w:val="24"/>
              </w:rPr>
              <w:t>IV неделя</w:t>
            </w:r>
          </w:p>
        </w:tc>
        <w:tc>
          <w:tcPr>
            <w:tcW w:w="428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2ECC3C99" w14:textId="77777777" w:rsidR="000E7C0B" w:rsidRPr="009D2BE8" w:rsidRDefault="000E7C0B" w:rsidP="005137AA">
            <w:pPr>
              <w:spacing w:after="0" w:line="240" w:lineRule="auto"/>
              <w:rPr>
                <w:rFonts w:ascii="Times New Roman" w:hAnsi="Times New Roman" w:cs="Times New Roman"/>
                <w:sz w:val="24"/>
                <w:szCs w:val="24"/>
              </w:rPr>
            </w:pPr>
            <w:r w:rsidRPr="009D2BE8">
              <w:rPr>
                <w:rFonts w:ascii="Times New Roman" w:hAnsi="Times New Roman" w:cs="Times New Roman"/>
                <w:sz w:val="24"/>
                <w:szCs w:val="24"/>
              </w:rPr>
              <w:t>Досуг «Солнце, воздух и вода –наши лучшие друзья»</w:t>
            </w:r>
          </w:p>
        </w:tc>
      </w:tr>
      <w:tr w:rsidR="000E7C0B" w:rsidRPr="009D2BE8" w14:paraId="3763A74A" w14:textId="77777777" w:rsidTr="005137AA">
        <w:trPr>
          <w:trHeight w:val="237"/>
          <w:jc w:val="center"/>
        </w:trPr>
        <w:tc>
          <w:tcPr>
            <w:tcW w:w="71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0C961E3A" w14:textId="77777777" w:rsidR="000E7C0B" w:rsidRPr="009D2BE8" w:rsidRDefault="000E7C0B" w:rsidP="005137AA">
            <w:pPr>
              <w:spacing w:after="0" w:line="240" w:lineRule="auto"/>
              <w:rPr>
                <w:rFonts w:ascii="Times New Roman" w:hAnsi="Times New Roman" w:cs="Times New Roman"/>
                <w:b/>
                <w:bCs/>
                <w:sz w:val="24"/>
                <w:szCs w:val="24"/>
              </w:rPr>
            </w:pPr>
          </w:p>
        </w:tc>
        <w:tc>
          <w:tcPr>
            <w:tcW w:w="428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76124EBD" w14:textId="77777777" w:rsidR="000E7C0B" w:rsidRPr="009D2BE8" w:rsidRDefault="000E7C0B" w:rsidP="005137AA">
            <w:pPr>
              <w:spacing w:after="0" w:line="240" w:lineRule="auto"/>
              <w:rPr>
                <w:rFonts w:ascii="Times New Roman" w:hAnsi="Times New Roman" w:cs="Times New Roman"/>
                <w:sz w:val="24"/>
                <w:szCs w:val="24"/>
              </w:rPr>
            </w:pPr>
            <w:r w:rsidRPr="009D2BE8">
              <w:rPr>
                <w:rFonts w:ascii="Times New Roman" w:hAnsi="Times New Roman" w:cs="Times New Roman"/>
                <w:b/>
                <w:bCs/>
                <w:sz w:val="24"/>
                <w:szCs w:val="24"/>
              </w:rPr>
              <w:t>Июль</w:t>
            </w:r>
          </w:p>
        </w:tc>
      </w:tr>
      <w:tr w:rsidR="000E7C0B" w:rsidRPr="009D2BE8" w14:paraId="687D6F70" w14:textId="77777777" w:rsidTr="005137AA">
        <w:trPr>
          <w:trHeight w:val="251"/>
          <w:jc w:val="center"/>
        </w:trPr>
        <w:tc>
          <w:tcPr>
            <w:tcW w:w="71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05159AD4" w14:textId="77777777" w:rsidR="000E7C0B" w:rsidRPr="009D2BE8" w:rsidRDefault="000E7C0B" w:rsidP="005137AA">
            <w:pPr>
              <w:spacing w:after="0" w:line="240" w:lineRule="auto"/>
              <w:rPr>
                <w:rFonts w:ascii="Times New Roman" w:hAnsi="Times New Roman" w:cs="Times New Roman"/>
                <w:b/>
                <w:bCs/>
                <w:sz w:val="24"/>
                <w:szCs w:val="24"/>
              </w:rPr>
            </w:pPr>
            <w:r w:rsidRPr="009D2BE8">
              <w:rPr>
                <w:rFonts w:ascii="Times New Roman" w:hAnsi="Times New Roman" w:cs="Times New Roman"/>
                <w:b/>
                <w:bCs/>
                <w:sz w:val="24"/>
                <w:szCs w:val="24"/>
              </w:rPr>
              <w:t>I неделя</w:t>
            </w:r>
          </w:p>
        </w:tc>
        <w:tc>
          <w:tcPr>
            <w:tcW w:w="428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28E15B6F" w14:textId="77777777" w:rsidR="000E7C0B" w:rsidRPr="009D2BE8" w:rsidRDefault="000E7C0B" w:rsidP="005137AA">
            <w:pPr>
              <w:spacing w:after="0" w:line="240" w:lineRule="auto"/>
              <w:rPr>
                <w:rFonts w:ascii="Times New Roman" w:hAnsi="Times New Roman" w:cs="Times New Roman"/>
                <w:sz w:val="24"/>
                <w:szCs w:val="24"/>
              </w:rPr>
            </w:pPr>
            <w:r w:rsidRPr="009D2BE8">
              <w:rPr>
                <w:rFonts w:ascii="Times New Roman" w:hAnsi="Times New Roman" w:cs="Times New Roman"/>
                <w:sz w:val="24"/>
                <w:szCs w:val="24"/>
              </w:rPr>
              <w:t>Рассказ воспитателя о лекарственных растениях</w:t>
            </w:r>
          </w:p>
        </w:tc>
      </w:tr>
      <w:tr w:rsidR="000E7C0B" w:rsidRPr="009D2BE8" w14:paraId="5CABD865" w14:textId="77777777" w:rsidTr="005137AA">
        <w:trPr>
          <w:trHeight w:val="237"/>
          <w:jc w:val="center"/>
        </w:trPr>
        <w:tc>
          <w:tcPr>
            <w:tcW w:w="71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2F290BC8" w14:textId="77777777" w:rsidR="000E7C0B" w:rsidRPr="009D2BE8" w:rsidRDefault="000E7C0B" w:rsidP="005137AA">
            <w:pPr>
              <w:spacing w:after="0" w:line="240" w:lineRule="auto"/>
              <w:rPr>
                <w:rFonts w:ascii="Times New Roman" w:hAnsi="Times New Roman" w:cs="Times New Roman"/>
                <w:b/>
                <w:bCs/>
                <w:sz w:val="24"/>
                <w:szCs w:val="24"/>
              </w:rPr>
            </w:pPr>
            <w:r w:rsidRPr="009D2BE8">
              <w:rPr>
                <w:rFonts w:ascii="Times New Roman" w:hAnsi="Times New Roman" w:cs="Times New Roman"/>
                <w:b/>
                <w:bCs/>
                <w:sz w:val="24"/>
                <w:szCs w:val="24"/>
              </w:rPr>
              <w:t>II неделя</w:t>
            </w:r>
          </w:p>
        </w:tc>
        <w:tc>
          <w:tcPr>
            <w:tcW w:w="428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54B5C74E" w14:textId="77777777" w:rsidR="000E7C0B" w:rsidRPr="009D2BE8" w:rsidRDefault="000E7C0B" w:rsidP="005137AA">
            <w:pPr>
              <w:spacing w:after="0" w:line="240" w:lineRule="auto"/>
              <w:rPr>
                <w:rFonts w:ascii="Times New Roman" w:hAnsi="Times New Roman" w:cs="Times New Roman"/>
                <w:sz w:val="24"/>
                <w:szCs w:val="24"/>
              </w:rPr>
            </w:pPr>
            <w:r w:rsidRPr="009D2BE8">
              <w:rPr>
                <w:rFonts w:ascii="Times New Roman" w:hAnsi="Times New Roman" w:cs="Times New Roman"/>
                <w:sz w:val="24"/>
                <w:szCs w:val="24"/>
              </w:rPr>
              <w:t>Проект (рисование) «Мой детский сад»</w:t>
            </w:r>
          </w:p>
        </w:tc>
      </w:tr>
      <w:tr w:rsidR="000E7C0B" w:rsidRPr="009D2BE8" w14:paraId="41FC0633" w14:textId="77777777" w:rsidTr="005137AA">
        <w:trPr>
          <w:trHeight w:val="251"/>
          <w:jc w:val="center"/>
        </w:trPr>
        <w:tc>
          <w:tcPr>
            <w:tcW w:w="71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47998B75" w14:textId="77777777" w:rsidR="000E7C0B" w:rsidRPr="009D2BE8" w:rsidRDefault="000E7C0B" w:rsidP="005137AA">
            <w:pPr>
              <w:spacing w:after="0" w:line="240" w:lineRule="auto"/>
              <w:rPr>
                <w:rFonts w:ascii="Times New Roman" w:hAnsi="Times New Roman" w:cs="Times New Roman"/>
                <w:b/>
                <w:bCs/>
                <w:sz w:val="24"/>
                <w:szCs w:val="24"/>
              </w:rPr>
            </w:pPr>
            <w:r w:rsidRPr="009D2BE8">
              <w:rPr>
                <w:rFonts w:ascii="Times New Roman" w:hAnsi="Times New Roman" w:cs="Times New Roman"/>
                <w:b/>
                <w:bCs/>
                <w:sz w:val="24"/>
                <w:szCs w:val="24"/>
              </w:rPr>
              <w:t>III неделя</w:t>
            </w:r>
          </w:p>
        </w:tc>
        <w:tc>
          <w:tcPr>
            <w:tcW w:w="428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6887EF81" w14:textId="77777777" w:rsidR="000E7C0B" w:rsidRPr="009D2BE8" w:rsidRDefault="000E7C0B" w:rsidP="005137AA">
            <w:pPr>
              <w:spacing w:after="0" w:line="240" w:lineRule="auto"/>
              <w:rPr>
                <w:rFonts w:ascii="Times New Roman" w:hAnsi="Times New Roman" w:cs="Times New Roman"/>
                <w:sz w:val="24"/>
                <w:szCs w:val="24"/>
              </w:rPr>
            </w:pPr>
            <w:r w:rsidRPr="009D2BE8">
              <w:rPr>
                <w:rFonts w:ascii="Times New Roman" w:hAnsi="Times New Roman" w:cs="Times New Roman"/>
                <w:sz w:val="24"/>
                <w:szCs w:val="24"/>
              </w:rPr>
              <w:t>Досуг «Преодоление препятствий»</w:t>
            </w:r>
          </w:p>
        </w:tc>
      </w:tr>
      <w:tr w:rsidR="000E7C0B" w:rsidRPr="009D2BE8" w14:paraId="1EACB05C" w14:textId="77777777" w:rsidTr="005137AA">
        <w:trPr>
          <w:trHeight w:val="237"/>
          <w:jc w:val="center"/>
        </w:trPr>
        <w:tc>
          <w:tcPr>
            <w:tcW w:w="71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7C86A04D" w14:textId="77777777" w:rsidR="000E7C0B" w:rsidRPr="009D2BE8" w:rsidRDefault="000E7C0B" w:rsidP="005137AA">
            <w:pPr>
              <w:spacing w:after="0" w:line="240" w:lineRule="auto"/>
              <w:rPr>
                <w:rFonts w:ascii="Times New Roman" w:hAnsi="Times New Roman" w:cs="Times New Roman"/>
                <w:b/>
                <w:bCs/>
                <w:sz w:val="24"/>
                <w:szCs w:val="24"/>
              </w:rPr>
            </w:pPr>
            <w:r w:rsidRPr="009D2BE8">
              <w:rPr>
                <w:rFonts w:ascii="Times New Roman" w:hAnsi="Times New Roman" w:cs="Times New Roman"/>
                <w:b/>
                <w:bCs/>
                <w:sz w:val="24"/>
                <w:szCs w:val="24"/>
              </w:rPr>
              <w:t>IV неделя</w:t>
            </w:r>
          </w:p>
        </w:tc>
        <w:tc>
          <w:tcPr>
            <w:tcW w:w="428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53C098A4" w14:textId="77777777" w:rsidR="000E7C0B" w:rsidRPr="009D2BE8" w:rsidRDefault="000E7C0B" w:rsidP="005137AA">
            <w:pPr>
              <w:spacing w:after="0" w:line="240" w:lineRule="auto"/>
              <w:rPr>
                <w:rFonts w:ascii="Times New Roman" w:hAnsi="Times New Roman" w:cs="Times New Roman"/>
                <w:sz w:val="24"/>
                <w:szCs w:val="24"/>
              </w:rPr>
            </w:pPr>
            <w:r w:rsidRPr="009D2BE8">
              <w:rPr>
                <w:rFonts w:ascii="Times New Roman" w:hAnsi="Times New Roman" w:cs="Times New Roman"/>
                <w:sz w:val="24"/>
                <w:szCs w:val="24"/>
              </w:rPr>
              <w:t>Рассматривание фотоальбома «Достопримечательности города»</w:t>
            </w:r>
          </w:p>
        </w:tc>
      </w:tr>
      <w:tr w:rsidR="000E7C0B" w:rsidRPr="009D2BE8" w14:paraId="0D7ECC4C" w14:textId="77777777" w:rsidTr="005137AA">
        <w:trPr>
          <w:trHeight w:val="251"/>
          <w:jc w:val="center"/>
        </w:trPr>
        <w:tc>
          <w:tcPr>
            <w:tcW w:w="71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61F678A9" w14:textId="77777777" w:rsidR="000E7C0B" w:rsidRPr="009D2BE8" w:rsidRDefault="000E7C0B" w:rsidP="005137AA">
            <w:pPr>
              <w:spacing w:after="0" w:line="240" w:lineRule="auto"/>
              <w:rPr>
                <w:rFonts w:ascii="Times New Roman" w:hAnsi="Times New Roman" w:cs="Times New Roman"/>
                <w:b/>
                <w:bCs/>
                <w:sz w:val="24"/>
                <w:szCs w:val="24"/>
              </w:rPr>
            </w:pPr>
          </w:p>
        </w:tc>
        <w:tc>
          <w:tcPr>
            <w:tcW w:w="428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477FD0EC" w14:textId="77777777" w:rsidR="000E7C0B" w:rsidRPr="009D2BE8" w:rsidRDefault="000E7C0B" w:rsidP="005137AA">
            <w:pPr>
              <w:spacing w:after="0" w:line="240" w:lineRule="auto"/>
              <w:rPr>
                <w:rFonts w:ascii="Times New Roman" w:hAnsi="Times New Roman" w:cs="Times New Roman"/>
                <w:sz w:val="24"/>
                <w:szCs w:val="24"/>
              </w:rPr>
            </w:pPr>
            <w:r w:rsidRPr="009D2BE8">
              <w:rPr>
                <w:rFonts w:ascii="Times New Roman" w:hAnsi="Times New Roman" w:cs="Times New Roman"/>
                <w:b/>
                <w:bCs/>
                <w:sz w:val="24"/>
                <w:szCs w:val="24"/>
              </w:rPr>
              <w:t>Август</w:t>
            </w:r>
          </w:p>
        </w:tc>
      </w:tr>
      <w:tr w:rsidR="000E7C0B" w:rsidRPr="009D2BE8" w14:paraId="5782B63F" w14:textId="77777777" w:rsidTr="005137AA">
        <w:trPr>
          <w:trHeight w:val="237"/>
          <w:jc w:val="center"/>
        </w:trPr>
        <w:tc>
          <w:tcPr>
            <w:tcW w:w="71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54703BED" w14:textId="77777777" w:rsidR="000E7C0B" w:rsidRPr="009D2BE8" w:rsidRDefault="000E7C0B" w:rsidP="005137AA">
            <w:pPr>
              <w:spacing w:after="0" w:line="240" w:lineRule="auto"/>
              <w:rPr>
                <w:rFonts w:ascii="Times New Roman" w:hAnsi="Times New Roman" w:cs="Times New Roman"/>
                <w:b/>
                <w:bCs/>
                <w:sz w:val="24"/>
                <w:szCs w:val="24"/>
              </w:rPr>
            </w:pPr>
            <w:r w:rsidRPr="009D2BE8">
              <w:rPr>
                <w:rFonts w:ascii="Times New Roman" w:hAnsi="Times New Roman" w:cs="Times New Roman"/>
                <w:b/>
                <w:bCs/>
                <w:sz w:val="24"/>
                <w:szCs w:val="24"/>
              </w:rPr>
              <w:t>I неделя</w:t>
            </w:r>
          </w:p>
        </w:tc>
        <w:tc>
          <w:tcPr>
            <w:tcW w:w="428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70B7D567" w14:textId="77777777" w:rsidR="000E7C0B" w:rsidRPr="009D2BE8" w:rsidRDefault="000E7C0B" w:rsidP="005137AA">
            <w:pPr>
              <w:spacing w:after="0" w:line="240" w:lineRule="auto"/>
              <w:rPr>
                <w:rFonts w:ascii="Times New Roman" w:hAnsi="Times New Roman" w:cs="Times New Roman"/>
                <w:sz w:val="24"/>
                <w:szCs w:val="24"/>
              </w:rPr>
            </w:pPr>
            <w:r w:rsidRPr="009D2BE8">
              <w:rPr>
                <w:rFonts w:ascii="Times New Roman" w:hAnsi="Times New Roman" w:cs="Times New Roman"/>
                <w:sz w:val="24"/>
                <w:szCs w:val="24"/>
              </w:rPr>
              <w:t>Акция «Природа просит защиты» – бережное отношение к природе родного края</w:t>
            </w:r>
          </w:p>
        </w:tc>
      </w:tr>
      <w:tr w:rsidR="000E7C0B" w:rsidRPr="009D2BE8" w14:paraId="0B1CA93A" w14:textId="77777777" w:rsidTr="005137AA">
        <w:trPr>
          <w:trHeight w:val="237"/>
          <w:jc w:val="center"/>
        </w:trPr>
        <w:tc>
          <w:tcPr>
            <w:tcW w:w="71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4C966308" w14:textId="77777777" w:rsidR="000E7C0B" w:rsidRPr="009D2BE8" w:rsidRDefault="000E7C0B" w:rsidP="005137AA">
            <w:pPr>
              <w:spacing w:after="0" w:line="240" w:lineRule="auto"/>
              <w:rPr>
                <w:rFonts w:ascii="Times New Roman" w:hAnsi="Times New Roman" w:cs="Times New Roman"/>
                <w:b/>
                <w:bCs/>
                <w:sz w:val="24"/>
                <w:szCs w:val="24"/>
              </w:rPr>
            </w:pPr>
            <w:r w:rsidRPr="009D2BE8">
              <w:rPr>
                <w:rFonts w:ascii="Times New Roman" w:hAnsi="Times New Roman" w:cs="Times New Roman"/>
                <w:b/>
                <w:bCs/>
                <w:sz w:val="24"/>
                <w:szCs w:val="24"/>
              </w:rPr>
              <w:t>II неделя</w:t>
            </w:r>
          </w:p>
        </w:tc>
        <w:tc>
          <w:tcPr>
            <w:tcW w:w="428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40620312" w14:textId="77777777" w:rsidR="000E7C0B" w:rsidRPr="009D2BE8" w:rsidRDefault="000E7C0B" w:rsidP="005137AA">
            <w:pPr>
              <w:spacing w:after="0" w:line="240" w:lineRule="auto"/>
              <w:rPr>
                <w:rFonts w:ascii="Times New Roman" w:hAnsi="Times New Roman" w:cs="Times New Roman"/>
                <w:sz w:val="24"/>
                <w:szCs w:val="24"/>
              </w:rPr>
            </w:pPr>
            <w:r w:rsidRPr="009D2BE8">
              <w:rPr>
                <w:rFonts w:ascii="Times New Roman" w:hAnsi="Times New Roman" w:cs="Times New Roman"/>
                <w:sz w:val="24"/>
                <w:szCs w:val="24"/>
              </w:rPr>
              <w:t>Чтение художественной литературы для детей на семейную тему</w:t>
            </w:r>
          </w:p>
        </w:tc>
      </w:tr>
      <w:tr w:rsidR="000E7C0B" w:rsidRPr="009D2BE8" w14:paraId="2393A450" w14:textId="77777777" w:rsidTr="005137AA">
        <w:trPr>
          <w:trHeight w:val="251"/>
          <w:jc w:val="center"/>
        </w:trPr>
        <w:tc>
          <w:tcPr>
            <w:tcW w:w="71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6594C7D2" w14:textId="77777777" w:rsidR="000E7C0B" w:rsidRPr="009D2BE8" w:rsidRDefault="000E7C0B" w:rsidP="005137AA">
            <w:pPr>
              <w:spacing w:after="0" w:line="240" w:lineRule="auto"/>
              <w:rPr>
                <w:rFonts w:ascii="Times New Roman" w:hAnsi="Times New Roman" w:cs="Times New Roman"/>
                <w:b/>
                <w:bCs/>
                <w:sz w:val="24"/>
                <w:szCs w:val="24"/>
              </w:rPr>
            </w:pPr>
            <w:r w:rsidRPr="009D2BE8">
              <w:rPr>
                <w:rFonts w:ascii="Times New Roman" w:hAnsi="Times New Roman" w:cs="Times New Roman"/>
                <w:b/>
                <w:bCs/>
                <w:sz w:val="24"/>
                <w:szCs w:val="24"/>
              </w:rPr>
              <w:t>III неделя</w:t>
            </w:r>
          </w:p>
        </w:tc>
        <w:tc>
          <w:tcPr>
            <w:tcW w:w="428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17C2B482" w14:textId="77777777" w:rsidR="000E7C0B" w:rsidRPr="009D2BE8" w:rsidRDefault="000E7C0B" w:rsidP="005137AA">
            <w:pPr>
              <w:spacing w:after="0" w:line="240" w:lineRule="auto"/>
              <w:rPr>
                <w:rFonts w:ascii="Times New Roman" w:hAnsi="Times New Roman" w:cs="Times New Roman"/>
                <w:sz w:val="24"/>
                <w:szCs w:val="24"/>
              </w:rPr>
            </w:pPr>
            <w:r w:rsidRPr="009D2BE8">
              <w:rPr>
                <w:rFonts w:ascii="Times New Roman" w:hAnsi="Times New Roman" w:cs="Times New Roman"/>
                <w:sz w:val="24"/>
                <w:szCs w:val="24"/>
              </w:rPr>
              <w:t>Рассматривание фотоальбома «Наша дружная семья</w:t>
            </w:r>
          </w:p>
        </w:tc>
      </w:tr>
      <w:tr w:rsidR="000E7C0B" w:rsidRPr="009D2BE8" w14:paraId="341558C4" w14:textId="77777777" w:rsidTr="005137AA">
        <w:trPr>
          <w:trHeight w:val="237"/>
          <w:jc w:val="center"/>
        </w:trPr>
        <w:tc>
          <w:tcPr>
            <w:tcW w:w="71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14:paraId="721356AB" w14:textId="77777777" w:rsidR="000E7C0B" w:rsidRPr="009D2BE8" w:rsidRDefault="000E7C0B" w:rsidP="005137AA">
            <w:pPr>
              <w:spacing w:after="0" w:line="240" w:lineRule="auto"/>
              <w:rPr>
                <w:rFonts w:ascii="Times New Roman" w:hAnsi="Times New Roman" w:cs="Times New Roman"/>
                <w:b/>
                <w:bCs/>
                <w:sz w:val="24"/>
                <w:szCs w:val="24"/>
              </w:rPr>
            </w:pPr>
            <w:r w:rsidRPr="009D2BE8">
              <w:rPr>
                <w:rFonts w:ascii="Times New Roman" w:hAnsi="Times New Roman" w:cs="Times New Roman"/>
                <w:b/>
                <w:bCs/>
                <w:sz w:val="24"/>
                <w:szCs w:val="24"/>
              </w:rPr>
              <w:t>IV неделя</w:t>
            </w:r>
          </w:p>
        </w:tc>
        <w:tc>
          <w:tcPr>
            <w:tcW w:w="428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6AF0D481" w14:textId="77777777" w:rsidR="000E7C0B" w:rsidRPr="009D2BE8" w:rsidRDefault="000E7C0B" w:rsidP="005137AA">
            <w:pPr>
              <w:spacing w:after="0" w:line="240" w:lineRule="auto"/>
              <w:rPr>
                <w:rFonts w:ascii="Times New Roman" w:hAnsi="Times New Roman" w:cs="Times New Roman"/>
                <w:sz w:val="24"/>
                <w:szCs w:val="24"/>
              </w:rPr>
            </w:pPr>
            <w:r w:rsidRPr="009D2BE8">
              <w:rPr>
                <w:rFonts w:ascii="Times New Roman" w:hAnsi="Times New Roman" w:cs="Times New Roman"/>
                <w:sz w:val="24"/>
                <w:szCs w:val="24"/>
              </w:rPr>
              <w:t>Мой край задумчивый и нежный»</w:t>
            </w:r>
          </w:p>
        </w:tc>
      </w:tr>
    </w:tbl>
    <w:p w14:paraId="6E222B52" w14:textId="77EC604E" w:rsidR="006F39D5" w:rsidRDefault="006F39D5" w:rsidP="008D5F82">
      <w:pPr>
        <w:rPr>
          <w:rFonts w:ascii="Times New Roman" w:hAnsi="Times New Roman" w:cs="Times New Roman"/>
          <w:color w:val="000000"/>
          <w:sz w:val="24"/>
          <w:szCs w:val="24"/>
          <w:shd w:val="clear" w:color="auto" w:fill="FFFFFF"/>
        </w:rPr>
      </w:pPr>
    </w:p>
    <w:p w14:paraId="0BD31B66" w14:textId="7B77CDD8" w:rsidR="008D5F82" w:rsidRDefault="008D5F82" w:rsidP="006F39D5">
      <w:pPr>
        <w:jc w:val="center"/>
        <w:rPr>
          <w:rFonts w:ascii="Times New Roman" w:hAnsi="Times New Roman" w:cs="Times New Roman"/>
          <w:b/>
          <w:sz w:val="24"/>
          <w:szCs w:val="24"/>
        </w:rPr>
      </w:pPr>
      <w:r>
        <w:rPr>
          <w:rFonts w:ascii="Times New Roman" w:hAnsi="Times New Roman" w:cs="Times New Roman"/>
          <w:b/>
          <w:sz w:val="24"/>
          <w:szCs w:val="24"/>
        </w:rPr>
        <w:t>Перспективное планирование поисково- исслевательской деятельности в средней группе</w:t>
      </w:r>
    </w:p>
    <w:tbl>
      <w:tblPr>
        <w:tblStyle w:val="591"/>
        <w:tblW w:w="9351" w:type="dxa"/>
        <w:tblLook w:val="04A0" w:firstRow="1" w:lastRow="0" w:firstColumn="1" w:lastColumn="0" w:noHBand="0" w:noVBand="1"/>
      </w:tblPr>
      <w:tblGrid>
        <w:gridCol w:w="9351"/>
      </w:tblGrid>
      <w:tr w:rsidR="008D5F82" w14:paraId="64D5ECE7" w14:textId="77777777" w:rsidTr="008D5F82">
        <w:tc>
          <w:tcPr>
            <w:tcW w:w="9351" w:type="dxa"/>
            <w:tcBorders>
              <w:top w:val="single" w:sz="4" w:space="0" w:color="auto"/>
              <w:left w:val="single" w:sz="4" w:space="0" w:color="auto"/>
              <w:bottom w:val="single" w:sz="4" w:space="0" w:color="auto"/>
              <w:right w:val="single" w:sz="4" w:space="0" w:color="auto"/>
            </w:tcBorders>
            <w:hideMark/>
          </w:tcPr>
          <w:p w14:paraId="3CCECE87" w14:textId="77777777" w:rsidR="008D5F82" w:rsidRDefault="008D5F82">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w:t>
            </w:r>
          </w:p>
        </w:tc>
      </w:tr>
      <w:tr w:rsidR="008D5F82" w14:paraId="7A496EDA" w14:textId="77777777" w:rsidTr="008D5F82">
        <w:tc>
          <w:tcPr>
            <w:tcW w:w="9351" w:type="dxa"/>
            <w:tcBorders>
              <w:top w:val="single" w:sz="4" w:space="0" w:color="auto"/>
              <w:left w:val="single" w:sz="4" w:space="0" w:color="auto"/>
              <w:bottom w:val="single" w:sz="4" w:space="0" w:color="auto"/>
              <w:right w:val="single" w:sz="4" w:space="0" w:color="auto"/>
            </w:tcBorders>
            <w:hideMark/>
          </w:tcPr>
          <w:p w14:paraId="7DEE4E47" w14:textId="77777777" w:rsidR="008D5F82" w:rsidRDefault="008D5F82">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Тема. Окрашивание воды</w:t>
            </w:r>
          </w:p>
          <w:p w14:paraId="3A3DFD5E"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Цель</w:t>
            </w:r>
            <w:r>
              <w:rPr>
                <w:rFonts w:ascii="Times New Roman" w:eastAsia="Times New Roman" w:hAnsi="Times New Roman" w:cs="Times New Roman"/>
                <w:color w:val="000000"/>
                <w:sz w:val="24"/>
                <w:szCs w:val="24"/>
                <w:lang w:eastAsia="ru-RU"/>
              </w:rPr>
              <w:t>: Помочь выявить свойства воды</w:t>
            </w:r>
          </w:p>
          <w:p w14:paraId="772DD77C"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Материал:</w:t>
            </w:r>
            <w:r>
              <w:rPr>
                <w:rFonts w:ascii="Times New Roman" w:eastAsia="Times New Roman" w:hAnsi="Times New Roman" w:cs="Times New Roman"/>
                <w:color w:val="000000"/>
                <w:sz w:val="24"/>
                <w:szCs w:val="24"/>
                <w:lang w:eastAsia="ru-RU"/>
              </w:rPr>
              <w:t> вода (холодная и теплая), кристаллический ароматизированный краситель.</w:t>
            </w:r>
          </w:p>
          <w:p w14:paraId="34B0B62B"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Оборудование:</w:t>
            </w:r>
            <w:r>
              <w:rPr>
                <w:rFonts w:ascii="Times New Roman" w:eastAsia="Times New Roman" w:hAnsi="Times New Roman" w:cs="Times New Roman"/>
                <w:color w:val="000000"/>
                <w:sz w:val="24"/>
                <w:szCs w:val="24"/>
                <w:lang w:eastAsia="ru-RU"/>
              </w:rPr>
              <w:t> емкость, палочки для размешивания, мерные стаканчики.</w:t>
            </w:r>
          </w:p>
        </w:tc>
      </w:tr>
      <w:tr w:rsidR="008D5F82" w14:paraId="729B1AF4" w14:textId="77777777" w:rsidTr="008D5F82">
        <w:tc>
          <w:tcPr>
            <w:tcW w:w="9351" w:type="dxa"/>
            <w:tcBorders>
              <w:top w:val="single" w:sz="4" w:space="0" w:color="auto"/>
              <w:left w:val="single" w:sz="4" w:space="0" w:color="auto"/>
              <w:bottom w:val="single" w:sz="4" w:space="0" w:color="auto"/>
              <w:right w:val="single" w:sz="4" w:space="0" w:color="auto"/>
            </w:tcBorders>
            <w:hideMark/>
          </w:tcPr>
          <w:p w14:paraId="6E2E9C3A" w14:textId="77777777" w:rsidR="008D5F82" w:rsidRDefault="008D5F82">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lastRenderedPageBreak/>
              <w:t>Тема. Играем с красками</w:t>
            </w:r>
          </w:p>
          <w:p w14:paraId="0D2C40CE"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Цели:</w:t>
            </w:r>
            <w:r>
              <w:rPr>
                <w:rFonts w:ascii="Times New Roman" w:eastAsia="Times New Roman" w:hAnsi="Times New Roman" w:cs="Times New Roman"/>
                <w:color w:val="000000"/>
                <w:sz w:val="24"/>
                <w:szCs w:val="24"/>
                <w:lang w:eastAsia="ru-RU"/>
              </w:rPr>
              <w:t> Познакомить с процессом растворения краски в воде (произвольно и при помешивании); развивать наблюдательность, сообразительность, любознательность, усидчивость.</w:t>
            </w:r>
          </w:p>
          <w:p w14:paraId="75BEC951"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Материал:</w:t>
            </w:r>
            <w:r>
              <w:rPr>
                <w:rFonts w:ascii="Times New Roman" w:eastAsia="Times New Roman" w:hAnsi="Times New Roman" w:cs="Times New Roman"/>
                <w:color w:val="000000"/>
                <w:sz w:val="24"/>
                <w:szCs w:val="24"/>
                <w:lang w:eastAsia="ru-RU"/>
              </w:rPr>
              <w:t> прозрачная вода, краски.</w:t>
            </w:r>
          </w:p>
          <w:p w14:paraId="333E2841"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Оборудование:</w:t>
            </w:r>
            <w:r>
              <w:rPr>
                <w:rFonts w:ascii="Times New Roman" w:eastAsia="Times New Roman" w:hAnsi="Times New Roman" w:cs="Times New Roman"/>
                <w:color w:val="000000"/>
                <w:sz w:val="24"/>
                <w:szCs w:val="24"/>
                <w:lang w:eastAsia="ru-RU"/>
              </w:rPr>
              <w:t> 2 баночки, лопаточка, салфетка из ткани, лист бумаги, карандаши.</w:t>
            </w:r>
          </w:p>
        </w:tc>
      </w:tr>
      <w:tr w:rsidR="008D5F82" w14:paraId="458A356A" w14:textId="77777777" w:rsidTr="008D5F82">
        <w:tc>
          <w:tcPr>
            <w:tcW w:w="9351" w:type="dxa"/>
            <w:tcBorders>
              <w:top w:val="single" w:sz="4" w:space="0" w:color="auto"/>
              <w:left w:val="single" w:sz="4" w:space="0" w:color="auto"/>
              <w:bottom w:val="single" w:sz="4" w:space="0" w:color="auto"/>
              <w:right w:val="single" w:sz="4" w:space="0" w:color="auto"/>
            </w:tcBorders>
            <w:hideMark/>
          </w:tcPr>
          <w:p w14:paraId="4365FE92"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Тема. Вода бывает теплой, холодной, горячей</w:t>
            </w:r>
          </w:p>
          <w:p w14:paraId="3AE411AA"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Цель. </w:t>
            </w:r>
            <w:r>
              <w:rPr>
                <w:rFonts w:ascii="Times New Roman" w:eastAsia="Times New Roman" w:hAnsi="Times New Roman" w:cs="Times New Roman"/>
                <w:color w:val="000000"/>
                <w:sz w:val="24"/>
                <w:szCs w:val="24"/>
                <w:lang w:eastAsia="ru-RU"/>
              </w:rPr>
              <w:t>Дать понять, что в водоемах вода бывает разной температуры, в зависимости от температуры воды в водоемах живут разные растения и животные.</w:t>
            </w:r>
          </w:p>
          <w:p w14:paraId="5A866C71"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Материал: </w:t>
            </w:r>
            <w:r>
              <w:rPr>
                <w:rFonts w:ascii="Times New Roman" w:eastAsia="Times New Roman" w:hAnsi="Times New Roman" w:cs="Times New Roman"/>
                <w:color w:val="000000"/>
                <w:sz w:val="24"/>
                <w:szCs w:val="24"/>
                <w:lang w:eastAsia="ru-RU"/>
              </w:rPr>
              <w:t>вода – холодная, теплая, горячая, 3 кусочка льда.</w:t>
            </w:r>
          </w:p>
          <w:p w14:paraId="71FB020A"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Оборудование:</w:t>
            </w:r>
            <w:r>
              <w:rPr>
                <w:rFonts w:ascii="Times New Roman" w:eastAsia="Times New Roman" w:hAnsi="Times New Roman" w:cs="Times New Roman"/>
                <w:color w:val="000000"/>
                <w:sz w:val="24"/>
                <w:szCs w:val="24"/>
                <w:lang w:eastAsia="ru-RU"/>
              </w:rPr>
              <w:t> 3 стаканчика, водный термометр.</w:t>
            </w:r>
          </w:p>
        </w:tc>
      </w:tr>
      <w:tr w:rsidR="008D5F82" w14:paraId="36AF3CA5" w14:textId="77777777" w:rsidTr="008D5F82">
        <w:tc>
          <w:tcPr>
            <w:tcW w:w="9351" w:type="dxa"/>
            <w:tcBorders>
              <w:top w:val="single" w:sz="4" w:space="0" w:color="auto"/>
              <w:left w:val="single" w:sz="4" w:space="0" w:color="auto"/>
              <w:bottom w:val="single" w:sz="4" w:space="0" w:color="auto"/>
              <w:right w:val="single" w:sz="4" w:space="0" w:color="auto"/>
            </w:tcBorders>
            <w:hideMark/>
          </w:tcPr>
          <w:p w14:paraId="6230000B" w14:textId="77777777" w:rsidR="008D5F82" w:rsidRDefault="008D5F82">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Тема. Танец горошин</w:t>
            </w:r>
          </w:p>
          <w:p w14:paraId="667E8C59"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Цели</w:t>
            </w:r>
            <w:r>
              <w:rPr>
                <w:rFonts w:ascii="Times New Roman" w:eastAsia="Times New Roman" w:hAnsi="Times New Roman" w:cs="Times New Roman"/>
                <w:color w:val="000000"/>
                <w:sz w:val="24"/>
                <w:szCs w:val="24"/>
                <w:lang w:eastAsia="ru-RU"/>
              </w:rPr>
              <w:t>: Познакомить с понятием «сила движения»; развивать наблюдательность, любознательность, смекалку.</w:t>
            </w:r>
          </w:p>
          <w:p w14:paraId="1FDB10D2"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Материал:</w:t>
            </w:r>
            <w:r>
              <w:rPr>
                <w:rFonts w:ascii="Times New Roman" w:eastAsia="Times New Roman" w:hAnsi="Times New Roman" w:cs="Times New Roman"/>
                <w:color w:val="000000"/>
                <w:sz w:val="24"/>
                <w:szCs w:val="24"/>
                <w:lang w:eastAsia="ru-RU"/>
              </w:rPr>
              <w:t> вода, горошины.</w:t>
            </w:r>
          </w:p>
          <w:p w14:paraId="3220FDA4"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Оборудование:</w:t>
            </w:r>
            <w:r>
              <w:rPr>
                <w:rFonts w:ascii="Times New Roman" w:eastAsia="Times New Roman" w:hAnsi="Times New Roman" w:cs="Times New Roman"/>
                <w:color w:val="000000"/>
                <w:sz w:val="24"/>
                <w:szCs w:val="24"/>
                <w:lang w:eastAsia="ru-RU"/>
              </w:rPr>
              <w:t> баночка, трубочка, салфетка, лист бумаги, карандаши.</w:t>
            </w:r>
          </w:p>
        </w:tc>
      </w:tr>
      <w:tr w:rsidR="008D5F82" w14:paraId="1A831B80" w14:textId="77777777" w:rsidTr="008D5F82">
        <w:tc>
          <w:tcPr>
            <w:tcW w:w="9351" w:type="dxa"/>
            <w:tcBorders>
              <w:top w:val="single" w:sz="4" w:space="0" w:color="auto"/>
              <w:left w:val="single" w:sz="4" w:space="0" w:color="auto"/>
              <w:bottom w:val="single" w:sz="4" w:space="0" w:color="auto"/>
              <w:right w:val="single" w:sz="4" w:space="0" w:color="auto"/>
            </w:tcBorders>
            <w:hideMark/>
          </w:tcPr>
          <w:p w14:paraId="7BB64507" w14:textId="77777777" w:rsidR="008D5F82" w:rsidRDefault="008D5F82">
            <w:pPr>
              <w:spacing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Октябрь</w:t>
            </w:r>
          </w:p>
        </w:tc>
      </w:tr>
      <w:tr w:rsidR="008D5F82" w14:paraId="7410A2DF" w14:textId="77777777" w:rsidTr="008D5F82">
        <w:tc>
          <w:tcPr>
            <w:tcW w:w="9351" w:type="dxa"/>
            <w:tcBorders>
              <w:top w:val="single" w:sz="4" w:space="0" w:color="auto"/>
              <w:left w:val="single" w:sz="4" w:space="0" w:color="auto"/>
              <w:bottom w:val="single" w:sz="4" w:space="0" w:color="auto"/>
              <w:right w:val="single" w:sz="4" w:space="0" w:color="auto"/>
            </w:tcBorders>
            <w:hideMark/>
          </w:tcPr>
          <w:p w14:paraId="32C2BE04" w14:textId="77777777" w:rsidR="008D5F82" w:rsidRDefault="008D5F82">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Тема. Поиск воздуха</w:t>
            </w:r>
          </w:p>
          <w:p w14:paraId="740061FD"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Цели: </w:t>
            </w:r>
            <w:r>
              <w:rPr>
                <w:rFonts w:ascii="Times New Roman" w:eastAsia="Times New Roman" w:hAnsi="Times New Roman" w:cs="Times New Roman"/>
                <w:color w:val="000000"/>
                <w:sz w:val="24"/>
                <w:szCs w:val="24"/>
                <w:lang w:eastAsia="ru-RU"/>
              </w:rPr>
              <w:t>Помочь детям обнаружить воздух вокруг себя.</w:t>
            </w:r>
          </w:p>
          <w:p w14:paraId="4DBC0C23"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Материал:</w:t>
            </w:r>
            <w:r>
              <w:rPr>
                <w:rFonts w:ascii="Times New Roman" w:eastAsia="Times New Roman" w:hAnsi="Times New Roman" w:cs="Times New Roman"/>
                <w:color w:val="000000"/>
                <w:sz w:val="24"/>
                <w:szCs w:val="24"/>
                <w:lang w:eastAsia="ru-RU"/>
              </w:rPr>
              <w:t> вода.</w:t>
            </w:r>
          </w:p>
          <w:p w14:paraId="422A83D7"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Оборудование:</w:t>
            </w:r>
            <w:r>
              <w:rPr>
                <w:rFonts w:ascii="Times New Roman" w:eastAsia="Times New Roman" w:hAnsi="Times New Roman" w:cs="Times New Roman"/>
                <w:color w:val="000000"/>
                <w:sz w:val="24"/>
                <w:szCs w:val="24"/>
                <w:lang w:eastAsia="ru-RU"/>
              </w:rPr>
              <w:t> султанчики, ленточки, флажки, пакет, воздушные шары, трубочки для коктейля, емкость</w:t>
            </w:r>
          </w:p>
        </w:tc>
      </w:tr>
      <w:tr w:rsidR="008D5F82" w14:paraId="3289DF45" w14:textId="77777777" w:rsidTr="008D5F82">
        <w:tc>
          <w:tcPr>
            <w:tcW w:w="9351" w:type="dxa"/>
            <w:tcBorders>
              <w:top w:val="single" w:sz="4" w:space="0" w:color="auto"/>
              <w:left w:val="single" w:sz="4" w:space="0" w:color="auto"/>
              <w:bottom w:val="single" w:sz="4" w:space="0" w:color="auto"/>
              <w:right w:val="single" w:sz="4" w:space="0" w:color="auto"/>
            </w:tcBorders>
            <w:hideMark/>
          </w:tcPr>
          <w:p w14:paraId="3D454810" w14:textId="77777777" w:rsidR="008D5F82" w:rsidRDefault="008D5F82">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Тема. Как проткнуть воздушный шарик без вреда для него?</w:t>
            </w:r>
          </w:p>
          <w:p w14:paraId="25EA5BD1"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Цель.</w:t>
            </w:r>
            <w:r>
              <w:rPr>
                <w:rFonts w:ascii="Times New Roman" w:eastAsia="Times New Roman" w:hAnsi="Times New Roman" w:cs="Times New Roman"/>
                <w:color w:val="000000"/>
                <w:sz w:val="24"/>
                <w:szCs w:val="24"/>
                <w:lang w:eastAsia="ru-RU"/>
              </w:rPr>
              <w:t> Показать способ, при котором можно проткнуть воздушный шарик так, чтобы он не лопнул.</w:t>
            </w:r>
          </w:p>
          <w:p w14:paraId="2AD117C6"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Оборудование:</w:t>
            </w:r>
            <w:r>
              <w:rPr>
                <w:rFonts w:ascii="Times New Roman" w:eastAsia="Times New Roman" w:hAnsi="Times New Roman" w:cs="Times New Roman"/>
                <w:color w:val="000000"/>
                <w:sz w:val="24"/>
                <w:szCs w:val="24"/>
                <w:lang w:eastAsia="ru-RU"/>
              </w:rPr>
              <w:t> воздушный шарик, скотч, игла.</w:t>
            </w:r>
          </w:p>
        </w:tc>
      </w:tr>
      <w:tr w:rsidR="008D5F82" w14:paraId="4AE61F05" w14:textId="77777777" w:rsidTr="008D5F82">
        <w:tc>
          <w:tcPr>
            <w:tcW w:w="9351" w:type="dxa"/>
            <w:tcBorders>
              <w:top w:val="single" w:sz="4" w:space="0" w:color="auto"/>
              <w:left w:val="single" w:sz="4" w:space="0" w:color="auto"/>
              <w:bottom w:val="single" w:sz="4" w:space="0" w:color="auto"/>
              <w:right w:val="single" w:sz="4" w:space="0" w:color="auto"/>
            </w:tcBorders>
            <w:hideMark/>
          </w:tcPr>
          <w:p w14:paraId="6E4739D2" w14:textId="77777777" w:rsidR="008D5F82" w:rsidRDefault="008D5F82">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Тема. Веселая полоска</w:t>
            </w:r>
          </w:p>
          <w:p w14:paraId="3D8232BD"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Цели: </w:t>
            </w:r>
            <w:r>
              <w:rPr>
                <w:rFonts w:ascii="Times New Roman" w:eastAsia="Times New Roman" w:hAnsi="Times New Roman" w:cs="Times New Roman"/>
                <w:color w:val="000000"/>
                <w:sz w:val="24"/>
                <w:szCs w:val="24"/>
                <w:lang w:eastAsia="ru-RU"/>
              </w:rPr>
              <w:t>Познакомить со свойствами бумаги и действием на нее воздуха; развивать любознательность.</w:t>
            </w:r>
          </w:p>
          <w:p w14:paraId="46E14378"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Оборудование: </w:t>
            </w:r>
            <w:r>
              <w:rPr>
                <w:rFonts w:ascii="Times New Roman" w:eastAsia="Times New Roman" w:hAnsi="Times New Roman" w:cs="Times New Roman"/>
                <w:color w:val="000000"/>
                <w:sz w:val="24"/>
                <w:szCs w:val="24"/>
                <w:lang w:eastAsia="ru-RU"/>
              </w:rPr>
              <w:t>полоска мягкой бумаги, лист бумаги, карандаши.</w:t>
            </w:r>
          </w:p>
        </w:tc>
      </w:tr>
      <w:tr w:rsidR="008D5F82" w14:paraId="44AED1CA" w14:textId="77777777" w:rsidTr="008D5F82">
        <w:tc>
          <w:tcPr>
            <w:tcW w:w="9351" w:type="dxa"/>
            <w:tcBorders>
              <w:top w:val="single" w:sz="4" w:space="0" w:color="auto"/>
              <w:left w:val="single" w:sz="4" w:space="0" w:color="auto"/>
              <w:bottom w:val="single" w:sz="4" w:space="0" w:color="auto"/>
              <w:right w:val="single" w:sz="4" w:space="0" w:color="auto"/>
            </w:tcBorders>
            <w:hideMark/>
          </w:tcPr>
          <w:p w14:paraId="7940E724" w14:textId="77777777" w:rsidR="008D5F82" w:rsidRDefault="008D5F82">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Тема. Подводная лодка из винограда</w:t>
            </w:r>
          </w:p>
          <w:p w14:paraId="49F05899"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Цель: </w:t>
            </w:r>
            <w:r>
              <w:rPr>
                <w:rFonts w:ascii="Times New Roman" w:eastAsia="Times New Roman" w:hAnsi="Times New Roman" w:cs="Times New Roman"/>
                <w:color w:val="000000"/>
                <w:sz w:val="24"/>
                <w:szCs w:val="24"/>
                <w:lang w:eastAsia="ru-RU"/>
              </w:rPr>
              <w:t>Показать, как всплывают и поднимаются подводная лодка, рыба.</w:t>
            </w:r>
          </w:p>
          <w:p w14:paraId="2483BDA0"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Материал: </w:t>
            </w:r>
            <w:r>
              <w:rPr>
                <w:rFonts w:ascii="Times New Roman" w:eastAsia="Times New Roman" w:hAnsi="Times New Roman" w:cs="Times New Roman"/>
                <w:color w:val="000000"/>
                <w:sz w:val="24"/>
                <w:szCs w:val="24"/>
                <w:lang w:eastAsia="ru-RU"/>
              </w:rPr>
              <w:t>свежая газированная вода (лимонад), виноградинка.</w:t>
            </w:r>
          </w:p>
          <w:p w14:paraId="6D0E6702"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lastRenderedPageBreak/>
              <w:t>Оборудование: </w:t>
            </w:r>
            <w:r>
              <w:rPr>
                <w:rFonts w:ascii="Times New Roman" w:eastAsia="Times New Roman" w:hAnsi="Times New Roman" w:cs="Times New Roman"/>
                <w:color w:val="000000"/>
                <w:sz w:val="24"/>
                <w:szCs w:val="24"/>
                <w:lang w:eastAsia="ru-RU"/>
              </w:rPr>
              <w:t>стакан.</w:t>
            </w:r>
          </w:p>
          <w:p w14:paraId="5C92A74B" w14:textId="77777777" w:rsidR="008D5F82" w:rsidRDefault="008D5F82">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Тема. Делаем облако</w:t>
            </w:r>
          </w:p>
          <w:p w14:paraId="0128D3EC"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Цели:</w:t>
            </w:r>
            <w:r>
              <w:rPr>
                <w:rFonts w:ascii="Times New Roman" w:eastAsia="Times New Roman" w:hAnsi="Times New Roman" w:cs="Times New Roman"/>
                <w:color w:val="000000"/>
                <w:sz w:val="24"/>
                <w:szCs w:val="24"/>
                <w:lang w:eastAsia="ru-RU"/>
              </w:rPr>
              <w:t> Продемонстрировать, как получаются облака; дать понять, как образуется дождь.</w:t>
            </w:r>
          </w:p>
          <w:p w14:paraId="1656B8E3"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Материал:</w:t>
            </w:r>
            <w:r>
              <w:rPr>
                <w:rFonts w:ascii="Times New Roman" w:eastAsia="Times New Roman" w:hAnsi="Times New Roman" w:cs="Times New Roman"/>
                <w:color w:val="000000"/>
                <w:sz w:val="24"/>
                <w:szCs w:val="24"/>
                <w:lang w:eastAsia="ru-RU"/>
              </w:rPr>
              <w:t> горячая вода, кусочки льда.</w:t>
            </w:r>
          </w:p>
          <w:p w14:paraId="17FFA021"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Оборудование:</w:t>
            </w:r>
            <w:r>
              <w:rPr>
                <w:rFonts w:ascii="Times New Roman" w:eastAsia="Times New Roman" w:hAnsi="Times New Roman" w:cs="Times New Roman"/>
                <w:color w:val="000000"/>
                <w:sz w:val="24"/>
                <w:szCs w:val="24"/>
                <w:lang w:eastAsia="ru-RU"/>
              </w:rPr>
              <w:t> трехлитровая банка, противень.</w:t>
            </w:r>
          </w:p>
        </w:tc>
      </w:tr>
      <w:tr w:rsidR="008D5F82" w14:paraId="04DCC6C2" w14:textId="77777777" w:rsidTr="008D5F82">
        <w:tc>
          <w:tcPr>
            <w:tcW w:w="9351" w:type="dxa"/>
            <w:tcBorders>
              <w:top w:val="single" w:sz="4" w:space="0" w:color="auto"/>
              <w:left w:val="single" w:sz="4" w:space="0" w:color="auto"/>
              <w:bottom w:val="single" w:sz="4" w:space="0" w:color="auto"/>
              <w:right w:val="single" w:sz="4" w:space="0" w:color="auto"/>
            </w:tcBorders>
            <w:hideMark/>
          </w:tcPr>
          <w:p w14:paraId="01B312A2" w14:textId="77777777" w:rsidR="008D5F82" w:rsidRDefault="008D5F82">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lastRenderedPageBreak/>
              <w:t>Тема: Что любят растения?</w:t>
            </w:r>
          </w:p>
          <w:p w14:paraId="4DDE7D5C"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Цель:</w:t>
            </w:r>
            <w:r>
              <w:rPr>
                <w:rFonts w:ascii="Times New Roman" w:eastAsia="Times New Roman" w:hAnsi="Times New Roman" w:cs="Times New Roman"/>
                <w:color w:val="000000"/>
                <w:sz w:val="24"/>
                <w:szCs w:val="24"/>
                <w:lang w:eastAsia="ru-RU"/>
              </w:rPr>
              <w:t> Помочь установить зависимость роста и состояния растений от ухода за ними.</w:t>
            </w:r>
          </w:p>
          <w:p w14:paraId="6B7C0837"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Материал:</w:t>
            </w:r>
            <w:r>
              <w:rPr>
                <w:rFonts w:ascii="Times New Roman" w:eastAsia="Times New Roman" w:hAnsi="Times New Roman" w:cs="Times New Roman"/>
                <w:color w:val="000000"/>
                <w:sz w:val="24"/>
                <w:szCs w:val="24"/>
                <w:lang w:eastAsia="ru-RU"/>
              </w:rPr>
              <w:t> 2 -3 одинаковых растения.</w:t>
            </w:r>
          </w:p>
          <w:p w14:paraId="10541600" w14:textId="77777777" w:rsidR="008D5F82" w:rsidRDefault="008D5F82">
            <w:pPr>
              <w:spacing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Оборудование:</w:t>
            </w:r>
            <w:r>
              <w:rPr>
                <w:rFonts w:ascii="Times New Roman" w:eastAsia="Times New Roman" w:hAnsi="Times New Roman" w:cs="Times New Roman"/>
                <w:color w:val="000000"/>
                <w:sz w:val="24"/>
                <w:szCs w:val="24"/>
                <w:lang w:eastAsia="ru-RU"/>
              </w:rPr>
              <w:t> предметы ухода, дневник наблюдений, алгоритм деятельности.</w:t>
            </w:r>
          </w:p>
        </w:tc>
      </w:tr>
      <w:tr w:rsidR="008D5F82" w14:paraId="3846709D" w14:textId="77777777" w:rsidTr="008D5F82">
        <w:tc>
          <w:tcPr>
            <w:tcW w:w="9351" w:type="dxa"/>
            <w:tcBorders>
              <w:top w:val="single" w:sz="4" w:space="0" w:color="auto"/>
              <w:left w:val="single" w:sz="4" w:space="0" w:color="auto"/>
              <w:bottom w:val="single" w:sz="4" w:space="0" w:color="auto"/>
              <w:right w:val="single" w:sz="4" w:space="0" w:color="auto"/>
            </w:tcBorders>
            <w:hideMark/>
          </w:tcPr>
          <w:p w14:paraId="24C1C244" w14:textId="77777777" w:rsidR="008D5F82" w:rsidRDefault="008D5F82">
            <w:pPr>
              <w:spacing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Ноябрь</w:t>
            </w:r>
          </w:p>
        </w:tc>
      </w:tr>
      <w:tr w:rsidR="008D5F82" w14:paraId="6CFAB486" w14:textId="77777777" w:rsidTr="008D5F82">
        <w:tc>
          <w:tcPr>
            <w:tcW w:w="9351" w:type="dxa"/>
            <w:tcBorders>
              <w:top w:val="single" w:sz="4" w:space="0" w:color="auto"/>
              <w:left w:val="single" w:sz="4" w:space="0" w:color="auto"/>
              <w:bottom w:val="single" w:sz="4" w:space="0" w:color="auto"/>
              <w:right w:val="single" w:sz="4" w:space="0" w:color="auto"/>
            </w:tcBorders>
            <w:hideMark/>
          </w:tcPr>
          <w:p w14:paraId="015AFC93" w14:textId="77777777" w:rsidR="008D5F82" w:rsidRDefault="008D5F82">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Тема: Где прячутся детки?</w:t>
            </w:r>
          </w:p>
          <w:p w14:paraId="1A983619"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Цель:</w:t>
            </w:r>
            <w:r>
              <w:rPr>
                <w:rFonts w:ascii="Times New Roman" w:eastAsia="Times New Roman" w:hAnsi="Times New Roman" w:cs="Times New Roman"/>
                <w:color w:val="000000"/>
                <w:sz w:val="24"/>
                <w:szCs w:val="24"/>
                <w:lang w:eastAsia="ru-RU"/>
              </w:rPr>
              <w:t> Помочь выделить ту часть растения, из которой могут появиться новые растения.</w:t>
            </w:r>
          </w:p>
          <w:p w14:paraId="5C601461"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Материал: </w:t>
            </w:r>
            <w:r>
              <w:rPr>
                <w:rFonts w:ascii="Times New Roman" w:eastAsia="Times New Roman" w:hAnsi="Times New Roman" w:cs="Times New Roman"/>
                <w:color w:val="000000"/>
                <w:sz w:val="24"/>
                <w:szCs w:val="24"/>
                <w:lang w:eastAsia="ru-RU"/>
              </w:rPr>
              <w:t>почва,</w:t>
            </w:r>
            <w:r>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color w:val="000000"/>
                <w:sz w:val="24"/>
                <w:szCs w:val="24"/>
                <w:lang w:eastAsia="ru-RU"/>
              </w:rPr>
              <w:t>лист и семена клена (или другого растения), овощи.</w:t>
            </w:r>
          </w:p>
        </w:tc>
      </w:tr>
      <w:tr w:rsidR="008D5F82" w14:paraId="261CECDD" w14:textId="77777777" w:rsidTr="008D5F82">
        <w:tc>
          <w:tcPr>
            <w:tcW w:w="9351" w:type="dxa"/>
            <w:tcBorders>
              <w:top w:val="single" w:sz="4" w:space="0" w:color="auto"/>
              <w:left w:val="single" w:sz="4" w:space="0" w:color="auto"/>
              <w:bottom w:val="single" w:sz="4" w:space="0" w:color="auto"/>
              <w:right w:val="single" w:sz="4" w:space="0" w:color="auto"/>
            </w:tcBorders>
            <w:hideMark/>
          </w:tcPr>
          <w:p w14:paraId="68EC74C2" w14:textId="77777777" w:rsidR="008D5F82" w:rsidRDefault="008D5F82">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Тема. Хитрые семена.</w:t>
            </w:r>
          </w:p>
          <w:p w14:paraId="52482EE3"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Цель:</w:t>
            </w:r>
            <w:r>
              <w:rPr>
                <w:rFonts w:ascii="Times New Roman" w:eastAsia="Times New Roman" w:hAnsi="Times New Roman" w:cs="Times New Roman"/>
                <w:color w:val="000000"/>
                <w:sz w:val="24"/>
                <w:szCs w:val="24"/>
                <w:lang w:eastAsia="ru-RU"/>
              </w:rPr>
              <w:t> Познакомить со способами проращивания семян.</w:t>
            </w:r>
          </w:p>
          <w:p w14:paraId="363B9055"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Оборудование: </w:t>
            </w:r>
            <w:r>
              <w:rPr>
                <w:rFonts w:ascii="Times New Roman" w:eastAsia="Times New Roman" w:hAnsi="Times New Roman" w:cs="Times New Roman"/>
                <w:color w:val="000000"/>
                <w:sz w:val="24"/>
                <w:szCs w:val="24"/>
                <w:lang w:eastAsia="ru-RU"/>
              </w:rPr>
              <w:t>2 баночки, палочка, маленькая лейка, салфетка из марли, розетка, лист бумаги, карандаши</w:t>
            </w:r>
          </w:p>
        </w:tc>
      </w:tr>
      <w:tr w:rsidR="008D5F82" w14:paraId="195E1BAE" w14:textId="77777777" w:rsidTr="008D5F82">
        <w:tc>
          <w:tcPr>
            <w:tcW w:w="9351" w:type="dxa"/>
            <w:tcBorders>
              <w:top w:val="single" w:sz="4" w:space="0" w:color="auto"/>
              <w:left w:val="single" w:sz="4" w:space="0" w:color="auto"/>
              <w:bottom w:val="single" w:sz="4" w:space="0" w:color="auto"/>
              <w:right w:val="single" w:sz="4" w:space="0" w:color="auto"/>
            </w:tcBorders>
            <w:hideMark/>
          </w:tcPr>
          <w:p w14:paraId="3EB7A7E9" w14:textId="77777777" w:rsidR="008D5F82" w:rsidRDefault="008D5F82">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Тема: Соревнование</w:t>
            </w:r>
          </w:p>
          <w:p w14:paraId="26B17661"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Цели</w:t>
            </w:r>
            <w:r>
              <w:rPr>
                <w:rFonts w:ascii="Times New Roman" w:eastAsia="Times New Roman" w:hAnsi="Times New Roman" w:cs="Times New Roman"/>
                <w:color w:val="000000"/>
                <w:sz w:val="24"/>
                <w:szCs w:val="24"/>
                <w:lang w:eastAsia="ru-RU"/>
              </w:rPr>
              <w:t>: Познакомить с состоянием почвы, развивать наблюдательность, любознательность.</w:t>
            </w:r>
          </w:p>
          <w:p w14:paraId="01172DD3"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Материал:</w:t>
            </w:r>
            <w:r>
              <w:rPr>
                <w:rFonts w:ascii="Times New Roman" w:eastAsia="Times New Roman" w:hAnsi="Times New Roman" w:cs="Times New Roman"/>
                <w:color w:val="000000"/>
                <w:sz w:val="24"/>
                <w:szCs w:val="24"/>
                <w:lang w:eastAsia="ru-RU"/>
              </w:rPr>
              <w:t> почва (рыхлая и уплотненная), черенок традесканции.</w:t>
            </w:r>
          </w:p>
          <w:p w14:paraId="7145AF2C"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Оборудование:</w:t>
            </w:r>
            <w:r>
              <w:rPr>
                <w:rFonts w:ascii="Times New Roman" w:eastAsia="Times New Roman" w:hAnsi="Times New Roman" w:cs="Times New Roman"/>
                <w:color w:val="000000"/>
                <w:sz w:val="24"/>
                <w:szCs w:val="24"/>
                <w:lang w:eastAsia="ru-RU"/>
              </w:rPr>
              <w:t> 2 стеклянные банки, палочка, лист бумаги, карандаши.</w:t>
            </w:r>
          </w:p>
        </w:tc>
      </w:tr>
      <w:tr w:rsidR="008D5F82" w14:paraId="7DF2A5C8" w14:textId="77777777" w:rsidTr="008D5F82">
        <w:tc>
          <w:tcPr>
            <w:tcW w:w="9351" w:type="dxa"/>
            <w:tcBorders>
              <w:top w:val="single" w:sz="4" w:space="0" w:color="auto"/>
              <w:left w:val="single" w:sz="4" w:space="0" w:color="auto"/>
              <w:bottom w:val="single" w:sz="4" w:space="0" w:color="auto"/>
              <w:right w:val="single" w:sz="4" w:space="0" w:color="auto"/>
            </w:tcBorders>
          </w:tcPr>
          <w:p w14:paraId="4A58A86B" w14:textId="77777777" w:rsidR="008D5F82" w:rsidRDefault="008D5F82">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Тема: Потеря воды во время дыхания</w:t>
            </w:r>
          </w:p>
          <w:p w14:paraId="4641F247"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Цель: </w:t>
            </w:r>
            <w:r>
              <w:rPr>
                <w:rFonts w:ascii="Times New Roman" w:eastAsia="Times New Roman" w:hAnsi="Times New Roman" w:cs="Times New Roman"/>
                <w:color w:val="000000"/>
                <w:sz w:val="24"/>
                <w:szCs w:val="24"/>
                <w:lang w:eastAsia="ru-RU"/>
              </w:rPr>
              <w:t>Дать понятие о том, что человек теряет воду во время дыхания.</w:t>
            </w:r>
          </w:p>
          <w:p w14:paraId="6AF86CBA"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Оборудование:</w:t>
            </w:r>
            <w:r>
              <w:rPr>
                <w:rFonts w:ascii="Times New Roman" w:eastAsia="Times New Roman" w:hAnsi="Times New Roman" w:cs="Times New Roman"/>
                <w:color w:val="000000"/>
                <w:sz w:val="24"/>
                <w:szCs w:val="24"/>
                <w:lang w:eastAsia="ru-RU"/>
              </w:rPr>
              <w:t> холодное стекло.</w:t>
            </w:r>
          </w:p>
          <w:p w14:paraId="576FFABA" w14:textId="77777777" w:rsidR="008D5F82" w:rsidRDefault="008D5F82">
            <w:pPr>
              <w:spacing w:line="240" w:lineRule="auto"/>
              <w:jc w:val="center"/>
              <w:rPr>
                <w:rFonts w:ascii="Times New Roman" w:eastAsia="Times New Roman" w:hAnsi="Times New Roman" w:cs="Times New Roman"/>
                <w:bCs/>
                <w:color w:val="000000"/>
                <w:sz w:val="24"/>
                <w:szCs w:val="24"/>
                <w:lang w:eastAsia="ru-RU"/>
              </w:rPr>
            </w:pPr>
          </w:p>
        </w:tc>
      </w:tr>
      <w:tr w:rsidR="008D5F82" w14:paraId="7B5920FA" w14:textId="77777777" w:rsidTr="008D5F82">
        <w:tc>
          <w:tcPr>
            <w:tcW w:w="9351" w:type="dxa"/>
            <w:tcBorders>
              <w:top w:val="single" w:sz="4" w:space="0" w:color="auto"/>
              <w:left w:val="single" w:sz="4" w:space="0" w:color="auto"/>
              <w:bottom w:val="single" w:sz="4" w:space="0" w:color="auto"/>
              <w:right w:val="single" w:sz="4" w:space="0" w:color="auto"/>
            </w:tcBorders>
            <w:hideMark/>
          </w:tcPr>
          <w:p w14:paraId="60CEDF4B" w14:textId="77777777" w:rsidR="008D5F82" w:rsidRDefault="008D5F82">
            <w:pPr>
              <w:spacing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Декабрь</w:t>
            </w:r>
          </w:p>
        </w:tc>
      </w:tr>
      <w:tr w:rsidR="008D5F82" w14:paraId="12E0806E" w14:textId="77777777" w:rsidTr="008D5F82">
        <w:tc>
          <w:tcPr>
            <w:tcW w:w="9351" w:type="dxa"/>
            <w:tcBorders>
              <w:top w:val="single" w:sz="4" w:space="0" w:color="auto"/>
              <w:left w:val="single" w:sz="4" w:space="0" w:color="auto"/>
              <w:bottom w:val="single" w:sz="4" w:space="0" w:color="auto"/>
              <w:right w:val="single" w:sz="4" w:space="0" w:color="auto"/>
            </w:tcBorders>
            <w:hideMark/>
          </w:tcPr>
          <w:p w14:paraId="255303C5" w14:textId="77777777" w:rsidR="008D5F82" w:rsidRDefault="008D5F82">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Тема. Значение расположения ушей</w:t>
            </w:r>
          </w:p>
          <w:p w14:paraId="7CC4543C"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Цель:</w:t>
            </w:r>
            <w:r>
              <w:rPr>
                <w:rFonts w:ascii="Times New Roman" w:eastAsia="Times New Roman" w:hAnsi="Times New Roman" w:cs="Times New Roman"/>
                <w:color w:val="000000"/>
                <w:sz w:val="24"/>
                <w:szCs w:val="24"/>
                <w:lang w:eastAsia="ru-RU"/>
              </w:rPr>
              <w:t> Помочь определить значимость расположения ушей на противоположных сторонах головы человека.</w:t>
            </w:r>
          </w:p>
        </w:tc>
      </w:tr>
      <w:tr w:rsidR="008D5F82" w14:paraId="1953665B" w14:textId="77777777" w:rsidTr="008D5F82">
        <w:tc>
          <w:tcPr>
            <w:tcW w:w="9351" w:type="dxa"/>
            <w:tcBorders>
              <w:top w:val="single" w:sz="4" w:space="0" w:color="auto"/>
              <w:left w:val="single" w:sz="4" w:space="0" w:color="auto"/>
              <w:bottom w:val="single" w:sz="4" w:space="0" w:color="auto"/>
              <w:right w:val="single" w:sz="4" w:space="0" w:color="auto"/>
            </w:tcBorders>
            <w:hideMark/>
          </w:tcPr>
          <w:p w14:paraId="49ABAE8A" w14:textId="77777777" w:rsidR="008D5F82" w:rsidRDefault="008D5F82">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Тема: Исследование природы с помощью органов чувств</w:t>
            </w:r>
          </w:p>
          <w:p w14:paraId="5A53AEE9"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lastRenderedPageBreak/>
              <w:t>Цель:</w:t>
            </w:r>
            <w:r>
              <w:rPr>
                <w:rFonts w:ascii="Times New Roman" w:eastAsia="Times New Roman" w:hAnsi="Times New Roman" w:cs="Times New Roman"/>
                <w:color w:val="000000"/>
                <w:sz w:val="24"/>
                <w:szCs w:val="24"/>
                <w:lang w:eastAsia="ru-RU"/>
              </w:rPr>
              <w:t> Дать понять, что мы воспринимаем окружающий мир разными органами чувств: зрением, слухом, обонянием, осязанием, вкусом.</w:t>
            </w:r>
          </w:p>
          <w:p w14:paraId="576A051F"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Оборудование:</w:t>
            </w:r>
            <w:r>
              <w:rPr>
                <w:rFonts w:ascii="Times New Roman" w:eastAsia="Times New Roman" w:hAnsi="Times New Roman" w:cs="Times New Roman"/>
                <w:color w:val="000000"/>
                <w:sz w:val="24"/>
                <w:szCs w:val="24"/>
                <w:lang w:eastAsia="ru-RU"/>
              </w:rPr>
              <w:t> повязки на глаза, бумага, карандаши.</w:t>
            </w:r>
          </w:p>
        </w:tc>
      </w:tr>
      <w:tr w:rsidR="008D5F82" w14:paraId="036D0698" w14:textId="77777777" w:rsidTr="008D5F82">
        <w:tc>
          <w:tcPr>
            <w:tcW w:w="9351" w:type="dxa"/>
            <w:tcBorders>
              <w:top w:val="single" w:sz="4" w:space="0" w:color="auto"/>
              <w:left w:val="single" w:sz="4" w:space="0" w:color="auto"/>
              <w:bottom w:val="single" w:sz="4" w:space="0" w:color="auto"/>
              <w:right w:val="single" w:sz="4" w:space="0" w:color="auto"/>
            </w:tcBorders>
            <w:hideMark/>
          </w:tcPr>
          <w:p w14:paraId="2F8A80B5" w14:textId="77777777" w:rsidR="008D5F82" w:rsidRDefault="008D5F82">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lastRenderedPageBreak/>
              <w:t>Тема. Отгадай на вкус</w:t>
            </w:r>
          </w:p>
          <w:p w14:paraId="6F787CD0"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Цель:</w:t>
            </w:r>
            <w:r>
              <w:rPr>
                <w:rFonts w:ascii="Times New Roman" w:eastAsia="Times New Roman" w:hAnsi="Times New Roman" w:cs="Times New Roman"/>
                <w:color w:val="000000"/>
                <w:sz w:val="24"/>
                <w:szCs w:val="24"/>
                <w:lang w:eastAsia="ru-RU"/>
              </w:rPr>
              <w:t> Помочь определить пищу на вкус (не глядя на нее).</w:t>
            </w:r>
          </w:p>
          <w:p w14:paraId="7C592854"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Материал:</w:t>
            </w:r>
            <w:r>
              <w:rPr>
                <w:rFonts w:ascii="Times New Roman" w:eastAsia="Times New Roman" w:hAnsi="Times New Roman" w:cs="Times New Roman"/>
                <w:color w:val="000000"/>
                <w:sz w:val="24"/>
                <w:szCs w:val="24"/>
                <w:lang w:eastAsia="ru-RU"/>
              </w:rPr>
              <w:t> от 3-5 до 10-12 контрастных по вкусу продуктов.</w:t>
            </w:r>
          </w:p>
        </w:tc>
      </w:tr>
      <w:tr w:rsidR="008D5F82" w14:paraId="64E9326B" w14:textId="77777777" w:rsidTr="008D5F82">
        <w:tc>
          <w:tcPr>
            <w:tcW w:w="9351" w:type="dxa"/>
            <w:tcBorders>
              <w:top w:val="single" w:sz="4" w:space="0" w:color="auto"/>
              <w:left w:val="single" w:sz="4" w:space="0" w:color="auto"/>
              <w:bottom w:val="single" w:sz="4" w:space="0" w:color="auto"/>
              <w:right w:val="single" w:sz="4" w:space="0" w:color="auto"/>
            </w:tcBorders>
            <w:hideMark/>
          </w:tcPr>
          <w:p w14:paraId="08A2B43D" w14:textId="77777777" w:rsidR="008D5F82" w:rsidRDefault="008D5F82">
            <w:pPr>
              <w:spacing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Январь</w:t>
            </w:r>
          </w:p>
        </w:tc>
      </w:tr>
      <w:tr w:rsidR="008D5F82" w14:paraId="38551976" w14:textId="77777777" w:rsidTr="008D5F82">
        <w:tc>
          <w:tcPr>
            <w:tcW w:w="9351" w:type="dxa"/>
            <w:tcBorders>
              <w:top w:val="single" w:sz="4" w:space="0" w:color="auto"/>
              <w:left w:val="single" w:sz="4" w:space="0" w:color="auto"/>
              <w:bottom w:val="single" w:sz="4" w:space="0" w:color="auto"/>
              <w:right w:val="single" w:sz="4" w:space="0" w:color="auto"/>
            </w:tcBorders>
            <w:hideMark/>
          </w:tcPr>
          <w:p w14:paraId="61401DCB" w14:textId="77777777" w:rsidR="008D5F82" w:rsidRDefault="008D5F82">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Тема: Тайный похититель варенья</w:t>
            </w:r>
          </w:p>
          <w:p w14:paraId="73C3D64D"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Цели:</w:t>
            </w:r>
            <w:r>
              <w:rPr>
                <w:rFonts w:ascii="Times New Roman" w:eastAsia="Times New Roman" w:hAnsi="Times New Roman" w:cs="Times New Roman"/>
                <w:color w:val="000000"/>
                <w:sz w:val="24"/>
                <w:szCs w:val="24"/>
                <w:lang w:eastAsia="ru-RU"/>
              </w:rPr>
              <w:t> Познакомить с понятием «отпечатки пальцев», показать способ их получения.</w:t>
            </w:r>
          </w:p>
          <w:p w14:paraId="3B0134D8"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Материал:</w:t>
            </w:r>
            <w:r>
              <w:rPr>
                <w:rFonts w:ascii="Times New Roman" w:eastAsia="Times New Roman" w:hAnsi="Times New Roman" w:cs="Times New Roman"/>
                <w:color w:val="000000"/>
                <w:sz w:val="24"/>
                <w:szCs w:val="24"/>
                <w:lang w:eastAsia="ru-RU"/>
              </w:rPr>
              <w:t> измельченный ножом карандашный грифель.</w:t>
            </w:r>
          </w:p>
        </w:tc>
      </w:tr>
      <w:tr w:rsidR="008D5F82" w14:paraId="79B43C2B" w14:textId="77777777" w:rsidTr="008D5F82">
        <w:tc>
          <w:tcPr>
            <w:tcW w:w="9351" w:type="dxa"/>
            <w:tcBorders>
              <w:top w:val="single" w:sz="4" w:space="0" w:color="auto"/>
              <w:left w:val="single" w:sz="4" w:space="0" w:color="auto"/>
              <w:bottom w:val="single" w:sz="4" w:space="0" w:color="auto"/>
              <w:right w:val="single" w:sz="4" w:space="0" w:color="auto"/>
            </w:tcBorders>
            <w:hideMark/>
          </w:tcPr>
          <w:p w14:paraId="33BE9949" w14:textId="77777777" w:rsidR="008D5F82" w:rsidRDefault="008D5F82">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Тема: Черное и белое</w:t>
            </w:r>
          </w:p>
          <w:p w14:paraId="320B620F"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Цели:</w:t>
            </w:r>
            <w:r>
              <w:rPr>
                <w:rFonts w:ascii="Times New Roman" w:eastAsia="Times New Roman" w:hAnsi="Times New Roman" w:cs="Times New Roman"/>
                <w:color w:val="000000"/>
                <w:sz w:val="24"/>
                <w:szCs w:val="24"/>
                <w:lang w:eastAsia="ru-RU"/>
              </w:rPr>
              <w:t> Познакомить с влиянием солнечных лучей на белый и черный цвет; развивать наблюдательность, смекалку.</w:t>
            </w:r>
          </w:p>
          <w:p w14:paraId="79BD996F"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Оборудование:</w:t>
            </w:r>
            <w:r>
              <w:rPr>
                <w:rFonts w:ascii="Times New Roman" w:eastAsia="Times New Roman" w:hAnsi="Times New Roman" w:cs="Times New Roman"/>
                <w:color w:val="000000"/>
                <w:sz w:val="24"/>
                <w:szCs w:val="24"/>
                <w:lang w:eastAsia="ru-RU"/>
              </w:rPr>
              <w:t> салфетки из ткани черного и белого цвета, лист бумаги, карандаши.</w:t>
            </w:r>
          </w:p>
        </w:tc>
      </w:tr>
      <w:tr w:rsidR="008D5F82" w14:paraId="67B3D7E2" w14:textId="77777777" w:rsidTr="008D5F82">
        <w:tc>
          <w:tcPr>
            <w:tcW w:w="9351" w:type="dxa"/>
            <w:tcBorders>
              <w:top w:val="single" w:sz="4" w:space="0" w:color="auto"/>
              <w:left w:val="single" w:sz="4" w:space="0" w:color="auto"/>
              <w:bottom w:val="single" w:sz="4" w:space="0" w:color="auto"/>
              <w:right w:val="single" w:sz="4" w:space="0" w:color="auto"/>
            </w:tcBorders>
            <w:hideMark/>
          </w:tcPr>
          <w:p w14:paraId="12753FC6" w14:textId="77777777" w:rsidR="008D5F82" w:rsidRDefault="008D5F82">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Тема: Ящик ощущений</w:t>
            </w:r>
          </w:p>
          <w:p w14:paraId="371C560A"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Цель:</w:t>
            </w:r>
            <w:r>
              <w:rPr>
                <w:rFonts w:ascii="Times New Roman" w:eastAsia="Times New Roman" w:hAnsi="Times New Roman" w:cs="Times New Roman"/>
                <w:color w:val="000000"/>
                <w:sz w:val="24"/>
                <w:szCs w:val="24"/>
                <w:lang w:eastAsia="ru-RU"/>
              </w:rPr>
              <w:t> Развивать тактильную чувствительность.</w:t>
            </w:r>
          </w:p>
          <w:p w14:paraId="551D7F92" w14:textId="77777777" w:rsidR="008D5F82" w:rsidRDefault="008D5F82">
            <w:pPr>
              <w:spacing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Оборудование:</w:t>
            </w:r>
            <w:r>
              <w:rPr>
                <w:rFonts w:ascii="Times New Roman" w:eastAsia="Times New Roman" w:hAnsi="Times New Roman" w:cs="Times New Roman"/>
                <w:color w:val="000000"/>
                <w:sz w:val="24"/>
                <w:szCs w:val="24"/>
                <w:lang w:eastAsia="ru-RU"/>
              </w:rPr>
              <w:t> коробка, закрывающаяся со всех сторон, разнообразные предметы природного происхождения.</w:t>
            </w:r>
          </w:p>
        </w:tc>
      </w:tr>
      <w:tr w:rsidR="008D5F82" w14:paraId="06BAC849" w14:textId="77777777" w:rsidTr="008D5F82">
        <w:tc>
          <w:tcPr>
            <w:tcW w:w="9351" w:type="dxa"/>
            <w:tcBorders>
              <w:top w:val="single" w:sz="4" w:space="0" w:color="auto"/>
              <w:left w:val="single" w:sz="4" w:space="0" w:color="auto"/>
              <w:bottom w:val="single" w:sz="4" w:space="0" w:color="auto"/>
              <w:right w:val="single" w:sz="4" w:space="0" w:color="auto"/>
            </w:tcBorders>
            <w:hideMark/>
          </w:tcPr>
          <w:p w14:paraId="796DDCC1" w14:textId="77777777" w:rsidR="008D5F82" w:rsidRDefault="008D5F82">
            <w:pPr>
              <w:spacing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Февраль</w:t>
            </w:r>
          </w:p>
        </w:tc>
      </w:tr>
      <w:tr w:rsidR="008D5F82" w14:paraId="68649D62" w14:textId="77777777" w:rsidTr="008D5F82">
        <w:tc>
          <w:tcPr>
            <w:tcW w:w="9351" w:type="dxa"/>
            <w:tcBorders>
              <w:top w:val="single" w:sz="4" w:space="0" w:color="auto"/>
              <w:left w:val="single" w:sz="4" w:space="0" w:color="auto"/>
              <w:bottom w:val="single" w:sz="4" w:space="0" w:color="auto"/>
              <w:right w:val="single" w:sz="4" w:space="0" w:color="auto"/>
            </w:tcBorders>
            <w:hideMark/>
          </w:tcPr>
          <w:p w14:paraId="46A248D9" w14:textId="77777777" w:rsidR="008D5F82" w:rsidRDefault="008D5F82">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Тема: Солнечные зайчики</w:t>
            </w:r>
          </w:p>
          <w:p w14:paraId="5AD18CBD"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Цели:</w:t>
            </w:r>
            <w:r>
              <w:rPr>
                <w:rFonts w:ascii="Times New Roman" w:eastAsia="Times New Roman" w:hAnsi="Times New Roman" w:cs="Times New Roman"/>
                <w:color w:val="000000"/>
                <w:sz w:val="24"/>
                <w:szCs w:val="24"/>
                <w:lang w:eastAsia="ru-RU"/>
              </w:rPr>
              <w:t> Познакомить с происхождением солнечных зайчиков, их движением, предметами, от которых они отражаются; развивать смекалку, любознательность.</w:t>
            </w:r>
          </w:p>
          <w:p w14:paraId="34111BAF"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Материал:</w:t>
            </w:r>
            <w:r>
              <w:rPr>
                <w:rFonts w:ascii="Times New Roman" w:eastAsia="Times New Roman" w:hAnsi="Times New Roman" w:cs="Times New Roman"/>
                <w:color w:val="000000"/>
                <w:sz w:val="24"/>
                <w:szCs w:val="24"/>
                <w:lang w:eastAsia="ru-RU"/>
              </w:rPr>
              <w:t> вода.</w:t>
            </w:r>
          </w:p>
          <w:p w14:paraId="0F5FC711"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Оборудование:</w:t>
            </w:r>
            <w:r>
              <w:rPr>
                <w:rFonts w:ascii="Times New Roman" w:eastAsia="Times New Roman" w:hAnsi="Times New Roman" w:cs="Times New Roman"/>
                <w:color w:val="000000"/>
                <w:sz w:val="24"/>
                <w:szCs w:val="24"/>
                <w:lang w:eastAsia="ru-RU"/>
              </w:rPr>
              <w:t> зеркало, баночка, пластина из нержавеющей стали.</w:t>
            </w:r>
          </w:p>
        </w:tc>
      </w:tr>
      <w:tr w:rsidR="008D5F82" w14:paraId="1EEB95FC" w14:textId="77777777" w:rsidTr="008D5F82">
        <w:tc>
          <w:tcPr>
            <w:tcW w:w="9351" w:type="dxa"/>
            <w:tcBorders>
              <w:top w:val="single" w:sz="4" w:space="0" w:color="auto"/>
              <w:left w:val="single" w:sz="4" w:space="0" w:color="auto"/>
              <w:bottom w:val="single" w:sz="4" w:space="0" w:color="auto"/>
              <w:right w:val="single" w:sz="4" w:space="0" w:color="auto"/>
            </w:tcBorders>
            <w:hideMark/>
          </w:tcPr>
          <w:p w14:paraId="76F69A01" w14:textId="77777777" w:rsidR="008D5F82" w:rsidRDefault="008D5F82">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Тема. Радуга</w:t>
            </w:r>
          </w:p>
          <w:p w14:paraId="6D7F1DA9"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Цель</w:t>
            </w:r>
            <w:r>
              <w:rPr>
                <w:rFonts w:ascii="Times New Roman" w:eastAsia="Times New Roman" w:hAnsi="Times New Roman" w:cs="Times New Roman"/>
                <w:color w:val="000000"/>
                <w:sz w:val="24"/>
                <w:szCs w:val="24"/>
                <w:lang w:eastAsia="ru-RU"/>
              </w:rPr>
              <w:t>: показать способ, как можно увидеть радугу в комнате.</w:t>
            </w:r>
          </w:p>
          <w:p w14:paraId="40A1BBA1"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Материал:</w:t>
            </w:r>
            <w:r>
              <w:rPr>
                <w:rFonts w:ascii="Times New Roman" w:eastAsia="Times New Roman" w:hAnsi="Times New Roman" w:cs="Times New Roman"/>
                <w:color w:val="000000"/>
                <w:sz w:val="24"/>
                <w:szCs w:val="24"/>
                <w:lang w:eastAsia="ru-RU"/>
              </w:rPr>
              <w:t> вода.</w:t>
            </w:r>
          </w:p>
          <w:p w14:paraId="17A7E43C"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Оборудование:</w:t>
            </w:r>
            <w:r>
              <w:rPr>
                <w:rFonts w:ascii="Times New Roman" w:eastAsia="Times New Roman" w:hAnsi="Times New Roman" w:cs="Times New Roman"/>
                <w:color w:val="000000"/>
                <w:sz w:val="24"/>
                <w:szCs w:val="24"/>
                <w:lang w:eastAsia="ru-RU"/>
              </w:rPr>
              <w:t> миска, зеркало, белый лист бумаги.</w:t>
            </w:r>
          </w:p>
        </w:tc>
      </w:tr>
      <w:tr w:rsidR="008D5F82" w14:paraId="4316E222" w14:textId="77777777" w:rsidTr="008D5F82">
        <w:tc>
          <w:tcPr>
            <w:tcW w:w="9351" w:type="dxa"/>
            <w:tcBorders>
              <w:top w:val="single" w:sz="4" w:space="0" w:color="auto"/>
              <w:left w:val="single" w:sz="4" w:space="0" w:color="auto"/>
              <w:bottom w:val="single" w:sz="4" w:space="0" w:color="auto"/>
              <w:right w:val="single" w:sz="4" w:space="0" w:color="auto"/>
            </w:tcBorders>
            <w:hideMark/>
          </w:tcPr>
          <w:p w14:paraId="4EE5A343" w14:textId="77777777" w:rsidR="008D5F82" w:rsidRDefault="008D5F82">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Тема: Необычные кораблики</w:t>
            </w:r>
          </w:p>
          <w:p w14:paraId="5AB51C74"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Цели:</w:t>
            </w:r>
            <w:r>
              <w:rPr>
                <w:rFonts w:ascii="Times New Roman" w:eastAsia="Times New Roman" w:hAnsi="Times New Roman" w:cs="Times New Roman"/>
                <w:color w:val="000000"/>
                <w:sz w:val="24"/>
                <w:szCs w:val="24"/>
                <w:lang w:eastAsia="ru-RU"/>
              </w:rPr>
              <w:t> познакомить со свойствами стеклянных предметов; развивать наблюдательность, любознательность, смекалку; учить соблюдать правила безопасности при обращении с предметами из стекла.</w:t>
            </w:r>
          </w:p>
          <w:p w14:paraId="7111632E"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lastRenderedPageBreak/>
              <w:t>Материал:</w:t>
            </w:r>
            <w:r>
              <w:rPr>
                <w:rFonts w:ascii="Times New Roman" w:eastAsia="Times New Roman" w:hAnsi="Times New Roman" w:cs="Times New Roman"/>
                <w:color w:val="000000"/>
                <w:sz w:val="24"/>
                <w:szCs w:val="24"/>
                <w:lang w:eastAsia="ru-RU"/>
              </w:rPr>
              <w:t> вода.</w:t>
            </w:r>
          </w:p>
        </w:tc>
      </w:tr>
      <w:tr w:rsidR="008D5F82" w14:paraId="2C7AC49D" w14:textId="77777777" w:rsidTr="008D5F82">
        <w:tc>
          <w:tcPr>
            <w:tcW w:w="9351" w:type="dxa"/>
            <w:tcBorders>
              <w:top w:val="single" w:sz="4" w:space="0" w:color="auto"/>
              <w:left w:val="single" w:sz="4" w:space="0" w:color="auto"/>
              <w:bottom w:val="single" w:sz="4" w:space="0" w:color="auto"/>
              <w:right w:val="single" w:sz="4" w:space="0" w:color="auto"/>
            </w:tcBorders>
            <w:hideMark/>
          </w:tcPr>
          <w:p w14:paraId="5FEE0718" w14:textId="77777777" w:rsidR="008D5F82" w:rsidRDefault="008D5F82">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lastRenderedPageBreak/>
              <w:t>Тема: Секрет сосновой шишки</w:t>
            </w:r>
          </w:p>
          <w:p w14:paraId="49930E44"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Цели</w:t>
            </w:r>
            <w:r>
              <w:rPr>
                <w:rFonts w:ascii="Times New Roman" w:eastAsia="Times New Roman" w:hAnsi="Times New Roman" w:cs="Times New Roman"/>
                <w:color w:val="000000"/>
                <w:sz w:val="24"/>
                <w:szCs w:val="24"/>
                <w:lang w:eastAsia="ru-RU"/>
              </w:rPr>
              <w:t>: Познакомить с изменением формы предметов под воздействием воды; развивать любознательность, наблюдательность, смекалку.</w:t>
            </w:r>
          </w:p>
          <w:p w14:paraId="29972BC8"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Материал:</w:t>
            </w:r>
            <w:r>
              <w:rPr>
                <w:rFonts w:ascii="Times New Roman" w:eastAsia="Times New Roman" w:hAnsi="Times New Roman" w:cs="Times New Roman"/>
                <w:color w:val="000000"/>
                <w:sz w:val="24"/>
                <w:szCs w:val="24"/>
                <w:lang w:eastAsia="ru-RU"/>
              </w:rPr>
              <w:t> 2 сосновые шишки, теплая вода.</w:t>
            </w:r>
          </w:p>
          <w:p w14:paraId="277772C5"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Оборудование:</w:t>
            </w:r>
            <w:r>
              <w:rPr>
                <w:rFonts w:ascii="Times New Roman" w:eastAsia="Times New Roman" w:hAnsi="Times New Roman" w:cs="Times New Roman"/>
                <w:color w:val="000000"/>
                <w:sz w:val="24"/>
                <w:szCs w:val="24"/>
                <w:lang w:eastAsia="ru-RU"/>
              </w:rPr>
              <w:t> ванночка, салфетка из ткани, лист бумаги, карандаши</w:t>
            </w:r>
          </w:p>
        </w:tc>
      </w:tr>
      <w:tr w:rsidR="008D5F82" w14:paraId="23EBFE88" w14:textId="77777777" w:rsidTr="008D5F82">
        <w:tc>
          <w:tcPr>
            <w:tcW w:w="9351" w:type="dxa"/>
            <w:tcBorders>
              <w:top w:val="single" w:sz="4" w:space="0" w:color="auto"/>
              <w:left w:val="single" w:sz="4" w:space="0" w:color="auto"/>
              <w:bottom w:val="single" w:sz="4" w:space="0" w:color="auto"/>
              <w:right w:val="single" w:sz="4" w:space="0" w:color="auto"/>
            </w:tcBorders>
            <w:hideMark/>
          </w:tcPr>
          <w:p w14:paraId="7CD574BA" w14:textId="77777777" w:rsidR="008D5F82" w:rsidRDefault="008D5F82">
            <w:pPr>
              <w:spacing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Март</w:t>
            </w:r>
          </w:p>
        </w:tc>
      </w:tr>
      <w:tr w:rsidR="008D5F82" w14:paraId="4F87FEAD" w14:textId="77777777" w:rsidTr="008D5F82">
        <w:tc>
          <w:tcPr>
            <w:tcW w:w="9351" w:type="dxa"/>
            <w:tcBorders>
              <w:top w:val="single" w:sz="4" w:space="0" w:color="auto"/>
              <w:left w:val="single" w:sz="4" w:space="0" w:color="auto"/>
              <w:bottom w:val="single" w:sz="4" w:space="0" w:color="auto"/>
              <w:right w:val="single" w:sz="4" w:space="0" w:color="auto"/>
            </w:tcBorders>
          </w:tcPr>
          <w:p w14:paraId="2F905DBB" w14:textId="77777777" w:rsidR="008D5F82" w:rsidRDefault="008D5F82">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Тема: Мыло – фокусник</w:t>
            </w:r>
          </w:p>
          <w:p w14:paraId="50689CDC"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Цели:</w:t>
            </w:r>
            <w:r>
              <w:rPr>
                <w:rFonts w:ascii="Times New Roman" w:eastAsia="Times New Roman" w:hAnsi="Times New Roman" w:cs="Times New Roman"/>
                <w:color w:val="000000"/>
                <w:sz w:val="24"/>
                <w:szCs w:val="24"/>
                <w:lang w:eastAsia="ru-RU"/>
              </w:rPr>
              <w:t> Познакомить со свойствами и назначением мыла; развивать наблюдательность, любознательность, смекалку; закрепить правила безопасности при работе с мылом.</w:t>
            </w:r>
          </w:p>
          <w:p w14:paraId="58567A2A"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Материал</w:t>
            </w:r>
            <w:r>
              <w:rPr>
                <w:rFonts w:ascii="Times New Roman" w:eastAsia="Times New Roman" w:hAnsi="Times New Roman" w:cs="Times New Roman"/>
                <w:color w:val="000000"/>
                <w:sz w:val="24"/>
                <w:szCs w:val="24"/>
                <w:lang w:eastAsia="ru-RU"/>
              </w:rPr>
              <w:t>: кусочек мыла.</w:t>
            </w:r>
          </w:p>
          <w:p w14:paraId="089979B9"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Оборудование:</w:t>
            </w:r>
            <w:r>
              <w:rPr>
                <w:rFonts w:ascii="Times New Roman" w:eastAsia="Times New Roman" w:hAnsi="Times New Roman" w:cs="Times New Roman"/>
                <w:color w:val="000000"/>
                <w:sz w:val="24"/>
                <w:szCs w:val="24"/>
                <w:lang w:eastAsia="ru-RU"/>
              </w:rPr>
              <w:t> ванночка, губка, трубочка, салфетка из ткани, лист бумаги, карандаши.</w:t>
            </w:r>
          </w:p>
          <w:p w14:paraId="02DF673B" w14:textId="77777777" w:rsidR="008D5F82" w:rsidRDefault="008D5F82">
            <w:pPr>
              <w:spacing w:line="240" w:lineRule="auto"/>
              <w:jc w:val="center"/>
              <w:rPr>
                <w:rFonts w:ascii="Times New Roman" w:eastAsia="Times New Roman" w:hAnsi="Times New Roman" w:cs="Times New Roman"/>
                <w:bCs/>
                <w:color w:val="000000"/>
                <w:sz w:val="24"/>
                <w:szCs w:val="24"/>
                <w:lang w:eastAsia="ru-RU"/>
              </w:rPr>
            </w:pPr>
          </w:p>
        </w:tc>
      </w:tr>
      <w:tr w:rsidR="008D5F82" w14:paraId="2F707C04" w14:textId="77777777" w:rsidTr="008D5F82">
        <w:tc>
          <w:tcPr>
            <w:tcW w:w="9351" w:type="dxa"/>
            <w:tcBorders>
              <w:top w:val="single" w:sz="4" w:space="0" w:color="auto"/>
              <w:left w:val="single" w:sz="4" w:space="0" w:color="auto"/>
              <w:bottom w:val="single" w:sz="4" w:space="0" w:color="auto"/>
              <w:right w:val="single" w:sz="4" w:space="0" w:color="auto"/>
            </w:tcBorders>
          </w:tcPr>
          <w:p w14:paraId="2F420E30" w14:textId="77777777" w:rsidR="008D5F82" w:rsidRDefault="008D5F82">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Тема: Как замесить тесто?</w:t>
            </w:r>
          </w:p>
          <w:p w14:paraId="14272207"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Цель:</w:t>
            </w:r>
            <w:r>
              <w:rPr>
                <w:rFonts w:ascii="Times New Roman" w:eastAsia="Times New Roman" w:hAnsi="Times New Roman" w:cs="Times New Roman"/>
                <w:color w:val="000000"/>
                <w:sz w:val="24"/>
                <w:szCs w:val="24"/>
                <w:lang w:eastAsia="ru-RU"/>
              </w:rPr>
              <w:t> Познакомить с составом теста.</w:t>
            </w:r>
          </w:p>
          <w:p w14:paraId="3C51312C"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Материал:</w:t>
            </w:r>
            <w:r>
              <w:rPr>
                <w:rFonts w:ascii="Times New Roman" w:eastAsia="Times New Roman" w:hAnsi="Times New Roman" w:cs="Times New Roman"/>
                <w:color w:val="000000"/>
                <w:sz w:val="24"/>
                <w:szCs w:val="24"/>
                <w:lang w:eastAsia="ru-RU"/>
              </w:rPr>
              <w:t> мука, вода, сахар, соль, яйцо, масло.</w:t>
            </w:r>
          </w:p>
          <w:p w14:paraId="11D83B88" w14:textId="77777777" w:rsidR="008D5F82" w:rsidRDefault="008D5F82">
            <w:pPr>
              <w:spacing w:line="240" w:lineRule="auto"/>
              <w:jc w:val="center"/>
              <w:rPr>
                <w:rFonts w:ascii="Times New Roman" w:eastAsia="Times New Roman" w:hAnsi="Times New Roman" w:cs="Times New Roman"/>
                <w:bCs/>
                <w:color w:val="000000"/>
                <w:sz w:val="24"/>
                <w:szCs w:val="24"/>
                <w:lang w:eastAsia="ru-RU"/>
              </w:rPr>
            </w:pPr>
          </w:p>
        </w:tc>
      </w:tr>
      <w:tr w:rsidR="008D5F82" w14:paraId="05879277" w14:textId="77777777" w:rsidTr="008D5F82">
        <w:tc>
          <w:tcPr>
            <w:tcW w:w="9351" w:type="dxa"/>
            <w:tcBorders>
              <w:top w:val="single" w:sz="4" w:space="0" w:color="auto"/>
              <w:left w:val="single" w:sz="4" w:space="0" w:color="auto"/>
              <w:bottom w:val="single" w:sz="4" w:space="0" w:color="auto"/>
              <w:right w:val="single" w:sz="4" w:space="0" w:color="auto"/>
            </w:tcBorders>
            <w:hideMark/>
          </w:tcPr>
          <w:p w14:paraId="0952745B" w14:textId="77777777" w:rsidR="008D5F82" w:rsidRDefault="008D5F82">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Тема: Мой веселый, звонкий мяч</w:t>
            </w:r>
          </w:p>
          <w:p w14:paraId="3B4684CD"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Цели:</w:t>
            </w:r>
            <w:r>
              <w:rPr>
                <w:rFonts w:ascii="Times New Roman" w:eastAsia="Times New Roman" w:hAnsi="Times New Roman" w:cs="Times New Roman"/>
                <w:color w:val="000000"/>
                <w:sz w:val="24"/>
                <w:szCs w:val="24"/>
                <w:lang w:eastAsia="ru-RU"/>
              </w:rPr>
              <w:t> Дать понятие о том, что легкие предметы не только плавают, но и могут «выпрыгивать» из воды; развивать смекалку, внимание, наблюдательность.</w:t>
            </w:r>
          </w:p>
          <w:p w14:paraId="1B6179BA"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Материал:</w:t>
            </w:r>
            <w:r>
              <w:rPr>
                <w:rFonts w:ascii="Times New Roman" w:eastAsia="Times New Roman" w:hAnsi="Times New Roman" w:cs="Times New Roman"/>
                <w:color w:val="000000"/>
                <w:sz w:val="24"/>
                <w:szCs w:val="24"/>
                <w:lang w:eastAsia="ru-RU"/>
              </w:rPr>
              <w:t> вода.</w:t>
            </w:r>
          </w:p>
        </w:tc>
      </w:tr>
      <w:tr w:rsidR="008D5F82" w14:paraId="6C8C24C8" w14:textId="77777777" w:rsidTr="008D5F82">
        <w:trPr>
          <w:trHeight w:val="1476"/>
        </w:trPr>
        <w:tc>
          <w:tcPr>
            <w:tcW w:w="9351" w:type="dxa"/>
            <w:tcBorders>
              <w:top w:val="single" w:sz="4" w:space="0" w:color="auto"/>
              <w:left w:val="single" w:sz="4" w:space="0" w:color="auto"/>
              <w:bottom w:val="single" w:sz="4" w:space="0" w:color="auto"/>
              <w:right w:val="single" w:sz="4" w:space="0" w:color="auto"/>
            </w:tcBorders>
            <w:hideMark/>
          </w:tcPr>
          <w:p w14:paraId="3D0A940E" w14:textId="77777777" w:rsidR="008D5F82" w:rsidRDefault="008D5F82">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Тема: Мой веселый, звонкий мяч</w:t>
            </w:r>
          </w:p>
          <w:p w14:paraId="59DEB919"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Цели:</w:t>
            </w:r>
            <w:r>
              <w:rPr>
                <w:rFonts w:ascii="Times New Roman" w:eastAsia="Times New Roman" w:hAnsi="Times New Roman" w:cs="Times New Roman"/>
                <w:color w:val="000000"/>
                <w:sz w:val="24"/>
                <w:szCs w:val="24"/>
                <w:lang w:eastAsia="ru-RU"/>
              </w:rPr>
              <w:t> Дать понятие о том, что легкие предметы не только плавают, но и могут «выпрыгивать» из воды; развивать смекалку, внимание, наблюдательность.</w:t>
            </w:r>
          </w:p>
          <w:p w14:paraId="506FD005"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Материал:</w:t>
            </w:r>
            <w:r>
              <w:rPr>
                <w:rFonts w:ascii="Times New Roman" w:eastAsia="Times New Roman" w:hAnsi="Times New Roman" w:cs="Times New Roman"/>
                <w:color w:val="000000"/>
                <w:sz w:val="24"/>
                <w:szCs w:val="24"/>
                <w:lang w:eastAsia="ru-RU"/>
              </w:rPr>
              <w:t> вода</w:t>
            </w:r>
          </w:p>
        </w:tc>
      </w:tr>
      <w:tr w:rsidR="008D5F82" w14:paraId="671966F6" w14:textId="77777777" w:rsidTr="008D5F82">
        <w:trPr>
          <w:trHeight w:val="286"/>
        </w:trPr>
        <w:tc>
          <w:tcPr>
            <w:tcW w:w="9351" w:type="dxa"/>
            <w:tcBorders>
              <w:top w:val="single" w:sz="4" w:space="0" w:color="auto"/>
              <w:left w:val="single" w:sz="4" w:space="0" w:color="auto"/>
              <w:bottom w:val="single" w:sz="4" w:space="0" w:color="auto"/>
              <w:right w:val="single" w:sz="4" w:space="0" w:color="auto"/>
            </w:tcBorders>
            <w:hideMark/>
          </w:tcPr>
          <w:p w14:paraId="576C0C1C" w14:textId="77777777" w:rsidR="008D5F82" w:rsidRDefault="008D5F82">
            <w:pPr>
              <w:spacing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Апрель</w:t>
            </w:r>
          </w:p>
        </w:tc>
      </w:tr>
      <w:tr w:rsidR="008D5F82" w14:paraId="71FFA6FA" w14:textId="77777777" w:rsidTr="008D5F82">
        <w:tc>
          <w:tcPr>
            <w:tcW w:w="9351" w:type="dxa"/>
            <w:tcBorders>
              <w:top w:val="single" w:sz="4" w:space="0" w:color="auto"/>
              <w:left w:val="single" w:sz="4" w:space="0" w:color="auto"/>
              <w:bottom w:val="single" w:sz="4" w:space="0" w:color="auto"/>
              <w:right w:val="single" w:sz="4" w:space="0" w:color="auto"/>
            </w:tcBorders>
            <w:hideMark/>
          </w:tcPr>
          <w:p w14:paraId="548FCE92" w14:textId="77777777" w:rsidR="008D5F82" w:rsidRDefault="008D5F82">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Тема: Узнай все о себе, шарик</w:t>
            </w:r>
          </w:p>
          <w:p w14:paraId="2BF4A3C3"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Цели:</w:t>
            </w:r>
            <w:r>
              <w:rPr>
                <w:rFonts w:ascii="Times New Roman" w:eastAsia="Times New Roman" w:hAnsi="Times New Roman" w:cs="Times New Roman"/>
                <w:color w:val="000000"/>
                <w:sz w:val="24"/>
                <w:szCs w:val="24"/>
                <w:lang w:eastAsia="ru-RU"/>
              </w:rPr>
              <w:t> Познакомить с резиной, ее качествами, свойствами; научить устанавливать связи между материалом и способом его потребления.</w:t>
            </w:r>
          </w:p>
          <w:p w14:paraId="633B38D1"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Оборудование:</w:t>
            </w:r>
            <w:r>
              <w:rPr>
                <w:rFonts w:ascii="Times New Roman" w:eastAsia="Times New Roman" w:hAnsi="Times New Roman" w:cs="Times New Roman"/>
                <w:color w:val="000000"/>
                <w:sz w:val="24"/>
                <w:szCs w:val="24"/>
                <w:lang w:eastAsia="ru-RU"/>
              </w:rPr>
              <w:t> воздушные шары (2 надутых, один сдутый), резиновые перчатки, резинка для волос.</w:t>
            </w:r>
          </w:p>
        </w:tc>
      </w:tr>
      <w:tr w:rsidR="008D5F82" w14:paraId="38EA2160" w14:textId="77777777" w:rsidTr="008D5F82">
        <w:tc>
          <w:tcPr>
            <w:tcW w:w="9351" w:type="dxa"/>
            <w:tcBorders>
              <w:top w:val="single" w:sz="4" w:space="0" w:color="auto"/>
              <w:left w:val="single" w:sz="4" w:space="0" w:color="auto"/>
              <w:bottom w:val="single" w:sz="4" w:space="0" w:color="auto"/>
              <w:right w:val="single" w:sz="4" w:space="0" w:color="auto"/>
            </w:tcBorders>
            <w:hideMark/>
          </w:tcPr>
          <w:p w14:paraId="77B5CB17" w14:textId="77777777" w:rsidR="008D5F82" w:rsidRDefault="008D5F82">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Тема: Стеклянный город</w:t>
            </w:r>
          </w:p>
          <w:p w14:paraId="143D1E61"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lastRenderedPageBreak/>
              <w:t>Цель:</w:t>
            </w:r>
            <w:r>
              <w:rPr>
                <w:rFonts w:ascii="Times New Roman" w:eastAsia="Times New Roman" w:hAnsi="Times New Roman" w:cs="Times New Roman"/>
                <w:color w:val="000000"/>
                <w:sz w:val="24"/>
                <w:szCs w:val="24"/>
                <w:lang w:eastAsia="ru-RU"/>
              </w:rPr>
              <w:t> Обобщить и закрепить знания о свойствах и качествах стекла.</w:t>
            </w:r>
          </w:p>
          <w:p w14:paraId="07C32DCF"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Материал:</w:t>
            </w:r>
            <w:r>
              <w:rPr>
                <w:rFonts w:ascii="Times New Roman" w:eastAsia="Times New Roman" w:hAnsi="Times New Roman" w:cs="Times New Roman"/>
                <w:color w:val="000000"/>
                <w:sz w:val="24"/>
                <w:szCs w:val="24"/>
                <w:lang w:eastAsia="ru-RU"/>
              </w:rPr>
              <w:t> краски разных цветов.</w:t>
            </w:r>
          </w:p>
          <w:p w14:paraId="65C10503"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Оборудование:</w:t>
            </w:r>
            <w:r>
              <w:rPr>
                <w:rFonts w:ascii="Times New Roman" w:eastAsia="Times New Roman" w:hAnsi="Times New Roman" w:cs="Times New Roman"/>
                <w:color w:val="000000"/>
                <w:sz w:val="24"/>
                <w:szCs w:val="24"/>
                <w:lang w:eastAsia="ru-RU"/>
              </w:rPr>
              <w:t> стеклянные стаканчики, стеклянная трубочка, спиртовка, предмет, изготовленный из оргстекла.</w:t>
            </w:r>
          </w:p>
        </w:tc>
      </w:tr>
      <w:tr w:rsidR="008D5F82" w14:paraId="7F2832F9" w14:textId="77777777" w:rsidTr="008D5F82">
        <w:tc>
          <w:tcPr>
            <w:tcW w:w="9351" w:type="dxa"/>
            <w:tcBorders>
              <w:top w:val="single" w:sz="4" w:space="0" w:color="auto"/>
              <w:left w:val="single" w:sz="4" w:space="0" w:color="auto"/>
              <w:bottom w:val="single" w:sz="4" w:space="0" w:color="auto"/>
              <w:right w:val="single" w:sz="4" w:space="0" w:color="auto"/>
            </w:tcBorders>
            <w:hideMark/>
          </w:tcPr>
          <w:p w14:paraId="090F3F30" w14:textId="77777777" w:rsidR="008D5F82" w:rsidRDefault="008D5F82">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lastRenderedPageBreak/>
              <w:t>Тема. Угадай-ка</w:t>
            </w:r>
          </w:p>
          <w:p w14:paraId="28F7C9B7"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Цель:</w:t>
            </w:r>
            <w:r>
              <w:rPr>
                <w:rFonts w:ascii="Times New Roman" w:eastAsia="Times New Roman" w:hAnsi="Times New Roman" w:cs="Times New Roman"/>
                <w:color w:val="000000"/>
                <w:sz w:val="24"/>
                <w:szCs w:val="24"/>
                <w:lang w:eastAsia="ru-RU"/>
              </w:rPr>
              <w:t> Помочь понять, что предметы имеют вес, который зависит от материала и размера, установить зависимость веса предмета от его размера.</w:t>
            </w:r>
          </w:p>
          <w:p w14:paraId="45022A93"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Оборудование:</w:t>
            </w:r>
            <w:r>
              <w:rPr>
                <w:rFonts w:ascii="Times New Roman" w:eastAsia="Times New Roman" w:hAnsi="Times New Roman" w:cs="Times New Roman"/>
                <w:color w:val="000000"/>
                <w:sz w:val="24"/>
                <w:szCs w:val="24"/>
                <w:lang w:eastAsia="ru-RU"/>
              </w:rPr>
              <w:t> предметы из одного материала разных размеров: большие и маленькие мячи, матрешки, машины, мешочек, непрозрачные коробочки одного размера.</w:t>
            </w:r>
          </w:p>
        </w:tc>
      </w:tr>
      <w:tr w:rsidR="008D5F82" w14:paraId="5CF7B1CD" w14:textId="77777777" w:rsidTr="008D5F82">
        <w:tc>
          <w:tcPr>
            <w:tcW w:w="9351" w:type="dxa"/>
            <w:tcBorders>
              <w:top w:val="single" w:sz="4" w:space="0" w:color="auto"/>
              <w:left w:val="single" w:sz="4" w:space="0" w:color="auto"/>
              <w:bottom w:val="single" w:sz="4" w:space="0" w:color="auto"/>
              <w:right w:val="single" w:sz="4" w:space="0" w:color="auto"/>
            </w:tcBorders>
            <w:hideMark/>
          </w:tcPr>
          <w:p w14:paraId="44387809" w14:textId="77777777" w:rsidR="008D5F82" w:rsidRDefault="008D5F82">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Тема. Естественная лупа</w:t>
            </w:r>
          </w:p>
          <w:p w14:paraId="4561DB98"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Цель:</w:t>
            </w:r>
            <w:r>
              <w:rPr>
                <w:rFonts w:ascii="Times New Roman" w:eastAsia="Times New Roman" w:hAnsi="Times New Roman" w:cs="Times New Roman"/>
                <w:color w:val="000000"/>
                <w:sz w:val="24"/>
                <w:szCs w:val="24"/>
                <w:lang w:eastAsia="ru-RU"/>
              </w:rPr>
              <w:t> Показать способ увеличения насекомых без помощи лупы.</w:t>
            </w:r>
          </w:p>
          <w:p w14:paraId="56322664"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Оборудование:</w:t>
            </w:r>
            <w:r>
              <w:rPr>
                <w:rFonts w:ascii="Times New Roman" w:eastAsia="Times New Roman" w:hAnsi="Times New Roman" w:cs="Times New Roman"/>
                <w:color w:val="000000"/>
                <w:sz w:val="24"/>
                <w:szCs w:val="24"/>
                <w:lang w:eastAsia="ru-RU"/>
              </w:rPr>
              <w:t> трехлитровая банка, пищевая пленка.</w:t>
            </w:r>
          </w:p>
        </w:tc>
      </w:tr>
      <w:tr w:rsidR="008D5F82" w14:paraId="619C79BC" w14:textId="77777777" w:rsidTr="008D5F82">
        <w:tc>
          <w:tcPr>
            <w:tcW w:w="9351" w:type="dxa"/>
            <w:tcBorders>
              <w:top w:val="single" w:sz="4" w:space="0" w:color="auto"/>
              <w:left w:val="single" w:sz="4" w:space="0" w:color="auto"/>
              <w:bottom w:val="single" w:sz="4" w:space="0" w:color="auto"/>
              <w:right w:val="single" w:sz="4" w:space="0" w:color="auto"/>
            </w:tcBorders>
            <w:hideMark/>
          </w:tcPr>
          <w:p w14:paraId="256CFFC2" w14:textId="77777777" w:rsidR="008D5F82" w:rsidRDefault="008D5F82">
            <w:pPr>
              <w:spacing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Май</w:t>
            </w:r>
          </w:p>
        </w:tc>
      </w:tr>
      <w:tr w:rsidR="008D5F82" w14:paraId="3B8EF0F1" w14:textId="77777777" w:rsidTr="008D5F82">
        <w:tc>
          <w:tcPr>
            <w:tcW w:w="9351" w:type="dxa"/>
            <w:tcBorders>
              <w:top w:val="single" w:sz="4" w:space="0" w:color="auto"/>
              <w:left w:val="single" w:sz="4" w:space="0" w:color="auto"/>
              <w:bottom w:val="single" w:sz="4" w:space="0" w:color="auto"/>
              <w:right w:val="single" w:sz="4" w:space="0" w:color="auto"/>
            </w:tcBorders>
            <w:hideMark/>
          </w:tcPr>
          <w:p w14:paraId="4AF70D58" w14:textId="77777777" w:rsidR="008D5F82" w:rsidRDefault="008D5F82">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Тема: Волшебная рукавичка</w:t>
            </w:r>
          </w:p>
          <w:p w14:paraId="02C7BFF7"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Цель:</w:t>
            </w:r>
            <w:r>
              <w:rPr>
                <w:rFonts w:ascii="Times New Roman" w:eastAsia="Times New Roman" w:hAnsi="Times New Roman" w:cs="Times New Roman"/>
                <w:color w:val="000000"/>
                <w:sz w:val="24"/>
                <w:szCs w:val="24"/>
                <w:lang w:eastAsia="ru-RU"/>
              </w:rPr>
              <w:t> Выяснить способность магнита притягивать некоторые предметы.</w:t>
            </w:r>
          </w:p>
          <w:p w14:paraId="441C15C9"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Материал:</w:t>
            </w:r>
            <w:r>
              <w:rPr>
                <w:rFonts w:ascii="Times New Roman" w:eastAsia="Times New Roman" w:hAnsi="Times New Roman" w:cs="Times New Roman"/>
                <w:color w:val="000000"/>
                <w:sz w:val="24"/>
                <w:szCs w:val="24"/>
                <w:lang w:eastAsia="ru-RU"/>
              </w:rPr>
              <w:t> мелкие предметы из разных материалов.</w:t>
            </w:r>
          </w:p>
          <w:p w14:paraId="047C9C90"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Оборудование:</w:t>
            </w:r>
            <w:r>
              <w:rPr>
                <w:rFonts w:ascii="Times New Roman" w:eastAsia="Times New Roman" w:hAnsi="Times New Roman" w:cs="Times New Roman"/>
                <w:color w:val="000000"/>
                <w:sz w:val="24"/>
                <w:szCs w:val="24"/>
                <w:lang w:eastAsia="ru-RU"/>
              </w:rPr>
              <w:t> магнит, рукавичка со вшитым внутрь магнитом.</w:t>
            </w:r>
          </w:p>
        </w:tc>
      </w:tr>
      <w:tr w:rsidR="008D5F82" w14:paraId="627AAD0D" w14:textId="77777777" w:rsidTr="008D5F82">
        <w:tc>
          <w:tcPr>
            <w:tcW w:w="9351" w:type="dxa"/>
            <w:tcBorders>
              <w:top w:val="single" w:sz="4" w:space="0" w:color="auto"/>
              <w:left w:val="single" w:sz="4" w:space="0" w:color="auto"/>
              <w:bottom w:val="single" w:sz="4" w:space="0" w:color="auto"/>
              <w:right w:val="single" w:sz="4" w:space="0" w:color="auto"/>
            </w:tcBorders>
            <w:hideMark/>
          </w:tcPr>
          <w:p w14:paraId="75BE22F7" w14:textId="77777777" w:rsidR="008D5F82" w:rsidRDefault="008D5F82">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Тема: Умывальников начальник</w:t>
            </w:r>
          </w:p>
          <w:p w14:paraId="1A5060A2"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Цель:</w:t>
            </w:r>
            <w:r>
              <w:rPr>
                <w:rFonts w:ascii="Times New Roman" w:eastAsia="Times New Roman" w:hAnsi="Times New Roman" w:cs="Times New Roman"/>
                <w:color w:val="000000"/>
                <w:sz w:val="24"/>
                <w:szCs w:val="24"/>
                <w:lang w:eastAsia="ru-RU"/>
              </w:rPr>
              <w:t> Показать способ изготовления умывальника.</w:t>
            </w:r>
          </w:p>
          <w:p w14:paraId="1897E6EB"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Оборудование:</w:t>
            </w:r>
            <w:r>
              <w:rPr>
                <w:rFonts w:ascii="Times New Roman" w:eastAsia="Times New Roman" w:hAnsi="Times New Roman" w:cs="Times New Roman"/>
                <w:color w:val="000000"/>
                <w:sz w:val="24"/>
                <w:szCs w:val="24"/>
                <w:lang w:eastAsia="ru-RU"/>
              </w:rPr>
              <w:t> пластиковая бутылка, гвоздь или шило.</w:t>
            </w:r>
          </w:p>
          <w:p w14:paraId="16828477" w14:textId="77777777" w:rsidR="008D5F82" w:rsidRDefault="008D5F82">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Тема: Волшебные зеркала или 1? 3? 5?</w:t>
            </w:r>
          </w:p>
          <w:p w14:paraId="28207A76"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Цель</w:t>
            </w:r>
            <w:r>
              <w:rPr>
                <w:rFonts w:ascii="Times New Roman" w:eastAsia="Times New Roman" w:hAnsi="Times New Roman" w:cs="Times New Roman"/>
                <w:color w:val="000000"/>
                <w:sz w:val="24"/>
                <w:szCs w:val="24"/>
                <w:lang w:eastAsia="ru-RU"/>
              </w:rPr>
              <w:t>: Познакомить со свойством зеркала.</w:t>
            </w:r>
          </w:p>
          <w:p w14:paraId="0106C14F"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Материал</w:t>
            </w:r>
            <w:r>
              <w:rPr>
                <w:rFonts w:ascii="Times New Roman" w:eastAsia="Times New Roman" w:hAnsi="Times New Roman" w:cs="Times New Roman"/>
                <w:color w:val="000000"/>
                <w:sz w:val="24"/>
                <w:szCs w:val="24"/>
                <w:lang w:eastAsia="ru-RU"/>
              </w:rPr>
              <w:t>: яблоко.</w:t>
            </w:r>
          </w:p>
          <w:p w14:paraId="7B32AF44"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Оборудование:</w:t>
            </w:r>
            <w:r>
              <w:rPr>
                <w:rFonts w:ascii="Times New Roman" w:eastAsia="Times New Roman" w:hAnsi="Times New Roman" w:cs="Times New Roman"/>
                <w:color w:val="000000"/>
                <w:sz w:val="24"/>
                <w:szCs w:val="24"/>
                <w:lang w:eastAsia="ru-RU"/>
              </w:rPr>
              <w:t> 2 зеркала.</w:t>
            </w:r>
          </w:p>
        </w:tc>
      </w:tr>
      <w:tr w:rsidR="008D5F82" w14:paraId="7B7D8B25" w14:textId="77777777" w:rsidTr="008D5F82">
        <w:tc>
          <w:tcPr>
            <w:tcW w:w="9351" w:type="dxa"/>
            <w:tcBorders>
              <w:top w:val="single" w:sz="4" w:space="0" w:color="auto"/>
              <w:left w:val="single" w:sz="4" w:space="0" w:color="auto"/>
              <w:bottom w:val="single" w:sz="4" w:space="0" w:color="auto"/>
              <w:right w:val="single" w:sz="4" w:space="0" w:color="auto"/>
            </w:tcBorders>
            <w:hideMark/>
          </w:tcPr>
          <w:p w14:paraId="174DBFF0" w14:textId="77777777" w:rsidR="008D5F82" w:rsidRDefault="008D5F82">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Тема : Чудесные спички</w:t>
            </w:r>
          </w:p>
          <w:p w14:paraId="1CC92977"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Цели:</w:t>
            </w:r>
            <w:r>
              <w:rPr>
                <w:rFonts w:ascii="Times New Roman" w:eastAsia="Times New Roman" w:hAnsi="Times New Roman" w:cs="Times New Roman"/>
                <w:color w:val="000000"/>
                <w:sz w:val="24"/>
                <w:szCs w:val="24"/>
                <w:lang w:eastAsia="ru-RU"/>
              </w:rPr>
              <w:t> Показать, что дерево впитывает воду; познакомить с понятием капиллярности.</w:t>
            </w:r>
          </w:p>
          <w:p w14:paraId="6C487473"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Материал:</w:t>
            </w:r>
            <w:r>
              <w:rPr>
                <w:rFonts w:ascii="Times New Roman" w:eastAsia="Times New Roman" w:hAnsi="Times New Roman" w:cs="Times New Roman"/>
                <w:color w:val="000000"/>
                <w:sz w:val="24"/>
                <w:szCs w:val="24"/>
                <w:lang w:eastAsia="ru-RU"/>
              </w:rPr>
              <w:t> вода.</w:t>
            </w:r>
          </w:p>
          <w:p w14:paraId="32A83ECA"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Оборудование:</w:t>
            </w:r>
            <w:r>
              <w:rPr>
                <w:rFonts w:ascii="Times New Roman" w:eastAsia="Times New Roman" w:hAnsi="Times New Roman" w:cs="Times New Roman"/>
                <w:color w:val="000000"/>
                <w:sz w:val="24"/>
                <w:szCs w:val="24"/>
                <w:lang w:eastAsia="ru-RU"/>
              </w:rPr>
              <w:t> 5 спичек, пипетка.</w:t>
            </w:r>
          </w:p>
        </w:tc>
      </w:tr>
      <w:tr w:rsidR="008D5F82" w14:paraId="74EA309A" w14:textId="77777777" w:rsidTr="008D5F82">
        <w:tc>
          <w:tcPr>
            <w:tcW w:w="9351" w:type="dxa"/>
            <w:tcBorders>
              <w:top w:val="single" w:sz="4" w:space="0" w:color="auto"/>
              <w:left w:val="single" w:sz="4" w:space="0" w:color="auto"/>
              <w:bottom w:val="single" w:sz="4" w:space="0" w:color="auto"/>
              <w:right w:val="single" w:sz="4" w:space="0" w:color="auto"/>
            </w:tcBorders>
            <w:hideMark/>
          </w:tcPr>
          <w:p w14:paraId="1A4FFA63" w14:textId="77777777" w:rsidR="008D5F82" w:rsidRDefault="008D5F82">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Тема: Необычное рисование.</w:t>
            </w:r>
          </w:p>
          <w:p w14:paraId="094569D5" w14:textId="77777777" w:rsidR="008D5F82" w:rsidRDefault="008D5F82">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Цель:</w:t>
            </w:r>
            <w:r>
              <w:rPr>
                <w:rFonts w:ascii="Times New Roman" w:eastAsia="Times New Roman" w:hAnsi="Times New Roman" w:cs="Times New Roman"/>
                <w:color w:val="000000"/>
                <w:sz w:val="24"/>
                <w:szCs w:val="24"/>
                <w:lang w:eastAsia="ru-RU"/>
              </w:rPr>
              <w:t> Показать возможность использования для создания картины различных природных материалов.</w:t>
            </w:r>
          </w:p>
          <w:p w14:paraId="46F9B6E4" w14:textId="77777777" w:rsidR="008D5F82" w:rsidRDefault="008D5F82">
            <w:pPr>
              <w:spacing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Материал:</w:t>
            </w:r>
            <w:r>
              <w:rPr>
                <w:rFonts w:ascii="Times New Roman" w:eastAsia="Times New Roman" w:hAnsi="Times New Roman" w:cs="Times New Roman"/>
                <w:color w:val="000000"/>
                <w:sz w:val="24"/>
                <w:szCs w:val="24"/>
                <w:lang w:eastAsia="ru-RU"/>
              </w:rPr>
              <w:t xml:space="preserve"> кусочек чистой светлой однотонной ткани; лепестки цветков разных </w:t>
            </w:r>
            <w:r>
              <w:rPr>
                <w:rFonts w:ascii="Times New Roman" w:eastAsia="Times New Roman" w:hAnsi="Times New Roman" w:cs="Times New Roman"/>
                <w:color w:val="000000"/>
                <w:sz w:val="24"/>
                <w:szCs w:val="24"/>
                <w:lang w:eastAsia="ru-RU"/>
              </w:rPr>
              <w:lastRenderedPageBreak/>
              <w:t>растений, листья зеленые разного оттенка</w:t>
            </w:r>
          </w:p>
        </w:tc>
      </w:tr>
    </w:tbl>
    <w:p w14:paraId="3E20C337" w14:textId="77777777" w:rsidR="006F39D5" w:rsidRDefault="006F39D5" w:rsidP="008D5F82">
      <w:pPr>
        <w:shd w:val="clear" w:color="auto" w:fill="FFFFFF"/>
        <w:jc w:val="center"/>
        <w:rPr>
          <w:rFonts w:ascii="Times New Roman" w:hAnsi="Times New Roman" w:cs="Times New Roman"/>
          <w:color w:val="000000"/>
          <w:sz w:val="24"/>
          <w:szCs w:val="24"/>
          <w:shd w:val="clear" w:color="auto" w:fill="FFFFFF"/>
        </w:rPr>
      </w:pPr>
    </w:p>
    <w:p w14:paraId="1FF5C3D2" w14:textId="09EDF69E" w:rsidR="008D5F82" w:rsidRDefault="008D5F82" w:rsidP="008D5F82">
      <w:pPr>
        <w:shd w:val="clear" w:color="auto" w:fill="FFFFFF"/>
        <w:jc w:val="center"/>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w:t>
      </w:r>
      <w:r>
        <w:rPr>
          <w:rFonts w:ascii="Times New Roman" w:hAnsi="Times New Roman" w:cs="Times New Roman"/>
          <w:b/>
          <w:sz w:val="24"/>
          <w:szCs w:val="24"/>
        </w:rPr>
        <w:t xml:space="preserve"> Перспективное планирование Трудовое воспитание</w:t>
      </w:r>
      <w:r w:rsidR="006F39D5">
        <w:rPr>
          <w:rFonts w:ascii="Times New Roman" w:hAnsi="Times New Roman" w:cs="Times New Roman"/>
          <w:b/>
          <w:sz w:val="24"/>
          <w:szCs w:val="24"/>
        </w:rPr>
        <w:t xml:space="preserve"> в средней группе</w:t>
      </w:r>
    </w:p>
    <w:tbl>
      <w:tblPr>
        <w:tblW w:w="9346" w:type="dxa"/>
        <w:tblInd w:w="-18" w:type="dxa"/>
        <w:shd w:val="clear" w:color="auto" w:fill="FFFFFF"/>
        <w:tblLayout w:type="fixed"/>
        <w:tblCellMar>
          <w:left w:w="0" w:type="dxa"/>
          <w:right w:w="0" w:type="dxa"/>
        </w:tblCellMar>
        <w:tblLook w:val="04A0" w:firstRow="1" w:lastRow="0" w:firstColumn="1" w:lastColumn="0" w:noHBand="0" w:noVBand="1"/>
      </w:tblPr>
      <w:tblGrid>
        <w:gridCol w:w="1351"/>
        <w:gridCol w:w="2171"/>
        <w:gridCol w:w="4406"/>
        <w:gridCol w:w="1418"/>
      </w:tblGrid>
      <w:tr w:rsidR="008D5F82" w14:paraId="378513F8" w14:textId="77777777" w:rsidTr="008D5F82">
        <w:tc>
          <w:tcPr>
            <w:tcW w:w="1351" w:type="dxa"/>
            <w:tcBorders>
              <w:top w:val="single" w:sz="8" w:space="0" w:color="000000"/>
              <w:left w:val="single" w:sz="8" w:space="0" w:color="000000"/>
              <w:bottom w:val="single" w:sz="8" w:space="0" w:color="000000"/>
              <w:right w:val="single" w:sz="8" w:space="0" w:color="000000"/>
            </w:tcBorders>
            <w:shd w:val="clear" w:color="auto" w:fill="FFFFFF"/>
          </w:tcPr>
          <w:p w14:paraId="32660F34" w14:textId="77777777" w:rsidR="008D5F82" w:rsidRDefault="008D5F82">
            <w:pPr>
              <w:shd w:val="clear" w:color="auto" w:fill="FFFFFF"/>
              <w:ind w:right="113"/>
              <w:rPr>
                <w:rFonts w:ascii="Times New Roman" w:hAnsi="Times New Roman" w:cs="Times New Roman"/>
                <w:bCs/>
                <w:color w:val="000000"/>
                <w:sz w:val="24"/>
                <w:szCs w:val="24"/>
              </w:rPr>
            </w:pPr>
          </w:p>
        </w:tc>
        <w:tc>
          <w:tcPr>
            <w:tcW w:w="217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10621569" w14:textId="77777777" w:rsidR="008D5F82" w:rsidRDefault="008D5F82">
            <w:pPr>
              <w:shd w:val="clear" w:color="auto" w:fill="FFFFFF"/>
              <w:spacing w:line="240" w:lineRule="auto"/>
              <w:rPr>
                <w:rFonts w:ascii="Times New Roman" w:hAnsi="Times New Roman" w:cs="Times New Roman"/>
                <w:color w:val="181818"/>
                <w:sz w:val="24"/>
                <w:szCs w:val="24"/>
              </w:rPr>
            </w:pPr>
            <w:r>
              <w:rPr>
                <w:rFonts w:ascii="Times New Roman" w:hAnsi="Times New Roman" w:cs="Times New Roman"/>
                <w:bCs/>
                <w:color w:val="000000"/>
                <w:sz w:val="24"/>
                <w:szCs w:val="24"/>
              </w:rPr>
              <w:t>Раздел циклограммы ОД</w:t>
            </w:r>
          </w:p>
        </w:tc>
        <w:tc>
          <w:tcPr>
            <w:tcW w:w="440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1DDC169E" w14:textId="77777777" w:rsidR="008D5F82" w:rsidRDefault="008D5F82">
            <w:pPr>
              <w:shd w:val="clear" w:color="auto" w:fill="FFFFFF"/>
              <w:spacing w:line="240" w:lineRule="auto"/>
              <w:rPr>
                <w:rFonts w:ascii="Times New Roman" w:hAnsi="Times New Roman" w:cs="Times New Roman"/>
                <w:color w:val="181818"/>
                <w:sz w:val="24"/>
                <w:szCs w:val="24"/>
              </w:rPr>
            </w:pPr>
            <w:r>
              <w:rPr>
                <w:rFonts w:ascii="Times New Roman" w:hAnsi="Times New Roman" w:cs="Times New Roman"/>
                <w:b/>
                <w:bCs/>
                <w:color w:val="000000"/>
                <w:sz w:val="24"/>
                <w:szCs w:val="24"/>
              </w:rPr>
              <w:t>Образовательная деятельность</w:t>
            </w:r>
          </w:p>
        </w:tc>
        <w:tc>
          <w:tcPr>
            <w:tcW w:w="14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1F5C6B17" w14:textId="77777777" w:rsidR="008D5F82" w:rsidRDefault="008D5F82">
            <w:pPr>
              <w:shd w:val="clear" w:color="auto" w:fill="FFFFFF"/>
              <w:spacing w:line="240" w:lineRule="auto"/>
              <w:rPr>
                <w:rFonts w:ascii="Times New Roman" w:hAnsi="Times New Roman" w:cs="Times New Roman"/>
                <w:color w:val="181818"/>
                <w:sz w:val="24"/>
                <w:szCs w:val="24"/>
              </w:rPr>
            </w:pPr>
            <w:r>
              <w:rPr>
                <w:rFonts w:ascii="Times New Roman" w:hAnsi="Times New Roman" w:cs="Times New Roman"/>
                <w:b/>
                <w:bCs/>
                <w:color w:val="000000"/>
                <w:sz w:val="24"/>
                <w:szCs w:val="24"/>
              </w:rPr>
              <w:t>Литература</w:t>
            </w:r>
          </w:p>
        </w:tc>
      </w:tr>
      <w:tr w:rsidR="008D5F82" w14:paraId="69512706" w14:textId="77777777" w:rsidTr="008D5F82">
        <w:tc>
          <w:tcPr>
            <w:tcW w:w="9346" w:type="dxa"/>
            <w:gridSpan w:val="4"/>
            <w:tcBorders>
              <w:top w:val="single" w:sz="8" w:space="0" w:color="000000"/>
              <w:left w:val="single" w:sz="8" w:space="0" w:color="000000"/>
              <w:bottom w:val="single" w:sz="8" w:space="0" w:color="000000"/>
              <w:right w:val="single" w:sz="8" w:space="0" w:color="000000"/>
            </w:tcBorders>
            <w:shd w:val="clear" w:color="auto" w:fill="FFFFFF"/>
            <w:hideMark/>
          </w:tcPr>
          <w:p w14:paraId="075BD6EE" w14:textId="77777777" w:rsidR="008D5F82" w:rsidRDefault="008D5F82">
            <w:pPr>
              <w:shd w:val="clear" w:color="auto" w:fill="FFFFFF"/>
              <w:spacing w:line="240" w:lineRule="auto"/>
              <w:jc w:val="center"/>
              <w:rPr>
                <w:rFonts w:ascii="Times New Roman" w:hAnsi="Times New Roman" w:cs="Times New Roman"/>
                <w:bCs/>
                <w:color w:val="000000"/>
                <w:sz w:val="24"/>
                <w:szCs w:val="24"/>
              </w:rPr>
            </w:pPr>
            <w:r>
              <w:rPr>
                <w:rFonts w:ascii="Times New Roman" w:hAnsi="Times New Roman" w:cs="Times New Roman"/>
                <w:bCs/>
                <w:iCs/>
                <w:color w:val="000000"/>
                <w:sz w:val="24"/>
                <w:szCs w:val="24"/>
              </w:rPr>
              <w:t>Сентябрь</w:t>
            </w:r>
          </w:p>
        </w:tc>
      </w:tr>
      <w:tr w:rsidR="008D5F82" w14:paraId="4723B96A" w14:textId="77777777" w:rsidTr="008D5F82">
        <w:tc>
          <w:tcPr>
            <w:tcW w:w="1351"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14:paraId="695304B8" w14:textId="77777777" w:rsidR="008D5F82" w:rsidRDefault="008D5F82">
            <w:pPr>
              <w:ind w:right="113"/>
              <w:rPr>
                <w:rFonts w:ascii="Times New Roman" w:hAnsi="Times New Roman" w:cs="Times New Roman"/>
                <w:color w:val="181818"/>
                <w:sz w:val="24"/>
                <w:szCs w:val="24"/>
              </w:rPr>
            </w:pPr>
            <w:r>
              <w:rPr>
                <w:rFonts w:ascii="Times New Roman" w:hAnsi="Times New Roman" w:cs="Times New Roman"/>
                <w:bCs/>
                <w:sz w:val="24"/>
                <w:szCs w:val="24"/>
              </w:rPr>
              <w:t>I неделя</w:t>
            </w:r>
          </w:p>
        </w:tc>
        <w:tc>
          <w:tcPr>
            <w:tcW w:w="21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0E8E421"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181818"/>
                <w:sz w:val="24"/>
                <w:szCs w:val="24"/>
              </w:rPr>
              <w:t>Развитие навыков самообслуживания</w:t>
            </w:r>
          </w:p>
        </w:tc>
        <w:tc>
          <w:tcPr>
            <w:tcW w:w="4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184A54B" w14:textId="77777777" w:rsidR="008D5F82" w:rsidRDefault="008D5F82">
            <w:pPr>
              <w:shd w:val="clear" w:color="auto" w:fill="FFFFFF"/>
              <w:spacing w:line="240" w:lineRule="auto"/>
              <w:rPr>
                <w:rFonts w:ascii="Times New Roman" w:hAnsi="Times New Roman" w:cs="Times New Roman"/>
                <w:color w:val="181818"/>
                <w:sz w:val="24"/>
                <w:szCs w:val="24"/>
              </w:rPr>
            </w:pPr>
            <w:r>
              <w:rPr>
                <w:rFonts w:ascii="Times New Roman" w:hAnsi="Times New Roman" w:cs="Times New Roman"/>
                <w:color w:val="000000"/>
                <w:spacing w:val="-3"/>
                <w:sz w:val="24"/>
                <w:szCs w:val="24"/>
              </w:rPr>
              <w:t>«Одеваемся правильно»</w:t>
            </w:r>
          </w:p>
          <w:p w14:paraId="08C63040" w14:textId="77777777" w:rsidR="008D5F82" w:rsidRDefault="008D5F82">
            <w:pPr>
              <w:shd w:val="clear" w:color="auto" w:fill="FFFFFF"/>
              <w:spacing w:line="240" w:lineRule="auto"/>
              <w:rPr>
                <w:rFonts w:ascii="Times New Roman" w:hAnsi="Times New Roman" w:cs="Times New Roman"/>
                <w:color w:val="181818"/>
                <w:sz w:val="24"/>
                <w:szCs w:val="24"/>
              </w:rPr>
            </w:pPr>
            <w:r>
              <w:rPr>
                <w:rFonts w:ascii="Times New Roman" w:hAnsi="Times New Roman" w:cs="Times New Roman"/>
                <w:color w:val="000000"/>
                <w:spacing w:val="-1"/>
                <w:sz w:val="24"/>
                <w:szCs w:val="24"/>
              </w:rPr>
              <w:t>Цель: Совершенствовать умение </w:t>
            </w:r>
            <w:r>
              <w:rPr>
                <w:rFonts w:ascii="Times New Roman" w:hAnsi="Times New Roman" w:cs="Times New Roman"/>
                <w:color w:val="000000"/>
                <w:spacing w:val="-3"/>
                <w:sz w:val="24"/>
                <w:szCs w:val="24"/>
              </w:rPr>
              <w:t>самостоятельно одеваться в </w:t>
            </w:r>
            <w:r>
              <w:rPr>
                <w:rFonts w:ascii="Times New Roman" w:hAnsi="Times New Roman" w:cs="Times New Roman"/>
                <w:color w:val="000000"/>
                <w:spacing w:val="-1"/>
                <w:sz w:val="24"/>
                <w:szCs w:val="24"/>
              </w:rPr>
              <w:t>правильной последовательности. </w:t>
            </w:r>
            <w:r>
              <w:rPr>
                <w:rFonts w:ascii="Times New Roman" w:hAnsi="Times New Roman" w:cs="Times New Roman"/>
                <w:color w:val="000000"/>
                <w:sz w:val="24"/>
                <w:szCs w:val="24"/>
              </w:rPr>
              <w:t>Закреплять правила </w:t>
            </w:r>
            <w:r>
              <w:rPr>
                <w:rFonts w:ascii="Times New Roman" w:hAnsi="Times New Roman" w:cs="Times New Roman"/>
                <w:color w:val="000000"/>
                <w:spacing w:val="-1"/>
                <w:sz w:val="24"/>
                <w:szCs w:val="24"/>
              </w:rPr>
              <w:t>поведения в раздевальной </w:t>
            </w:r>
            <w:r>
              <w:rPr>
                <w:rFonts w:ascii="Times New Roman" w:hAnsi="Times New Roman" w:cs="Times New Roman"/>
                <w:color w:val="000000"/>
                <w:spacing w:val="-2"/>
                <w:sz w:val="24"/>
                <w:szCs w:val="24"/>
              </w:rPr>
              <w:t>комнате.</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635C06C" w14:textId="77777777" w:rsidR="008D5F82" w:rsidRDefault="008D5F82">
            <w:pPr>
              <w:spacing w:line="240" w:lineRule="auto"/>
              <w:textAlignment w:val="baseline"/>
              <w:rPr>
                <w:rFonts w:ascii="Times New Roman" w:hAnsi="Times New Roman" w:cs="Times New Roman"/>
                <w:color w:val="181818"/>
                <w:sz w:val="24"/>
                <w:szCs w:val="24"/>
              </w:rPr>
            </w:pPr>
            <w:r>
              <w:rPr>
                <w:rFonts w:ascii="Times New Roman" w:hAnsi="Times New Roman" w:cs="Times New Roman"/>
                <w:color w:val="181818"/>
                <w:sz w:val="24"/>
                <w:szCs w:val="24"/>
              </w:rPr>
              <w:t>Куцакова Л.В., с.55</w:t>
            </w:r>
          </w:p>
        </w:tc>
      </w:tr>
      <w:tr w:rsidR="008D5F82" w14:paraId="3EE5A4B6" w14:textId="77777777" w:rsidTr="008D5F82">
        <w:tc>
          <w:tcPr>
            <w:tcW w:w="1351"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14:paraId="408CEA9B" w14:textId="77777777" w:rsidR="008D5F82" w:rsidRDefault="008D5F82">
            <w:pPr>
              <w:rPr>
                <w:rFonts w:ascii="Times New Roman" w:hAnsi="Times New Roman" w:cs="Times New Roman"/>
                <w:color w:val="181818"/>
                <w:sz w:val="24"/>
                <w:szCs w:val="24"/>
              </w:rPr>
            </w:pPr>
            <w:r>
              <w:rPr>
                <w:rFonts w:ascii="Times New Roman" w:hAnsi="Times New Roman" w:cs="Times New Roman"/>
                <w:bCs/>
                <w:sz w:val="24"/>
                <w:szCs w:val="24"/>
              </w:rPr>
              <w:t>II неделя</w:t>
            </w:r>
          </w:p>
        </w:tc>
        <w:tc>
          <w:tcPr>
            <w:tcW w:w="21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91100A4"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181818"/>
                <w:sz w:val="24"/>
                <w:szCs w:val="24"/>
              </w:rPr>
              <w:t>Приобщение к доступной трудовой деятельности</w:t>
            </w:r>
          </w:p>
        </w:tc>
        <w:tc>
          <w:tcPr>
            <w:tcW w:w="4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C528698" w14:textId="77777777" w:rsidR="008D5F82" w:rsidRDefault="008D5F82">
            <w:pPr>
              <w:shd w:val="clear" w:color="auto" w:fill="FFFFFF"/>
              <w:spacing w:line="240" w:lineRule="auto"/>
              <w:ind w:right="442"/>
              <w:rPr>
                <w:rFonts w:ascii="Times New Roman" w:hAnsi="Times New Roman" w:cs="Times New Roman"/>
                <w:color w:val="181818"/>
                <w:sz w:val="24"/>
                <w:szCs w:val="24"/>
              </w:rPr>
            </w:pPr>
            <w:r>
              <w:rPr>
                <w:rFonts w:ascii="Times New Roman" w:hAnsi="Times New Roman" w:cs="Times New Roman"/>
                <w:color w:val="000000"/>
                <w:spacing w:val="-2"/>
                <w:sz w:val="24"/>
                <w:szCs w:val="24"/>
              </w:rPr>
              <w:t>«Собрать </w:t>
            </w:r>
            <w:r>
              <w:rPr>
                <w:rFonts w:ascii="Times New Roman" w:hAnsi="Times New Roman" w:cs="Times New Roman"/>
                <w:color w:val="000000"/>
                <w:spacing w:val="-3"/>
                <w:sz w:val="24"/>
                <w:szCs w:val="24"/>
              </w:rPr>
              <w:t>игрушки, строительный материал»</w:t>
            </w:r>
          </w:p>
          <w:p w14:paraId="2502482B" w14:textId="77777777" w:rsidR="008D5F82" w:rsidRDefault="008D5F82">
            <w:pPr>
              <w:shd w:val="clear" w:color="auto" w:fill="FFFFFF"/>
              <w:spacing w:line="240" w:lineRule="auto"/>
              <w:rPr>
                <w:rFonts w:ascii="Times New Roman" w:hAnsi="Times New Roman" w:cs="Times New Roman"/>
                <w:color w:val="181818"/>
                <w:sz w:val="24"/>
                <w:szCs w:val="24"/>
              </w:rPr>
            </w:pPr>
            <w:r>
              <w:rPr>
                <w:rFonts w:ascii="Times New Roman" w:hAnsi="Times New Roman" w:cs="Times New Roman"/>
                <w:color w:val="000000"/>
                <w:spacing w:val="-1"/>
                <w:sz w:val="24"/>
                <w:szCs w:val="24"/>
              </w:rPr>
              <w:t>Цель: Совершенствовать умение складывать игрушки, развивать интерес к повседневному труду.</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3975004" w14:textId="77777777" w:rsidR="008D5F82" w:rsidRDefault="008D5F82">
            <w:pPr>
              <w:spacing w:line="240" w:lineRule="auto"/>
              <w:textAlignment w:val="baseline"/>
              <w:rPr>
                <w:rFonts w:ascii="Times New Roman" w:hAnsi="Times New Roman" w:cs="Times New Roman"/>
                <w:color w:val="181818"/>
                <w:sz w:val="24"/>
                <w:szCs w:val="24"/>
              </w:rPr>
            </w:pPr>
            <w:r>
              <w:rPr>
                <w:rFonts w:ascii="Times New Roman" w:hAnsi="Times New Roman" w:cs="Times New Roman"/>
                <w:color w:val="181818"/>
                <w:sz w:val="24"/>
                <w:szCs w:val="24"/>
              </w:rPr>
              <w:t>Куцакова Л.В., с.55</w:t>
            </w:r>
          </w:p>
        </w:tc>
      </w:tr>
      <w:tr w:rsidR="008D5F82" w14:paraId="33078F75" w14:textId="77777777" w:rsidTr="008D5F82">
        <w:tc>
          <w:tcPr>
            <w:tcW w:w="1351"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14:paraId="0AECAC3E" w14:textId="77777777" w:rsidR="008D5F82" w:rsidRDefault="008D5F82">
            <w:pPr>
              <w:rPr>
                <w:rFonts w:ascii="Times New Roman" w:hAnsi="Times New Roman" w:cs="Times New Roman"/>
                <w:color w:val="181818"/>
                <w:sz w:val="24"/>
                <w:szCs w:val="24"/>
              </w:rPr>
            </w:pPr>
            <w:r>
              <w:rPr>
                <w:rFonts w:ascii="Times New Roman" w:hAnsi="Times New Roman" w:cs="Times New Roman"/>
                <w:bCs/>
                <w:sz w:val="24"/>
                <w:szCs w:val="24"/>
              </w:rPr>
              <w:t>III неделя</w:t>
            </w:r>
          </w:p>
        </w:tc>
        <w:tc>
          <w:tcPr>
            <w:tcW w:w="21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4987CFF"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181818"/>
                <w:sz w:val="24"/>
                <w:szCs w:val="24"/>
              </w:rPr>
              <w:t>Труд в природе</w:t>
            </w:r>
          </w:p>
        </w:tc>
        <w:tc>
          <w:tcPr>
            <w:tcW w:w="4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9001E7F" w14:textId="77777777" w:rsidR="008D5F82" w:rsidRDefault="008D5F82">
            <w:pPr>
              <w:shd w:val="clear" w:color="auto" w:fill="FFFFFF"/>
              <w:spacing w:line="240" w:lineRule="auto"/>
              <w:rPr>
                <w:rFonts w:ascii="Times New Roman" w:hAnsi="Times New Roman" w:cs="Times New Roman"/>
                <w:color w:val="181818"/>
                <w:sz w:val="24"/>
                <w:szCs w:val="24"/>
              </w:rPr>
            </w:pPr>
            <w:r>
              <w:rPr>
                <w:rFonts w:ascii="Times New Roman" w:hAnsi="Times New Roman" w:cs="Times New Roman"/>
                <w:color w:val="000000"/>
                <w:sz w:val="24"/>
                <w:szCs w:val="24"/>
              </w:rPr>
              <w:t>«Уход за комнатными </w:t>
            </w:r>
            <w:r>
              <w:rPr>
                <w:rFonts w:ascii="Times New Roman" w:hAnsi="Times New Roman" w:cs="Times New Roman"/>
                <w:color w:val="000000"/>
                <w:spacing w:val="-1"/>
                <w:sz w:val="24"/>
                <w:szCs w:val="24"/>
              </w:rPr>
              <w:t>растениями. Полив цветов»</w:t>
            </w:r>
          </w:p>
          <w:p w14:paraId="749EE27F" w14:textId="77777777" w:rsidR="008D5F82" w:rsidRDefault="008D5F82">
            <w:pPr>
              <w:shd w:val="clear" w:color="auto" w:fill="FFFFFF"/>
              <w:spacing w:line="240" w:lineRule="auto"/>
              <w:rPr>
                <w:rFonts w:ascii="Times New Roman" w:hAnsi="Times New Roman" w:cs="Times New Roman"/>
                <w:color w:val="181818"/>
                <w:sz w:val="24"/>
                <w:szCs w:val="24"/>
              </w:rPr>
            </w:pPr>
            <w:r>
              <w:rPr>
                <w:rFonts w:ascii="Times New Roman" w:hAnsi="Times New Roman" w:cs="Times New Roman"/>
                <w:color w:val="000000"/>
                <w:spacing w:val="-1"/>
                <w:sz w:val="24"/>
                <w:szCs w:val="24"/>
              </w:rPr>
              <w:t>Цель: Закреплять умение </w:t>
            </w:r>
            <w:r>
              <w:rPr>
                <w:rFonts w:ascii="Times New Roman" w:hAnsi="Times New Roman" w:cs="Times New Roman"/>
                <w:color w:val="000000"/>
                <w:spacing w:val="-3"/>
                <w:sz w:val="24"/>
                <w:szCs w:val="24"/>
              </w:rPr>
              <w:t>аккуратно работать с водой, </w:t>
            </w:r>
            <w:r>
              <w:rPr>
                <w:rFonts w:ascii="Times New Roman" w:hAnsi="Times New Roman" w:cs="Times New Roman"/>
                <w:color w:val="000000"/>
                <w:spacing w:val="-1"/>
                <w:sz w:val="24"/>
                <w:szCs w:val="24"/>
              </w:rPr>
              <w:t>воспитывать бережное отношение к растениям, </w:t>
            </w:r>
            <w:r>
              <w:rPr>
                <w:rFonts w:ascii="Times New Roman" w:hAnsi="Times New Roman" w:cs="Times New Roman"/>
                <w:color w:val="000000"/>
                <w:spacing w:val="-3"/>
                <w:sz w:val="24"/>
                <w:szCs w:val="24"/>
              </w:rPr>
              <w:t>желание ухаживать за ними.</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E6425B7"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181818"/>
                <w:sz w:val="24"/>
                <w:szCs w:val="24"/>
              </w:rPr>
              <w:t>Куцакова Л.В., с.57</w:t>
            </w:r>
          </w:p>
        </w:tc>
      </w:tr>
      <w:tr w:rsidR="008D5F82" w14:paraId="3B041CF4" w14:textId="77777777" w:rsidTr="008D5F82">
        <w:tc>
          <w:tcPr>
            <w:tcW w:w="1351"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14:paraId="44175B43" w14:textId="77777777" w:rsidR="008D5F82" w:rsidRDefault="008D5F82">
            <w:pPr>
              <w:rPr>
                <w:rFonts w:ascii="Times New Roman" w:hAnsi="Times New Roman" w:cs="Times New Roman"/>
                <w:color w:val="181818"/>
                <w:sz w:val="24"/>
                <w:szCs w:val="24"/>
              </w:rPr>
            </w:pPr>
            <w:r>
              <w:rPr>
                <w:rFonts w:ascii="Times New Roman" w:hAnsi="Times New Roman" w:cs="Times New Roman"/>
                <w:bCs/>
                <w:sz w:val="24"/>
                <w:szCs w:val="24"/>
              </w:rPr>
              <w:t>IV неделя</w:t>
            </w:r>
          </w:p>
        </w:tc>
        <w:tc>
          <w:tcPr>
            <w:tcW w:w="21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F14F86C"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181818"/>
                <w:sz w:val="24"/>
                <w:szCs w:val="24"/>
              </w:rPr>
              <w:t>Знакомство с трудом взрослых</w:t>
            </w:r>
          </w:p>
        </w:tc>
        <w:tc>
          <w:tcPr>
            <w:tcW w:w="4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28B3454" w14:textId="77777777" w:rsidR="008D5F82" w:rsidRDefault="008D5F82">
            <w:pPr>
              <w:shd w:val="clear" w:color="auto" w:fill="FFFFFF"/>
              <w:spacing w:line="240" w:lineRule="auto"/>
              <w:rPr>
                <w:rFonts w:ascii="Times New Roman" w:hAnsi="Times New Roman" w:cs="Times New Roman"/>
                <w:color w:val="181818"/>
                <w:sz w:val="24"/>
                <w:szCs w:val="24"/>
              </w:rPr>
            </w:pPr>
            <w:r>
              <w:rPr>
                <w:rFonts w:ascii="Times New Roman" w:hAnsi="Times New Roman" w:cs="Times New Roman"/>
                <w:color w:val="000000"/>
                <w:spacing w:val="-1"/>
                <w:sz w:val="24"/>
                <w:szCs w:val="24"/>
              </w:rPr>
              <w:t>«Наблюдение за трудом няни: чистит ковёр, моет </w:t>
            </w:r>
            <w:r>
              <w:rPr>
                <w:rFonts w:ascii="Times New Roman" w:hAnsi="Times New Roman" w:cs="Times New Roman"/>
                <w:color w:val="000000"/>
                <w:spacing w:val="-3"/>
                <w:sz w:val="24"/>
                <w:szCs w:val="24"/>
              </w:rPr>
              <w:t>окна, накрывает на столы и </w:t>
            </w:r>
            <w:r>
              <w:rPr>
                <w:rFonts w:ascii="Times New Roman" w:hAnsi="Times New Roman" w:cs="Times New Roman"/>
                <w:color w:val="000000"/>
                <w:spacing w:val="-1"/>
                <w:sz w:val="24"/>
                <w:szCs w:val="24"/>
              </w:rPr>
              <w:t>т.д.»</w:t>
            </w:r>
          </w:p>
          <w:p w14:paraId="61636656" w14:textId="77777777" w:rsidR="008D5F82" w:rsidRDefault="008D5F82">
            <w:pPr>
              <w:shd w:val="clear" w:color="auto" w:fill="FFFFFF"/>
              <w:spacing w:line="240" w:lineRule="auto"/>
              <w:rPr>
                <w:rFonts w:ascii="Times New Roman" w:hAnsi="Times New Roman" w:cs="Times New Roman"/>
                <w:color w:val="181818"/>
                <w:sz w:val="24"/>
                <w:szCs w:val="24"/>
              </w:rPr>
            </w:pPr>
            <w:r>
              <w:rPr>
                <w:rFonts w:ascii="Times New Roman" w:hAnsi="Times New Roman" w:cs="Times New Roman"/>
                <w:color w:val="000000"/>
                <w:spacing w:val="-1"/>
                <w:sz w:val="24"/>
                <w:szCs w:val="24"/>
              </w:rPr>
              <w:t>Цель: Дать представления о труде взрослых, воспитывать уважение </w:t>
            </w:r>
            <w:r>
              <w:rPr>
                <w:rFonts w:ascii="Times New Roman" w:hAnsi="Times New Roman" w:cs="Times New Roman"/>
                <w:i/>
                <w:iCs/>
                <w:color w:val="000000"/>
                <w:spacing w:val="-1"/>
                <w:sz w:val="24"/>
                <w:szCs w:val="24"/>
              </w:rPr>
              <w:t>к </w:t>
            </w:r>
            <w:r>
              <w:rPr>
                <w:rFonts w:ascii="Times New Roman" w:hAnsi="Times New Roman" w:cs="Times New Roman"/>
                <w:color w:val="000000"/>
                <w:spacing w:val="-1"/>
                <w:sz w:val="24"/>
                <w:szCs w:val="24"/>
              </w:rPr>
              <w:t>труду взрослых.</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D59D9C5" w14:textId="77777777" w:rsidR="008D5F82" w:rsidRDefault="008D5F82">
            <w:pPr>
              <w:spacing w:line="240" w:lineRule="auto"/>
              <w:textAlignment w:val="baseline"/>
              <w:rPr>
                <w:rFonts w:ascii="Times New Roman" w:hAnsi="Times New Roman" w:cs="Times New Roman"/>
                <w:color w:val="181818"/>
                <w:sz w:val="24"/>
                <w:szCs w:val="24"/>
              </w:rPr>
            </w:pPr>
            <w:r>
              <w:rPr>
                <w:rFonts w:ascii="Times New Roman" w:hAnsi="Times New Roman" w:cs="Times New Roman"/>
                <w:color w:val="181818"/>
                <w:sz w:val="24"/>
                <w:szCs w:val="24"/>
              </w:rPr>
              <w:t>Куцакова Л.В., с.60</w:t>
            </w:r>
          </w:p>
        </w:tc>
      </w:tr>
      <w:tr w:rsidR="008D5F82" w14:paraId="145302C1" w14:textId="77777777" w:rsidTr="008D5F82">
        <w:tc>
          <w:tcPr>
            <w:tcW w:w="9346" w:type="dxa"/>
            <w:gridSpan w:val="4"/>
            <w:tcBorders>
              <w:top w:val="single" w:sz="6" w:space="0" w:color="222222"/>
              <w:left w:val="single" w:sz="6" w:space="0" w:color="222222"/>
              <w:bottom w:val="single" w:sz="6" w:space="0" w:color="222222"/>
              <w:right w:val="single" w:sz="8" w:space="0" w:color="000000"/>
            </w:tcBorders>
            <w:shd w:val="clear" w:color="auto" w:fill="auto"/>
            <w:hideMark/>
          </w:tcPr>
          <w:p w14:paraId="27D793EF" w14:textId="77777777" w:rsidR="008D5F82" w:rsidRDefault="008D5F82">
            <w:pPr>
              <w:spacing w:line="240" w:lineRule="auto"/>
              <w:jc w:val="center"/>
              <w:textAlignment w:val="baseline"/>
              <w:rPr>
                <w:rFonts w:ascii="Times New Roman" w:hAnsi="Times New Roman" w:cs="Times New Roman"/>
                <w:color w:val="181818"/>
                <w:sz w:val="24"/>
                <w:szCs w:val="24"/>
              </w:rPr>
            </w:pPr>
            <w:r>
              <w:rPr>
                <w:rFonts w:ascii="Times New Roman" w:hAnsi="Times New Roman" w:cs="Times New Roman"/>
                <w:color w:val="181818"/>
                <w:sz w:val="24"/>
                <w:szCs w:val="24"/>
              </w:rPr>
              <w:t>Октябрь</w:t>
            </w:r>
          </w:p>
        </w:tc>
      </w:tr>
      <w:tr w:rsidR="008D5F82" w14:paraId="1E7A8330" w14:textId="77777777" w:rsidTr="008D5F82">
        <w:tc>
          <w:tcPr>
            <w:tcW w:w="1351"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14:paraId="4F9D722A" w14:textId="77777777" w:rsidR="008D5F82" w:rsidRDefault="008D5F82">
            <w:pPr>
              <w:ind w:right="113"/>
              <w:rPr>
                <w:rFonts w:ascii="Times New Roman" w:hAnsi="Times New Roman" w:cs="Times New Roman"/>
                <w:color w:val="181818"/>
                <w:sz w:val="24"/>
                <w:szCs w:val="24"/>
              </w:rPr>
            </w:pPr>
            <w:r>
              <w:rPr>
                <w:rFonts w:ascii="Times New Roman" w:hAnsi="Times New Roman" w:cs="Times New Roman"/>
                <w:bCs/>
                <w:sz w:val="24"/>
                <w:szCs w:val="24"/>
              </w:rPr>
              <w:t>I неделя</w:t>
            </w:r>
          </w:p>
        </w:tc>
        <w:tc>
          <w:tcPr>
            <w:tcW w:w="21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6319D1B"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181818"/>
                <w:sz w:val="24"/>
                <w:szCs w:val="24"/>
              </w:rPr>
              <w:t>Развитие навыков самообслуживания</w:t>
            </w:r>
          </w:p>
        </w:tc>
        <w:tc>
          <w:tcPr>
            <w:tcW w:w="4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8650B93" w14:textId="77777777" w:rsidR="008D5F82" w:rsidRDefault="008D5F82">
            <w:pPr>
              <w:shd w:val="clear" w:color="auto" w:fill="FFFFFF"/>
              <w:spacing w:line="240" w:lineRule="auto"/>
              <w:rPr>
                <w:rFonts w:ascii="Times New Roman" w:hAnsi="Times New Roman" w:cs="Times New Roman"/>
                <w:color w:val="181818"/>
                <w:sz w:val="24"/>
                <w:szCs w:val="24"/>
              </w:rPr>
            </w:pPr>
            <w:r>
              <w:rPr>
                <w:rFonts w:ascii="Times New Roman" w:hAnsi="Times New Roman" w:cs="Times New Roman"/>
                <w:color w:val="000000"/>
                <w:spacing w:val="-1"/>
                <w:sz w:val="24"/>
                <w:szCs w:val="24"/>
              </w:rPr>
              <w:t>«Раздеваемся правильно»</w:t>
            </w:r>
          </w:p>
          <w:p w14:paraId="7779B60E" w14:textId="77777777" w:rsidR="008D5F82" w:rsidRDefault="008D5F82">
            <w:pPr>
              <w:shd w:val="clear" w:color="auto" w:fill="FFFFFF"/>
              <w:spacing w:line="240" w:lineRule="auto"/>
              <w:rPr>
                <w:rFonts w:ascii="Times New Roman" w:hAnsi="Times New Roman" w:cs="Times New Roman"/>
                <w:color w:val="181818"/>
                <w:sz w:val="24"/>
                <w:szCs w:val="24"/>
              </w:rPr>
            </w:pPr>
            <w:r>
              <w:rPr>
                <w:rFonts w:ascii="Times New Roman" w:hAnsi="Times New Roman" w:cs="Times New Roman"/>
                <w:color w:val="000000"/>
                <w:spacing w:val="-1"/>
                <w:sz w:val="24"/>
                <w:szCs w:val="24"/>
              </w:rPr>
              <w:t>Цель: Формировать умение самостоятельно раздеваться: складывать и </w:t>
            </w:r>
            <w:r>
              <w:rPr>
                <w:rFonts w:ascii="Times New Roman" w:hAnsi="Times New Roman" w:cs="Times New Roman"/>
                <w:color w:val="000000"/>
                <w:spacing w:val="-3"/>
                <w:sz w:val="24"/>
                <w:szCs w:val="24"/>
              </w:rPr>
              <w:t>вешать одежду, убирать на </w:t>
            </w:r>
            <w:r>
              <w:rPr>
                <w:rFonts w:ascii="Times New Roman" w:hAnsi="Times New Roman" w:cs="Times New Roman"/>
                <w:color w:val="000000"/>
                <w:spacing w:val="-1"/>
                <w:sz w:val="24"/>
                <w:szCs w:val="24"/>
              </w:rPr>
              <w:t>место обувь. Воспитывать бережное отношение к </w:t>
            </w:r>
            <w:r>
              <w:rPr>
                <w:rFonts w:ascii="Times New Roman" w:hAnsi="Times New Roman" w:cs="Times New Roman"/>
                <w:color w:val="000000"/>
                <w:spacing w:val="3"/>
                <w:sz w:val="24"/>
                <w:szCs w:val="24"/>
              </w:rPr>
              <w:t>вещам.</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34A2502" w14:textId="77777777" w:rsidR="008D5F82" w:rsidRDefault="008D5F82">
            <w:pPr>
              <w:spacing w:line="240" w:lineRule="auto"/>
              <w:textAlignment w:val="baseline"/>
              <w:rPr>
                <w:rFonts w:ascii="Times New Roman" w:hAnsi="Times New Roman" w:cs="Times New Roman"/>
                <w:color w:val="181818"/>
                <w:sz w:val="24"/>
                <w:szCs w:val="24"/>
              </w:rPr>
            </w:pPr>
            <w:r>
              <w:rPr>
                <w:rFonts w:ascii="Times New Roman" w:hAnsi="Times New Roman" w:cs="Times New Roman"/>
                <w:color w:val="181818"/>
                <w:sz w:val="24"/>
                <w:szCs w:val="24"/>
              </w:rPr>
              <w:t>Куцакова Л.В., с.55</w:t>
            </w:r>
          </w:p>
        </w:tc>
      </w:tr>
      <w:tr w:rsidR="008D5F82" w14:paraId="453D5B44" w14:textId="77777777" w:rsidTr="008D5F82">
        <w:tc>
          <w:tcPr>
            <w:tcW w:w="1351"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14:paraId="5D078A86" w14:textId="77777777" w:rsidR="008D5F82" w:rsidRDefault="008D5F82">
            <w:pPr>
              <w:rPr>
                <w:rFonts w:ascii="Times New Roman" w:hAnsi="Times New Roman" w:cs="Times New Roman"/>
                <w:color w:val="181818"/>
                <w:sz w:val="24"/>
                <w:szCs w:val="24"/>
              </w:rPr>
            </w:pPr>
            <w:r>
              <w:rPr>
                <w:rFonts w:ascii="Times New Roman" w:hAnsi="Times New Roman" w:cs="Times New Roman"/>
                <w:bCs/>
                <w:sz w:val="24"/>
                <w:szCs w:val="24"/>
              </w:rPr>
              <w:t>II неделя</w:t>
            </w:r>
          </w:p>
        </w:tc>
        <w:tc>
          <w:tcPr>
            <w:tcW w:w="21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55A1877"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181818"/>
                <w:sz w:val="24"/>
                <w:szCs w:val="24"/>
              </w:rPr>
              <w:t xml:space="preserve">Приобщение к доступной </w:t>
            </w:r>
            <w:r>
              <w:rPr>
                <w:rFonts w:ascii="Times New Roman" w:hAnsi="Times New Roman" w:cs="Times New Roman"/>
                <w:color w:val="181818"/>
                <w:sz w:val="24"/>
                <w:szCs w:val="24"/>
              </w:rPr>
              <w:lastRenderedPageBreak/>
              <w:t>трудовой деятельности</w:t>
            </w:r>
          </w:p>
        </w:tc>
        <w:tc>
          <w:tcPr>
            <w:tcW w:w="4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C694247"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000000"/>
                <w:spacing w:val="3"/>
                <w:sz w:val="24"/>
                <w:szCs w:val="24"/>
              </w:rPr>
              <w:lastRenderedPageBreak/>
              <w:t>«Помыть </w:t>
            </w:r>
            <w:r>
              <w:rPr>
                <w:rFonts w:ascii="Times New Roman" w:hAnsi="Times New Roman" w:cs="Times New Roman"/>
                <w:color w:val="000000"/>
                <w:spacing w:val="-2"/>
                <w:sz w:val="24"/>
                <w:szCs w:val="24"/>
              </w:rPr>
              <w:t xml:space="preserve">игрушки вместе </w:t>
            </w:r>
            <w:r>
              <w:rPr>
                <w:rFonts w:ascii="Times New Roman" w:hAnsi="Times New Roman" w:cs="Times New Roman"/>
                <w:color w:val="000000"/>
                <w:spacing w:val="-2"/>
                <w:sz w:val="24"/>
                <w:szCs w:val="24"/>
              </w:rPr>
              <w:lastRenderedPageBreak/>
              <w:t>с </w:t>
            </w:r>
            <w:r>
              <w:rPr>
                <w:rFonts w:ascii="Times New Roman" w:hAnsi="Times New Roman" w:cs="Times New Roman"/>
                <w:color w:val="000000"/>
                <w:spacing w:val="-1"/>
                <w:sz w:val="24"/>
                <w:szCs w:val="24"/>
              </w:rPr>
              <w:t>воспитателем»</w:t>
            </w:r>
          </w:p>
          <w:p w14:paraId="1D208EB6"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000000"/>
                <w:spacing w:val="-1"/>
                <w:sz w:val="24"/>
                <w:szCs w:val="24"/>
              </w:rPr>
              <w:t>Цель: Воспитать </w:t>
            </w:r>
            <w:r>
              <w:rPr>
                <w:rFonts w:ascii="Times New Roman" w:hAnsi="Times New Roman" w:cs="Times New Roman"/>
                <w:color w:val="000000"/>
                <w:spacing w:val="-3"/>
                <w:sz w:val="24"/>
                <w:szCs w:val="24"/>
              </w:rPr>
              <w:t>интерес к труду, стремление </w:t>
            </w:r>
            <w:r>
              <w:rPr>
                <w:rFonts w:ascii="Times New Roman" w:hAnsi="Times New Roman" w:cs="Times New Roman"/>
                <w:color w:val="000000"/>
                <w:spacing w:val="-1"/>
                <w:sz w:val="24"/>
                <w:szCs w:val="24"/>
              </w:rPr>
              <w:t>старательно выполнять </w:t>
            </w:r>
            <w:r>
              <w:rPr>
                <w:rFonts w:ascii="Times New Roman" w:hAnsi="Times New Roman" w:cs="Times New Roman"/>
                <w:color w:val="000000"/>
                <w:spacing w:val="-2"/>
                <w:sz w:val="24"/>
                <w:szCs w:val="24"/>
              </w:rPr>
              <w:t>поручения.</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50FABC5"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181818"/>
                <w:sz w:val="24"/>
                <w:szCs w:val="24"/>
              </w:rPr>
              <w:lastRenderedPageBreak/>
              <w:t xml:space="preserve">Куцакова </w:t>
            </w:r>
            <w:r>
              <w:rPr>
                <w:rFonts w:ascii="Times New Roman" w:hAnsi="Times New Roman" w:cs="Times New Roman"/>
                <w:color w:val="181818"/>
                <w:sz w:val="24"/>
                <w:szCs w:val="24"/>
              </w:rPr>
              <w:lastRenderedPageBreak/>
              <w:t>Л.В., </w:t>
            </w:r>
            <w:r>
              <w:rPr>
                <w:rFonts w:ascii="Times New Roman" w:hAnsi="Times New Roman" w:cs="Times New Roman"/>
                <w:color w:val="000000"/>
                <w:spacing w:val="-2"/>
                <w:sz w:val="24"/>
                <w:szCs w:val="24"/>
              </w:rPr>
              <w:t> с. 55</w:t>
            </w:r>
          </w:p>
        </w:tc>
      </w:tr>
      <w:tr w:rsidR="008D5F82" w14:paraId="748CD7F6" w14:textId="77777777" w:rsidTr="008D5F82">
        <w:tc>
          <w:tcPr>
            <w:tcW w:w="1351"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14:paraId="5DE30A1B" w14:textId="77777777" w:rsidR="008D5F82" w:rsidRDefault="008D5F82">
            <w:pPr>
              <w:rPr>
                <w:rFonts w:ascii="Times New Roman" w:hAnsi="Times New Roman" w:cs="Times New Roman"/>
                <w:color w:val="181818"/>
                <w:sz w:val="24"/>
                <w:szCs w:val="24"/>
              </w:rPr>
            </w:pPr>
            <w:r>
              <w:rPr>
                <w:rFonts w:ascii="Times New Roman" w:hAnsi="Times New Roman" w:cs="Times New Roman"/>
                <w:bCs/>
                <w:sz w:val="24"/>
                <w:szCs w:val="24"/>
              </w:rPr>
              <w:lastRenderedPageBreak/>
              <w:t>III неделя</w:t>
            </w:r>
          </w:p>
        </w:tc>
        <w:tc>
          <w:tcPr>
            <w:tcW w:w="21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A0795CF"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181818"/>
                <w:sz w:val="24"/>
                <w:szCs w:val="24"/>
              </w:rPr>
              <w:t>Труд в природе</w:t>
            </w:r>
          </w:p>
        </w:tc>
        <w:tc>
          <w:tcPr>
            <w:tcW w:w="4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00B0489"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000000"/>
                <w:spacing w:val="-1"/>
                <w:sz w:val="24"/>
                <w:szCs w:val="24"/>
              </w:rPr>
              <w:t>«Покормить рыбок в аквариуме»</w:t>
            </w:r>
          </w:p>
          <w:p w14:paraId="01B9C98D"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000000"/>
                <w:spacing w:val="-1"/>
                <w:sz w:val="24"/>
                <w:szCs w:val="24"/>
              </w:rPr>
              <w:t>Цель: Закрепить </w:t>
            </w:r>
            <w:r>
              <w:rPr>
                <w:rFonts w:ascii="Times New Roman" w:hAnsi="Times New Roman" w:cs="Times New Roman"/>
                <w:color w:val="000000"/>
                <w:spacing w:val="-3"/>
                <w:sz w:val="24"/>
                <w:szCs w:val="24"/>
              </w:rPr>
              <w:t>представление об уходе за </w:t>
            </w:r>
            <w:r>
              <w:rPr>
                <w:rFonts w:ascii="Times New Roman" w:hAnsi="Times New Roman" w:cs="Times New Roman"/>
                <w:color w:val="000000"/>
                <w:sz w:val="24"/>
                <w:szCs w:val="24"/>
              </w:rPr>
              <w:t>рыбами, познакомить с </w:t>
            </w:r>
            <w:r>
              <w:rPr>
                <w:rFonts w:ascii="Times New Roman" w:hAnsi="Times New Roman" w:cs="Times New Roman"/>
                <w:color w:val="000000"/>
                <w:spacing w:val="-1"/>
                <w:sz w:val="24"/>
                <w:szCs w:val="24"/>
              </w:rPr>
              <w:t>названиями рыб.</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F75C82A"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181818"/>
                <w:sz w:val="24"/>
                <w:szCs w:val="24"/>
              </w:rPr>
              <w:t>Куцакова Л.В., </w:t>
            </w:r>
            <w:r>
              <w:rPr>
                <w:rFonts w:ascii="Times New Roman" w:hAnsi="Times New Roman" w:cs="Times New Roman"/>
                <w:color w:val="000000"/>
                <w:spacing w:val="-1"/>
                <w:sz w:val="24"/>
                <w:szCs w:val="24"/>
              </w:rPr>
              <w:t> с.57</w:t>
            </w:r>
          </w:p>
        </w:tc>
      </w:tr>
      <w:tr w:rsidR="008D5F82" w14:paraId="04DC00F9" w14:textId="77777777" w:rsidTr="008D5F82">
        <w:tc>
          <w:tcPr>
            <w:tcW w:w="1351"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14:paraId="5A45EE01" w14:textId="77777777" w:rsidR="008D5F82" w:rsidRDefault="008D5F82">
            <w:pPr>
              <w:rPr>
                <w:rFonts w:ascii="Times New Roman" w:hAnsi="Times New Roman" w:cs="Times New Roman"/>
                <w:color w:val="181818"/>
                <w:sz w:val="24"/>
                <w:szCs w:val="24"/>
              </w:rPr>
            </w:pPr>
            <w:r>
              <w:rPr>
                <w:rFonts w:ascii="Times New Roman" w:hAnsi="Times New Roman" w:cs="Times New Roman"/>
                <w:bCs/>
                <w:sz w:val="24"/>
                <w:szCs w:val="24"/>
              </w:rPr>
              <w:t>IV неделя</w:t>
            </w:r>
          </w:p>
        </w:tc>
        <w:tc>
          <w:tcPr>
            <w:tcW w:w="21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7C87D18"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181818"/>
                <w:sz w:val="24"/>
                <w:szCs w:val="24"/>
              </w:rPr>
              <w:t>Знакомство с трудом взрослых</w:t>
            </w:r>
          </w:p>
        </w:tc>
        <w:tc>
          <w:tcPr>
            <w:tcW w:w="4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173EEA9"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000000"/>
                <w:sz w:val="24"/>
                <w:szCs w:val="24"/>
              </w:rPr>
              <w:t>Беседа «Труд повара». </w:t>
            </w:r>
            <w:r>
              <w:rPr>
                <w:rFonts w:ascii="Times New Roman" w:hAnsi="Times New Roman" w:cs="Times New Roman"/>
                <w:color w:val="181818"/>
                <w:sz w:val="24"/>
                <w:szCs w:val="24"/>
              </w:rPr>
              <w:t>Посещение кухни детского сада.</w:t>
            </w:r>
            <w:r>
              <w:rPr>
                <w:rFonts w:ascii="Times New Roman" w:hAnsi="Times New Roman" w:cs="Times New Roman"/>
                <w:color w:val="181818"/>
                <w:sz w:val="24"/>
                <w:szCs w:val="24"/>
                <w:u w:val="single"/>
              </w:rPr>
              <w:t> </w:t>
            </w:r>
            <w:r>
              <w:rPr>
                <w:rFonts w:ascii="Times New Roman" w:hAnsi="Times New Roman" w:cs="Times New Roman"/>
                <w:color w:val="000000"/>
                <w:sz w:val="24"/>
                <w:szCs w:val="24"/>
              </w:rPr>
              <w:t> </w:t>
            </w:r>
          </w:p>
          <w:p w14:paraId="0797CDA6"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000000"/>
                <w:sz w:val="24"/>
                <w:szCs w:val="24"/>
              </w:rPr>
              <w:t>Цель: продолжать </w:t>
            </w:r>
            <w:r>
              <w:rPr>
                <w:rFonts w:ascii="Times New Roman" w:hAnsi="Times New Roman" w:cs="Times New Roman"/>
                <w:color w:val="181818"/>
                <w:sz w:val="24"/>
                <w:szCs w:val="24"/>
              </w:rPr>
              <w:t>знакомить детей с профессией повара; закрепить знания об основных продуктах (овощи, фрукты, крупа), кухонных принадлежностях (посуда, мебель).</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5B8FD58"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181818"/>
                <w:sz w:val="24"/>
                <w:szCs w:val="24"/>
              </w:rPr>
              <w:t>Куцакова Л.В., с.60</w:t>
            </w:r>
          </w:p>
        </w:tc>
      </w:tr>
      <w:tr w:rsidR="008D5F82" w14:paraId="263631BD" w14:textId="77777777" w:rsidTr="008D5F82">
        <w:tc>
          <w:tcPr>
            <w:tcW w:w="9346" w:type="dxa"/>
            <w:gridSpan w:val="4"/>
            <w:tcBorders>
              <w:top w:val="single" w:sz="6" w:space="0" w:color="222222"/>
              <w:left w:val="single" w:sz="6" w:space="0" w:color="222222"/>
              <w:bottom w:val="single" w:sz="6" w:space="0" w:color="222222"/>
              <w:right w:val="single" w:sz="8" w:space="0" w:color="000000"/>
            </w:tcBorders>
            <w:shd w:val="clear" w:color="auto" w:fill="auto"/>
            <w:hideMark/>
          </w:tcPr>
          <w:p w14:paraId="071E086F" w14:textId="77777777" w:rsidR="008D5F82" w:rsidRDefault="008D5F82">
            <w:pPr>
              <w:spacing w:line="240" w:lineRule="auto"/>
              <w:jc w:val="center"/>
              <w:rPr>
                <w:rFonts w:ascii="Times New Roman" w:hAnsi="Times New Roman" w:cs="Times New Roman"/>
                <w:color w:val="181818"/>
                <w:sz w:val="24"/>
                <w:szCs w:val="24"/>
              </w:rPr>
            </w:pPr>
            <w:r>
              <w:rPr>
                <w:rFonts w:ascii="Times New Roman" w:hAnsi="Times New Roman" w:cs="Times New Roman"/>
                <w:color w:val="181818"/>
                <w:sz w:val="24"/>
                <w:szCs w:val="24"/>
              </w:rPr>
              <w:t>Ноябрь</w:t>
            </w:r>
          </w:p>
        </w:tc>
      </w:tr>
      <w:tr w:rsidR="008D5F82" w14:paraId="08CF8824" w14:textId="77777777" w:rsidTr="008D5F82">
        <w:tc>
          <w:tcPr>
            <w:tcW w:w="1351"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14:paraId="081EE7F8" w14:textId="77777777" w:rsidR="008D5F82" w:rsidRDefault="008D5F82">
            <w:pPr>
              <w:ind w:right="113"/>
              <w:rPr>
                <w:rFonts w:ascii="Times New Roman" w:hAnsi="Times New Roman" w:cs="Times New Roman"/>
                <w:color w:val="181818"/>
                <w:sz w:val="24"/>
                <w:szCs w:val="24"/>
              </w:rPr>
            </w:pPr>
            <w:r>
              <w:rPr>
                <w:rFonts w:ascii="Times New Roman" w:hAnsi="Times New Roman" w:cs="Times New Roman"/>
                <w:bCs/>
                <w:sz w:val="24"/>
                <w:szCs w:val="24"/>
              </w:rPr>
              <w:t>I неделя</w:t>
            </w:r>
          </w:p>
        </w:tc>
        <w:tc>
          <w:tcPr>
            <w:tcW w:w="21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4B5D370"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181818"/>
                <w:sz w:val="24"/>
                <w:szCs w:val="24"/>
              </w:rPr>
              <w:t>Развитие навыков самообслуживания</w:t>
            </w:r>
          </w:p>
        </w:tc>
        <w:tc>
          <w:tcPr>
            <w:tcW w:w="4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E7D27F5" w14:textId="77777777" w:rsidR="008D5F82" w:rsidRDefault="008D5F82">
            <w:pPr>
              <w:shd w:val="clear" w:color="auto" w:fill="FFFFFF"/>
              <w:spacing w:line="240" w:lineRule="auto"/>
              <w:rPr>
                <w:rFonts w:ascii="Times New Roman" w:hAnsi="Times New Roman" w:cs="Times New Roman"/>
                <w:color w:val="181818"/>
                <w:sz w:val="24"/>
                <w:szCs w:val="24"/>
              </w:rPr>
            </w:pPr>
            <w:r>
              <w:rPr>
                <w:rFonts w:ascii="Times New Roman" w:hAnsi="Times New Roman" w:cs="Times New Roman"/>
                <w:color w:val="000000"/>
                <w:spacing w:val="-2"/>
                <w:sz w:val="24"/>
                <w:szCs w:val="24"/>
              </w:rPr>
              <w:t>«Умываемся правильно»</w:t>
            </w:r>
          </w:p>
          <w:p w14:paraId="5272CBA7" w14:textId="77777777" w:rsidR="008D5F82" w:rsidRDefault="008D5F82">
            <w:pPr>
              <w:shd w:val="clear" w:color="auto" w:fill="FFFFFF"/>
              <w:spacing w:line="240" w:lineRule="auto"/>
              <w:rPr>
                <w:rFonts w:ascii="Times New Roman" w:hAnsi="Times New Roman" w:cs="Times New Roman"/>
                <w:color w:val="181818"/>
                <w:sz w:val="24"/>
                <w:szCs w:val="24"/>
              </w:rPr>
            </w:pPr>
            <w:r>
              <w:rPr>
                <w:rFonts w:ascii="Times New Roman" w:hAnsi="Times New Roman" w:cs="Times New Roman"/>
                <w:color w:val="000000"/>
                <w:spacing w:val="-2"/>
                <w:sz w:val="24"/>
                <w:szCs w:val="24"/>
              </w:rPr>
              <w:t>Цель:</w:t>
            </w:r>
            <w:r>
              <w:rPr>
                <w:rFonts w:ascii="Times New Roman" w:hAnsi="Times New Roman" w:cs="Times New Roman"/>
                <w:b/>
                <w:bCs/>
                <w:color w:val="000000"/>
                <w:spacing w:val="-2"/>
                <w:sz w:val="24"/>
                <w:szCs w:val="24"/>
              </w:rPr>
              <w:t> </w:t>
            </w:r>
            <w:r>
              <w:rPr>
                <w:rFonts w:ascii="Times New Roman" w:hAnsi="Times New Roman" w:cs="Times New Roman"/>
                <w:color w:val="000000"/>
                <w:spacing w:val="-1"/>
                <w:sz w:val="24"/>
                <w:szCs w:val="24"/>
              </w:rPr>
              <w:t>уметь </w:t>
            </w:r>
            <w:r>
              <w:rPr>
                <w:rFonts w:ascii="Times New Roman" w:hAnsi="Times New Roman" w:cs="Times New Roman"/>
                <w:color w:val="000000"/>
                <w:spacing w:val="-3"/>
                <w:sz w:val="24"/>
                <w:szCs w:val="24"/>
              </w:rPr>
              <w:t>самостоятельно умываться, </w:t>
            </w:r>
            <w:r>
              <w:rPr>
                <w:rFonts w:ascii="Times New Roman" w:hAnsi="Times New Roman" w:cs="Times New Roman"/>
                <w:color w:val="000000"/>
                <w:spacing w:val="-1"/>
                <w:sz w:val="24"/>
                <w:szCs w:val="24"/>
              </w:rPr>
              <w:t>закреплять умение вести себя в соответствии с правилами.</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8FBA401"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181818"/>
                <w:sz w:val="24"/>
                <w:szCs w:val="24"/>
              </w:rPr>
              <w:t>Куцакова Л.В. с.55</w:t>
            </w:r>
          </w:p>
        </w:tc>
      </w:tr>
      <w:tr w:rsidR="008D5F82" w14:paraId="3779E875" w14:textId="77777777" w:rsidTr="008D5F82">
        <w:tc>
          <w:tcPr>
            <w:tcW w:w="1351"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14:paraId="1CA69563" w14:textId="77777777" w:rsidR="008D5F82" w:rsidRDefault="008D5F82">
            <w:pPr>
              <w:rPr>
                <w:rFonts w:ascii="Times New Roman" w:hAnsi="Times New Roman" w:cs="Times New Roman"/>
                <w:color w:val="181818"/>
                <w:sz w:val="24"/>
                <w:szCs w:val="24"/>
              </w:rPr>
            </w:pPr>
            <w:r>
              <w:rPr>
                <w:rFonts w:ascii="Times New Roman" w:hAnsi="Times New Roman" w:cs="Times New Roman"/>
                <w:bCs/>
                <w:sz w:val="24"/>
                <w:szCs w:val="24"/>
              </w:rPr>
              <w:t>II неделя</w:t>
            </w:r>
          </w:p>
        </w:tc>
        <w:tc>
          <w:tcPr>
            <w:tcW w:w="21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DBDB54E"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181818"/>
                <w:sz w:val="24"/>
                <w:szCs w:val="24"/>
              </w:rPr>
              <w:t>Приобщение к доступной трудовой деятельности</w:t>
            </w:r>
          </w:p>
        </w:tc>
        <w:tc>
          <w:tcPr>
            <w:tcW w:w="4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1E14FF9"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000000"/>
                <w:spacing w:val="-1"/>
                <w:sz w:val="24"/>
                <w:szCs w:val="24"/>
              </w:rPr>
              <w:t>«Подготовка книг к ремонту для работы вместе с воспитателем»</w:t>
            </w:r>
          </w:p>
          <w:p w14:paraId="2BC5C6BF"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000000"/>
                <w:spacing w:val="-1"/>
                <w:sz w:val="24"/>
                <w:szCs w:val="24"/>
              </w:rPr>
              <w:t>Цель: </w:t>
            </w:r>
            <w:r>
              <w:rPr>
                <w:rFonts w:ascii="Times New Roman" w:hAnsi="Times New Roman" w:cs="Times New Roman"/>
                <w:color w:val="000000"/>
                <w:spacing w:val="-3"/>
                <w:sz w:val="24"/>
                <w:szCs w:val="24"/>
              </w:rPr>
              <w:t>уметь оказывать друг другу </w:t>
            </w:r>
            <w:r>
              <w:rPr>
                <w:rFonts w:ascii="Times New Roman" w:hAnsi="Times New Roman" w:cs="Times New Roman"/>
                <w:color w:val="000000"/>
                <w:spacing w:val="-1"/>
                <w:sz w:val="24"/>
                <w:szCs w:val="24"/>
              </w:rPr>
              <w:t>помощь в процессе работы, воспитывать отзывчивость.</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D664535"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181818"/>
                <w:sz w:val="24"/>
                <w:szCs w:val="24"/>
              </w:rPr>
              <w:t>Куцакова Л.В., с.55</w:t>
            </w:r>
          </w:p>
        </w:tc>
      </w:tr>
      <w:tr w:rsidR="008D5F82" w14:paraId="6664E013" w14:textId="77777777" w:rsidTr="008D5F82">
        <w:tc>
          <w:tcPr>
            <w:tcW w:w="1351"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14:paraId="5AD7A10D" w14:textId="77777777" w:rsidR="008D5F82" w:rsidRDefault="008D5F82">
            <w:pPr>
              <w:rPr>
                <w:rFonts w:ascii="Times New Roman" w:hAnsi="Times New Roman" w:cs="Times New Roman"/>
                <w:color w:val="181818"/>
                <w:sz w:val="24"/>
                <w:szCs w:val="24"/>
              </w:rPr>
            </w:pPr>
            <w:r>
              <w:rPr>
                <w:rFonts w:ascii="Times New Roman" w:hAnsi="Times New Roman" w:cs="Times New Roman"/>
                <w:bCs/>
                <w:sz w:val="24"/>
                <w:szCs w:val="24"/>
              </w:rPr>
              <w:t>III неделя</w:t>
            </w:r>
          </w:p>
        </w:tc>
        <w:tc>
          <w:tcPr>
            <w:tcW w:w="21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D4A53AE"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181818"/>
                <w:sz w:val="24"/>
                <w:szCs w:val="24"/>
              </w:rPr>
              <w:t>Труд в природе</w:t>
            </w:r>
          </w:p>
        </w:tc>
        <w:tc>
          <w:tcPr>
            <w:tcW w:w="4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778F986" w14:textId="77777777" w:rsidR="008D5F82" w:rsidRDefault="008D5F82">
            <w:pPr>
              <w:shd w:val="clear" w:color="auto" w:fill="FFFFFF"/>
              <w:spacing w:before="5" w:line="240" w:lineRule="auto"/>
              <w:rPr>
                <w:rFonts w:ascii="Times New Roman" w:hAnsi="Times New Roman" w:cs="Times New Roman"/>
                <w:color w:val="181818"/>
                <w:sz w:val="24"/>
                <w:szCs w:val="24"/>
              </w:rPr>
            </w:pPr>
            <w:r>
              <w:rPr>
                <w:rFonts w:ascii="Times New Roman" w:hAnsi="Times New Roman" w:cs="Times New Roman"/>
                <w:color w:val="000000"/>
                <w:spacing w:val="-1"/>
                <w:sz w:val="24"/>
                <w:szCs w:val="24"/>
              </w:rPr>
              <w:t>«Посев семян для зелёного </w:t>
            </w:r>
            <w:r>
              <w:rPr>
                <w:rFonts w:ascii="Times New Roman" w:hAnsi="Times New Roman" w:cs="Times New Roman"/>
                <w:color w:val="000000"/>
                <w:spacing w:val="-3"/>
                <w:sz w:val="24"/>
                <w:szCs w:val="24"/>
              </w:rPr>
              <w:t>корма»</w:t>
            </w:r>
          </w:p>
          <w:p w14:paraId="0709762E" w14:textId="77777777" w:rsidR="008D5F82" w:rsidRDefault="008D5F82">
            <w:pPr>
              <w:shd w:val="clear" w:color="auto" w:fill="FFFFFF"/>
              <w:spacing w:before="5" w:line="240" w:lineRule="auto"/>
              <w:rPr>
                <w:rFonts w:ascii="Times New Roman" w:hAnsi="Times New Roman" w:cs="Times New Roman"/>
                <w:color w:val="181818"/>
                <w:sz w:val="24"/>
                <w:szCs w:val="24"/>
              </w:rPr>
            </w:pPr>
            <w:r>
              <w:rPr>
                <w:rFonts w:ascii="Times New Roman" w:hAnsi="Times New Roman" w:cs="Times New Roman"/>
                <w:color w:val="000000"/>
                <w:spacing w:val="-3"/>
                <w:sz w:val="24"/>
                <w:szCs w:val="24"/>
              </w:rPr>
              <w:t>Цель: Дать представление о </w:t>
            </w:r>
            <w:r>
              <w:rPr>
                <w:rFonts w:ascii="Times New Roman" w:hAnsi="Times New Roman" w:cs="Times New Roman"/>
                <w:color w:val="000000"/>
                <w:spacing w:val="-1"/>
                <w:sz w:val="24"/>
                <w:szCs w:val="24"/>
              </w:rPr>
              <w:t>необходимости зелёного </w:t>
            </w:r>
            <w:r>
              <w:rPr>
                <w:rFonts w:ascii="Times New Roman" w:hAnsi="Times New Roman" w:cs="Times New Roman"/>
                <w:color w:val="000000"/>
                <w:spacing w:val="-2"/>
                <w:sz w:val="24"/>
                <w:szCs w:val="24"/>
              </w:rPr>
              <w:t>корма птицам и животным.</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10776CA"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181818"/>
                <w:sz w:val="24"/>
                <w:szCs w:val="24"/>
              </w:rPr>
              <w:t>Куцакова Л.В., с.57</w:t>
            </w:r>
          </w:p>
        </w:tc>
      </w:tr>
      <w:tr w:rsidR="008D5F82" w14:paraId="2D8316BB" w14:textId="77777777" w:rsidTr="008D5F82">
        <w:tc>
          <w:tcPr>
            <w:tcW w:w="1351"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14:paraId="46F517B0" w14:textId="77777777" w:rsidR="008D5F82" w:rsidRDefault="008D5F82">
            <w:pPr>
              <w:rPr>
                <w:rFonts w:ascii="Times New Roman" w:hAnsi="Times New Roman" w:cs="Times New Roman"/>
                <w:color w:val="181818"/>
                <w:sz w:val="24"/>
                <w:szCs w:val="24"/>
              </w:rPr>
            </w:pPr>
            <w:r>
              <w:rPr>
                <w:rFonts w:ascii="Times New Roman" w:hAnsi="Times New Roman" w:cs="Times New Roman"/>
                <w:bCs/>
                <w:sz w:val="24"/>
                <w:szCs w:val="24"/>
              </w:rPr>
              <w:t>IV неделя</w:t>
            </w:r>
          </w:p>
        </w:tc>
        <w:tc>
          <w:tcPr>
            <w:tcW w:w="21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39A8C29"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181818"/>
                <w:sz w:val="24"/>
                <w:szCs w:val="24"/>
              </w:rPr>
              <w:t>Знакомство с трудом взрослых</w:t>
            </w:r>
          </w:p>
        </w:tc>
        <w:tc>
          <w:tcPr>
            <w:tcW w:w="4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AFFD6D7"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000000"/>
                <w:sz w:val="24"/>
                <w:szCs w:val="24"/>
                <w:shd w:val="clear" w:color="auto" w:fill="FFFFFF"/>
              </w:rPr>
              <w:t>«</w:t>
            </w:r>
            <w:r>
              <w:rPr>
                <w:rFonts w:ascii="Times New Roman" w:hAnsi="Times New Roman" w:cs="Times New Roman"/>
                <w:color w:val="181818"/>
                <w:sz w:val="24"/>
                <w:szCs w:val="24"/>
              </w:rPr>
              <w:t>Кто стирает нам бельё». Посещение прачечной детского сада.</w:t>
            </w:r>
          </w:p>
          <w:p w14:paraId="63E1B6B1" w14:textId="77777777" w:rsidR="008D5F82" w:rsidRDefault="008D5F82">
            <w:pPr>
              <w:shd w:val="clear" w:color="auto" w:fill="FFFFFF"/>
              <w:spacing w:line="240" w:lineRule="auto"/>
              <w:rPr>
                <w:rFonts w:ascii="Times New Roman" w:hAnsi="Times New Roman" w:cs="Times New Roman"/>
                <w:color w:val="181818"/>
                <w:sz w:val="24"/>
                <w:szCs w:val="24"/>
              </w:rPr>
            </w:pPr>
            <w:r>
              <w:rPr>
                <w:rFonts w:ascii="Times New Roman" w:hAnsi="Times New Roman" w:cs="Times New Roman"/>
                <w:color w:val="000000"/>
                <w:sz w:val="24"/>
                <w:szCs w:val="24"/>
              </w:rPr>
              <w:t>Цель: продолжать формировать у детей представления о содержании и структуре труда прачки, о характере стирального трудового процесса (цель, материал, бытовая техника, результат)</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52A942B"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181818"/>
                <w:sz w:val="24"/>
                <w:szCs w:val="24"/>
              </w:rPr>
              <w:t>Куцакова Л.В., </w:t>
            </w:r>
            <w:r>
              <w:rPr>
                <w:rFonts w:ascii="Times New Roman" w:hAnsi="Times New Roman" w:cs="Times New Roman"/>
                <w:color w:val="000000"/>
                <w:spacing w:val="-5"/>
                <w:sz w:val="24"/>
                <w:szCs w:val="24"/>
              </w:rPr>
              <w:t>с.61</w:t>
            </w:r>
          </w:p>
        </w:tc>
      </w:tr>
      <w:tr w:rsidR="008D5F82" w14:paraId="73DDEDEA" w14:textId="77777777" w:rsidTr="008D5F82">
        <w:tc>
          <w:tcPr>
            <w:tcW w:w="9346" w:type="dxa"/>
            <w:gridSpan w:val="4"/>
            <w:tcBorders>
              <w:top w:val="single" w:sz="6" w:space="0" w:color="222222"/>
              <w:left w:val="single" w:sz="6" w:space="0" w:color="222222"/>
              <w:bottom w:val="single" w:sz="6" w:space="0" w:color="222222"/>
              <w:right w:val="single" w:sz="8" w:space="0" w:color="000000"/>
            </w:tcBorders>
            <w:shd w:val="clear" w:color="auto" w:fill="auto"/>
            <w:hideMark/>
          </w:tcPr>
          <w:p w14:paraId="190BC6FF" w14:textId="77777777" w:rsidR="008D5F82" w:rsidRDefault="008D5F82">
            <w:pPr>
              <w:spacing w:line="240" w:lineRule="auto"/>
              <w:jc w:val="center"/>
              <w:rPr>
                <w:rFonts w:ascii="Times New Roman" w:hAnsi="Times New Roman" w:cs="Times New Roman"/>
                <w:color w:val="181818"/>
                <w:sz w:val="24"/>
                <w:szCs w:val="24"/>
              </w:rPr>
            </w:pPr>
            <w:r>
              <w:rPr>
                <w:rFonts w:ascii="Times New Roman" w:hAnsi="Times New Roman" w:cs="Times New Roman"/>
                <w:color w:val="181818"/>
                <w:sz w:val="24"/>
                <w:szCs w:val="24"/>
              </w:rPr>
              <w:t>Декабрь</w:t>
            </w:r>
          </w:p>
        </w:tc>
      </w:tr>
      <w:tr w:rsidR="008D5F82" w14:paraId="0E5CF766" w14:textId="77777777" w:rsidTr="008D5F82">
        <w:tc>
          <w:tcPr>
            <w:tcW w:w="1351"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14:paraId="23FD1C93" w14:textId="77777777" w:rsidR="008D5F82" w:rsidRDefault="008D5F82">
            <w:pPr>
              <w:ind w:right="113"/>
              <w:rPr>
                <w:rFonts w:ascii="Times New Roman" w:hAnsi="Times New Roman" w:cs="Times New Roman"/>
                <w:color w:val="181818"/>
                <w:sz w:val="24"/>
                <w:szCs w:val="24"/>
              </w:rPr>
            </w:pPr>
            <w:r>
              <w:rPr>
                <w:rFonts w:ascii="Times New Roman" w:hAnsi="Times New Roman" w:cs="Times New Roman"/>
                <w:bCs/>
                <w:sz w:val="24"/>
                <w:szCs w:val="24"/>
              </w:rPr>
              <w:t>I неделя</w:t>
            </w:r>
          </w:p>
        </w:tc>
        <w:tc>
          <w:tcPr>
            <w:tcW w:w="21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03E02E7"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181818"/>
                <w:sz w:val="24"/>
                <w:szCs w:val="24"/>
              </w:rPr>
              <w:t>Развитие навыков самообслуживания</w:t>
            </w:r>
          </w:p>
        </w:tc>
        <w:tc>
          <w:tcPr>
            <w:tcW w:w="4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602270B" w14:textId="77777777" w:rsidR="008D5F82" w:rsidRDefault="008D5F82">
            <w:pPr>
              <w:shd w:val="clear" w:color="auto" w:fill="FFFFFF"/>
              <w:spacing w:line="240" w:lineRule="auto"/>
              <w:rPr>
                <w:rFonts w:ascii="Times New Roman" w:hAnsi="Times New Roman" w:cs="Times New Roman"/>
                <w:color w:val="181818"/>
                <w:sz w:val="24"/>
                <w:szCs w:val="24"/>
              </w:rPr>
            </w:pPr>
            <w:r>
              <w:rPr>
                <w:rFonts w:ascii="Times New Roman" w:hAnsi="Times New Roman" w:cs="Times New Roman"/>
                <w:color w:val="000000"/>
                <w:spacing w:val="4"/>
                <w:sz w:val="24"/>
                <w:szCs w:val="24"/>
              </w:rPr>
              <w:t>«</w:t>
            </w:r>
            <w:r>
              <w:rPr>
                <w:rFonts w:ascii="Times New Roman" w:hAnsi="Times New Roman" w:cs="Times New Roman"/>
                <w:color w:val="000000"/>
                <w:spacing w:val="-3"/>
                <w:sz w:val="24"/>
                <w:szCs w:val="24"/>
              </w:rPr>
              <w:t>Следи за собой»</w:t>
            </w:r>
          </w:p>
          <w:p w14:paraId="3BA0A3A5" w14:textId="77777777" w:rsidR="008D5F82" w:rsidRDefault="008D5F82">
            <w:pPr>
              <w:shd w:val="clear" w:color="auto" w:fill="FFFFFF"/>
              <w:spacing w:line="240" w:lineRule="auto"/>
              <w:rPr>
                <w:rFonts w:ascii="Times New Roman" w:hAnsi="Times New Roman" w:cs="Times New Roman"/>
                <w:color w:val="181818"/>
                <w:sz w:val="24"/>
                <w:szCs w:val="24"/>
              </w:rPr>
            </w:pPr>
            <w:r>
              <w:rPr>
                <w:rFonts w:ascii="Times New Roman" w:hAnsi="Times New Roman" w:cs="Times New Roman"/>
                <w:color w:val="181818"/>
                <w:sz w:val="24"/>
                <w:szCs w:val="24"/>
              </w:rPr>
              <w:t>\</w:t>
            </w:r>
            <w:r>
              <w:rPr>
                <w:rFonts w:ascii="Times New Roman" w:hAnsi="Times New Roman" w:cs="Times New Roman"/>
                <w:color w:val="000000"/>
                <w:spacing w:val="-3"/>
                <w:sz w:val="24"/>
                <w:szCs w:val="24"/>
              </w:rPr>
              <w:t>Цель: Закреплять </w:t>
            </w:r>
            <w:r>
              <w:rPr>
                <w:rFonts w:ascii="Times New Roman" w:hAnsi="Times New Roman" w:cs="Times New Roman"/>
                <w:color w:val="000000"/>
                <w:spacing w:val="-1"/>
                <w:sz w:val="24"/>
                <w:szCs w:val="24"/>
              </w:rPr>
              <w:t xml:space="preserve">умение </w:t>
            </w:r>
            <w:r>
              <w:rPr>
                <w:rFonts w:ascii="Times New Roman" w:hAnsi="Times New Roman" w:cs="Times New Roman"/>
                <w:color w:val="000000"/>
                <w:spacing w:val="-1"/>
                <w:sz w:val="24"/>
                <w:szCs w:val="24"/>
              </w:rPr>
              <w:lastRenderedPageBreak/>
              <w:t>пользоваться </w:t>
            </w:r>
            <w:r>
              <w:rPr>
                <w:rFonts w:ascii="Times New Roman" w:hAnsi="Times New Roman" w:cs="Times New Roman"/>
                <w:color w:val="000000"/>
                <w:spacing w:val="-3"/>
                <w:sz w:val="24"/>
                <w:szCs w:val="24"/>
              </w:rPr>
              <w:t>индивидуальной расчёской, </w:t>
            </w:r>
            <w:r>
              <w:rPr>
                <w:rFonts w:ascii="Times New Roman" w:hAnsi="Times New Roman" w:cs="Times New Roman"/>
                <w:color w:val="000000"/>
                <w:spacing w:val="-2"/>
                <w:sz w:val="24"/>
                <w:szCs w:val="24"/>
              </w:rPr>
              <w:t>носовым платком.</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CB2B1D5"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181818"/>
                <w:sz w:val="24"/>
                <w:szCs w:val="24"/>
              </w:rPr>
              <w:lastRenderedPageBreak/>
              <w:t>Куцакова Л.В., с.55</w:t>
            </w:r>
          </w:p>
        </w:tc>
      </w:tr>
      <w:tr w:rsidR="008D5F82" w14:paraId="29CA986C" w14:textId="77777777" w:rsidTr="008D5F82">
        <w:tc>
          <w:tcPr>
            <w:tcW w:w="1351"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14:paraId="1F8BAE51" w14:textId="77777777" w:rsidR="008D5F82" w:rsidRDefault="008D5F82">
            <w:pPr>
              <w:rPr>
                <w:rFonts w:ascii="Times New Roman" w:hAnsi="Times New Roman" w:cs="Times New Roman"/>
                <w:color w:val="181818"/>
                <w:sz w:val="24"/>
                <w:szCs w:val="24"/>
              </w:rPr>
            </w:pPr>
            <w:r>
              <w:rPr>
                <w:rFonts w:ascii="Times New Roman" w:hAnsi="Times New Roman" w:cs="Times New Roman"/>
                <w:bCs/>
                <w:sz w:val="24"/>
                <w:szCs w:val="24"/>
              </w:rPr>
              <w:lastRenderedPageBreak/>
              <w:t>II неделя</w:t>
            </w:r>
          </w:p>
        </w:tc>
        <w:tc>
          <w:tcPr>
            <w:tcW w:w="21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CAB1DFC"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181818"/>
                <w:sz w:val="24"/>
                <w:szCs w:val="24"/>
              </w:rPr>
              <w:t>Приобщение к доступной трудовой деятельности</w:t>
            </w:r>
          </w:p>
        </w:tc>
        <w:tc>
          <w:tcPr>
            <w:tcW w:w="4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BAA2E1A"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181818"/>
                <w:spacing w:val="-2"/>
                <w:sz w:val="24"/>
                <w:szCs w:val="24"/>
              </w:rPr>
              <w:t>«Помочь няне </w:t>
            </w:r>
            <w:r>
              <w:rPr>
                <w:rFonts w:ascii="Times New Roman" w:hAnsi="Times New Roman" w:cs="Times New Roman"/>
                <w:color w:val="181818"/>
                <w:spacing w:val="-1"/>
                <w:sz w:val="24"/>
                <w:szCs w:val="24"/>
              </w:rPr>
              <w:t>в сервировке стола»</w:t>
            </w:r>
          </w:p>
          <w:p w14:paraId="2AB78851"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181818"/>
                <w:spacing w:val="-1"/>
                <w:sz w:val="24"/>
                <w:szCs w:val="24"/>
              </w:rPr>
              <w:t>Цель: учить выполнять поручения до конца, развивать старательность, активность.</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DF56257"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181818"/>
                <w:sz w:val="24"/>
                <w:szCs w:val="24"/>
              </w:rPr>
              <w:t> </w:t>
            </w:r>
          </w:p>
        </w:tc>
      </w:tr>
      <w:tr w:rsidR="008D5F82" w14:paraId="5FEE1FFB" w14:textId="77777777" w:rsidTr="008D5F82">
        <w:tc>
          <w:tcPr>
            <w:tcW w:w="1351"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14:paraId="5C462187" w14:textId="77777777" w:rsidR="008D5F82" w:rsidRDefault="008D5F82">
            <w:pPr>
              <w:rPr>
                <w:rFonts w:ascii="Times New Roman" w:hAnsi="Times New Roman" w:cs="Times New Roman"/>
                <w:color w:val="181818"/>
                <w:sz w:val="24"/>
                <w:szCs w:val="24"/>
              </w:rPr>
            </w:pPr>
            <w:r>
              <w:rPr>
                <w:rFonts w:ascii="Times New Roman" w:hAnsi="Times New Roman" w:cs="Times New Roman"/>
                <w:bCs/>
                <w:sz w:val="24"/>
                <w:szCs w:val="24"/>
              </w:rPr>
              <w:t>III неделя</w:t>
            </w:r>
          </w:p>
        </w:tc>
        <w:tc>
          <w:tcPr>
            <w:tcW w:w="21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9811E06"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181818"/>
                <w:sz w:val="24"/>
                <w:szCs w:val="24"/>
              </w:rPr>
              <w:t>Труд в природе</w:t>
            </w:r>
          </w:p>
        </w:tc>
        <w:tc>
          <w:tcPr>
            <w:tcW w:w="4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96987D3"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181818"/>
                <w:spacing w:val="-1"/>
                <w:sz w:val="24"/>
                <w:szCs w:val="24"/>
              </w:rPr>
              <w:t>«Уход за комнатными растениями»</w:t>
            </w:r>
          </w:p>
          <w:p w14:paraId="208C739C"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181818"/>
                <w:spacing w:val="-1"/>
                <w:sz w:val="24"/>
                <w:szCs w:val="24"/>
              </w:rPr>
              <w:t>Цель: Закреплять </w:t>
            </w:r>
            <w:r>
              <w:rPr>
                <w:rFonts w:ascii="Times New Roman" w:hAnsi="Times New Roman" w:cs="Times New Roman"/>
                <w:color w:val="181818"/>
                <w:spacing w:val="-3"/>
                <w:sz w:val="24"/>
                <w:szCs w:val="24"/>
              </w:rPr>
              <w:t>умение аккуратно наполнять </w:t>
            </w:r>
            <w:r>
              <w:rPr>
                <w:rFonts w:ascii="Times New Roman" w:hAnsi="Times New Roman" w:cs="Times New Roman"/>
                <w:color w:val="181818"/>
                <w:spacing w:val="-1"/>
                <w:sz w:val="24"/>
                <w:szCs w:val="24"/>
              </w:rPr>
              <w:t>ёмкости водой для отстаивания, для поливки </w:t>
            </w:r>
            <w:r>
              <w:rPr>
                <w:rFonts w:ascii="Times New Roman" w:hAnsi="Times New Roman" w:cs="Times New Roman"/>
                <w:color w:val="181818"/>
                <w:spacing w:val="-2"/>
                <w:sz w:val="24"/>
                <w:szCs w:val="24"/>
              </w:rPr>
              <w:t>цветов.</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73BE5DD"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181818"/>
                <w:sz w:val="24"/>
                <w:szCs w:val="24"/>
              </w:rPr>
              <w:t>Куцакова Л.В., с.57</w:t>
            </w:r>
          </w:p>
        </w:tc>
      </w:tr>
      <w:tr w:rsidR="008D5F82" w14:paraId="413B7987" w14:textId="77777777" w:rsidTr="008D5F82">
        <w:tc>
          <w:tcPr>
            <w:tcW w:w="1351"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14:paraId="4D4DD213" w14:textId="77777777" w:rsidR="008D5F82" w:rsidRDefault="008D5F82">
            <w:pPr>
              <w:rPr>
                <w:rFonts w:ascii="Times New Roman" w:hAnsi="Times New Roman" w:cs="Times New Roman"/>
                <w:color w:val="181818"/>
                <w:sz w:val="24"/>
                <w:szCs w:val="24"/>
              </w:rPr>
            </w:pPr>
            <w:r>
              <w:rPr>
                <w:rFonts w:ascii="Times New Roman" w:hAnsi="Times New Roman" w:cs="Times New Roman"/>
                <w:bCs/>
                <w:sz w:val="24"/>
                <w:szCs w:val="24"/>
              </w:rPr>
              <w:t>IV неделя</w:t>
            </w:r>
          </w:p>
        </w:tc>
        <w:tc>
          <w:tcPr>
            <w:tcW w:w="21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D810057"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181818"/>
                <w:sz w:val="24"/>
                <w:szCs w:val="24"/>
              </w:rPr>
              <w:t>Знакомство с трудом взрослых</w:t>
            </w:r>
          </w:p>
        </w:tc>
        <w:tc>
          <w:tcPr>
            <w:tcW w:w="4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8F6D07E"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181818"/>
                <w:sz w:val="24"/>
                <w:szCs w:val="24"/>
              </w:rPr>
              <w:t>Беседа «Мы танцем и поём, вместе весело живём»</w:t>
            </w:r>
          </w:p>
          <w:p w14:paraId="4FA91ECE"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181818"/>
                <w:sz w:val="24"/>
                <w:szCs w:val="24"/>
              </w:rPr>
              <w:t>Цель: формировать знаний у детей о работе музыкального руководителя, о трудовых процессах, орудиях труда.</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60FA50C"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181818"/>
                <w:sz w:val="24"/>
                <w:szCs w:val="24"/>
              </w:rPr>
              <w:t>Куцакова Л.В., </w:t>
            </w:r>
            <w:r>
              <w:rPr>
                <w:rFonts w:ascii="Times New Roman" w:hAnsi="Times New Roman" w:cs="Times New Roman"/>
                <w:color w:val="000000"/>
                <w:spacing w:val="-5"/>
                <w:sz w:val="24"/>
                <w:szCs w:val="24"/>
              </w:rPr>
              <w:t>с.61</w:t>
            </w:r>
          </w:p>
        </w:tc>
      </w:tr>
      <w:tr w:rsidR="008D5F82" w14:paraId="45601E37" w14:textId="77777777" w:rsidTr="008D5F82">
        <w:tc>
          <w:tcPr>
            <w:tcW w:w="9346" w:type="dxa"/>
            <w:gridSpan w:val="4"/>
            <w:tcBorders>
              <w:top w:val="single" w:sz="6" w:space="0" w:color="222222"/>
              <w:left w:val="single" w:sz="6" w:space="0" w:color="222222"/>
              <w:bottom w:val="single" w:sz="6" w:space="0" w:color="222222"/>
              <w:right w:val="single" w:sz="8" w:space="0" w:color="000000"/>
            </w:tcBorders>
            <w:shd w:val="clear" w:color="auto" w:fill="auto"/>
            <w:hideMark/>
          </w:tcPr>
          <w:p w14:paraId="21B2046A" w14:textId="77777777" w:rsidR="008D5F82" w:rsidRDefault="008D5F82">
            <w:pPr>
              <w:spacing w:line="240" w:lineRule="auto"/>
              <w:jc w:val="center"/>
              <w:rPr>
                <w:rFonts w:ascii="Times New Roman" w:hAnsi="Times New Roman" w:cs="Times New Roman"/>
                <w:color w:val="181818"/>
                <w:sz w:val="24"/>
                <w:szCs w:val="24"/>
              </w:rPr>
            </w:pPr>
            <w:r>
              <w:rPr>
                <w:rFonts w:ascii="Times New Roman" w:hAnsi="Times New Roman" w:cs="Times New Roman"/>
                <w:color w:val="181818"/>
                <w:sz w:val="24"/>
                <w:szCs w:val="24"/>
              </w:rPr>
              <w:t>Январь</w:t>
            </w:r>
          </w:p>
        </w:tc>
      </w:tr>
      <w:tr w:rsidR="008D5F82" w14:paraId="4A1F6B8F" w14:textId="77777777" w:rsidTr="008D5F82">
        <w:tc>
          <w:tcPr>
            <w:tcW w:w="1351"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14:paraId="1373F74E" w14:textId="77777777" w:rsidR="008D5F82" w:rsidRDefault="008D5F82">
            <w:pPr>
              <w:rPr>
                <w:rFonts w:ascii="Times New Roman" w:hAnsi="Times New Roman" w:cs="Times New Roman"/>
                <w:color w:val="181818"/>
                <w:sz w:val="24"/>
                <w:szCs w:val="24"/>
              </w:rPr>
            </w:pPr>
            <w:r>
              <w:rPr>
                <w:rFonts w:ascii="Times New Roman" w:hAnsi="Times New Roman" w:cs="Times New Roman"/>
                <w:bCs/>
                <w:sz w:val="24"/>
                <w:szCs w:val="24"/>
              </w:rPr>
              <w:t>II неделя</w:t>
            </w:r>
          </w:p>
        </w:tc>
        <w:tc>
          <w:tcPr>
            <w:tcW w:w="21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2E31E36"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181818"/>
                <w:sz w:val="24"/>
                <w:szCs w:val="24"/>
              </w:rPr>
              <w:t>Приобщение к доступной трудовой деятельности</w:t>
            </w:r>
          </w:p>
        </w:tc>
        <w:tc>
          <w:tcPr>
            <w:tcW w:w="4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E0AE445" w14:textId="77777777" w:rsidR="008D5F82" w:rsidRDefault="008D5F82">
            <w:pPr>
              <w:shd w:val="clear" w:color="auto" w:fill="FFFFFF"/>
              <w:spacing w:line="240" w:lineRule="auto"/>
              <w:rPr>
                <w:rFonts w:ascii="Times New Roman" w:hAnsi="Times New Roman" w:cs="Times New Roman"/>
                <w:color w:val="181818"/>
                <w:sz w:val="24"/>
                <w:szCs w:val="24"/>
              </w:rPr>
            </w:pPr>
            <w:r>
              <w:rPr>
                <w:rFonts w:ascii="Times New Roman" w:hAnsi="Times New Roman" w:cs="Times New Roman"/>
                <w:color w:val="000000"/>
                <w:sz w:val="24"/>
                <w:szCs w:val="24"/>
              </w:rPr>
              <w:t>«Расставлять </w:t>
            </w:r>
            <w:r>
              <w:rPr>
                <w:rFonts w:ascii="Times New Roman" w:hAnsi="Times New Roman" w:cs="Times New Roman"/>
                <w:color w:val="000000"/>
                <w:spacing w:val="-2"/>
                <w:sz w:val="24"/>
                <w:szCs w:val="24"/>
              </w:rPr>
              <w:t>стулья»</w:t>
            </w:r>
          </w:p>
          <w:p w14:paraId="42E3FF10" w14:textId="77777777" w:rsidR="008D5F82" w:rsidRDefault="008D5F82">
            <w:pPr>
              <w:shd w:val="clear" w:color="auto" w:fill="FFFFFF"/>
              <w:spacing w:line="240" w:lineRule="auto"/>
              <w:rPr>
                <w:rFonts w:ascii="Times New Roman" w:hAnsi="Times New Roman" w:cs="Times New Roman"/>
                <w:color w:val="181818"/>
                <w:sz w:val="24"/>
                <w:szCs w:val="24"/>
              </w:rPr>
            </w:pPr>
            <w:r>
              <w:rPr>
                <w:rFonts w:ascii="Times New Roman" w:hAnsi="Times New Roman" w:cs="Times New Roman"/>
                <w:color w:val="000000"/>
                <w:spacing w:val="-2"/>
                <w:sz w:val="24"/>
                <w:szCs w:val="24"/>
              </w:rPr>
              <w:t>Цель: Развивать </w:t>
            </w:r>
            <w:r>
              <w:rPr>
                <w:rFonts w:ascii="Times New Roman" w:hAnsi="Times New Roman" w:cs="Times New Roman"/>
                <w:color w:val="000000"/>
                <w:spacing w:val="-1"/>
                <w:sz w:val="24"/>
                <w:szCs w:val="24"/>
              </w:rPr>
              <w:t>внимательность, ответственность к поручению, стремление создавать уют, красоту в </w:t>
            </w:r>
            <w:r>
              <w:rPr>
                <w:rFonts w:ascii="Times New Roman" w:hAnsi="Times New Roman" w:cs="Times New Roman"/>
                <w:color w:val="000000"/>
                <w:spacing w:val="-2"/>
                <w:sz w:val="24"/>
                <w:szCs w:val="24"/>
              </w:rPr>
              <w:t>окружающей обстановке.</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FBCD40A"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181818"/>
                <w:sz w:val="24"/>
                <w:szCs w:val="24"/>
              </w:rPr>
              <w:t>Куцакова Л.В., с.55</w:t>
            </w:r>
          </w:p>
        </w:tc>
      </w:tr>
      <w:tr w:rsidR="008D5F82" w14:paraId="43F275F8" w14:textId="77777777" w:rsidTr="008D5F82">
        <w:tc>
          <w:tcPr>
            <w:tcW w:w="1351"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14:paraId="326E2451" w14:textId="77777777" w:rsidR="008D5F82" w:rsidRDefault="008D5F82">
            <w:pPr>
              <w:rPr>
                <w:rFonts w:ascii="Times New Roman" w:hAnsi="Times New Roman" w:cs="Times New Roman"/>
                <w:color w:val="181818"/>
                <w:sz w:val="24"/>
                <w:szCs w:val="24"/>
              </w:rPr>
            </w:pPr>
            <w:r>
              <w:rPr>
                <w:rFonts w:ascii="Times New Roman" w:hAnsi="Times New Roman" w:cs="Times New Roman"/>
                <w:bCs/>
                <w:sz w:val="24"/>
                <w:szCs w:val="24"/>
              </w:rPr>
              <w:t>III неделя</w:t>
            </w:r>
          </w:p>
        </w:tc>
        <w:tc>
          <w:tcPr>
            <w:tcW w:w="21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6740953"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181818"/>
                <w:sz w:val="24"/>
                <w:szCs w:val="24"/>
              </w:rPr>
              <w:t>Труд в природе</w:t>
            </w:r>
          </w:p>
        </w:tc>
        <w:tc>
          <w:tcPr>
            <w:tcW w:w="4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C967D15"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000000"/>
                <w:spacing w:val="-2"/>
                <w:sz w:val="24"/>
                <w:szCs w:val="24"/>
              </w:rPr>
              <w:t>«Мытьё губками ракушек, камушек из аквариума»</w:t>
            </w:r>
          </w:p>
          <w:p w14:paraId="644976DA"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000000"/>
                <w:spacing w:val="-3"/>
                <w:sz w:val="24"/>
                <w:szCs w:val="24"/>
              </w:rPr>
              <w:t>Цель: уметь пользоваться губкой, </w:t>
            </w:r>
            <w:r>
              <w:rPr>
                <w:rFonts w:ascii="Times New Roman" w:hAnsi="Times New Roman" w:cs="Times New Roman"/>
                <w:color w:val="000000"/>
                <w:spacing w:val="-1"/>
                <w:sz w:val="24"/>
                <w:szCs w:val="24"/>
              </w:rPr>
              <w:t>щёткой, проявлять </w:t>
            </w:r>
            <w:r>
              <w:rPr>
                <w:rFonts w:ascii="Times New Roman" w:hAnsi="Times New Roman" w:cs="Times New Roman"/>
                <w:color w:val="000000"/>
                <w:spacing w:val="-3"/>
                <w:sz w:val="24"/>
                <w:szCs w:val="24"/>
              </w:rPr>
              <w:t>аккуратность, формировать </w:t>
            </w:r>
            <w:r>
              <w:rPr>
                <w:rFonts w:ascii="Times New Roman" w:hAnsi="Times New Roman" w:cs="Times New Roman"/>
                <w:color w:val="000000"/>
                <w:spacing w:val="-1"/>
                <w:sz w:val="24"/>
                <w:szCs w:val="24"/>
              </w:rPr>
              <w:t>волевое усилие.</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1617C82"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181818"/>
                <w:sz w:val="24"/>
                <w:szCs w:val="24"/>
              </w:rPr>
              <w:t>Куцакова Л.В., с.57</w:t>
            </w:r>
          </w:p>
        </w:tc>
      </w:tr>
      <w:tr w:rsidR="008D5F82" w14:paraId="6B9B43CF" w14:textId="77777777" w:rsidTr="008D5F82">
        <w:tc>
          <w:tcPr>
            <w:tcW w:w="1351"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14:paraId="47A496EA" w14:textId="77777777" w:rsidR="008D5F82" w:rsidRDefault="008D5F82">
            <w:pPr>
              <w:rPr>
                <w:rFonts w:ascii="Times New Roman" w:hAnsi="Times New Roman" w:cs="Times New Roman"/>
                <w:color w:val="181818"/>
                <w:sz w:val="24"/>
                <w:szCs w:val="24"/>
              </w:rPr>
            </w:pPr>
            <w:r>
              <w:rPr>
                <w:rFonts w:ascii="Times New Roman" w:hAnsi="Times New Roman" w:cs="Times New Roman"/>
                <w:bCs/>
                <w:sz w:val="24"/>
                <w:szCs w:val="24"/>
              </w:rPr>
              <w:t>IV неделя</w:t>
            </w:r>
          </w:p>
        </w:tc>
        <w:tc>
          <w:tcPr>
            <w:tcW w:w="21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03E7776"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181818"/>
                <w:sz w:val="24"/>
                <w:szCs w:val="24"/>
              </w:rPr>
              <w:t>Знакомство с трудом взрослых</w:t>
            </w:r>
          </w:p>
        </w:tc>
        <w:tc>
          <w:tcPr>
            <w:tcW w:w="4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779A549" w14:textId="77777777" w:rsidR="008D5F82" w:rsidRDefault="008D5F82">
            <w:pPr>
              <w:shd w:val="clear" w:color="auto" w:fill="FFFFFF"/>
              <w:spacing w:line="240" w:lineRule="auto"/>
              <w:rPr>
                <w:rFonts w:ascii="Times New Roman" w:hAnsi="Times New Roman" w:cs="Times New Roman"/>
                <w:color w:val="181818"/>
                <w:sz w:val="24"/>
                <w:szCs w:val="24"/>
              </w:rPr>
            </w:pPr>
            <w:r>
              <w:rPr>
                <w:rFonts w:ascii="Times New Roman" w:hAnsi="Times New Roman" w:cs="Times New Roman"/>
                <w:color w:val="000000"/>
                <w:spacing w:val="-1"/>
                <w:sz w:val="24"/>
                <w:szCs w:val="24"/>
              </w:rPr>
              <w:t>«</w:t>
            </w:r>
            <w:r>
              <w:rPr>
                <w:rFonts w:ascii="Times New Roman" w:hAnsi="Times New Roman" w:cs="Times New Roman"/>
                <w:color w:val="000000"/>
                <w:spacing w:val="-3"/>
                <w:sz w:val="24"/>
                <w:szCs w:val="24"/>
              </w:rPr>
              <w:t>Наблюдение за грузовым транспортом, за трудом шофёра»</w:t>
            </w:r>
          </w:p>
          <w:p w14:paraId="20C6BCEF" w14:textId="77777777" w:rsidR="008D5F82" w:rsidRDefault="008D5F82">
            <w:pPr>
              <w:shd w:val="clear" w:color="auto" w:fill="FFFFFF"/>
              <w:spacing w:line="240" w:lineRule="auto"/>
              <w:rPr>
                <w:rFonts w:ascii="Times New Roman" w:hAnsi="Times New Roman" w:cs="Times New Roman"/>
                <w:color w:val="181818"/>
                <w:sz w:val="24"/>
                <w:szCs w:val="24"/>
              </w:rPr>
            </w:pPr>
            <w:r>
              <w:rPr>
                <w:rFonts w:ascii="Times New Roman" w:hAnsi="Times New Roman" w:cs="Times New Roman"/>
                <w:color w:val="000000"/>
                <w:spacing w:val="-3"/>
                <w:sz w:val="24"/>
                <w:szCs w:val="24"/>
              </w:rPr>
              <w:t>Цель: Закреплять </w:t>
            </w:r>
            <w:r>
              <w:rPr>
                <w:rFonts w:ascii="Times New Roman" w:hAnsi="Times New Roman" w:cs="Times New Roman"/>
                <w:color w:val="000000"/>
                <w:spacing w:val="-1"/>
                <w:sz w:val="24"/>
                <w:szCs w:val="24"/>
              </w:rPr>
              <w:t>представления о труде взрослых, названиях оборудования, техники, </w:t>
            </w:r>
            <w:r>
              <w:rPr>
                <w:rFonts w:ascii="Times New Roman" w:hAnsi="Times New Roman" w:cs="Times New Roman"/>
                <w:color w:val="000000"/>
                <w:spacing w:val="-2"/>
                <w:sz w:val="24"/>
                <w:szCs w:val="24"/>
              </w:rPr>
              <w:t>инструментов.</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34AE762"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181818"/>
                <w:sz w:val="24"/>
                <w:szCs w:val="24"/>
              </w:rPr>
              <w:t>Куцакова Л.В., </w:t>
            </w:r>
            <w:r>
              <w:rPr>
                <w:rFonts w:ascii="Times New Roman" w:hAnsi="Times New Roman" w:cs="Times New Roman"/>
                <w:color w:val="000000"/>
                <w:spacing w:val="-5"/>
                <w:sz w:val="24"/>
                <w:szCs w:val="24"/>
              </w:rPr>
              <w:t>с.61</w:t>
            </w:r>
          </w:p>
        </w:tc>
      </w:tr>
      <w:tr w:rsidR="008D5F82" w14:paraId="1CA70A90" w14:textId="77777777" w:rsidTr="008D5F82">
        <w:tc>
          <w:tcPr>
            <w:tcW w:w="9346" w:type="dxa"/>
            <w:gridSpan w:val="4"/>
            <w:tcBorders>
              <w:top w:val="single" w:sz="6" w:space="0" w:color="222222"/>
              <w:left w:val="single" w:sz="6" w:space="0" w:color="222222"/>
              <w:bottom w:val="single" w:sz="6" w:space="0" w:color="222222"/>
              <w:right w:val="single" w:sz="8" w:space="0" w:color="000000"/>
            </w:tcBorders>
            <w:shd w:val="clear" w:color="auto" w:fill="auto"/>
            <w:hideMark/>
          </w:tcPr>
          <w:p w14:paraId="3E8558A8" w14:textId="77777777" w:rsidR="008D5F82" w:rsidRDefault="008D5F82">
            <w:pPr>
              <w:spacing w:line="240" w:lineRule="auto"/>
              <w:jc w:val="center"/>
              <w:rPr>
                <w:rFonts w:ascii="Times New Roman" w:hAnsi="Times New Roman" w:cs="Times New Roman"/>
                <w:color w:val="181818"/>
                <w:sz w:val="24"/>
                <w:szCs w:val="24"/>
              </w:rPr>
            </w:pPr>
            <w:r>
              <w:rPr>
                <w:rFonts w:ascii="Times New Roman" w:hAnsi="Times New Roman" w:cs="Times New Roman"/>
                <w:color w:val="181818"/>
                <w:sz w:val="24"/>
                <w:szCs w:val="24"/>
              </w:rPr>
              <w:t>Февраль</w:t>
            </w:r>
          </w:p>
        </w:tc>
      </w:tr>
      <w:tr w:rsidR="008D5F82" w14:paraId="45B73445" w14:textId="77777777" w:rsidTr="008D5F82">
        <w:tc>
          <w:tcPr>
            <w:tcW w:w="1351"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14:paraId="4F4CEE82" w14:textId="77777777" w:rsidR="008D5F82" w:rsidRDefault="008D5F82">
            <w:pPr>
              <w:ind w:right="113"/>
              <w:rPr>
                <w:rFonts w:ascii="Times New Roman" w:hAnsi="Times New Roman" w:cs="Times New Roman"/>
                <w:color w:val="181818"/>
                <w:sz w:val="24"/>
                <w:szCs w:val="24"/>
              </w:rPr>
            </w:pPr>
            <w:r>
              <w:rPr>
                <w:rFonts w:ascii="Times New Roman" w:hAnsi="Times New Roman" w:cs="Times New Roman"/>
                <w:bCs/>
                <w:sz w:val="24"/>
                <w:szCs w:val="24"/>
              </w:rPr>
              <w:t>I неделя</w:t>
            </w:r>
          </w:p>
        </w:tc>
        <w:tc>
          <w:tcPr>
            <w:tcW w:w="21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566D3E8"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181818"/>
                <w:sz w:val="24"/>
                <w:szCs w:val="24"/>
              </w:rPr>
              <w:t>Развитие навыков самообслуживания</w:t>
            </w:r>
          </w:p>
        </w:tc>
        <w:tc>
          <w:tcPr>
            <w:tcW w:w="4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4DC4D96" w14:textId="77777777" w:rsidR="008D5F82" w:rsidRDefault="008D5F82">
            <w:pPr>
              <w:shd w:val="clear" w:color="auto" w:fill="FFFFFF"/>
              <w:spacing w:line="240" w:lineRule="auto"/>
              <w:rPr>
                <w:rFonts w:ascii="Times New Roman" w:hAnsi="Times New Roman" w:cs="Times New Roman"/>
                <w:color w:val="181818"/>
                <w:sz w:val="24"/>
                <w:szCs w:val="24"/>
              </w:rPr>
            </w:pPr>
            <w:r>
              <w:rPr>
                <w:rFonts w:ascii="Times New Roman" w:hAnsi="Times New Roman" w:cs="Times New Roman"/>
                <w:color w:val="000000"/>
                <w:spacing w:val="-2"/>
                <w:sz w:val="24"/>
                <w:szCs w:val="24"/>
              </w:rPr>
              <w:t>Д/и «Одеваемся правильно»</w:t>
            </w:r>
          </w:p>
          <w:p w14:paraId="72995951" w14:textId="77777777" w:rsidR="008D5F82" w:rsidRDefault="008D5F82">
            <w:pPr>
              <w:shd w:val="clear" w:color="auto" w:fill="FFFFFF"/>
              <w:spacing w:line="240" w:lineRule="auto"/>
              <w:rPr>
                <w:rFonts w:ascii="Times New Roman" w:hAnsi="Times New Roman" w:cs="Times New Roman"/>
                <w:color w:val="181818"/>
                <w:sz w:val="24"/>
                <w:szCs w:val="24"/>
              </w:rPr>
            </w:pPr>
            <w:r>
              <w:rPr>
                <w:rFonts w:ascii="Times New Roman" w:hAnsi="Times New Roman" w:cs="Times New Roman"/>
                <w:color w:val="000000"/>
                <w:spacing w:val="-2"/>
                <w:sz w:val="24"/>
                <w:szCs w:val="24"/>
              </w:rPr>
              <w:t>Цель: </w:t>
            </w:r>
            <w:r>
              <w:rPr>
                <w:rFonts w:ascii="Times New Roman" w:hAnsi="Times New Roman" w:cs="Times New Roman"/>
                <w:color w:val="000000"/>
                <w:spacing w:val="-1"/>
                <w:sz w:val="24"/>
                <w:szCs w:val="24"/>
              </w:rPr>
              <w:t>Совершенствовать умение одеваться в правильной </w:t>
            </w:r>
            <w:r>
              <w:rPr>
                <w:rFonts w:ascii="Times New Roman" w:hAnsi="Times New Roman" w:cs="Times New Roman"/>
                <w:color w:val="000000"/>
                <w:spacing w:val="-2"/>
                <w:sz w:val="24"/>
                <w:szCs w:val="24"/>
              </w:rPr>
              <w:t>последовательности, р</w:t>
            </w:r>
            <w:r>
              <w:rPr>
                <w:rFonts w:ascii="Times New Roman" w:hAnsi="Times New Roman" w:cs="Times New Roman"/>
                <w:color w:val="000000"/>
                <w:spacing w:val="-1"/>
                <w:sz w:val="24"/>
                <w:szCs w:val="24"/>
              </w:rPr>
              <w:t>азвивать речь детей</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00472DD"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181818"/>
                <w:sz w:val="24"/>
                <w:szCs w:val="24"/>
              </w:rPr>
              <w:t> </w:t>
            </w:r>
          </w:p>
        </w:tc>
      </w:tr>
      <w:tr w:rsidR="008D5F82" w14:paraId="01B5E230" w14:textId="77777777" w:rsidTr="008D5F82">
        <w:tc>
          <w:tcPr>
            <w:tcW w:w="1351"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14:paraId="205D0673" w14:textId="77777777" w:rsidR="008D5F82" w:rsidRDefault="008D5F82">
            <w:pPr>
              <w:rPr>
                <w:rFonts w:ascii="Times New Roman" w:hAnsi="Times New Roman" w:cs="Times New Roman"/>
                <w:color w:val="181818"/>
                <w:sz w:val="24"/>
                <w:szCs w:val="24"/>
              </w:rPr>
            </w:pPr>
            <w:r>
              <w:rPr>
                <w:rFonts w:ascii="Times New Roman" w:hAnsi="Times New Roman" w:cs="Times New Roman"/>
                <w:bCs/>
                <w:sz w:val="24"/>
                <w:szCs w:val="24"/>
              </w:rPr>
              <w:t>II неделя</w:t>
            </w:r>
          </w:p>
        </w:tc>
        <w:tc>
          <w:tcPr>
            <w:tcW w:w="21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BCD20C7"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181818"/>
                <w:sz w:val="24"/>
                <w:szCs w:val="24"/>
              </w:rPr>
              <w:t xml:space="preserve">Приобщение к доступной </w:t>
            </w:r>
            <w:r>
              <w:rPr>
                <w:rFonts w:ascii="Times New Roman" w:hAnsi="Times New Roman" w:cs="Times New Roman"/>
                <w:color w:val="181818"/>
                <w:sz w:val="24"/>
                <w:szCs w:val="24"/>
              </w:rPr>
              <w:lastRenderedPageBreak/>
              <w:t>трудовой деятельности</w:t>
            </w:r>
          </w:p>
        </w:tc>
        <w:tc>
          <w:tcPr>
            <w:tcW w:w="4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76F3234" w14:textId="77777777" w:rsidR="008D5F82" w:rsidRDefault="008D5F82">
            <w:pPr>
              <w:shd w:val="clear" w:color="auto" w:fill="FFFFFF"/>
              <w:spacing w:before="5" w:line="240" w:lineRule="auto"/>
              <w:rPr>
                <w:rFonts w:ascii="Times New Roman" w:hAnsi="Times New Roman" w:cs="Times New Roman"/>
                <w:color w:val="181818"/>
                <w:sz w:val="24"/>
                <w:szCs w:val="24"/>
              </w:rPr>
            </w:pPr>
            <w:r>
              <w:rPr>
                <w:rFonts w:ascii="Times New Roman" w:hAnsi="Times New Roman" w:cs="Times New Roman"/>
                <w:color w:val="000000"/>
                <w:spacing w:val="-1"/>
                <w:sz w:val="24"/>
                <w:szCs w:val="24"/>
              </w:rPr>
              <w:lastRenderedPageBreak/>
              <w:t xml:space="preserve">«Снимать грязные полотенца, </w:t>
            </w:r>
            <w:r>
              <w:rPr>
                <w:rFonts w:ascii="Times New Roman" w:hAnsi="Times New Roman" w:cs="Times New Roman"/>
                <w:color w:val="000000"/>
                <w:spacing w:val="-1"/>
                <w:sz w:val="24"/>
                <w:szCs w:val="24"/>
              </w:rPr>
              <w:lastRenderedPageBreak/>
              <w:t>развешивать чистые»</w:t>
            </w:r>
          </w:p>
          <w:p w14:paraId="7FE5F2C4" w14:textId="77777777" w:rsidR="008D5F82" w:rsidRDefault="008D5F82">
            <w:pPr>
              <w:shd w:val="clear" w:color="auto" w:fill="FFFFFF"/>
              <w:spacing w:before="5" w:line="240" w:lineRule="auto"/>
              <w:rPr>
                <w:rFonts w:ascii="Times New Roman" w:hAnsi="Times New Roman" w:cs="Times New Roman"/>
                <w:color w:val="181818"/>
                <w:sz w:val="24"/>
                <w:szCs w:val="24"/>
              </w:rPr>
            </w:pPr>
            <w:r>
              <w:rPr>
                <w:rFonts w:ascii="Times New Roman" w:hAnsi="Times New Roman" w:cs="Times New Roman"/>
                <w:color w:val="000000"/>
                <w:spacing w:val="-1"/>
                <w:sz w:val="24"/>
                <w:szCs w:val="24"/>
              </w:rPr>
              <w:t>Цель: уметь распределять между собой обязанности, воспитывать стремление трудиться на общую пользу, понимать </w:t>
            </w:r>
            <w:r>
              <w:rPr>
                <w:rFonts w:ascii="Times New Roman" w:hAnsi="Times New Roman" w:cs="Times New Roman"/>
                <w:color w:val="000000"/>
                <w:spacing w:val="-3"/>
                <w:sz w:val="24"/>
                <w:szCs w:val="24"/>
              </w:rPr>
              <w:t>значимость своего труда для </w:t>
            </w:r>
            <w:r>
              <w:rPr>
                <w:rFonts w:ascii="Times New Roman" w:hAnsi="Times New Roman" w:cs="Times New Roman"/>
                <w:color w:val="000000"/>
                <w:spacing w:val="-2"/>
                <w:sz w:val="24"/>
                <w:szCs w:val="24"/>
              </w:rPr>
              <w:t>других.</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39F4F67"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181818"/>
                <w:sz w:val="24"/>
                <w:szCs w:val="24"/>
              </w:rPr>
              <w:lastRenderedPageBreak/>
              <w:t xml:space="preserve">Куцакова </w:t>
            </w:r>
            <w:r>
              <w:rPr>
                <w:rFonts w:ascii="Times New Roman" w:hAnsi="Times New Roman" w:cs="Times New Roman"/>
                <w:color w:val="181818"/>
                <w:sz w:val="24"/>
                <w:szCs w:val="24"/>
              </w:rPr>
              <w:lastRenderedPageBreak/>
              <w:t>Л.В., с.55</w:t>
            </w:r>
          </w:p>
        </w:tc>
      </w:tr>
      <w:tr w:rsidR="008D5F82" w14:paraId="434971DD" w14:textId="77777777" w:rsidTr="008D5F82">
        <w:tc>
          <w:tcPr>
            <w:tcW w:w="1351"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14:paraId="39B2EEA8" w14:textId="77777777" w:rsidR="008D5F82" w:rsidRDefault="008D5F82">
            <w:pPr>
              <w:rPr>
                <w:rFonts w:ascii="Times New Roman" w:hAnsi="Times New Roman" w:cs="Times New Roman"/>
                <w:color w:val="181818"/>
                <w:sz w:val="24"/>
                <w:szCs w:val="24"/>
              </w:rPr>
            </w:pPr>
            <w:r>
              <w:rPr>
                <w:rFonts w:ascii="Times New Roman" w:hAnsi="Times New Roman" w:cs="Times New Roman"/>
                <w:bCs/>
                <w:sz w:val="24"/>
                <w:szCs w:val="24"/>
              </w:rPr>
              <w:lastRenderedPageBreak/>
              <w:t>III неделя</w:t>
            </w:r>
          </w:p>
        </w:tc>
        <w:tc>
          <w:tcPr>
            <w:tcW w:w="21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07A64BF"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181818"/>
                <w:sz w:val="24"/>
                <w:szCs w:val="24"/>
              </w:rPr>
              <w:t>Труд в природе</w:t>
            </w:r>
          </w:p>
        </w:tc>
        <w:tc>
          <w:tcPr>
            <w:tcW w:w="4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277C955" w14:textId="77777777" w:rsidR="008D5F82" w:rsidRDefault="008D5F82">
            <w:pPr>
              <w:shd w:val="clear" w:color="auto" w:fill="FFFFFF"/>
              <w:spacing w:line="240" w:lineRule="auto"/>
              <w:rPr>
                <w:rFonts w:ascii="Times New Roman" w:hAnsi="Times New Roman" w:cs="Times New Roman"/>
                <w:color w:val="181818"/>
                <w:sz w:val="24"/>
                <w:szCs w:val="24"/>
              </w:rPr>
            </w:pPr>
            <w:r>
              <w:rPr>
                <w:rFonts w:ascii="Times New Roman" w:hAnsi="Times New Roman" w:cs="Times New Roman"/>
                <w:color w:val="000000"/>
                <w:spacing w:val="-1"/>
                <w:sz w:val="24"/>
                <w:szCs w:val="24"/>
              </w:rPr>
              <w:t>«</w:t>
            </w:r>
            <w:r>
              <w:rPr>
                <w:rFonts w:ascii="Times New Roman" w:hAnsi="Times New Roman" w:cs="Times New Roman"/>
                <w:color w:val="000000"/>
                <w:spacing w:val="-3"/>
                <w:sz w:val="24"/>
                <w:szCs w:val="24"/>
              </w:rPr>
              <w:t>Посадка лука на окне»</w:t>
            </w:r>
          </w:p>
          <w:p w14:paraId="18738278" w14:textId="77777777" w:rsidR="008D5F82" w:rsidRDefault="008D5F82">
            <w:pPr>
              <w:shd w:val="clear" w:color="auto" w:fill="FFFFFF"/>
              <w:spacing w:line="240" w:lineRule="auto"/>
              <w:rPr>
                <w:rFonts w:ascii="Times New Roman" w:hAnsi="Times New Roman" w:cs="Times New Roman"/>
                <w:color w:val="181818"/>
                <w:sz w:val="24"/>
                <w:szCs w:val="24"/>
              </w:rPr>
            </w:pPr>
            <w:r>
              <w:rPr>
                <w:rFonts w:ascii="Times New Roman" w:hAnsi="Times New Roman" w:cs="Times New Roman"/>
                <w:color w:val="000000"/>
                <w:spacing w:val="-3"/>
                <w:sz w:val="24"/>
                <w:szCs w:val="24"/>
              </w:rPr>
              <w:t>Цель: уметь правильно сажать растения</w:t>
            </w:r>
            <w:r>
              <w:rPr>
                <w:rFonts w:ascii="Times New Roman" w:hAnsi="Times New Roman" w:cs="Times New Roman"/>
                <w:color w:val="000000"/>
                <w:spacing w:val="-1"/>
                <w:sz w:val="24"/>
                <w:szCs w:val="24"/>
              </w:rPr>
              <w:t>, вызвать желание трудиться коллективом.</w:t>
            </w:r>
          </w:p>
          <w:p w14:paraId="2260FF1A" w14:textId="77777777" w:rsidR="008D5F82" w:rsidRDefault="008D5F82">
            <w:pPr>
              <w:shd w:val="clear" w:color="auto" w:fill="FFFFFF"/>
              <w:spacing w:line="240" w:lineRule="auto"/>
              <w:rPr>
                <w:rFonts w:ascii="Times New Roman" w:hAnsi="Times New Roman" w:cs="Times New Roman"/>
                <w:color w:val="181818"/>
                <w:sz w:val="24"/>
                <w:szCs w:val="24"/>
              </w:rPr>
            </w:pPr>
            <w:r>
              <w:rPr>
                <w:rFonts w:ascii="Times New Roman" w:hAnsi="Times New Roman" w:cs="Times New Roman"/>
                <w:color w:val="000000"/>
                <w:sz w:val="24"/>
                <w:szCs w:val="24"/>
              </w:rPr>
              <w:t> </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E274330"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181818"/>
                <w:sz w:val="24"/>
                <w:szCs w:val="24"/>
              </w:rPr>
              <w:t>Куцакова Л.В., с.57</w:t>
            </w:r>
          </w:p>
        </w:tc>
      </w:tr>
      <w:tr w:rsidR="008D5F82" w14:paraId="509B145C" w14:textId="77777777" w:rsidTr="008D5F82">
        <w:tc>
          <w:tcPr>
            <w:tcW w:w="1351"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14:paraId="73A1F4A3" w14:textId="77777777" w:rsidR="008D5F82" w:rsidRDefault="008D5F82">
            <w:pPr>
              <w:rPr>
                <w:rFonts w:ascii="Times New Roman" w:hAnsi="Times New Roman" w:cs="Times New Roman"/>
                <w:color w:val="181818"/>
                <w:sz w:val="24"/>
                <w:szCs w:val="24"/>
              </w:rPr>
            </w:pPr>
            <w:r>
              <w:rPr>
                <w:rFonts w:ascii="Times New Roman" w:hAnsi="Times New Roman" w:cs="Times New Roman"/>
                <w:bCs/>
                <w:sz w:val="24"/>
                <w:szCs w:val="24"/>
              </w:rPr>
              <w:t>IV неделя</w:t>
            </w:r>
          </w:p>
        </w:tc>
        <w:tc>
          <w:tcPr>
            <w:tcW w:w="21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7330AC0"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181818"/>
                <w:sz w:val="24"/>
                <w:szCs w:val="24"/>
              </w:rPr>
              <w:t>Знакомство с трудом взрослых</w:t>
            </w:r>
          </w:p>
        </w:tc>
        <w:tc>
          <w:tcPr>
            <w:tcW w:w="4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C303333" w14:textId="77777777" w:rsidR="008D5F82" w:rsidRDefault="008D5F82">
            <w:pPr>
              <w:shd w:val="clear" w:color="auto" w:fill="FFFFFF"/>
              <w:spacing w:line="240" w:lineRule="auto"/>
              <w:rPr>
                <w:rFonts w:ascii="Times New Roman" w:hAnsi="Times New Roman" w:cs="Times New Roman"/>
                <w:color w:val="181818"/>
                <w:sz w:val="24"/>
                <w:szCs w:val="24"/>
              </w:rPr>
            </w:pPr>
            <w:r>
              <w:rPr>
                <w:rFonts w:ascii="Times New Roman" w:hAnsi="Times New Roman" w:cs="Times New Roman"/>
                <w:color w:val="000000"/>
                <w:spacing w:val="-1"/>
                <w:sz w:val="24"/>
                <w:szCs w:val="24"/>
              </w:rPr>
              <w:t>Д/и «Профессии»</w:t>
            </w:r>
          </w:p>
          <w:p w14:paraId="1029285C" w14:textId="77777777" w:rsidR="008D5F82" w:rsidRDefault="008D5F82">
            <w:pPr>
              <w:shd w:val="clear" w:color="auto" w:fill="FFFFFF"/>
              <w:spacing w:line="240" w:lineRule="auto"/>
              <w:rPr>
                <w:rFonts w:ascii="Times New Roman" w:hAnsi="Times New Roman" w:cs="Times New Roman"/>
                <w:color w:val="181818"/>
                <w:sz w:val="24"/>
                <w:szCs w:val="24"/>
              </w:rPr>
            </w:pPr>
            <w:r>
              <w:rPr>
                <w:rFonts w:ascii="Times New Roman" w:hAnsi="Times New Roman" w:cs="Times New Roman"/>
                <w:color w:val="000000"/>
                <w:spacing w:val="-1"/>
                <w:sz w:val="24"/>
                <w:szCs w:val="24"/>
              </w:rPr>
              <w:t>Цель: Развивать наблюдательность, умение </w:t>
            </w:r>
            <w:r>
              <w:rPr>
                <w:rFonts w:ascii="Times New Roman" w:hAnsi="Times New Roman" w:cs="Times New Roman"/>
                <w:color w:val="000000"/>
                <w:spacing w:val="-3"/>
                <w:sz w:val="24"/>
                <w:szCs w:val="24"/>
              </w:rPr>
              <w:t>отражать свои впечатления о </w:t>
            </w:r>
            <w:r>
              <w:rPr>
                <w:rFonts w:ascii="Times New Roman" w:hAnsi="Times New Roman" w:cs="Times New Roman"/>
                <w:color w:val="000000"/>
                <w:spacing w:val="-1"/>
                <w:sz w:val="24"/>
                <w:szCs w:val="24"/>
              </w:rPr>
              <w:t>труде взрослых в игровой </w:t>
            </w:r>
            <w:r>
              <w:rPr>
                <w:rFonts w:ascii="Times New Roman" w:hAnsi="Times New Roman" w:cs="Times New Roman"/>
                <w:color w:val="000000"/>
                <w:spacing w:val="-2"/>
                <w:sz w:val="24"/>
                <w:szCs w:val="24"/>
              </w:rPr>
              <w:t>деятельности.</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5FE1C94"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181818"/>
                <w:sz w:val="24"/>
                <w:szCs w:val="24"/>
              </w:rPr>
              <w:t> </w:t>
            </w:r>
          </w:p>
        </w:tc>
      </w:tr>
      <w:tr w:rsidR="008D5F82" w14:paraId="1BBC042B" w14:textId="77777777" w:rsidTr="008D5F82">
        <w:tc>
          <w:tcPr>
            <w:tcW w:w="9346" w:type="dxa"/>
            <w:gridSpan w:val="4"/>
            <w:tcBorders>
              <w:top w:val="single" w:sz="6" w:space="0" w:color="222222"/>
              <w:left w:val="single" w:sz="6" w:space="0" w:color="222222"/>
              <w:bottom w:val="single" w:sz="6" w:space="0" w:color="222222"/>
              <w:right w:val="single" w:sz="8" w:space="0" w:color="000000"/>
            </w:tcBorders>
            <w:shd w:val="clear" w:color="auto" w:fill="auto"/>
            <w:hideMark/>
          </w:tcPr>
          <w:p w14:paraId="6868E8E8" w14:textId="77777777" w:rsidR="008D5F82" w:rsidRDefault="008D5F82">
            <w:pPr>
              <w:spacing w:line="240" w:lineRule="auto"/>
              <w:jc w:val="center"/>
              <w:rPr>
                <w:rFonts w:ascii="Times New Roman" w:hAnsi="Times New Roman" w:cs="Times New Roman"/>
                <w:color w:val="181818"/>
                <w:sz w:val="24"/>
                <w:szCs w:val="24"/>
              </w:rPr>
            </w:pPr>
            <w:r>
              <w:rPr>
                <w:rFonts w:ascii="Times New Roman" w:hAnsi="Times New Roman" w:cs="Times New Roman"/>
                <w:color w:val="181818"/>
                <w:sz w:val="24"/>
                <w:szCs w:val="24"/>
              </w:rPr>
              <w:t>Март</w:t>
            </w:r>
          </w:p>
        </w:tc>
      </w:tr>
      <w:tr w:rsidR="008D5F82" w14:paraId="19C1AF4A" w14:textId="77777777" w:rsidTr="008D5F82">
        <w:tc>
          <w:tcPr>
            <w:tcW w:w="1351"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14:paraId="16F8B114" w14:textId="77777777" w:rsidR="008D5F82" w:rsidRDefault="008D5F82">
            <w:pPr>
              <w:ind w:right="113"/>
              <w:rPr>
                <w:rFonts w:ascii="Times New Roman" w:hAnsi="Times New Roman" w:cs="Times New Roman"/>
                <w:color w:val="181818"/>
                <w:sz w:val="24"/>
                <w:szCs w:val="24"/>
              </w:rPr>
            </w:pPr>
            <w:r>
              <w:rPr>
                <w:rFonts w:ascii="Times New Roman" w:hAnsi="Times New Roman" w:cs="Times New Roman"/>
                <w:bCs/>
                <w:sz w:val="24"/>
                <w:szCs w:val="24"/>
              </w:rPr>
              <w:t>I неделя</w:t>
            </w:r>
          </w:p>
        </w:tc>
        <w:tc>
          <w:tcPr>
            <w:tcW w:w="21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DADFC5E"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181818"/>
                <w:sz w:val="24"/>
                <w:szCs w:val="24"/>
              </w:rPr>
              <w:t>Развитие навыков самообслуживания</w:t>
            </w:r>
          </w:p>
        </w:tc>
        <w:tc>
          <w:tcPr>
            <w:tcW w:w="4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6B79383" w14:textId="77777777" w:rsidR="008D5F82" w:rsidRDefault="008D5F82">
            <w:pPr>
              <w:shd w:val="clear" w:color="auto" w:fill="FFFFFF"/>
              <w:spacing w:line="240" w:lineRule="auto"/>
              <w:rPr>
                <w:rFonts w:ascii="Times New Roman" w:hAnsi="Times New Roman" w:cs="Times New Roman"/>
                <w:color w:val="181818"/>
                <w:sz w:val="24"/>
                <w:szCs w:val="24"/>
              </w:rPr>
            </w:pPr>
            <w:r>
              <w:rPr>
                <w:rFonts w:ascii="Times New Roman" w:hAnsi="Times New Roman" w:cs="Times New Roman"/>
                <w:b/>
                <w:bCs/>
                <w:color w:val="000000"/>
                <w:spacing w:val="-6"/>
                <w:sz w:val="24"/>
                <w:szCs w:val="24"/>
              </w:rPr>
              <w:t>«</w:t>
            </w:r>
            <w:r>
              <w:rPr>
                <w:rFonts w:ascii="Times New Roman" w:hAnsi="Times New Roman" w:cs="Times New Roman"/>
                <w:color w:val="000000"/>
                <w:spacing w:val="-1"/>
                <w:sz w:val="24"/>
                <w:szCs w:val="24"/>
              </w:rPr>
              <w:t>Завяжи шнурочек»</w:t>
            </w:r>
          </w:p>
          <w:p w14:paraId="7BA301F8" w14:textId="77777777" w:rsidR="008D5F82" w:rsidRDefault="008D5F82">
            <w:pPr>
              <w:shd w:val="clear" w:color="auto" w:fill="FFFFFF"/>
              <w:spacing w:line="240" w:lineRule="auto"/>
              <w:rPr>
                <w:rFonts w:ascii="Times New Roman" w:hAnsi="Times New Roman" w:cs="Times New Roman"/>
                <w:color w:val="181818"/>
                <w:sz w:val="24"/>
                <w:szCs w:val="24"/>
              </w:rPr>
            </w:pPr>
            <w:r>
              <w:rPr>
                <w:rFonts w:ascii="Times New Roman" w:hAnsi="Times New Roman" w:cs="Times New Roman"/>
                <w:color w:val="000000"/>
                <w:spacing w:val="-1"/>
                <w:sz w:val="24"/>
                <w:szCs w:val="24"/>
              </w:rPr>
              <w:t>Цель: Закреплять умение </w:t>
            </w:r>
            <w:r>
              <w:rPr>
                <w:rFonts w:ascii="Times New Roman" w:hAnsi="Times New Roman" w:cs="Times New Roman"/>
                <w:color w:val="000000"/>
                <w:spacing w:val="-4"/>
                <w:sz w:val="24"/>
                <w:szCs w:val="24"/>
              </w:rPr>
              <w:t>завязывать шнурки. </w:t>
            </w:r>
            <w:r>
              <w:rPr>
                <w:rFonts w:ascii="Times New Roman" w:hAnsi="Times New Roman" w:cs="Times New Roman"/>
                <w:color w:val="000000"/>
                <w:spacing w:val="-2"/>
                <w:sz w:val="24"/>
                <w:szCs w:val="24"/>
              </w:rPr>
              <w:t>Проявлять </w:t>
            </w:r>
            <w:r>
              <w:rPr>
                <w:rFonts w:ascii="Times New Roman" w:hAnsi="Times New Roman" w:cs="Times New Roman"/>
                <w:color w:val="000000"/>
                <w:spacing w:val="-3"/>
                <w:sz w:val="24"/>
                <w:szCs w:val="24"/>
              </w:rPr>
              <w:t>самостоятельность, </w:t>
            </w:r>
            <w:r>
              <w:rPr>
                <w:rFonts w:ascii="Times New Roman" w:hAnsi="Times New Roman" w:cs="Times New Roman"/>
                <w:color w:val="000000"/>
                <w:spacing w:val="-2"/>
                <w:sz w:val="24"/>
                <w:szCs w:val="24"/>
              </w:rPr>
              <w:t>взаимопомощь.</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78F9130"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181818"/>
                <w:sz w:val="24"/>
                <w:szCs w:val="24"/>
              </w:rPr>
              <w:t>Куцакова Л.В., с.55</w:t>
            </w:r>
          </w:p>
        </w:tc>
      </w:tr>
      <w:tr w:rsidR="008D5F82" w14:paraId="34A0A4A5" w14:textId="77777777" w:rsidTr="008D5F82">
        <w:tc>
          <w:tcPr>
            <w:tcW w:w="1351"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14:paraId="366E5CFC" w14:textId="77777777" w:rsidR="008D5F82" w:rsidRDefault="008D5F82">
            <w:pPr>
              <w:rPr>
                <w:rFonts w:ascii="Times New Roman" w:hAnsi="Times New Roman" w:cs="Times New Roman"/>
                <w:color w:val="181818"/>
                <w:sz w:val="24"/>
                <w:szCs w:val="24"/>
              </w:rPr>
            </w:pPr>
            <w:r>
              <w:rPr>
                <w:rFonts w:ascii="Times New Roman" w:hAnsi="Times New Roman" w:cs="Times New Roman"/>
                <w:bCs/>
                <w:sz w:val="24"/>
                <w:szCs w:val="24"/>
              </w:rPr>
              <w:t>II неделя</w:t>
            </w:r>
          </w:p>
        </w:tc>
        <w:tc>
          <w:tcPr>
            <w:tcW w:w="21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2F204BE"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181818"/>
                <w:sz w:val="24"/>
                <w:szCs w:val="24"/>
              </w:rPr>
              <w:t>Приобщение к доступной трудовой деятельности</w:t>
            </w:r>
          </w:p>
        </w:tc>
        <w:tc>
          <w:tcPr>
            <w:tcW w:w="4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9ACB4A7"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181818"/>
                <w:sz w:val="24"/>
                <w:szCs w:val="24"/>
              </w:rPr>
              <w:t>«</w:t>
            </w:r>
            <w:r>
              <w:rPr>
                <w:rFonts w:ascii="Times New Roman" w:hAnsi="Times New Roman" w:cs="Times New Roman"/>
                <w:color w:val="000000"/>
                <w:spacing w:val="-2"/>
                <w:sz w:val="24"/>
                <w:szCs w:val="24"/>
              </w:rPr>
              <w:t>Протирание пыли вместе с няней»</w:t>
            </w:r>
          </w:p>
          <w:p w14:paraId="519B5D62"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000000"/>
                <w:spacing w:val="-2"/>
                <w:sz w:val="24"/>
                <w:szCs w:val="24"/>
              </w:rPr>
              <w:t>Цель: </w:t>
            </w:r>
            <w:r>
              <w:rPr>
                <w:rFonts w:ascii="Times New Roman" w:hAnsi="Times New Roman" w:cs="Times New Roman"/>
                <w:color w:val="000000"/>
                <w:spacing w:val="-1"/>
                <w:sz w:val="24"/>
                <w:szCs w:val="24"/>
              </w:rPr>
              <w:t>Формировать трудовые </w:t>
            </w:r>
            <w:r>
              <w:rPr>
                <w:rFonts w:ascii="Times New Roman" w:hAnsi="Times New Roman" w:cs="Times New Roman"/>
                <w:color w:val="000000"/>
                <w:sz w:val="24"/>
                <w:szCs w:val="24"/>
              </w:rPr>
              <w:t>взаимоотношения между </w:t>
            </w:r>
            <w:r>
              <w:rPr>
                <w:rFonts w:ascii="Times New Roman" w:hAnsi="Times New Roman" w:cs="Times New Roman"/>
                <w:color w:val="000000"/>
                <w:spacing w:val="-1"/>
                <w:sz w:val="24"/>
                <w:szCs w:val="24"/>
              </w:rPr>
              <w:t>детьми и взрослыми, формировать культуру </w:t>
            </w:r>
            <w:r>
              <w:rPr>
                <w:rFonts w:ascii="Times New Roman" w:hAnsi="Times New Roman" w:cs="Times New Roman"/>
                <w:color w:val="000000"/>
                <w:spacing w:val="-2"/>
                <w:sz w:val="24"/>
                <w:szCs w:val="24"/>
              </w:rPr>
              <w:t>труда.</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05A55F6"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181818"/>
                <w:sz w:val="24"/>
                <w:szCs w:val="24"/>
              </w:rPr>
              <w:t>Куцакова Л.В., с.59</w:t>
            </w:r>
          </w:p>
        </w:tc>
      </w:tr>
      <w:tr w:rsidR="008D5F82" w14:paraId="6A2A8F0F" w14:textId="77777777" w:rsidTr="008D5F82">
        <w:tc>
          <w:tcPr>
            <w:tcW w:w="1351"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14:paraId="11D92576" w14:textId="77777777" w:rsidR="008D5F82" w:rsidRDefault="008D5F82">
            <w:pPr>
              <w:rPr>
                <w:rFonts w:ascii="Times New Roman" w:hAnsi="Times New Roman" w:cs="Times New Roman"/>
                <w:color w:val="181818"/>
                <w:sz w:val="24"/>
                <w:szCs w:val="24"/>
              </w:rPr>
            </w:pPr>
            <w:r>
              <w:rPr>
                <w:rFonts w:ascii="Times New Roman" w:hAnsi="Times New Roman" w:cs="Times New Roman"/>
                <w:bCs/>
                <w:sz w:val="24"/>
                <w:szCs w:val="24"/>
              </w:rPr>
              <w:t>III неделя</w:t>
            </w:r>
          </w:p>
        </w:tc>
        <w:tc>
          <w:tcPr>
            <w:tcW w:w="21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27ED956"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181818"/>
                <w:sz w:val="24"/>
                <w:szCs w:val="24"/>
              </w:rPr>
              <w:t>Труд в природе</w:t>
            </w:r>
          </w:p>
        </w:tc>
        <w:tc>
          <w:tcPr>
            <w:tcW w:w="4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7649E4B"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000000"/>
                <w:spacing w:val="-1"/>
                <w:sz w:val="24"/>
                <w:szCs w:val="24"/>
              </w:rPr>
              <w:t>«Уход за комнатными </w:t>
            </w:r>
            <w:r>
              <w:rPr>
                <w:rFonts w:ascii="Times New Roman" w:hAnsi="Times New Roman" w:cs="Times New Roman"/>
                <w:color w:val="000000"/>
                <w:spacing w:val="-3"/>
                <w:sz w:val="24"/>
                <w:szCs w:val="24"/>
              </w:rPr>
              <w:t>растениями. Опрыскивание </w:t>
            </w:r>
            <w:r>
              <w:rPr>
                <w:rFonts w:ascii="Times New Roman" w:hAnsi="Times New Roman" w:cs="Times New Roman"/>
                <w:color w:val="000000"/>
                <w:spacing w:val="-1"/>
                <w:sz w:val="24"/>
                <w:szCs w:val="24"/>
              </w:rPr>
              <w:t>и протирание листочков»</w:t>
            </w:r>
          </w:p>
          <w:p w14:paraId="1A198C39"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000000"/>
                <w:spacing w:val="-1"/>
                <w:sz w:val="24"/>
                <w:szCs w:val="24"/>
              </w:rPr>
              <w:t>Цель: </w:t>
            </w:r>
            <w:r>
              <w:rPr>
                <w:rFonts w:ascii="Times New Roman" w:hAnsi="Times New Roman" w:cs="Times New Roman"/>
                <w:color w:val="000000"/>
                <w:spacing w:val="-3"/>
                <w:sz w:val="24"/>
                <w:szCs w:val="24"/>
              </w:rPr>
              <w:t>Закреплять представления о </w:t>
            </w:r>
            <w:r>
              <w:rPr>
                <w:rFonts w:ascii="Times New Roman" w:hAnsi="Times New Roman" w:cs="Times New Roman"/>
                <w:color w:val="000000"/>
                <w:spacing w:val="-1"/>
                <w:sz w:val="24"/>
                <w:szCs w:val="24"/>
              </w:rPr>
              <w:t>том, что за растениями нужен уход, воспитывать бережное отношение к </w:t>
            </w:r>
            <w:r>
              <w:rPr>
                <w:rFonts w:ascii="Times New Roman" w:hAnsi="Times New Roman" w:cs="Times New Roman"/>
                <w:color w:val="000000"/>
                <w:spacing w:val="-5"/>
                <w:sz w:val="24"/>
                <w:szCs w:val="24"/>
              </w:rPr>
              <w:t>растениям, наблюдать за их </w:t>
            </w:r>
            <w:r>
              <w:rPr>
                <w:rFonts w:ascii="Times New Roman" w:hAnsi="Times New Roman" w:cs="Times New Roman"/>
                <w:color w:val="000000"/>
                <w:spacing w:val="-1"/>
                <w:sz w:val="24"/>
                <w:szCs w:val="24"/>
              </w:rPr>
              <w:t>развитием.</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1252C8A"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181818"/>
                <w:sz w:val="24"/>
                <w:szCs w:val="24"/>
              </w:rPr>
              <w:t>Куцакова Л.В., с.57</w:t>
            </w:r>
          </w:p>
        </w:tc>
      </w:tr>
      <w:tr w:rsidR="008D5F82" w14:paraId="15461692" w14:textId="77777777" w:rsidTr="008D5F82">
        <w:tc>
          <w:tcPr>
            <w:tcW w:w="1351"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14:paraId="7DBF25FC" w14:textId="77777777" w:rsidR="008D5F82" w:rsidRDefault="008D5F82">
            <w:pPr>
              <w:rPr>
                <w:rFonts w:ascii="Times New Roman" w:hAnsi="Times New Roman" w:cs="Times New Roman"/>
                <w:color w:val="181818"/>
                <w:sz w:val="24"/>
                <w:szCs w:val="24"/>
              </w:rPr>
            </w:pPr>
            <w:r>
              <w:rPr>
                <w:rFonts w:ascii="Times New Roman" w:hAnsi="Times New Roman" w:cs="Times New Roman"/>
                <w:bCs/>
                <w:sz w:val="24"/>
                <w:szCs w:val="24"/>
              </w:rPr>
              <w:t>IV неделя</w:t>
            </w:r>
          </w:p>
        </w:tc>
        <w:tc>
          <w:tcPr>
            <w:tcW w:w="21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9213833"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181818"/>
                <w:sz w:val="24"/>
                <w:szCs w:val="24"/>
              </w:rPr>
              <w:t>Знакомство с трудом взрослых</w:t>
            </w:r>
          </w:p>
        </w:tc>
        <w:tc>
          <w:tcPr>
            <w:tcW w:w="4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A75B58B" w14:textId="77777777" w:rsidR="008D5F82" w:rsidRDefault="008D5F82">
            <w:pPr>
              <w:shd w:val="clear" w:color="auto" w:fill="FFFFFF"/>
              <w:spacing w:line="240" w:lineRule="auto"/>
              <w:rPr>
                <w:rFonts w:ascii="Times New Roman" w:hAnsi="Times New Roman" w:cs="Times New Roman"/>
                <w:color w:val="181818"/>
                <w:sz w:val="24"/>
                <w:szCs w:val="24"/>
              </w:rPr>
            </w:pPr>
            <w:r>
              <w:rPr>
                <w:rFonts w:ascii="Times New Roman" w:hAnsi="Times New Roman" w:cs="Times New Roman"/>
                <w:color w:val="000000"/>
                <w:spacing w:val="-1"/>
                <w:sz w:val="24"/>
                <w:szCs w:val="24"/>
              </w:rPr>
              <w:t>Знакомство с трудом продавца. Рассматривание </w:t>
            </w:r>
            <w:r>
              <w:rPr>
                <w:rFonts w:ascii="Times New Roman" w:hAnsi="Times New Roman" w:cs="Times New Roman"/>
                <w:color w:val="000000"/>
                <w:spacing w:val="-4"/>
                <w:sz w:val="24"/>
                <w:szCs w:val="24"/>
              </w:rPr>
              <w:t>картинок с трудом продавца. </w:t>
            </w:r>
            <w:r>
              <w:rPr>
                <w:rFonts w:ascii="Times New Roman" w:hAnsi="Times New Roman" w:cs="Times New Roman"/>
                <w:color w:val="000000"/>
                <w:spacing w:val="-1"/>
                <w:sz w:val="24"/>
                <w:szCs w:val="24"/>
              </w:rPr>
              <w:t>Воспитывать уважение к </w:t>
            </w:r>
            <w:r>
              <w:rPr>
                <w:rFonts w:ascii="Times New Roman" w:hAnsi="Times New Roman" w:cs="Times New Roman"/>
                <w:color w:val="000000"/>
                <w:spacing w:val="-3"/>
                <w:sz w:val="24"/>
                <w:szCs w:val="24"/>
              </w:rPr>
              <w:t>труду взрослых, результатам </w:t>
            </w:r>
            <w:r>
              <w:rPr>
                <w:rFonts w:ascii="Times New Roman" w:hAnsi="Times New Roman" w:cs="Times New Roman"/>
                <w:color w:val="000000"/>
                <w:spacing w:val="-4"/>
                <w:sz w:val="24"/>
                <w:szCs w:val="24"/>
              </w:rPr>
              <w:t>их труда.</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0C29E78"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181818"/>
                <w:sz w:val="24"/>
                <w:szCs w:val="24"/>
              </w:rPr>
              <w:t>Куцакова Л.В., </w:t>
            </w:r>
            <w:r>
              <w:rPr>
                <w:rFonts w:ascii="Times New Roman" w:hAnsi="Times New Roman" w:cs="Times New Roman"/>
                <w:color w:val="000000"/>
                <w:spacing w:val="-5"/>
                <w:sz w:val="24"/>
                <w:szCs w:val="24"/>
              </w:rPr>
              <w:t>с.61</w:t>
            </w:r>
          </w:p>
        </w:tc>
      </w:tr>
      <w:tr w:rsidR="008D5F82" w14:paraId="7757A7D1" w14:textId="77777777" w:rsidTr="008D5F82">
        <w:tc>
          <w:tcPr>
            <w:tcW w:w="9346" w:type="dxa"/>
            <w:gridSpan w:val="4"/>
            <w:tcBorders>
              <w:top w:val="single" w:sz="6" w:space="0" w:color="222222"/>
              <w:left w:val="single" w:sz="6" w:space="0" w:color="222222"/>
              <w:bottom w:val="single" w:sz="6" w:space="0" w:color="222222"/>
              <w:right w:val="single" w:sz="8" w:space="0" w:color="000000"/>
            </w:tcBorders>
            <w:shd w:val="clear" w:color="auto" w:fill="auto"/>
            <w:hideMark/>
          </w:tcPr>
          <w:p w14:paraId="3CDCA2A0" w14:textId="77777777" w:rsidR="008D5F82" w:rsidRDefault="008D5F82">
            <w:pPr>
              <w:spacing w:line="240" w:lineRule="auto"/>
              <w:jc w:val="center"/>
              <w:rPr>
                <w:rFonts w:ascii="Times New Roman" w:hAnsi="Times New Roman" w:cs="Times New Roman"/>
                <w:color w:val="181818"/>
                <w:sz w:val="24"/>
                <w:szCs w:val="24"/>
              </w:rPr>
            </w:pPr>
            <w:r>
              <w:rPr>
                <w:rFonts w:ascii="Times New Roman" w:hAnsi="Times New Roman" w:cs="Times New Roman"/>
                <w:color w:val="181818"/>
                <w:sz w:val="24"/>
                <w:szCs w:val="24"/>
              </w:rPr>
              <w:t>Апрель</w:t>
            </w:r>
          </w:p>
        </w:tc>
      </w:tr>
      <w:tr w:rsidR="008D5F82" w14:paraId="5CB578E7" w14:textId="77777777" w:rsidTr="008D5F82">
        <w:tc>
          <w:tcPr>
            <w:tcW w:w="1351"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14:paraId="78CDF901" w14:textId="77777777" w:rsidR="008D5F82" w:rsidRDefault="008D5F82">
            <w:pPr>
              <w:ind w:right="113"/>
              <w:rPr>
                <w:rFonts w:ascii="Times New Roman" w:hAnsi="Times New Roman" w:cs="Times New Roman"/>
                <w:color w:val="181818"/>
                <w:sz w:val="24"/>
                <w:szCs w:val="24"/>
              </w:rPr>
            </w:pPr>
            <w:r>
              <w:rPr>
                <w:rFonts w:ascii="Times New Roman" w:hAnsi="Times New Roman" w:cs="Times New Roman"/>
                <w:bCs/>
                <w:sz w:val="24"/>
                <w:szCs w:val="24"/>
              </w:rPr>
              <w:t>I неделя</w:t>
            </w:r>
          </w:p>
        </w:tc>
        <w:tc>
          <w:tcPr>
            <w:tcW w:w="21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0D693C7"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181818"/>
                <w:sz w:val="24"/>
                <w:szCs w:val="24"/>
              </w:rPr>
              <w:t>Развитие навыков самообслуживания</w:t>
            </w:r>
          </w:p>
        </w:tc>
        <w:tc>
          <w:tcPr>
            <w:tcW w:w="4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2EFE8E0" w14:textId="77777777" w:rsidR="008D5F82" w:rsidRDefault="008D5F82">
            <w:pPr>
              <w:shd w:val="clear" w:color="auto" w:fill="FFFFFF"/>
              <w:spacing w:line="240" w:lineRule="auto"/>
              <w:rPr>
                <w:rFonts w:ascii="Times New Roman" w:hAnsi="Times New Roman" w:cs="Times New Roman"/>
                <w:color w:val="181818"/>
                <w:sz w:val="24"/>
                <w:szCs w:val="24"/>
              </w:rPr>
            </w:pPr>
            <w:r>
              <w:rPr>
                <w:rFonts w:ascii="Times New Roman" w:hAnsi="Times New Roman" w:cs="Times New Roman"/>
                <w:color w:val="000000"/>
                <w:spacing w:val="-3"/>
                <w:sz w:val="24"/>
                <w:szCs w:val="24"/>
              </w:rPr>
              <w:t>«Будем, будем умываться по </w:t>
            </w:r>
            <w:r>
              <w:rPr>
                <w:rFonts w:ascii="Times New Roman" w:hAnsi="Times New Roman" w:cs="Times New Roman"/>
                <w:color w:val="000000"/>
                <w:spacing w:val="2"/>
                <w:sz w:val="24"/>
                <w:szCs w:val="24"/>
              </w:rPr>
              <w:t>утрам я вечерам...» Чтение </w:t>
            </w:r>
            <w:r>
              <w:rPr>
                <w:rFonts w:ascii="Times New Roman" w:hAnsi="Times New Roman" w:cs="Times New Roman"/>
                <w:color w:val="000000"/>
                <w:spacing w:val="-4"/>
                <w:sz w:val="24"/>
                <w:szCs w:val="24"/>
              </w:rPr>
              <w:t xml:space="preserve">К. Чуковского </w:t>
            </w:r>
            <w:r>
              <w:rPr>
                <w:rFonts w:ascii="Times New Roman" w:hAnsi="Times New Roman" w:cs="Times New Roman"/>
                <w:color w:val="000000"/>
                <w:spacing w:val="-4"/>
                <w:sz w:val="24"/>
                <w:szCs w:val="24"/>
              </w:rPr>
              <w:lastRenderedPageBreak/>
              <w:t>«Мойдодыр»</w:t>
            </w:r>
          </w:p>
          <w:p w14:paraId="18C599F7" w14:textId="77777777" w:rsidR="008D5F82" w:rsidRDefault="008D5F82">
            <w:pPr>
              <w:shd w:val="clear" w:color="auto" w:fill="FFFFFF"/>
              <w:spacing w:line="240" w:lineRule="auto"/>
              <w:rPr>
                <w:rFonts w:ascii="Times New Roman" w:hAnsi="Times New Roman" w:cs="Times New Roman"/>
                <w:color w:val="181818"/>
                <w:sz w:val="24"/>
                <w:szCs w:val="24"/>
              </w:rPr>
            </w:pPr>
            <w:r>
              <w:rPr>
                <w:rFonts w:ascii="Times New Roman" w:hAnsi="Times New Roman" w:cs="Times New Roman"/>
                <w:color w:val="000000"/>
                <w:spacing w:val="-2"/>
                <w:sz w:val="24"/>
                <w:szCs w:val="24"/>
              </w:rPr>
              <w:t>Цель:</w:t>
            </w:r>
            <w:r>
              <w:rPr>
                <w:rFonts w:ascii="Times New Roman" w:hAnsi="Times New Roman" w:cs="Times New Roman"/>
                <w:b/>
                <w:bCs/>
                <w:color w:val="000000"/>
                <w:spacing w:val="-2"/>
                <w:sz w:val="24"/>
                <w:szCs w:val="24"/>
              </w:rPr>
              <w:t> </w:t>
            </w:r>
            <w:r>
              <w:rPr>
                <w:rFonts w:ascii="Times New Roman" w:hAnsi="Times New Roman" w:cs="Times New Roman"/>
                <w:color w:val="000000"/>
                <w:sz w:val="24"/>
                <w:szCs w:val="24"/>
              </w:rPr>
              <w:t>Совершенствовать умение правильно умываться, пользоваться предметами личной гигиены.</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FB0623C"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181818"/>
                <w:sz w:val="24"/>
                <w:szCs w:val="24"/>
              </w:rPr>
              <w:lastRenderedPageBreak/>
              <w:t> </w:t>
            </w:r>
          </w:p>
        </w:tc>
      </w:tr>
      <w:tr w:rsidR="008D5F82" w14:paraId="366B6026" w14:textId="77777777" w:rsidTr="008D5F82">
        <w:tc>
          <w:tcPr>
            <w:tcW w:w="1351"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14:paraId="38EC1F58" w14:textId="77777777" w:rsidR="008D5F82" w:rsidRDefault="008D5F82">
            <w:pPr>
              <w:rPr>
                <w:rFonts w:ascii="Times New Roman" w:hAnsi="Times New Roman" w:cs="Times New Roman"/>
                <w:color w:val="181818"/>
                <w:sz w:val="24"/>
                <w:szCs w:val="24"/>
              </w:rPr>
            </w:pPr>
            <w:r>
              <w:rPr>
                <w:rFonts w:ascii="Times New Roman" w:hAnsi="Times New Roman" w:cs="Times New Roman"/>
                <w:bCs/>
                <w:sz w:val="24"/>
                <w:szCs w:val="24"/>
              </w:rPr>
              <w:lastRenderedPageBreak/>
              <w:t>II неделя</w:t>
            </w:r>
          </w:p>
        </w:tc>
        <w:tc>
          <w:tcPr>
            <w:tcW w:w="21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57B3C3F"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181818"/>
                <w:sz w:val="24"/>
                <w:szCs w:val="24"/>
              </w:rPr>
              <w:t>Приобщение к доступной трудовой деятельности</w:t>
            </w:r>
          </w:p>
        </w:tc>
        <w:tc>
          <w:tcPr>
            <w:tcW w:w="4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3C32F73"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b/>
                <w:bCs/>
                <w:color w:val="000000"/>
                <w:spacing w:val="2"/>
                <w:sz w:val="24"/>
                <w:szCs w:val="24"/>
              </w:rPr>
              <w:t>«</w:t>
            </w:r>
            <w:r>
              <w:rPr>
                <w:rFonts w:ascii="Times New Roman" w:hAnsi="Times New Roman" w:cs="Times New Roman"/>
                <w:color w:val="000000"/>
                <w:spacing w:val="1"/>
                <w:sz w:val="24"/>
                <w:szCs w:val="24"/>
              </w:rPr>
              <w:t>Подготовка </w:t>
            </w:r>
            <w:r>
              <w:rPr>
                <w:rFonts w:ascii="Times New Roman" w:hAnsi="Times New Roman" w:cs="Times New Roman"/>
                <w:color w:val="000000"/>
                <w:spacing w:val="-1"/>
                <w:sz w:val="24"/>
                <w:szCs w:val="24"/>
              </w:rPr>
              <w:t>материала для занятий</w:t>
            </w:r>
            <w:r>
              <w:rPr>
                <w:rFonts w:ascii="Times New Roman" w:hAnsi="Times New Roman" w:cs="Times New Roman"/>
                <w:color w:val="000000"/>
                <w:spacing w:val="-2"/>
                <w:sz w:val="24"/>
                <w:szCs w:val="24"/>
              </w:rPr>
              <w:t>»</w:t>
            </w:r>
          </w:p>
          <w:p w14:paraId="22004491"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000000"/>
                <w:spacing w:val="-2"/>
                <w:sz w:val="24"/>
                <w:szCs w:val="24"/>
              </w:rPr>
              <w:t>Цель: </w:t>
            </w:r>
            <w:r>
              <w:rPr>
                <w:rFonts w:ascii="Times New Roman" w:hAnsi="Times New Roman" w:cs="Times New Roman"/>
                <w:color w:val="000000"/>
                <w:spacing w:val="-3"/>
                <w:sz w:val="24"/>
                <w:szCs w:val="24"/>
              </w:rPr>
              <w:t>Развивать умение быстро и </w:t>
            </w:r>
            <w:r>
              <w:rPr>
                <w:rFonts w:ascii="Times New Roman" w:hAnsi="Times New Roman" w:cs="Times New Roman"/>
                <w:color w:val="000000"/>
                <w:spacing w:val="-4"/>
                <w:sz w:val="24"/>
                <w:szCs w:val="24"/>
              </w:rPr>
              <w:t>чётко, действовать в </w:t>
            </w:r>
            <w:r>
              <w:rPr>
                <w:rFonts w:ascii="Times New Roman" w:hAnsi="Times New Roman" w:cs="Times New Roman"/>
                <w:color w:val="000000"/>
                <w:spacing w:val="-1"/>
                <w:sz w:val="24"/>
                <w:szCs w:val="24"/>
              </w:rPr>
              <w:t>соответствии с указанием взрослого, проявлять </w:t>
            </w:r>
            <w:r>
              <w:rPr>
                <w:rFonts w:ascii="Times New Roman" w:hAnsi="Times New Roman" w:cs="Times New Roman"/>
                <w:color w:val="000000"/>
                <w:spacing w:val="-2"/>
                <w:sz w:val="24"/>
                <w:szCs w:val="24"/>
              </w:rPr>
              <w:t>аккуратность, терпение.</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F5336D4"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181818"/>
                <w:sz w:val="24"/>
                <w:szCs w:val="24"/>
              </w:rPr>
              <w:t>Куцакова Л.В., с.59</w:t>
            </w:r>
          </w:p>
        </w:tc>
      </w:tr>
      <w:tr w:rsidR="008D5F82" w14:paraId="437EF845" w14:textId="77777777" w:rsidTr="008D5F82">
        <w:tc>
          <w:tcPr>
            <w:tcW w:w="1351"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14:paraId="50545278" w14:textId="77777777" w:rsidR="008D5F82" w:rsidRDefault="008D5F82">
            <w:pPr>
              <w:rPr>
                <w:rFonts w:ascii="Times New Roman" w:hAnsi="Times New Roman" w:cs="Times New Roman"/>
                <w:color w:val="181818"/>
                <w:sz w:val="24"/>
                <w:szCs w:val="24"/>
              </w:rPr>
            </w:pPr>
            <w:r>
              <w:rPr>
                <w:rFonts w:ascii="Times New Roman" w:hAnsi="Times New Roman" w:cs="Times New Roman"/>
                <w:bCs/>
                <w:sz w:val="24"/>
                <w:szCs w:val="24"/>
              </w:rPr>
              <w:t>III неделя</w:t>
            </w:r>
          </w:p>
        </w:tc>
        <w:tc>
          <w:tcPr>
            <w:tcW w:w="21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DEC9611"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181818"/>
                <w:sz w:val="24"/>
                <w:szCs w:val="24"/>
              </w:rPr>
              <w:t>Труд в природе</w:t>
            </w:r>
          </w:p>
        </w:tc>
        <w:tc>
          <w:tcPr>
            <w:tcW w:w="4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845E72A"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000000"/>
                <w:spacing w:val="-3"/>
                <w:sz w:val="24"/>
                <w:szCs w:val="24"/>
              </w:rPr>
              <w:t>Уход за комнатными растениями</w:t>
            </w:r>
            <w:r>
              <w:rPr>
                <w:rFonts w:ascii="Times New Roman" w:hAnsi="Times New Roman" w:cs="Times New Roman"/>
                <w:color w:val="000000"/>
                <w:spacing w:val="-5"/>
                <w:sz w:val="24"/>
                <w:szCs w:val="24"/>
              </w:rPr>
              <w:t>.</w:t>
            </w:r>
          </w:p>
          <w:p w14:paraId="7CC1F9B1"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000000"/>
                <w:spacing w:val="-5"/>
                <w:sz w:val="24"/>
                <w:szCs w:val="24"/>
              </w:rPr>
              <w:t>Цель: </w:t>
            </w:r>
            <w:r>
              <w:rPr>
                <w:rFonts w:ascii="Times New Roman" w:hAnsi="Times New Roman" w:cs="Times New Roman"/>
                <w:color w:val="000000"/>
                <w:spacing w:val="-1"/>
                <w:sz w:val="24"/>
                <w:szCs w:val="24"/>
              </w:rPr>
              <w:t>продолжать развивать способности ухаживать за растенниями, </w:t>
            </w:r>
            <w:r>
              <w:rPr>
                <w:rFonts w:ascii="Times New Roman" w:hAnsi="Times New Roman" w:cs="Times New Roman"/>
                <w:color w:val="000000"/>
                <w:spacing w:val="1"/>
                <w:sz w:val="24"/>
                <w:szCs w:val="24"/>
              </w:rPr>
              <w:t>заботиться о </w:t>
            </w:r>
            <w:r>
              <w:rPr>
                <w:rFonts w:ascii="Times New Roman" w:hAnsi="Times New Roman" w:cs="Times New Roman"/>
                <w:color w:val="000000"/>
                <w:spacing w:val="-1"/>
                <w:sz w:val="24"/>
                <w:szCs w:val="24"/>
              </w:rPr>
              <w:t>них.</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894E76C"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181818"/>
                <w:sz w:val="24"/>
                <w:szCs w:val="24"/>
              </w:rPr>
              <w:t>Куцакова Л.В., с.57</w:t>
            </w:r>
          </w:p>
        </w:tc>
      </w:tr>
      <w:tr w:rsidR="008D5F82" w14:paraId="4B3DA6F4" w14:textId="77777777" w:rsidTr="008D5F82">
        <w:tc>
          <w:tcPr>
            <w:tcW w:w="1351"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14:paraId="79074754" w14:textId="77777777" w:rsidR="008D5F82" w:rsidRDefault="008D5F82">
            <w:pPr>
              <w:rPr>
                <w:rFonts w:ascii="Times New Roman" w:hAnsi="Times New Roman" w:cs="Times New Roman"/>
                <w:color w:val="181818"/>
                <w:sz w:val="24"/>
                <w:szCs w:val="24"/>
              </w:rPr>
            </w:pPr>
            <w:r>
              <w:rPr>
                <w:rFonts w:ascii="Times New Roman" w:hAnsi="Times New Roman" w:cs="Times New Roman"/>
                <w:bCs/>
                <w:sz w:val="24"/>
                <w:szCs w:val="24"/>
              </w:rPr>
              <w:t>IV неделя</w:t>
            </w:r>
          </w:p>
        </w:tc>
        <w:tc>
          <w:tcPr>
            <w:tcW w:w="21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74860AC"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181818"/>
                <w:sz w:val="24"/>
                <w:szCs w:val="24"/>
              </w:rPr>
              <w:t>Знакомство с трудом взрослых</w:t>
            </w:r>
          </w:p>
        </w:tc>
        <w:tc>
          <w:tcPr>
            <w:tcW w:w="4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EB16367"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181818"/>
                <w:sz w:val="24"/>
                <w:szCs w:val="24"/>
              </w:rPr>
              <w:t>«Есть такая профессия  космос изучать»</w:t>
            </w:r>
          </w:p>
          <w:p w14:paraId="163F33BF" w14:textId="77777777" w:rsidR="008D5F82" w:rsidRDefault="008D5F82">
            <w:pPr>
              <w:spacing w:line="240" w:lineRule="auto"/>
              <w:ind w:right="60"/>
              <w:rPr>
                <w:rFonts w:ascii="Times New Roman" w:hAnsi="Times New Roman" w:cs="Times New Roman"/>
                <w:color w:val="181818"/>
                <w:sz w:val="24"/>
                <w:szCs w:val="24"/>
              </w:rPr>
            </w:pPr>
            <w:r>
              <w:rPr>
                <w:rFonts w:ascii="Times New Roman" w:hAnsi="Times New Roman" w:cs="Times New Roman"/>
                <w:color w:val="181818"/>
                <w:sz w:val="24"/>
                <w:szCs w:val="24"/>
              </w:rPr>
              <w:t>Цель: познакомить детей с профессией космонавта. Вызвать интерес к профессии космонавта и желание быть похожим на него.</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1B0EB40"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181818"/>
                <w:sz w:val="24"/>
                <w:szCs w:val="24"/>
              </w:rPr>
              <w:t> </w:t>
            </w:r>
          </w:p>
        </w:tc>
      </w:tr>
      <w:tr w:rsidR="008D5F82" w14:paraId="4325D3F5" w14:textId="77777777" w:rsidTr="008D5F82">
        <w:tc>
          <w:tcPr>
            <w:tcW w:w="9346" w:type="dxa"/>
            <w:gridSpan w:val="4"/>
            <w:tcBorders>
              <w:top w:val="single" w:sz="6" w:space="0" w:color="222222"/>
              <w:left w:val="single" w:sz="6" w:space="0" w:color="222222"/>
              <w:bottom w:val="single" w:sz="6" w:space="0" w:color="222222"/>
              <w:right w:val="single" w:sz="8" w:space="0" w:color="000000"/>
            </w:tcBorders>
            <w:shd w:val="clear" w:color="auto" w:fill="auto"/>
            <w:hideMark/>
          </w:tcPr>
          <w:p w14:paraId="173ABB08" w14:textId="77777777" w:rsidR="008D5F82" w:rsidRDefault="008D5F82">
            <w:pPr>
              <w:spacing w:line="240" w:lineRule="auto"/>
              <w:jc w:val="center"/>
              <w:rPr>
                <w:rFonts w:ascii="Times New Roman" w:hAnsi="Times New Roman" w:cs="Times New Roman"/>
                <w:color w:val="181818"/>
                <w:sz w:val="24"/>
                <w:szCs w:val="24"/>
              </w:rPr>
            </w:pPr>
            <w:r>
              <w:rPr>
                <w:rFonts w:ascii="Times New Roman" w:hAnsi="Times New Roman" w:cs="Times New Roman"/>
                <w:color w:val="181818"/>
                <w:sz w:val="24"/>
                <w:szCs w:val="24"/>
              </w:rPr>
              <w:t>Май</w:t>
            </w:r>
          </w:p>
        </w:tc>
      </w:tr>
      <w:tr w:rsidR="008D5F82" w14:paraId="5B1E6174" w14:textId="77777777" w:rsidTr="008D5F82">
        <w:tc>
          <w:tcPr>
            <w:tcW w:w="1351"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14:paraId="1D4144BC" w14:textId="77777777" w:rsidR="008D5F82" w:rsidRDefault="008D5F82">
            <w:pPr>
              <w:ind w:right="113"/>
              <w:rPr>
                <w:rFonts w:ascii="Times New Roman" w:hAnsi="Times New Roman" w:cs="Times New Roman"/>
                <w:color w:val="181818"/>
                <w:sz w:val="24"/>
                <w:szCs w:val="24"/>
              </w:rPr>
            </w:pPr>
            <w:r>
              <w:rPr>
                <w:rFonts w:ascii="Times New Roman" w:hAnsi="Times New Roman" w:cs="Times New Roman"/>
                <w:bCs/>
                <w:sz w:val="24"/>
                <w:szCs w:val="24"/>
              </w:rPr>
              <w:t>I неделя</w:t>
            </w:r>
          </w:p>
        </w:tc>
        <w:tc>
          <w:tcPr>
            <w:tcW w:w="21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BF694E5"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181818"/>
                <w:sz w:val="24"/>
                <w:szCs w:val="24"/>
              </w:rPr>
              <w:t>Развитие навыков самообслуживания</w:t>
            </w:r>
          </w:p>
        </w:tc>
        <w:tc>
          <w:tcPr>
            <w:tcW w:w="4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DBB02A9" w14:textId="77777777" w:rsidR="008D5F82" w:rsidRDefault="008D5F82">
            <w:pPr>
              <w:shd w:val="clear" w:color="auto" w:fill="FFFFFF"/>
              <w:spacing w:line="240" w:lineRule="auto"/>
              <w:rPr>
                <w:rFonts w:ascii="Times New Roman" w:hAnsi="Times New Roman" w:cs="Times New Roman"/>
                <w:color w:val="181818"/>
                <w:sz w:val="24"/>
                <w:szCs w:val="24"/>
              </w:rPr>
            </w:pPr>
            <w:r>
              <w:rPr>
                <w:rFonts w:ascii="Times New Roman" w:hAnsi="Times New Roman" w:cs="Times New Roman"/>
                <w:color w:val="000000"/>
                <w:spacing w:val="-2"/>
                <w:sz w:val="24"/>
                <w:szCs w:val="24"/>
              </w:rPr>
              <w:t>Д/и «Одеваемся правильно» </w:t>
            </w:r>
            <w:r>
              <w:rPr>
                <w:rFonts w:ascii="Times New Roman" w:hAnsi="Times New Roman" w:cs="Times New Roman"/>
                <w:color w:val="000000"/>
                <w:spacing w:val="-1"/>
                <w:sz w:val="24"/>
                <w:szCs w:val="24"/>
              </w:rPr>
              <w:t>Совершенствовать умение одеваться в правильной последовательности, развивать речь детей</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A61F5C5"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181818"/>
                <w:sz w:val="24"/>
                <w:szCs w:val="24"/>
              </w:rPr>
              <w:t> </w:t>
            </w:r>
          </w:p>
        </w:tc>
      </w:tr>
      <w:tr w:rsidR="008D5F82" w14:paraId="71497490" w14:textId="77777777" w:rsidTr="008D5F82">
        <w:tc>
          <w:tcPr>
            <w:tcW w:w="1351"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14:paraId="378D85A5" w14:textId="77777777" w:rsidR="008D5F82" w:rsidRDefault="008D5F82">
            <w:pPr>
              <w:rPr>
                <w:rFonts w:ascii="Times New Roman" w:hAnsi="Times New Roman" w:cs="Times New Roman"/>
                <w:color w:val="181818"/>
                <w:sz w:val="24"/>
                <w:szCs w:val="24"/>
              </w:rPr>
            </w:pPr>
            <w:r>
              <w:rPr>
                <w:rFonts w:ascii="Times New Roman" w:hAnsi="Times New Roman" w:cs="Times New Roman"/>
                <w:bCs/>
                <w:sz w:val="24"/>
                <w:szCs w:val="24"/>
              </w:rPr>
              <w:t>II неделя</w:t>
            </w:r>
          </w:p>
        </w:tc>
        <w:tc>
          <w:tcPr>
            <w:tcW w:w="21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B4CD100"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181818"/>
                <w:sz w:val="24"/>
                <w:szCs w:val="24"/>
              </w:rPr>
              <w:t>Приобщение к доступной трудовой деятельности</w:t>
            </w:r>
          </w:p>
        </w:tc>
        <w:tc>
          <w:tcPr>
            <w:tcW w:w="4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CFAC078"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b/>
                <w:bCs/>
                <w:color w:val="181818"/>
                <w:spacing w:val="2"/>
                <w:sz w:val="24"/>
                <w:szCs w:val="24"/>
              </w:rPr>
              <w:t>«</w:t>
            </w:r>
            <w:r>
              <w:rPr>
                <w:rFonts w:ascii="Times New Roman" w:hAnsi="Times New Roman" w:cs="Times New Roman"/>
                <w:color w:val="181818"/>
                <w:spacing w:val="-1"/>
                <w:sz w:val="24"/>
                <w:szCs w:val="24"/>
              </w:rPr>
              <w:t>Постираем кукле платье»</w:t>
            </w:r>
          </w:p>
          <w:p w14:paraId="1AB6A2C6"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181818"/>
                <w:spacing w:val="-1"/>
                <w:sz w:val="24"/>
                <w:szCs w:val="24"/>
              </w:rPr>
              <w:t>Цель: Упражнять в трудовых действиях, проявлять желание помогать взрослому.</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B8F3DF9"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181818"/>
                <w:sz w:val="24"/>
                <w:szCs w:val="24"/>
              </w:rPr>
              <w:t>Куцакова Л.В., с.59</w:t>
            </w:r>
          </w:p>
        </w:tc>
      </w:tr>
      <w:tr w:rsidR="008D5F82" w14:paraId="6D2A4985" w14:textId="77777777" w:rsidTr="008D5F82">
        <w:tc>
          <w:tcPr>
            <w:tcW w:w="1351"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14:paraId="2A09A2F0" w14:textId="77777777" w:rsidR="008D5F82" w:rsidRDefault="008D5F82">
            <w:pPr>
              <w:rPr>
                <w:rFonts w:ascii="Times New Roman" w:hAnsi="Times New Roman" w:cs="Times New Roman"/>
                <w:color w:val="181818"/>
                <w:sz w:val="24"/>
                <w:szCs w:val="24"/>
              </w:rPr>
            </w:pPr>
            <w:r>
              <w:rPr>
                <w:rFonts w:ascii="Times New Roman" w:hAnsi="Times New Roman" w:cs="Times New Roman"/>
                <w:bCs/>
                <w:sz w:val="24"/>
                <w:szCs w:val="24"/>
              </w:rPr>
              <w:t>III неделя</w:t>
            </w:r>
          </w:p>
        </w:tc>
        <w:tc>
          <w:tcPr>
            <w:tcW w:w="21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EBC96F2"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181818"/>
                <w:sz w:val="24"/>
                <w:szCs w:val="24"/>
              </w:rPr>
              <w:t>Труд в природе</w:t>
            </w:r>
          </w:p>
        </w:tc>
        <w:tc>
          <w:tcPr>
            <w:tcW w:w="4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3F79FE0" w14:textId="77777777" w:rsidR="008D5F82" w:rsidRDefault="008D5F82">
            <w:pPr>
              <w:shd w:val="clear" w:color="auto" w:fill="FFFFFF"/>
              <w:spacing w:before="5" w:line="240" w:lineRule="auto"/>
              <w:rPr>
                <w:rFonts w:ascii="Times New Roman" w:hAnsi="Times New Roman" w:cs="Times New Roman"/>
                <w:color w:val="181818"/>
                <w:sz w:val="24"/>
                <w:szCs w:val="24"/>
              </w:rPr>
            </w:pPr>
            <w:r>
              <w:rPr>
                <w:rFonts w:ascii="Times New Roman" w:hAnsi="Times New Roman" w:cs="Times New Roman"/>
                <w:color w:val="000000"/>
                <w:spacing w:val="-1"/>
                <w:sz w:val="24"/>
                <w:szCs w:val="24"/>
              </w:rPr>
              <w:t>«</w:t>
            </w:r>
            <w:r>
              <w:rPr>
                <w:rFonts w:ascii="Times New Roman" w:hAnsi="Times New Roman" w:cs="Times New Roman"/>
                <w:color w:val="000000"/>
                <w:spacing w:val="-3"/>
                <w:sz w:val="24"/>
                <w:szCs w:val="24"/>
              </w:rPr>
              <w:t>Срезать ножницами зелёный </w:t>
            </w:r>
            <w:r>
              <w:rPr>
                <w:rFonts w:ascii="Times New Roman" w:hAnsi="Times New Roman" w:cs="Times New Roman"/>
                <w:color w:val="000000"/>
                <w:spacing w:val="-1"/>
                <w:sz w:val="24"/>
                <w:szCs w:val="24"/>
              </w:rPr>
              <w:t>корм для птиц, животных»</w:t>
            </w:r>
          </w:p>
          <w:p w14:paraId="3DBD25AC" w14:textId="77777777" w:rsidR="008D5F82" w:rsidRDefault="008D5F82">
            <w:pPr>
              <w:shd w:val="clear" w:color="auto" w:fill="FFFFFF"/>
              <w:spacing w:before="5" w:line="240" w:lineRule="auto"/>
              <w:rPr>
                <w:rFonts w:ascii="Times New Roman" w:hAnsi="Times New Roman" w:cs="Times New Roman"/>
                <w:color w:val="181818"/>
                <w:sz w:val="24"/>
                <w:szCs w:val="24"/>
              </w:rPr>
            </w:pPr>
            <w:r>
              <w:rPr>
                <w:rFonts w:ascii="Times New Roman" w:hAnsi="Times New Roman" w:cs="Times New Roman"/>
                <w:color w:val="000000"/>
                <w:spacing w:val="-1"/>
                <w:sz w:val="24"/>
                <w:szCs w:val="24"/>
              </w:rPr>
              <w:t>Цель уметь класть нужное количество корма в кормушки, подвешивать пучки зелени. Развивать желание трудиться сообща, проявлять в процессе труда аккуратность.</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C5B1466"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181818"/>
                <w:sz w:val="24"/>
                <w:szCs w:val="24"/>
              </w:rPr>
              <w:t>Куцакова Л.В., с.57</w:t>
            </w:r>
          </w:p>
        </w:tc>
      </w:tr>
      <w:tr w:rsidR="008D5F82" w14:paraId="4F0596CD" w14:textId="77777777" w:rsidTr="008D5F82">
        <w:tc>
          <w:tcPr>
            <w:tcW w:w="1351" w:type="dxa"/>
            <w:tcBorders>
              <w:top w:val="single" w:sz="6" w:space="0" w:color="222222"/>
              <w:left w:val="single" w:sz="6" w:space="0" w:color="222222"/>
              <w:bottom w:val="single" w:sz="6" w:space="0" w:color="222222"/>
              <w:right w:val="single" w:sz="6" w:space="0" w:color="222222"/>
            </w:tcBorders>
            <w:shd w:val="clear" w:color="auto" w:fill="auto"/>
            <w:vAlign w:val="center"/>
            <w:hideMark/>
          </w:tcPr>
          <w:p w14:paraId="0A536390" w14:textId="77777777" w:rsidR="008D5F82" w:rsidRDefault="008D5F82">
            <w:pPr>
              <w:rPr>
                <w:rFonts w:ascii="Times New Roman" w:hAnsi="Times New Roman" w:cs="Times New Roman"/>
                <w:color w:val="181818"/>
                <w:sz w:val="24"/>
                <w:szCs w:val="24"/>
              </w:rPr>
            </w:pPr>
            <w:r>
              <w:rPr>
                <w:rFonts w:ascii="Times New Roman" w:hAnsi="Times New Roman" w:cs="Times New Roman"/>
                <w:bCs/>
                <w:sz w:val="24"/>
                <w:szCs w:val="24"/>
              </w:rPr>
              <w:t>IV неделя</w:t>
            </w:r>
          </w:p>
        </w:tc>
        <w:tc>
          <w:tcPr>
            <w:tcW w:w="21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C1F42AF"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181818"/>
                <w:sz w:val="24"/>
                <w:szCs w:val="24"/>
              </w:rPr>
              <w:t>Знакомство с трудом взрослых</w:t>
            </w:r>
          </w:p>
        </w:tc>
        <w:tc>
          <w:tcPr>
            <w:tcW w:w="44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64E1655" w14:textId="77777777" w:rsidR="008D5F82" w:rsidRDefault="008D5F82">
            <w:pPr>
              <w:spacing w:line="240" w:lineRule="auto"/>
              <w:rPr>
                <w:rFonts w:ascii="Times New Roman" w:hAnsi="Times New Roman" w:cs="Times New Roman"/>
                <w:color w:val="181818"/>
                <w:sz w:val="24"/>
                <w:szCs w:val="24"/>
              </w:rPr>
            </w:pPr>
            <w:r>
              <w:rPr>
                <w:rFonts w:ascii="Times New Roman" w:hAnsi="Times New Roman" w:cs="Times New Roman"/>
                <w:color w:val="181818"/>
                <w:sz w:val="24"/>
                <w:szCs w:val="24"/>
              </w:rPr>
              <w:t>Беседа «Мой папа – нефтяник»</w:t>
            </w:r>
          </w:p>
          <w:p w14:paraId="4CBB7DCA" w14:textId="77777777" w:rsidR="008D5F82" w:rsidRDefault="008D5F82">
            <w:pPr>
              <w:spacing w:line="240" w:lineRule="auto"/>
              <w:ind w:right="60"/>
              <w:rPr>
                <w:rFonts w:ascii="Times New Roman" w:hAnsi="Times New Roman" w:cs="Times New Roman"/>
                <w:color w:val="181818"/>
                <w:sz w:val="24"/>
                <w:szCs w:val="24"/>
              </w:rPr>
            </w:pPr>
            <w:r>
              <w:rPr>
                <w:rFonts w:ascii="Times New Roman" w:hAnsi="Times New Roman" w:cs="Times New Roman"/>
                <w:color w:val="181818"/>
                <w:sz w:val="24"/>
                <w:szCs w:val="24"/>
              </w:rPr>
              <w:t>Цель: Познакомить детей с професиями  нефтяник  в родном крае. Воспитывать уважение к труду фермеров.</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FD59017" w14:textId="77777777" w:rsidR="008D5F82" w:rsidRDefault="008D5F82">
            <w:pPr>
              <w:rPr>
                <w:rFonts w:ascii="Times New Roman" w:hAnsi="Times New Roman" w:cs="Times New Roman"/>
                <w:color w:val="181818"/>
                <w:sz w:val="24"/>
                <w:szCs w:val="24"/>
              </w:rPr>
            </w:pPr>
            <w:r>
              <w:rPr>
                <w:rFonts w:ascii="Times New Roman" w:hAnsi="Times New Roman" w:cs="Times New Roman"/>
                <w:color w:val="181818"/>
                <w:sz w:val="24"/>
                <w:szCs w:val="24"/>
              </w:rPr>
              <w:t>Шорыгина Т.А. «Профессии. Какие они?», с.39</w:t>
            </w:r>
          </w:p>
        </w:tc>
      </w:tr>
    </w:tbl>
    <w:p w14:paraId="5FB9D571" w14:textId="77777777" w:rsidR="000F5906" w:rsidRDefault="000F5906" w:rsidP="008D5F82">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7985BA5C" w14:textId="77777777" w:rsidR="008D5F82" w:rsidRDefault="008D5F82" w:rsidP="008D5F82">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bCs/>
          <w:color w:val="000000"/>
          <w:sz w:val="24"/>
          <w:szCs w:val="24"/>
          <w:lang w:eastAsia="ru-RU"/>
        </w:rPr>
        <w:t>Перспективное планирование дидактических игр по формированию элементарных математических представлений у детей в средней группе.</w:t>
      </w:r>
    </w:p>
    <w:p w14:paraId="1A4B4380" w14:textId="77777777" w:rsidR="008D5F82" w:rsidRDefault="008D5F82" w:rsidP="008D5F82">
      <w:pPr>
        <w:shd w:val="clear" w:color="auto" w:fill="FFFFFF"/>
        <w:spacing w:after="0" w:line="240" w:lineRule="auto"/>
        <w:rPr>
          <w:rFonts w:ascii="Times New Roman" w:eastAsia="Times New Roman" w:hAnsi="Times New Roman" w:cs="Times New Roman"/>
          <w:b/>
          <w:color w:val="000000"/>
          <w:sz w:val="24"/>
          <w:szCs w:val="24"/>
          <w:lang w:eastAsia="ru-RU"/>
        </w:rPr>
      </w:pPr>
    </w:p>
    <w:tbl>
      <w:tblPr>
        <w:tblStyle w:val="600"/>
        <w:tblW w:w="9357" w:type="dxa"/>
        <w:tblInd w:w="-5" w:type="dxa"/>
        <w:tblLook w:val="04A0" w:firstRow="1" w:lastRow="0" w:firstColumn="1" w:lastColumn="0" w:noHBand="0" w:noVBand="1"/>
      </w:tblPr>
      <w:tblGrid>
        <w:gridCol w:w="1134"/>
        <w:gridCol w:w="8223"/>
      </w:tblGrid>
      <w:tr w:rsidR="008D5F82" w14:paraId="06648E54" w14:textId="77777777" w:rsidTr="008D5F82">
        <w:tc>
          <w:tcPr>
            <w:tcW w:w="1134" w:type="dxa"/>
            <w:tcBorders>
              <w:top w:val="single" w:sz="4" w:space="0" w:color="auto"/>
              <w:left w:val="single" w:sz="4" w:space="0" w:color="auto"/>
              <w:bottom w:val="single" w:sz="4" w:space="0" w:color="auto"/>
              <w:right w:val="single" w:sz="4" w:space="0" w:color="auto"/>
            </w:tcBorders>
          </w:tcPr>
          <w:p w14:paraId="54694484" w14:textId="77777777" w:rsidR="008D5F82" w:rsidRDefault="008D5F82">
            <w:pPr>
              <w:spacing w:after="0" w:line="240" w:lineRule="auto"/>
              <w:jc w:val="center"/>
              <w:rPr>
                <w:rFonts w:ascii="Times New Roman" w:eastAsia="Times New Roman" w:hAnsi="Times New Roman" w:cs="Times New Roman"/>
                <w:color w:val="000000"/>
                <w:sz w:val="24"/>
                <w:szCs w:val="24"/>
                <w:lang w:eastAsia="ru-RU"/>
              </w:rPr>
            </w:pPr>
          </w:p>
        </w:tc>
        <w:tc>
          <w:tcPr>
            <w:tcW w:w="8223" w:type="dxa"/>
            <w:tcBorders>
              <w:top w:val="single" w:sz="4" w:space="0" w:color="auto"/>
              <w:left w:val="single" w:sz="4" w:space="0" w:color="auto"/>
              <w:bottom w:val="single" w:sz="4" w:space="0" w:color="auto"/>
              <w:right w:val="single" w:sz="4" w:space="0" w:color="auto"/>
            </w:tcBorders>
            <w:hideMark/>
          </w:tcPr>
          <w:p w14:paraId="65764C93" w14:textId="77777777" w:rsidR="008D5F82" w:rsidRDefault="008D5F8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сентябрь</w:t>
            </w:r>
          </w:p>
        </w:tc>
      </w:tr>
      <w:tr w:rsidR="008D5F82" w14:paraId="0A0D8C0C" w14:textId="77777777" w:rsidTr="008D5F82">
        <w:tc>
          <w:tcPr>
            <w:tcW w:w="1134" w:type="dxa"/>
            <w:tcBorders>
              <w:top w:val="single" w:sz="4" w:space="0" w:color="auto"/>
              <w:left w:val="single" w:sz="4" w:space="0" w:color="auto"/>
              <w:bottom w:val="single" w:sz="4" w:space="0" w:color="auto"/>
              <w:right w:val="single" w:sz="4" w:space="0" w:color="auto"/>
            </w:tcBorders>
            <w:hideMark/>
          </w:tcPr>
          <w:p w14:paraId="5AB4E7B5"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I неделя</w:t>
            </w:r>
          </w:p>
        </w:tc>
        <w:tc>
          <w:tcPr>
            <w:tcW w:w="8223" w:type="dxa"/>
            <w:tcBorders>
              <w:top w:val="single" w:sz="4" w:space="0" w:color="auto"/>
              <w:left w:val="single" w:sz="4" w:space="0" w:color="auto"/>
              <w:bottom w:val="single" w:sz="4" w:space="0" w:color="auto"/>
              <w:right w:val="single" w:sz="4" w:space="0" w:color="auto"/>
            </w:tcBorders>
            <w:hideMark/>
          </w:tcPr>
          <w:p w14:paraId="6929F79F"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Д/и «Найди пару»</w:t>
            </w:r>
            <w:r>
              <w:rPr>
                <w:rFonts w:ascii="Times New Roman" w:eastAsia="Times New Roman" w:hAnsi="Times New Roman" w:cs="Times New Roman"/>
                <w:color w:val="000000"/>
                <w:sz w:val="24"/>
                <w:szCs w:val="24"/>
                <w:lang w:eastAsia="ru-RU"/>
              </w:rPr>
              <w:t> - закрепить умение сравнивать два предмета по величине, обозная- результат сравнения «большой», большой», «маленький», «меньше», «больше».</w:t>
            </w:r>
          </w:p>
        </w:tc>
      </w:tr>
      <w:tr w:rsidR="008D5F82" w14:paraId="0916C685" w14:textId="77777777" w:rsidTr="008D5F82">
        <w:tc>
          <w:tcPr>
            <w:tcW w:w="1134" w:type="dxa"/>
            <w:tcBorders>
              <w:top w:val="single" w:sz="4" w:space="0" w:color="auto"/>
              <w:left w:val="single" w:sz="4" w:space="0" w:color="auto"/>
              <w:bottom w:val="single" w:sz="4" w:space="0" w:color="auto"/>
              <w:right w:val="single" w:sz="4" w:space="0" w:color="auto"/>
            </w:tcBorders>
            <w:hideMark/>
          </w:tcPr>
          <w:p w14:paraId="44C25072"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II неделя</w:t>
            </w:r>
          </w:p>
        </w:tc>
        <w:tc>
          <w:tcPr>
            <w:tcW w:w="8223" w:type="dxa"/>
            <w:tcBorders>
              <w:top w:val="single" w:sz="4" w:space="0" w:color="auto"/>
              <w:left w:val="single" w:sz="4" w:space="0" w:color="auto"/>
              <w:bottom w:val="single" w:sz="4" w:space="0" w:color="auto"/>
              <w:right w:val="single" w:sz="4" w:space="0" w:color="auto"/>
            </w:tcBorders>
            <w:hideMark/>
          </w:tcPr>
          <w:p w14:paraId="6D950612"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Д/и «Что, где находится?»</w:t>
            </w:r>
            <w:r>
              <w:rPr>
                <w:rFonts w:ascii="Times New Roman" w:eastAsia="Times New Roman" w:hAnsi="Times New Roman" w:cs="Times New Roman"/>
                <w:color w:val="000000"/>
                <w:sz w:val="24"/>
                <w:szCs w:val="24"/>
                <w:lang w:eastAsia="ru-RU"/>
              </w:rPr>
              <w:t> - упражнять в определении пространственного направления от себя и называть их словами:</w:t>
            </w:r>
            <w:r>
              <w:rPr>
                <w:rFonts w:ascii="Times New Roman" w:eastAsia="Times New Roman" w:hAnsi="Times New Roman" w:cs="Times New Roman"/>
                <w:i/>
                <w:iCs/>
                <w:color w:val="000000"/>
                <w:sz w:val="24"/>
                <w:szCs w:val="24"/>
                <w:lang w:eastAsia="ru-RU"/>
              </w:rPr>
              <w:t xml:space="preserve"> впереди, сзади, слева, справа, вверху, внизу.</w:t>
            </w:r>
          </w:p>
        </w:tc>
      </w:tr>
      <w:tr w:rsidR="008D5F82" w14:paraId="73BED23B" w14:textId="77777777" w:rsidTr="008D5F82">
        <w:tc>
          <w:tcPr>
            <w:tcW w:w="1134" w:type="dxa"/>
            <w:tcBorders>
              <w:top w:val="single" w:sz="4" w:space="0" w:color="auto"/>
              <w:left w:val="single" w:sz="4" w:space="0" w:color="auto"/>
              <w:bottom w:val="single" w:sz="4" w:space="0" w:color="auto"/>
              <w:right w:val="single" w:sz="4" w:space="0" w:color="auto"/>
            </w:tcBorders>
            <w:hideMark/>
          </w:tcPr>
          <w:p w14:paraId="49CA9809"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III неделя</w:t>
            </w:r>
          </w:p>
        </w:tc>
        <w:tc>
          <w:tcPr>
            <w:tcW w:w="8223" w:type="dxa"/>
            <w:tcBorders>
              <w:top w:val="single" w:sz="4" w:space="0" w:color="auto"/>
              <w:left w:val="single" w:sz="4" w:space="0" w:color="auto"/>
              <w:bottom w:val="single" w:sz="4" w:space="0" w:color="auto"/>
              <w:right w:val="single" w:sz="4" w:space="0" w:color="auto"/>
            </w:tcBorders>
            <w:hideMark/>
          </w:tcPr>
          <w:p w14:paraId="7C376230"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Игр. упр. «Поможем Мишке разложить картинки»</w:t>
            </w:r>
            <w:r>
              <w:rPr>
                <w:rFonts w:ascii="Times New Roman" w:eastAsia="Times New Roman" w:hAnsi="Times New Roman" w:cs="Times New Roman"/>
                <w:color w:val="000000"/>
                <w:sz w:val="24"/>
                <w:szCs w:val="24"/>
                <w:lang w:eastAsia="ru-RU"/>
              </w:rPr>
              <w:t> - расширять представления о частях суток и их последовательности</w:t>
            </w:r>
            <w:r>
              <w:rPr>
                <w:rFonts w:ascii="Times New Roman" w:eastAsia="Times New Roman" w:hAnsi="Times New Roman" w:cs="Times New Roman"/>
                <w:i/>
                <w:iCs/>
                <w:color w:val="000000"/>
                <w:sz w:val="24"/>
                <w:szCs w:val="24"/>
                <w:lang w:eastAsia="ru-RU"/>
              </w:rPr>
              <w:t>: утро, день, вечер, ночь</w:t>
            </w:r>
            <w:r>
              <w:rPr>
                <w:rFonts w:ascii="Times New Roman" w:eastAsia="Times New Roman" w:hAnsi="Times New Roman" w:cs="Times New Roman"/>
                <w:color w:val="000000"/>
                <w:sz w:val="24"/>
                <w:szCs w:val="24"/>
                <w:lang w:eastAsia="ru-RU"/>
              </w:rPr>
              <w:t>; формировать умение последовательно расставлять картинки.</w:t>
            </w:r>
          </w:p>
        </w:tc>
      </w:tr>
      <w:tr w:rsidR="008D5F82" w14:paraId="40B0317C" w14:textId="77777777" w:rsidTr="008D5F82">
        <w:tc>
          <w:tcPr>
            <w:tcW w:w="1134" w:type="dxa"/>
            <w:tcBorders>
              <w:top w:val="single" w:sz="4" w:space="0" w:color="auto"/>
              <w:left w:val="single" w:sz="4" w:space="0" w:color="auto"/>
              <w:bottom w:val="single" w:sz="4" w:space="0" w:color="auto"/>
              <w:right w:val="single" w:sz="4" w:space="0" w:color="auto"/>
            </w:tcBorders>
            <w:hideMark/>
          </w:tcPr>
          <w:p w14:paraId="7A9418F1"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IY неделя</w:t>
            </w:r>
          </w:p>
        </w:tc>
        <w:tc>
          <w:tcPr>
            <w:tcW w:w="8223" w:type="dxa"/>
            <w:tcBorders>
              <w:top w:val="single" w:sz="4" w:space="0" w:color="auto"/>
              <w:left w:val="single" w:sz="4" w:space="0" w:color="auto"/>
              <w:bottom w:val="single" w:sz="4" w:space="0" w:color="auto"/>
              <w:right w:val="single" w:sz="4" w:space="0" w:color="auto"/>
            </w:tcBorders>
            <w:hideMark/>
          </w:tcPr>
          <w:p w14:paraId="1E8DCAF7"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Игр. упр.  «Сравним ленты»</w:t>
            </w:r>
            <w:r>
              <w:rPr>
                <w:rFonts w:ascii="Times New Roman" w:eastAsia="Times New Roman" w:hAnsi="Times New Roman" w:cs="Times New Roman"/>
                <w:color w:val="000000"/>
                <w:sz w:val="24"/>
                <w:szCs w:val="24"/>
                <w:lang w:eastAsia="ru-RU"/>
              </w:rPr>
              <w:t> - закреплять умение сравнивать предметы по 2- м признакам (величина, ширина)</w:t>
            </w:r>
          </w:p>
        </w:tc>
      </w:tr>
      <w:tr w:rsidR="008D5F82" w14:paraId="1C93A356" w14:textId="77777777" w:rsidTr="008D5F82">
        <w:tc>
          <w:tcPr>
            <w:tcW w:w="1134" w:type="dxa"/>
            <w:tcBorders>
              <w:top w:val="single" w:sz="4" w:space="0" w:color="auto"/>
              <w:left w:val="single" w:sz="4" w:space="0" w:color="auto"/>
              <w:bottom w:val="single" w:sz="4" w:space="0" w:color="auto"/>
              <w:right w:val="single" w:sz="4" w:space="0" w:color="auto"/>
            </w:tcBorders>
          </w:tcPr>
          <w:p w14:paraId="42672E06" w14:textId="77777777" w:rsidR="008D5F82" w:rsidRDefault="008D5F82">
            <w:pPr>
              <w:spacing w:after="160" w:line="256" w:lineRule="auto"/>
              <w:rPr>
                <w:rFonts w:ascii="Times New Roman" w:eastAsia="Times New Roman" w:hAnsi="Times New Roman" w:cs="Times New Roman"/>
                <w:color w:val="000000"/>
                <w:sz w:val="24"/>
                <w:szCs w:val="24"/>
                <w:lang w:eastAsia="ru-RU"/>
              </w:rPr>
            </w:pPr>
          </w:p>
        </w:tc>
        <w:tc>
          <w:tcPr>
            <w:tcW w:w="8223" w:type="dxa"/>
            <w:tcBorders>
              <w:top w:val="single" w:sz="4" w:space="0" w:color="auto"/>
              <w:left w:val="single" w:sz="4" w:space="0" w:color="auto"/>
              <w:bottom w:val="single" w:sz="4" w:space="0" w:color="auto"/>
              <w:right w:val="single" w:sz="4" w:space="0" w:color="auto"/>
            </w:tcBorders>
            <w:hideMark/>
          </w:tcPr>
          <w:p w14:paraId="0B5D7D11" w14:textId="77777777" w:rsidR="008D5F82" w:rsidRDefault="008D5F8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октябрь</w:t>
            </w:r>
          </w:p>
        </w:tc>
      </w:tr>
      <w:tr w:rsidR="008D5F82" w14:paraId="178074D7" w14:textId="77777777" w:rsidTr="008D5F82">
        <w:tc>
          <w:tcPr>
            <w:tcW w:w="1134" w:type="dxa"/>
            <w:tcBorders>
              <w:top w:val="single" w:sz="4" w:space="0" w:color="auto"/>
              <w:left w:val="single" w:sz="4" w:space="0" w:color="auto"/>
              <w:bottom w:val="single" w:sz="4" w:space="0" w:color="auto"/>
              <w:right w:val="single" w:sz="4" w:space="0" w:color="auto"/>
            </w:tcBorders>
            <w:hideMark/>
          </w:tcPr>
          <w:p w14:paraId="66EDC985"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I неделя</w:t>
            </w:r>
          </w:p>
        </w:tc>
        <w:tc>
          <w:tcPr>
            <w:tcW w:w="8223" w:type="dxa"/>
            <w:tcBorders>
              <w:top w:val="single" w:sz="4" w:space="0" w:color="auto"/>
              <w:left w:val="single" w:sz="4" w:space="0" w:color="auto"/>
              <w:bottom w:val="single" w:sz="4" w:space="0" w:color="auto"/>
              <w:right w:val="single" w:sz="4" w:space="0" w:color="auto"/>
            </w:tcBorders>
            <w:hideMark/>
          </w:tcPr>
          <w:p w14:paraId="4B58E4C2"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/и «Волшебный мешочек» -</w:t>
            </w:r>
            <w:r>
              <w:rPr>
                <w:rFonts w:ascii="Times New Roman" w:eastAsia="Times New Roman" w:hAnsi="Times New Roman" w:cs="Times New Roman"/>
                <w:color w:val="000000"/>
                <w:sz w:val="24"/>
                <w:szCs w:val="24"/>
                <w:lang w:eastAsia="ru-RU"/>
              </w:rPr>
              <w:t> уточнить названия, форму, цвет фигур. Упражнять в умении определять геометрические фигуры (</w:t>
            </w:r>
            <w:r>
              <w:rPr>
                <w:rFonts w:ascii="Times New Roman" w:eastAsia="Times New Roman" w:hAnsi="Times New Roman" w:cs="Times New Roman"/>
                <w:i/>
                <w:iCs/>
                <w:color w:val="000000"/>
                <w:sz w:val="24"/>
                <w:szCs w:val="24"/>
                <w:lang w:eastAsia="ru-RU"/>
              </w:rPr>
              <w:t>шар, куб, квадрат, круг,</w:t>
            </w:r>
          </w:p>
          <w:p w14:paraId="2C4CC078"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треугольник) </w:t>
            </w:r>
            <w:r>
              <w:rPr>
                <w:rFonts w:ascii="Times New Roman" w:eastAsia="Times New Roman" w:hAnsi="Times New Roman" w:cs="Times New Roman"/>
                <w:color w:val="000000"/>
                <w:sz w:val="24"/>
                <w:szCs w:val="24"/>
                <w:lang w:eastAsia="ru-RU"/>
              </w:rPr>
              <w:t>осязательно -двигательным путем</w:t>
            </w:r>
          </w:p>
        </w:tc>
      </w:tr>
      <w:tr w:rsidR="008D5F82" w14:paraId="043F9692" w14:textId="77777777" w:rsidTr="008D5F82">
        <w:tc>
          <w:tcPr>
            <w:tcW w:w="1134" w:type="dxa"/>
            <w:tcBorders>
              <w:top w:val="single" w:sz="4" w:space="0" w:color="auto"/>
              <w:left w:val="single" w:sz="4" w:space="0" w:color="auto"/>
              <w:bottom w:val="single" w:sz="4" w:space="0" w:color="auto"/>
              <w:right w:val="single" w:sz="4" w:space="0" w:color="auto"/>
            </w:tcBorders>
            <w:hideMark/>
          </w:tcPr>
          <w:p w14:paraId="360F2D41"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II неделя</w:t>
            </w:r>
          </w:p>
        </w:tc>
        <w:tc>
          <w:tcPr>
            <w:tcW w:w="8223" w:type="dxa"/>
            <w:tcBorders>
              <w:top w:val="single" w:sz="4" w:space="0" w:color="auto"/>
              <w:left w:val="single" w:sz="4" w:space="0" w:color="auto"/>
              <w:bottom w:val="single" w:sz="4" w:space="0" w:color="auto"/>
              <w:right w:val="single" w:sz="4" w:space="0" w:color="auto"/>
            </w:tcBorders>
            <w:hideMark/>
          </w:tcPr>
          <w:p w14:paraId="7F47E596"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Д/и «Наш день»</w:t>
            </w:r>
            <w:r>
              <w:rPr>
                <w:rFonts w:ascii="Times New Roman" w:eastAsia="Times New Roman" w:hAnsi="Times New Roman" w:cs="Times New Roman"/>
                <w:color w:val="000000"/>
                <w:sz w:val="24"/>
                <w:szCs w:val="24"/>
                <w:lang w:eastAsia="ru-RU"/>
              </w:rPr>
              <w:t> - расширять представление о частях суток и их последовательности (</w:t>
            </w:r>
            <w:r>
              <w:rPr>
                <w:rFonts w:ascii="Times New Roman" w:eastAsia="Times New Roman" w:hAnsi="Times New Roman" w:cs="Times New Roman"/>
                <w:i/>
                <w:iCs/>
                <w:color w:val="000000"/>
                <w:sz w:val="24"/>
                <w:szCs w:val="24"/>
                <w:lang w:eastAsia="ru-RU"/>
              </w:rPr>
              <w:t>утро, день, вечер, ночь</w:t>
            </w:r>
            <w:r>
              <w:rPr>
                <w:rFonts w:ascii="Times New Roman" w:eastAsia="Times New Roman" w:hAnsi="Times New Roman" w:cs="Times New Roman"/>
                <w:color w:val="000000"/>
                <w:sz w:val="24"/>
                <w:szCs w:val="24"/>
                <w:lang w:eastAsia="ru-RU"/>
              </w:rPr>
              <w:t>).</w:t>
            </w:r>
          </w:p>
        </w:tc>
      </w:tr>
      <w:tr w:rsidR="008D5F82" w14:paraId="517AB6C9" w14:textId="77777777" w:rsidTr="008D5F82">
        <w:tc>
          <w:tcPr>
            <w:tcW w:w="1134" w:type="dxa"/>
            <w:tcBorders>
              <w:top w:val="single" w:sz="4" w:space="0" w:color="auto"/>
              <w:left w:val="single" w:sz="4" w:space="0" w:color="auto"/>
              <w:bottom w:val="single" w:sz="4" w:space="0" w:color="auto"/>
              <w:right w:val="single" w:sz="4" w:space="0" w:color="auto"/>
            </w:tcBorders>
            <w:hideMark/>
          </w:tcPr>
          <w:p w14:paraId="168001E2"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III неделя</w:t>
            </w:r>
          </w:p>
        </w:tc>
        <w:tc>
          <w:tcPr>
            <w:tcW w:w="8223" w:type="dxa"/>
            <w:tcBorders>
              <w:top w:val="single" w:sz="4" w:space="0" w:color="auto"/>
              <w:left w:val="single" w:sz="4" w:space="0" w:color="auto"/>
              <w:bottom w:val="single" w:sz="4" w:space="0" w:color="auto"/>
              <w:right w:val="single" w:sz="4" w:space="0" w:color="auto"/>
            </w:tcBorders>
            <w:hideMark/>
          </w:tcPr>
          <w:p w14:paraId="47D50056" w14:textId="77777777" w:rsidR="008D5F82" w:rsidRDefault="008D5F82">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Д/и «Найди свой домик»</w:t>
            </w:r>
            <w:r>
              <w:rPr>
                <w:rFonts w:ascii="Times New Roman" w:eastAsia="Times New Roman" w:hAnsi="Times New Roman" w:cs="Times New Roman"/>
                <w:color w:val="000000"/>
                <w:sz w:val="24"/>
                <w:szCs w:val="24"/>
                <w:lang w:eastAsia="ru-RU"/>
              </w:rPr>
              <w:t> -  совершенствовать умение различать и называть геометрические фигуры (круг</w:t>
            </w:r>
            <w:r>
              <w:rPr>
                <w:rFonts w:ascii="Times New Roman" w:eastAsia="Times New Roman" w:hAnsi="Times New Roman" w:cs="Times New Roman"/>
                <w:i/>
                <w:iCs/>
                <w:color w:val="000000"/>
                <w:sz w:val="24"/>
                <w:szCs w:val="24"/>
                <w:lang w:eastAsia="ru-RU"/>
              </w:rPr>
              <w:t>, квадрат, треугольник</w:t>
            </w:r>
            <w:r>
              <w:rPr>
                <w:rFonts w:ascii="Times New Roman" w:eastAsia="Times New Roman" w:hAnsi="Times New Roman" w:cs="Times New Roman"/>
                <w:color w:val="000000"/>
                <w:sz w:val="24"/>
                <w:szCs w:val="24"/>
                <w:lang w:eastAsia="ru-RU"/>
              </w:rPr>
              <w:t>) независимо от их размера</w:t>
            </w:r>
          </w:p>
        </w:tc>
      </w:tr>
      <w:tr w:rsidR="008D5F82" w14:paraId="1090040E" w14:textId="77777777" w:rsidTr="008D5F82">
        <w:tc>
          <w:tcPr>
            <w:tcW w:w="1134" w:type="dxa"/>
            <w:tcBorders>
              <w:top w:val="single" w:sz="4" w:space="0" w:color="auto"/>
              <w:left w:val="single" w:sz="4" w:space="0" w:color="auto"/>
              <w:bottom w:val="single" w:sz="4" w:space="0" w:color="auto"/>
              <w:right w:val="single" w:sz="4" w:space="0" w:color="auto"/>
            </w:tcBorders>
            <w:hideMark/>
          </w:tcPr>
          <w:p w14:paraId="6BC32B29"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IY неделя</w:t>
            </w:r>
          </w:p>
        </w:tc>
        <w:tc>
          <w:tcPr>
            <w:tcW w:w="8223" w:type="dxa"/>
            <w:tcBorders>
              <w:top w:val="single" w:sz="4" w:space="0" w:color="auto"/>
              <w:left w:val="single" w:sz="4" w:space="0" w:color="auto"/>
              <w:bottom w:val="single" w:sz="4" w:space="0" w:color="auto"/>
              <w:right w:val="single" w:sz="4" w:space="0" w:color="auto"/>
            </w:tcBorders>
            <w:hideMark/>
          </w:tcPr>
          <w:p w14:paraId="395BC48C" w14:textId="77777777" w:rsidR="008D5F82" w:rsidRDefault="008D5F82">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 «Где звенит колокольчик?» -</w:t>
            </w:r>
            <w:r>
              <w:rPr>
                <w:rFonts w:ascii="Times New Roman" w:eastAsia="Times New Roman" w:hAnsi="Times New Roman" w:cs="Times New Roman"/>
                <w:color w:val="000000"/>
                <w:sz w:val="24"/>
                <w:szCs w:val="24"/>
                <w:lang w:eastAsia="ru-RU"/>
              </w:rPr>
              <w:t> развивать умение определять пространственные направления от себя: </w:t>
            </w:r>
            <w:r>
              <w:rPr>
                <w:rFonts w:ascii="Times New Roman" w:eastAsia="Times New Roman" w:hAnsi="Times New Roman" w:cs="Times New Roman"/>
                <w:i/>
                <w:iCs/>
                <w:color w:val="000000"/>
                <w:sz w:val="24"/>
                <w:szCs w:val="24"/>
                <w:lang w:eastAsia="ru-RU"/>
              </w:rPr>
              <w:t>вверху, внизу, впереди, сзади, слева, справа</w:t>
            </w:r>
          </w:p>
        </w:tc>
      </w:tr>
      <w:tr w:rsidR="008D5F82" w14:paraId="365A24E7" w14:textId="77777777" w:rsidTr="008D5F82">
        <w:tc>
          <w:tcPr>
            <w:tcW w:w="1134" w:type="dxa"/>
            <w:tcBorders>
              <w:top w:val="single" w:sz="4" w:space="0" w:color="auto"/>
              <w:left w:val="single" w:sz="4" w:space="0" w:color="auto"/>
              <w:bottom w:val="single" w:sz="4" w:space="0" w:color="auto"/>
              <w:right w:val="single" w:sz="4" w:space="0" w:color="auto"/>
            </w:tcBorders>
          </w:tcPr>
          <w:p w14:paraId="7FF854B7" w14:textId="77777777" w:rsidR="008D5F82" w:rsidRDefault="008D5F82">
            <w:pPr>
              <w:spacing w:after="0" w:line="240" w:lineRule="auto"/>
              <w:rPr>
                <w:rFonts w:ascii="Times New Roman" w:eastAsia="Times New Roman" w:hAnsi="Times New Roman" w:cs="Times New Roman"/>
                <w:color w:val="000000"/>
                <w:sz w:val="24"/>
                <w:szCs w:val="24"/>
                <w:lang w:eastAsia="ru-RU"/>
              </w:rPr>
            </w:pPr>
          </w:p>
        </w:tc>
        <w:tc>
          <w:tcPr>
            <w:tcW w:w="8223" w:type="dxa"/>
            <w:tcBorders>
              <w:top w:val="single" w:sz="4" w:space="0" w:color="auto"/>
              <w:left w:val="single" w:sz="4" w:space="0" w:color="auto"/>
              <w:bottom w:val="single" w:sz="4" w:space="0" w:color="auto"/>
              <w:right w:val="single" w:sz="4" w:space="0" w:color="auto"/>
            </w:tcBorders>
          </w:tcPr>
          <w:p w14:paraId="74D6E331"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ноябрь</w:t>
            </w:r>
          </w:p>
          <w:p w14:paraId="72D6D299" w14:textId="77777777" w:rsidR="008D5F82" w:rsidRDefault="008D5F82">
            <w:pPr>
              <w:spacing w:after="0" w:line="240" w:lineRule="auto"/>
              <w:rPr>
                <w:rFonts w:ascii="Times New Roman" w:eastAsia="Times New Roman" w:hAnsi="Times New Roman" w:cs="Times New Roman"/>
                <w:bCs/>
                <w:color w:val="000000"/>
                <w:sz w:val="24"/>
                <w:szCs w:val="24"/>
                <w:lang w:eastAsia="ru-RU"/>
              </w:rPr>
            </w:pPr>
          </w:p>
        </w:tc>
      </w:tr>
      <w:tr w:rsidR="008D5F82" w14:paraId="7757D151" w14:textId="77777777" w:rsidTr="008D5F82">
        <w:tc>
          <w:tcPr>
            <w:tcW w:w="1134" w:type="dxa"/>
            <w:tcBorders>
              <w:top w:val="single" w:sz="4" w:space="0" w:color="auto"/>
              <w:left w:val="single" w:sz="4" w:space="0" w:color="auto"/>
              <w:bottom w:val="single" w:sz="4" w:space="0" w:color="auto"/>
              <w:right w:val="single" w:sz="4" w:space="0" w:color="auto"/>
            </w:tcBorders>
            <w:hideMark/>
          </w:tcPr>
          <w:p w14:paraId="3B468C5B"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I неделя</w:t>
            </w:r>
          </w:p>
        </w:tc>
        <w:tc>
          <w:tcPr>
            <w:tcW w:w="8223" w:type="dxa"/>
            <w:tcBorders>
              <w:top w:val="single" w:sz="4" w:space="0" w:color="auto"/>
              <w:left w:val="single" w:sz="4" w:space="0" w:color="auto"/>
              <w:bottom w:val="single" w:sz="4" w:space="0" w:color="auto"/>
              <w:right w:val="single" w:sz="4" w:space="0" w:color="auto"/>
            </w:tcBorders>
            <w:hideMark/>
          </w:tcPr>
          <w:p w14:paraId="1C83621E" w14:textId="77777777" w:rsidR="008D5F82" w:rsidRDefault="008D5F82">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Д/и «Скажи наоборот»</w:t>
            </w:r>
            <w:r>
              <w:rPr>
                <w:rFonts w:ascii="Times New Roman" w:eastAsia="Times New Roman" w:hAnsi="Times New Roman" w:cs="Times New Roman"/>
                <w:color w:val="000000"/>
                <w:sz w:val="24"/>
                <w:szCs w:val="24"/>
                <w:lang w:eastAsia="ru-RU"/>
              </w:rPr>
              <w:t xml:space="preserve"> - упражнять в назывании противоположного слова, характеризующего предметы по длине, ширине, высоте.</w:t>
            </w:r>
          </w:p>
        </w:tc>
      </w:tr>
      <w:tr w:rsidR="008D5F82" w14:paraId="0F5BE6F0" w14:textId="77777777" w:rsidTr="008D5F82">
        <w:tc>
          <w:tcPr>
            <w:tcW w:w="1134" w:type="dxa"/>
            <w:tcBorders>
              <w:top w:val="single" w:sz="4" w:space="0" w:color="auto"/>
              <w:left w:val="single" w:sz="4" w:space="0" w:color="auto"/>
              <w:bottom w:val="single" w:sz="4" w:space="0" w:color="auto"/>
              <w:right w:val="single" w:sz="4" w:space="0" w:color="auto"/>
            </w:tcBorders>
            <w:hideMark/>
          </w:tcPr>
          <w:p w14:paraId="7F060802"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II неделя</w:t>
            </w:r>
          </w:p>
        </w:tc>
        <w:tc>
          <w:tcPr>
            <w:tcW w:w="8223" w:type="dxa"/>
            <w:tcBorders>
              <w:top w:val="single" w:sz="4" w:space="0" w:color="auto"/>
              <w:left w:val="single" w:sz="4" w:space="0" w:color="auto"/>
              <w:bottom w:val="single" w:sz="4" w:space="0" w:color="auto"/>
              <w:right w:val="single" w:sz="4" w:space="0" w:color="auto"/>
            </w:tcBorders>
            <w:hideMark/>
          </w:tcPr>
          <w:p w14:paraId="256E3109" w14:textId="77777777" w:rsidR="008D5F82" w:rsidRDefault="008D5F82">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Д/и «Найди похожее»</w:t>
            </w:r>
            <w:r>
              <w:rPr>
                <w:rFonts w:ascii="Times New Roman" w:eastAsia="Times New Roman" w:hAnsi="Times New Roman" w:cs="Times New Roman"/>
                <w:color w:val="000000"/>
                <w:sz w:val="24"/>
                <w:szCs w:val="24"/>
                <w:lang w:eastAsia="ru-RU"/>
              </w:rPr>
              <w:t> -  упражнять в умении различать и называть знакомые геометрические фигуры</w:t>
            </w:r>
            <w:r>
              <w:rPr>
                <w:rFonts w:ascii="Times New Roman" w:eastAsia="Times New Roman" w:hAnsi="Times New Roman" w:cs="Times New Roman"/>
                <w:i/>
                <w:iCs/>
                <w:color w:val="000000"/>
                <w:sz w:val="24"/>
                <w:szCs w:val="24"/>
                <w:lang w:eastAsia="ru-RU"/>
              </w:rPr>
              <w:t>: круг, квадрат, треугольник, прямоугольник</w:t>
            </w:r>
            <w:r>
              <w:rPr>
                <w:rFonts w:ascii="Times New Roman" w:eastAsia="Times New Roman" w:hAnsi="Times New Roman" w:cs="Times New Roman"/>
                <w:color w:val="000000"/>
                <w:sz w:val="24"/>
                <w:szCs w:val="24"/>
                <w:lang w:eastAsia="ru-RU"/>
              </w:rPr>
              <w:t>, находить предметы определенной формы в окружающем</w:t>
            </w:r>
          </w:p>
        </w:tc>
      </w:tr>
      <w:tr w:rsidR="008D5F82" w14:paraId="15F9D805" w14:textId="77777777" w:rsidTr="008D5F82">
        <w:tc>
          <w:tcPr>
            <w:tcW w:w="1134" w:type="dxa"/>
            <w:tcBorders>
              <w:top w:val="single" w:sz="4" w:space="0" w:color="auto"/>
              <w:left w:val="single" w:sz="4" w:space="0" w:color="auto"/>
              <w:bottom w:val="single" w:sz="4" w:space="0" w:color="auto"/>
              <w:right w:val="single" w:sz="4" w:space="0" w:color="auto"/>
            </w:tcBorders>
            <w:hideMark/>
          </w:tcPr>
          <w:p w14:paraId="53B72F4C"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III неделя</w:t>
            </w:r>
          </w:p>
        </w:tc>
        <w:tc>
          <w:tcPr>
            <w:tcW w:w="8223" w:type="dxa"/>
            <w:tcBorders>
              <w:top w:val="single" w:sz="4" w:space="0" w:color="auto"/>
              <w:left w:val="single" w:sz="4" w:space="0" w:color="auto"/>
              <w:bottom w:val="single" w:sz="4" w:space="0" w:color="auto"/>
              <w:right w:val="single" w:sz="4" w:space="0" w:color="auto"/>
            </w:tcBorders>
            <w:hideMark/>
          </w:tcPr>
          <w:p w14:paraId="359E5399" w14:textId="77777777" w:rsidR="008D5F82" w:rsidRDefault="008D5F82">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Д/и «Который по счету?»</w:t>
            </w:r>
            <w:r>
              <w:rPr>
                <w:rFonts w:ascii="Times New Roman" w:eastAsia="Times New Roman" w:hAnsi="Times New Roman" w:cs="Times New Roman"/>
                <w:color w:val="000000"/>
                <w:sz w:val="24"/>
                <w:szCs w:val="24"/>
                <w:lang w:eastAsia="ru-RU"/>
              </w:rPr>
              <w:t> - закреплять навык порядкового счета в пределах 5.</w:t>
            </w:r>
          </w:p>
        </w:tc>
      </w:tr>
      <w:tr w:rsidR="008D5F82" w14:paraId="3F359715" w14:textId="77777777" w:rsidTr="008D5F82">
        <w:tc>
          <w:tcPr>
            <w:tcW w:w="1134" w:type="dxa"/>
            <w:tcBorders>
              <w:top w:val="single" w:sz="4" w:space="0" w:color="auto"/>
              <w:left w:val="single" w:sz="4" w:space="0" w:color="auto"/>
              <w:bottom w:val="single" w:sz="4" w:space="0" w:color="auto"/>
              <w:right w:val="single" w:sz="4" w:space="0" w:color="auto"/>
            </w:tcBorders>
            <w:hideMark/>
          </w:tcPr>
          <w:p w14:paraId="2CE0FD93"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IY неделя</w:t>
            </w:r>
          </w:p>
        </w:tc>
        <w:tc>
          <w:tcPr>
            <w:tcW w:w="8223" w:type="dxa"/>
            <w:tcBorders>
              <w:top w:val="single" w:sz="4" w:space="0" w:color="auto"/>
              <w:left w:val="single" w:sz="4" w:space="0" w:color="auto"/>
              <w:bottom w:val="single" w:sz="4" w:space="0" w:color="auto"/>
              <w:right w:val="single" w:sz="4" w:space="0" w:color="auto"/>
            </w:tcBorders>
            <w:hideMark/>
          </w:tcPr>
          <w:p w14:paraId="4E6CCE5D" w14:textId="77777777" w:rsidR="008D5F82" w:rsidRDefault="008D5F82">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 «Матрешки»</w:t>
            </w:r>
            <w:r>
              <w:rPr>
                <w:rFonts w:ascii="Times New Roman" w:eastAsia="Times New Roman" w:hAnsi="Times New Roman" w:cs="Times New Roman"/>
                <w:color w:val="000000"/>
                <w:sz w:val="24"/>
                <w:szCs w:val="24"/>
                <w:lang w:eastAsia="ru-RU"/>
              </w:rPr>
              <w:t> - совершенствовать умение сравнивать несколько предметов по величине, раскладывать их в убывающем  или возрастающем порядке</w:t>
            </w:r>
          </w:p>
        </w:tc>
      </w:tr>
      <w:tr w:rsidR="008D5F82" w14:paraId="0FD2A29D" w14:textId="77777777" w:rsidTr="008D5F82">
        <w:tc>
          <w:tcPr>
            <w:tcW w:w="1134" w:type="dxa"/>
            <w:tcBorders>
              <w:top w:val="single" w:sz="4" w:space="0" w:color="auto"/>
              <w:left w:val="single" w:sz="4" w:space="0" w:color="auto"/>
              <w:bottom w:val="single" w:sz="4" w:space="0" w:color="auto"/>
              <w:right w:val="single" w:sz="4" w:space="0" w:color="auto"/>
            </w:tcBorders>
          </w:tcPr>
          <w:p w14:paraId="05F1DD8B" w14:textId="77777777" w:rsidR="008D5F82" w:rsidRDefault="008D5F82">
            <w:pPr>
              <w:spacing w:after="0" w:line="240" w:lineRule="auto"/>
              <w:rPr>
                <w:rFonts w:ascii="Times New Roman" w:eastAsia="Times New Roman" w:hAnsi="Times New Roman" w:cs="Times New Roman"/>
                <w:color w:val="000000"/>
                <w:sz w:val="24"/>
                <w:szCs w:val="24"/>
                <w:lang w:eastAsia="ru-RU"/>
              </w:rPr>
            </w:pPr>
          </w:p>
        </w:tc>
        <w:tc>
          <w:tcPr>
            <w:tcW w:w="8223" w:type="dxa"/>
            <w:tcBorders>
              <w:top w:val="single" w:sz="4" w:space="0" w:color="auto"/>
              <w:left w:val="single" w:sz="4" w:space="0" w:color="auto"/>
              <w:bottom w:val="single" w:sz="4" w:space="0" w:color="auto"/>
              <w:right w:val="single" w:sz="4" w:space="0" w:color="auto"/>
            </w:tcBorders>
            <w:hideMark/>
          </w:tcPr>
          <w:p w14:paraId="2ACCD9F7" w14:textId="77777777" w:rsidR="008D5F82" w:rsidRDefault="008D5F82">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Декабрь</w:t>
            </w:r>
          </w:p>
        </w:tc>
      </w:tr>
      <w:tr w:rsidR="008D5F82" w14:paraId="08A40D44" w14:textId="77777777" w:rsidTr="008D5F82">
        <w:tc>
          <w:tcPr>
            <w:tcW w:w="1134" w:type="dxa"/>
            <w:tcBorders>
              <w:top w:val="single" w:sz="4" w:space="0" w:color="auto"/>
              <w:left w:val="single" w:sz="4" w:space="0" w:color="auto"/>
              <w:bottom w:val="single" w:sz="4" w:space="0" w:color="auto"/>
              <w:right w:val="single" w:sz="4" w:space="0" w:color="auto"/>
            </w:tcBorders>
            <w:hideMark/>
          </w:tcPr>
          <w:p w14:paraId="1EB51842"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I неделя</w:t>
            </w:r>
          </w:p>
        </w:tc>
        <w:tc>
          <w:tcPr>
            <w:tcW w:w="8223" w:type="dxa"/>
            <w:tcBorders>
              <w:top w:val="single" w:sz="4" w:space="0" w:color="auto"/>
              <w:left w:val="single" w:sz="4" w:space="0" w:color="auto"/>
              <w:bottom w:val="single" w:sz="4" w:space="0" w:color="auto"/>
              <w:right w:val="single" w:sz="4" w:space="0" w:color="auto"/>
            </w:tcBorders>
            <w:hideMark/>
          </w:tcPr>
          <w:p w14:paraId="247070CC" w14:textId="77777777" w:rsidR="008D5F82" w:rsidRDefault="008D5F82">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Игр. упр. «Когда это бывает?» -</w:t>
            </w:r>
            <w:r>
              <w:rPr>
                <w:rFonts w:ascii="Times New Roman" w:eastAsia="Times New Roman" w:hAnsi="Times New Roman" w:cs="Times New Roman"/>
                <w:color w:val="000000"/>
                <w:sz w:val="24"/>
                <w:szCs w:val="24"/>
                <w:lang w:eastAsia="ru-RU"/>
              </w:rPr>
              <w:t> закреплять представления о последовательности частей суток :</w:t>
            </w:r>
            <w:r>
              <w:rPr>
                <w:rFonts w:ascii="Times New Roman" w:eastAsia="Times New Roman" w:hAnsi="Times New Roman" w:cs="Times New Roman"/>
                <w:i/>
                <w:iCs/>
                <w:color w:val="000000"/>
                <w:sz w:val="24"/>
                <w:szCs w:val="24"/>
                <w:lang w:eastAsia="ru-RU"/>
              </w:rPr>
              <w:t>утро,день,вечер,ночь.</w:t>
            </w:r>
            <w:r>
              <w:rPr>
                <w:rFonts w:ascii="Times New Roman" w:eastAsia="Times New Roman" w:hAnsi="Times New Roman" w:cs="Times New Roman"/>
                <w:color w:val="000000"/>
                <w:sz w:val="24"/>
                <w:szCs w:val="24"/>
                <w:lang w:eastAsia="ru-RU"/>
              </w:rPr>
              <w:t>Упражнять в определении времени суток и выкладывании карточек.</w:t>
            </w:r>
          </w:p>
        </w:tc>
      </w:tr>
      <w:tr w:rsidR="008D5F82" w14:paraId="1E13379B" w14:textId="77777777" w:rsidTr="008D5F82">
        <w:tc>
          <w:tcPr>
            <w:tcW w:w="1134" w:type="dxa"/>
            <w:tcBorders>
              <w:top w:val="single" w:sz="4" w:space="0" w:color="auto"/>
              <w:left w:val="single" w:sz="4" w:space="0" w:color="auto"/>
              <w:bottom w:val="single" w:sz="4" w:space="0" w:color="auto"/>
              <w:right w:val="single" w:sz="4" w:space="0" w:color="auto"/>
            </w:tcBorders>
            <w:hideMark/>
          </w:tcPr>
          <w:p w14:paraId="189DA44D"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II неделя</w:t>
            </w:r>
          </w:p>
        </w:tc>
        <w:tc>
          <w:tcPr>
            <w:tcW w:w="8223" w:type="dxa"/>
            <w:tcBorders>
              <w:top w:val="single" w:sz="4" w:space="0" w:color="auto"/>
              <w:left w:val="single" w:sz="4" w:space="0" w:color="auto"/>
              <w:bottom w:val="single" w:sz="4" w:space="0" w:color="auto"/>
              <w:right w:val="single" w:sz="4" w:space="0" w:color="auto"/>
            </w:tcBorders>
            <w:hideMark/>
          </w:tcPr>
          <w:p w14:paraId="72B4D318" w14:textId="77777777" w:rsidR="008D5F82" w:rsidRDefault="008D5F82">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Д/и «Не ошибись»</w:t>
            </w:r>
            <w:r>
              <w:rPr>
                <w:rFonts w:ascii="Times New Roman" w:eastAsia="Times New Roman" w:hAnsi="Times New Roman" w:cs="Times New Roman"/>
                <w:color w:val="000000"/>
                <w:sz w:val="24"/>
                <w:szCs w:val="24"/>
                <w:lang w:eastAsia="ru-RU"/>
              </w:rPr>
              <w:t> - упражнять в различении геометрических фи гур : круг, квадрат, треугольник, прямоугольник; и выполнении определенных  соответствующих движений.</w:t>
            </w:r>
          </w:p>
        </w:tc>
      </w:tr>
      <w:tr w:rsidR="008D5F82" w14:paraId="47EB14B4" w14:textId="77777777" w:rsidTr="008D5F82">
        <w:tc>
          <w:tcPr>
            <w:tcW w:w="1134" w:type="dxa"/>
            <w:tcBorders>
              <w:top w:val="single" w:sz="4" w:space="0" w:color="auto"/>
              <w:left w:val="single" w:sz="4" w:space="0" w:color="auto"/>
              <w:bottom w:val="single" w:sz="4" w:space="0" w:color="auto"/>
              <w:right w:val="single" w:sz="4" w:space="0" w:color="auto"/>
            </w:tcBorders>
            <w:hideMark/>
          </w:tcPr>
          <w:p w14:paraId="624900C2"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III неделя</w:t>
            </w:r>
          </w:p>
        </w:tc>
        <w:tc>
          <w:tcPr>
            <w:tcW w:w="8223" w:type="dxa"/>
            <w:tcBorders>
              <w:top w:val="single" w:sz="4" w:space="0" w:color="auto"/>
              <w:left w:val="single" w:sz="4" w:space="0" w:color="auto"/>
              <w:bottom w:val="single" w:sz="4" w:space="0" w:color="auto"/>
              <w:right w:val="single" w:sz="4" w:space="0" w:color="auto"/>
            </w:tcBorders>
            <w:hideMark/>
          </w:tcPr>
          <w:p w14:paraId="25AF0F4F" w14:textId="77777777" w:rsidR="008D5F82" w:rsidRDefault="008D5F82">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Д/и «Поставь так же»</w:t>
            </w:r>
            <w:r>
              <w:rPr>
                <w:rFonts w:ascii="Times New Roman" w:eastAsia="Times New Roman" w:hAnsi="Times New Roman" w:cs="Times New Roman"/>
                <w:color w:val="000000"/>
                <w:sz w:val="24"/>
                <w:szCs w:val="24"/>
                <w:lang w:eastAsia="ru-RU"/>
              </w:rPr>
              <w:t> - продолжать формировать представления о порядковом значении числа в пределах 5, закреплять умение отвечать на вопросы «сколько?», «который по счету?», « на котором месте?».</w:t>
            </w:r>
          </w:p>
        </w:tc>
      </w:tr>
      <w:tr w:rsidR="008D5F82" w14:paraId="2740B526" w14:textId="77777777" w:rsidTr="008D5F82">
        <w:tc>
          <w:tcPr>
            <w:tcW w:w="1134" w:type="dxa"/>
            <w:tcBorders>
              <w:top w:val="single" w:sz="4" w:space="0" w:color="auto"/>
              <w:left w:val="single" w:sz="4" w:space="0" w:color="auto"/>
              <w:bottom w:val="single" w:sz="4" w:space="0" w:color="auto"/>
              <w:right w:val="single" w:sz="4" w:space="0" w:color="auto"/>
            </w:tcBorders>
            <w:hideMark/>
          </w:tcPr>
          <w:p w14:paraId="2086106A"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IY неделя</w:t>
            </w:r>
          </w:p>
        </w:tc>
        <w:tc>
          <w:tcPr>
            <w:tcW w:w="8223" w:type="dxa"/>
            <w:tcBorders>
              <w:top w:val="single" w:sz="4" w:space="0" w:color="auto"/>
              <w:left w:val="single" w:sz="4" w:space="0" w:color="auto"/>
              <w:bottom w:val="single" w:sz="4" w:space="0" w:color="auto"/>
              <w:right w:val="single" w:sz="4" w:space="0" w:color="auto"/>
            </w:tcBorders>
            <w:hideMark/>
          </w:tcPr>
          <w:p w14:paraId="52306FE0" w14:textId="77777777" w:rsidR="008D5F82" w:rsidRDefault="008D5F82">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Д/и «Угадай, что изменилось?»</w:t>
            </w:r>
            <w:r>
              <w:rPr>
                <w:rFonts w:ascii="Times New Roman" w:eastAsia="Times New Roman" w:hAnsi="Times New Roman" w:cs="Times New Roman"/>
                <w:color w:val="000000"/>
                <w:sz w:val="24"/>
                <w:szCs w:val="24"/>
                <w:lang w:eastAsia="ru-RU"/>
              </w:rPr>
              <w:t> - упражнять в запоминании порядка расположения (колечек) и умении определять, что изменилось</w:t>
            </w:r>
          </w:p>
        </w:tc>
      </w:tr>
      <w:tr w:rsidR="008D5F82" w14:paraId="7B4F0223" w14:textId="77777777" w:rsidTr="008D5F82">
        <w:tc>
          <w:tcPr>
            <w:tcW w:w="1134" w:type="dxa"/>
            <w:tcBorders>
              <w:top w:val="single" w:sz="4" w:space="0" w:color="auto"/>
              <w:left w:val="single" w:sz="4" w:space="0" w:color="auto"/>
              <w:bottom w:val="single" w:sz="4" w:space="0" w:color="auto"/>
              <w:right w:val="single" w:sz="4" w:space="0" w:color="auto"/>
            </w:tcBorders>
          </w:tcPr>
          <w:p w14:paraId="7872454C" w14:textId="77777777" w:rsidR="008D5F82" w:rsidRDefault="008D5F82">
            <w:pPr>
              <w:spacing w:after="0" w:line="240" w:lineRule="auto"/>
              <w:rPr>
                <w:rFonts w:ascii="Times New Roman" w:eastAsia="Times New Roman" w:hAnsi="Times New Roman" w:cs="Times New Roman"/>
                <w:color w:val="000000"/>
                <w:sz w:val="24"/>
                <w:szCs w:val="24"/>
                <w:lang w:eastAsia="ru-RU"/>
              </w:rPr>
            </w:pPr>
          </w:p>
        </w:tc>
        <w:tc>
          <w:tcPr>
            <w:tcW w:w="8223" w:type="dxa"/>
            <w:tcBorders>
              <w:top w:val="single" w:sz="4" w:space="0" w:color="auto"/>
              <w:left w:val="single" w:sz="4" w:space="0" w:color="auto"/>
              <w:bottom w:val="single" w:sz="4" w:space="0" w:color="auto"/>
              <w:right w:val="single" w:sz="4" w:space="0" w:color="auto"/>
            </w:tcBorders>
            <w:hideMark/>
          </w:tcPr>
          <w:p w14:paraId="52D97449" w14:textId="77777777" w:rsidR="008D5F82" w:rsidRDefault="008D5F82">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Январь</w:t>
            </w:r>
          </w:p>
        </w:tc>
      </w:tr>
      <w:tr w:rsidR="008D5F82" w14:paraId="5996D901" w14:textId="77777777" w:rsidTr="008D5F82">
        <w:tc>
          <w:tcPr>
            <w:tcW w:w="1134" w:type="dxa"/>
            <w:tcBorders>
              <w:top w:val="single" w:sz="4" w:space="0" w:color="auto"/>
              <w:left w:val="single" w:sz="4" w:space="0" w:color="auto"/>
              <w:bottom w:val="single" w:sz="4" w:space="0" w:color="auto"/>
              <w:right w:val="single" w:sz="4" w:space="0" w:color="auto"/>
            </w:tcBorders>
            <w:hideMark/>
          </w:tcPr>
          <w:p w14:paraId="2111EEF4"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I неделя</w:t>
            </w:r>
          </w:p>
        </w:tc>
        <w:tc>
          <w:tcPr>
            <w:tcW w:w="8223" w:type="dxa"/>
            <w:tcBorders>
              <w:top w:val="single" w:sz="4" w:space="0" w:color="auto"/>
              <w:left w:val="single" w:sz="4" w:space="0" w:color="auto"/>
              <w:bottom w:val="single" w:sz="4" w:space="0" w:color="auto"/>
              <w:right w:val="single" w:sz="4" w:space="0" w:color="auto"/>
            </w:tcBorders>
            <w:hideMark/>
          </w:tcPr>
          <w:p w14:paraId="4808D265"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Д/и «Найди себе пару»</w:t>
            </w:r>
            <w:r>
              <w:rPr>
                <w:rFonts w:ascii="Times New Roman" w:eastAsia="Times New Roman" w:hAnsi="Times New Roman" w:cs="Times New Roman"/>
                <w:color w:val="000000"/>
                <w:sz w:val="24"/>
                <w:szCs w:val="24"/>
                <w:lang w:eastAsia="ru-RU"/>
              </w:rPr>
              <w:t> - формировать умение различать ци-линдр , шар, куб;</w:t>
            </w:r>
          </w:p>
          <w:p w14:paraId="157C38AC" w14:textId="77777777" w:rsidR="008D5F82" w:rsidRDefault="008D5F82">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Уточнить их названия, цвет; упражнять в ориентировке в пространстве.</w:t>
            </w:r>
          </w:p>
        </w:tc>
      </w:tr>
      <w:tr w:rsidR="008D5F82" w14:paraId="35EEF877" w14:textId="77777777" w:rsidTr="008D5F82">
        <w:tc>
          <w:tcPr>
            <w:tcW w:w="1134" w:type="dxa"/>
            <w:tcBorders>
              <w:top w:val="single" w:sz="4" w:space="0" w:color="auto"/>
              <w:left w:val="single" w:sz="4" w:space="0" w:color="auto"/>
              <w:bottom w:val="single" w:sz="4" w:space="0" w:color="auto"/>
              <w:right w:val="single" w:sz="4" w:space="0" w:color="auto"/>
            </w:tcBorders>
            <w:hideMark/>
          </w:tcPr>
          <w:p w14:paraId="0B0FCFE3"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II неделя</w:t>
            </w:r>
          </w:p>
        </w:tc>
        <w:tc>
          <w:tcPr>
            <w:tcW w:w="8223" w:type="dxa"/>
            <w:tcBorders>
              <w:top w:val="single" w:sz="4" w:space="0" w:color="auto"/>
              <w:left w:val="single" w:sz="4" w:space="0" w:color="auto"/>
              <w:bottom w:val="single" w:sz="4" w:space="0" w:color="auto"/>
              <w:right w:val="single" w:sz="4" w:space="0" w:color="auto"/>
            </w:tcBorders>
            <w:hideMark/>
          </w:tcPr>
          <w:p w14:paraId="78A6E6BE" w14:textId="77777777" w:rsidR="008D5F82" w:rsidRDefault="008D5F82">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Д/и «Сломанная лесенка»</w:t>
            </w:r>
            <w:r>
              <w:rPr>
                <w:rFonts w:ascii="Times New Roman" w:eastAsia="Times New Roman" w:hAnsi="Times New Roman" w:cs="Times New Roman"/>
                <w:color w:val="000000"/>
                <w:sz w:val="24"/>
                <w:szCs w:val="24"/>
                <w:lang w:eastAsia="ru-RU"/>
              </w:rPr>
              <w:t> - совершенствовать умение сравнивать несколько предметов по величине и раскладывать их в убывающем или возрастающем порядке.</w:t>
            </w:r>
          </w:p>
        </w:tc>
      </w:tr>
      <w:tr w:rsidR="008D5F82" w14:paraId="211ECB92" w14:textId="77777777" w:rsidTr="008D5F82">
        <w:tc>
          <w:tcPr>
            <w:tcW w:w="1134" w:type="dxa"/>
            <w:tcBorders>
              <w:top w:val="single" w:sz="4" w:space="0" w:color="auto"/>
              <w:left w:val="single" w:sz="4" w:space="0" w:color="auto"/>
              <w:bottom w:val="single" w:sz="4" w:space="0" w:color="auto"/>
              <w:right w:val="single" w:sz="4" w:space="0" w:color="auto"/>
            </w:tcBorders>
            <w:hideMark/>
          </w:tcPr>
          <w:p w14:paraId="2BBEC75F"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III неделя</w:t>
            </w:r>
          </w:p>
        </w:tc>
        <w:tc>
          <w:tcPr>
            <w:tcW w:w="8223" w:type="dxa"/>
            <w:tcBorders>
              <w:top w:val="single" w:sz="4" w:space="0" w:color="auto"/>
              <w:left w:val="single" w:sz="4" w:space="0" w:color="auto"/>
              <w:bottom w:val="single" w:sz="4" w:space="0" w:color="auto"/>
              <w:right w:val="single" w:sz="4" w:space="0" w:color="auto"/>
            </w:tcBorders>
            <w:hideMark/>
          </w:tcPr>
          <w:p w14:paraId="50F34EB1" w14:textId="77777777" w:rsidR="008D5F82" w:rsidRDefault="008D5F82">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Д/и «Три квадрата»</w:t>
            </w:r>
            <w:r>
              <w:rPr>
                <w:rFonts w:ascii="Times New Roman" w:eastAsia="Times New Roman" w:hAnsi="Times New Roman" w:cs="Times New Roman"/>
                <w:color w:val="000000"/>
                <w:sz w:val="24"/>
                <w:szCs w:val="24"/>
                <w:lang w:eastAsia="ru-RU"/>
              </w:rPr>
              <w:t> -   формировать умение соотносить по величине 3 предметов и обозначая их соответствие словами «большой», «маленький», «средний», «самый большой», «самый маленький».</w:t>
            </w:r>
          </w:p>
        </w:tc>
      </w:tr>
      <w:tr w:rsidR="008D5F82" w14:paraId="7900844B" w14:textId="77777777" w:rsidTr="008D5F82">
        <w:tc>
          <w:tcPr>
            <w:tcW w:w="1134" w:type="dxa"/>
            <w:tcBorders>
              <w:top w:val="single" w:sz="4" w:space="0" w:color="auto"/>
              <w:left w:val="single" w:sz="4" w:space="0" w:color="auto"/>
              <w:bottom w:val="single" w:sz="4" w:space="0" w:color="auto"/>
              <w:right w:val="single" w:sz="4" w:space="0" w:color="auto"/>
            </w:tcBorders>
            <w:hideMark/>
          </w:tcPr>
          <w:p w14:paraId="35746FC4"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IY неделя</w:t>
            </w:r>
          </w:p>
        </w:tc>
        <w:tc>
          <w:tcPr>
            <w:tcW w:w="8223" w:type="dxa"/>
            <w:tcBorders>
              <w:top w:val="single" w:sz="4" w:space="0" w:color="auto"/>
              <w:left w:val="single" w:sz="4" w:space="0" w:color="auto"/>
              <w:bottom w:val="single" w:sz="4" w:space="0" w:color="auto"/>
              <w:right w:val="single" w:sz="4" w:space="0" w:color="auto"/>
            </w:tcBorders>
            <w:hideMark/>
          </w:tcPr>
          <w:p w14:paraId="4EF06FDE" w14:textId="77777777" w:rsidR="008D5F82" w:rsidRDefault="008D5F82">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 «Составь предмет»</w:t>
            </w:r>
            <w:r>
              <w:rPr>
                <w:rFonts w:ascii="Times New Roman" w:eastAsia="Times New Roman" w:hAnsi="Times New Roman" w:cs="Times New Roman"/>
                <w:color w:val="000000"/>
                <w:sz w:val="24"/>
                <w:szCs w:val="24"/>
                <w:lang w:eastAsia="ru-RU"/>
              </w:rPr>
              <w:t xml:space="preserve"> - упражнять в составлении силуэта предмета из отдельных частей. (геометрических фигур).</w:t>
            </w:r>
          </w:p>
        </w:tc>
      </w:tr>
      <w:tr w:rsidR="008D5F82" w14:paraId="2DB59DCF" w14:textId="77777777" w:rsidTr="008D5F82">
        <w:tc>
          <w:tcPr>
            <w:tcW w:w="1134" w:type="dxa"/>
            <w:tcBorders>
              <w:top w:val="single" w:sz="4" w:space="0" w:color="auto"/>
              <w:left w:val="single" w:sz="4" w:space="0" w:color="auto"/>
              <w:bottom w:val="single" w:sz="4" w:space="0" w:color="auto"/>
              <w:right w:val="single" w:sz="4" w:space="0" w:color="auto"/>
            </w:tcBorders>
          </w:tcPr>
          <w:p w14:paraId="23E019A0" w14:textId="77777777" w:rsidR="008D5F82" w:rsidRDefault="008D5F82">
            <w:pPr>
              <w:spacing w:after="0" w:line="240" w:lineRule="auto"/>
              <w:rPr>
                <w:rFonts w:ascii="Times New Roman" w:eastAsia="Times New Roman" w:hAnsi="Times New Roman" w:cs="Times New Roman"/>
                <w:color w:val="000000"/>
                <w:sz w:val="24"/>
                <w:szCs w:val="24"/>
                <w:lang w:eastAsia="ru-RU"/>
              </w:rPr>
            </w:pPr>
          </w:p>
        </w:tc>
        <w:tc>
          <w:tcPr>
            <w:tcW w:w="8223" w:type="dxa"/>
            <w:tcBorders>
              <w:top w:val="single" w:sz="4" w:space="0" w:color="auto"/>
              <w:left w:val="single" w:sz="4" w:space="0" w:color="auto"/>
              <w:bottom w:val="single" w:sz="4" w:space="0" w:color="auto"/>
              <w:right w:val="single" w:sz="4" w:space="0" w:color="auto"/>
            </w:tcBorders>
            <w:hideMark/>
          </w:tcPr>
          <w:p w14:paraId="6743C3A6" w14:textId="77777777" w:rsidR="008D5F82" w:rsidRDefault="008D5F82">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Февраль</w:t>
            </w:r>
          </w:p>
        </w:tc>
      </w:tr>
      <w:tr w:rsidR="008D5F82" w14:paraId="1EFDEB98" w14:textId="77777777" w:rsidTr="008D5F82">
        <w:tc>
          <w:tcPr>
            <w:tcW w:w="1134" w:type="dxa"/>
            <w:tcBorders>
              <w:top w:val="single" w:sz="4" w:space="0" w:color="auto"/>
              <w:left w:val="single" w:sz="4" w:space="0" w:color="auto"/>
              <w:bottom w:val="single" w:sz="4" w:space="0" w:color="auto"/>
              <w:right w:val="single" w:sz="4" w:space="0" w:color="auto"/>
            </w:tcBorders>
            <w:hideMark/>
          </w:tcPr>
          <w:p w14:paraId="2B73D442"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I неделя</w:t>
            </w:r>
          </w:p>
        </w:tc>
        <w:tc>
          <w:tcPr>
            <w:tcW w:w="8223" w:type="dxa"/>
            <w:tcBorders>
              <w:top w:val="single" w:sz="4" w:space="0" w:color="auto"/>
              <w:left w:val="single" w:sz="4" w:space="0" w:color="auto"/>
              <w:bottom w:val="single" w:sz="4" w:space="0" w:color="auto"/>
              <w:right w:val="single" w:sz="4" w:space="0" w:color="auto"/>
            </w:tcBorders>
            <w:hideMark/>
          </w:tcPr>
          <w:p w14:paraId="15A2BB73" w14:textId="77777777" w:rsidR="008D5F82" w:rsidRDefault="008D5F82">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 «Далеко – близко»</w:t>
            </w:r>
            <w:r>
              <w:rPr>
                <w:rFonts w:ascii="Times New Roman" w:eastAsia="Times New Roman" w:hAnsi="Times New Roman" w:cs="Times New Roman"/>
                <w:color w:val="000000"/>
                <w:sz w:val="24"/>
                <w:szCs w:val="24"/>
                <w:lang w:eastAsia="ru-RU"/>
              </w:rPr>
              <w:t> формировать понятие и значение слов «далеко»- «близко».</w:t>
            </w:r>
          </w:p>
        </w:tc>
      </w:tr>
      <w:tr w:rsidR="008D5F82" w14:paraId="4D681EF6" w14:textId="77777777" w:rsidTr="008D5F82">
        <w:tc>
          <w:tcPr>
            <w:tcW w:w="1134" w:type="dxa"/>
            <w:tcBorders>
              <w:top w:val="single" w:sz="4" w:space="0" w:color="auto"/>
              <w:left w:val="single" w:sz="4" w:space="0" w:color="auto"/>
              <w:bottom w:val="single" w:sz="4" w:space="0" w:color="auto"/>
              <w:right w:val="single" w:sz="4" w:space="0" w:color="auto"/>
            </w:tcBorders>
            <w:hideMark/>
          </w:tcPr>
          <w:p w14:paraId="0E43DE45"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II неделя</w:t>
            </w:r>
          </w:p>
        </w:tc>
        <w:tc>
          <w:tcPr>
            <w:tcW w:w="8223" w:type="dxa"/>
            <w:tcBorders>
              <w:top w:val="single" w:sz="4" w:space="0" w:color="auto"/>
              <w:left w:val="single" w:sz="4" w:space="0" w:color="auto"/>
              <w:bottom w:val="single" w:sz="4" w:space="0" w:color="auto"/>
              <w:right w:val="single" w:sz="4" w:space="0" w:color="auto"/>
            </w:tcBorders>
            <w:hideMark/>
          </w:tcPr>
          <w:p w14:paraId="5CB2AB72" w14:textId="77777777" w:rsidR="008D5F82" w:rsidRDefault="008D5F82">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Д/и «Длинный – короткий»</w:t>
            </w:r>
            <w:r>
              <w:rPr>
                <w:rFonts w:ascii="Times New Roman" w:eastAsia="Times New Roman" w:hAnsi="Times New Roman" w:cs="Times New Roman"/>
                <w:color w:val="000000"/>
                <w:sz w:val="24"/>
                <w:szCs w:val="24"/>
                <w:lang w:eastAsia="ru-RU"/>
              </w:rPr>
              <w:t> - развивать умение у детей четко дифференцировать восприятие качеств величин</w:t>
            </w:r>
          </w:p>
        </w:tc>
      </w:tr>
      <w:tr w:rsidR="008D5F82" w14:paraId="4F652816" w14:textId="77777777" w:rsidTr="008D5F82">
        <w:tc>
          <w:tcPr>
            <w:tcW w:w="1134" w:type="dxa"/>
            <w:tcBorders>
              <w:top w:val="single" w:sz="4" w:space="0" w:color="auto"/>
              <w:left w:val="single" w:sz="4" w:space="0" w:color="auto"/>
              <w:bottom w:val="single" w:sz="4" w:space="0" w:color="auto"/>
              <w:right w:val="single" w:sz="4" w:space="0" w:color="auto"/>
            </w:tcBorders>
            <w:hideMark/>
          </w:tcPr>
          <w:p w14:paraId="2E78A872"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III неделя</w:t>
            </w:r>
          </w:p>
        </w:tc>
        <w:tc>
          <w:tcPr>
            <w:tcW w:w="8223" w:type="dxa"/>
            <w:tcBorders>
              <w:top w:val="single" w:sz="4" w:space="0" w:color="auto"/>
              <w:left w:val="single" w:sz="4" w:space="0" w:color="auto"/>
              <w:bottom w:val="single" w:sz="4" w:space="0" w:color="auto"/>
              <w:right w:val="single" w:sz="4" w:space="0" w:color="auto"/>
            </w:tcBorders>
            <w:hideMark/>
          </w:tcPr>
          <w:p w14:paraId="65E2F886" w14:textId="77777777" w:rsidR="008D5F82" w:rsidRDefault="008D5F82">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Д/и «Найди предмет»</w:t>
            </w:r>
            <w:r>
              <w:rPr>
                <w:rFonts w:ascii="Times New Roman" w:eastAsia="Times New Roman" w:hAnsi="Times New Roman" w:cs="Times New Roman"/>
                <w:color w:val="000000"/>
                <w:sz w:val="24"/>
                <w:szCs w:val="24"/>
                <w:lang w:eastAsia="ru-RU"/>
              </w:rPr>
              <w:t> - упражнять в умении сопоставлять формы предметов с геометрическими образцами.</w:t>
            </w:r>
          </w:p>
        </w:tc>
      </w:tr>
      <w:tr w:rsidR="008D5F82" w14:paraId="31699F1D" w14:textId="77777777" w:rsidTr="008D5F82">
        <w:tc>
          <w:tcPr>
            <w:tcW w:w="1134" w:type="dxa"/>
            <w:tcBorders>
              <w:top w:val="single" w:sz="4" w:space="0" w:color="auto"/>
              <w:left w:val="single" w:sz="4" w:space="0" w:color="auto"/>
              <w:bottom w:val="single" w:sz="4" w:space="0" w:color="auto"/>
              <w:right w:val="single" w:sz="4" w:space="0" w:color="auto"/>
            </w:tcBorders>
            <w:hideMark/>
          </w:tcPr>
          <w:p w14:paraId="76BFB40C"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IY неделя</w:t>
            </w:r>
          </w:p>
        </w:tc>
        <w:tc>
          <w:tcPr>
            <w:tcW w:w="8223" w:type="dxa"/>
            <w:tcBorders>
              <w:top w:val="single" w:sz="4" w:space="0" w:color="auto"/>
              <w:left w:val="single" w:sz="4" w:space="0" w:color="auto"/>
              <w:bottom w:val="single" w:sz="4" w:space="0" w:color="auto"/>
              <w:right w:val="single" w:sz="4" w:space="0" w:color="auto"/>
            </w:tcBorders>
            <w:hideMark/>
          </w:tcPr>
          <w:p w14:paraId="336B2B51" w14:textId="77777777" w:rsidR="008D5F82" w:rsidRDefault="008D5F82">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Д/и «Что, где находится?»</w:t>
            </w:r>
            <w:r>
              <w:rPr>
                <w:rFonts w:ascii="Times New Roman" w:eastAsia="Times New Roman" w:hAnsi="Times New Roman" w:cs="Times New Roman"/>
                <w:color w:val="000000"/>
                <w:sz w:val="24"/>
                <w:szCs w:val="24"/>
                <w:lang w:eastAsia="ru-RU"/>
              </w:rPr>
              <w:t> - упражнять в определении пространственного расположения предметов по отношению от себя.</w:t>
            </w:r>
          </w:p>
        </w:tc>
      </w:tr>
      <w:tr w:rsidR="008D5F82" w14:paraId="48B250A2" w14:textId="77777777" w:rsidTr="008D5F82">
        <w:tc>
          <w:tcPr>
            <w:tcW w:w="1134" w:type="dxa"/>
            <w:tcBorders>
              <w:top w:val="single" w:sz="4" w:space="0" w:color="auto"/>
              <w:left w:val="single" w:sz="4" w:space="0" w:color="auto"/>
              <w:bottom w:val="single" w:sz="4" w:space="0" w:color="auto"/>
              <w:right w:val="single" w:sz="4" w:space="0" w:color="auto"/>
            </w:tcBorders>
          </w:tcPr>
          <w:p w14:paraId="3C09E976" w14:textId="77777777" w:rsidR="008D5F82" w:rsidRDefault="008D5F82">
            <w:pPr>
              <w:spacing w:after="0" w:line="240" w:lineRule="auto"/>
              <w:rPr>
                <w:rFonts w:ascii="Times New Roman" w:eastAsia="Times New Roman" w:hAnsi="Times New Roman" w:cs="Times New Roman"/>
                <w:color w:val="000000"/>
                <w:sz w:val="24"/>
                <w:szCs w:val="24"/>
                <w:lang w:eastAsia="ru-RU"/>
              </w:rPr>
            </w:pPr>
          </w:p>
        </w:tc>
        <w:tc>
          <w:tcPr>
            <w:tcW w:w="8223" w:type="dxa"/>
            <w:tcBorders>
              <w:top w:val="single" w:sz="4" w:space="0" w:color="auto"/>
              <w:left w:val="single" w:sz="4" w:space="0" w:color="auto"/>
              <w:bottom w:val="single" w:sz="4" w:space="0" w:color="auto"/>
              <w:right w:val="single" w:sz="4" w:space="0" w:color="auto"/>
            </w:tcBorders>
            <w:hideMark/>
          </w:tcPr>
          <w:p w14:paraId="634E2A1C" w14:textId="77777777" w:rsidR="008D5F82" w:rsidRDefault="008D5F82">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Март</w:t>
            </w:r>
          </w:p>
        </w:tc>
      </w:tr>
      <w:tr w:rsidR="008D5F82" w14:paraId="728310C1" w14:textId="77777777" w:rsidTr="008D5F82">
        <w:tc>
          <w:tcPr>
            <w:tcW w:w="1134" w:type="dxa"/>
            <w:tcBorders>
              <w:top w:val="single" w:sz="4" w:space="0" w:color="auto"/>
              <w:left w:val="single" w:sz="4" w:space="0" w:color="auto"/>
              <w:bottom w:val="single" w:sz="4" w:space="0" w:color="auto"/>
              <w:right w:val="single" w:sz="4" w:space="0" w:color="auto"/>
            </w:tcBorders>
            <w:hideMark/>
          </w:tcPr>
          <w:p w14:paraId="7BCC363B"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I неделя</w:t>
            </w:r>
          </w:p>
        </w:tc>
        <w:tc>
          <w:tcPr>
            <w:tcW w:w="8223" w:type="dxa"/>
            <w:tcBorders>
              <w:top w:val="single" w:sz="4" w:space="0" w:color="auto"/>
              <w:left w:val="single" w:sz="4" w:space="0" w:color="auto"/>
              <w:bottom w:val="single" w:sz="4" w:space="0" w:color="auto"/>
              <w:right w:val="single" w:sz="4" w:space="0" w:color="auto"/>
            </w:tcBorders>
            <w:hideMark/>
          </w:tcPr>
          <w:p w14:paraId="64497E67" w14:textId="77777777" w:rsidR="008D5F82" w:rsidRDefault="008D5F82">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 и «Вчера, сегодня, завтра»</w:t>
            </w:r>
            <w:r>
              <w:rPr>
                <w:rFonts w:ascii="Times New Roman" w:eastAsia="Times New Roman" w:hAnsi="Times New Roman" w:cs="Times New Roman"/>
                <w:color w:val="000000"/>
                <w:sz w:val="24"/>
                <w:szCs w:val="24"/>
                <w:lang w:eastAsia="ru-RU"/>
              </w:rPr>
              <w:t> - закрепить понятия «вчера», «сегодня», «завтра».</w:t>
            </w:r>
          </w:p>
        </w:tc>
      </w:tr>
      <w:tr w:rsidR="008D5F82" w14:paraId="72D4F8BD" w14:textId="77777777" w:rsidTr="008D5F82">
        <w:tc>
          <w:tcPr>
            <w:tcW w:w="1134" w:type="dxa"/>
            <w:tcBorders>
              <w:top w:val="single" w:sz="4" w:space="0" w:color="auto"/>
              <w:left w:val="single" w:sz="4" w:space="0" w:color="auto"/>
              <w:bottom w:val="single" w:sz="4" w:space="0" w:color="auto"/>
              <w:right w:val="single" w:sz="4" w:space="0" w:color="auto"/>
            </w:tcBorders>
            <w:hideMark/>
          </w:tcPr>
          <w:p w14:paraId="2926A610"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II неделя</w:t>
            </w:r>
          </w:p>
        </w:tc>
        <w:tc>
          <w:tcPr>
            <w:tcW w:w="8223" w:type="dxa"/>
            <w:tcBorders>
              <w:top w:val="single" w:sz="4" w:space="0" w:color="auto"/>
              <w:left w:val="single" w:sz="4" w:space="0" w:color="auto"/>
              <w:bottom w:val="single" w:sz="4" w:space="0" w:color="auto"/>
              <w:right w:val="single" w:sz="4" w:space="0" w:color="auto"/>
            </w:tcBorders>
            <w:hideMark/>
          </w:tcPr>
          <w:p w14:paraId="4ABD87A8"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Д/ и «Отгадай, сколько и покажи столько же»</w:t>
            </w:r>
          </w:p>
          <w:p w14:paraId="640A1BAF" w14:textId="77777777" w:rsidR="008D5F82" w:rsidRDefault="008D5F82">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 упражнять в счете предметов на ощупь в пределах 5.</w:t>
            </w:r>
          </w:p>
        </w:tc>
      </w:tr>
      <w:tr w:rsidR="008D5F82" w14:paraId="30B76112" w14:textId="77777777" w:rsidTr="008D5F82">
        <w:tc>
          <w:tcPr>
            <w:tcW w:w="1134" w:type="dxa"/>
            <w:tcBorders>
              <w:top w:val="single" w:sz="4" w:space="0" w:color="auto"/>
              <w:left w:val="single" w:sz="4" w:space="0" w:color="auto"/>
              <w:bottom w:val="single" w:sz="4" w:space="0" w:color="auto"/>
              <w:right w:val="single" w:sz="4" w:space="0" w:color="auto"/>
            </w:tcBorders>
            <w:hideMark/>
          </w:tcPr>
          <w:p w14:paraId="6F5767A3"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III неделя</w:t>
            </w:r>
          </w:p>
        </w:tc>
        <w:tc>
          <w:tcPr>
            <w:tcW w:w="8223" w:type="dxa"/>
            <w:tcBorders>
              <w:top w:val="single" w:sz="4" w:space="0" w:color="auto"/>
              <w:left w:val="single" w:sz="4" w:space="0" w:color="auto"/>
              <w:bottom w:val="single" w:sz="4" w:space="0" w:color="auto"/>
              <w:right w:val="single" w:sz="4" w:space="0" w:color="auto"/>
            </w:tcBorders>
          </w:tcPr>
          <w:p w14:paraId="072FD786"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Д/и «Наш день»</w:t>
            </w:r>
            <w:r>
              <w:rPr>
                <w:rFonts w:ascii="Times New Roman" w:eastAsia="Times New Roman" w:hAnsi="Times New Roman" w:cs="Times New Roman"/>
                <w:color w:val="000000"/>
                <w:sz w:val="24"/>
                <w:szCs w:val="24"/>
                <w:lang w:eastAsia="ru-RU"/>
              </w:rPr>
              <w:t> - закрепить представления о частях суток, сформировать умение правильно употреблять слова: </w:t>
            </w:r>
            <w:r>
              <w:rPr>
                <w:rFonts w:ascii="Times New Roman" w:eastAsia="Times New Roman" w:hAnsi="Times New Roman" w:cs="Times New Roman"/>
                <w:i/>
                <w:iCs/>
                <w:color w:val="000000"/>
                <w:sz w:val="24"/>
                <w:szCs w:val="24"/>
                <w:lang w:eastAsia="ru-RU"/>
              </w:rPr>
              <w:t>утро, день, вечер, ночь.</w:t>
            </w:r>
          </w:p>
          <w:p w14:paraId="516BD42B" w14:textId="77777777" w:rsidR="008D5F82" w:rsidRDefault="008D5F82">
            <w:pPr>
              <w:spacing w:after="0" w:line="240" w:lineRule="auto"/>
              <w:rPr>
                <w:rFonts w:ascii="Times New Roman" w:eastAsia="Times New Roman" w:hAnsi="Times New Roman" w:cs="Times New Roman"/>
                <w:bCs/>
                <w:color w:val="000000"/>
                <w:sz w:val="24"/>
                <w:szCs w:val="24"/>
                <w:lang w:eastAsia="ru-RU"/>
              </w:rPr>
            </w:pPr>
          </w:p>
        </w:tc>
      </w:tr>
      <w:tr w:rsidR="008D5F82" w14:paraId="0D25988F" w14:textId="77777777" w:rsidTr="008D5F82">
        <w:tc>
          <w:tcPr>
            <w:tcW w:w="1134" w:type="dxa"/>
            <w:tcBorders>
              <w:top w:val="single" w:sz="4" w:space="0" w:color="auto"/>
              <w:left w:val="single" w:sz="4" w:space="0" w:color="auto"/>
              <w:bottom w:val="single" w:sz="4" w:space="0" w:color="auto"/>
              <w:right w:val="single" w:sz="4" w:space="0" w:color="auto"/>
            </w:tcBorders>
            <w:hideMark/>
          </w:tcPr>
          <w:p w14:paraId="0613B527"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IY неделя</w:t>
            </w:r>
          </w:p>
        </w:tc>
        <w:tc>
          <w:tcPr>
            <w:tcW w:w="8223" w:type="dxa"/>
            <w:tcBorders>
              <w:top w:val="single" w:sz="4" w:space="0" w:color="auto"/>
              <w:left w:val="single" w:sz="4" w:space="0" w:color="auto"/>
              <w:bottom w:val="single" w:sz="4" w:space="0" w:color="auto"/>
              <w:right w:val="single" w:sz="4" w:space="0" w:color="auto"/>
            </w:tcBorders>
            <w:hideMark/>
          </w:tcPr>
          <w:p w14:paraId="3D1942D4" w14:textId="77777777" w:rsidR="008D5F82" w:rsidRDefault="008D5F82">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Д/и «Широкое – узкое»</w:t>
            </w:r>
            <w:r>
              <w:rPr>
                <w:rFonts w:ascii="Times New Roman" w:eastAsia="Times New Roman" w:hAnsi="Times New Roman" w:cs="Times New Roman"/>
                <w:color w:val="000000"/>
                <w:sz w:val="24"/>
                <w:szCs w:val="24"/>
                <w:lang w:eastAsia="ru-RU"/>
              </w:rPr>
              <w:t> - Освоение умения сравнивать предметы контра-стных размеров по длине и ширине, использовать в речи понятия: «длинный», "длиннее", "широкий", "узкий.</w:t>
            </w:r>
          </w:p>
        </w:tc>
      </w:tr>
      <w:tr w:rsidR="008D5F82" w14:paraId="2AA40F25" w14:textId="77777777" w:rsidTr="008D5F82">
        <w:tc>
          <w:tcPr>
            <w:tcW w:w="1134" w:type="dxa"/>
            <w:tcBorders>
              <w:top w:val="single" w:sz="4" w:space="0" w:color="auto"/>
              <w:left w:val="single" w:sz="4" w:space="0" w:color="auto"/>
              <w:bottom w:val="single" w:sz="4" w:space="0" w:color="auto"/>
              <w:right w:val="single" w:sz="4" w:space="0" w:color="auto"/>
            </w:tcBorders>
          </w:tcPr>
          <w:p w14:paraId="765A5BBF" w14:textId="77777777" w:rsidR="008D5F82" w:rsidRDefault="008D5F82">
            <w:pPr>
              <w:spacing w:after="0" w:line="240" w:lineRule="auto"/>
              <w:rPr>
                <w:rFonts w:ascii="Times New Roman" w:eastAsia="Times New Roman" w:hAnsi="Times New Roman" w:cs="Times New Roman"/>
                <w:color w:val="000000"/>
                <w:sz w:val="24"/>
                <w:szCs w:val="24"/>
                <w:lang w:eastAsia="ru-RU"/>
              </w:rPr>
            </w:pPr>
          </w:p>
        </w:tc>
        <w:tc>
          <w:tcPr>
            <w:tcW w:w="8223" w:type="dxa"/>
            <w:tcBorders>
              <w:top w:val="single" w:sz="4" w:space="0" w:color="auto"/>
              <w:left w:val="single" w:sz="4" w:space="0" w:color="auto"/>
              <w:bottom w:val="single" w:sz="4" w:space="0" w:color="auto"/>
              <w:right w:val="single" w:sz="4" w:space="0" w:color="auto"/>
            </w:tcBorders>
            <w:hideMark/>
          </w:tcPr>
          <w:p w14:paraId="037E9844" w14:textId="77777777" w:rsidR="008D5F82" w:rsidRDefault="008D5F82">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Апрель</w:t>
            </w:r>
          </w:p>
        </w:tc>
      </w:tr>
      <w:tr w:rsidR="008D5F82" w14:paraId="0571354C" w14:textId="77777777" w:rsidTr="008D5F82">
        <w:tc>
          <w:tcPr>
            <w:tcW w:w="1134" w:type="dxa"/>
            <w:tcBorders>
              <w:top w:val="single" w:sz="4" w:space="0" w:color="auto"/>
              <w:left w:val="single" w:sz="4" w:space="0" w:color="auto"/>
              <w:bottom w:val="single" w:sz="4" w:space="0" w:color="auto"/>
              <w:right w:val="single" w:sz="4" w:space="0" w:color="auto"/>
            </w:tcBorders>
            <w:hideMark/>
          </w:tcPr>
          <w:p w14:paraId="72E5B8E2"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I неделя</w:t>
            </w:r>
          </w:p>
        </w:tc>
        <w:tc>
          <w:tcPr>
            <w:tcW w:w="8223" w:type="dxa"/>
            <w:tcBorders>
              <w:top w:val="single" w:sz="4" w:space="0" w:color="auto"/>
              <w:left w:val="single" w:sz="4" w:space="0" w:color="auto"/>
              <w:bottom w:val="single" w:sz="4" w:space="0" w:color="auto"/>
              <w:right w:val="single" w:sz="4" w:space="0" w:color="auto"/>
            </w:tcBorders>
            <w:hideMark/>
          </w:tcPr>
          <w:p w14:paraId="71F2AA03" w14:textId="77777777" w:rsidR="008D5F82" w:rsidRDefault="008D5F82">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Д/и «Сделай, столько же»</w:t>
            </w:r>
            <w:r>
              <w:rPr>
                <w:rFonts w:ascii="Times New Roman" w:eastAsia="Times New Roman" w:hAnsi="Times New Roman" w:cs="Times New Roman"/>
                <w:color w:val="000000"/>
                <w:sz w:val="24"/>
                <w:szCs w:val="24"/>
                <w:lang w:eastAsia="ru-RU"/>
              </w:rPr>
              <w:t> - формировать умение воспроизводить указанное количество движений в пределах 5</w:t>
            </w:r>
          </w:p>
        </w:tc>
      </w:tr>
      <w:tr w:rsidR="008D5F82" w14:paraId="421D47F5" w14:textId="77777777" w:rsidTr="008D5F82">
        <w:tc>
          <w:tcPr>
            <w:tcW w:w="1134" w:type="dxa"/>
            <w:tcBorders>
              <w:top w:val="single" w:sz="4" w:space="0" w:color="auto"/>
              <w:left w:val="single" w:sz="4" w:space="0" w:color="auto"/>
              <w:bottom w:val="single" w:sz="4" w:space="0" w:color="auto"/>
              <w:right w:val="single" w:sz="4" w:space="0" w:color="auto"/>
            </w:tcBorders>
            <w:hideMark/>
          </w:tcPr>
          <w:p w14:paraId="63164FFE"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II неделя</w:t>
            </w:r>
          </w:p>
        </w:tc>
        <w:tc>
          <w:tcPr>
            <w:tcW w:w="8223" w:type="dxa"/>
            <w:tcBorders>
              <w:top w:val="single" w:sz="4" w:space="0" w:color="auto"/>
              <w:left w:val="single" w:sz="4" w:space="0" w:color="auto"/>
              <w:bottom w:val="single" w:sz="4" w:space="0" w:color="auto"/>
              <w:right w:val="single" w:sz="4" w:space="0" w:color="auto"/>
            </w:tcBorders>
            <w:hideMark/>
          </w:tcPr>
          <w:p w14:paraId="6A07A3A1" w14:textId="77777777" w:rsidR="008D5F82" w:rsidRDefault="008D5F82">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 и «Правильно пойдешь – секрет найдешь»</w:t>
            </w:r>
            <w:r>
              <w:rPr>
                <w:rFonts w:ascii="Times New Roman" w:eastAsia="Times New Roman" w:hAnsi="Times New Roman" w:cs="Times New Roman"/>
                <w:color w:val="000000"/>
                <w:sz w:val="24"/>
                <w:szCs w:val="24"/>
                <w:lang w:eastAsia="ru-RU"/>
              </w:rPr>
              <w:t> - закрепить умение двигаться в заданном направлении</w:t>
            </w:r>
          </w:p>
        </w:tc>
      </w:tr>
      <w:tr w:rsidR="008D5F82" w14:paraId="5F435195" w14:textId="77777777" w:rsidTr="008D5F82">
        <w:tc>
          <w:tcPr>
            <w:tcW w:w="1134" w:type="dxa"/>
            <w:tcBorders>
              <w:top w:val="single" w:sz="4" w:space="0" w:color="auto"/>
              <w:left w:val="single" w:sz="4" w:space="0" w:color="auto"/>
              <w:bottom w:val="single" w:sz="4" w:space="0" w:color="auto"/>
              <w:right w:val="single" w:sz="4" w:space="0" w:color="auto"/>
            </w:tcBorders>
            <w:hideMark/>
          </w:tcPr>
          <w:p w14:paraId="785E4E21"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III неделя</w:t>
            </w:r>
          </w:p>
        </w:tc>
        <w:tc>
          <w:tcPr>
            <w:tcW w:w="8223" w:type="dxa"/>
            <w:tcBorders>
              <w:top w:val="single" w:sz="4" w:space="0" w:color="auto"/>
              <w:left w:val="single" w:sz="4" w:space="0" w:color="auto"/>
              <w:bottom w:val="single" w:sz="4" w:space="0" w:color="auto"/>
              <w:right w:val="single" w:sz="4" w:space="0" w:color="auto"/>
            </w:tcBorders>
            <w:hideMark/>
          </w:tcPr>
          <w:p w14:paraId="54E836CE"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Д/и «Подбери по форме»</w:t>
            </w:r>
            <w:r>
              <w:rPr>
                <w:rFonts w:ascii="Times New Roman" w:eastAsia="Times New Roman" w:hAnsi="Times New Roman" w:cs="Times New Roman"/>
                <w:color w:val="000000"/>
                <w:sz w:val="24"/>
                <w:szCs w:val="24"/>
                <w:lang w:eastAsia="ru-RU"/>
              </w:rPr>
              <w:t> -</w:t>
            </w:r>
          </w:p>
          <w:p w14:paraId="6B8B6F8C" w14:textId="77777777" w:rsidR="008D5F82" w:rsidRDefault="008D5F82">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формировать умение</w:t>
            </w:r>
            <w:r>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color w:val="000000"/>
                <w:sz w:val="24"/>
                <w:szCs w:val="24"/>
                <w:lang w:eastAsia="ru-RU"/>
              </w:rPr>
              <w:t>выделять форму предмета, отвлекаясь от других его признаков.</w:t>
            </w:r>
          </w:p>
        </w:tc>
      </w:tr>
      <w:tr w:rsidR="008D5F82" w14:paraId="5639CF39" w14:textId="77777777" w:rsidTr="008D5F82">
        <w:tc>
          <w:tcPr>
            <w:tcW w:w="1134" w:type="dxa"/>
            <w:tcBorders>
              <w:top w:val="single" w:sz="4" w:space="0" w:color="auto"/>
              <w:left w:val="single" w:sz="4" w:space="0" w:color="auto"/>
              <w:bottom w:val="single" w:sz="4" w:space="0" w:color="auto"/>
              <w:right w:val="single" w:sz="4" w:space="0" w:color="auto"/>
            </w:tcBorders>
            <w:hideMark/>
          </w:tcPr>
          <w:p w14:paraId="349DA78F"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IY неделя</w:t>
            </w:r>
          </w:p>
        </w:tc>
        <w:tc>
          <w:tcPr>
            <w:tcW w:w="8223" w:type="dxa"/>
            <w:tcBorders>
              <w:top w:val="single" w:sz="4" w:space="0" w:color="auto"/>
              <w:left w:val="single" w:sz="4" w:space="0" w:color="auto"/>
              <w:bottom w:val="single" w:sz="4" w:space="0" w:color="auto"/>
              <w:right w:val="single" w:sz="4" w:space="0" w:color="auto"/>
            </w:tcBorders>
            <w:hideMark/>
          </w:tcPr>
          <w:p w14:paraId="1F31D80B" w14:textId="77777777" w:rsidR="008D5F82" w:rsidRDefault="008D5F82">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Д/и «Собери бусы»</w:t>
            </w:r>
            <w:r>
              <w:rPr>
                <w:rFonts w:ascii="Times New Roman" w:eastAsia="Times New Roman" w:hAnsi="Times New Roman" w:cs="Times New Roman"/>
                <w:color w:val="000000"/>
                <w:sz w:val="24"/>
                <w:szCs w:val="24"/>
                <w:lang w:eastAsia="ru-RU"/>
              </w:rPr>
              <w:t>- формировать умение группировать геометричес-кие фигуры по 2-м свойствам : цвет и форма, величина и цвет, форма и величина; видеть простейшие закономерности  в чередовании фигур.</w:t>
            </w:r>
          </w:p>
        </w:tc>
      </w:tr>
      <w:tr w:rsidR="008D5F82" w14:paraId="20BE74E3" w14:textId="77777777" w:rsidTr="008D5F82">
        <w:tc>
          <w:tcPr>
            <w:tcW w:w="1134" w:type="dxa"/>
            <w:tcBorders>
              <w:top w:val="single" w:sz="4" w:space="0" w:color="auto"/>
              <w:left w:val="single" w:sz="4" w:space="0" w:color="auto"/>
              <w:bottom w:val="single" w:sz="4" w:space="0" w:color="auto"/>
              <w:right w:val="single" w:sz="4" w:space="0" w:color="auto"/>
            </w:tcBorders>
          </w:tcPr>
          <w:p w14:paraId="02CFA483" w14:textId="77777777" w:rsidR="008D5F82" w:rsidRDefault="008D5F82">
            <w:pPr>
              <w:spacing w:after="0" w:line="240" w:lineRule="auto"/>
              <w:rPr>
                <w:rFonts w:ascii="Times New Roman" w:eastAsia="Times New Roman" w:hAnsi="Times New Roman" w:cs="Times New Roman"/>
                <w:color w:val="000000"/>
                <w:sz w:val="24"/>
                <w:szCs w:val="24"/>
                <w:lang w:eastAsia="ru-RU"/>
              </w:rPr>
            </w:pPr>
          </w:p>
        </w:tc>
        <w:tc>
          <w:tcPr>
            <w:tcW w:w="8223" w:type="dxa"/>
            <w:tcBorders>
              <w:top w:val="single" w:sz="4" w:space="0" w:color="auto"/>
              <w:left w:val="single" w:sz="4" w:space="0" w:color="auto"/>
              <w:bottom w:val="single" w:sz="4" w:space="0" w:color="auto"/>
              <w:right w:val="single" w:sz="4" w:space="0" w:color="auto"/>
            </w:tcBorders>
            <w:hideMark/>
          </w:tcPr>
          <w:p w14:paraId="72E6F128" w14:textId="77777777" w:rsidR="008D5F82" w:rsidRDefault="008D5F82">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Май</w:t>
            </w:r>
          </w:p>
        </w:tc>
      </w:tr>
      <w:tr w:rsidR="008D5F82" w14:paraId="11D0AEC1" w14:textId="77777777" w:rsidTr="008D5F82">
        <w:tc>
          <w:tcPr>
            <w:tcW w:w="1134" w:type="dxa"/>
            <w:tcBorders>
              <w:top w:val="single" w:sz="4" w:space="0" w:color="auto"/>
              <w:left w:val="single" w:sz="4" w:space="0" w:color="auto"/>
              <w:bottom w:val="single" w:sz="4" w:space="0" w:color="auto"/>
              <w:right w:val="single" w:sz="4" w:space="0" w:color="auto"/>
            </w:tcBorders>
            <w:hideMark/>
          </w:tcPr>
          <w:p w14:paraId="4596DB7E"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I неделя</w:t>
            </w:r>
          </w:p>
        </w:tc>
        <w:tc>
          <w:tcPr>
            <w:tcW w:w="8223" w:type="dxa"/>
            <w:tcBorders>
              <w:top w:val="single" w:sz="4" w:space="0" w:color="auto"/>
              <w:left w:val="single" w:sz="4" w:space="0" w:color="auto"/>
              <w:bottom w:val="single" w:sz="4" w:space="0" w:color="auto"/>
              <w:right w:val="single" w:sz="4" w:space="0" w:color="auto"/>
            </w:tcBorders>
            <w:hideMark/>
          </w:tcPr>
          <w:p w14:paraId="476F3F00" w14:textId="77777777" w:rsidR="008D5F82" w:rsidRDefault="008D5F82">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Д/и «Которая игрушка спрятана?»</w:t>
            </w:r>
            <w:r>
              <w:rPr>
                <w:rFonts w:ascii="Times New Roman" w:eastAsia="Times New Roman" w:hAnsi="Times New Roman" w:cs="Times New Roman"/>
                <w:color w:val="000000"/>
                <w:sz w:val="24"/>
                <w:szCs w:val="24"/>
                <w:lang w:eastAsia="ru-RU"/>
              </w:rPr>
              <w:t> - закреплять порядковый счет.</w:t>
            </w:r>
          </w:p>
        </w:tc>
      </w:tr>
      <w:tr w:rsidR="008D5F82" w14:paraId="0FF2FDAF" w14:textId="77777777" w:rsidTr="008D5F82">
        <w:tc>
          <w:tcPr>
            <w:tcW w:w="1134" w:type="dxa"/>
            <w:tcBorders>
              <w:top w:val="single" w:sz="4" w:space="0" w:color="auto"/>
              <w:left w:val="single" w:sz="4" w:space="0" w:color="auto"/>
              <w:bottom w:val="single" w:sz="4" w:space="0" w:color="auto"/>
              <w:right w:val="single" w:sz="4" w:space="0" w:color="auto"/>
            </w:tcBorders>
            <w:hideMark/>
          </w:tcPr>
          <w:p w14:paraId="0DCCEE18"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II неделя</w:t>
            </w:r>
          </w:p>
        </w:tc>
        <w:tc>
          <w:tcPr>
            <w:tcW w:w="8223" w:type="dxa"/>
            <w:tcBorders>
              <w:top w:val="single" w:sz="4" w:space="0" w:color="auto"/>
              <w:left w:val="single" w:sz="4" w:space="0" w:color="auto"/>
              <w:bottom w:val="single" w:sz="4" w:space="0" w:color="auto"/>
              <w:right w:val="single" w:sz="4" w:space="0" w:color="auto"/>
            </w:tcBorders>
            <w:hideMark/>
          </w:tcPr>
          <w:p w14:paraId="09D6C93E" w14:textId="77777777" w:rsidR="008D5F82" w:rsidRDefault="008D5F82">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Д/и «Какие бывают фигуры?»</w:t>
            </w:r>
            <w:r>
              <w:rPr>
                <w:rFonts w:ascii="Times New Roman" w:eastAsia="Times New Roman" w:hAnsi="Times New Roman" w:cs="Times New Roman"/>
                <w:color w:val="000000"/>
                <w:sz w:val="24"/>
                <w:szCs w:val="24"/>
                <w:lang w:eastAsia="ru-RU"/>
              </w:rPr>
              <w:t> -закрепить названия новых форм: овал, прямоугольник, треугольник, давая их в паре с уже знакомыми: квадрат-треугольник, квадрат-прямоугольник, круг-овал.</w:t>
            </w:r>
          </w:p>
        </w:tc>
      </w:tr>
      <w:tr w:rsidR="008D5F82" w14:paraId="69BCE14C" w14:textId="77777777" w:rsidTr="008D5F82">
        <w:tc>
          <w:tcPr>
            <w:tcW w:w="1134" w:type="dxa"/>
            <w:tcBorders>
              <w:top w:val="single" w:sz="4" w:space="0" w:color="auto"/>
              <w:left w:val="single" w:sz="4" w:space="0" w:color="auto"/>
              <w:bottom w:val="single" w:sz="4" w:space="0" w:color="auto"/>
              <w:right w:val="single" w:sz="4" w:space="0" w:color="auto"/>
            </w:tcBorders>
            <w:hideMark/>
          </w:tcPr>
          <w:p w14:paraId="77FAD1DA"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III неделя</w:t>
            </w:r>
          </w:p>
        </w:tc>
        <w:tc>
          <w:tcPr>
            <w:tcW w:w="8223" w:type="dxa"/>
            <w:tcBorders>
              <w:top w:val="single" w:sz="4" w:space="0" w:color="auto"/>
              <w:left w:val="single" w:sz="4" w:space="0" w:color="auto"/>
              <w:bottom w:val="single" w:sz="4" w:space="0" w:color="auto"/>
              <w:right w:val="single" w:sz="4" w:space="0" w:color="auto"/>
            </w:tcBorders>
            <w:hideMark/>
          </w:tcPr>
          <w:p w14:paraId="6C5189A2" w14:textId="77777777" w:rsidR="008D5F82" w:rsidRDefault="008D5F8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/и «Геометрическое лото».</w:t>
            </w:r>
          </w:p>
          <w:p w14:paraId="0F1A0C5B" w14:textId="77777777" w:rsidR="008D5F82" w:rsidRDefault="008D5F8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color w:val="000000"/>
                <w:sz w:val="24"/>
                <w:szCs w:val="24"/>
                <w:lang w:eastAsia="ru-RU"/>
              </w:rPr>
              <w:t xml:space="preserve"> учить детей сравнивать форму изображенного предмета с геометрической </w:t>
            </w:r>
            <w:r>
              <w:rPr>
                <w:rFonts w:ascii="Times New Roman" w:eastAsia="Times New Roman" w:hAnsi="Times New Roman" w:cs="Times New Roman"/>
                <w:color w:val="000000"/>
                <w:sz w:val="24"/>
                <w:szCs w:val="24"/>
                <w:lang w:eastAsia="ru-RU"/>
              </w:rPr>
              <w:lastRenderedPageBreak/>
              <w:t>фигурой подбирать предметы по геометрическому образцу.</w:t>
            </w:r>
          </w:p>
          <w:p w14:paraId="7558C650" w14:textId="77777777" w:rsidR="008D5F82" w:rsidRDefault="008D5F82">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 </w:t>
            </w:r>
          </w:p>
        </w:tc>
      </w:tr>
      <w:tr w:rsidR="008D5F82" w14:paraId="3D9E1CBE" w14:textId="77777777" w:rsidTr="008D5F82">
        <w:tc>
          <w:tcPr>
            <w:tcW w:w="1134" w:type="dxa"/>
            <w:tcBorders>
              <w:top w:val="single" w:sz="4" w:space="0" w:color="auto"/>
              <w:left w:val="single" w:sz="4" w:space="0" w:color="auto"/>
              <w:bottom w:val="single" w:sz="4" w:space="0" w:color="auto"/>
              <w:right w:val="single" w:sz="4" w:space="0" w:color="auto"/>
            </w:tcBorders>
            <w:hideMark/>
          </w:tcPr>
          <w:p w14:paraId="0E1C12BB"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IY неделя</w:t>
            </w:r>
          </w:p>
        </w:tc>
        <w:tc>
          <w:tcPr>
            <w:tcW w:w="8223" w:type="dxa"/>
            <w:tcBorders>
              <w:top w:val="single" w:sz="4" w:space="0" w:color="auto"/>
              <w:left w:val="single" w:sz="4" w:space="0" w:color="auto"/>
              <w:bottom w:val="single" w:sz="4" w:space="0" w:color="auto"/>
              <w:right w:val="single" w:sz="4" w:space="0" w:color="auto"/>
            </w:tcBorders>
            <w:hideMark/>
          </w:tcPr>
          <w:p w14:paraId="6607358C" w14:textId="77777777" w:rsidR="008D5F82" w:rsidRDefault="008D5F82">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Д/и «Когда это бывает?»</w:t>
            </w:r>
            <w:r>
              <w:rPr>
                <w:rFonts w:ascii="Times New Roman" w:eastAsia="Times New Roman" w:hAnsi="Times New Roman" w:cs="Times New Roman"/>
                <w:color w:val="000000"/>
                <w:sz w:val="24"/>
                <w:szCs w:val="24"/>
                <w:lang w:eastAsia="ru-RU"/>
              </w:rPr>
              <w:t> - уточнить и углубить знания детей о временах года.</w:t>
            </w:r>
          </w:p>
        </w:tc>
      </w:tr>
      <w:tr w:rsidR="008D5F82" w14:paraId="07C5F33C" w14:textId="77777777" w:rsidTr="008D5F82">
        <w:tc>
          <w:tcPr>
            <w:tcW w:w="1134" w:type="dxa"/>
            <w:tcBorders>
              <w:top w:val="single" w:sz="4" w:space="0" w:color="auto"/>
              <w:left w:val="single" w:sz="4" w:space="0" w:color="auto"/>
              <w:bottom w:val="single" w:sz="4" w:space="0" w:color="auto"/>
              <w:right w:val="single" w:sz="4" w:space="0" w:color="auto"/>
            </w:tcBorders>
          </w:tcPr>
          <w:p w14:paraId="75C1798A" w14:textId="77777777" w:rsidR="008D5F82" w:rsidRDefault="008D5F82">
            <w:pPr>
              <w:spacing w:after="0" w:line="240" w:lineRule="auto"/>
              <w:rPr>
                <w:rFonts w:ascii="Times New Roman" w:eastAsia="Times New Roman" w:hAnsi="Times New Roman" w:cs="Times New Roman"/>
                <w:color w:val="000000"/>
                <w:sz w:val="24"/>
                <w:szCs w:val="24"/>
                <w:lang w:eastAsia="ru-RU"/>
              </w:rPr>
            </w:pPr>
          </w:p>
        </w:tc>
        <w:tc>
          <w:tcPr>
            <w:tcW w:w="8223" w:type="dxa"/>
            <w:tcBorders>
              <w:top w:val="single" w:sz="4" w:space="0" w:color="auto"/>
              <w:left w:val="single" w:sz="4" w:space="0" w:color="auto"/>
              <w:bottom w:val="single" w:sz="4" w:space="0" w:color="auto"/>
              <w:right w:val="single" w:sz="4" w:space="0" w:color="auto"/>
            </w:tcBorders>
            <w:hideMark/>
          </w:tcPr>
          <w:p w14:paraId="1A609F24" w14:textId="77777777" w:rsidR="008D5F82" w:rsidRDefault="008D5F82">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Июнь</w:t>
            </w:r>
          </w:p>
        </w:tc>
      </w:tr>
      <w:tr w:rsidR="008D5F82" w14:paraId="4B7C883B" w14:textId="77777777" w:rsidTr="008D5F82">
        <w:tc>
          <w:tcPr>
            <w:tcW w:w="1134" w:type="dxa"/>
            <w:tcBorders>
              <w:top w:val="single" w:sz="4" w:space="0" w:color="auto"/>
              <w:left w:val="single" w:sz="4" w:space="0" w:color="auto"/>
              <w:bottom w:val="single" w:sz="4" w:space="0" w:color="auto"/>
              <w:right w:val="single" w:sz="4" w:space="0" w:color="auto"/>
            </w:tcBorders>
            <w:hideMark/>
          </w:tcPr>
          <w:p w14:paraId="5010FF64"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I неделя</w:t>
            </w:r>
          </w:p>
        </w:tc>
        <w:tc>
          <w:tcPr>
            <w:tcW w:w="8223" w:type="dxa"/>
            <w:tcBorders>
              <w:top w:val="single" w:sz="4" w:space="0" w:color="auto"/>
              <w:left w:val="single" w:sz="4" w:space="0" w:color="auto"/>
              <w:bottom w:val="single" w:sz="4" w:space="0" w:color="auto"/>
              <w:right w:val="single" w:sz="4" w:space="0" w:color="auto"/>
            </w:tcBorders>
            <w:hideMark/>
          </w:tcPr>
          <w:p w14:paraId="37227AD1"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Д/и «Кому какая форма»</w:t>
            </w:r>
            <w:r>
              <w:rPr>
                <w:rFonts w:ascii="Times New Roman" w:eastAsia="Times New Roman" w:hAnsi="Times New Roman" w:cs="Times New Roman"/>
                <w:color w:val="000000"/>
                <w:sz w:val="24"/>
                <w:szCs w:val="24"/>
                <w:lang w:eastAsia="ru-RU"/>
              </w:rPr>
              <w:t> -</w:t>
            </w:r>
          </w:p>
          <w:p w14:paraId="40CE7573" w14:textId="77777777" w:rsidR="008D5F82" w:rsidRDefault="008D5F82">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формировать умение группировать геометрические фигуры (овалы, круги) по форме, отвлекаясь от цвета, величины.</w:t>
            </w:r>
          </w:p>
        </w:tc>
      </w:tr>
      <w:tr w:rsidR="008D5F82" w14:paraId="384575C1" w14:textId="77777777" w:rsidTr="008D5F82">
        <w:tc>
          <w:tcPr>
            <w:tcW w:w="1134" w:type="dxa"/>
            <w:tcBorders>
              <w:top w:val="single" w:sz="4" w:space="0" w:color="auto"/>
              <w:left w:val="single" w:sz="4" w:space="0" w:color="auto"/>
              <w:bottom w:val="single" w:sz="4" w:space="0" w:color="auto"/>
              <w:right w:val="single" w:sz="4" w:space="0" w:color="auto"/>
            </w:tcBorders>
            <w:hideMark/>
          </w:tcPr>
          <w:p w14:paraId="038315E8"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II неделя</w:t>
            </w:r>
          </w:p>
        </w:tc>
        <w:tc>
          <w:tcPr>
            <w:tcW w:w="8223" w:type="dxa"/>
            <w:tcBorders>
              <w:top w:val="single" w:sz="4" w:space="0" w:color="auto"/>
              <w:left w:val="single" w:sz="4" w:space="0" w:color="auto"/>
              <w:bottom w:val="single" w:sz="4" w:space="0" w:color="auto"/>
              <w:right w:val="single" w:sz="4" w:space="0" w:color="auto"/>
            </w:tcBorders>
            <w:hideMark/>
          </w:tcPr>
          <w:p w14:paraId="56EC09EC" w14:textId="77777777" w:rsidR="008D5F82" w:rsidRDefault="008D5F82">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 «Назови соседей» -</w:t>
            </w:r>
            <w:r>
              <w:rPr>
                <w:rFonts w:ascii="Times New Roman" w:eastAsia="Times New Roman" w:hAnsi="Times New Roman" w:cs="Times New Roman"/>
                <w:color w:val="000000"/>
                <w:sz w:val="24"/>
                <w:szCs w:val="24"/>
                <w:lang w:eastAsia="ru-RU"/>
              </w:rPr>
              <w:t> расширять представления детей о частях суток и их последовательности: утро, день, вечер, ночь</w:t>
            </w:r>
          </w:p>
        </w:tc>
      </w:tr>
      <w:tr w:rsidR="008D5F82" w14:paraId="4EE19935" w14:textId="77777777" w:rsidTr="008D5F82">
        <w:tc>
          <w:tcPr>
            <w:tcW w:w="1134" w:type="dxa"/>
            <w:tcBorders>
              <w:top w:val="single" w:sz="4" w:space="0" w:color="auto"/>
              <w:left w:val="single" w:sz="4" w:space="0" w:color="auto"/>
              <w:bottom w:val="single" w:sz="4" w:space="0" w:color="auto"/>
              <w:right w:val="single" w:sz="4" w:space="0" w:color="auto"/>
            </w:tcBorders>
            <w:hideMark/>
          </w:tcPr>
          <w:p w14:paraId="5BC350D7"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III неделя</w:t>
            </w:r>
          </w:p>
        </w:tc>
        <w:tc>
          <w:tcPr>
            <w:tcW w:w="8223" w:type="dxa"/>
            <w:tcBorders>
              <w:top w:val="single" w:sz="4" w:space="0" w:color="auto"/>
              <w:left w:val="single" w:sz="4" w:space="0" w:color="auto"/>
              <w:bottom w:val="single" w:sz="4" w:space="0" w:color="auto"/>
              <w:right w:val="single" w:sz="4" w:space="0" w:color="auto"/>
            </w:tcBorders>
            <w:hideMark/>
          </w:tcPr>
          <w:p w14:paraId="6F013F3D"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«Кому сколько?» </w:t>
            </w:r>
          </w:p>
          <w:p w14:paraId="1DE40006" w14:textId="77777777" w:rsidR="008D5F82" w:rsidRDefault="008D5F82">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Цель:</w:t>
            </w:r>
            <w:r>
              <w:rPr>
                <w:rFonts w:ascii="Times New Roman" w:eastAsia="Times New Roman" w:hAnsi="Times New Roman" w:cs="Times New Roman"/>
                <w:color w:val="000000"/>
                <w:sz w:val="24"/>
                <w:szCs w:val="24"/>
                <w:lang w:eastAsia="ru-RU"/>
              </w:rPr>
              <w:t> Усвоить понятие «сколько»</w:t>
            </w:r>
          </w:p>
        </w:tc>
      </w:tr>
      <w:tr w:rsidR="008D5F82" w14:paraId="124E9AAB" w14:textId="77777777" w:rsidTr="008D5F82">
        <w:tc>
          <w:tcPr>
            <w:tcW w:w="1134" w:type="dxa"/>
            <w:tcBorders>
              <w:top w:val="single" w:sz="4" w:space="0" w:color="auto"/>
              <w:left w:val="single" w:sz="4" w:space="0" w:color="auto"/>
              <w:bottom w:val="single" w:sz="4" w:space="0" w:color="auto"/>
              <w:right w:val="single" w:sz="4" w:space="0" w:color="auto"/>
            </w:tcBorders>
            <w:hideMark/>
          </w:tcPr>
          <w:p w14:paraId="3FBF547B"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IY неделя</w:t>
            </w:r>
          </w:p>
        </w:tc>
        <w:tc>
          <w:tcPr>
            <w:tcW w:w="8223" w:type="dxa"/>
            <w:tcBorders>
              <w:top w:val="single" w:sz="4" w:space="0" w:color="auto"/>
              <w:left w:val="single" w:sz="4" w:space="0" w:color="auto"/>
              <w:bottom w:val="single" w:sz="4" w:space="0" w:color="auto"/>
              <w:right w:val="single" w:sz="4" w:space="0" w:color="auto"/>
            </w:tcBorders>
            <w:hideMark/>
          </w:tcPr>
          <w:p w14:paraId="2A18BE70" w14:textId="77777777" w:rsidR="008D5F82" w:rsidRDefault="008D5F82">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Д/и «Найди пару»</w:t>
            </w:r>
            <w:r>
              <w:rPr>
                <w:rFonts w:ascii="Times New Roman" w:eastAsia="Times New Roman" w:hAnsi="Times New Roman" w:cs="Times New Roman"/>
                <w:color w:val="000000"/>
                <w:sz w:val="24"/>
                <w:szCs w:val="24"/>
                <w:lang w:eastAsia="ru-RU"/>
              </w:rPr>
              <w:t> -совершенствовать умение различать цилиндр, шар, куб. Уточнить их названия, цвет; упражнять в ориентировке в пространстве.</w:t>
            </w:r>
          </w:p>
        </w:tc>
      </w:tr>
      <w:tr w:rsidR="008D5F82" w14:paraId="7E7F08B9" w14:textId="77777777" w:rsidTr="008D5F82">
        <w:tc>
          <w:tcPr>
            <w:tcW w:w="1134" w:type="dxa"/>
            <w:tcBorders>
              <w:top w:val="single" w:sz="4" w:space="0" w:color="auto"/>
              <w:left w:val="single" w:sz="4" w:space="0" w:color="auto"/>
              <w:bottom w:val="single" w:sz="4" w:space="0" w:color="auto"/>
              <w:right w:val="single" w:sz="4" w:space="0" w:color="auto"/>
            </w:tcBorders>
          </w:tcPr>
          <w:p w14:paraId="6C904CA3" w14:textId="77777777" w:rsidR="008D5F82" w:rsidRDefault="008D5F82">
            <w:pPr>
              <w:spacing w:after="0" w:line="240" w:lineRule="auto"/>
              <w:rPr>
                <w:rFonts w:ascii="Times New Roman" w:eastAsia="Times New Roman" w:hAnsi="Times New Roman" w:cs="Times New Roman"/>
                <w:color w:val="000000"/>
                <w:sz w:val="24"/>
                <w:szCs w:val="24"/>
                <w:lang w:eastAsia="ru-RU"/>
              </w:rPr>
            </w:pPr>
          </w:p>
        </w:tc>
        <w:tc>
          <w:tcPr>
            <w:tcW w:w="8223" w:type="dxa"/>
            <w:tcBorders>
              <w:top w:val="single" w:sz="4" w:space="0" w:color="auto"/>
              <w:left w:val="single" w:sz="4" w:space="0" w:color="auto"/>
              <w:bottom w:val="single" w:sz="4" w:space="0" w:color="auto"/>
              <w:right w:val="single" w:sz="4" w:space="0" w:color="auto"/>
            </w:tcBorders>
            <w:hideMark/>
          </w:tcPr>
          <w:p w14:paraId="76D90418" w14:textId="77777777" w:rsidR="008D5F82" w:rsidRDefault="008D5F82">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Июль</w:t>
            </w:r>
          </w:p>
        </w:tc>
      </w:tr>
      <w:tr w:rsidR="008D5F82" w14:paraId="7CDC9A9D" w14:textId="77777777" w:rsidTr="008D5F82">
        <w:tc>
          <w:tcPr>
            <w:tcW w:w="1134" w:type="dxa"/>
            <w:tcBorders>
              <w:top w:val="single" w:sz="4" w:space="0" w:color="auto"/>
              <w:left w:val="single" w:sz="4" w:space="0" w:color="auto"/>
              <w:bottom w:val="single" w:sz="4" w:space="0" w:color="auto"/>
              <w:right w:val="single" w:sz="4" w:space="0" w:color="auto"/>
            </w:tcBorders>
            <w:hideMark/>
          </w:tcPr>
          <w:p w14:paraId="6A7E92B9"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I неделя</w:t>
            </w:r>
          </w:p>
        </w:tc>
        <w:tc>
          <w:tcPr>
            <w:tcW w:w="8223" w:type="dxa"/>
            <w:tcBorders>
              <w:top w:val="single" w:sz="4" w:space="0" w:color="auto"/>
              <w:left w:val="single" w:sz="4" w:space="0" w:color="auto"/>
              <w:bottom w:val="single" w:sz="4" w:space="0" w:color="auto"/>
              <w:right w:val="single" w:sz="4" w:space="0" w:color="auto"/>
            </w:tcBorders>
            <w:hideMark/>
          </w:tcPr>
          <w:p w14:paraId="14CFA43E" w14:textId="77777777" w:rsidR="008D5F82" w:rsidRDefault="008D5F82">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 «Расставим игрушки»</w:t>
            </w:r>
            <w:r>
              <w:rPr>
                <w:rFonts w:ascii="Times New Roman" w:eastAsia="Times New Roman" w:hAnsi="Times New Roman" w:cs="Times New Roman"/>
                <w:color w:val="000000"/>
                <w:sz w:val="24"/>
                <w:szCs w:val="24"/>
                <w:lang w:eastAsia="ru-RU"/>
              </w:rPr>
              <w:t> - закрепить умение определять местоположение предметов относительно себя.</w:t>
            </w:r>
          </w:p>
        </w:tc>
      </w:tr>
      <w:tr w:rsidR="008D5F82" w14:paraId="77ACAA05" w14:textId="77777777" w:rsidTr="008D5F82">
        <w:tc>
          <w:tcPr>
            <w:tcW w:w="1134" w:type="dxa"/>
            <w:tcBorders>
              <w:top w:val="single" w:sz="4" w:space="0" w:color="auto"/>
              <w:left w:val="single" w:sz="4" w:space="0" w:color="auto"/>
              <w:bottom w:val="single" w:sz="4" w:space="0" w:color="auto"/>
              <w:right w:val="single" w:sz="4" w:space="0" w:color="auto"/>
            </w:tcBorders>
            <w:hideMark/>
          </w:tcPr>
          <w:p w14:paraId="36246CCD"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II неделя</w:t>
            </w:r>
          </w:p>
        </w:tc>
        <w:tc>
          <w:tcPr>
            <w:tcW w:w="8223" w:type="dxa"/>
            <w:tcBorders>
              <w:top w:val="single" w:sz="4" w:space="0" w:color="auto"/>
              <w:left w:val="single" w:sz="4" w:space="0" w:color="auto"/>
              <w:bottom w:val="single" w:sz="4" w:space="0" w:color="auto"/>
              <w:right w:val="single" w:sz="4" w:space="0" w:color="auto"/>
            </w:tcBorders>
            <w:hideMark/>
          </w:tcPr>
          <w:p w14:paraId="2E6EC060"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/и «Разложи предметы по форме»</w:t>
            </w:r>
            <w:r>
              <w:rPr>
                <w:rFonts w:ascii="Times New Roman" w:eastAsia="Times New Roman" w:hAnsi="Times New Roman" w:cs="Times New Roman"/>
                <w:color w:val="000000"/>
                <w:sz w:val="24"/>
                <w:szCs w:val="24"/>
                <w:lang w:eastAsia="ru-RU"/>
              </w:rPr>
              <w:t> </w:t>
            </w:r>
          </w:p>
          <w:p w14:paraId="69D6FCC9" w14:textId="77777777" w:rsidR="008D5F82" w:rsidRDefault="008D5F82">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 xml:space="preserve">закрепить умение различать предметы по форме и группировать </w:t>
            </w:r>
          </w:p>
        </w:tc>
      </w:tr>
      <w:tr w:rsidR="008D5F82" w14:paraId="298CD836" w14:textId="77777777" w:rsidTr="008D5F82">
        <w:tc>
          <w:tcPr>
            <w:tcW w:w="1134" w:type="dxa"/>
            <w:tcBorders>
              <w:top w:val="single" w:sz="4" w:space="0" w:color="auto"/>
              <w:left w:val="single" w:sz="4" w:space="0" w:color="auto"/>
              <w:bottom w:val="single" w:sz="4" w:space="0" w:color="auto"/>
              <w:right w:val="single" w:sz="4" w:space="0" w:color="auto"/>
            </w:tcBorders>
            <w:hideMark/>
          </w:tcPr>
          <w:p w14:paraId="36037D73"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III неделя</w:t>
            </w:r>
          </w:p>
        </w:tc>
        <w:tc>
          <w:tcPr>
            <w:tcW w:w="8223" w:type="dxa"/>
            <w:tcBorders>
              <w:top w:val="single" w:sz="4" w:space="0" w:color="auto"/>
              <w:left w:val="single" w:sz="4" w:space="0" w:color="auto"/>
              <w:bottom w:val="single" w:sz="4" w:space="0" w:color="auto"/>
              <w:right w:val="single" w:sz="4" w:space="0" w:color="auto"/>
            </w:tcBorders>
            <w:hideMark/>
          </w:tcPr>
          <w:p w14:paraId="3EF07387" w14:textId="77777777" w:rsidR="008D5F82" w:rsidRDefault="008D5F82">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Д/и «Наоборот»</w:t>
            </w:r>
            <w:r>
              <w:rPr>
                <w:rFonts w:ascii="Times New Roman" w:eastAsia="Times New Roman" w:hAnsi="Times New Roman" w:cs="Times New Roman"/>
                <w:color w:val="000000"/>
                <w:sz w:val="24"/>
                <w:szCs w:val="24"/>
                <w:lang w:eastAsia="ru-RU"/>
              </w:rPr>
              <w:t> - уточнить и закрепить математические представления у детей в повседневной жизни.</w:t>
            </w:r>
          </w:p>
        </w:tc>
      </w:tr>
      <w:tr w:rsidR="008D5F82" w14:paraId="11428721" w14:textId="77777777" w:rsidTr="008D5F82">
        <w:tc>
          <w:tcPr>
            <w:tcW w:w="1134" w:type="dxa"/>
            <w:tcBorders>
              <w:top w:val="single" w:sz="4" w:space="0" w:color="auto"/>
              <w:left w:val="single" w:sz="4" w:space="0" w:color="auto"/>
              <w:bottom w:val="single" w:sz="4" w:space="0" w:color="auto"/>
              <w:right w:val="single" w:sz="4" w:space="0" w:color="auto"/>
            </w:tcBorders>
            <w:hideMark/>
          </w:tcPr>
          <w:p w14:paraId="1B4F651D"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IY неделя</w:t>
            </w:r>
          </w:p>
        </w:tc>
        <w:tc>
          <w:tcPr>
            <w:tcW w:w="8223" w:type="dxa"/>
            <w:tcBorders>
              <w:top w:val="single" w:sz="4" w:space="0" w:color="auto"/>
              <w:left w:val="single" w:sz="4" w:space="0" w:color="auto"/>
              <w:bottom w:val="single" w:sz="4" w:space="0" w:color="auto"/>
              <w:right w:val="single" w:sz="4" w:space="0" w:color="auto"/>
            </w:tcBorders>
            <w:hideMark/>
          </w:tcPr>
          <w:p w14:paraId="4FE6C6AD"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Д/и «Что шире -что уже»</w:t>
            </w:r>
            <w:r>
              <w:rPr>
                <w:rFonts w:ascii="Times New Roman" w:eastAsia="Times New Roman" w:hAnsi="Times New Roman" w:cs="Times New Roman"/>
                <w:color w:val="000000"/>
                <w:sz w:val="24"/>
                <w:szCs w:val="24"/>
                <w:lang w:eastAsia="ru-RU"/>
              </w:rPr>
              <w:t> -</w:t>
            </w:r>
          </w:p>
          <w:p w14:paraId="6360BD14" w14:textId="77777777" w:rsidR="008D5F82" w:rsidRDefault="008D5F82">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 упражнять в сравнении предметов по длине и ширине.</w:t>
            </w:r>
          </w:p>
        </w:tc>
      </w:tr>
      <w:tr w:rsidR="008D5F82" w14:paraId="7F58DBB6" w14:textId="77777777" w:rsidTr="008D5F82">
        <w:tc>
          <w:tcPr>
            <w:tcW w:w="1134" w:type="dxa"/>
            <w:tcBorders>
              <w:top w:val="single" w:sz="4" w:space="0" w:color="auto"/>
              <w:left w:val="single" w:sz="4" w:space="0" w:color="auto"/>
              <w:bottom w:val="single" w:sz="4" w:space="0" w:color="auto"/>
              <w:right w:val="single" w:sz="4" w:space="0" w:color="auto"/>
            </w:tcBorders>
          </w:tcPr>
          <w:p w14:paraId="4046AED1" w14:textId="77777777" w:rsidR="008D5F82" w:rsidRDefault="008D5F82">
            <w:pPr>
              <w:spacing w:after="0" w:line="240" w:lineRule="auto"/>
              <w:rPr>
                <w:rFonts w:ascii="Times New Roman" w:eastAsia="Times New Roman" w:hAnsi="Times New Roman" w:cs="Times New Roman"/>
                <w:color w:val="000000"/>
                <w:sz w:val="24"/>
                <w:szCs w:val="24"/>
                <w:lang w:eastAsia="ru-RU"/>
              </w:rPr>
            </w:pPr>
          </w:p>
        </w:tc>
        <w:tc>
          <w:tcPr>
            <w:tcW w:w="8223" w:type="dxa"/>
            <w:tcBorders>
              <w:top w:val="single" w:sz="4" w:space="0" w:color="auto"/>
              <w:left w:val="single" w:sz="4" w:space="0" w:color="auto"/>
              <w:bottom w:val="single" w:sz="4" w:space="0" w:color="auto"/>
              <w:right w:val="single" w:sz="4" w:space="0" w:color="auto"/>
            </w:tcBorders>
            <w:hideMark/>
          </w:tcPr>
          <w:p w14:paraId="72AD59BF" w14:textId="77777777" w:rsidR="008D5F82" w:rsidRDefault="008D5F82">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Август</w:t>
            </w:r>
          </w:p>
        </w:tc>
      </w:tr>
      <w:tr w:rsidR="008D5F82" w14:paraId="25C640FF" w14:textId="77777777" w:rsidTr="008D5F82">
        <w:tc>
          <w:tcPr>
            <w:tcW w:w="1134" w:type="dxa"/>
            <w:tcBorders>
              <w:top w:val="single" w:sz="4" w:space="0" w:color="auto"/>
              <w:left w:val="single" w:sz="4" w:space="0" w:color="auto"/>
              <w:bottom w:val="single" w:sz="4" w:space="0" w:color="auto"/>
              <w:right w:val="single" w:sz="4" w:space="0" w:color="auto"/>
            </w:tcBorders>
            <w:hideMark/>
          </w:tcPr>
          <w:p w14:paraId="0EF1C18B"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I неделя</w:t>
            </w:r>
          </w:p>
        </w:tc>
        <w:tc>
          <w:tcPr>
            <w:tcW w:w="8223" w:type="dxa"/>
            <w:tcBorders>
              <w:top w:val="single" w:sz="4" w:space="0" w:color="auto"/>
              <w:left w:val="single" w:sz="4" w:space="0" w:color="auto"/>
              <w:bottom w:val="single" w:sz="4" w:space="0" w:color="auto"/>
              <w:right w:val="single" w:sz="4" w:space="0" w:color="auto"/>
            </w:tcBorders>
            <w:hideMark/>
          </w:tcPr>
          <w:p w14:paraId="6B9A9EAD" w14:textId="77777777" w:rsidR="008D5F82" w:rsidRDefault="008D5F82">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Д/и «Матрешки»</w:t>
            </w:r>
            <w:r>
              <w:rPr>
                <w:rFonts w:ascii="Times New Roman" w:eastAsia="Times New Roman" w:hAnsi="Times New Roman" w:cs="Times New Roman"/>
                <w:color w:val="000000"/>
                <w:sz w:val="24"/>
                <w:szCs w:val="24"/>
                <w:lang w:eastAsia="ru-RU"/>
              </w:rPr>
              <w:t> - совершенствовать умение сравнивать несколько предметов по величине и раскладывать их в убывающем и возрастающем порядке.</w:t>
            </w:r>
          </w:p>
        </w:tc>
      </w:tr>
      <w:tr w:rsidR="008D5F82" w14:paraId="555B55C5" w14:textId="77777777" w:rsidTr="008D5F82">
        <w:tc>
          <w:tcPr>
            <w:tcW w:w="1134" w:type="dxa"/>
            <w:tcBorders>
              <w:top w:val="single" w:sz="4" w:space="0" w:color="auto"/>
              <w:left w:val="single" w:sz="4" w:space="0" w:color="auto"/>
              <w:bottom w:val="single" w:sz="4" w:space="0" w:color="auto"/>
              <w:right w:val="single" w:sz="4" w:space="0" w:color="auto"/>
            </w:tcBorders>
            <w:hideMark/>
          </w:tcPr>
          <w:p w14:paraId="41B82AB6"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II неделя</w:t>
            </w:r>
          </w:p>
        </w:tc>
        <w:tc>
          <w:tcPr>
            <w:tcW w:w="8223" w:type="dxa"/>
            <w:tcBorders>
              <w:top w:val="single" w:sz="4" w:space="0" w:color="auto"/>
              <w:left w:val="single" w:sz="4" w:space="0" w:color="auto"/>
              <w:bottom w:val="single" w:sz="4" w:space="0" w:color="auto"/>
              <w:right w:val="single" w:sz="4" w:space="0" w:color="auto"/>
            </w:tcBorders>
            <w:hideMark/>
          </w:tcPr>
          <w:p w14:paraId="514B6B2C" w14:textId="77777777" w:rsidR="008D5F82" w:rsidRDefault="008D5F82">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Д/и «Найди ключик к замочку»</w:t>
            </w:r>
            <w:r>
              <w:rPr>
                <w:rFonts w:ascii="Times New Roman" w:eastAsia="Times New Roman" w:hAnsi="Times New Roman" w:cs="Times New Roman"/>
                <w:color w:val="000000"/>
                <w:sz w:val="24"/>
                <w:szCs w:val="24"/>
                <w:lang w:eastAsia="ru-RU"/>
              </w:rPr>
              <w:t> - совершенствовать умение различать и называть: круг, квадрат, треугольник, прямоугольник, шар, куб, цилиндр.</w:t>
            </w:r>
          </w:p>
        </w:tc>
      </w:tr>
      <w:tr w:rsidR="008D5F82" w14:paraId="33B0551B" w14:textId="77777777" w:rsidTr="008D5F82">
        <w:tc>
          <w:tcPr>
            <w:tcW w:w="1134" w:type="dxa"/>
            <w:tcBorders>
              <w:top w:val="single" w:sz="4" w:space="0" w:color="auto"/>
              <w:left w:val="single" w:sz="4" w:space="0" w:color="auto"/>
              <w:bottom w:val="single" w:sz="4" w:space="0" w:color="auto"/>
              <w:right w:val="single" w:sz="4" w:space="0" w:color="auto"/>
            </w:tcBorders>
            <w:hideMark/>
          </w:tcPr>
          <w:p w14:paraId="2BF637CA"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III неделя</w:t>
            </w:r>
          </w:p>
        </w:tc>
        <w:tc>
          <w:tcPr>
            <w:tcW w:w="8223" w:type="dxa"/>
            <w:tcBorders>
              <w:top w:val="single" w:sz="4" w:space="0" w:color="auto"/>
              <w:left w:val="single" w:sz="4" w:space="0" w:color="auto"/>
              <w:bottom w:val="single" w:sz="4" w:space="0" w:color="auto"/>
              <w:right w:val="single" w:sz="4" w:space="0" w:color="auto"/>
            </w:tcBorders>
            <w:hideMark/>
          </w:tcPr>
          <w:p w14:paraId="1FC71654" w14:textId="77777777" w:rsidR="008D5F82" w:rsidRDefault="008D5F82">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Д/и «Где звенит колокольчик?» -</w:t>
            </w:r>
            <w:r>
              <w:rPr>
                <w:rFonts w:ascii="Times New Roman" w:eastAsia="Times New Roman" w:hAnsi="Times New Roman" w:cs="Times New Roman"/>
                <w:color w:val="000000"/>
                <w:sz w:val="24"/>
                <w:szCs w:val="24"/>
                <w:lang w:eastAsia="ru-RU"/>
              </w:rPr>
              <w:t> закреплять умение определять месторасположение предметов относительно себя</w:t>
            </w:r>
          </w:p>
        </w:tc>
      </w:tr>
      <w:tr w:rsidR="008D5F82" w14:paraId="16E980A4" w14:textId="77777777" w:rsidTr="008D5F82">
        <w:tc>
          <w:tcPr>
            <w:tcW w:w="1134" w:type="dxa"/>
            <w:tcBorders>
              <w:top w:val="single" w:sz="4" w:space="0" w:color="auto"/>
              <w:left w:val="single" w:sz="4" w:space="0" w:color="auto"/>
              <w:bottom w:val="single" w:sz="4" w:space="0" w:color="auto"/>
              <w:right w:val="single" w:sz="4" w:space="0" w:color="auto"/>
            </w:tcBorders>
            <w:hideMark/>
          </w:tcPr>
          <w:p w14:paraId="0EBDB651"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IY неделя</w:t>
            </w:r>
          </w:p>
        </w:tc>
        <w:tc>
          <w:tcPr>
            <w:tcW w:w="8223" w:type="dxa"/>
            <w:tcBorders>
              <w:top w:val="single" w:sz="4" w:space="0" w:color="auto"/>
              <w:left w:val="single" w:sz="4" w:space="0" w:color="auto"/>
              <w:bottom w:val="single" w:sz="4" w:space="0" w:color="auto"/>
              <w:right w:val="single" w:sz="4" w:space="0" w:color="auto"/>
            </w:tcBorders>
            <w:hideMark/>
          </w:tcPr>
          <w:p w14:paraId="1F07FC2C" w14:textId="77777777" w:rsidR="008D5F82" w:rsidRDefault="008D5F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/и «Разложи предметы по форме»</w:t>
            </w:r>
            <w:r>
              <w:rPr>
                <w:rFonts w:ascii="Times New Roman" w:eastAsia="Times New Roman" w:hAnsi="Times New Roman" w:cs="Times New Roman"/>
                <w:color w:val="000000"/>
                <w:sz w:val="24"/>
                <w:szCs w:val="24"/>
                <w:lang w:eastAsia="ru-RU"/>
              </w:rPr>
              <w:t> </w:t>
            </w:r>
          </w:p>
          <w:p w14:paraId="1061E70C" w14:textId="77777777" w:rsidR="008D5F82" w:rsidRDefault="008D5F82">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закрепить умение различать предметы по форме и группировать.</w:t>
            </w:r>
          </w:p>
        </w:tc>
      </w:tr>
    </w:tbl>
    <w:p w14:paraId="16F8DFC8" w14:textId="77777777" w:rsidR="008D5F82" w:rsidRDefault="008D5F82" w:rsidP="008D5F82">
      <w:pPr>
        <w:shd w:val="clear" w:color="auto" w:fill="FFFFFF"/>
        <w:jc w:val="center"/>
        <w:rPr>
          <w:rFonts w:ascii="Times New Roman" w:hAnsi="Times New Roman" w:cs="Times New Roman"/>
          <w:color w:val="000000"/>
          <w:sz w:val="24"/>
          <w:szCs w:val="24"/>
          <w:shd w:val="clear" w:color="auto" w:fill="FFFFFF"/>
        </w:rPr>
      </w:pPr>
    </w:p>
    <w:p w14:paraId="1945ED9F" w14:textId="77777777" w:rsidR="008D5F82" w:rsidRDefault="008D5F82" w:rsidP="008D5F8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Перспективное планирование сюжетно ролевых игр в средней группе</w:t>
      </w:r>
    </w:p>
    <w:tbl>
      <w:tblPr>
        <w:tblStyle w:val="580"/>
        <w:tblW w:w="0" w:type="auto"/>
        <w:tblLook w:val="04A0" w:firstRow="1" w:lastRow="0" w:firstColumn="1" w:lastColumn="0" w:noHBand="0" w:noVBand="1"/>
      </w:tblPr>
      <w:tblGrid>
        <w:gridCol w:w="4672"/>
        <w:gridCol w:w="4673"/>
      </w:tblGrid>
      <w:tr w:rsidR="008D5F82" w14:paraId="2DD7DABF" w14:textId="77777777" w:rsidTr="008D5F82">
        <w:tc>
          <w:tcPr>
            <w:tcW w:w="9345" w:type="dxa"/>
            <w:gridSpan w:val="2"/>
            <w:tcBorders>
              <w:top w:val="single" w:sz="4" w:space="0" w:color="auto"/>
              <w:left w:val="single" w:sz="4" w:space="0" w:color="auto"/>
              <w:bottom w:val="single" w:sz="4" w:space="0" w:color="auto"/>
              <w:right w:val="single" w:sz="4" w:space="0" w:color="auto"/>
            </w:tcBorders>
            <w:hideMark/>
          </w:tcPr>
          <w:p w14:paraId="2AB99D64" w14:textId="77777777" w:rsidR="008D5F82" w:rsidRDefault="008D5F82">
            <w:pPr>
              <w:jc w:val="center"/>
              <w:rPr>
                <w:rFonts w:ascii="Times New Roman" w:eastAsia="Calibri" w:hAnsi="Times New Roman" w:cs="Times New Roman"/>
                <w:sz w:val="24"/>
                <w:szCs w:val="24"/>
              </w:rPr>
            </w:pPr>
            <w:r>
              <w:rPr>
                <w:rFonts w:ascii="Times New Roman" w:eastAsia="Calibri" w:hAnsi="Times New Roman" w:cs="Times New Roman"/>
                <w:sz w:val="24"/>
                <w:szCs w:val="24"/>
              </w:rPr>
              <w:t>Сентябрь</w:t>
            </w:r>
          </w:p>
        </w:tc>
      </w:tr>
      <w:tr w:rsidR="008D5F82" w14:paraId="1398B37B" w14:textId="77777777" w:rsidTr="008D5F82">
        <w:tc>
          <w:tcPr>
            <w:tcW w:w="4672" w:type="dxa"/>
            <w:tcBorders>
              <w:top w:val="single" w:sz="4" w:space="0" w:color="auto"/>
              <w:left w:val="single" w:sz="4" w:space="0" w:color="auto"/>
              <w:bottom w:val="single" w:sz="4" w:space="0" w:color="auto"/>
              <w:right w:val="single" w:sz="4" w:space="0" w:color="auto"/>
            </w:tcBorders>
            <w:hideMark/>
          </w:tcPr>
          <w:p w14:paraId="4CEFADEC" w14:textId="77777777" w:rsidR="008D5F82" w:rsidRDefault="008D5F82">
            <w:pPr>
              <w:rPr>
                <w:rFonts w:ascii="Times New Roman" w:eastAsia="Calibri" w:hAnsi="Times New Roman" w:cs="Times New Roman"/>
                <w:sz w:val="24"/>
                <w:szCs w:val="24"/>
              </w:rPr>
            </w:pPr>
            <w:r>
              <w:rPr>
                <w:rFonts w:ascii="Times New Roman" w:eastAsia="Calibri" w:hAnsi="Times New Roman" w:cs="Times New Roman"/>
                <w:sz w:val="24"/>
                <w:szCs w:val="24"/>
              </w:rPr>
              <w:t>Сюжетно-ролевая игра/ Сюжетная тема</w:t>
            </w:r>
          </w:p>
        </w:tc>
        <w:tc>
          <w:tcPr>
            <w:tcW w:w="4673" w:type="dxa"/>
            <w:tcBorders>
              <w:top w:val="single" w:sz="4" w:space="0" w:color="auto"/>
              <w:left w:val="single" w:sz="4" w:space="0" w:color="auto"/>
              <w:bottom w:val="single" w:sz="4" w:space="0" w:color="auto"/>
              <w:right w:val="single" w:sz="4" w:space="0" w:color="auto"/>
            </w:tcBorders>
            <w:hideMark/>
          </w:tcPr>
          <w:p w14:paraId="21F01D17" w14:textId="77777777" w:rsidR="008D5F82" w:rsidRDefault="008D5F82">
            <w:pPr>
              <w:rPr>
                <w:rFonts w:ascii="Times New Roman" w:eastAsia="Calibri" w:hAnsi="Times New Roman" w:cs="Times New Roman"/>
                <w:sz w:val="24"/>
                <w:szCs w:val="24"/>
              </w:rPr>
            </w:pPr>
            <w:r>
              <w:rPr>
                <w:rFonts w:ascii="Times New Roman" w:eastAsia="Calibri" w:hAnsi="Times New Roman" w:cs="Times New Roman"/>
                <w:sz w:val="24"/>
                <w:szCs w:val="24"/>
              </w:rPr>
              <w:t>Задачи</w:t>
            </w:r>
          </w:p>
        </w:tc>
      </w:tr>
      <w:tr w:rsidR="008D5F82" w14:paraId="62C97A54" w14:textId="77777777" w:rsidTr="008D5F82">
        <w:tc>
          <w:tcPr>
            <w:tcW w:w="4672" w:type="dxa"/>
            <w:tcBorders>
              <w:top w:val="single" w:sz="4" w:space="0" w:color="auto"/>
              <w:left w:val="single" w:sz="4" w:space="0" w:color="auto"/>
              <w:bottom w:val="single" w:sz="4" w:space="0" w:color="auto"/>
              <w:right w:val="single" w:sz="4" w:space="0" w:color="auto"/>
            </w:tcBorders>
            <w:hideMark/>
          </w:tcPr>
          <w:p w14:paraId="642A2B08" w14:textId="77777777" w:rsidR="008D5F82" w:rsidRDefault="008D5F82">
            <w:pPr>
              <w:rPr>
                <w:rFonts w:ascii="Times New Roman" w:eastAsia="Calibri" w:hAnsi="Times New Roman" w:cs="Times New Roman"/>
                <w:sz w:val="24"/>
                <w:szCs w:val="24"/>
              </w:rPr>
            </w:pPr>
            <w:r>
              <w:rPr>
                <w:rFonts w:ascii="Times New Roman" w:eastAsia="Calibri" w:hAnsi="Times New Roman" w:cs="Times New Roman"/>
                <w:sz w:val="24"/>
                <w:szCs w:val="24"/>
              </w:rPr>
              <w:t>«Детский сад» «Утро в детском саду» «Прогулка в детском саду» «Занятия в детском саду» «Работа в прачечной детского сада» (приём и выдача белья) «Осмотр врача в детском саду»</w:t>
            </w:r>
          </w:p>
        </w:tc>
        <w:tc>
          <w:tcPr>
            <w:tcW w:w="4673" w:type="dxa"/>
            <w:tcBorders>
              <w:top w:val="single" w:sz="4" w:space="0" w:color="auto"/>
              <w:left w:val="single" w:sz="4" w:space="0" w:color="auto"/>
              <w:bottom w:val="single" w:sz="4" w:space="0" w:color="auto"/>
              <w:right w:val="single" w:sz="4" w:space="0" w:color="auto"/>
            </w:tcBorders>
            <w:hideMark/>
          </w:tcPr>
          <w:p w14:paraId="40C1B855" w14:textId="77777777" w:rsidR="008D5F82" w:rsidRDefault="008D5F82">
            <w:pPr>
              <w:rPr>
                <w:rFonts w:ascii="Times New Roman" w:eastAsia="Calibri" w:hAnsi="Times New Roman" w:cs="Times New Roman"/>
                <w:sz w:val="24"/>
                <w:szCs w:val="24"/>
              </w:rPr>
            </w:pPr>
            <w:r>
              <w:rPr>
                <w:rFonts w:ascii="Times New Roman" w:eastAsia="Calibri" w:hAnsi="Times New Roman" w:cs="Times New Roman"/>
                <w:sz w:val="24"/>
                <w:szCs w:val="24"/>
              </w:rPr>
              <w:t>Продолжать формировать умение включаться в ролевое взаимодействие с партнёром, активизировать ролевой диалог.</w:t>
            </w:r>
          </w:p>
        </w:tc>
      </w:tr>
      <w:tr w:rsidR="008D5F82" w14:paraId="14A47066" w14:textId="77777777" w:rsidTr="008D5F82">
        <w:tc>
          <w:tcPr>
            <w:tcW w:w="9345" w:type="dxa"/>
            <w:gridSpan w:val="2"/>
            <w:tcBorders>
              <w:top w:val="single" w:sz="4" w:space="0" w:color="auto"/>
              <w:left w:val="single" w:sz="4" w:space="0" w:color="auto"/>
              <w:bottom w:val="single" w:sz="4" w:space="0" w:color="auto"/>
              <w:right w:val="single" w:sz="4" w:space="0" w:color="auto"/>
            </w:tcBorders>
            <w:hideMark/>
          </w:tcPr>
          <w:p w14:paraId="6666E678" w14:textId="77777777" w:rsidR="008D5F82" w:rsidRDefault="008D5F82">
            <w:pPr>
              <w:jc w:val="center"/>
              <w:rPr>
                <w:rFonts w:ascii="Times New Roman" w:eastAsia="Calibri" w:hAnsi="Times New Roman" w:cs="Times New Roman"/>
                <w:sz w:val="24"/>
                <w:szCs w:val="24"/>
              </w:rPr>
            </w:pPr>
            <w:r>
              <w:rPr>
                <w:rFonts w:ascii="Times New Roman" w:eastAsia="Calibri" w:hAnsi="Times New Roman" w:cs="Times New Roman"/>
                <w:sz w:val="24"/>
                <w:szCs w:val="24"/>
              </w:rPr>
              <w:t>Октябрь</w:t>
            </w:r>
          </w:p>
        </w:tc>
      </w:tr>
      <w:tr w:rsidR="008D5F82" w14:paraId="0E2117DA" w14:textId="77777777" w:rsidTr="008D5F82">
        <w:tc>
          <w:tcPr>
            <w:tcW w:w="4672" w:type="dxa"/>
            <w:tcBorders>
              <w:top w:val="single" w:sz="4" w:space="0" w:color="auto"/>
              <w:left w:val="single" w:sz="4" w:space="0" w:color="auto"/>
              <w:bottom w:val="single" w:sz="4" w:space="0" w:color="auto"/>
              <w:right w:val="single" w:sz="4" w:space="0" w:color="auto"/>
            </w:tcBorders>
            <w:hideMark/>
          </w:tcPr>
          <w:p w14:paraId="0378B4A0" w14:textId="77777777" w:rsidR="008D5F82" w:rsidRDefault="008D5F82">
            <w:pPr>
              <w:rPr>
                <w:rFonts w:ascii="Times New Roman" w:eastAsia="Calibri" w:hAnsi="Times New Roman" w:cs="Times New Roman"/>
                <w:sz w:val="24"/>
                <w:szCs w:val="24"/>
              </w:rPr>
            </w:pPr>
            <w:r>
              <w:rPr>
                <w:rFonts w:ascii="Times New Roman" w:eastAsia="Calibri" w:hAnsi="Times New Roman" w:cs="Times New Roman"/>
                <w:sz w:val="24"/>
                <w:szCs w:val="24"/>
              </w:rPr>
              <w:t xml:space="preserve">«Торговый центр» Отдел «Овощи - фрукты» Отдел «Хлебобулочные изделия» </w:t>
            </w:r>
            <w:r>
              <w:rPr>
                <w:rFonts w:ascii="Times New Roman" w:eastAsia="Calibri" w:hAnsi="Times New Roman" w:cs="Times New Roman"/>
                <w:sz w:val="24"/>
                <w:szCs w:val="24"/>
              </w:rPr>
              <w:lastRenderedPageBreak/>
              <w:t>«Отдел «Игрушки» «За покупками всей семьёй»</w:t>
            </w:r>
          </w:p>
        </w:tc>
        <w:tc>
          <w:tcPr>
            <w:tcW w:w="4673" w:type="dxa"/>
            <w:tcBorders>
              <w:top w:val="single" w:sz="4" w:space="0" w:color="auto"/>
              <w:left w:val="single" w:sz="4" w:space="0" w:color="auto"/>
              <w:bottom w:val="single" w:sz="4" w:space="0" w:color="auto"/>
              <w:right w:val="single" w:sz="4" w:space="0" w:color="auto"/>
            </w:tcBorders>
            <w:hideMark/>
          </w:tcPr>
          <w:p w14:paraId="48B6211C" w14:textId="77777777" w:rsidR="008D5F82" w:rsidRDefault="008D5F82">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Формировать умение гибко менять ролевое поведение в ответ на </w:t>
            </w:r>
            <w:r>
              <w:rPr>
                <w:rFonts w:ascii="Times New Roman" w:eastAsia="Calibri" w:hAnsi="Times New Roman" w:cs="Times New Roman"/>
                <w:sz w:val="24"/>
                <w:szCs w:val="24"/>
              </w:rPr>
              <w:lastRenderedPageBreak/>
              <w:t>изменившуюся роль партнёра.</w:t>
            </w:r>
          </w:p>
        </w:tc>
      </w:tr>
      <w:tr w:rsidR="008D5F82" w14:paraId="641EBD94" w14:textId="77777777" w:rsidTr="008D5F82">
        <w:tc>
          <w:tcPr>
            <w:tcW w:w="9345" w:type="dxa"/>
            <w:gridSpan w:val="2"/>
            <w:tcBorders>
              <w:top w:val="single" w:sz="4" w:space="0" w:color="auto"/>
              <w:left w:val="single" w:sz="4" w:space="0" w:color="auto"/>
              <w:bottom w:val="single" w:sz="4" w:space="0" w:color="auto"/>
              <w:right w:val="single" w:sz="4" w:space="0" w:color="auto"/>
            </w:tcBorders>
            <w:hideMark/>
          </w:tcPr>
          <w:p w14:paraId="269CB028" w14:textId="77777777" w:rsidR="008D5F82" w:rsidRDefault="008D5F82">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Ноябрь</w:t>
            </w:r>
          </w:p>
        </w:tc>
      </w:tr>
      <w:tr w:rsidR="008D5F82" w14:paraId="16B14043" w14:textId="77777777" w:rsidTr="008D5F82">
        <w:tc>
          <w:tcPr>
            <w:tcW w:w="4672" w:type="dxa"/>
            <w:tcBorders>
              <w:top w:val="single" w:sz="4" w:space="0" w:color="auto"/>
              <w:left w:val="single" w:sz="4" w:space="0" w:color="auto"/>
              <w:bottom w:val="single" w:sz="4" w:space="0" w:color="auto"/>
              <w:right w:val="single" w:sz="4" w:space="0" w:color="auto"/>
            </w:tcBorders>
            <w:hideMark/>
          </w:tcPr>
          <w:p w14:paraId="0A5BC8CF" w14:textId="77777777" w:rsidR="008D5F82" w:rsidRDefault="008D5F82">
            <w:pPr>
              <w:rPr>
                <w:rFonts w:ascii="Times New Roman" w:eastAsia="Calibri" w:hAnsi="Times New Roman" w:cs="Times New Roman"/>
                <w:sz w:val="24"/>
                <w:szCs w:val="24"/>
              </w:rPr>
            </w:pPr>
            <w:r>
              <w:rPr>
                <w:rFonts w:ascii="Times New Roman" w:eastAsia="Calibri" w:hAnsi="Times New Roman" w:cs="Times New Roman"/>
                <w:sz w:val="24"/>
                <w:szCs w:val="24"/>
              </w:rPr>
              <w:t>«Больница» «На приёме у педиатра» «У куклы Кати заболели зубки» «Процедурный кабинет» «Вызов врача на дом»</w:t>
            </w:r>
          </w:p>
        </w:tc>
        <w:tc>
          <w:tcPr>
            <w:tcW w:w="4673" w:type="dxa"/>
            <w:tcBorders>
              <w:top w:val="single" w:sz="4" w:space="0" w:color="auto"/>
              <w:left w:val="single" w:sz="4" w:space="0" w:color="auto"/>
              <w:bottom w:val="single" w:sz="4" w:space="0" w:color="auto"/>
              <w:right w:val="single" w:sz="4" w:space="0" w:color="auto"/>
            </w:tcBorders>
            <w:hideMark/>
          </w:tcPr>
          <w:p w14:paraId="7E337234" w14:textId="77777777" w:rsidR="008D5F82" w:rsidRDefault="008D5F82">
            <w:pPr>
              <w:rPr>
                <w:rFonts w:ascii="Times New Roman" w:eastAsia="Calibri" w:hAnsi="Times New Roman" w:cs="Times New Roman"/>
                <w:sz w:val="24"/>
                <w:szCs w:val="24"/>
              </w:rPr>
            </w:pPr>
            <w:r>
              <w:rPr>
                <w:rFonts w:ascii="Times New Roman" w:eastAsia="Calibri" w:hAnsi="Times New Roman" w:cs="Times New Roman"/>
                <w:sz w:val="24"/>
                <w:szCs w:val="24"/>
              </w:rPr>
              <w:t>Формировать умение гибко менять ролевое поведение в ответ на изменившуюся роль партнёра</w:t>
            </w:r>
          </w:p>
        </w:tc>
      </w:tr>
      <w:tr w:rsidR="008D5F82" w14:paraId="3F0D966D" w14:textId="77777777" w:rsidTr="008D5F82">
        <w:tc>
          <w:tcPr>
            <w:tcW w:w="9345" w:type="dxa"/>
            <w:gridSpan w:val="2"/>
            <w:tcBorders>
              <w:top w:val="single" w:sz="4" w:space="0" w:color="auto"/>
              <w:left w:val="single" w:sz="4" w:space="0" w:color="auto"/>
              <w:bottom w:val="single" w:sz="4" w:space="0" w:color="auto"/>
              <w:right w:val="single" w:sz="4" w:space="0" w:color="auto"/>
            </w:tcBorders>
            <w:hideMark/>
          </w:tcPr>
          <w:p w14:paraId="28FAF81F" w14:textId="77777777" w:rsidR="008D5F82" w:rsidRDefault="008D5F82">
            <w:pPr>
              <w:jc w:val="center"/>
              <w:rPr>
                <w:rFonts w:ascii="Times New Roman" w:eastAsia="Calibri" w:hAnsi="Times New Roman" w:cs="Times New Roman"/>
                <w:sz w:val="24"/>
                <w:szCs w:val="24"/>
              </w:rPr>
            </w:pPr>
            <w:r>
              <w:rPr>
                <w:rFonts w:ascii="Times New Roman" w:eastAsia="Calibri" w:hAnsi="Times New Roman" w:cs="Times New Roman"/>
                <w:sz w:val="24"/>
                <w:szCs w:val="24"/>
              </w:rPr>
              <w:t>Декабрь</w:t>
            </w:r>
          </w:p>
        </w:tc>
      </w:tr>
      <w:tr w:rsidR="008D5F82" w14:paraId="543CAD48" w14:textId="77777777" w:rsidTr="008D5F82">
        <w:tc>
          <w:tcPr>
            <w:tcW w:w="4672" w:type="dxa"/>
            <w:tcBorders>
              <w:top w:val="single" w:sz="4" w:space="0" w:color="auto"/>
              <w:left w:val="single" w:sz="4" w:space="0" w:color="auto"/>
              <w:bottom w:val="single" w:sz="4" w:space="0" w:color="auto"/>
              <w:right w:val="single" w:sz="4" w:space="0" w:color="auto"/>
            </w:tcBorders>
            <w:hideMark/>
          </w:tcPr>
          <w:p w14:paraId="0750B349" w14:textId="77777777" w:rsidR="008D5F82" w:rsidRDefault="008D5F82">
            <w:pPr>
              <w:rPr>
                <w:rFonts w:ascii="Times New Roman" w:eastAsia="Calibri" w:hAnsi="Times New Roman" w:cs="Times New Roman"/>
                <w:sz w:val="24"/>
                <w:szCs w:val="24"/>
              </w:rPr>
            </w:pPr>
            <w:r>
              <w:rPr>
                <w:rFonts w:ascii="Times New Roman" w:eastAsia="Calibri" w:hAnsi="Times New Roman" w:cs="Times New Roman"/>
                <w:sz w:val="24"/>
                <w:szCs w:val="24"/>
              </w:rPr>
              <w:t>«Семья» «В семье – младенец», «В семье заболел ребенок» «Семейный обед» «Праздник в семье: Новый год</w:t>
            </w:r>
          </w:p>
        </w:tc>
        <w:tc>
          <w:tcPr>
            <w:tcW w:w="4673" w:type="dxa"/>
            <w:tcBorders>
              <w:top w:val="single" w:sz="4" w:space="0" w:color="auto"/>
              <w:left w:val="single" w:sz="4" w:space="0" w:color="auto"/>
              <w:bottom w:val="single" w:sz="4" w:space="0" w:color="auto"/>
              <w:right w:val="single" w:sz="4" w:space="0" w:color="auto"/>
            </w:tcBorders>
            <w:hideMark/>
          </w:tcPr>
          <w:p w14:paraId="3DFAA946" w14:textId="77777777" w:rsidR="008D5F82" w:rsidRDefault="008D5F82">
            <w:pPr>
              <w:rPr>
                <w:rFonts w:ascii="Times New Roman" w:eastAsia="Calibri" w:hAnsi="Times New Roman" w:cs="Times New Roman"/>
                <w:sz w:val="24"/>
                <w:szCs w:val="24"/>
              </w:rPr>
            </w:pPr>
            <w:r>
              <w:rPr>
                <w:rFonts w:ascii="Times New Roman" w:eastAsia="Calibri" w:hAnsi="Times New Roman" w:cs="Times New Roman"/>
                <w:sz w:val="24"/>
                <w:szCs w:val="24"/>
              </w:rPr>
              <w:t>Продолжать формировать умение гибко менять ролевое поведение в ответ на изменившуюся роль партнёра. Выделять через сюжет игры различные типы ролевых отношений (функциональные, субординационные: управление – подчинение, равноправные)</w:t>
            </w:r>
          </w:p>
        </w:tc>
      </w:tr>
      <w:tr w:rsidR="008D5F82" w14:paraId="79FB95EA" w14:textId="77777777" w:rsidTr="008D5F82">
        <w:tc>
          <w:tcPr>
            <w:tcW w:w="9345" w:type="dxa"/>
            <w:gridSpan w:val="2"/>
            <w:tcBorders>
              <w:top w:val="single" w:sz="4" w:space="0" w:color="auto"/>
              <w:left w:val="single" w:sz="4" w:space="0" w:color="auto"/>
              <w:bottom w:val="single" w:sz="4" w:space="0" w:color="auto"/>
              <w:right w:val="single" w:sz="4" w:space="0" w:color="auto"/>
            </w:tcBorders>
            <w:hideMark/>
          </w:tcPr>
          <w:p w14:paraId="36D08E9B" w14:textId="77777777" w:rsidR="008D5F82" w:rsidRDefault="008D5F82">
            <w:pPr>
              <w:jc w:val="center"/>
              <w:rPr>
                <w:rFonts w:ascii="Times New Roman" w:eastAsia="Calibri" w:hAnsi="Times New Roman" w:cs="Times New Roman"/>
                <w:sz w:val="24"/>
                <w:szCs w:val="24"/>
              </w:rPr>
            </w:pPr>
            <w:r>
              <w:rPr>
                <w:rFonts w:ascii="Times New Roman" w:eastAsia="Calibri" w:hAnsi="Times New Roman" w:cs="Times New Roman"/>
                <w:sz w:val="24"/>
                <w:szCs w:val="24"/>
              </w:rPr>
              <w:t>Январь</w:t>
            </w:r>
          </w:p>
        </w:tc>
      </w:tr>
      <w:tr w:rsidR="008D5F82" w14:paraId="5FDAA798" w14:textId="77777777" w:rsidTr="008D5F82">
        <w:tc>
          <w:tcPr>
            <w:tcW w:w="4672" w:type="dxa"/>
            <w:tcBorders>
              <w:top w:val="single" w:sz="4" w:space="0" w:color="auto"/>
              <w:left w:val="single" w:sz="4" w:space="0" w:color="auto"/>
              <w:bottom w:val="single" w:sz="4" w:space="0" w:color="auto"/>
              <w:right w:val="single" w:sz="4" w:space="0" w:color="auto"/>
            </w:tcBorders>
            <w:hideMark/>
          </w:tcPr>
          <w:p w14:paraId="43B32865" w14:textId="77777777" w:rsidR="008D5F82" w:rsidRDefault="008D5F82">
            <w:pPr>
              <w:rPr>
                <w:rFonts w:ascii="Times New Roman" w:eastAsia="Calibri" w:hAnsi="Times New Roman" w:cs="Times New Roman"/>
                <w:sz w:val="24"/>
                <w:szCs w:val="24"/>
              </w:rPr>
            </w:pPr>
            <w:r>
              <w:rPr>
                <w:rFonts w:ascii="Times New Roman" w:eastAsia="Calibri" w:hAnsi="Times New Roman" w:cs="Times New Roman"/>
                <w:sz w:val="24"/>
                <w:szCs w:val="24"/>
              </w:rPr>
              <w:t>«Почта» «Пришло письмо, открытка» «Покупка журнала на почте» «Посылка для бабушки» «Шофер везет почту»</w:t>
            </w:r>
          </w:p>
        </w:tc>
        <w:tc>
          <w:tcPr>
            <w:tcW w:w="4673" w:type="dxa"/>
            <w:tcBorders>
              <w:top w:val="single" w:sz="4" w:space="0" w:color="auto"/>
              <w:left w:val="single" w:sz="4" w:space="0" w:color="auto"/>
              <w:bottom w:val="single" w:sz="4" w:space="0" w:color="auto"/>
              <w:right w:val="single" w:sz="4" w:space="0" w:color="auto"/>
            </w:tcBorders>
            <w:hideMark/>
          </w:tcPr>
          <w:p w14:paraId="4B21843B" w14:textId="77777777" w:rsidR="008D5F82" w:rsidRDefault="008D5F82">
            <w:pPr>
              <w:rPr>
                <w:rFonts w:ascii="Times New Roman" w:eastAsia="Calibri" w:hAnsi="Times New Roman" w:cs="Times New Roman"/>
                <w:sz w:val="24"/>
                <w:szCs w:val="24"/>
              </w:rPr>
            </w:pPr>
            <w:r>
              <w:rPr>
                <w:rFonts w:ascii="Times New Roman" w:eastAsia="Calibri" w:hAnsi="Times New Roman" w:cs="Times New Roman"/>
                <w:sz w:val="24"/>
                <w:szCs w:val="24"/>
              </w:rPr>
              <w:t>Продолжать формировать умение гибко менять ролевое поведение в ответ на изменившуюся роль партнёра. Выделять через сюжет игры различные типы ролевых отношений (функциональные</w:t>
            </w:r>
          </w:p>
        </w:tc>
      </w:tr>
      <w:tr w:rsidR="008D5F82" w14:paraId="0C45D173" w14:textId="77777777" w:rsidTr="008D5F82">
        <w:tc>
          <w:tcPr>
            <w:tcW w:w="9345" w:type="dxa"/>
            <w:gridSpan w:val="2"/>
            <w:tcBorders>
              <w:top w:val="single" w:sz="4" w:space="0" w:color="auto"/>
              <w:left w:val="single" w:sz="4" w:space="0" w:color="auto"/>
              <w:bottom w:val="single" w:sz="4" w:space="0" w:color="auto"/>
              <w:right w:val="single" w:sz="4" w:space="0" w:color="auto"/>
            </w:tcBorders>
            <w:hideMark/>
          </w:tcPr>
          <w:p w14:paraId="625C5C17" w14:textId="77777777" w:rsidR="008D5F82" w:rsidRDefault="008D5F82">
            <w:pPr>
              <w:jc w:val="center"/>
              <w:rPr>
                <w:rFonts w:ascii="Times New Roman" w:eastAsia="Calibri" w:hAnsi="Times New Roman" w:cs="Times New Roman"/>
                <w:sz w:val="24"/>
                <w:szCs w:val="24"/>
              </w:rPr>
            </w:pPr>
            <w:r>
              <w:rPr>
                <w:rFonts w:ascii="Times New Roman" w:eastAsia="Calibri" w:hAnsi="Times New Roman" w:cs="Times New Roman"/>
                <w:sz w:val="24"/>
                <w:szCs w:val="24"/>
              </w:rPr>
              <w:t>Февраль</w:t>
            </w:r>
          </w:p>
        </w:tc>
      </w:tr>
      <w:tr w:rsidR="008D5F82" w14:paraId="0C1C7910" w14:textId="77777777" w:rsidTr="008D5F82">
        <w:trPr>
          <w:trHeight w:val="1550"/>
        </w:trPr>
        <w:tc>
          <w:tcPr>
            <w:tcW w:w="4672" w:type="dxa"/>
            <w:tcBorders>
              <w:top w:val="single" w:sz="4" w:space="0" w:color="auto"/>
              <w:left w:val="single" w:sz="4" w:space="0" w:color="auto"/>
              <w:bottom w:val="single" w:sz="4" w:space="0" w:color="auto"/>
              <w:right w:val="single" w:sz="4" w:space="0" w:color="auto"/>
            </w:tcBorders>
            <w:hideMark/>
          </w:tcPr>
          <w:p w14:paraId="6D80DC40" w14:textId="77777777" w:rsidR="008D5F82" w:rsidRDefault="008D5F82">
            <w:pPr>
              <w:rPr>
                <w:rFonts w:ascii="Times New Roman" w:eastAsia="Calibri" w:hAnsi="Times New Roman" w:cs="Times New Roman"/>
                <w:sz w:val="24"/>
                <w:szCs w:val="24"/>
              </w:rPr>
            </w:pPr>
            <w:r>
              <w:rPr>
                <w:rFonts w:ascii="Times New Roman" w:eastAsia="Calibri" w:hAnsi="Times New Roman" w:cs="Times New Roman"/>
                <w:sz w:val="24"/>
                <w:szCs w:val="24"/>
              </w:rPr>
              <w:t>«Транспорт» «Автобус сломался» «Мы переходим улицу» «Военный корабль» «Морское путешествие»</w:t>
            </w:r>
          </w:p>
        </w:tc>
        <w:tc>
          <w:tcPr>
            <w:tcW w:w="4673" w:type="dxa"/>
            <w:tcBorders>
              <w:top w:val="single" w:sz="4" w:space="0" w:color="auto"/>
              <w:left w:val="single" w:sz="4" w:space="0" w:color="auto"/>
              <w:bottom w:val="single" w:sz="4" w:space="0" w:color="auto"/>
              <w:right w:val="single" w:sz="4" w:space="0" w:color="auto"/>
            </w:tcBorders>
            <w:hideMark/>
          </w:tcPr>
          <w:p w14:paraId="038E7B4A" w14:textId="77777777" w:rsidR="008D5F82" w:rsidRDefault="008D5F82">
            <w:pPr>
              <w:rPr>
                <w:rFonts w:ascii="Times New Roman" w:eastAsia="Calibri" w:hAnsi="Times New Roman" w:cs="Times New Roman"/>
                <w:sz w:val="24"/>
                <w:szCs w:val="24"/>
              </w:rPr>
            </w:pPr>
            <w:r>
              <w:rPr>
                <w:rFonts w:ascii="Times New Roman" w:eastAsia="Calibri" w:hAnsi="Times New Roman" w:cs="Times New Roman"/>
                <w:sz w:val="24"/>
                <w:szCs w:val="24"/>
              </w:rPr>
              <w:t>Формировать умение последовательно менять роли в ходе игры по мере появления новых персонажей в сюжете. Использовать смену роли как средство развёртывания сюжета игры</w:t>
            </w:r>
          </w:p>
        </w:tc>
      </w:tr>
      <w:tr w:rsidR="008D5F82" w14:paraId="7C531A8B" w14:textId="77777777" w:rsidTr="008D5F82">
        <w:tc>
          <w:tcPr>
            <w:tcW w:w="9345" w:type="dxa"/>
            <w:gridSpan w:val="2"/>
            <w:tcBorders>
              <w:top w:val="single" w:sz="4" w:space="0" w:color="auto"/>
              <w:left w:val="single" w:sz="4" w:space="0" w:color="auto"/>
              <w:bottom w:val="single" w:sz="4" w:space="0" w:color="auto"/>
              <w:right w:val="single" w:sz="4" w:space="0" w:color="auto"/>
            </w:tcBorders>
            <w:hideMark/>
          </w:tcPr>
          <w:p w14:paraId="3B5D109D" w14:textId="77777777" w:rsidR="008D5F82" w:rsidRDefault="008D5F82">
            <w:pPr>
              <w:jc w:val="center"/>
              <w:rPr>
                <w:rFonts w:ascii="Times New Roman" w:eastAsia="Calibri" w:hAnsi="Times New Roman" w:cs="Times New Roman"/>
                <w:sz w:val="24"/>
                <w:szCs w:val="24"/>
              </w:rPr>
            </w:pPr>
            <w:r>
              <w:rPr>
                <w:rFonts w:ascii="Times New Roman" w:eastAsia="Calibri" w:hAnsi="Times New Roman" w:cs="Times New Roman"/>
                <w:sz w:val="24"/>
                <w:szCs w:val="24"/>
              </w:rPr>
              <w:t>Март</w:t>
            </w:r>
          </w:p>
        </w:tc>
      </w:tr>
      <w:tr w:rsidR="008D5F82" w14:paraId="33C6D38D" w14:textId="77777777" w:rsidTr="008D5F82">
        <w:tc>
          <w:tcPr>
            <w:tcW w:w="4672" w:type="dxa"/>
            <w:tcBorders>
              <w:top w:val="single" w:sz="4" w:space="0" w:color="auto"/>
              <w:left w:val="single" w:sz="4" w:space="0" w:color="auto"/>
              <w:bottom w:val="single" w:sz="4" w:space="0" w:color="auto"/>
              <w:right w:val="single" w:sz="4" w:space="0" w:color="auto"/>
            </w:tcBorders>
            <w:hideMark/>
          </w:tcPr>
          <w:p w14:paraId="1B2E3997" w14:textId="77777777" w:rsidR="008D5F82" w:rsidRDefault="008D5F82">
            <w:pPr>
              <w:rPr>
                <w:rFonts w:ascii="Times New Roman" w:eastAsia="Calibri" w:hAnsi="Times New Roman" w:cs="Times New Roman"/>
                <w:sz w:val="24"/>
                <w:szCs w:val="24"/>
              </w:rPr>
            </w:pPr>
            <w:r>
              <w:rPr>
                <w:rFonts w:ascii="Times New Roman" w:eastAsia="Calibri" w:hAnsi="Times New Roman" w:cs="Times New Roman"/>
                <w:sz w:val="24"/>
                <w:szCs w:val="24"/>
              </w:rPr>
              <w:t>«Салон красоты» «Выбираем причёску для куклы» «Покупаем украшения для причёски» «Причёски к празднику» «Собираемся в гости»</w:t>
            </w:r>
          </w:p>
        </w:tc>
        <w:tc>
          <w:tcPr>
            <w:tcW w:w="4673" w:type="dxa"/>
            <w:tcBorders>
              <w:top w:val="single" w:sz="4" w:space="0" w:color="auto"/>
              <w:left w:val="single" w:sz="4" w:space="0" w:color="auto"/>
              <w:bottom w:val="single" w:sz="4" w:space="0" w:color="auto"/>
              <w:right w:val="single" w:sz="4" w:space="0" w:color="auto"/>
            </w:tcBorders>
            <w:hideMark/>
          </w:tcPr>
          <w:p w14:paraId="57640955" w14:textId="77777777" w:rsidR="008D5F82" w:rsidRDefault="008D5F82">
            <w:pPr>
              <w:rPr>
                <w:rFonts w:ascii="Times New Roman" w:eastAsia="Calibri" w:hAnsi="Times New Roman" w:cs="Times New Roman"/>
                <w:sz w:val="24"/>
                <w:szCs w:val="24"/>
              </w:rPr>
            </w:pPr>
            <w:r>
              <w:rPr>
                <w:rFonts w:ascii="Times New Roman" w:eastAsia="Calibri" w:hAnsi="Times New Roman" w:cs="Times New Roman"/>
                <w:sz w:val="24"/>
                <w:szCs w:val="24"/>
              </w:rPr>
              <w:t>Продолжать формировать умение последовательно менять роли в ходе игры по мере появления новых персонажей в сюжете. Формировать умение использовать смену роли как средство развёртывания сюжета в совместной игре со взрослыми и сверстниками.</w:t>
            </w:r>
          </w:p>
        </w:tc>
      </w:tr>
      <w:tr w:rsidR="008D5F82" w14:paraId="5F7AD242" w14:textId="77777777" w:rsidTr="008D5F82">
        <w:tc>
          <w:tcPr>
            <w:tcW w:w="9345" w:type="dxa"/>
            <w:gridSpan w:val="2"/>
            <w:tcBorders>
              <w:top w:val="single" w:sz="4" w:space="0" w:color="auto"/>
              <w:left w:val="single" w:sz="4" w:space="0" w:color="auto"/>
              <w:bottom w:val="single" w:sz="4" w:space="0" w:color="auto"/>
              <w:right w:val="single" w:sz="4" w:space="0" w:color="auto"/>
            </w:tcBorders>
            <w:hideMark/>
          </w:tcPr>
          <w:p w14:paraId="6DAEA19C" w14:textId="77777777" w:rsidR="008D5F82" w:rsidRDefault="008D5F82">
            <w:pPr>
              <w:jc w:val="center"/>
              <w:rPr>
                <w:rFonts w:ascii="Times New Roman" w:eastAsia="Calibri" w:hAnsi="Times New Roman" w:cs="Times New Roman"/>
                <w:sz w:val="24"/>
                <w:szCs w:val="24"/>
              </w:rPr>
            </w:pPr>
            <w:r>
              <w:rPr>
                <w:rFonts w:ascii="Times New Roman" w:eastAsia="Calibri" w:hAnsi="Times New Roman" w:cs="Times New Roman"/>
                <w:sz w:val="24"/>
                <w:szCs w:val="24"/>
              </w:rPr>
              <w:t>Апрель</w:t>
            </w:r>
          </w:p>
        </w:tc>
      </w:tr>
      <w:tr w:rsidR="008D5F82" w14:paraId="1156018D" w14:textId="77777777" w:rsidTr="008D5F82">
        <w:tc>
          <w:tcPr>
            <w:tcW w:w="4672" w:type="dxa"/>
            <w:tcBorders>
              <w:top w:val="single" w:sz="4" w:space="0" w:color="auto"/>
              <w:left w:val="single" w:sz="4" w:space="0" w:color="auto"/>
              <w:bottom w:val="single" w:sz="4" w:space="0" w:color="auto"/>
              <w:right w:val="single" w:sz="4" w:space="0" w:color="auto"/>
            </w:tcBorders>
            <w:hideMark/>
          </w:tcPr>
          <w:p w14:paraId="05E12019" w14:textId="77777777" w:rsidR="008D5F82" w:rsidRDefault="008D5F82">
            <w:pPr>
              <w:rPr>
                <w:rFonts w:ascii="Times New Roman" w:eastAsia="Calibri" w:hAnsi="Times New Roman" w:cs="Times New Roman"/>
                <w:sz w:val="24"/>
                <w:szCs w:val="24"/>
              </w:rPr>
            </w:pPr>
            <w:r>
              <w:rPr>
                <w:rFonts w:ascii="Times New Roman" w:eastAsia="Calibri" w:hAnsi="Times New Roman" w:cs="Times New Roman"/>
                <w:sz w:val="24"/>
                <w:szCs w:val="24"/>
              </w:rPr>
              <w:t xml:space="preserve">«Строители» «Строим новый дом» </w:t>
            </w:r>
            <w:r>
              <w:rPr>
                <w:rFonts w:ascii="Times New Roman" w:eastAsia="Calibri" w:hAnsi="Times New Roman" w:cs="Times New Roman"/>
                <w:sz w:val="24"/>
                <w:szCs w:val="24"/>
              </w:rPr>
              <w:lastRenderedPageBreak/>
              <w:t>«Строим детский сад» Теремок» «Новоселье у куклы Кати»</w:t>
            </w:r>
          </w:p>
        </w:tc>
        <w:tc>
          <w:tcPr>
            <w:tcW w:w="4673" w:type="dxa"/>
            <w:tcBorders>
              <w:top w:val="single" w:sz="4" w:space="0" w:color="auto"/>
              <w:left w:val="single" w:sz="4" w:space="0" w:color="auto"/>
              <w:bottom w:val="single" w:sz="4" w:space="0" w:color="auto"/>
              <w:right w:val="single" w:sz="4" w:space="0" w:color="auto"/>
            </w:tcBorders>
            <w:hideMark/>
          </w:tcPr>
          <w:p w14:paraId="289904B3" w14:textId="77777777" w:rsidR="008D5F82" w:rsidRDefault="008D5F82">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формировать умение использовать смену </w:t>
            </w:r>
            <w:r>
              <w:rPr>
                <w:rFonts w:ascii="Times New Roman" w:eastAsia="Calibri" w:hAnsi="Times New Roman" w:cs="Times New Roman"/>
                <w:sz w:val="24"/>
                <w:szCs w:val="24"/>
              </w:rPr>
              <w:lastRenderedPageBreak/>
              <w:t>роли как средство развёртывания сюжета в совместной игре со взрослыми сверстниками. Развивать у ребёнка умение подключаться к игре двоих сверстников, находя подходящую по смыслу роль.</w:t>
            </w:r>
          </w:p>
        </w:tc>
      </w:tr>
      <w:tr w:rsidR="008D5F82" w14:paraId="55615AE1" w14:textId="77777777" w:rsidTr="008D5F82">
        <w:tc>
          <w:tcPr>
            <w:tcW w:w="9345" w:type="dxa"/>
            <w:gridSpan w:val="2"/>
            <w:tcBorders>
              <w:top w:val="single" w:sz="4" w:space="0" w:color="auto"/>
              <w:left w:val="single" w:sz="4" w:space="0" w:color="auto"/>
              <w:bottom w:val="single" w:sz="4" w:space="0" w:color="auto"/>
              <w:right w:val="single" w:sz="4" w:space="0" w:color="auto"/>
            </w:tcBorders>
            <w:hideMark/>
          </w:tcPr>
          <w:p w14:paraId="2B862C61" w14:textId="77777777" w:rsidR="008D5F82" w:rsidRDefault="008D5F82">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Май</w:t>
            </w:r>
          </w:p>
        </w:tc>
      </w:tr>
      <w:tr w:rsidR="008D5F82" w14:paraId="28262BA3" w14:textId="77777777" w:rsidTr="008D5F82">
        <w:tc>
          <w:tcPr>
            <w:tcW w:w="4672" w:type="dxa"/>
            <w:tcBorders>
              <w:top w:val="single" w:sz="4" w:space="0" w:color="auto"/>
              <w:left w:val="single" w:sz="4" w:space="0" w:color="auto"/>
              <w:bottom w:val="single" w:sz="4" w:space="0" w:color="auto"/>
              <w:right w:val="single" w:sz="4" w:space="0" w:color="auto"/>
            </w:tcBorders>
            <w:hideMark/>
          </w:tcPr>
          <w:p w14:paraId="12E85B2F" w14:textId="77777777" w:rsidR="008D5F82" w:rsidRDefault="008D5F82">
            <w:pPr>
              <w:rPr>
                <w:rFonts w:ascii="Times New Roman" w:eastAsia="Calibri" w:hAnsi="Times New Roman" w:cs="Times New Roman"/>
                <w:sz w:val="24"/>
                <w:szCs w:val="24"/>
              </w:rPr>
            </w:pPr>
            <w:r>
              <w:rPr>
                <w:rFonts w:ascii="Times New Roman" w:eastAsia="Calibri" w:hAnsi="Times New Roman" w:cs="Times New Roman"/>
                <w:sz w:val="24"/>
                <w:szCs w:val="24"/>
              </w:rPr>
              <w:t>«Зоопарк» «Строим зоопарк» «Мы пришли в зоопарк» «Мы ухаживаем за животными» «Мы лечим животных»</w:t>
            </w:r>
          </w:p>
        </w:tc>
        <w:tc>
          <w:tcPr>
            <w:tcW w:w="4673" w:type="dxa"/>
            <w:tcBorders>
              <w:top w:val="single" w:sz="4" w:space="0" w:color="auto"/>
              <w:left w:val="single" w:sz="4" w:space="0" w:color="auto"/>
              <w:bottom w:val="single" w:sz="4" w:space="0" w:color="auto"/>
              <w:right w:val="single" w:sz="4" w:space="0" w:color="auto"/>
            </w:tcBorders>
            <w:hideMark/>
          </w:tcPr>
          <w:p w14:paraId="76FECDB2" w14:textId="77777777" w:rsidR="008D5F82" w:rsidRDefault="008D5F82">
            <w:pPr>
              <w:rPr>
                <w:rFonts w:ascii="Times New Roman" w:eastAsia="Calibri" w:hAnsi="Times New Roman" w:cs="Times New Roman"/>
                <w:sz w:val="24"/>
                <w:szCs w:val="24"/>
              </w:rPr>
            </w:pPr>
            <w:r>
              <w:rPr>
                <w:rFonts w:ascii="Times New Roman" w:eastAsia="Calibri" w:hAnsi="Times New Roman" w:cs="Times New Roman"/>
                <w:sz w:val="24"/>
                <w:szCs w:val="24"/>
              </w:rPr>
              <w:t>Продолжать формировать умение устанавливать множественные ролевые связи в игре: гибко реагировать на ролевое поведение партнёра, менять роли в ходе игры. Активизировать творческое развитие сюжета через последовательное введение новых персонажей.</w:t>
            </w:r>
          </w:p>
        </w:tc>
      </w:tr>
    </w:tbl>
    <w:p w14:paraId="5B64DD5C" w14:textId="77777777" w:rsidR="008D5F82" w:rsidRDefault="008D5F82" w:rsidP="008D5F82">
      <w:pPr>
        <w:spacing w:after="52" w:line="252" w:lineRule="auto"/>
        <w:rPr>
          <w:rFonts w:ascii="Times New Roman" w:hAnsi="Times New Roman" w:cs="Times New Roman"/>
          <w:sz w:val="24"/>
          <w:szCs w:val="24"/>
        </w:rPr>
      </w:pPr>
    </w:p>
    <w:p w14:paraId="2E748B45" w14:textId="77777777" w:rsidR="006F39D5" w:rsidRPr="006F39D5" w:rsidRDefault="006F39D5" w:rsidP="006F39D5">
      <w:pPr>
        <w:keepNext/>
        <w:keepLines/>
        <w:widowControl w:val="0"/>
        <w:spacing w:after="0" w:line="240" w:lineRule="auto"/>
        <w:jc w:val="center"/>
        <w:outlineLvl w:val="5"/>
        <w:rPr>
          <w:rFonts w:ascii="Times New Roman" w:eastAsia="Times New Roman" w:hAnsi="Times New Roman" w:cs="Times New Roman"/>
          <w:b/>
          <w:bCs/>
          <w:sz w:val="24"/>
          <w:szCs w:val="24"/>
        </w:rPr>
      </w:pPr>
      <w:r w:rsidRPr="006F39D5">
        <w:rPr>
          <w:rFonts w:ascii="Times New Roman" w:eastAsia="Times New Roman" w:hAnsi="Times New Roman" w:cs="Calibri"/>
          <w:b/>
          <w:bCs/>
          <w:sz w:val="24"/>
          <w:szCs w:val="24"/>
          <w:lang w:eastAsia="ru-RU"/>
        </w:rPr>
        <w:t>Перспективное планирование физического развития</w:t>
      </w:r>
    </w:p>
    <w:p w14:paraId="480F935C" w14:textId="77777777" w:rsidR="006F39D5" w:rsidRPr="006F39D5" w:rsidRDefault="006F39D5" w:rsidP="006F39D5">
      <w:pPr>
        <w:spacing w:after="0" w:line="240" w:lineRule="auto"/>
        <w:ind w:firstLine="709"/>
        <w:jc w:val="center"/>
        <w:rPr>
          <w:rFonts w:ascii="Times New Roman" w:eastAsia="Times New Roman" w:hAnsi="Times New Roman" w:cs="Calibri"/>
          <w:b/>
          <w:i/>
          <w:sz w:val="24"/>
          <w:szCs w:val="24"/>
          <w:lang w:eastAsia="ru-RU"/>
        </w:rPr>
      </w:pPr>
      <w:r w:rsidRPr="006F39D5">
        <w:rPr>
          <w:rFonts w:ascii="Times New Roman" w:hAnsi="Times New Roman"/>
          <w:sz w:val="24"/>
          <w:szCs w:val="24"/>
          <w:shd w:val="clear" w:color="auto" w:fill="FFFFFF"/>
        </w:rPr>
        <w:t>Пензулаева  Л . И. Физическая культура в детском саду: Средняя группа (4-5лет)</w:t>
      </w:r>
    </w:p>
    <w:tbl>
      <w:tblPr>
        <w:tblW w:w="9423" w:type="dxa"/>
        <w:tblCellMar>
          <w:top w:w="105" w:type="dxa"/>
          <w:left w:w="105" w:type="dxa"/>
          <w:bottom w:w="105" w:type="dxa"/>
          <w:right w:w="105" w:type="dxa"/>
        </w:tblCellMar>
        <w:tblLook w:val="04A0" w:firstRow="1" w:lastRow="0" w:firstColumn="1" w:lastColumn="0" w:noHBand="0" w:noVBand="1"/>
      </w:tblPr>
      <w:tblGrid>
        <w:gridCol w:w="909"/>
        <w:gridCol w:w="1443"/>
        <w:gridCol w:w="5894"/>
        <w:gridCol w:w="1102"/>
        <w:gridCol w:w="75"/>
      </w:tblGrid>
      <w:tr w:rsidR="006F39D5" w:rsidRPr="006F39D5" w14:paraId="1888BB85" w14:textId="77777777" w:rsidTr="005B3FF5">
        <w:trPr>
          <w:trHeight w:val="628"/>
        </w:trPr>
        <w:tc>
          <w:tcPr>
            <w:tcW w:w="2352"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894FA3B" w14:textId="77777777" w:rsidR="006F39D5" w:rsidRPr="006F39D5" w:rsidRDefault="006F39D5" w:rsidP="006F39D5">
            <w:pPr>
              <w:spacing w:after="150" w:line="256" w:lineRule="auto"/>
              <w:jc w:val="center"/>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w:t>
            </w:r>
          </w:p>
        </w:tc>
        <w:tc>
          <w:tcPr>
            <w:tcW w:w="5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65059B0"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b/>
                <w:bCs/>
                <w:color w:val="000000"/>
                <w:sz w:val="21"/>
                <w:szCs w:val="21"/>
              </w:rPr>
              <w:t>Программное содержание</w:t>
            </w:r>
          </w:p>
        </w:tc>
        <w:tc>
          <w:tcPr>
            <w:tcW w:w="11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38D8DE0"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b/>
                <w:bCs/>
                <w:color w:val="000000"/>
                <w:sz w:val="21"/>
                <w:szCs w:val="21"/>
              </w:rPr>
              <w:t>Источник</w:t>
            </w:r>
          </w:p>
        </w:tc>
      </w:tr>
      <w:tr w:rsidR="006F39D5" w:rsidRPr="006F39D5" w14:paraId="09F37ACC" w14:textId="77777777" w:rsidTr="005B3FF5">
        <w:trPr>
          <w:trHeight w:val="213"/>
        </w:trPr>
        <w:tc>
          <w:tcPr>
            <w:tcW w:w="9423"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08E9B95" w14:textId="77777777" w:rsidR="006F39D5" w:rsidRPr="006F39D5" w:rsidRDefault="006F39D5" w:rsidP="006F39D5">
            <w:pPr>
              <w:spacing w:after="150" w:line="256" w:lineRule="auto"/>
              <w:jc w:val="center"/>
              <w:rPr>
                <w:rFonts w:ascii="Times New Roman" w:eastAsia="Times New Roman" w:hAnsi="Times New Roman" w:cs="Times New Roman"/>
                <w:color w:val="000000"/>
                <w:sz w:val="21"/>
                <w:szCs w:val="21"/>
              </w:rPr>
            </w:pPr>
            <w:r w:rsidRPr="006F39D5">
              <w:rPr>
                <w:rFonts w:ascii="Times New Roman" w:eastAsia="Times New Roman" w:hAnsi="Times New Roman" w:cs="Times New Roman"/>
                <w:b/>
                <w:bCs/>
                <w:i/>
                <w:iCs/>
                <w:color w:val="000000"/>
                <w:sz w:val="21"/>
                <w:szCs w:val="21"/>
              </w:rPr>
              <w:t>Сентябрь</w:t>
            </w:r>
          </w:p>
        </w:tc>
      </w:tr>
      <w:tr w:rsidR="006F39D5" w:rsidRPr="006F39D5" w14:paraId="188740B0" w14:textId="77777777" w:rsidTr="005B3FF5">
        <w:trPr>
          <w:trHeight w:val="628"/>
        </w:trPr>
        <w:tc>
          <w:tcPr>
            <w:tcW w:w="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CBAAB84"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1</w:t>
            </w:r>
          </w:p>
        </w:tc>
        <w:tc>
          <w:tcPr>
            <w:tcW w:w="14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052C4C4"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1 -2 занятие</w:t>
            </w:r>
          </w:p>
        </w:tc>
        <w:tc>
          <w:tcPr>
            <w:tcW w:w="5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2535691"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Упражнять в ходьбе и беге колонной по одному, учить сохранять устойчивое равновесие на уменьшенной площади опоры, упражнять в энергичном отталкивании двумя ногами от пола</w:t>
            </w:r>
          </w:p>
        </w:tc>
        <w:tc>
          <w:tcPr>
            <w:tcW w:w="11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22CB777"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Стр.19</w:t>
            </w:r>
          </w:p>
        </w:tc>
      </w:tr>
      <w:tr w:rsidR="006F39D5" w:rsidRPr="006F39D5" w14:paraId="29D6AE02" w14:textId="77777777" w:rsidTr="005B3FF5">
        <w:trPr>
          <w:trHeight w:val="392"/>
        </w:trPr>
        <w:tc>
          <w:tcPr>
            <w:tcW w:w="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7C96C24"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2</w:t>
            </w:r>
          </w:p>
        </w:tc>
        <w:tc>
          <w:tcPr>
            <w:tcW w:w="14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5467081"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3 занятие</w:t>
            </w:r>
          </w:p>
        </w:tc>
        <w:tc>
          <w:tcPr>
            <w:tcW w:w="5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A56CD06"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Игровые упражнения</w:t>
            </w:r>
          </w:p>
        </w:tc>
        <w:tc>
          <w:tcPr>
            <w:tcW w:w="11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F040F96"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Стр. 21</w:t>
            </w:r>
          </w:p>
        </w:tc>
      </w:tr>
      <w:tr w:rsidR="006F39D5" w:rsidRPr="006F39D5" w14:paraId="4D569452" w14:textId="77777777" w:rsidTr="005B3FF5">
        <w:trPr>
          <w:trHeight w:val="423"/>
        </w:trPr>
        <w:tc>
          <w:tcPr>
            <w:tcW w:w="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BDE4544"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3</w:t>
            </w:r>
          </w:p>
        </w:tc>
        <w:tc>
          <w:tcPr>
            <w:tcW w:w="14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9140092"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4-5 занятие</w:t>
            </w:r>
          </w:p>
        </w:tc>
        <w:tc>
          <w:tcPr>
            <w:tcW w:w="5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F66A3B9"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Учить энергично отталкиваться от пола и приземляться на полусогнутые ноги при подпрыгивании вверх, доставая до предмета, упражнять в прокатывании мяча</w:t>
            </w:r>
          </w:p>
        </w:tc>
        <w:tc>
          <w:tcPr>
            <w:tcW w:w="11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FA3E35E"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Стр.21</w:t>
            </w:r>
          </w:p>
        </w:tc>
      </w:tr>
      <w:tr w:rsidR="006F39D5" w:rsidRPr="006F39D5" w14:paraId="409D37A0" w14:textId="77777777" w:rsidTr="005B3FF5">
        <w:trPr>
          <w:trHeight w:val="628"/>
        </w:trPr>
        <w:tc>
          <w:tcPr>
            <w:tcW w:w="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D84DB58"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4</w:t>
            </w:r>
          </w:p>
        </w:tc>
        <w:tc>
          <w:tcPr>
            <w:tcW w:w="14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CDF725F"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6 занятие</w:t>
            </w:r>
          </w:p>
        </w:tc>
        <w:tc>
          <w:tcPr>
            <w:tcW w:w="5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3337137"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Учить энергично отталкиваться от пола и приземляться на полусогнутые ноги при подпрыгивании вверх, доставая до предмета, упражнять в прокатывании мяча</w:t>
            </w:r>
          </w:p>
        </w:tc>
        <w:tc>
          <w:tcPr>
            <w:tcW w:w="11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78B287E"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Стр.21</w:t>
            </w:r>
          </w:p>
        </w:tc>
      </w:tr>
      <w:tr w:rsidR="006F39D5" w:rsidRPr="006F39D5" w14:paraId="3E670866" w14:textId="77777777" w:rsidTr="005B3FF5">
        <w:trPr>
          <w:trHeight w:val="628"/>
        </w:trPr>
        <w:tc>
          <w:tcPr>
            <w:tcW w:w="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A6BC466"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5</w:t>
            </w:r>
          </w:p>
        </w:tc>
        <w:tc>
          <w:tcPr>
            <w:tcW w:w="14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35A5DA3"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7 -8 занятие</w:t>
            </w:r>
          </w:p>
        </w:tc>
        <w:tc>
          <w:tcPr>
            <w:tcW w:w="5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CC71538"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Упражнять в ходьбе колонной по одному, беге врассыпную, упражнять в прокатывании мяча, лазании под шнур</w:t>
            </w:r>
          </w:p>
        </w:tc>
        <w:tc>
          <w:tcPr>
            <w:tcW w:w="11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C8611D5"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Стр. 24</w:t>
            </w:r>
          </w:p>
        </w:tc>
      </w:tr>
      <w:tr w:rsidR="006F39D5" w:rsidRPr="006F39D5" w14:paraId="53798686" w14:textId="77777777" w:rsidTr="005B3FF5">
        <w:trPr>
          <w:trHeight w:val="392"/>
        </w:trPr>
        <w:tc>
          <w:tcPr>
            <w:tcW w:w="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1B9F9D0"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6</w:t>
            </w:r>
          </w:p>
        </w:tc>
        <w:tc>
          <w:tcPr>
            <w:tcW w:w="14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6B1625A"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9 занятие</w:t>
            </w:r>
          </w:p>
        </w:tc>
        <w:tc>
          <w:tcPr>
            <w:tcW w:w="5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E16DC9A"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Игровые упражнения</w:t>
            </w:r>
          </w:p>
        </w:tc>
        <w:tc>
          <w:tcPr>
            <w:tcW w:w="11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E19EBD7"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Стр.26</w:t>
            </w:r>
          </w:p>
        </w:tc>
      </w:tr>
      <w:tr w:rsidR="006F39D5" w:rsidRPr="006F39D5" w14:paraId="6B88EBFD" w14:textId="77777777" w:rsidTr="005B3FF5">
        <w:trPr>
          <w:trHeight w:val="884"/>
        </w:trPr>
        <w:tc>
          <w:tcPr>
            <w:tcW w:w="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82AA056"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7</w:t>
            </w:r>
          </w:p>
        </w:tc>
        <w:tc>
          <w:tcPr>
            <w:tcW w:w="14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6560565"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10-11 занятие</w:t>
            </w:r>
          </w:p>
        </w:tc>
        <w:tc>
          <w:tcPr>
            <w:tcW w:w="5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D19BACC"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Учить детей останавливаться по сигналу воспитателя во время ходьбы, закреплять умение группироваться при лазанье под шнур, упражнять в сохранении устойчивого равновесия при ходьбе по уменьшенной площади опоры</w:t>
            </w:r>
          </w:p>
        </w:tc>
        <w:tc>
          <w:tcPr>
            <w:tcW w:w="11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F200C68"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Стр.27</w:t>
            </w:r>
          </w:p>
        </w:tc>
      </w:tr>
      <w:tr w:rsidR="006F39D5" w:rsidRPr="006F39D5" w14:paraId="470B2D15" w14:textId="77777777" w:rsidTr="005B3FF5">
        <w:trPr>
          <w:trHeight w:val="392"/>
        </w:trPr>
        <w:tc>
          <w:tcPr>
            <w:tcW w:w="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ED22C90"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8</w:t>
            </w:r>
          </w:p>
        </w:tc>
        <w:tc>
          <w:tcPr>
            <w:tcW w:w="14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00480A1"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12 занятие</w:t>
            </w:r>
          </w:p>
        </w:tc>
        <w:tc>
          <w:tcPr>
            <w:tcW w:w="5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7C7851E"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Игровые упражнения</w:t>
            </w:r>
          </w:p>
        </w:tc>
        <w:tc>
          <w:tcPr>
            <w:tcW w:w="11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C4AA791"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Стр.29</w:t>
            </w:r>
          </w:p>
        </w:tc>
      </w:tr>
      <w:tr w:rsidR="006F39D5" w:rsidRPr="006F39D5" w14:paraId="6B601E69" w14:textId="77777777" w:rsidTr="005B3FF5">
        <w:trPr>
          <w:gridAfter w:val="1"/>
          <w:wAfter w:w="75" w:type="dxa"/>
          <w:trHeight w:val="392"/>
        </w:trPr>
        <w:tc>
          <w:tcPr>
            <w:tcW w:w="9348"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2CD5C71" w14:textId="77777777" w:rsidR="006F39D5" w:rsidRPr="006F39D5" w:rsidRDefault="006F39D5" w:rsidP="006F39D5">
            <w:pPr>
              <w:spacing w:after="150" w:line="256" w:lineRule="auto"/>
              <w:jc w:val="center"/>
              <w:rPr>
                <w:rFonts w:ascii="Times New Roman" w:eastAsia="Times New Roman" w:hAnsi="Times New Roman" w:cs="Times New Roman"/>
                <w:color w:val="000000"/>
                <w:sz w:val="21"/>
                <w:szCs w:val="21"/>
              </w:rPr>
            </w:pPr>
            <w:r w:rsidRPr="006F39D5">
              <w:rPr>
                <w:rFonts w:ascii="Times New Roman" w:eastAsia="Times New Roman" w:hAnsi="Times New Roman" w:cs="Times New Roman"/>
                <w:b/>
                <w:bCs/>
                <w:i/>
                <w:iCs/>
                <w:color w:val="000000"/>
                <w:sz w:val="21"/>
                <w:szCs w:val="21"/>
              </w:rPr>
              <w:t>Октябрь</w:t>
            </w:r>
          </w:p>
        </w:tc>
      </w:tr>
      <w:tr w:rsidR="006F39D5" w:rsidRPr="006F39D5" w14:paraId="71FE948E" w14:textId="77777777" w:rsidTr="005B3FF5">
        <w:trPr>
          <w:trHeight w:val="628"/>
        </w:trPr>
        <w:tc>
          <w:tcPr>
            <w:tcW w:w="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17B874C"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5</w:t>
            </w:r>
          </w:p>
        </w:tc>
        <w:tc>
          <w:tcPr>
            <w:tcW w:w="14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B0250D7"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13-14 занятие</w:t>
            </w:r>
          </w:p>
        </w:tc>
        <w:tc>
          <w:tcPr>
            <w:tcW w:w="5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2E426F8"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Учить сохранять устойчивое равновесие при ходьбе на повышенной опоре, упражнять в прыжках с продвижением вперед</w:t>
            </w:r>
          </w:p>
        </w:tc>
        <w:tc>
          <w:tcPr>
            <w:tcW w:w="11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5B7A9ED"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Стр.30</w:t>
            </w:r>
          </w:p>
        </w:tc>
      </w:tr>
      <w:tr w:rsidR="006F39D5" w:rsidRPr="006F39D5" w14:paraId="04AAD38A" w14:textId="77777777" w:rsidTr="005B3FF5">
        <w:trPr>
          <w:trHeight w:val="392"/>
        </w:trPr>
        <w:tc>
          <w:tcPr>
            <w:tcW w:w="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E9609E8"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lastRenderedPageBreak/>
              <w:t>6</w:t>
            </w:r>
          </w:p>
        </w:tc>
        <w:tc>
          <w:tcPr>
            <w:tcW w:w="14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D06DD6C"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15 занятие</w:t>
            </w:r>
          </w:p>
        </w:tc>
        <w:tc>
          <w:tcPr>
            <w:tcW w:w="5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B6977C3"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Игровые упражнения</w:t>
            </w:r>
          </w:p>
        </w:tc>
        <w:tc>
          <w:tcPr>
            <w:tcW w:w="11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82453AC"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Стр. 32</w:t>
            </w:r>
          </w:p>
        </w:tc>
      </w:tr>
      <w:tr w:rsidR="006F39D5" w:rsidRPr="006F39D5" w14:paraId="405E0A98" w14:textId="77777777" w:rsidTr="005B3FF5">
        <w:trPr>
          <w:trHeight w:val="628"/>
        </w:trPr>
        <w:tc>
          <w:tcPr>
            <w:tcW w:w="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88217BF"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7</w:t>
            </w:r>
          </w:p>
        </w:tc>
        <w:tc>
          <w:tcPr>
            <w:tcW w:w="14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1D5C039"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16-17 занятие</w:t>
            </w:r>
          </w:p>
        </w:tc>
        <w:tc>
          <w:tcPr>
            <w:tcW w:w="5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03C0946"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Учить находить свое место в шеренге, упражнять в прыжках из обруча в обруч, закрепить прокатывание мяча друг другу</w:t>
            </w:r>
          </w:p>
        </w:tc>
        <w:tc>
          <w:tcPr>
            <w:tcW w:w="11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A3C8F9B"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Стр. 33</w:t>
            </w:r>
          </w:p>
        </w:tc>
      </w:tr>
      <w:tr w:rsidR="006F39D5" w:rsidRPr="006F39D5" w14:paraId="7422EAC5" w14:textId="77777777" w:rsidTr="005B3FF5">
        <w:trPr>
          <w:trHeight w:val="392"/>
        </w:trPr>
        <w:tc>
          <w:tcPr>
            <w:tcW w:w="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2C94886"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8</w:t>
            </w:r>
          </w:p>
        </w:tc>
        <w:tc>
          <w:tcPr>
            <w:tcW w:w="14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EF03EAF"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18 занятие</w:t>
            </w:r>
          </w:p>
        </w:tc>
        <w:tc>
          <w:tcPr>
            <w:tcW w:w="5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1A178BE"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Игровые упражнения</w:t>
            </w:r>
          </w:p>
        </w:tc>
        <w:tc>
          <w:tcPr>
            <w:tcW w:w="11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AA20191"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Стр. 34</w:t>
            </w:r>
          </w:p>
        </w:tc>
      </w:tr>
      <w:tr w:rsidR="006F39D5" w:rsidRPr="006F39D5" w14:paraId="311D60AB" w14:textId="77777777" w:rsidTr="005B3FF5">
        <w:trPr>
          <w:trHeight w:val="392"/>
        </w:trPr>
        <w:tc>
          <w:tcPr>
            <w:tcW w:w="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A957243"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9</w:t>
            </w:r>
          </w:p>
        </w:tc>
        <w:tc>
          <w:tcPr>
            <w:tcW w:w="14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24D675B"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19-20 занятие</w:t>
            </w:r>
          </w:p>
        </w:tc>
        <w:tc>
          <w:tcPr>
            <w:tcW w:w="5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E82E100"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Закрепить ходьбу, бег в колонне по одному, развивать глазомер, упражнять в прокатывании мяча</w:t>
            </w:r>
          </w:p>
        </w:tc>
        <w:tc>
          <w:tcPr>
            <w:tcW w:w="11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DFEC01F"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Стр.35</w:t>
            </w:r>
          </w:p>
        </w:tc>
      </w:tr>
      <w:tr w:rsidR="006F39D5" w:rsidRPr="006F39D5" w14:paraId="07086588" w14:textId="77777777" w:rsidTr="005B3FF5">
        <w:trPr>
          <w:trHeight w:val="392"/>
        </w:trPr>
        <w:tc>
          <w:tcPr>
            <w:tcW w:w="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F126041"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10</w:t>
            </w:r>
          </w:p>
        </w:tc>
        <w:tc>
          <w:tcPr>
            <w:tcW w:w="14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F03792E"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21 занятие</w:t>
            </w:r>
          </w:p>
        </w:tc>
        <w:tc>
          <w:tcPr>
            <w:tcW w:w="5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34C8BD7"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Игровые упражнения</w:t>
            </w:r>
          </w:p>
        </w:tc>
        <w:tc>
          <w:tcPr>
            <w:tcW w:w="11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A9D7E6F"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Стр. 36</w:t>
            </w:r>
          </w:p>
        </w:tc>
      </w:tr>
      <w:tr w:rsidR="006F39D5" w:rsidRPr="006F39D5" w14:paraId="1653210C" w14:textId="77777777" w:rsidTr="005B3FF5">
        <w:trPr>
          <w:trHeight w:val="628"/>
        </w:trPr>
        <w:tc>
          <w:tcPr>
            <w:tcW w:w="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82BD9F6"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11</w:t>
            </w:r>
          </w:p>
        </w:tc>
        <w:tc>
          <w:tcPr>
            <w:tcW w:w="14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5559E1C"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22-23 занятие</w:t>
            </w:r>
          </w:p>
        </w:tc>
        <w:tc>
          <w:tcPr>
            <w:tcW w:w="5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09FA004"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Упражнять в ходьбе, беге, между предметами, прыжках на двух ногах с продвижением вперед, упражнять в равновесии на повышенной площади опоры</w:t>
            </w:r>
          </w:p>
        </w:tc>
        <w:tc>
          <w:tcPr>
            <w:tcW w:w="11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6CA9F6E"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Стр.36</w:t>
            </w:r>
          </w:p>
        </w:tc>
      </w:tr>
      <w:tr w:rsidR="006F39D5" w:rsidRPr="006F39D5" w14:paraId="12C73680" w14:textId="77777777" w:rsidTr="005B3FF5">
        <w:trPr>
          <w:trHeight w:val="412"/>
        </w:trPr>
        <w:tc>
          <w:tcPr>
            <w:tcW w:w="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E2773EC"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12</w:t>
            </w:r>
          </w:p>
        </w:tc>
        <w:tc>
          <w:tcPr>
            <w:tcW w:w="14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A96DECE"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24 занятие</w:t>
            </w:r>
          </w:p>
        </w:tc>
        <w:tc>
          <w:tcPr>
            <w:tcW w:w="5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8EE55E9"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Игровые упражнения</w:t>
            </w:r>
          </w:p>
        </w:tc>
        <w:tc>
          <w:tcPr>
            <w:tcW w:w="11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A6293A6"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Стр. 28</w:t>
            </w:r>
          </w:p>
        </w:tc>
      </w:tr>
      <w:tr w:rsidR="006F39D5" w:rsidRPr="006F39D5" w14:paraId="4FA4C6C3" w14:textId="77777777" w:rsidTr="007F2538">
        <w:trPr>
          <w:gridAfter w:val="1"/>
          <w:wAfter w:w="75" w:type="dxa"/>
          <w:trHeight w:val="392"/>
        </w:trPr>
        <w:tc>
          <w:tcPr>
            <w:tcW w:w="9348"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F829540" w14:textId="77777777" w:rsidR="006F39D5" w:rsidRPr="006F39D5" w:rsidRDefault="006F39D5" w:rsidP="006F39D5">
            <w:pPr>
              <w:spacing w:after="150" w:line="256" w:lineRule="auto"/>
              <w:jc w:val="center"/>
              <w:rPr>
                <w:rFonts w:ascii="Times New Roman" w:eastAsia="Times New Roman" w:hAnsi="Times New Roman" w:cs="Times New Roman"/>
                <w:color w:val="000000"/>
                <w:sz w:val="21"/>
                <w:szCs w:val="21"/>
              </w:rPr>
            </w:pPr>
            <w:r w:rsidRPr="006F39D5">
              <w:rPr>
                <w:rFonts w:ascii="Times New Roman" w:eastAsia="Times New Roman" w:hAnsi="Times New Roman" w:cs="Times New Roman"/>
                <w:b/>
                <w:bCs/>
                <w:i/>
                <w:iCs/>
                <w:color w:val="000000"/>
                <w:sz w:val="21"/>
                <w:szCs w:val="21"/>
              </w:rPr>
              <w:t>Ноябрь</w:t>
            </w:r>
          </w:p>
        </w:tc>
      </w:tr>
      <w:tr w:rsidR="006F39D5" w:rsidRPr="006F39D5" w14:paraId="5142560B" w14:textId="77777777" w:rsidTr="005B3FF5">
        <w:trPr>
          <w:trHeight w:val="628"/>
        </w:trPr>
        <w:tc>
          <w:tcPr>
            <w:tcW w:w="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F6A1342"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13</w:t>
            </w:r>
          </w:p>
        </w:tc>
        <w:tc>
          <w:tcPr>
            <w:tcW w:w="14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371C4D0"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25-26 занятие</w:t>
            </w:r>
          </w:p>
        </w:tc>
        <w:tc>
          <w:tcPr>
            <w:tcW w:w="5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E982086"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Упражнять в ходьбе и беге между предметами, в прыжках на двух ногах, удерживание устойчивого равновесия при ходьбе на повышенной опоре.</w:t>
            </w:r>
          </w:p>
        </w:tc>
        <w:tc>
          <w:tcPr>
            <w:tcW w:w="11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D24A108"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Стр. 39</w:t>
            </w:r>
          </w:p>
        </w:tc>
      </w:tr>
      <w:tr w:rsidR="006F39D5" w:rsidRPr="006F39D5" w14:paraId="5E95D346" w14:textId="77777777" w:rsidTr="005B3FF5">
        <w:trPr>
          <w:trHeight w:val="392"/>
        </w:trPr>
        <w:tc>
          <w:tcPr>
            <w:tcW w:w="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8EBCF4A"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14</w:t>
            </w:r>
          </w:p>
        </w:tc>
        <w:tc>
          <w:tcPr>
            <w:tcW w:w="14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97C4E49"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27 занятие</w:t>
            </w:r>
          </w:p>
        </w:tc>
        <w:tc>
          <w:tcPr>
            <w:tcW w:w="5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0D3F880"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Игровые упражнения</w:t>
            </w:r>
          </w:p>
        </w:tc>
        <w:tc>
          <w:tcPr>
            <w:tcW w:w="11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EF0FFE5"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Стр.40</w:t>
            </w:r>
          </w:p>
        </w:tc>
      </w:tr>
      <w:tr w:rsidR="006F39D5" w:rsidRPr="006F39D5" w14:paraId="44E09551" w14:textId="77777777" w:rsidTr="005B3FF5">
        <w:trPr>
          <w:trHeight w:val="628"/>
        </w:trPr>
        <w:tc>
          <w:tcPr>
            <w:tcW w:w="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4D71CFE"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15</w:t>
            </w:r>
          </w:p>
        </w:tc>
        <w:tc>
          <w:tcPr>
            <w:tcW w:w="14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B7FF9B7"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28-29 занятие</w:t>
            </w:r>
          </w:p>
        </w:tc>
        <w:tc>
          <w:tcPr>
            <w:tcW w:w="5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79BB939"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Упражнять в ходьбе т беге по кругу, на носках, в приземлении на полусогнутые ноги в прыжках, в прокатывании мяча.</w:t>
            </w:r>
          </w:p>
        </w:tc>
        <w:tc>
          <w:tcPr>
            <w:tcW w:w="11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C1D8E14"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Стр.41</w:t>
            </w:r>
          </w:p>
        </w:tc>
      </w:tr>
      <w:tr w:rsidR="006F39D5" w:rsidRPr="006F39D5" w14:paraId="146EC6A8" w14:textId="77777777" w:rsidTr="005B3FF5">
        <w:trPr>
          <w:trHeight w:val="392"/>
        </w:trPr>
        <w:tc>
          <w:tcPr>
            <w:tcW w:w="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6CD2E99"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16</w:t>
            </w:r>
          </w:p>
        </w:tc>
        <w:tc>
          <w:tcPr>
            <w:tcW w:w="14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8818C2F"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30 занятие</w:t>
            </w:r>
          </w:p>
        </w:tc>
        <w:tc>
          <w:tcPr>
            <w:tcW w:w="5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CEBB06D"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Игровые упражнения</w:t>
            </w:r>
          </w:p>
        </w:tc>
        <w:tc>
          <w:tcPr>
            <w:tcW w:w="11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8DC3F21"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Стр. 43</w:t>
            </w:r>
          </w:p>
        </w:tc>
      </w:tr>
      <w:tr w:rsidR="006F39D5" w:rsidRPr="006F39D5" w14:paraId="159D0569" w14:textId="77777777" w:rsidTr="005B3FF5">
        <w:trPr>
          <w:trHeight w:val="647"/>
        </w:trPr>
        <w:tc>
          <w:tcPr>
            <w:tcW w:w="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8C7E38F"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17</w:t>
            </w:r>
          </w:p>
        </w:tc>
        <w:tc>
          <w:tcPr>
            <w:tcW w:w="14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771DE8F"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31-32 занятие</w:t>
            </w:r>
          </w:p>
        </w:tc>
        <w:tc>
          <w:tcPr>
            <w:tcW w:w="5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673E64B"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Упражнять детей в ходьбе и беге с изменением направления движения, в бросках мяча о землю и ловле его двумя руками, ползание на четвереньках</w:t>
            </w:r>
          </w:p>
        </w:tc>
        <w:tc>
          <w:tcPr>
            <w:tcW w:w="11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756BCFD"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Стр.43</w:t>
            </w:r>
          </w:p>
        </w:tc>
      </w:tr>
      <w:tr w:rsidR="006F39D5" w:rsidRPr="006F39D5" w14:paraId="24B478AB" w14:textId="77777777" w:rsidTr="005B3FF5">
        <w:trPr>
          <w:trHeight w:val="373"/>
        </w:trPr>
        <w:tc>
          <w:tcPr>
            <w:tcW w:w="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3E55C45"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18</w:t>
            </w:r>
          </w:p>
        </w:tc>
        <w:tc>
          <w:tcPr>
            <w:tcW w:w="14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11195B6"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33 занятие</w:t>
            </w:r>
          </w:p>
        </w:tc>
        <w:tc>
          <w:tcPr>
            <w:tcW w:w="5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AA94E5F"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Игровые упражнения</w:t>
            </w:r>
          </w:p>
        </w:tc>
        <w:tc>
          <w:tcPr>
            <w:tcW w:w="11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C305187"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Стр.45</w:t>
            </w:r>
          </w:p>
        </w:tc>
      </w:tr>
      <w:tr w:rsidR="006F39D5" w:rsidRPr="006F39D5" w14:paraId="485405BD" w14:textId="77777777" w:rsidTr="005B3FF5">
        <w:trPr>
          <w:trHeight w:val="647"/>
        </w:trPr>
        <w:tc>
          <w:tcPr>
            <w:tcW w:w="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A85FCAE"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19</w:t>
            </w:r>
          </w:p>
        </w:tc>
        <w:tc>
          <w:tcPr>
            <w:tcW w:w="14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13B80C5"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34-35 занятие</w:t>
            </w:r>
          </w:p>
        </w:tc>
        <w:tc>
          <w:tcPr>
            <w:tcW w:w="5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2C7CC13"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Упражнять в ходьбе и беге с остановкой по сигналу воспитателя, в ползании на животе по гимнастической скамейке.</w:t>
            </w:r>
          </w:p>
        </w:tc>
        <w:tc>
          <w:tcPr>
            <w:tcW w:w="11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5ECCBD1"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Стр.45</w:t>
            </w:r>
          </w:p>
        </w:tc>
      </w:tr>
      <w:tr w:rsidR="006F39D5" w:rsidRPr="006F39D5" w14:paraId="187A52C7" w14:textId="77777777" w:rsidTr="005B3FF5">
        <w:trPr>
          <w:trHeight w:val="392"/>
        </w:trPr>
        <w:tc>
          <w:tcPr>
            <w:tcW w:w="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A6D0451"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20</w:t>
            </w:r>
          </w:p>
        </w:tc>
        <w:tc>
          <w:tcPr>
            <w:tcW w:w="14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34B7D68"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36 занятие</w:t>
            </w:r>
          </w:p>
        </w:tc>
        <w:tc>
          <w:tcPr>
            <w:tcW w:w="5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216BA6D"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Игровые упражнения</w:t>
            </w:r>
          </w:p>
        </w:tc>
        <w:tc>
          <w:tcPr>
            <w:tcW w:w="11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CFAB18D"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Стр.46</w:t>
            </w:r>
          </w:p>
        </w:tc>
      </w:tr>
      <w:tr w:rsidR="006F39D5" w:rsidRPr="006F39D5" w14:paraId="025017CE" w14:textId="77777777" w:rsidTr="007F2538">
        <w:trPr>
          <w:gridAfter w:val="1"/>
          <w:wAfter w:w="75" w:type="dxa"/>
          <w:trHeight w:val="392"/>
        </w:trPr>
        <w:tc>
          <w:tcPr>
            <w:tcW w:w="9348"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7C66CFE" w14:textId="77777777" w:rsidR="006F39D5" w:rsidRPr="006F39D5" w:rsidRDefault="006F39D5" w:rsidP="006F39D5">
            <w:pPr>
              <w:spacing w:after="150" w:line="256" w:lineRule="auto"/>
              <w:jc w:val="center"/>
              <w:rPr>
                <w:rFonts w:ascii="Times New Roman" w:eastAsia="Times New Roman" w:hAnsi="Times New Roman" w:cs="Times New Roman"/>
                <w:color w:val="000000"/>
                <w:sz w:val="21"/>
                <w:szCs w:val="21"/>
              </w:rPr>
            </w:pPr>
            <w:r w:rsidRPr="006F39D5">
              <w:rPr>
                <w:rFonts w:ascii="Times New Roman" w:eastAsia="Times New Roman" w:hAnsi="Times New Roman" w:cs="Times New Roman"/>
                <w:b/>
                <w:bCs/>
                <w:i/>
                <w:iCs/>
                <w:color w:val="000000"/>
                <w:sz w:val="21"/>
                <w:szCs w:val="21"/>
              </w:rPr>
              <w:t>Декабрь</w:t>
            </w:r>
          </w:p>
        </w:tc>
      </w:tr>
      <w:tr w:rsidR="006F39D5" w:rsidRPr="006F39D5" w14:paraId="5C679B27" w14:textId="77777777" w:rsidTr="005B3FF5">
        <w:trPr>
          <w:trHeight w:val="628"/>
        </w:trPr>
        <w:tc>
          <w:tcPr>
            <w:tcW w:w="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5ADF0E8"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21</w:t>
            </w:r>
          </w:p>
        </w:tc>
        <w:tc>
          <w:tcPr>
            <w:tcW w:w="14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CFFE188"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1-2 занятие</w:t>
            </w:r>
          </w:p>
        </w:tc>
        <w:tc>
          <w:tcPr>
            <w:tcW w:w="5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F7BE271"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Развивать внимание при выполнении ходьбы и бега с заданиями, сохранять равновесие при ходьбе по уменьшенной площади опоры, развивать ловкость в прыжках через препятствия</w:t>
            </w:r>
          </w:p>
        </w:tc>
        <w:tc>
          <w:tcPr>
            <w:tcW w:w="11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EAAE031"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Стр.48</w:t>
            </w:r>
          </w:p>
        </w:tc>
      </w:tr>
      <w:tr w:rsidR="006F39D5" w:rsidRPr="006F39D5" w14:paraId="04684AE6" w14:textId="77777777" w:rsidTr="005B3FF5">
        <w:trPr>
          <w:trHeight w:val="392"/>
        </w:trPr>
        <w:tc>
          <w:tcPr>
            <w:tcW w:w="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DB821D4"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22</w:t>
            </w:r>
          </w:p>
        </w:tc>
        <w:tc>
          <w:tcPr>
            <w:tcW w:w="14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BF682C0"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3 занятие</w:t>
            </w:r>
          </w:p>
        </w:tc>
        <w:tc>
          <w:tcPr>
            <w:tcW w:w="5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B02FD8D"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Игровые упражнения</w:t>
            </w:r>
          </w:p>
        </w:tc>
        <w:tc>
          <w:tcPr>
            <w:tcW w:w="11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CC60986"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Стр.49</w:t>
            </w:r>
          </w:p>
        </w:tc>
      </w:tr>
      <w:tr w:rsidR="006F39D5" w:rsidRPr="006F39D5" w14:paraId="0451B551" w14:textId="77777777" w:rsidTr="005B3FF5">
        <w:trPr>
          <w:trHeight w:val="392"/>
        </w:trPr>
        <w:tc>
          <w:tcPr>
            <w:tcW w:w="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00E1EB7"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23</w:t>
            </w:r>
          </w:p>
        </w:tc>
        <w:tc>
          <w:tcPr>
            <w:tcW w:w="14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8BD1F0F"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4-5 занятие</w:t>
            </w:r>
          </w:p>
        </w:tc>
        <w:tc>
          <w:tcPr>
            <w:tcW w:w="5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A5D4E59"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Упражнять в перестроение в пары, в прыжках, развивать ловкость. глазомер</w:t>
            </w:r>
          </w:p>
        </w:tc>
        <w:tc>
          <w:tcPr>
            <w:tcW w:w="11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893AC9B"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Стр. 51</w:t>
            </w:r>
          </w:p>
        </w:tc>
      </w:tr>
      <w:tr w:rsidR="006F39D5" w:rsidRPr="006F39D5" w14:paraId="28AFF1C8" w14:textId="77777777" w:rsidTr="005B3FF5">
        <w:trPr>
          <w:trHeight w:val="373"/>
        </w:trPr>
        <w:tc>
          <w:tcPr>
            <w:tcW w:w="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DA59355"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24</w:t>
            </w:r>
          </w:p>
        </w:tc>
        <w:tc>
          <w:tcPr>
            <w:tcW w:w="14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411F27A"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6 занятие</w:t>
            </w:r>
          </w:p>
        </w:tc>
        <w:tc>
          <w:tcPr>
            <w:tcW w:w="5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F9020EB"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Игровые упражнения</w:t>
            </w:r>
          </w:p>
        </w:tc>
        <w:tc>
          <w:tcPr>
            <w:tcW w:w="11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74B8EBD"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Стр. 51</w:t>
            </w:r>
          </w:p>
        </w:tc>
      </w:tr>
      <w:tr w:rsidR="006F39D5" w:rsidRPr="006F39D5" w14:paraId="50F72A29" w14:textId="77777777" w:rsidTr="005B3FF5">
        <w:trPr>
          <w:trHeight w:val="647"/>
        </w:trPr>
        <w:tc>
          <w:tcPr>
            <w:tcW w:w="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0DB48B9"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25</w:t>
            </w:r>
          </w:p>
        </w:tc>
        <w:tc>
          <w:tcPr>
            <w:tcW w:w="14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781841F"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7-8 занятие</w:t>
            </w:r>
          </w:p>
        </w:tc>
        <w:tc>
          <w:tcPr>
            <w:tcW w:w="5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EB68BD4"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Упражнять в ходьбе, беге колонной, развивать ловкость, глазомер при перебрасывании мяча. Закрепить ползание</w:t>
            </w:r>
          </w:p>
        </w:tc>
        <w:tc>
          <w:tcPr>
            <w:tcW w:w="11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C1F1F0D"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Стр. 52</w:t>
            </w:r>
          </w:p>
        </w:tc>
      </w:tr>
      <w:tr w:rsidR="006F39D5" w:rsidRPr="006F39D5" w14:paraId="587393D7" w14:textId="77777777" w:rsidTr="005B3FF5">
        <w:trPr>
          <w:trHeight w:val="392"/>
        </w:trPr>
        <w:tc>
          <w:tcPr>
            <w:tcW w:w="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5194B39"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26</w:t>
            </w:r>
          </w:p>
        </w:tc>
        <w:tc>
          <w:tcPr>
            <w:tcW w:w="14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667ABDD"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9 занятие</w:t>
            </w:r>
          </w:p>
        </w:tc>
        <w:tc>
          <w:tcPr>
            <w:tcW w:w="5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239152C"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Игровые упражнения</w:t>
            </w:r>
          </w:p>
        </w:tc>
        <w:tc>
          <w:tcPr>
            <w:tcW w:w="11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2EE3BAA"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Стр. 54</w:t>
            </w:r>
          </w:p>
        </w:tc>
      </w:tr>
      <w:tr w:rsidR="006F39D5" w:rsidRPr="006F39D5" w14:paraId="672A6307" w14:textId="77777777" w:rsidTr="005B3FF5">
        <w:trPr>
          <w:trHeight w:val="628"/>
        </w:trPr>
        <w:tc>
          <w:tcPr>
            <w:tcW w:w="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4FB89F4"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lastRenderedPageBreak/>
              <w:t>27</w:t>
            </w:r>
          </w:p>
        </w:tc>
        <w:tc>
          <w:tcPr>
            <w:tcW w:w="14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0E8303B"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10-11 занятие</w:t>
            </w:r>
          </w:p>
        </w:tc>
        <w:tc>
          <w:tcPr>
            <w:tcW w:w="5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68F1211"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Упражнения в действиях по заданию воспитателя в ходьбе и беге, учить правильному хвату рук за края скамейки при ползании на животе, упражнения в равновесии.</w:t>
            </w:r>
          </w:p>
        </w:tc>
        <w:tc>
          <w:tcPr>
            <w:tcW w:w="11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9B4C65B"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Стр.54</w:t>
            </w:r>
          </w:p>
        </w:tc>
      </w:tr>
      <w:tr w:rsidR="006F39D5" w:rsidRPr="006F39D5" w14:paraId="628462C2" w14:textId="77777777" w:rsidTr="005B3FF5">
        <w:trPr>
          <w:trHeight w:val="392"/>
        </w:trPr>
        <w:tc>
          <w:tcPr>
            <w:tcW w:w="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025F8CE"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28</w:t>
            </w:r>
          </w:p>
        </w:tc>
        <w:tc>
          <w:tcPr>
            <w:tcW w:w="14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BC6DAF1"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12 занятие</w:t>
            </w:r>
          </w:p>
        </w:tc>
        <w:tc>
          <w:tcPr>
            <w:tcW w:w="5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6CA1CCE"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Игровые упражнения</w:t>
            </w:r>
          </w:p>
        </w:tc>
        <w:tc>
          <w:tcPr>
            <w:tcW w:w="11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2BFC8BB"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Стр.56</w:t>
            </w:r>
          </w:p>
        </w:tc>
      </w:tr>
      <w:tr w:rsidR="006F39D5" w:rsidRPr="006F39D5" w14:paraId="66F9FF58" w14:textId="77777777" w:rsidTr="007F2538">
        <w:trPr>
          <w:gridAfter w:val="1"/>
          <w:wAfter w:w="75" w:type="dxa"/>
          <w:trHeight w:val="392"/>
        </w:trPr>
        <w:tc>
          <w:tcPr>
            <w:tcW w:w="9348"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BCD887E" w14:textId="77777777" w:rsidR="006F39D5" w:rsidRPr="006F39D5" w:rsidRDefault="006F39D5" w:rsidP="006F39D5">
            <w:pPr>
              <w:spacing w:after="150" w:line="256" w:lineRule="auto"/>
              <w:jc w:val="center"/>
              <w:rPr>
                <w:rFonts w:ascii="Times New Roman" w:eastAsia="Times New Roman" w:hAnsi="Times New Roman" w:cs="Times New Roman"/>
                <w:color w:val="000000"/>
                <w:sz w:val="21"/>
                <w:szCs w:val="21"/>
              </w:rPr>
            </w:pPr>
            <w:r w:rsidRPr="006F39D5">
              <w:rPr>
                <w:rFonts w:ascii="Times New Roman" w:eastAsia="Times New Roman" w:hAnsi="Times New Roman" w:cs="Times New Roman"/>
                <w:b/>
                <w:bCs/>
                <w:i/>
                <w:iCs/>
                <w:color w:val="000000"/>
                <w:sz w:val="21"/>
                <w:szCs w:val="21"/>
              </w:rPr>
              <w:t>Январь</w:t>
            </w:r>
          </w:p>
        </w:tc>
      </w:tr>
      <w:tr w:rsidR="006F39D5" w:rsidRPr="006F39D5" w14:paraId="1575D1A4" w14:textId="77777777" w:rsidTr="005B3FF5">
        <w:trPr>
          <w:trHeight w:val="392"/>
        </w:trPr>
        <w:tc>
          <w:tcPr>
            <w:tcW w:w="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FC5CE4E"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29</w:t>
            </w:r>
          </w:p>
        </w:tc>
        <w:tc>
          <w:tcPr>
            <w:tcW w:w="14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2883911"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13-14 занятие</w:t>
            </w:r>
          </w:p>
        </w:tc>
        <w:tc>
          <w:tcPr>
            <w:tcW w:w="5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F01F387"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Упражнять в ходьбе, беге между предметами, равновесии, закрепить упражнения в прыжках</w:t>
            </w:r>
          </w:p>
        </w:tc>
        <w:tc>
          <w:tcPr>
            <w:tcW w:w="11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8E85E48"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Стр. 57</w:t>
            </w:r>
          </w:p>
        </w:tc>
      </w:tr>
      <w:tr w:rsidR="006F39D5" w:rsidRPr="006F39D5" w14:paraId="1ECFE28A" w14:textId="77777777" w:rsidTr="005B3FF5">
        <w:trPr>
          <w:trHeight w:val="392"/>
        </w:trPr>
        <w:tc>
          <w:tcPr>
            <w:tcW w:w="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3F8401E"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30</w:t>
            </w:r>
          </w:p>
        </w:tc>
        <w:tc>
          <w:tcPr>
            <w:tcW w:w="14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5C099F0"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15 занятие</w:t>
            </w:r>
          </w:p>
        </w:tc>
        <w:tc>
          <w:tcPr>
            <w:tcW w:w="5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8DE5A44"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Игровые упражнения</w:t>
            </w:r>
          </w:p>
        </w:tc>
        <w:tc>
          <w:tcPr>
            <w:tcW w:w="11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539A085"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Стр.59</w:t>
            </w:r>
          </w:p>
        </w:tc>
      </w:tr>
      <w:tr w:rsidR="006F39D5" w:rsidRPr="006F39D5" w14:paraId="4F8DA80D" w14:textId="77777777" w:rsidTr="005B3FF5">
        <w:trPr>
          <w:trHeight w:val="15"/>
        </w:trPr>
        <w:tc>
          <w:tcPr>
            <w:tcW w:w="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83281E8"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31</w:t>
            </w:r>
          </w:p>
        </w:tc>
        <w:tc>
          <w:tcPr>
            <w:tcW w:w="14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4AE567B"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16-17 занятие</w:t>
            </w:r>
          </w:p>
        </w:tc>
        <w:tc>
          <w:tcPr>
            <w:tcW w:w="5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F38852D"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Упражнять в ходьбе со сменой ведущего, в прыжках, перебрасывании мяча друг другу</w:t>
            </w:r>
          </w:p>
        </w:tc>
        <w:tc>
          <w:tcPr>
            <w:tcW w:w="11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659D6AE"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Стр.59</w:t>
            </w:r>
          </w:p>
        </w:tc>
      </w:tr>
      <w:tr w:rsidR="006F39D5" w:rsidRPr="006F39D5" w14:paraId="4CFC67C8" w14:textId="77777777" w:rsidTr="005B3FF5">
        <w:trPr>
          <w:trHeight w:val="392"/>
        </w:trPr>
        <w:tc>
          <w:tcPr>
            <w:tcW w:w="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874E892"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32</w:t>
            </w:r>
          </w:p>
        </w:tc>
        <w:tc>
          <w:tcPr>
            <w:tcW w:w="14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80AE775"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18 занятие</w:t>
            </w:r>
          </w:p>
        </w:tc>
        <w:tc>
          <w:tcPr>
            <w:tcW w:w="5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55E32BF"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Игровые упражнения</w:t>
            </w:r>
          </w:p>
        </w:tc>
        <w:tc>
          <w:tcPr>
            <w:tcW w:w="11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9CD888E"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Стр.60</w:t>
            </w:r>
          </w:p>
        </w:tc>
      </w:tr>
      <w:tr w:rsidR="006F39D5" w:rsidRPr="006F39D5" w14:paraId="31D0C1CB" w14:textId="77777777" w:rsidTr="005B3FF5">
        <w:trPr>
          <w:trHeight w:val="647"/>
        </w:trPr>
        <w:tc>
          <w:tcPr>
            <w:tcW w:w="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A264657"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33</w:t>
            </w:r>
          </w:p>
        </w:tc>
        <w:tc>
          <w:tcPr>
            <w:tcW w:w="14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965338C"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19-20 занятие</w:t>
            </w:r>
          </w:p>
        </w:tc>
        <w:tc>
          <w:tcPr>
            <w:tcW w:w="5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A7767B0"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Закрепить ходьбу, бег между предметами, ползание по скамейке. Развивать ловкость в упражнения с мячом</w:t>
            </w:r>
          </w:p>
        </w:tc>
        <w:tc>
          <w:tcPr>
            <w:tcW w:w="11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1D19F16"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Стр.61</w:t>
            </w:r>
          </w:p>
        </w:tc>
      </w:tr>
      <w:tr w:rsidR="006F39D5" w:rsidRPr="006F39D5" w14:paraId="6467C3F0" w14:textId="77777777" w:rsidTr="005B3FF5">
        <w:trPr>
          <w:trHeight w:val="373"/>
        </w:trPr>
        <w:tc>
          <w:tcPr>
            <w:tcW w:w="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0A7686E"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34</w:t>
            </w:r>
          </w:p>
        </w:tc>
        <w:tc>
          <w:tcPr>
            <w:tcW w:w="14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15E1C14"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21 занятие</w:t>
            </w:r>
          </w:p>
        </w:tc>
        <w:tc>
          <w:tcPr>
            <w:tcW w:w="5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267F61F"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Игровые упражнения</w:t>
            </w:r>
          </w:p>
        </w:tc>
        <w:tc>
          <w:tcPr>
            <w:tcW w:w="11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959C858"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Стр.62</w:t>
            </w:r>
          </w:p>
        </w:tc>
      </w:tr>
      <w:tr w:rsidR="006F39D5" w:rsidRPr="006F39D5" w14:paraId="40933EE4" w14:textId="77777777" w:rsidTr="005B3FF5">
        <w:trPr>
          <w:trHeight w:val="392"/>
        </w:trPr>
        <w:tc>
          <w:tcPr>
            <w:tcW w:w="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BD4C492"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35</w:t>
            </w:r>
          </w:p>
        </w:tc>
        <w:tc>
          <w:tcPr>
            <w:tcW w:w="14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C8614F1"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22-23 занятие</w:t>
            </w:r>
          </w:p>
        </w:tc>
        <w:tc>
          <w:tcPr>
            <w:tcW w:w="5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EDE3DCA"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Упражнять в ходьбе со сменой ведущего, равновесии, подлезании под шнур</w:t>
            </w:r>
          </w:p>
        </w:tc>
        <w:tc>
          <w:tcPr>
            <w:tcW w:w="11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EF538DD"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Стр.63</w:t>
            </w:r>
          </w:p>
        </w:tc>
      </w:tr>
      <w:tr w:rsidR="006F39D5" w:rsidRPr="006F39D5" w14:paraId="4CBAF00A" w14:textId="77777777" w:rsidTr="005B3FF5">
        <w:trPr>
          <w:trHeight w:val="392"/>
        </w:trPr>
        <w:tc>
          <w:tcPr>
            <w:tcW w:w="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BE08B0A"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36</w:t>
            </w:r>
          </w:p>
        </w:tc>
        <w:tc>
          <w:tcPr>
            <w:tcW w:w="14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042F326"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24 занятие</w:t>
            </w:r>
          </w:p>
        </w:tc>
        <w:tc>
          <w:tcPr>
            <w:tcW w:w="5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376BDAA"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Игровые упражнения</w:t>
            </w:r>
          </w:p>
        </w:tc>
        <w:tc>
          <w:tcPr>
            <w:tcW w:w="11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D56F9D3"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Стр. 64</w:t>
            </w:r>
          </w:p>
        </w:tc>
      </w:tr>
      <w:tr w:rsidR="006F39D5" w:rsidRPr="006F39D5" w14:paraId="624B1B16" w14:textId="77777777" w:rsidTr="007F2538">
        <w:trPr>
          <w:gridAfter w:val="1"/>
          <w:wAfter w:w="75" w:type="dxa"/>
          <w:trHeight w:val="392"/>
        </w:trPr>
        <w:tc>
          <w:tcPr>
            <w:tcW w:w="9348"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A97880D" w14:textId="77777777" w:rsidR="006F39D5" w:rsidRPr="006F39D5" w:rsidRDefault="006F39D5" w:rsidP="006F39D5">
            <w:pPr>
              <w:spacing w:after="150" w:line="256" w:lineRule="auto"/>
              <w:jc w:val="center"/>
              <w:rPr>
                <w:rFonts w:ascii="Times New Roman" w:eastAsia="Times New Roman" w:hAnsi="Times New Roman" w:cs="Times New Roman"/>
                <w:color w:val="000000"/>
                <w:sz w:val="21"/>
                <w:szCs w:val="21"/>
              </w:rPr>
            </w:pPr>
            <w:r w:rsidRPr="006F39D5">
              <w:rPr>
                <w:rFonts w:ascii="Times New Roman" w:eastAsia="Times New Roman" w:hAnsi="Times New Roman" w:cs="Times New Roman"/>
                <w:b/>
                <w:bCs/>
                <w:i/>
                <w:iCs/>
                <w:color w:val="000000"/>
                <w:sz w:val="21"/>
                <w:szCs w:val="21"/>
              </w:rPr>
              <w:t>Февраль</w:t>
            </w:r>
          </w:p>
        </w:tc>
      </w:tr>
      <w:tr w:rsidR="006F39D5" w:rsidRPr="006F39D5" w14:paraId="27EAEC05" w14:textId="77777777" w:rsidTr="005B3FF5">
        <w:trPr>
          <w:trHeight w:val="392"/>
        </w:trPr>
        <w:tc>
          <w:tcPr>
            <w:tcW w:w="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65AF5F4"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37</w:t>
            </w:r>
          </w:p>
        </w:tc>
        <w:tc>
          <w:tcPr>
            <w:tcW w:w="14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A9A7F1D"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25-26 занятие</w:t>
            </w:r>
          </w:p>
        </w:tc>
        <w:tc>
          <w:tcPr>
            <w:tcW w:w="5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40B3D8C"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Упражнять в ходьбе, беге между предметами, равновесии, закрепить упражнения в прыжках</w:t>
            </w:r>
          </w:p>
        </w:tc>
        <w:tc>
          <w:tcPr>
            <w:tcW w:w="11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E44FEAD"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Стр. 65</w:t>
            </w:r>
          </w:p>
        </w:tc>
      </w:tr>
      <w:tr w:rsidR="006F39D5" w:rsidRPr="006F39D5" w14:paraId="5F046AA0" w14:textId="77777777" w:rsidTr="005B3FF5">
        <w:trPr>
          <w:trHeight w:val="412"/>
        </w:trPr>
        <w:tc>
          <w:tcPr>
            <w:tcW w:w="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A6D45FE"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38</w:t>
            </w:r>
          </w:p>
        </w:tc>
        <w:tc>
          <w:tcPr>
            <w:tcW w:w="14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D231ABB"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27 занятие</w:t>
            </w:r>
          </w:p>
        </w:tc>
        <w:tc>
          <w:tcPr>
            <w:tcW w:w="5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6C562B5"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Игровые упражнения</w:t>
            </w:r>
          </w:p>
        </w:tc>
        <w:tc>
          <w:tcPr>
            <w:tcW w:w="11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D688D5F"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Стр. 67</w:t>
            </w:r>
          </w:p>
        </w:tc>
      </w:tr>
      <w:tr w:rsidR="006F39D5" w:rsidRPr="006F39D5" w14:paraId="3FD37CA4" w14:textId="77777777" w:rsidTr="005B3FF5">
        <w:trPr>
          <w:trHeight w:val="628"/>
        </w:trPr>
        <w:tc>
          <w:tcPr>
            <w:tcW w:w="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77B525E"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39</w:t>
            </w:r>
          </w:p>
        </w:tc>
        <w:tc>
          <w:tcPr>
            <w:tcW w:w="14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113BC9C"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28-29 занятие</w:t>
            </w:r>
          </w:p>
        </w:tc>
        <w:tc>
          <w:tcPr>
            <w:tcW w:w="5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D378C0E"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Упражнять детей в ходьбе с выполнением заданий по команде воспитателя, в прыжках, развивать ловкость</w:t>
            </w:r>
          </w:p>
        </w:tc>
        <w:tc>
          <w:tcPr>
            <w:tcW w:w="11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704D7B1"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Стр. 67</w:t>
            </w:r>
          </w:p>
        </w:tc>
      </w:tr>
      <w:tr w:rsidR="006F39D5" w:rsidRPr="006F39D5" w14:paraId="41089F76" w14:textId="77777777" w:rsidTr="005B3FF5">
        <w:trPr>
          <w:trHeight w:val="392"/>
        </w:trPr>
        <w:tc>
          <w:tcPr>
            <w:tcW w:w="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F61632A"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40</w:t>
            </w:r>
          </w:p>
        </w:tc>
        <w:tc>
          <w:tcPr>
            <w:tcW w:w="14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62615F4"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30 занятие</w:t>
            </w:r>
          </w:p>
        </w:tc>
        <w:tc>
          <w:tcPr>
            <w:tcW w:w="5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E25075C"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Игровые упражнения</w:t>
            </w:r>
          </w:p>
        </w:tc>
        <w:tc>
          <w:tcPr>
            <w:tcW w:w="11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D982678"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Стр. 68</w:t>
            </w:r>
          </w:p>
        </w:tc>
      </w:tr>
      <w:tr w:rsidR="006F39D5" w:rsidRPr="006F39D5" w14:paraId="3519090C" w14:textId="77777777" w:rsidTr="005B3FF5">
        <w:trPr>
          <w:trHeight w:val="392"/>
        </w:trPr>
        <w:tc>
          <w:tcPr>
            <w:tcW w:w="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2DA51DB"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41</w:t>
            </w:r>
          </w:p>
        </w:tc>
        <w:tc>
          <w:tcPr>
            <w:tcW w:w="14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C82E5D3"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31-32 занятие</w:t>
            </w:r>
          </w:p>
        </w:tc>
        <w:tc>
          <w:tcPr>
            <w:tcW w:w="5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4B78A07"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Упражнять в беге врассыпную между предметами, в ловле мяча, ползании на четвереньках</w:t>
            </w:r>
          </w:p>
        </w:tc>
        <w:tc>
          <w:tcPr>
            <w:tcW w:w="11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036E5C1"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Стр. 69</w:t>
            </w:r>
          </w:p>
        </w:tc>
      </w:tr>
      <w:tr w:rsidR="006F39D5" w:rsidRPr="006F39D5" w14:paraId="78745CF1" w14:textId="77777777" w:rsidTr="005B3FF5">
        <w:trPr>
          <w:trHeight w:val="392"/>
        </w:trPr>
        <w:tc>
          <w:tcPr>
            <w:tcW w:w="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C7CF11F"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42</w:t>
            </w:r>
          </w:p>
        </w:tc>
        <w:tc>
          <w:tcPr>
            <w:tcW w:w="14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03AEAFD"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33 занятие</w:t>
            </w:r>
          </w:p>
        </w:tc>
        <w:tc>
          <w:tcPr>
            <w:tcW w:w="5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F558C47"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Игровые упражнения</w:t>
            </w:r>
          </w:p>
        </w:tc>
        <w:tc>
          <w:tcPr>
            <w:tcW w:w="11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FF36B9E"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Стр.70</w:t>
            </w:r>
          </w:p>
        </w:tc>
      </w:tr>
      <w:tr w:rsidR="006F39D5" w:rsidRPr="006F39D5" w14:paraId="4BB99F7C" w14:textId="77777777" w:rsidTr="005B3FF5">
        <w:trPr>
          <w:trHeight w:val="628"/>
        </w:trPr>
        <w:tc>
          <w:tcPr>
            <w:tcW w:w="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31E93DF"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43</w:t>
            </w:r>
          </w:p>
        </w:tc>
        <w:tc>
          <w:tcPr>
            <w:tcW w:w="14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71B9179"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34-35 занятие</w:t>
            </w:r>
          </w:p>
        </w:tc>
        <w:tc>
          <w:tcPr>
            <w:tcW w:w="5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7A8C964"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Упражнять в ходьбе с изменением направления движения, ползание в прямом направлении, прыжки между предметами</w:t>
            </w:r>
          </w:p>
        </w:tc>
        <w:tc>
          <w:tcPr>
            <w:tcW w:w="11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142D387"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Стр.70</w:t>
            </w:r>
          </w:p>
        </w:tc>
      </w:tr>
      <w:tr w:rsidR="006F39D5" w:rsidRPr="006F39D5" w14:paraId="447FCFB1" w14:textId="77777777" w:rsidTr="005B3FF5">
        <w:trPr>
          <w:trHeight w:val="392"/>
        </w:trPr>
        <w:tc>
          <w:tcPr>
            <w:tcW w:w="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B282FCA"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44</w:t>
            </w:r>
          </w:p>
        </w:tc>
        <w:tc>
          <w:tcPr>
            <w:tcW w:w="14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FBE26C2"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36 занятие</w:t>
            </w:r>
          </w:p>
        </w:tc>
        <w:tc>
          <w:tcPr>
            <w:tcW w:w="5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CE1BA2A"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Игровые упражнения</w:t>
            </w:r>
          </w:p>
        </w:tc>
        <w:tc>
          <w:tcPr>
            <w:tcW w:w="11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AAFC75A"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Стр.72</w:t>
            </w:r>
          </w:p>
        </w:tc>
      </w:tr>
      <w:tr w:rsidR="006F39D5" w:rsidRPr="006F39D5" w14:paraId="63F532F5" w14:textId="77777777" w:rsidTr="007F2538">
        <w:trPr>
          <w:gridAfter w:val="1"/>
          <w:wAfter w:w="75" w:type="dxa"/>
          <w:trHeight w:val="392"/>
        </w:trPr>
        <w:tc>
          <w:tcPr>
            <w:tcW w:w="9348"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64F86D9" w14:textId="77777777" w:rsidR="006F39D5" w:rsidRPr="006F39D5" w:rsidRDefault="006F39D5" w:rsidP="006F39D5">
            <w:pPr>
              <w:spacing w:after="150" w:line="256" w:lineRule="auto"/>
              <w:jc w:val="center"/>
              <w:rPr>
                <w:rFonts w:ascii="Times New Roman" w:eastAsia="Times New Roman" w:hAnsi="Times New Roman" w:cs="Times New Roman"/>
                <w:color w:val="000000"/>
                <w:sz w:val="21"/>
                <w:szCs w:val="21"/>
              </w:rPr>
            </w:pPr>
            <w:r w:rsidRPr="006F39D5">
              <w:rPr>
                <w:rFonts w:ascii="Times New Roman" w:eastAsia="Times New Roman" w:hAnsi="Times New Roman" w:cs="Times New Roman"/>
                <w:b/>
                <w:bCs/>
                <w:i/>
                <w:iCs/>
                <w:color w:val="000000"/>
                <w:sz w:val="21"/>
                <w:szCs w:val="21"/>
              </w:rPr>
              <w:t>Март</w:t>
            </w:r>
          </w:p>
        </w:tc>
      </w:tr>
      <w:tr w:rsidR="006F39D5" w:rsidRPr="006F39D5" w14:paraId="36D03C2B" w14:textId="77777777" w:rsidTr="005B3FF5">
        <w:trPr>
          <w:trHeight w:val="628"/>
        </w:trPr>
        <w:tc>
          <w:tcPr>
            <w:tcW w:w="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0B0D238"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45</w:t>
            </w:r>
          </w:p>
        </w:tc>
        <w:tc>
          <w:tcPr>
            <w:tcW w:w="14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A7D99CB"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1-2 занятие</w:t>
            </w:r>
          </w:p>
        </w:tc>
        <w:tc>
          <w:tcPr>
            <w:tcW w:w="5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F81C65B"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Упражнять в ходьбе и беге по кругу с изменением направления движения, упражнения в равновесии и прыжках</w:t>
            </w:r>
          </w:p>
        </w:tc>
        <w:tc>
          <w:tcPr>
            <w:tcW w:w="11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0A36116"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Стр. 72</w:t>
            </w:r>
          </w:p>
        </w:tc>
      </w:tr>
      <w:tr w:rsidR="006F39D5" w:rsidRPr="006F39D5" w14:paraId="66C96E5D" w14:textId="77777777" w:rsidTr="005B3FF5">
        <w:trPr>
          <w:trHeight w:val="392"/>
        </w:trPr>
        <w:tc>
          <w:tcPr>
            <w:tcW w:w="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DA119C8"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46</w:t>
            </w:r>
          </w:p>
        </w:tc>
        <w:tc>
          <w:tcPr>
            <w:tcW w:w="14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866F787"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3 занятие</w:t>
            </w:r>
          </w:p>
        </w:tc>
        <w:tc>
          <w:tcPr>
            <w:tcW w:w="5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132E936"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Игровые упражнения</w:t>
            </w:r>
          </w:p>
        </w:tc>
        <w:tc>
          <w:tcPr>
            <w:tcW w:w="11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9297710"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Стр.73</w:t>
            </w:r>
          </w:p>
        </w:tc>
      </w:tr>
      <w:tr w:rsidR="006F39D5" w:rsidRPr="006F39D5" w14:paraId="16C223DE" w14:textId="77777777" w:rsidTr="005B3FF5">
        <w:trPr>
          <w:trHeight w:val="647"/>
        </w:trPr>
        <w:tc>
          <w:tcPr>
            <w:tcW w:w="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89BCB0D"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47</w:t>
            </w:r>
          </w:p>
        </w:tc>
        <w:tc>
          <w:tcPr>
            <w:tcW w:w="14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BC98B09"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4-5 занятие</w:t>
            </w:r>
          </w:p>
        </w:tc>
        <w:tc>
          <w:tcPr>
            <w:tcW w:w="5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DE7C5E4"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Упражнять в ходьбе с выполнением заданий, в прыжках в длину с места, в бросании мячей через сетку</w:t>
            </w:r>
          </w:p>
        </w:tc>
        <w:tc>
          <w:tcPr>
            <w:tcW w:w="11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F9F8BC7"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Стр. 74</w:t>
            </w:r>
          </w:p>
        </w:tc>
      </w:tr>
      <w:tr w:rsidR="006F39D5" w:rsidRPr="006F39D5" w14:paraId="0B27818F" w14:textId="77777777" w:rsidTr="005B3FF5">
        <w:trPr>
          <w:trHeight w:val="373"/>
        </w:trPr>
        <w:tc>
          <w:tcPr>
            <w:tcW w:w="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0E6B592"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48</w:t>
            </w:r>
          </w:p>
        </w:tc>
        <w:tc>
          <w:tcPr>
            <w:tcW w:w="14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DD0652D"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6 занятие</w:t>
            </w:r>
          </w:p>
        </w:tc>
        <w:tc>
          <w:tcPr>
            <w:tcW w:w="5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EC63F98"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Игровые упражнения</w:t>
            </w:r>
          </w:p>
        </w:tc>
        <w:tc>
          <w:tcPr>
            <w:tcW w:w="11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68298A9"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Стр. 76</w:t>
            </w:r>
          </w:p>
        </w:tc>
      </w:tr>
      <w:tr w:rsidR="006F39D5" w:rsidRPr="006F39D5" w14:paraId="17945F8F" w14:textId="77777777" w:rsidTr="005B3FF5">
        <w:trPr>
          <w:trHeight w:val="647"/>
        </w:trPr>
        <w:tc>
          <w:tcPr>
            <w:tcW w:w="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5A20FAA"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49</w:t>
            </w:r>
          </w:p>
        </w:tc>
        <w:tc>
          <w:tcPr>
            <w:tcW w:w="14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53F8F87"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7-8 занятие</w:t>
            </w:r>
          </w:p>
        </w:tc>
        <w:tc>
          <w:tcPr>
            <w:tcW w:w="5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271EC4E"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Упражнять в ходьбе и беге по кругу, с выполнением задания, прокатывании мяча, в ползании по скамейке</w:t>
            </w:r>
          </w:p>
        </w:tc>
        <w:tc>
          <w:tcPr>
            <w:tcW w:w="11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7836A5D"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Стр. 76</w:t>
            </w:r>
          </w:p>
        </w:tc>
      </w:tr>
      <w:tr w:rsidR="006F39D5" w:rsidRPr="006F39D5" w14:paraId="5A36BCFC" w14:textId="77777777" w:rsidTr="005B3FF5">
        <w:trPr>
          <w:trHeight w:val="392"/>
        </w:trPr>
        <w:tc>
          <w:tcPr>
            <w:tcW w:w="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222A866"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lastRenderedPageBreak/>
              <w:t>50</w:t>
            </w:r>
          </w:p>
        </w:tc>
        <w:tc>
          <w:tcPr>
            <w:tcW w:w="14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6A3146A"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9 занятие</w:t>
            </w:r>
          </w:p>
        </w:tc>
        <w:tc>
          <w:tcPr>
            <w:tcW w:w="5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9530BA9"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Игровые упражнения</w:t>
            </w:r>
          </w:p>
        </w:tc>
        <w:tc>
          <w:tcPr>
            <w:tcW w:w="11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1F334A0"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Стр.77</w:t>
            </w:r>
          </w:p>
        </w:tc>
      </w:tr>
      <w:tr w:rsidR="006F39D5" w:rsidRPr="006F39D5" w14:paraId="467C5096" w14:textId="77777777" w:rsidTr="005B3FF5">
        <w:trPr>
          <w:trHeight w:val="628"/>
        </w:trPr>
        <w:tc>
          <w:tcPr>
            <w:tcW w:w="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0FCE7BE"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51</w:t>
            </w:r>
          </w:p>
        </w:tc>
        <w:tc>
          <w:tcPr>
            <w:tcW w:w="14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1530F7C"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10-11 занятие</w:t>
            </w:r>
          </w:p>
        </w:tc>
        <w:tc>
          <w:tcPr>
            <w:tcW w:w="5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A85C902"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Упражнять в ходьбе и беге врассыпную, с остановкой по сигналу, ползание по скамейке «по-медвежьи», в равновесии, в прыжках</w:t>
            </w:r>
          </w:p>
        </w:tc>
        <w:tc>
          <w:tcPr>
            <w:tcW w:w="11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97D4993"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Стр.78</w:t>
            </w:r>
          </w:p>
        </w:tc>
      </w:tr>
      <w:tr w:rsidR="006F39D5" w:rsidRPr="006F39D5" w14:paraId="7A4E9C70" w14:textId="77777777" w:rsidTr="005B3FF5">
        <w:trPr>
          <w:trHeight w:val="392"/>
        </w:trPr>
        <w:tc>
          <w:tcPr>
            <w:tcW w:w="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A2C6F92"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52</w:t>
            </w:r>
          </w:p>
        </w:tc>
        <w:tc>
          <w:tcPr>
            <w:tcW w:w="14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5C10F28"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12 занятие</w:t>
            </w:r>
          </w:p>
        </w:tc>
        <w:tc>
          <w:tcPr>
            <w:tcW w:w="5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A6F2036"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Игровые упражнения</w:t>
            </w:r>
          </w:p>
        </w:tc>
        <w:tc>
          <w:tcPr>
            <w:tcW w:w="11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43397AC"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Стр.79</w:t>
            </w:r>
          </w:p>
        </w:tc>
      </w:tr>
      <w:tr w:rsidR="006F39D5" w:rsidRPr="006F39D5" w14:paraId="56025BA9" w14:textId="77777777" w:rsidTr="007F2538">
        <w:trPr>
          <w:gridAfter w:val="1"/>
          <w:wAfter w:w="75" w:type="dxa"/>
          <w:trHeight w:val="392"/>
        </w:trPr>
        <w:tc>
          <w:tcPr>
            <w:tcW w:w="9348"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4D477BD" w14:textId="77777777" w:rsidR="006F39D5" w:rsidRPr="006F39D5" w:rsidRDefault="006F39D5" w:rsidP="006F39D5">
            <w:pPr>
              <w:spacing w:after="150" w:line="256" w:lineRule="auto"/>
              <w:jc w:val="center"/>
              <w:rPr>
                <w:rFonts w:ascii="Times New Roman" w:eastAsia="Times New Roman" w:hAnsi="Times New Roman" w:cs="Times New Roman"/>
                <w:color w:val="000000"/>
                <w:sz w:val="21"/>
                <w:szCs w:val="21"/>
              </w:rPr>
            </w:pPr>
            <w:r w:rsidRPr="006F39D5">
              <w:rPr>
                <w:rFonts w:ascii="Times New Roman" w:eastAsia="Times New Roman" w:hAnsi="Times New Roman" w:cs="Times New Roman"/>
                <w:b/>
                <w:bCs/>
                <w:i/>
                <w:iCs/>
                <w:color w:val="000000"/>
                <w:sz w:val="21"/>
                <w:szCs w:val="21"/>
              </w:rPr>
              <w:t>Апрель</w:t>
            </w:r>
          </w:p>
        </w:tc>
      </w:tr>
      <w:tr w:rsidR="006F39D5" w:rsidRPr="006F39D5" w14:paraId="6B7A7B49" w14:textId="77777777" w:rsidTr="005B3FF5">
        <w:trPr>
          <w:trHeight w:val="628"/>
        </w:trPr>
        <w:tc>
          <w:tcPr>
            <w:tcW w:w="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3833F9B"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53</w:t>
            </w:r>
          </w:p>
        </w:tc>
        <w:tc>
          <w:tcPr>
            <w:tcW w:w="14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D2BF5A6"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13-14 занятие</w:t>
            </w:r>
          </w:p>
        </w:tc>
        <w:tc>
          <w:tcPr>
            <w:tcW w:w="5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A7BC111"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Упражнять в ходьбе и беге в колонне по одному, ходьбе и беге врассыпную, задания в равновесии и прыжках</w:t>
            </w:r>
          </w:p>
        </w:tc>
        <w:tc>
          <w:tcPr>
            <w:tcW w:w="11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8AA61E5"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Стр. 80</w:t>
            </w:r>
          </w:p>
        </w:tc>
      </w:tr>
      <w:tr w:rsidR="006F39D5" w:rsidRPr="006F39D5" w14:paraId="31799FA5" w14:textId="77777777" w:rsidTr="005B3FF5">
        <w:trPr>
          <w:trHeight w:val="392"/>
        </w:trPr>
        <w:tc>
          <w:tcPr>
            <w:tcW w:w="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4D88B57"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54</w:t>
            </w:r>
          </w:p>
        </w:tc>
        <w:tc>
          <w:tcPr>
            <w:tcW w:w="14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2667122"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15 занятие</w:t>
            </w:r>
          </w:p>
        </w:tc>
        <w:tc>
          <w:tcPr>
            <w:tcW w:w="5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F0EE7BC"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Игровые упражнения</w:t>
            </w:r>
          </w:p>
        </w:tc>
        <w:tc>
          <w:tcPr>
            <w:tcW w:w="11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9DD14F3"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Стр. 82</w:t>
            </w:r>
          </w:p>
        </w:tc>
      </w:tr>
      <w:tr w:rsidR="006F39D5" w:rsidRPr="006F39D5" w14:paraId="6147E8C5" w14:textId="77777777" w:rsidTr="005B3FF5">
        <w:trPr>
          <w:trHeight w:val="628"/>
        </w:trPr>
        <w:tc>
          <w:tcPr>
            <w:tcW w:w="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1EE500A"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55</w:t>
            </w:r>
          </w:p>
        </w:tc>
        <w:tc>
          <w:tcPr>
            <w:tcW w:w="14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E8153F8"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16-17 занятие</w:t>
            </w:r>
          </w:p>
        </w:tc>
        <w:tc>
          <w:tcPr>
            <w:tcW w:w="5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27F1DBF"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Упражнять в ходьбе и беге по кругу, взявшись за руки, ходьбе и беге врассыпную, метании мешочков, занимать правильное исходное положение в прыжках в длину с места</w:t>
            </w:r>
          </w:p>
        </w:tc>
        <w:tc>
          <w:tcPr>
            <w:tcW w:w="11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1A4FB41"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Стр.82</w:t>
            </w:r>
          </w:p>
        </w:tc>
      </w:tr>
      <w:tr w:rsidR="006F39D5" w:rsidRPr="006F39D5" w14:paraId="06F868EB" w14:textId="77777777" w:rsidTr="005B3FF5">
        <w:trPr>
          <w:trHeight w:val="392"/>
        </w:trPr>
        <w:tc>
          <w:tcPr>
            <w:tcW w:w="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EB9A6A9"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56</w:t>
            </w:r>
          </w:p>
        </w:tc>
        <w:tc>
          <w:tcPr>
            <w:tcW w:w="14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33B53BF"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18 занятие</w:t>
            </w:r>
          </w:p>
        </w:tc>
        <w:tc>
          <w:tcPr>
            <w:tcW w:w="5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608A2A0"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Игровые упражнения</w:t>
            </w:r>
          </w:p>
        </w:tc>
        <w:tc>
          <w:tcPr>
            <w:tcW w:w="11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4539E9B"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Стр. 84</w:t>
            </w:r>
          </w:p>
        </w:tc>
      </w:tr>
      <w:tr w:rsidR="006F39D5" w:rsidRPr="006F39D5" w14:paraId="6E7F4DFF" w14:textId="77777777" w:rsidTr="005B3FF5">
        <w:trPr>
          <w:trHeight w:val="628"/>
        </w:trPr>
        <w:tc>
          <w:tcPr>
            <w:tcW w:w="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2DDB33A"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57</w:t>
            </w:r>
          </w:p>
        </w:tc>
        <w:tc>
          <w:tcPr>
            <w:tcW w:w="14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E315FDC"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19-20 занятие</w:t>
            </w:r>
          </w:p>
        </w:tc>
        <w:tc>
          <w:tcPr>
            <w:tcW w:w="5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7373FB6"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Упражнять в ходьбе с выполнением заданий по сигналу воспитателя, развивать ловкость и глазомер при метании на дальность, ползание на четвереньках.</w:t>
            </w:r>
          </w:p>
        </w:tc>
        <w:tc>
          <w:tcPr>
            <w:tcW w:w="11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D93E9DB"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Стр.84</w:t>
            </w:r>
          </w:p>
        </w:tc>
      </w:tr>
      <w:tr w:rsidR="006F39D5" w:rsidRPr="006F39D5" w14:paraId="2D688ED6" w14:textId="77777777" w:rsidTr="005B3FF5">
        <w:trPr>
          <w:trHeight w:val="392"/>
        </w:trPr>
        <w:tc>
          <w:tcPr>
            <w:tcW w:w="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4E02EDE"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58</w:t>
            </w:r>
          </w:p>
        </w:tc>
        <w:tc>
          <w:tcPr>
            <w:tcW w:w="14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772BE9C"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21 занятие</w:t>
            </w:r>
          </w:p>
        </w:tc>
        <w:tc>
          <w:tcPr>
            <w:tcW w:w="5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80736D9"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Игровые упражнения</w:t>
            </w:r>
          </w:p>
        </w:tc>
        <w:tc>
          <w:tcPr>
            <w:tcW w:w="11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7CFE3F1"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Стр. 85</w:t>
            </w:r>
          </w:p>
        </w:tc>
      </w:tr>
      <w:tr w:rsidR="006F39D5" w:rsidRPr="006F39D5" w14:paraId="790DA1F0" w14:textId="77777777" w:rsidTr="005B3FF5">
        <w:trPr>
          <w:trHeight w:val="392"/>
        </w:trPr>
        <w:tc>
          <w:tcPr>
            <w:tcW w:w="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F3C6C01"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59</w:t>
            </w:r>
          </w:p>
        </w:tc>
        <w:tc>
          <w:tcPr>
            <w:tcW w:w="14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C08280B"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22-23 занятие</w:t>
            </w:r>
          </w:p>
        </w:tc>
        <w:tc>
          <w:tcPr>
            <w:tcW w:w="5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FF52B5B"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Упражнять в ходьбе и беге врассыпную, упражнения в равновесии и прыжках</w:t>
            </w:r>
          </w:p>
        </w:tc>
        <w:tc>
          <w:tcPr>
            <w:tcW w:w="11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B8CF130"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Стр.86</w:t>
            </w:r>
          </w:p>
        </w:tc>
      </w:tr>
      <w:tr w:rsidR="006F39D5" w:rsidRPr="006F39D5" w14:paraId="70E1D99B" w14:textId="77777777" w:rsidTr="005B3FF5">
        <w:trPr>
          <w:trHeight w:val="392"/>
        </w:trPr>
        <w:tc>
          <w:tcPr>
            <w:tcW w:w="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B0A7CC9"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60</w:t>
            </w:r>
          </w:p>
        </w:tc>
        <w:tc>
          <w:tcPr>
            <w:tcW w:w="14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C61E396"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24 занятие</w:t>
            </w:r>
          </w:p>
        </w:tc>
        <w:tc>
          <w:tcPr>
            <w:tcW w:w="5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264F703"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Игровые упражнения</w:t>
            </w:r>
          </w:p>
        </w:tc>
        <w:tc>
          <w:tcPr>
            <w:tcW w:w="11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665224F"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Стр.87</w:t>
            </w:r>
          </w:p>
        </w:tc>
      </w:tr>
      <w:tr w:rsidR="006F39D5" w:rsidRPr="006F39D5" w14:paraId="1E709AB3" w14:textId="77777777" w:rsidTr="007F2538">
        <w:trPr>
          <w:gridAfter w:val="1"/>
          <w:wAfter w:w="75" w:type="dxa"/>
          <w:trHeight w:val="392"/>
        </w:trPr>
        <w:tc>
          <w:tcPr>
            <w:tcW w:w="9348"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3661642" w14:textId="77777777" w:rsidR="006F39D5" w:rsidRPr="006F39D5" w:rsidRDefault="006F39D5" w:rsidP="006F39D5">
            <w:pPr>
              <w:spacing w:after="150" w:line="256" w:lineRule="auto"/>
              <w:jc w:val="center"/>
              <w:rPr>
                <w:rFonts w:ascii="Times New Roman" w:eastAsia="Times New Roman" w:hAnsi="Times New Roman" w:cs="Times New Roman"/>
                <w:color w:val="000000"/>
                <w:sz w:val="21"/>
                <w:szCs w:val="21"/>
              </w:rPr>
            </w:pPr>
            <w:r w:rsidRPr="006F39D5">
              <w:rPr>
                <w:rFonts w:ascii="Times New Roman" w:eastAsia="Times New Roman" w:hAnsi="Times New Roman" w:cs="Times New Roman"/>
                <w:b/>
                <w:bCs/>
                <w:i/>
                <w:iCs/>
                <w:color w:val="000000"/>
                <w:sz w:val="21"/>
                <w:szCs w:val="21"/>
              </w:rPr>
              <w:t>Май</w:t>
            </w:r>
          </w:p>
        </w:tc>
      </w:tr>
      <w:tr w:rsidR="006F39D5" w:rsidRPr="006F39D5" w14:paraId="0E25CCD9" w14:textId="77777777" w:rsidTr="005B3FF5">
        <w:trPr>
          <w:trHeight w:val="392"/>
        </w:trPr>
        <w:tc>
          <w:tcPr>
            <w:tcW w:w="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0EB8BC2"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61</w:t>
            </w:r>
          </w:p>
        </w:tc>
        <w:tc>
          <w:tcPr>
            <w:tcW w:w="14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75D7D4C"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25-26 занятие</w:t>
            </w:r>
          </w:p>
        </w:tc>
        <w:tc>
          <w:tcPr>
            <w:tcW w:w="5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89CB50F"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Упражнять в ходьбе парами, в равновесии, прыжка в длину с места</w:t>
            </w:r>
          </w:p>
        </w:tc>
        <w:tc>
          <w:tcPr>
            <w:tcW w:w="11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EDAE23B"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Стр.88</w:t>
            </w:r>
          </w:p>
        </w:tc>
      </w:tr>
      <w:tr w:rsidR="006F39D5" w:rsidRPr="006F39D5" w14:paraId="179AE9B8" w14:textId="77777777" w:rsidTr="005B3FF5">
        <w:trPr>
          <w:trHeight w:val="392"/>
        </w:trPr>
        <w:tc>
          <w:tcPr>
            <w:tcW w:w="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B306B62"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62</w:t>
            </w:r>
          </w:p>
        </w:tc>
        <w:tc>
          <w:tcPr>
            <w:tcW w:w="14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B948489"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27 занятие</w:t>
            </w:r>
          </w:p>
        </w:tc>
        <w:tc>
          <w:tcPr>
            <w:tcW w:w="5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BAD783A"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Игровые упражнения</w:t>
            </w:r>
          </w:p>
        </w:tc>
        <w:tc>
          <w:tcPr>
            <w:tcW w:w="11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8EA17AC"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Стр.89</w:t>
            </w:r>
          </w:p>
        </w:tc>
      </w:tr>
      <w:tr w:rsidR="006F39D5" w:rsidRPr="006F39D5" w14:paraId="77F229D4" w14:textId="77777777" w:rsidTr="005B3FF5">
        <w:trPr>
          <w:trHeight w:val="392"/>
        </w:trPr>
        <w:tc>
          <w:tcPr>
            <w:tcW w:w="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D04EF38"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63</w:t>
            </w:r>
          </w:p>
        </w:tc>
        <w:tc>
          <w:tcPr>
            <w:tcW w:w="14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159F3BD"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28-29 занятие</w:t>
            </w:r>
          </w:p>
        </w:tc>
        <w:tc>
          <w:tcPr>
            <w:tcW w:w="5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2E85C92"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Закрепить ходьбу со сменой ведущего, в прыжках в длину с места, упражнения с мячом</w:t>
            </w:r>
          </w:p>
        </w:tc>
        <w:tc>
          <w:tcPr>
            <w:tcW w:w="11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7342EC0"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Стр.89</w:t>
            </w:r>
          </w:p>
        </w:tc>
      </w:tr>
      <w:tr w:rsidR="006F39D5" w:rsidRPr="006F39D5" w14:paraId="408214D8" w14:textId="77777777" w:rsidTr="005B3FF5">
        <w:trPr>
          <w:trHeight w:val="392"/>
        </w:trPr>
        <w:tc>
          <w:tcPr>
            <w:tcW w:w="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03B9F0E"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64</w:t>
            </w:r>
          </w:p>
        </w:tc>
        <w:tc>
          <w:tcPr>
            <w:tcW w:w="14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A51AB70"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30 занятие</w:t>
            </w:r>
          </w:p>
        </w:tc>
        <w:tc>
          <w:tcPr>
            <w:tcW w:w="5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A2AA8E1"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Игровые упражнения</w:t>
            </w:r>
          </w:p>
        </w:tc>
        <w:tc>
          <w:tcPr>
            <w:tcW w:w="11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19D7443"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Стр.90</w:t>
            </w:r>
          </w:p>
        </w:tc>
      </w:tr>
      <w:tr w:rsidR="006F39D5" w:rsidRPr="006F39D5" w14:paraId="1C857AC8" w14:textId="77777777" w:rsidTr="005B3FF5">
        <w:trPr>
          <w:trHeight w:val="628"/>
        </w:trPr>
        <w:tc>
          <w:tcPr>
            <w:tcW w:w="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9666887"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65</w:t>
            </w:r>
          </w:p>
        </w:tc>
        <w:tc>
          <w:tcPr>
            <w:tcW w:w="14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8C4D683"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31-32 занятие</w:t>
            </w:r>
          </w:p>
        </w:tc>
        <w:tc>
          <w:tcPr>
            <w:tcW w:w="5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26646C4"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Упражнять в ходьбе с высоким подниманием колен, в беге врассыпную, ползании по скамейке, метание в вертикальную цель.</w:t>
            </w:r>
          </w:p>
        </w:tc>
        <w:tc>
          <w:tcPr>
            <w:tcW w:w="11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8B5AB9C"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Стр.91</w:t>
            </w:r>
          </w:p>
        </w:tc>
      </w:tr>
      <w:tr w:rsidR="006F39D5" w:rsidRPr="006F39D5" w14:paraId="5DF211BD" w14:textId="77777777" w:rsidTr="005B3FF5">
        <w:trPr>
          <w:trHeight w:val="392"/>
        </w:trPr>
        <w:tc>
          <w:tcPr>
            <w:tcW w:w="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7C40ED7"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66</w:t>
            </w:r>
          </w:p>
        </w:tc>
        <w:tc>
          <w:tcPr>
            <w:tcW w:w="14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77A332F"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33 занятие</w:t>
            </w:r>
          </w:p>
        </w:tc>
        <w:tc>
          <w:tcPr>
            <w:tcW w:w="5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60A6D30"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Игровые упражнения</w:t>
            </w:r>
          </w:p>
        </w:tc>
        <w:tc>
          <w:tcPr>
            <w:tcW w:w="11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90B9F7B"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Стр. 92</w:t>
            </w:r>
          </w:p>
        </w:tc>
      </w:tr>
      <w:tr w:rsidR="006F39D5" w:rsidRPr="006F39D5" w14:paraId="6B22B94B" w14:textId="77777777" w:rsidTr="005B3FF5">
        <w:trPr>
          <w:trHeight w:val="392"/>
        </w:trPr>
        <w:tc>
          <w:tcPr>
            <w:tcW w:w="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A9F7A9E"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67</w:t>
            </w:r>
          </w:p>
        </w:tc>
        <w:tc>
          <w:tcPr>
            <w:tcW w:w="14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32FDC03"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34-35 занятие</w:t>
            </w:r>
          </w:p>
        </w:tc>
        <w:tc>
          <w:tcPr>
            <w:tcW w:w="5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E18260D"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Закрепить ходьбу и бег с выполнением заданий, упражнять в равновесии в прыжках.</w:t>
            </w:r>
          </w:p>
        </w:tc>
        <w:tc>
          <w:tcPr>
            <w:tcW w:w="11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F7874BA"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Стр.92</w:t>
            </w:r>
          </w:p>
        </w:tc>
      </w:tr>
      <w:tr w:rsidR="006F39D5" w:rsidRPr="006F39D5" w14:paraId="7D10124E" w14:textId="77777777" w:rsidTr="005B3FF5">
        <w:trPr>
          <w:trHeight w:val="392"/>
        </w:trPr>
        <w:tc>
          <w:tcPr>
            <w:tcW w:w="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E2B5527"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68</w:t>
            </w:r>
          </w:p>
        </w:tc>
        <w:tc>
          <w:tcPr>
            <w:tcW w:w="14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F6E8A04"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36 занятие</w:t>
            </w:r>
          </w:p>
        </w:tc>
        <w:tc>
          <w:tcPr>
            <w:tcW w:w="5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EB194EA"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Игровые упражнения</w:t>
            </w:r>
          </w:p>
        </w:tc>
        <w:tc>
          <w:tcPr>
            <w:tcW w:w="11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DAAD090" w14:textId="77777777" w:rsidR="006F39D5" w:rsidRPr="006F39D5" w:rsidRDefault="006F39D5" w:rsidP="006F39D5">
            <w:pPr>
              <w:spacing w:after="150" w:line="256" w:lineRule="auto"/>
              <w:rPr>
                <w:rFonts w:ascii="Times New Roman" w:eastAsia="Times New Roman" w:hAnsi="Times New Roman" w:cs="Times New Roman"/>
                <w:color w:val="000000"/>
                <w:sz w:val="21"/>
                <w:szCs w:val="21"/>
              </w:rPr>
            </w:pPr>
            <w:r w:rsidRPr="006F39D5">
              <w:rPr>
                <w:rFonts w:ascii="Times New Roman" w:eastAsia="Times New Roman" w:hAnsi="Times New Roman" w:cs="Times New Roman"/>
                <w:color w:val="000000"/>
                <w:sz w:val="21"/>
                <w:szCs w:val="21"/>
              </w:rPr>
              <w:t>Стр. 93</w:t>
            </w:r>
          </w:p>
        </w:tc>
      </w:tr>
      <w:tr w:rsidR="005B3FF5" w:rsidRPr="006F39D5" w14:paraId="0B0D17F1" w14:textId="77777777" w:rsidTr="005B3FF5">
        <w:trPr>
          <w:trHeight w:val="392"/>
        </w:trPr>
        <w:tc>
          <w:tcPr>
            <w:tcW w:w="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05C40B6" w14:textId="77777777" w:rsidR="005B3FF5" w:rsidRDefault="005B3FF5" w:rsidP="006F39D5">
            <w:pPr>
              <w:spacing w:after="150" w:line="256" w:lineRule="auto"/>
              <w:rPr>
                <w:rFonts w:ascii="Times New Roman" w:eastAsia="Times New Roman" w:hAnsi="Times New Roman" w:cs="Times New Roman"/>
                <w:color w:val="000000"/>
                <w:sz w:val="21"/>
                <w:szCs w:val="21"/>
              </w:rPr>
            </w:pPr>
          </w:p>
          <w:p w14:paraId="612B4E47" w14:textId="77777777" w:rsidR="005B3FF5" w:rsidRPr="006F39D5" w:rsidRDefault="005B3FF5" w:rsidP="006F39D5">
            <w:pPr>
              <w:spacing w:after="150" w:line="256" w:lineRule="auto"/>
              <w:rPr>
                <w:rFonts w:ascii="Times New Roman" w:eastAsia="Times New Roman" w:hAnsi="Times New Roman" w:cs="Times New Roman"/>
                <w:color w:val="000000"/>
                <w:sz w:val="21"/>
                <w:szCs w:val="21"/>
              </w:rPr>
            </w:pPr>
          </w:p>
        </w:tc>
        <w:tc>
          <w:tcPr>
            <w:tcW w:w="14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5566E337" w14:textId="77777777" w:rsidR="005B3FF5" w:rsidRPr="006F39D5" w:rsidRDefault="005B3FF5" w:rsidP="006F39D5">
            <w:pPr>
              <w:spacing w:after="150" w:line="256" w:lineRule="auto"/>
              <w:rPr>
                <w:rFonts w:ascii="Times New Roman" w:eastAsia="Times New Roman" w:hAnsi="Times New Roman" w:cs="Times New Roman"/>
                <w:color w:val="000000"/>
                <w:sz w:val="21"/>
                <w:szCs w:val="21"/>
              </w:rPr>
            </w:pPr>
          </w:p>
        </w:tc>
        <w:tc>
          <w:tcPr>
            <w:tcW w:w="5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6727A49F" w14:textId="77777777" w:rsidR="005B3FF5" w:rsidRPr="006F39D5" w:rsidRDefault="005B3FF5" w:rsidP="006F39D5">
            <w:pPr>
              <w:spacing w:after="150" w:line="256" w:lineRule="auto"/>
              <w:rPr>
                <w:rFonts w:ascii="Times New Roman" w:eastAsia="Times New Roman" w:hAnsi="Times New Roman" w:cs="Times New Roman"/>
                <w:color w:val="000000"/>
                <w:sz w:val="21"/>
                <w:szCs w:val="21"/>
              </w:rPr>
            </w:pPr>
          </w:p>
        </w:tc>
        <w:tc>
          <w:tcPr>
            <w:tcW w:w="11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76E35A53" w14:textId="77777777" w:rsidR="005B3FF5" w:rsidRPr="006F39D5" w:rsidRDefault="005B3FF5" w:rsidP="006F39D5">
            <w:pPr>
              <w:spacing w:after="150" w:line="256" w:lineRule="auto"/>
              <w:rPr>
                <w:rFonts w:ascii="Times New Roman" w:eastAsia="Times New Roman" w:hAnsi="Times New Roman" w:cs="Times New Roman"/>
                <w:color w:val="000000"/>
                <w:sz w:val="21"/>
                <w:szCs w:val="21"/>
              </w:rPr>
            </w:pPr>
          </w:p>
        </w:tc>
      </w:tr>
    </w:tbl>
    <w:p w14:paraId="773E4144" w14:textId="77777777" w:rsidR="000F5906" w:rsidRDefault="000F5906" w:rsidP="009613A1">
      <w:pPr>
        <w:spacing w:after="0" w:line="240" w:lineRule="auto"/>
        <w:ind w:right="-1417" w:firstLine="709"/>
        <w:jc w:val="both"/>
        <w:rPr>
          <w:rFonts w:ascii="Times New Roman" w:eastAsia="Calibri" w:hAnsi="Times New Roman" w:cs="Times New Roman"/>
          <w:b/>
          <w:sz w:val="24"/>
          <w:szCs w:val="24"/>
          <w:lang w:eastAsia="ru-RU"/>
        </w:rPr>
      </w:pPr>
    </w:p>
    <w:p w14:paraId="4DF0BC5C" w14:textId="22AAF4E3" w:rsidR="009613A1" w:rsidRPr="009613A1" w:rsidRDefault="009613A1" w:rsidP="009613A1">
      <w:pPr>
        <w:spacing w:after="0" w:line="240" w:lineRule="auto"/>
        <w:ind w:right="-1417" w:firstLine="709"/>
        <w:jc w:val="both"/>
        <w:rPr>
          <w:rFonts w:ascii="Times New Roman" w:eastAsia="Times New Roman" w:hAnsi="Times New Roman" w:cs="Calibri"/>
          <w:sz w:val="24"/>
          <w:szCs w:val="24"/>
          <w:lang w:eastAsia="ru-RU"/>
        </w:rPr>
      </w:pPr>
      <w:r w:rsidRPr="009613A1">
        <w:rPr>
          <w:rFonts w:ascii="Times New Roman" w:eastAsia="Calibri" w:hAnsi="Times New Roman" w:cs="Times New Roman"/>
          <w:b/>
          <w:sz w:val="24"/>
          <w:szCs w:val="24"/>
          <w:lang w:eastAsia="ru-RU"/>
        </w:rPr>
        <w:t xml:space="preserve">Примерный перечень художественной литературы </w:t>
      </w:r>
      <w:r>
        <w:rPr>
          <w:rFonts w:ascii="Times New Roman" w:eastAsia="Calibri" w:hAnsi="Times New Roman" w:cs="Times New Roman"/>
          <w:b/>
          <w:sz w:val="24"/>
          <w:szCs w:val="24"/>
          <w:lang w:eastAsia="ru-RU"/>
        </w:rPr>
        <w:t xml:space="preserve"> в средней группе</w:t>
      </w:r>
    </w:p>
    <w:tbl>
      <w:tblPr>
        <w:tblStyle w:val="a5"/>
        <w:tblW w:w="9209" w:type="dxa"/>
        <w:tblLook w:val="04A0" w:firstRow="1" w:lastRow="0" w:firstColumn="1" w:lastColumn="0" w:noHBand="0" w:noVBand="1"/>
      </w:tblPr>
      <w:tblGrid>
        <w:gridCol w:w="9209"/>
      </w:tblGrid>
      <w:tr w:rsidR="009613A1" w:rsidRPr="009613A1" w14:paraId="17DFB95C" w14:textId="77777777" w:rsidTr="005137AA">
        <w:tc>
          <w:tcPr>
            <w:tcW w:w="9209" w:type="dxa"/>
            <w:tcBorders>
              <w:top w:val="single" w:sz="4" w:space="0" w:color="auto"/>
              <w:left w:val="single" w:sz="4" w:space="0" w:color="auto"/>
              <w:bottom w:val="single" w:sz="4" w:space="0" w:color="auto"/>
              <w:right w:val="single" w:sz="4" w:space="0" w:color="auto"/>
            </w:tcBorders>
            <w:hideMark/>
          </w:tcPr>
          <w:p w14:paraId="2776E945" w14:textId="77777777" w:rsidR="009613A1" w:rsidRPr="009613A1" w:rsidRDefault="009613A1" w:rsidP="009613A1">
            <w:pPr>
              <w:spacing w:after="0" w:line="240" w:lineRule="auto"/>
              <w:ind w:right="-1417"/>
              <w:jc w:val="center"/>
              <w:rPr>
                <w:rFonts w:ascii="Times New Roman" w:eastAsia="Times New Roman" w:hAnsi="Times New Roman" w:cs="Calibri"/>
                <w:sz w:val="24"/>
                <w:szCs w:val="24"/>
                <w:lang w:eastAsia="ru-RU"/>
              </w:rPr>
            </w:pPr>
            <w:r w:rsidRPr="009613A1">
              <w:rPr>
                <w:rFonts w:ascii="Times New Roman" w:eastAsia="Times New Roman" w:hAnsi="Times New Roman" w:cs="Calibri"/>
                <w:sz w:val="24"/>
                <w:szCs w:val="24"/>
                <w:lang w:eastAsia="ru-RU"/>
              </w:rPr>
              <w:t>Сентябрь</w:t>
            </w:r>
          </w:p>
        </w:tc>
      </w:tr>
      <w:tr w:rsidR="009613A1" w:rsidRPr="009613A1" w14:paraId="724E4BE0" w14:textId="77777777" w:rsidTr="005137AA">
        <w:tc>
          <w:tcPr>
            <w:tcW w:w="9209" w:type="dxa"/>
            <w:tcBorders>
              <w:top w:val="single" w:sz="4" w:space="0" w:color="auto"/>
              <w:left w:val="single" w:sz="4" w:space="0" w:color="auto"/>
              <w:bottom w:val="single" w:sz="4" w:space="0" w:color="auto"/>
              <w:right w:val="single" w:sz="4" w:space="0" w:color="auto"/>
            </w:tcBorders>
            <w:hideMark/>
          </w:tcPr>
          <w:p w14:paraId="7CD6C839" w14:textId="77777777" w:rsidR="009613A1" w:rsidRPr="009613A1" w:rsidRDefault="009613A1" w:rsidP="009613A1">
            <w:pPr>
              <w:spacing w:after="0" w:line="240" w:lineRule="auto"/>
              <w:ind w:right="-1417" w:firstLine="709"/>
              <w:jc w:val="both"/>
              <w:rPr>
                <w:rFonts w:ascii="Times New Roman" w:eastAsia="Times New Roman" w:hAnsi="Times New Roman" w:cs="Calibri"/>
                <w:sz w:val="24"/>
                <w:szCs w:val="24"/>
                <w:lang w:eastAsia="ru-RU"/>
              </w:rPr>
            </w:pPr>
            <w:r w:rsidRPr="009613A1">
              <w:rPr>
                <w:rFonts w:ascii="Times New Roman" w:eastAsia="Times New Roman" w:hAnsi="Times New Roman" w:cs="Calibri"/>
                <w:i/>
                <w:sz w:val="24"/>
                <w:szCs w:val="24"/>
                <w:lang w:eastAsia="ru-RU"/>
              </w:rPr>
              <w:t xml:space="preserve">Малые формы фольклора: </w:t>
            </w:r>
            <w:r w:rsidRPr="009613A1">
              <w:rPr>
                <w:rFonts w:ascii="Times New Roman" w:eastAsia="Times New Roman" w:hAnsi="Times New Roman" w:cs="Calibri"/>
                <w:sz w:val="24"/>
                <w:szCs w:val="24"/>
                <w:lang w:eastAsia="ru-RU"/>
              </w:rPr>
              <w:t xml:space="preserve">«Барашеньки…», «Гуси, вы гуси…», «Дождик-дождик, веселей», </w:t>
            </w:r>
            <w:r w:rsidRPr="009613A1">
              <w:rPr>
                <w:rFonts w:ascii="Times New Roman" w:eastAsia="Times New Roman" w:hAnsi="Times New Roman" w:cs="Calibri"/>
                <w:sz w:val="24"/>
                <w:szCs w:val="24"/>
                <w:lang w:eastAsia="ru-RU"/>
              </w:rPr>
              <w:lastRenderedPageBreak/>
              <w:t xml:space="preserve">«Дон!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 </w:t>
            </w:r>
          </w:p>
          <w:p w14:paraId="56CC2FB0" w14:textId="77777777" w:rsidR="009613A1" w:rsidRPr="009613A1" w:rsidRDefault="009613A1" w:rsidP="009613A1">
            <w:pPr>
              <w:spacing w:after="0" w:line="240" w:lineRule="auto"/>
              <w:ind w:right="-1417"/>
              <w:jc w:val="both"/>
              <w:rPr>
                <w:rFonts w:ascii="Times New Roman" w:eastAsia="Times New Roman" w:hAnsi="Times New Roman" w:cs="Calibri"/>
                <w:sz w:val="24"/>
                <w:szCs w:val="24"/>
                <w:lang w:eastAsia="ru-RU"/>
              </w:rPr>
            </w:pPr>
            <w:r w:rsidRPr="009613A1">
              <w:rPr>
                <w:rFonts w:ascii="Times New Roman" w:eastAsia="Times New Roman" w:hAnsi="Times New Roman" w:cs="Calibri"/>
                <w:i/>
                <w:sz w:val="24"/>
                <w:szCs w:val="24"/>
                <w:lang w:eastAsia="ru-RU"/>
              </w:rPr>
              <w:t xml:space="preserve">Русские народные сказки: </w:t>
            </w:r>
            <w:r w:rsidRPr="009613A1">
              <w:rPr>
                <w:rFonts w:ascii="Times New Roman" w:eastAsia="Times New Roman" w:hAnsi="Times New Roman" w:cs="Calibri"/>
                <w:sz w:val="24"/>
                <w:szCs w:val="24"/>
                <w:lang w:eastAsia="ru-RU"/>
              </w:rPr>
              <w:t>«Война грибов с ягодами (обработка В. Даля); «Гуси-лебеди» (обработка М.А. Булатова); «Жихарка» (обработка И. Карнауховой</w:t>
            </w:r>
          </w:p>
        </w:tc>
      </w:tr>
      <w:tr w:rsidR="009613A1" w:rsidRPr="009613A1" w14:paraId="6429C994" w14:textId="77777777" w:rsidTr="005137AA">
        <w:tc>
          <w:tcPr>
            <w:tcW w:w="9209" w:type="dxa"/>
            <w:tcBorders>
              <w:top w:val="single" w:sz="4" w:space="0" w:color="auto"/>
              <w:left w:val="single" w:sz="4" w:space="0" w:color="auto"/>
              <w:bottom w:val="single" w:sz="4" w:space="0" w:color="auto"/>
              <w:right w:val="single" w:sz="4" w:space="0" w:color="auto"/>
            </w:tcBorders>
            <w:hideMark/>
          </w:tcPr>
          <w:p w14:paraId="40C1C184" w14:textId="77777777" w:rsidR="009613A1" w:rsidRPr="009613A1" w:rsidRDefault="009613A1" w:rsidP="009613A1">
            <w:pPr>
              <w:spacing w:after="0" w:line="240" w:lineRule="auto"/>
              <w:ind w:right="-1417"/>
              <w:jc w:val="center"/>
              <w:rPr>
                <w:rFonts w:ascii="Times New Roman" w:eastAsia="Times New Roman" w:hAnsi="Times New Roman" w:cs="Calibri"/>
                <w:sz w:val="24"/>
                <w:szCs w:val="24"/>
                <w:lang w:eastAsia="ru-RU"/>
              </w:rPr>
            </w:pPr>
            <w:r w:rsidRPr="009613A1">
              <w:rPr>
                <w:rFonts w:ascii="Times New Roman" w:eastAsia="Times New Roman" w:hAnsi="Times New Roman" w:cs="Calibri"/>
                <w:sz w:val="24"/>
                <w:szCs w:val="24"/>
                <w:lang w:eastAsia="ru-RU"/>
              </w:rPr>
              <w:lastRenderedPageBreak/>
              <w:t>Октябрь</w:t>
            </w:r>
          </w:p>
        </w:tc>
      </w:tr>
      <w:tr w:rsidR="009613A1" w:rsidRPr="009613A1" w14:paraId="329E4D78" w14:textId="77777777" w:rsidTr="005137AA">
        <w:tc>
          <w:tcPr>
            <w:tcW w:w="9209" w:type="dxa"/>
            <w:tcBorders>
              <w:top w:val="single" w:sz="4" w:space="0" w:color="auto"/>
              <w:left w:val="single" w:sz="4" w:space="0" w:color="auto"/>
              <w:bottom w:val="single" w:sz="4" w:space="0" w:color="auto"/>
              <w:right w:val="single" w:sz="4" w:space="0" w:color="auto"/>
            </w:tcBorders>
          </w:tcPr>
          <w:p w14:paraId="322730CC" w14:textId="77777777" w:rsidR="009613A1" w:rsidRPr="009613A1" w:rsidRDefault="009613A1" w:rsidP="009613A1">
            <w:pPr>
              <w:spacing w:after="0" w:line="240" w:lineRule="auto"/>
              <w:ind w:right="-1417" w:firstLine="709"/>
              <w:jc w:val="both"/>
              <w:rPr>
                <w:rFonts w:ascii="Times New Roman" w:eastAsia="Times New Roman" w:hAnsi="Times New Roman" w:cs="Calibri"/>
                <w:sz w:val="24"/>
                <w:szCs w:val="24"/>
                <w:lang w:eastAsia="ru-RU"/>
              </w:rPr>
            </w:pPr>
            <w:r w:rsidRPr="009613A1">
              <w:rPr>
                <w:rFonts w:ascii="Times New Roman" w:eastAsia="Times New Roman" w:hAnsi="Times New Roman" w:cs="Calibri"/>
                <w:sz w:val="24"/>
                <w:szCs w:val="24"/>
                <w:lang w:eastAsia="ru-RU"/>
              </w:rPr>
              <w:t>«Заяц-хваста» (обработка А.Н. Толстого); «Зимовье» (обр. И. Соколова-Микитова); «Коза-дереза» (обработка М.А. Булатова); «Лиса и козел», «Петушок и бобовое зернышко» (обр. О. Капицы); «Лиса-лапотница» (обработка В. Даля); «Лисичка-сестричка и волк (обработка М.А. Булатова); «Привередница» (обработка В. Даля); «Про Иванушку-дурачка» (обработка М. Горького); «Сестрица Аленушка и братец Иванушка (обработка А.Н. Толстого); «Смоляной бычок» (обработка М.А. Булатова); «Снегурочка» (обработка М.А. Булатова); «У страха глаза велики» (обработка М. Серовой).</w:t>
            </w:r>
          </w:p>
          <w:p w14:paraId="2487C985" w14:textId="77777777" w:rsidR="009613A1" w:rsidRPr="009613A1" w:rsidRDefault="009613A1" w:rsidP="009613A1">
            <w:pPr>
              <w:spacing w:after="0" w:line="240" w:lineRule="auto"/>
              <w:ind w:right="-1417" w:firstLine="709"/>
              <w:jc w:val="both"/>
              <w:rPr>
                <w:rFonts w:ascii="Times New Roman" w:eastAsia="Times New Roman" w:hAnsi="Times New Roman" w:cs="Calibri"/>
                <w:i/>
                <w:sz w:val="24"/>
                <w:szCs w:val="24"/>
                <w:lang w:eastAsia="ru-RU"/>
              </w:rPr>
            </w:pPr>
            <w:r w:rsidRPr="009613A1">
              <w:rPr>
                <w:rFonts w:ascii="Times New Roman" w:eastAsia="Times New Roman" w:hAnsi="Times New Roman" w:cs="Calibri"/>
                <w:i/>
                <w:sz w:val="24"/>
                <w:szCs w:val="24"/>
                <w:lang w:eastAsia="ru-RU"/>
              </w:rPr>
              <w:t>Фольклор народов мира:</w:t>
            </w:r>
          </w:p>
          <w:p w14:paraId="084AAAC4" w14:textId="77777777" w:rsidR="009613A1" w:rsidRPr="009613A1" w:rsidRDefault="009613A1" w:rsidP="009613A1">
            <w:pPr>
              <w:spacing w:after="0" w:line="240" w:lineRule="auto"/>
              <w:ind w:right="-1417" w:firstLine="709"/>
              <w:jc w:val="both"/>
              <w:rPr>
                <w:rFonts w:ascii="Times New Roman" w:eastAsia="Times New Roman" w:hAnsi="Times New Roman" w:cs="Calibri"/>
                <w:sz w:val="24"/>
                <w:szCs w:val="24"/>
                <w:lang w:eastAsia="ru-RU"/>
              </w:rPr>
            </w:pPr>
            <w:r w:rsidRPr="009613A1">
              <w:rPr>
                <w:rFonts w:ascii="Times New Roman" w:eastAsia="Times New Roman" w:hAnsi="Times New Roman" w:cs="Calibri"/>
                <w:i/>
                <w:sz w:val="24"/>
                <w:szCs w:val="24"/>
                <w:lang w:eastAsia="ru-RU"/>
              </w:rPr>
              <w:t>Песенки:</w:t>
            </w:r>
            <w:r w:rsidRPr="009613A1">
              <w:rPr>
                <w:rFonts w:ascii="Times New Roman" w:eastAsia="Times New Roman" w:hAnsi="Times New Roman" w:cs="Calibri"/>
                <w:sz w:val="24"/>
                <w:szCs w:val="24"/>
                <w:lang w:eastAsia="ru-RU"/>
              </w:rPr>
              <w:t xml:space="preserve"> «Рыбки», «Утята», франц., обр. Н. Гернет и С. Гиппиус; «Пальцы», пер. с нем. Л. Яхина; «Пирог», венг. нар. песенка (обработка Э. Котляр); «Песня моряка» норвежск. нар. песенка (обработка Ю. Вронского); «Барабек», англ. (обработка К. Чуковского); «Шалтай-Болтай», англ. (обработка С. Маршака).</w:t>
            </w:r>
          </w:p>
          <w:p w14:paraId="3385E491" w14:textId="77777777" w:rsidR="009613A1" w:rsidRPr="009613A1" w:rsidRDefault="009613A1" w:rsidP="009613A1">
            <w:pPr>
              <w:spacing w:after="0" w:line="240" w:lineRule="auto"/>
              <w:ind w:right="-1417"/>
              <w:jc w:val="both"/>
              <w:rPr>
                <w:rFonts w:ascii="Times New Roman" w:eastAsia="Times New Roman" w:hAnsi="Times New Roman" w:cs="Calibri"/>
                <w:sz w:val="24"/>
                <w:szCs w:val="24"/>
                <w:lang w:eastAsia="ru-RU"/>
              </w:rPr>
            </w:pPr>
          </w:p>
        </w:tc>
      </w:tr>
      <w:tr w:rsidR="009613A1" w:rsidRPr="009613A1" w14:paraId="148EBDFD" w14:textId="77777777" w:rsidTr="005137AA">
        <w:tc>
          <w:tcPr>
            <w:tcW w:w="9209" w:type="dxa"/>
            <w:tcBorders>
              <w:top w:val="single" w:sz="4" w:space="0" w:color="auto"/>
              <w:left w:val="single" w:sz="4" w:space="0" w:color="auto"/>
              <w:bottom w:val="single" w:sz="4" w:space="0" w:color="auto"/>
              <w:right w:val="single" w:sz="4" w:space="0" w:color="auto"/>
            </w:tcBorders>
            <w:hideMark/>
          </w:tcPr>
          <w:p w14:paraId="7E0EB04F" w14:textId="77777777" w:rsidR="009613A1" w:rsidRPr="009613A1" w:rsidRDefault="009613A1" w:rsidP="009613A1">
            <w:pPr>
              <w:spacing w:after="0" w:line="240" w:lineRule="auto"/>
              <w:ind w:right="-1417"/>
              <w:jc w:val="center"/>
              <w:rPr>
                <w:rFonts w:ascii="Times New Roman" w:eastAsia="Times New Roman" w:hAnsi="Times New Roman" w:cs="Calibri"/>
                <w:sz w:val="24"/>
                <w:szCs w:val="24"/>
                <w:lang w:eastAsia="ru-RU"/>
              </w:rPr>
            </w:pPr>
            <w:r w:rsidRPr="009613A1">
              <w:rPr>
                <w:rFonts w:ascii="Times New Roman" w:eastAsia="Times New Roman" w:hAnsi="Times New Roman" w:cs="Calibri"/>
                <w:sz w:val="24"/>
                <w:szCs w:val="24"/>
                <w:lang w:eastAsia="ru-RU"/>
              </w:rPr>
              <w:t>Ноябрь</w:t>
            </w:r>
          </w:p>
        </w:tc>
      </w:tr>
      <w:tr w:rsidR="009613A1" w:rsidRPr="009613A1" w14:paraId="7014A2FE" w14:textId="77777777" w:rsidTr="005137AA">
        <w:tc>
          <w:tcPr>
            <w:tcW w:w="9209" w:type="dxa"/>
            <w:tcBorders>
              <w:top w:val="single" w:sz="4" w:space="0" w:color="auto"/>
              <w:left w:val="single" w:sz="4" w:space="0" w:color="auto"/>
              <w:bottom w:val="single" w:sz="4" w:space="0" w:color="auto"/>
              <w:right w:val="single" w:sz="4" w:space="0" w:color="auto"/>
            </w:tcBorders>
          </w:tcPr>
          <w:p w14:paraId="431B4CFB" w14:textId="77777777" w:rsidR="009613A1" w:rsidRPr="009613A1" w:rsidRDefault="009613A1" w:rsidP="009613A1">
            <w:pPr>
              <w:spacing w:after="0" w:line="240" w:lineRule="auto"/>
              <w:ind w:right="-1417" w:firstLine="709"/>
              <w:jc w:val="both"/>
              <w:rPr>
                <w:rFonts w:ascii="Times New Roman" w:eastAsia="Times New Roman" w:hAnsi="Times New Roman" w:cs="Calibri"/>
                <w:sz w:val="24"/>
                <w:szCs w:val="24"/>
                <w:lang w:eastAsia="ru-RU"/>
              </w:rPr>
            </w:pPr>
            <w:r w:rsidRPr="009613A1">
              <w:rPr>
                <w:rFonts w:ascii="Times New Roman" w:eastAsia="Times New Roman" w:hAnsi="Times New Roman" w:cs="Calibri"/>
                <w:i/>
                <w:sz w:val="24"/>
                <w:szCs w:val="24"/>
                <w:lang w:eastAsia="ru-RU"/>
              </w:rPr>
              <w:t xml:space="preserve">Сказки: </w:t>
            </w:r>
            <w:r w:rsidRPr="009613A1">
              <w:rPr>
                <w:rFonts w:ascii="Times New Roman" w:eastAsia="Times New Roman" w:hAnsi="Times New Roman" w:cs="Calibri"/>
                <w:sz w:val="24"/>
                <w:szCs w:val="24"/>
                <w:lang w:eastAsia="ru-RU"/>
              </w:rPr>
              <w:t>«Бременские музыканты», «Заяц и еж», из сказок братьев Гримм, пер. с. нем. А. Введенского, под ред. С. Маршака; «Два жадных медвежонка», венгер. сказка (обработка А. Красновой и В. Важдаева); «Колосок», укр. нар. сказка (обработка С. Могилевской); «Красная Шапочка», из сказок Ш. Перро, пер. с франц. Т. Габбе; «Пирог», норвеж. сказка в обр. М. Абрамовой; «Пых», белорус. нар. сказка (обработка Н. Мялика); «Три поросенка», пер. с англ. С. Михалкова.</w:t>
            </w:r>
          </w:p>
          <w:p w14:paraId="09650A42" w14:textId="77777777" w:rsidR="009613A1" w:rsidRPr="009613A1" w:rsidRDefault="009613A1" w:rsidP="009613A1">
            <w:pPr>
              <w:spacing w:after="0" w:line="240" w:lineRule="auto"/>
              <w:ind w:right="-1417" w:firstLine="709"/>
              <w:jc w:val="both"/>
              <w:rPr>
                <w:rFonts w:ascii="Times New Roman" w:eastAsia="Times New Roman" w:hAnsi="Times New Roman" w:cs="Calibri"/>
                <w:i/>
                <w:sz w:val="24"/>
                <w:szCs w:val="24"/>
                <w:lang w:eastAsia="ru-RU"/>
              </w:rPr>
            </w:pPr>
            <w:r w:rsidRPr="009613A1">
              <w:rPr>
                <w:rFonts w:ascii="Times New Roman" w:eastAsia="Times New Roman" w:hAnsi="Times New Roman" w:cs="Calibri"/>
                <w:i/>
                <w:sz w:val="24"/>
                <w:szCs w:val="24"/>
                <w:lang w:eastAsia="ru-RU"/>
              </w:rPr>
              <w:t>Произведения поэтов и писателей России:</w:t>
            </w:r>
          </w:p>
          <w:p w14:paraId="04474DFD" w14:textId="77777777" w:rsidR="009613A1" w:rsidRPr="009613A1" w:rsidRDefault="009613A1" w:rsidP="009613A1">
            <w:pPr>
              <w:spacing w:after="0" w:line="240" w:lineRule="auto"/>
              <w:ind w:right="-1417" w:firstLine="709"/>
              <w:jc w:val="both"/>
              <w:rPr>
                <w:rFonts w:ascii="Times New Roman" w:eastAsia="Times New Roman" w:hAnsi="Times New Roman" w:cs="Calibri"/>
                <w:sz w:val="24"/>
                <w:szCs w:val="24"/>
                <w:lang w:eastAsia="ru-RU"/>
              </w:rPr>
            </w:pPr>
            <w:r w:rsidRPr="009613A1">
              <w:rPr>
                <w:rFonts w:ascii="Times New Roman" w:eastAsia="Times New Roman" w:hAnsi="Times New Roman" w:cs="Calibri"/>
                <w:i/>
                <w:sz w:val="24"/>
                <w:szCs w:val="24"/>
                <w:lang w:eastAsia="ru-RU"/>
              </w:rPr>
              <w:t xml:space="preserve">Поэзия: </w:t>
            </w:r>
            <w:r w:rsidRPr="009613A1">
              <w:rPr>
                <w:rFonts w:ascii="Times New Roman" w:eastAsia="Times New Roman" w:hAnsi="Times New Roman" w:cs="Calibri"/>
                <w:sz w:val="24"/>
                <w:szCs w:val="24"/>
                <w:lang w:eastAsia="ru-RU"/>
              </w:rPr>
              <w:t xml:space="preserve">Аким Яков Лазаревич «Первый снег»; Александрова Зинаида Николаевна «Таня пропала», «Дозор», «Елочка», «Дождик»; Бальмонт Константин Дмитриевич «Росинка»; Баратынский Евгений Абрамович «Весна, весна»; Барто Агния Львовна «Уехали», «Я знаю, что надо придумать»; Берестов Валентин Дмитриевич «Искалочка», «Заячий след», «Кто чему научится»; </w:t>
            </w:r>
          </w:p>
          <w:p w14:paraId="3E878561" w14:textId="77777777" w:rsidR="009613A1" w:rsidRPr="009613A1" w:rsidRDefault="009613A1" w:rsidP="009613A1">
            <w:pPr>
              <w:spacing w:after="0" w:line="240" w:lineRule="auto"/>
              <w:ind w:right="-1417"/>
              <w:jc w:val="both"/>
              <w:rPr>
                <w:rFonts w:ascii="Times New Roman" w:eastAsia="Times New Roman" w:hAnsi="Times New Roman" w:cs="Calibri"/>
                <w:sz w:val="24"/>
                <w:szCs w:val="24"/>
                <w:lang w:eastAsia="ru-RU"/>
              </w:rPr>
            </w:pPr>
          </w:p>
        </w:tc>
      </w:tr>
      <w:tr w:rsidR="009613A1" w:rsidRPr="009613A1" w14:paraId="273E65A8" w14:textId="77777777" w:rsidTr="005137AA">
        <w:tc>
          <w:tcPr>
            <w:tcW w:w="9209" w:type="dxa"/>
            <w:tcBorders>
              <w:top w:val="single" w:sz="4" w:space="0" w:color="auto"/>
              <w:left w:val="single" w:sz="4" w:space="0" w:color="auto"/>
              <w:bottom w:val="single" w:sz="4" w:space="0" w:color="auto"/>
              <w:right w:val="single" w:sz="4" w:space="0" w:color="auto"/>
            </w:tcBorders>
            <w:hideMark/>
          </w:tcPr>
          <w:p w14:paraId="62BDD26C" w14:textId="77777777" w:rsidR="009613A1" w:rsidRPr="009613A1" w:rsidRDefault="009613A1" w:rsidP="009613A1">
            <w:pPr>
              <w:spacing w:after="0" w:line="240" w:lineRule="auto"/>
              <w:ind w:right="-1417"/>
              <w:jc w:val="center"/>
              <w:rPr>
                <w:rFonts w:ascii="Times New Roman" w:eastAsia="Times New Roman" w:hAnsi="Times New Roman" w:cs="Calibri"/>
                <w:sz w:val="24"/>
                <w:szCs w:val="24"/>
                <w:lang w:eastAsia="ru-RU"/>
              </w:rPr>
            </w:pPr>
            <w:r w:rsidRPr="009613A1">
              <w:rPr>
                <w:rFonts w:ascii="Times New Roman" w:eastAsia="Times New Roman" w:hAnsi="Times New Roman" w:cs="Calibri"/>
                <w:sz w:val="24"/>
                <w:szCs w:val="24"/>
                <w:lang w:eastAsia="ru-RU"/>
              </w:rPr>
              <w:t>Декабрь</w:t>
            </w:r>
          </w:p>
        </w:tc>
      </w:tr>
      <w:tr w:rsidR="009613A1" w:rsidRPr="009613A1" w14:paraId="59E26542" w14:textId="77777777" w:rsidTr="005137AA">
        <w:tc>
          <w:tcPr>
            <w:tcW w:w="9209" w:type="dxa"/>
            <w:tcBorders>
              <w:top w:val="single" w:sz="4" w:space="0" w:color="auto"/>
              <w:left w:val="single" w:sz="4" w:space="0" w:color="auto"/>
              <w:bottom w:val="single" w:sz="4" w:space="0" w:color="auto"/>
              <w:right w:val="single" w:sz="4" w:space="0" w:color="auto"/>
            </w:tcBorders>
          </w:tcPr>
          <w:p w14:paraId="1FCEB181" w14:textId="77777777" w:rsidR="009613A1" w:rsidRPr="009613A1" w:rsidRDefault="009613A1" w:rsidP="009613A1">
            <w:pPr>
              <w:spacing w:after="0" w:line="240" w:lineRule="auto"/>
              <w:ind w:right="-1417" w:firstLine="709"/>
              <w:jc w:val="both"/>
              <w:rPr>
                <w:rFonts w:ascii="Times New Roman" w:eastAsia="Times New Roman" w:hAnsi="Times New Roman" w:cs="Calibri"/>
                <w:sz w:val="24"/>
                <w:szCs w:val="24"/>
                <w:lang w:eastAsia="ru-RU"/>
              </w:rPr>
            </w:pPr>
            <w:r w:rsidRPr="009613A1">
              <w:rPr>
                <w:rFonts w:ascii="Times New Roman" w:eastAsia="Times New Roman" w:hAnsi="Times New Roman" w:cs="Calibri"/>
                <w:sz w:val="24"/>
                <w:szCs w:val="24"/>
                <w:lang w:eastAsia="ru-RU"/>
              </w:rPr>
              <w:t>Благинина Елена Александровна «Дождик, дождик…», «Посидим в тишине», «Эхо»; Саша Черный «Приставалка»; Блок Александр Александрович «Ветхая избушка…», «Спят луга…», «Ворона»; Брюсов Валерий Яковлевич «Колыбельная»; Бунин Иван Алексеевич «Листопад» (отрывок); Введенский Александр Иванович «Сны»; Гернет Нина и Хармс Даниил «Очень-очень вкусный пирог»; Дрожжин Спиридон Дмитриевич «Улицей гуляет…» (из стих. «В крестьянской семье»); Есенин Сергей Александрович «Поет зима – аукает…»; Заходер Борис Владимирович «Волчок», «Кискино горе»; Квитко Лев Моисевич «Ручеек»; Кушак Юрий Наумович «Сорок сорок»; Майков «Голубенький, чистый» (из стих. «Весна»); Майков Аполлон Николаевич «Осенние листья по ветру кружат…»;  «Дождик, дождик…», «Посидим в тишине», «Эхо»;</w:t>
            </w:r>
          </w:p>
          <w:p w14:paraId="577C62AD" w14:textId="77777777" w:rsidR="009613A1" w:rsidRPr="009613A1" w:rsidRDefault="009613A1" w:rsidP="009613A1">
            <w:pPr>
              <w:spacing w:after="0" w:line="240" w:lineRule="auto"/>
              <w:ind w:right="-1417"/>
              <w:jc w:val="both"/>
              <w:rPr>
                <w:rFonts w:ascii="Times New Roman" w:eastAsia="Times New Roman" w:hAnsi="Times New Roman" w:cs="Calibri"/>
                <w:sz w:val="24"/>
                <w:szCs w:val="24"/>
                <w:lang w:eastAsia="ru-RU"/>
              </w:rPr>
            </w:pPr>
          </w:p>
        </w:tc>
      </w:tr>
      <w:tr w:rsidR="009613A1" w:rsidRPr="009613A1" w14:paraId="640BA264" w14:textId="77777777" w:rsidTr="005137AA">
        <w:tc>
          <w:tcPr>
            <w:tcW w:w="9209" w:type="dxa"/>
            <w:tcBorders>
              <w:top w:val="single" w:sz="4" w:space="0" w:color="auto"/>
              <w:left w:val="single" w:sz="4" w:space="0" w:color="auto"/>
              <w:bottom w:val="single" w:sz="4" w:space="0" w:color="auto"/>
              <w:right w:val="single" w:sz="4" w:space="0" w:color="auto"/>
            </w:tcBorders>
            <w:hideMark/>
          </w:tcPr>
          <w:p w14:paraId="5D5369B8" w14:textId="77777777" w:rsidR="009613A1" w:rsidRPr="009613A1" w:rsidRDefault="009613A1" w:rsidP="009613A1">
            <w:pPr>
              <w:spacing w:after="0" w:line="240" w:lineRule="auto"/>
              <w:ind w:right="-1417" w:firstLine="709"/>
              <w:jc w:val="center"/>
              <w:rPr>
                <w:rFonts w:ascii="Times New Roman" w:eastAsia="Times New Roman" w:hAnsi="Times New Roman" w:cs="Calibri"/>
                <w:sz w:val="24"/>
                <w:szCs w:val="24"/>
                <w:lang w:eastAsia="ru-RU"/>
              </w:rPr>
            </w:pPr>
            <w:r w:rsidRPr="009613A1">
              <w:rPr>
                <w:rFonts w:ascii="Times New Roman" w:eastAsia="Times New Roman" w:hAnsi="Times New Roman" w:cs="Calibri"/>
                <w:sz w:val="24"/>
                <w:szCs w:val="24"/>
                <w:lang w:eastAsia="ru-RU"/>
              </w:rPr>
              <w:t>Январь</w:t>
            </w:r>
          </w:p>
        </w:tc>
      </w:tr>
      <w:tr w:rsidR="009613A1" w:rsidRPr="009613A1" w14:paraId="30DF42DB" w14:textId="77777777" w:rsidTr="005137AA">
        <w:tc>
          <w:tcPr>
            <w:tcW w:w="9209" w:type="dxa"/>
            <w:tcBorders>
              <w:top w:val="single" w:sz="4" w:space="0" w:color="auto"/>
              <w:left w:val="single" w:sz="4" w:space="0" w:color="auto"/>
              <w:bottom w:val="single" w:sz="4" w:space="0" w:color="auto"/>
              <w:right w:val="single" w:sz="4" w:space="0" w:color="auto"/>
            </w:tcBorders>
          </w:tcPr>
          <w:p w14:paraId="2D61BB68" w14:textId="77777777" w:rsidR="009613A1" w:rsidRPr="009613A1" w:rsidRDefault="009613A1" w:rsidP="009613A1">
            <w:pPr>
              <w:spacing w:after="0" w:line="240" w:lineRule="auto"/>
              <w:ind w:right="-1417" w:firstLine="709"/>
              <w:jc w:val="both"/>
              <w:rPr>
                <w:rFonts w:ascii="Times New Roman" w:eastAsia="Times New Roman" w:hAnsi="Times New Roman" w:cs="Calibri"/>
                <w:sz w:val="24"/>
                <w:szCs w:val="24"/>
                <w:lang w:eastAsia="ru-RU"/>
              </w:rPr>
            </w:pPr>
            <w:r w:rsidRPr="009613A1">
              <w:rPr>
                <w:rFonts w:ascii="Times New Roman" w:eastAsia="Times New Roman" w:hAnsi="Times New Roman" w:cs="Calibri"/>
                <w:sz w:val="24"/>
                <w:szCs w:val="24"/>
                <w:lang w:eastAsia="ru-RU"/>
              </w:rPr>
              <w:t xml:space="preserve">Саша Черный «Приставалка»; Блок Александр Александрович «Ветхая избушка…», «Спят луга…», «Ворона»; Брюсов Валерий Яковлевич «Колыбельная»; Бунин Иван Алексеевич «Листопад» (отрывок); Введенский Александр Иванович «Сны»; Гернет Нина и Хармс Даниил «Очень-очень вкусный пирог»; Дрожжин Спиридон Дмитриевич «Улицей гуляет…» (из стих. «В крестьянской семье»); Есенин Сергей Александрович «Поет зима – аукает…»; Заходер Борис Владимирович «Волчок», «Кискино горе»; Квитко Лев Моисевич «Ручеек»; Кушак Юрий Наумович </w:t>
            </w:r>
            <w:r w:rsidRPr="009613A1">
              <w:rPr>
                <w:rFonts w:ascii="Times New Roman" w:eastAsia="Times New Roman" w:hAnsi="Times New Roman" w:cs="Calibri"/>
                <w:sz w:val="24"/>
                <w:szCs w:val="24"/>
                <w:lang w:eastAsia="ru-RU"/>
              </w:rPr>
              <w:lastRenderedPageBreak/>
              <w:t xml:space="preserve">«Сорок сорок»; Майков «Голубенький, чистый» (из стих. «Весна»); Майков Аполлон Николаевич «Осенние листья по ветру кружат…»; </w:t>
            </w:r>
          </w:p>
          <w:p w14:paraId="195F5FE6" w14:textId="77777777" w:rsidR="009613A1" w:rsidRPr="009613A1" w:rsidRDefault="009613A1" w:rsidP="009613A1">
            <w:pPr>
              <w:spacing w:after="0" w:line="240" w:lineRule="auto"/>
              <w:ind w:right="-1417" w:firstLine="709"/>
              <w:jc w:val="both"/>
              <w:rPr>
                <w:rFonts w:ascii="Times New Roman" w:eastAsia="Times New Roman" w:hAnsi="Times New Roman" w:cs="Calibri"/>
                <w:sz w:val="24"/>
                <w:szCs w:val="24"/>
                <w:lang w:eastAsia="ru-RU"/>
              </w:rPr>
            </w:pPr>
          </w:p>
          <w:p w14:paraId="7AEEA93B" w14:textId="77777777" w:rsidR="009613A1" w:rsidRPr="009613A1" w:rsidRDefault="009613A1" w:rsidP="009613A1">
            <w:pPr>
              <w:spacing w:after="0" w:line="240" w:lineRule="auto"/>
              <w:ind w:right="-1417" w:firstLine="709"/>
              <w:jc w:val="both"/>
              <w:rPr>
                <w:rFonts w:ascii="Times New Roman" w:eastAsia="Times New Roman" w:hAnsi="Times New Roman" w:cs="Calibri"/>
                <w:sz w:val="24"/>
                <w:szCs w:val="24"/>
                <w:lang w:eastAsia="ru-RU"/>
              </w:rPr>
            </w:pPr>
          </w:p>
        </w:tc>
      </w:tr>
      <w:tr w:rsidR="009613A1" w:rsidRPr="009613A1" w14:paraId="32569486" w14:textId="77777777" w:rsidTr="005137AA">
        <w:tc>
          <w:tcPr>
            <w:tcW w:w="9209" w:type="dxa"/>
            <w:tcBorders>
              <w:top w:val="single" w:sz="4" w:space="0" w:color="auto"/>
              <w:left w:val="single" w:sz="4" w:space="0" w:color="auto"/>
              <w:bottom w:val="single" w:sz="4" w:space="0" w:color="auto"/>
              <w:right w:val="single" w:sz="4" w:space="0" w:color="auto"/>
            </w:tcBorders>
            <w:hideMark/>
          </w:tcPr>
          <w:p w14:paraId="0014A04F" w14:textId="77777777" w:rsidR="009613A1" w:rsidRPr="009613A1" w:rsidRDefault="009613A1" w:rsidP="009613A1">
            <w:pPr>
              <w:spacing w:after="0" w:line="240" w:lineRule="auto"/>
              <w:ind w:right="-1417" w:firstLine="709"/>
              <w:jc w:val="center"/>
              <w:rPr>
                <w:rFonts w:ascii="Times New Roman" w:eastAsia="Times New Roman" w:hAnsi="Times New Roman" w:cs="Calibri"/>
                <w:sz w:val="24"/>
                <w:szCs w:val="24"/>
                <w:lang w:eastAsia="ru-RU"/>
              </w:rPr>
            </w:pPr>
            <w:r w:rsidRPr="009613A1">
              <w:rPr>
                <w:rFonts w:ascii="Times New Roman" w:eastAsia="Times New Roman" w:hAnsi="Times New Roman" w:cs="Calibri"/>
                <w:sz w:val="24"/>
                <w:szCs w:val="24"/>
                <w:lang w:eastAsia="ru-RU"/>
              </w:rPr>
              <w:lastRenderedPageBreak/>
              <w:t>Февраль</w:t>
            </w:r>
          </w:p>
        </w:tc>
      </w:tr>
      <w:tr w:rsidR="009613A1" w:rsidRPr="009613A1" w14:paraId="50F6099B" w14:textId="77777777" w:rsidTr="005137AA">
        <w:tc>
          <w:tcPr>
            <w:tcW w:w="9209" w:type="dxa"/>
            <w:tcBorders>
              <w:top w:val="single" w:sz="4" w:space="0" w:color="auto"/>
              <w:left w:val="single" w:sz="4" w:space="0" w:color="auto"/>
              <w:bottom w:val="single" w:sz="4" w:space="0" w:color="auto"/>
              <w:right w:val="single" w:sz="4" w:space="0" w:color="auto"/>
            </w:tcBorders>
          </w:tcPr>
          <w:p w14:paraId="3E8C9765" w14:textId="77777777" w:rsidR="009613A1" w:rsidRPr="009613A1" w:rsidRDefault="009613A1" w:rsidP="009613A1">
            <w:pPr>
              <w:spacing w:after="0" w:line="240" w:lineRule="auto"/>
              <w:ind w:right="-1417" w:firstLine="709"/>
              <w:jc w:val="both"/>
              <w:rPr>
                <w:rFonts w:ascii="Times New Roman" w:eastAsia="Times New Roman" w:hAnsi="Times New Roman" w:cs="Calibri"/>
                <w:sz w:val="24"/>
                <w:szCs w:val="24"/>
                <w:lang w:eastAsia="ru-RU"/>
              </w:rPr>
            </w:pPr>
            <w:r w:rsidRPr="009613A1">
              <w:rPr>
                <w:rFonts w:ascii="Times New Roman" w:eastAsia="Times New Roman" w:hAnsi="Times New Roman" w:cs="Calibri"/>
                <w:sz w:val="24"/>
                <w:szCs w:val="24"/>
                <w:lang w:eastAsia="ru-RU"/>
              </w:rPr>
              <w:t>Маршак Самуил Яковлевич «Багаж», «Про все на свете», «Вот какой рассеянный», «Мяч», «Пудель», «Усатый-полосатый», «Пограничники»;</w:t>
            </w:r>
          </w:p>
          <w:p w14:paraId="3298E671" w14:textId="77777777" w:rsidR="009613A1" w:rsidRPr="009613A1" w:rsidRDefault="009613A1" w:rsidP="009613A1">
            <w:pPr>
              <w:spacing w:after="0" w:line="240" w:lineRule="auto"/>
              <w:ind w:right="-1417" w:firstLine="709"/>
              <w:jc w:val="both"/>
              <w:rPr>
                <w:rFonts w:ascii="Times New Roman" w:eastAsia="Times New Roman" w:hAnsi="Times New Roman" w:cs="Calibri"/>
                <w:sz w:val="24"/>
                <w:szCs w:val="24"/>
                <w:lang w:eastAsia="ru-RU"/>
              </w:rPr>
            </w:pPr>
            <w:r w:rsidRPr="009613A1">
              <w:rPr>
                <w:rFonts w:ascii="Times New Roman" w:eastAsia="Times New Roman" w:hAnsi="Times New Roman" w:cs="Calibri"/>
                <w:sz w:val="24"/>
                <w:szCs w:val="24"/>
                <w:lang w:eastAsia="ru-RU"/>
              </w:rPr>
              <w:t xml:space="preserve"> Матвеева Новелла «Она умеет превращаться»; Маяковский Владимир Владимирович «Что такое хорошо и что такое плохо?»; Михалков Сергей Владимирович «А что у Вас?», «Где очки?», «Рисунок», «Дядя Степа – милиционер»; Мориц Юнна Петровна «Песенка про сказку», «Дом гнома, гном – дома!», «Огромный собачий секрет»; Мошковская Эмма Эфраимовна «Добежали до вечера»; Некрасов Николай Алексеевич «Не ветер бушует над бором…» (из поэмы «Мороз, Красный нос»); Пушкин Александр Сергеевич «Месяц, месяц…» (из «Сказки о мертвой царевне…»), «У лукоморья…» (из вступления к поэме «Руслан и Людмила»), «Уж небо осенью дышало…» (из романа «Евгений Онегин); Сапгир Генрих Вениаминович «Садовник»; Серова Екатерина «Похвалили»; Сеф Роман Семёнович «На свете все на все похоже…», «Чудо»; Суриков Иван Захарович «Зима»; Токмакова Ирина Петровна «Ивы», «Сосны», «Плим», «Где спит рыбка?»;</w:t>
            </w:r>
          </w:p>
          <w:p w14:paraId="2ECD5458" w14:textId="77777777" w:rsidR="009613A1" w:rsidRPr="009613A1" w:rsidRDefault="009613A1" w:rsidP="009613A1">
            <w:pPr>
              <w:spacing w:after="0" w:line="240" w:lineRule="auto"/>
              <w:ind w:right="-1417" w:firstLine="709"/>
              <w:jc w:val="both"/>
              <w:rPr>
                <w:rFonts w:ascii="Times New Roman" w:eastAsia="Times New Roman" w:hAnsi="Times New Roman" w:cs="Calibri"/>
                <w:sz w:val="24"/>
                <w:szCs w:val="24"/>
                <w:lang w:eastAsia="ru-RU"/>
              </w:rPr>
            </w:pPr>
          </w:p>
          <w:p w14:paraId="16297EE6" w14:textId="77777777" w:rsidR="009613A1" w:rsidRPr="009613A1" w:rsidRDefault="009613A1" w:rsidP="009613A1">
            <w:pPr>
              <w:spacing w:after="0" w:line="240" w:lineRule="auto"/>
              <w:ind w:right="-1417" w:firstLine="709"/>
              <w:jc w:val="both"/>
              <w:rPr>
                <w:rFonts w:ascii="Times New Roman" w:eastAsia="Times New Roman" w:hAnsi="Times New Roman" w:cs="Calibri"/>
                <w:sz w:val="24"/>
                <w:szCs w:val="24"/>
                <w:lang w:eastAsia="ru-RU"/>
              </w:rPr>
            </w:pPr>
          </w:p>
        </w:tc>
      </w:tr>
      <w:tr w:rsidR="009613A1" w:rsidRPr="009613A1" w14:paraId="4111604B" w14:textId="77777777" w:rsidTr="005137AA">
        <w:tc>
          <w:tcPr>
            <w:tcW w:w="9209" w:type="dxa"/>
            <w:tcBorders>
              <w:top w:val="single" w:sz="4" w:space="0" w:color="auto"/>
              <w:left w:val="single" w:sz="4" w:space="0" w:color="auto"/>
              <w:bottom w:val="single" w:sz="4" w:space="0" w:color="auto"/>
              <w:right w:val="single" w:sz="4" w:space="0" w:color="auto"/>
            </w:tcBorders>
            <w:hideMark/>
          </w:tcPr>
          <w:p w14:paraId="09DB672A" w14:textId="77777777" w:rsidR="009613A1" w:rsidRPr="009613A1" w:rsidRDefault="009613A1" w:rsidP="009613A1">
            <w:pPr>
              <w:spacing w:after="0" w:line="240" w:lineRule="auto"/>
              <w:ind w:right="-1417" w:firstLine="709"/>
              <w:jc w:val="center"/>
              <w:rPr>
                <w:rFonts w:ascii="Times New Roman" w:eastAsia="Times New Roman" w:hAnsi="Times New Roman" w:cs="Calibri"/>
                <w:sz w:val="24"/>
                <w:szCs w:val="24"/>
                <w:lang w:eastAsia="ru-RU"/>
              </w:rPr>
            </w:pPr>
            <w:r w:rsidRPr="009613A1">
              <w:rPr>
                <w:rFonts w:ascii="Times New Roman" w:eastAsia="Times New Roman" w:hAnsi="Times New Roman" w:cs="Calibri"/>
                <w:sz w:val="24"/>
                <w:szCs w:val="24"/>
                <w:lang w:eastAsia="ru-RU"/>
              </w:rPr>
              <w:t>Март</w:t>
            </w:r>
          </w:p>
        </w:tc>
      </w:tr>
      <w:tr w:rsidR="009613A1" w:rsidRPr="009613A1" w14:paraId="0C83B2BA" w14:textId="77777777" w:rsidTr="005137AA">
        <w:tc>
          <w:tcPr>
            <w:tcW w:w="9209" w:type="dxa"/>
            <w:tcBorders>
              <w:top w:val="single" w:sz="4" w:space="0" w:color="auto"/>
              <w:left w:val="single" w:sz="4" w:space="0" w:color="auto"/>
              <w:bottom w:val="single" w:sz="4" w:space="0" w:color="auto"/>
              <w:right w:val="single" w:sz="4" w:space="0" w:color="auto"/>
            </w:tcBorders>
            <w:hideMark/>
          </w:tcPr>
          <w:p w14:paraId="52A7F343" w14:textId="77777777" w:rsidR="009613A1" w:rsidRPr="009613A1" w:rsidRDefault="009613A1" w:rsidP="009613A1">
            <w:pPr>
              <w:spacing w:after="0" w:line="240" w:lineRule="auto"/>
              <w:ind w:right="-1417" w:firstLine="709"/>
              <w:jc w:val="both"/>
              <w:rPr>
                <w:rFonts w:ascii="Times New Roman" w:eastAsia="Times New Roman" w:hAnsi="Times New Roman" w:cs="Calibri"/>
                <w:sz w:val="24"/>
                <w:szCs w:val="24"/>
                <w:lang w:eastAsia="ru-RU"/>
              </w:rPr>
            </w:pPr>
            <w:r w:rsidRPr="009613A1">
              <w:rPr>
                <w:rFonts w:ascii="Times New Roman" w:eastAsia="Times New Roman" w:hAnsi="Times New Roman" w:cs="Calibri"/>
                <w:sz w:val="24"/>
                <w:szCs w:val="24"/>
                <w:lang w:eastAsia="ru-RU"/>
              </w:rPr>
              <w:t>Толстой Алексей Константинович «Колокольчики мои»; Успенский Эдуард Николаевич «Разгром»; Фет Афанасий Афанасьевич «Мама! Глянь-ка из окошка…»; Хармс Даниил Иванович «Очень страшная история», «Игра», «Врун»; Чуковский Корней Иванович «Путаница», «Закаляка», «Радость», «Муха-Цокотуха», «Тараканище», «Краденое солнце»; И.Гамазкова «Колыбельная для бабушки», М.Лукашина «Розовые очки», А.Орлова «Невероятно длинная история про таксу», А.Усачев «Выбрал папа ёлочку».</w:t>
            </w:r>
          </w:p>
          <w:p w14:paraId="102C3F43" w14:textId="77777777" w:rsidR="009613A1" w:rsidRPr="009613A1" w:rsidRDefault="009613A1" w:rsidP="009613A1">
            <w:pPr>
              <w:spacing w:after="0" w:line="240" w:lineRule="auto"/>
              <w:ind w:right="-1417" w:firstLine="709"/>
              <w:jc w:val="both"/>
              <w:rPr>
                <w:rFonts w:ascii="Times New Roman" w:eastAsia="Times New Roman" w:hAnsi="Times New Roman" w:cs="Calibri"/>
                <w:sz w:val="24"/>
                <w:szCs w:val="24"/>
                <w:lang w:eastAsia="ru-RU"/>
              </w:rPr>
            </w:pPr>
            <w:r w:rsidRPr="009613A1">
              <w:rPr>
                <w:rFonts w:ascii="Times New Roman" w:eastAsia="Times New Roman" w:hAnsi="Times New Roman" w:cs="Calibri"/>
                <w:i/>
                <w:sz w:val="24"/>
                <w:szCs w:val="24"/>
                <w:lang w:eastAsia="ru-RU"/>
              </w:rPr>
              <w:t xml:space="preserve">Проза: </w:t>
            </w:r>
            <w:r w:rsidRPr="009613A1">
              <w:rPr>
                <w:rFonts w:ascii="Times New Roman" w:eastAsia="Times New Roman" w:hAnsi="Times New Roman" w:cs="Calibri"/>
                <w:sz w:val="24"/>
                <w:szCs w:val="24"/>
                <w:lang w:eastAsia="ru-RU"/>
              </w:rPr>
              <w:t>Абрамцева Наталья Корнельевна «Дождик», «Чудеса, да и только», «Как у зайчонка зуб болел»; Берестов Валентин Дмитриевич «Как найти дорожку»; Бианки Виталий Валентинович «Подкидыш», «Лис и мышонок», «Первая охота», «Лесной колобок – колючий бок»;Введенский Александр Иванович «О девочке Маше, о собачке Петушке и о кошке Ниточке» (главы из книги); Вересаев Викентий Викентьевич «Братишка»;</w:t>
            </w:r>
          </w:p>
        </w:tc>
      </w:tr>
      <w:tr w:rsidR="009613A1" w:rsidRPr="009613A1" w14:paraId="5B93F9D7" w14:textId="77777777" w:rsidTr="005137AA">
        <w:tc>
          <w:tcPr>
            <w:tcW w:w="9209" w:type="dxa"/>
            <w:tcBorders>
              <w:top w:val="single" w:sz="4" w:space="0" w:color="auto"/>
              <w:left w:val="single" w:sz="4" w:space="0" w:color="auto"/>
              <w:bottom w:val="single" w:sz="4" w:space="0" w:color="auto"/>
              <w:right w:val="single" w:sz="4" w:space="0" w:color="auto"/>
            </w:tcBorders>
            <w:hideMark/>
          </w:tcPr>
          <w:p w14:paraId="336C44B1" w14:textId="77777777" w:rsidR="009613A1" w:rsidRPr="009613A1" w:rsidRDefault="009613A1" w:rsidP="009613A1">
            <w:pPr>
              <w:spacing w:after="0" w:line="240" w:lineRule="auto"/>
              <w:ind w:right="-1417" w:firstLine="709"/>
              <w:jc w:val="center"/>
              <w:rPr>
                <w:rFonts w:ascii="Times New Roman" w:eastAsia="Times New Roman" w:hAnsi="Times New Roman" w:cs="Calibri"/>
                <w:sz w:val="24"/>
                <w:szCs w:val="24"/>
                <w:lang w:eastAsia="ru-RU"/>
              </w:rPr>
            </w:pPr>
            <w:r w:rsidRPr="009613A1">
              <w:rPr>
                <w:rFonts w:ascii="Times New Roman" w:eastAsia="Times New Roman" w:hAnsi="Times New Roman" w:cs="Calibri"/>
                <w:sz w:val="24"/>
                <w:szCs w:val="24"/>
                <w:lang w:eastAsia="ru-RU"/>
              </w:rPr>
              <w:t>Апрель</w:t>
            </w:r>
          </w:p>
        </w:tc>
      </w:tr>
      <w:tr w:rsidR="009613A1" w:rsidRPr="009613A1" w14:paraId="1847C185" w14:textId="77777777" w:rsidTr="005137AA">
        <w:tc>
          <w:tcPr>
            <w:tcW w:w="9209" w:type="dxa"/>
            <w:tcBorders>
              <w:top w:val="single" w:sz="4" w:space="0" w:color="auto"/>
              <w:left w:val="single" w:sz="4" w:space="0" w:color="auto"/>
              <w:bottom w:val="single" w:sz="4" w:space="0" w:color="auto"/>
              <w:right w:val="single" w:sz="4" w:space="0" w:color="auto"/>
            </w:tcBorders>
            <w:hideMark/>
          </w:tcPr>
          <w:p w14:paraId="56E48824" w14:textId="77777777" w:rsidR="009613A1" w:rsidRPr="009613A1" w:rsidRDefault="009613A1" w:rsidP="009613A1">
            <w:pPr>
              <w:spacing w:after="0" w:line="240" w:lineRule="auto"/>
              <w:ind w:right="-1417" w:firstLine="709"/>
              <w:jc w:val="both"/>
              <w:rPr>
                <w:rFonts w:ascii="Times New Roman" w:eastAsia="Times New Roman" w:hAnsi="Times New Roman" w:cs="Calibri"/>
                <w:sz w:val="24"/>
                <w:szCs w:val="24"/>
                <w:lang w:eastAsia="ru-RU"/>
              </w:rPr>
            </w:pPr>
            <w:r w:rsidRPr="009613A1">
              <w:rPr>
                <w:rFonts w:ascii="Times New Roman" w:eastAsia="Times New Roman" w:hAnsi="Times New Roman" w:cs="Calibri"/>
                <w:sz w:val="24"/>
                <w:szCs w:val="24"/>
                <w:lang w:eastAsia="ru-RU"/>
              </w:rPr>
              <w:t xml:space="preserve">Воронин Сергей Алексеевич «Воинственный Жако»; Воронкова Любовь Фёдоровна «Танин пирожок», «Как Аленка разбила зеркало» (из книги «Солнечный денек»); Георгиев Сергей Георгиевич «Бабушкин садик»; Дмитриев Юрий «Дети всякие бывают»; Драгунский Виктор Юзефович «Он живой и светится…», «Тайное становится явным»; Зощенко Михаил Михайлович «Показательный ребенок», «Глупая история»; Коваль Юрий Иосифович «Иней», «Дед, баба и Алеша»; Козлов Сергей Григорьевич «Необыкновенная весна», «Такое дерево», «Как ослику приснился страшный сон», «Дружба»; Носов Николай Николаевич «Заплатка», «Затейники»; Пантелеев Л. «Как поросенок говорить научился», «На море» (глава из книги «Рассказы о Белочке и Тамарочке»); Пантелеев Л. «На море» (глава из книги «Рассказы о Белочке и Тамарочке»); </w:t>
            </w:r>
          </w:p>
        </w:tc>
      </w:tr>
      <w:tr w:rsidR="009613A1" w:rsidRPr="009613A1" w14:paraId="584BF192" w14:textId="77777777" w:rsidTr="005137AA">
        <w:tc>
          <w:tcPr>
            <w:tcW w:w="9209" w:type="dxa"/>
            <w:tcBorders>
              <w:top w:val="single" w:sz="4" w:space="0" w:color="auto"/>
              <w:left w:val="single" w:sz="4" w:space="0" w:color="auto"/>
              <w:bottom w:val="single" w:sz="4" w:space="0" w:color="auto"/>
              <w:right w:val="single" w:sz="4" w:space="0" w:color="auto"/>
            </w:tcBorders>
            <w:hideMark/>
          </w:tcPr>
          <w:p w14:paraId="13D7C923" w14:textId="77777777" w:rsidR="009613A1" w:rsidRPr="009613A1" w:rsidRDefault="009613A1" w:rsidP="009613A1">
            <w:pPr>
              <w:spacing w:after="0" w:line="240" w:lineRule="auto"/>
              <w:ind w:right="-1417" w:firstLine="709"/>
              <w:jc w:val="center"/>
              <w:rPr>
                <w:rFonts w:ascii="Times New Roman" w:eastAsia="Times New Roman" w:hAnsi="Times New Roman" w:cs="Calibri"/>
                <w:sz w:val="24"/>
                <w:szCs w:val="24"/>
                <w:lang w:eastAsia="ru-RU"/>
              </w:rPr>
            </w:pPr>
            <w:r w:rsidRPr="009613A1">
              <w:rPr>
                <w:rFonts w:ascii="Times New Roman" w:eastAsia="Times New Roman" w:hAnsi="Times New Roman" w:cs="Calibri"/>
                <w:sz w:val="24"/>
                <w:szCs w:val="24"/>
                <w:lang w:eastAsia="ru-RU"/>
              </w:rPr>
              <w:t>Май</w:t>
            </w:r>
          </w:p>
        </w:tc>
      </w:tr>
      <w:tr w:rsidR="009613A1" w:rsidRPr="009613A1" w14:paraId="7ACED87F" w14:textId="77777777" w:rsidTr="005137AA">
        <w:trPr>
          <w:trHeight w:val="4080"/>
        </w:trPr>
        <w:tc>
          <w:tcPr>
            <w:tcW w:w="9209" w:type="dxa"/>
            <w:tcBorders>
              <w:top w:val="single" w:sz="4" w:space="0" w:color="auto"/>
              <w:left w:val="single" w:sz="4" w:space="0" w:color="auto"/>
              <w:bottom w:val="single" w:sz="4" w:space="0" w:color="auto"/>
              <w:right w:val="single" w:sz="4" w:space="0" w:color="auto"/>
            </w:tcBorders>
            <w:hideMark/>
          </w:tcPr>
          <w:p w14:paraId="747F4E2B" w14:textId="77777777" w:rsidR="009613A1" w:rsidRPr="009613A1" w:rsidRDefault="009613A1" w:rsidP="009613A1">
            <w:pPr>
              <w:spacing w:after="0" w:line="240" w:lineRule="auto"/>
              <w:ind w:right="-1417" w:firstLine="709"/>
              <w:jc w:val="both"/>
              <w:rPr>
                <w:rFonts w:ascii="Times New Roman" w:eastAsia="Times New Roman" w:hAnsi="Times New Roman" w:cs="Calibri"/>
                <w:sz w:val="24"/>
                <w:szCs w:val="24"/>
                <w:lang w:eastAsia="ru-RU"/>
              </w:rPr>
            </w:pPr>
            <w:r w:rsidRPr="009613A1">
              <w:rPr>
                <w:rFonts w:ascii="Times New Roman" w:eastAsia="Times New Roman" w:hAnsi="Times New Roman" w:cs="Calibri"/>
                <w:sz w:val="24"/>
                <w:szCs w:val="24"/>
                <w:lang w:eastAsia="ru-RU"/>
              </w:rPr>
              <w:lastRenderedPageBreak/>
              <w:t>Ушинский «Бодливая корова»; Ушинский Константин Дмитриевич «Ласточка»; Хармс Даниил Иванович «Сказка»; Цыферов Геннадий Михайлович «В медвежачий час», «Град», «Как ослик купался», «Не фантазируй»; Чарушин Евгений Иванович «Сказка, которую Никита сам рассказал», «Томка», «Как Томка научился плавать», «Томка испугался», «Томкины сны», «Как Томка не показался глупым», «Что за зверь?», «Про зайчат», «Почему Тюпу прозвали Тюпой», «Почему Тюпа не ловит птиц», «Воробей», «Лисята»; О.Фадеева «Веришь ли ты в море?», «Снежный шар», А. Усачев «Жили-были ежики».</w:t>
            </w:r>
          </w:p>
          <w:p w14:paraId="52E6C98C" w14:textId="77777777" w:rsidR="009613A1" w:rsidRPr="009613A1" w:rsidRDefault="009613A1" w:rsidP="009613A1">
            <w:pPr>
              <w:spacing w:after="0" w:line="240" w:lineRule="auto"/>
              <w:ind w:right="-1417" w:firstLine="709"/>
              <w:jc w:val="both"/>
              <w:rPr>
                <w:rFonts w:ascii="Times New Roman" w:eastAsia="Times New Roman" w:hAnsi="Times New Roman" w:cs="Calibri"/>
                <w:sz w:val="24"/>
                <w:szCs w:val="24"/>
                <w:lang w:eastAsia="ru-RU"/>
              </w:rPr>
            </w:pPr>
            <w:r w:rsidRPr="009613A1">
              <w:rPr>
                <w:rFonts w:ascii="Times New Roman" w:eastAsia="Times New Roman" w:hAnsi="Times New Roman" w:cs="Calibri"/>
                <w:i/>
                <w:sz w:val="24"/>
                <w:szCs w:val="24"/>
                <w:lang w:eastAsia="ru-RU"/>
              </w:rPr>
              <w:t xml:space="preserve">Литературные сказки: </w:t>
            </w:r>
            <w:r w:rsidRPr="009613A1">
              <w:rPr>
                <w:rFonts w:ascii="Times New Roman" w:eastAsia="Times New Roman" w:hAnsi="Times New Roman" w:cs="Calibri"/>
                <w:sz w:val="24"/>
                <w:szCs w:val="24"/>
                <w:lang w:eastAsia="ru-RU"/>
              </w:rPr>
              <w:t>Горький Максим «Воробьишко»; Мамин-Сибиряк Дмитрий Наркисович «Сказка про Комара Комаровича – Длинный Нос и про Мохнатого Мишу – Короткий Хвост»; Москвина Марина Львовна «Что случилось с крокодилом»; Носов Николай Николаевич «Приключения Незнайки и его друзей» (главы из книги); Самойлов Давид «У слоненка день рождения»; Сеф Роман Семёнович «Сказка о кругленьких и длинненьких человечках»; Чуковский Корней Иванович «Телефон», «Тараканище», «Федорино горе», «Айболит и воробей». Пермяк Евгений Андреевич «Как Маша стала большой», «Торопливый ножик»;</w:t>
            </w:r>
          </w:p>
        </w:tc>
      </w:tr>
      <w:tr w:rsidR="009613A1" w:rsidRPr="009613A1" w14:paraId="001D0352" w14:textId="77777777" w:rsidTr="005137AA">
        <w:trPr>
          <w:trHeight w:val="105"/>
        </w:trPr>
        <w:tc>
          <w:tcPr>
            <w:tcW w:w="9209" w:type="dxa"/>
            <w:tcBorders>
              <w:top w:val="single" w:sz="4" w:space="0" w:color="auto"/>
              <w:left w:val="single" w:sz="4" w:space="0" w:color="auto"/>
              <w:bottom w:val="single" w:sz="4" w:space="0" w:color="auto"/>
              <w:right w:val="single" w:sz="4" w:space="0" w:color="auto"/>
            </w:tcBorders>
            <w:hideMark/>
          </w:tcPr>
          <w:p w14:paraId="6C547BC4" w14:textId="77777777" w:rsidR="009613A1" w:rsidRPr="009613A1" w:rsidRDefault="009613A1" w:rsidP="009613A1">
            <w:pPr>
              <w:spacing w:after="0" w:line="240" w:lineRule="auto"/>
              <w:ind w:right="-1417" w:firstLine="709"/>
              <w:rPr>
                <w:rFonts w:ascii="Times New Roman" w:eastAsia="Times New Roman" w:hAnsi="Times New Roman" w:cs="Calibri"/>
                <w:sz w:val="24"/>
                <w:szCs w:val="24"/>
                <w:lang w:eastAsia="ru-RU"/>
              </w:rPr>
            </w:pPr>
            <w:r w:rsidRPr="009613A1">
              <w:rPr>
                <w:rFonts w:ascii="Times New Roman" w:eastAsia="Times New Roman" w:hAnsi="Times New Roman" w:cs="Calibri"/>
                <w:sz w:val="24"/>
                <w:szCs w:val="24"/>
                <w:lang w:eastAsia="ru-RU"/>
              </w:rPr>
              <w:t>Июнь</w:t>
            </w:r>
          </w:p>
        </w:tc>
      </w:tr>
      <w:tr w:rsidR="009613A1" w:rsidRPr="009613A1" w14:paraId="40094361" w14:textId="77777777" w:rsidTr="005137AA">
        <w:trPr>
          <w:trHeight w:val="4296"/>
        </w:trPr>
        <w:tc>
          <w:tcPr>
            <w:tcW w:w="9209" w:type="dxa"/>
            <w:tcBorders>
              <w:top w:val="single" w:sz="4" w:space="0" w:color="auto"/>
              <w:left w:val="single" w:sz="4" w:space="0" w:color="auto"/>
              <w:bottom w:val="single" w:sz="4" w:space="0" w:color="auto"/>
              <w:right w:val="single" w:sz="4" w:space="0" w:color="auto"/>
            </w:tcBorders>
          </w:tcPr>
          <w:p w14:paraId="741510AA" w14:textId="77777777" w:rsidR="009613A1" w:rsidRPr="009613A1" w:rsidRDefault="009613A1" w:rsidP="009613A1">
            <w:pPr>
              <w:spacing w:after="0" w:line="240" w:lineRule="auto"/>
              <w:ind w:right="-1417" w:firstLine="709"/>
              <w:jc w:val="both"/>
              <w:rPr>
                <w:rFonts w:ascii="Times New Roman" w:eastAsia="Times New Roman" w:hAnsi="Times New Roman" w:cs="Calibri"/>
                <w:sz w:val="24"/>
                <w:szCs w:val="24"/>
                <w:lang w:eastAsia="ru-RU"/>
              </w:rPr>
            </w:pPr>
            <w:r w:rsidRPr="009613A1">
              <w:rPr>
                <w:rFonts w:ascii="Times New Roman" w:eastAsia="Times New Roman" w:hAnsi="Times New Roman" w:cs="Calibri"/>
                <w:sz w:val="24"/>
                <w:szCs w:val="24"/>
                <w:lang w:eastAsia="ru-RU"/>
              </w:rPr>
              <w:t xml:space="preserve">Пришвин Михаил Михайлович «Ребята и утята», «Журка»; Прокофьева Софья Леонидовна «Великие холода», «Маша и Ойка»; Сахарнов Святослав Владимирович «Кто прячется лучше всех?»; Сладков Николай Иванович «Неслух»; Сутеев Владимир Григорьевич «Мышонок и карандаш»; Тайц Яков Моисеевич «По пояс», «Все здесь»; Толстой Лев Николаевич «Спала кошка…», «Собака шла по дощечке…», «Хотела галка пить…», «Мальчик играл…», «Мальчик стерег овец…», «Какая бывает роса на траве»; </w:t>
            </w:r>
          </w:p>
          <w:p w14:paraId="672D4C95" w14:textId="77777777" w:rsidR="009613A1" w:rsidRPr="009613A1" w:rsidRDefault="009613A1" w:rsidP="009613A1">
            <w:pPr>
              <w:spacing w:after="0" w:line="240" w:lineRule="auto"/>
              <w:ind w:right="-1417" w:firstLine="709"/>
              <w:jc w:val="both"/>
              <w:rPr>
                <w:rFonts w:ascii="Times New Roman" w:eastAsia="Times New Roman" w:hAnsi="Times New Roman" w:cs="Calibri"/>
                <w:sz w:val="24"/>
                <w:szCs w:val="24"/>
                <w:lang w:eastAsia="ru-RU"/>
              </w:rPr>
            </w:pPr>
          </w:p>
          <w:p w14:paraId="4FDFDDE6" w14:textId="77777777" w:rsidR="009613A1" w:rsidRPr="009613A1" w:rsidRDefault="009613A1" w:rsidP="009613A1">
            <w:pPr>
              <w:spacing w:after="0" w:line="240" w:lineRule="auto"/>
              <w:ind w:right="-1417" w:firstLine="709"/>
              <w:jc w:val="both"/>
              <w:rPr>
                <w:rFonts w:ascii="Times New Roman" w:eastAsia="Times New Roman" w:hAnsi="Times New Roman" w:cs="Calibri"/>
                <w:sz w:val="24"/>
                <w:szCs w:val="24"/>
                <w:lang w:eastAsia="ru-RU"/>
              </w:rPr>
            </w:pPr>
            <w:r w:rsidRPr="009613A1">
              <w:rPr>
                <w:rFonts w:ascii="Times New Roman" w:eastAsia="Times New Roman" w:hAnsi="Times New Roman" w:cs="Calibri"/>
                <w:i/>
                <w:sz w:val="24"/>
                <w:szCs w:val="24"/>
                <w:lang w:eastAsia="ru-RU"/>
              </w:rPr>
              <w:t xml:space="preserve">Басни: </w:t>
            </w:r>
            <w:r w:rsidRPr="009613A1">
              <w:rPr>
                <w:rFonts w:ascii="Times New Roman" w:eastAsia="Times New Roman" w:hAnsi="Times New Roman" w:cs="Calibri"/>
                <w:sz w:val="24"/>
                <w:szCs w:val="24"/>
                <w:lang w:eastAsia="ru-RU"/>
              </w:rPr>
              <w:t xml:space="preserve">Толстой Лев Николаевич «Отец приказал сыновьям…», «Мальчик стерег овец…», «Хотела галка пить…». </w:t>
            </w:r>
          </w:p>
          <w:p w14:paraId="5A509E5D" w14:textId="77777777" w:rsidR="009613A1" w:rsidRPr="009613A1" w:rsidRDefault="009613A1" w:rsidP="009613A1">
            <w:pPr>
              <w:spacing w:after="0" w:line="240" w:lineRule="auto"/>
              <w:ind w:right="-1417" w:firstLine="709"/>
              <w:jc w:val="both"/>
              <w:rPr>
                <w:rFonts w:ascii="Times New Roman" w:eastAsia="Times New Roman" w:hAnsi="Times New Roman" w:cs="Calibri"/>
                <w:i/>
                <w:sz w:val="24"/>
                <w:szCs w:val="24"/>
                <w:lang w:eastAsia="ru-RU"/>
              </w:rPr>
            </w:pPr>
            <w:r w:rsidRPr="009613A1">
              <w:rPr>
                <w:rFonts w:ascii="Times New Roman" w:eastAsia="Times New Roman" w:hAnsi="Times New Roman" w:cs="Calibri"/>
                <w:i/>
                <w:sz w:val="24"/>
                <w:szCs w:val="24"/>
                <w:lang w:eastAsia="ru-RU"/>
              </w:rPr>
              <w:t>Произведения поэтов и писателей разных стран:</w:t>
            </w:r>
          </w:p>
          <w:p w14:paraId="61D83F82" w14:textId="77777777" w:rsidR="009613A1" w:rsidRPr="009613A1" w:rsidRDefault="009613A1" w:rsidP="009613A1">
            <w:pPr>
              <w:spacing w:after="0" w:line="240" w:lineRule="auto"/>
              <w:ind w:right="-1417" w:firstLine="709"/>
              <w:jc w:val="both"/>
              <w:rPr>
                <w:rFonts w:ascii="Times New Roman" w:eastAsia="Times New Roman" w:hAnsi="Times New Roman" w:cs="Calibri"/>
                <w:sz w:val="24"/>
                <w:szCs w:val="24"/>
                <w:lang w:eastAsia="ru-RU"/>
              </w:rPr>
            </w:pPr>
            <w:r w:rsidRPr="009613A1">
              <w:rPr>
                <w:rFonts w:ascii="Times New Roman" w:eastAsia="Times New Roman" w:hAnsi="Times New Roman" w:cs="Calibri"/>
                <w:i/>
                <w:sz w:val="24"/>
                <w:szCs w:val="24"/>
                <w:lang w:eastAsia="ru-RU"/>
              </w:rPr>
              <w:t xml:space="preserve">Поэзия: </w:t>
            </w:r>
            <w:r w:rsidRPr="009613A1">
              <w:rPr>
                <w:rFonts w:ascii="Times New Roman" w:eastAsia="Times New Roman" w:hAnsi="Times New Roman" w:cs="Calibri"/>
                <w:sz w:val="24"/>
                <w:szCs w:val="24"/>
                <w:lang w:eastAsia="ru-RU"/>
              </w:rPr>
              <w:t>Бжехва Ян «Клей», пер. с польск. Б. Заходер; Вангели Спиридон Степанович «Подснежники» (главы из книги «Гугуцэ – капитан корабля»), пер. с молд. В. Берестова; Виеру Григоре «Я люблю», пер с молд. Я. Акима; Витка Василь «Считалочка», пер. с белорус. И. Токмаковой; Грубин Франтишек «Слезы», пер. с чеш. Е. Солоновича; Квитко Лев Моисеевич «Бабушкины руки» (пер. с евр. Т. Спендиаровой);</w:t>
            </w:r>
          </w:p>
        </w:tc>
      </w:tr>
      <w:tr w:rsidR="009613A1" w:rsidRPr="009613A1" w14:paraId="20AD94B7" w14:textId="77777777" w:rsidTr="005137AA">
        <w:trPr>
          <w:trHeight w:val="240"/>
        </w:trPr>
        <w:tc>
          <w:tcPr>
            <w:tcW w:w="9209" w:type="dxa"/>
            <w:tcBorders>
              <w:top w:val="single" w:sz="4" w:space="0" w:color="auto"/>
              <w:left w:val="single" w:sz="4" w:space="0" w:color="auto"/>
              <w:bottom w:val="single" w:sz="4" w:space="0" w:color="auto"/>
              <w:right w:val="single" w:sz="4" w:space="0" w:color="auto"/>
            </w:tcBorders>
            <w:hideMark/>
          </w:tcPr>
          <w:p w14:paraId="3E6AC252" w14:textId="77777777" w:rsidR="009613A1" w:rsidRPr="009613A1" w:rsidRDefault="009613A1" w:rsidP="009613A1">
            <w:pPr>
              <w:spacing w:after="0" w:line="240" w:lineRule="auto"/>
              <w:ind w:right="-1417" w:firstLine="709"/>
              <w:jc w:val="center"/>
              <w:rPr>
                <w:rFonts w:ascii="Times New Roman" w:eastAsia="Times New Roman" w:hAnsi="Times New Roman" w:cs="Calibri"/>
                <w:sz w:val="24"/>
                <w:szCs w:val="24"/>
                <w:lang w:eastAsia="ru-RU"/>
              </w:rPr>
            </w:pPr>
            <w:r w:rsidRPr="009613A1">
              <w:rPr>
                <w:rFonts w:ascii="Times New Roman" w:eastAsia="Times New Roman" w:hAnsi="Times New Roman" w:cs="Calibri"/>
                <w:sz w:val="24"/>
                <w:szCs w:val="24"/>
                <w:lang w:eastAsia="ru-RU"/>
              </w:rPr>
              <w:t>Июль</w:t>
            </w:r>
          </w:p>
        </w:tc>
      </w:tr>
      <w:tr w:rsidR="009613A1" w:rsidRPr="009613A1" w14:paraId="0BF0CF9E" w14:textId="77777777" w:rsidTr="005137AA">
        <w:trPr>
          <w:trHeight w:val="3525"/>
        </w:trPr>
        <w:tc>
          <w:tcPr>
            <w:tcW w:w="9209" w:type="dxa"/>
            <w:tcBorders>
              <w:top w:val="single" w:sz="4" w:space="0" w:color="auto"/>
              <w:left w:val="single" w:sz="4" w:space="0" w:color="auto"/>
              <w:bottom w:val="single" w:sz="4" w:space="0" w:color="auto"/>
              <w:right w:val="single" w:sz="4" w:space="0" w:color="auto"/>
            </w:tcBorders>
            <w:hideMark/>
          </w:tcPr>
          <w:p w14:paraId="3E2EEA8D" w14:textId="77777777" w:rsidR="009613A1" w:rsidRPr="009613A1" w:rsidRDefault="009613A1" w:rsidP="009613A1">
            <w:pPr>
              <w:spacing w:after="0" w:line="240" w:lineRule="auto"/>
              <w:ind w:right="-1417" w:firstLine="709"/>
              <w:jc w:val="both"/>
              <w:rPr>
                <w:rFonts w:ascii="Times New Roman" w:eastAsia="Times New Roman" w:hAnsi="Times New Roman" w:cs="Calibri"/>
                <w:sz w:val="24"/>
                <w:szCs w:val="24"/>
                <w:lang w:eastAsia="ru-RU"/>
              </w:rPr>
            </w:pPr>
            <w:r w:rsidRPr="009613A1">
              <w:rPr>
                <w:rFonts w:ascii="Times New Roman" w:eastAsia="Times New Roman" w:hAnsi="Times New Roman" w:cs="Calibri"/>
                <w:i/>
                <w:sz w:val="24"/>
                <w:szCs w:val="24"/>
                <w:lang w:eastAsia="ru-RU"/>
              </w:rPr>
              <w:t xml:space="preserve">Поэзия: </w:t>
            </w:r>
            <w:r w:rsidRPr="009613A1">
              <w:rPr>
                <w:rFonts w:ascii="Times New Roman" w:eastAsia="Times New Roman" w:hAnsi="Times New Roman" w:cs="Calibri"/>
                <w:sz w:val="24"/>
                <w:szCs w:val="24"/>
                <w:lang w:eastAsia="ru-RU"/>
              </w:rPr>
              <w:t>Бжехва Ян «Клей», пер. с польск. Б. Заходер; Вангели Спиридон Степанович «Подснежники» (главы из книги «Гугуцэ – капитан корабля»), пер. с молд. В. Берестова; Виеру Григоре «Я люблю», пер с молд. Я. Акима; Витка Василь «Считалочка», пер. с белорус. И. Токмаковой; Грубин Франтишек «Слезы», пер. с чеш. Е. Солоновича; Квитко Лев Моисеевич «Бабушкины руки» (пер. с евр. Т. Спендиаровой); Райнис Ян «Наперегонки», пер. с латыш. Л. Мезинова; Тувим Юлиан «Чудеса», пер. с польск. В. Приходько; «Про пана Трулялинского», пересказ с польск. Б. Заходера; «Овощи», пер с польск. С. Михалкова; Д. Лангстафф «Луговая считалочка» (перевод М.Галиной, А.Штыпеля), К.Уилсон «Новый год Медведика» (перевод М.Яснова).</w:t>
            </w:r>
          </w:p>
          <w:p w14:paraId="28E8F44C" w14:textId="77777777" w:rsidR="009613A1" w:rsidRPr="009613A1" w:rsidRDefault="009613A1" w:rsidP="009613A1">
            <w:pPr>
              <w:spacing w:after="0" w:line="240" w:lineRule="auto"/>
              <w:ind w:right="-1417" w:firstLine="709"/>
              <w:jc w:val="both"/>
              <w:rPr>
                <w:rFonts w:ascii="Times New Roman" w:eastAsia="Times New Roman" w:hAnsi="Times New Roman" w:cs="Calibri"/>
                <w:i/>
                <w:sz w:val="24"/>
                <w:szCs w:val="24"/>
                <w:lang w:eastAsia="ru-RU"/>
              </w:rPr>
            </w:pPr>
            <w:r w:rsidRPr="009613A1">
              <w:rPr>
                <w:rFonts w:ascii="Times New Roman" w:eastAsia="Times New Roman" w:hAnsi="Times New Roman" w:cs="Calibri"/>
                <w:i/>
                <w:sz w:val="24"/>
                <w:szCs w:val="24"/>
                <w:lang w:eastAsia="ru-RU"/>
              </w:rPr>
              <w:t xml:space="preserve">Литературные сказки: </w:t>
            </w:r>
            <w:r w:rsidRPr="009613A1">
              <w:rPr>
                <w:rFonts w:ascii="Times New Roman" w:eastAsia="Times New Roman" w:hAnsi="Times New Roman" w:cs="Calibri"/>
                <w:sz w:val="24"/>
                <w:szCs w:val="24"/>
                <w:lang w:eastAsia="ru-RU"/>
              </w:rPr>
              <w:t>Андерсен Ханс Кристиан «Оле-Лукойе», перевод с датск. А. Ганзен; Балинт Агнеш «Гном Гномыч и Изюмка» (главы из книги), пер. с венг. Г. Лейбутина;</w:t>
            </w:r>
          </w:p>
        </w:tc>
      </w:tr>
      <w:tr w:rsidR="009613A1" w:rsidRPr="009613A1" w14:paraId="7ABE0530" w14:textId="77777777" w:rsidTr="005137AA">
        <w:trPr>
          <w:trHeight w:val="525"/>
        </w:trPr>
        <w:tc>
          <w:tcPr>
            <w:tcW w:w="9209" w:type="dxa"/>
            <w:tcBorders>
              <w:top w:val="single" w:sz="4" w:space="0" w:color="auto"/>
              <w:left w:val="single" w:sz="4" w:space="0" w:color="auto"/>
              <w:bottom w:val="single" w:sz="4" w:space="0" w:color="auto"/>
              <w:right w:val="single" w:sz="4" w:space="0" w:color="auto"/>
            </w:tcBorders>
            <w:hideMark/>
          </w:tcPr>
          <w:p w14:paraId="3059A93B" w14:textId="77777777" w:rsidR="009613A1" w:rsidRPr="009613A1" w:rsidRDefault="009613A1" w:rsidP="009613A1">
            <w:pPr>
              <w:spacing w:after="0" w:line="240" w:lineRule="auto"/>
              <w:ind w:right="-1417" w:firstLine="709"/>
              <w:jc w:val="center"/>
              <w:rPr>
                <w:rFonts w:ascii="Times New Roman" w:eastAsia="Times New Roman" w:hAnsi="Times New Roman" w:cs="Calibri"/>
                <w:sz w:val="24"/>
                <w:szCs w:val="24"/>
                <w:lang w:eastAsia="ru-RU"/>
              </w:rPr>
            </w:pPr>
            <w:r w:rsidRPr="009613A1">
              <w:rPr>
                <w:rFonts w:ascii="Times New Roman" w:eastAsia="Times New Roman" w:hAnsi="Times New Roman" w:cs="Calibri"/>
                <w:sz w:val="24"/>
                <w:szCs w:val="24"/>
                <w:lang w:eastAsia="ru-RU"/>
              </w:rPr>
              <w:t>Август</w:t>
            </w:r>
          </w:p>
        </w:tc>
      </w:tr>
      <w:tr w:rsidR="009613A1" w:rsidRPr="009613A1" w14:paraId="4187AB7F" w14:textId="77777777" w:rsidTr="005137AA">
        <w:trPr>
          <w:trHeight w:val="4296"/>
        </w:trPr>
        <w:tc>
          <w:tcPr>
            <w:tcW w:w="9209" w:type="dxa"/>
            <w:tcBorders>
              <w:top w:val="single" w:sz="4" w:space="0" w:color="auto"/>
              <w:left w:val="single" w:sz="4" w:space="0" w:color="auto"/>
              <w:bottom w:val="single" w:sz="4" w:space="0" w:color="auto"/>
              <w:right w:val="single" w:sz="4" w:space="0" w:color="auto"/>
            </w:tcBorders>
          </w:tcPr>
          <w:p w14:paraId="66D9EA96" w14:textId="77777777" w:rsidR="009613A1" w:rsidRPr="009613A1" w:rsidRDefault="009613A1" w:rsidP="009613A1">
            <w:pPr>
              <w:spacing w:after="0" w:line="240" w:lineRule="auto"/>
              <w:ind w:right="-1417" w:firstLine="709"/>
              <w:jc w:val="both"/>
              <w:rPr>
                <w:rFonts w:ascii="Times New Roman" w:eastAsia="Times New Roman" w:hAnsi="Times New Roman" w:cs="Calibri"/>
                <w:i/>
                <w:sz w:val="24"/>
                <w:szCs w:val="24"/>
                <w:lang w:eastAsia="ru-RU"/>
              </w:rPr>
            </w:pPr>
            <w:r w:rsidRPr="009613A1">
              <w:rPr>
                <w:rFonts w:ascii="Times New Roman" w:eastAsia="Times New Roman" w:hAnsi="Times New Roman" w:cs="Calibri"/>
                <w:i/>
                <w:sz w:val="24"/>
                <w:szCs w:val="24"/>
                <w:lang w:eastAsia="ru-RU"/>
              </w:rPr>
              <w:lastRenderedPageBreak/>
              <w:t>Произведения поэтов и писателей разных стран:</w:t>
            </w:r>
          </w:p>
          <w:p w14:paraId="510968EA" w14:textId="77777777" w:rsidR="009613A1" w:rsidRPr="009613A1" w:rsidRDefault="009613A1" w:rsidP="009613A1">
            <w:pPr>
              <w:spacing w:after="0" w:line="240" w:lineRule="auto"/>
              <w:ind w:right="-1417" w:firstLine="709"/>
              <w:jc w:val="both"/>
              <w:rPr>
                <w:rFonts w:ascii="Times New Roman" w:eastAsia="Times New Roman" w:hAnsi="Times New Roman" w:cs="Calibri"/>
                <w:sz w:val="24"/>
                <w:szCs w:val="24"/>
                <w:lang w:eastAsia="ru-RU"/>
              </w:rPr>
            </w:pPr>
            <w:r w:rsidRPr="009613A1">
              <w:rPr>
                <w:rFonts w:ascii="Times New Roman" w:eastAsia="Times New Roman" w:hAnsi="Times New Roman" w:cs="Calibri"/>
                <w:sz w:val="24"/>
                <w:szCs w:val="24"/>
                <w:lang w:eastAsia="ru-RU"/>
              </w:rPr>
              <w:t>Берг Лейла «Рыбка» (пер. с англ. О. Образцовой); Биссет Дональд «Про мальчика, который рычал на тигров», пер. с англ. Н. Шерешевской; Блайтон Энид Мэри «Знаменитый утенок Тим» (главы из книги), пер. с англ. Э. Паперной; Милн Алан «Винни-Пух и все-все-все» (главы из книги), пер. с англ. Б. Заходера; Мугур Флорин «Рилэ-Йепурилэ и Жучок с золотыми крылышками» (пер. с румынск. Д. Шполянской); Родари Джанни «Собака, которая не умела лаять» (из книги «Сказки, у которых три конца»), пер. с итал. И. Константиновой; Хогарт Энн «Мафин и его веселые друзья» (главы из книги), пер. с англ. О. Образцовой и Н. Шанько; Эгнер Турбьёрн «Приключения в лесу Елки-на-Горке» (главы из книги), пер. с норв. Л. Брауде; Д.Дональдсон «Груффало», «Хочу к маме», «Улитка и Кит» (перевод М.Бородицкой), Кадзуо Ивамура «14 лесных мышей» ( перевод Е.Байбиковой), Г. Ингавес «Мишка Бруно» (перевод О. Мяэотс), Д.Керр «Мяули. Истории из жизни удивительной кошки» (перевод М.Аромштам), Ю. Лангройтер «А дома лучше!» (перевод В.Фербикова), О. Пенн «Поцелуй в ладошке» (перевод Е.Сорокиной), Д.Фернли «Восемь жилеток Малиновки» (перевод Д.Налепиной), Т.  Уорнс Штука-Дрюка (перевод Д.Соколовой), Г.Юхансон «Мулле Мек и Буффа» (перевод Л. Затолокиной).</w:t>
            </w:r>
          </w:p>
          <w:p w14:paraId="710AAC7A" w14:textId="77777777" w:rsidR="009613A1" w:rsidRPr="009613A1" w:rsidRDefault="009613A1" w:rsidP="009613A1">
            <w:pPr>
              <w:spacing w:after="0" w:line="240" w:lineRule="auto"/>
              <w:ind w:right="-1417" w:firstLine="709"/>
              <w:jc w:val="both"/>
              <w:rPr>
                <w:rFonts w:ascii="Times New Roman" w:eastAsia="Times New Roman" w:hAnsi="Times New Roman" w:cs="Calibri"/>
                <w:sz w:val="24"/>
                <w:szCs w:val="24"/>
                <w:lang w:eastAsia="ru-RU"/>
              </w:rPr>
            </w:pPr>
          </w:p>
        </w:tc>
      </w:tr>
    </w:tbl>
    <w:p w14:paraId="6B57ACCF" w14:textId="77777777" w:rsidR="009613A1" w:rsidRPr="009613A1" w:rsidRDefault="009613A1" w:rsidP="009613A1">
      <w:pPr>
        <w:spacing w:after="0" w:line="240" w:lineRule="auto"/>
        <w:ind w:right="-1417" w:firstLine="709"/>
        <w:jc w:val="center"/>
        <w:rPr>
          <w:rFonts w:ascii="Times New Roman" w:eastAsia="Calibri" w:hAnsi="Times New Roman" w:cs="Times New Roman"/>
          <w:b/>
          <w:sz w:val="24"/>
          <w:szCs w:val="24"/>
          <w:lang w:eastAsia="ru-RU"/>
        </w:rPr>
      </w:pPr>
    </w:p>
    <w:p w14:paraId="1D8D78B6" w14:textId="77777777" w:rsidR="009613A1" w:rsidRPr="009613A1" w:rsidRDefault="009613A1" w:rsidP="009613A1">
      <w:pPr>
        <w:spacing w:after="0" w:line="240" w:lineRule="auto"/>
        <w:ind w:right="-1417" w:firstLine="709"/>
        <w:rPr>
          <w:rFonts w:ascii="Times New Roman" w:eastAsia="Calibri" w:hAnsi="Times New Roman" w:cs="Times New Roman"/>
          <w:b/>
          <w:sz w:val="24"/>
          <w:szCs w:val="24"/>
          <w:lang w:eastAsia="ru-RU"/>
        </w:rPr>
      </w:pPr>
      <w:r w:rsidRPr="009613A1">
        <w:rPr>
          <w:rFonts w:ascii="Times New Roman" w:eastAsia="Calibri" w:hAnsi="Times New Roman" w:cs="Times New Roman"/>
          <w:b/>
          <w:color w:val="FF0000"/>
          <w:sz w:val="24"/>
          <w:szCs w:val="24"/>
          <w:lang w:eastAsia="ru-RU"/>
        </w:rPr>
        <w:t xml:space="preserve"> </w:t>
      </w:r>
      <w:r w:rsidRPr="009613A1">
        <w:rPr>
          <w:rFonts w:ascii="Times New Roman" w:eastAsia="Calibri" w:hAnsi="Times New Roman" w:cs="Times New Roman"/>
          <w:b/>
          <w:sz w:val="24"/>
          <w:szCs w:val="24"/>
          <w:lang w:eastAsia="ru-RU"/>
        </w:rPr>
        <w:t>Примерный перечень произведений изобразительного искусства</w:t>
      </w:r>
    </w:p>
    <w:p w14:paraId="575CAD2A" w14:textId="757DD2EC" w:rsidR="009613A1" w:rsidRPr="009613A1" w:rsidRDefault="009613A1" w:rsidP="009613A1">
      <w:pPr>
        <w:spacing w:after="0" w:line="240" w:lineRule="auto"/>
        <w:ind w:firstLine="709"/>
        <w:rPr>
          <w:rFonts w:ascii="Times New Roman" w:eastAsia="Calibri" w:hAnsi="Times New Roman" w:cs="Times New Roman"/>
          <w:bCs/>
          <w:i/>
          <w:iCs/>
          <w:sz w:val="24"/>
          <w:szCs w:val="24"/>
        </w:rPr>
      </w:pPr>
      <w:r w:rsidRPr="009613A1">
        <w:rPr>
          <w:rFonts w:ascii="Times New Roman" w:eastAsia="Calibri" w:hAnsi="Times New Roman" w:cs="Times New Roman"/>
          <w:bCs/>
          <w:i/>
          <w:iCs/>
          <w:sz w:val="24"/>
          <w:szCs w:val="24"/>
        </w:rPr>
        <w:t>Иллюстрации, репродукции картин:</w:t>
      </w:r>
    </w:p>
    <w:tbl>
      <w:tblPr>
        <w:tblStyle w:val="a5"/>
        <w:tblW w:w="0" w:type="auto"/>
        <w:tblLook w:val="04A0" w:firstRow="1" w:lastRow="0" w:firstColumn="1" w:lastColumn="0" w:noHBand="0" w:noVBand="1"/>
      </w:tblPr>
      <w:tblGrid>
        <w:gridCol w:w="1555"/>
        <w:gridCol w:w="7791"/>
      </w:tblGrid>
      <w:tr w:rsidR="009613A1" w:rsidRPr="009613A1" w14:paraId="6209BE66" w14:textId="77777777" w:rsidTr="005137AA">
        <w:tc>
          <w:tcPr>
            <w:tcW w:w="1555" w:type="dxa"/>
            <w:tcBorders>
              <w:top w:val="single" w:sz="4" w:space="0" w:color="auto"/>
              <w:left w:val="single" w:sz="4" w:space="0" w:color="auto"/>
              <w:bottom w:val="single" w:sz="4" w:space="0" w:color="auto"/>
              <w:right w:val="single" w:sz="4" w:space="0" w:color="auto"/>
            </w:tcBorders>
            <w:hideMark/>
          </w:tcPr>
          <w:p w14:paraId="196C164D" w14:textId="77777777" w:rsidR="009613A1" w:rsidRPr="009613A1" w:rsidRDefault="009613A1" w:rsidP="009613A1">
            <w:pPr>
              <w:spacing w:after="0" w:line="240" w:lineRule="auto"/>
              <w:rPr>
                <w:rFonts w:ascii="Times New Roman" w:eastAsia="Calibri" w:hAnsi="Times New Roman" w:cs="Times New Roman"/>
                <w:bCs/>
                <w:iCs/>
                <w:sz w:val="24"/>
                <w:szCs w:val="24"/>
              </w:rPr>
            </w:pPr>
            <w:r w:rsidRPr="009613A1">
              <w:rPr>
                <w:rFonts w:ascii="Times New Roman" w:eastAsia="Calibri" w:hAnsi="Times New Roman" w:cs="Times New Roman"/>
                <w:bCs/>
                <w:iCs/>
                <w:sz w:val="24"/>
                <w:szCs w:val="24"/>
              </w:rPr>
              <w:t>Сентябрь</w:t>
            </w:r>
          </w:p>
        </w:tc>
        <w:tc>
          <w:tcPr>
            <w:tcW w:w="7791" w:type="dxa"/>
            <w:tcBorders>
              <w:top w:val="single" w:sz="4" w:space="0" w:color="auto"/>
              <w:left w:val="single" w:sz="4" w:space="0" w:color="auto"/>
              <w:bottom w:val="single" w:sz="4" w:space="0" w:color="auto"/>
              <w:right w:val="single" w:sz="4" w:space="0" w:color="auto"/>
            </w:tcBorders>
          </w:tcPr>
          <w:p w14:paraId="62A04CFB" w14:textId="77777777" w:rsidR="009613A1" w:rsidRPr="009613A1" w:rsidRDefault="009613A1" w:rsidP="009613A1">
            <w:pPr>
              <w:spacing w:after="0" w:line="240" w:lineRule="auto"/>
              <w:ind w:firstLine="709"/>
              <w:rPr>
                <w:rFonts w:ascii="Times New Roman" w:eastAsia="Times New Roman" w:hAnsi="Times New Roman" w:cs="Times New Roman"/>
                <w:b/>
                <w:iCs/>
                <w:sz w:val="24"/>
                <w:szCs w:val="24"/>
              </w:rPr>
            </w:pPr>
            <w:r w:rsidRPr="009613A1">
              <w:rPr>
                <w:rFonts w:ascii="Times New Roman" w:eastAsia="Times New Roman" w:hAnsi="Times New Roman" w:cs="Times New Roman"/>
                <w:b/>
                <w:iCs/>
                <w:sz w:val="24"/>
                <w:szCs w:val="24"/>
              </w:rPr>
              <w:t>от 4 до 5 лет</w:t>
            </w:r>
          </w:p>
          <w:p w14:paraId="3AB61E30" w14:textId="77777777" w:rsidR="009613A1" w:rsidRPr="009613A1" w:rsidRDefault="009613A1" w:rsidP="009613A1">
            <w:pPr>
              <w:spacing w:after="0" w:line="240" w:lineRule="auto"/>
              <w:ind w:firstLine="709"/>
              <w:rPr>
                <w:rFonts w:ascii="Times New Roman" w:eastAsia="Times New Roman" w:hAnsi="Times New Roman" w:cs="Times New Roman"/>
                <w:sz w:val="24"/>
                <w:szCs w:val="24"/>
              </w:rPr>
            </w:pPr>
            <w:r w:rsidRPr="009613A1">
              <w:rPr>
                <w:rFonts w:ascii="Times New Roman" w:eastAsia="Times New Roman" w:hAnsi="Times New Roman" w:cs="Times New Roman"/>
                <w:bCs/>
                <w:iCs/>
                <w:sz w:val="24"/>
                <w:szCs w:val="24"/>
              </w:rPr>
              <w:t xml:space="preserve">Иллюстрации, репродукции картин: </w:t>
            </w:r>
            <w:r w:rsidRPr="009613A1">
              <w:rPr>
                <w:rFonts w:ascii="Times New Roman" w:eastAsia="Times New Roman" w:hAnsi="Times New Roman" w:cs="Times New Roman"/>
                <w:sz w:val="24"/>
                <w:szCs w:val="24"/>
              </w:rPr>
              <w:t>И.Хруцкий «Натюрморт с грибами», «Цветы и плоды»;</w:t>
            </w:r>
          </w:p>
          <w:p w14:paraId="77B0EB94" w14:textId="77777777" w:rsidR="009613A1" w:rsidRPr="009613A1" w:rsidRDefault="009613A1" w:rsidP="009613A1">
            <w:pPr>
              <w:spacing w:after="0" w:line="240" w:lineRule="auto"/>
              <w:ind w:firstLine="709"/>
              <w:rPr>
                <w:rFonts w:ascii="Times New Roman" w:eastAsia="Times New Roman" w:hAnsi="Times New Roman" w:cs="Times New Roman"/>
                <w:sz w:val="24"/>
                <w:szCs w:val="24"/>
              </w:rPr>
            </w:pPr>
            <w:r w:rsidRPr="009613A1">
              <w:rPr>
                <w:rFonts w:ascii="Times New Roman" w:eastAsia="Times New Roman" w:hAnsi="Times New Roman" w:cs="Times New Roman"/>
                <w:sz w:val="24"/>
                <w:szCs w:val="24"/>
              </w:rPr>
              <w:t xml:space="preserve"> И.Репин «Яблоки и листья»; «Наводнение»; В.Тропинина «Девочка с куклой»; </w:t>
            </w:r>
          </w:p>
          <w:p w14:paraId="594A8C4B" w14:textId="77777777" w:rsidR="009613A1" w:rsidRPr="009613A1" w:rsidRDefault="009613A1" w:rsidP="009613A1">
            <w:pPr>
              <w:spacing w:after="0" w:line="240" w:lineRule="auto"/>
              <w:rPr>
                <w:rFonts w:ascii="Times New Roman" w:eastAsia="Times New Roman" w:hAnsi="Times New Roman" w:cs="Times New Roman"/>
                <w:sz w:val="24"/>
                <w:szCs w:val="24"/>
              </w:rPr>
            </w:pPr>
            <w:r w:rsidRPr="009613A1">
              <w:rPr>
                <w:rFonts w:ascii="Times New Roman" w:eastAsia="Times New Roman" w:hAnsi="Times New Roman" w:cs="Times New Roman"/>
                <w:sz w:val="24"/>
                <w:szCs w:val="24"/>
              </w:rPr>
              <w:t>М. Караваджо «Корзина с фруктами»; \</w:t>
            </w:r>
          </w:p>
          <w:p w14:paraId="1BF4F915" w14:textId="77777777" w:rsidR="009613A1" w:rsidRPr="009613A1" w:rsidRDefault="009613A1" w:rsidP="009613A1">
            <w:pPr>
              <w:spacing w:after="0" w:line="240" w:lineRule="auto"/>
              <w:rPr>
                <w:rFonts w:ascii="Times New Roman" w:eastAsia="Times New Roman" w:hAnsi="Times New Roman" w:cs="Times New Roman"/>
                <w:bCs/>
                <w:iCs/>
                <w:sz w:val="24"/>
                <w:szCs w:val="24"/>
              </w:rPr>
            </w:pPr>
            <w:r w:rsidRPr="009613A1">
              <w:rPr>
                <w:rFonts w:ascii="Times New Roman" w:eastAsia="Times New Roman" w:hAnsi="Times New Roman" w:cs="Times New Roman"/>
                <w:color w:val="000000"/>
                <w:sz w:val="24"/>
                <w:szCs w:val="24"/>
                <w:shd w:val="clear" w:color="auto" w:fill="FFFFFF"/>
              </w:rPr>
              <w:t>Ч. Барбер </w:t>
            </w:r>
            <w:r w:rsidRPr="009613A1">
              <w:rPr>
                <w:rFonts w:ascii="Times New Roman" w:eastAsia="Times New Roman" w:hAnsi="Times New Roman" w:cs="Times New Roman"/>
                <w:sz w:val="24"/>
                <w:szCs w:val="24"/>
              </w:rPr>
              <w:t xml:space="preserve"> «Да пою я, пою….», «Зачем вы обидели мою девочку?»;      В; А.Пластов «Лето».</w:t>
            </w:r>
          </w:p>
          <w:p w14:paraId="20045A52" w14:textId="77777777" w:rsidR="009613A1" w:rsidRPr="009613A1" w:rsidRDefault="009613A1" w:rsidP="009613A1">
            <w:pPr>
              <w:spacing w:after="0" w:line="240" w:lineRule="auto"/>
              <w:rPr>
                <w:rFonts w:ascii="Times New Roman" w:eastAsia="Calibri" w:hAnsi="Times New Roman" w:cs="Times New Roman"/>
                <w:bCs/>
                <w:iCs/>
                <w:sz w:val="24"/>
                <w:szCs w:val="24"/>
              </w:rPr>
            </w:pPr>
          </w:p>
        </w:tc>
      </w:tr>
      <w:tr w:rsidR="009613A1" w:rsidRPr="009613A1" w14:paraId="108E10E4" w14:textId="77777777" w:rsidTr="005137AA">
        <w:trPr>
          <w:trHeight w:val="872"/>
        </w:trPr>
        <w:tc>
          <w:tcPr>
            <w:tcW w:w="1555" w:type="dxa"/>
            <w:tcBorders>
              <w:top w:val="single" w:sz="4" w:space="0" w:color="auto"/>
              <w:left w:val="single" w:sz="4" w:space="0" w:color="auto"/>
              <w:bottom w:val="single" w:sz="4" w:space="0" w:color="auto"/>
              <w:right w:val="single" w:sz="4" w:space="0" w:color="auto"/>
            </w:tcBorders>
            <w:hideMark/>
          </w:tcPr>
          <w:p w14:paraId="2ADA3B41" w14:textId="77777777" w:rsidR="009613A1" w:rsidRPr="009613A1" w:rsidRDefault="009613A1" w:rsidP="009613A1">
            <w:pPr>
              <w:spacing w:after="0" w:line="240" w:lineRule="auto"/>
              <w:rPr>
                <w:rFonts w:ascii="Times New Roman" w:eastAsia="Calibri" w:hAnsi="Times New Roman" w:cs="Times New Roman"/>
                <w:bCs/>
                <w:iCs/>
                <w:sz w:val="24"/>
                <w:szCs w:val="24"/>
              </w:rPr>
            </w:pPr>
            <w:r w:rsidRPr="009613A1">
              <w:rPr>
                <w:rFonts w:ascii="Times New Roman" w:eastAsia="Calibri" w:hAnsi="Times New Roman" w:cs="Times New Roman"/>
                <w:bCs/>
                <w:iCs/>
                <w:sz w:val="24"/>
                <w:szCs w:val="24"/>
              </w:rPr>
              <w:t>Октябрь</w:t>
            </w:r>
          </w:p>
        </w:tc>
        <w:tc>
          <w:tcPr>
            <w:tcW w:w="7791" w:type="dxa"/>
            <w:tcBorders>
              <w:top w:val="single" w:sz="4" w:space="0" w:color="auto"/>
              <w:left w:val="single" w:sz="4" w:space="0" w:color="auto"/>
              <w:bottom w:val="single" w:sz="4" w:space="0" w:color="auto"/>
              <w:right w:val="single" w:sz="4" w:space="0" w:color="auto"/>
            </w:tcBorders>
            <w:hideMark/>
          </w:tcPr>
          <w:p w14:paraId="111FEB2E" w14:textId="77777777" w:rsidR="009613A1" w:rsidRPr="009613A1" w:rsidRDefault="009613A1" w:rsidP="009613A1">
            <w:pPr>
              <w:spacing w:after="0" w:line="240" w:lineRule="auto"/>
              <w:rPr>
                <w:rFonts w:ascii="Times New Roman" w:eastAsia="Calibri" w:hAnsi="Times New Roman" w:cs="Times New Roman"/>
                <w:bCs/>
                <w:iCs/>
                <w:sz w:val="24"/>
                <w:szCs w:val="24"/>
              </w:rPr>
            </w:pPr>
            <w:r w:rsidRPr="009613A1">
              <w:rPr>
                <w:rFonts w:ascii="Times New Roman" w:eastAsia="Times New Roman" w:hAnsi="Times New Roman" w:cs="Times New Roman"/>
                <w:sz w:val="24"/>
                <w:szCs w:val="24"/>
              </w:rPr>
              <w:t>И.Левитан «Сирень»; И. Михайлов «Овощи и фрукты»; И. Машков «Синие сливы»; И. Машков «Рябинка», «Фрукты», «Малинка» А Е.Чернышева «Девочка с козочкой»; Ю.Кротов «В саду»; А.Комаров</w:t>
            </w:r>
          </w:p>
        </w:tc>
      </w:tr>
      <w:tr w:rsidR="009613A1" w:rsidRPr="009613A1" w14:paraId="79E00515" w14:textId="77777777" w:rsidTr="005137AA">
        <w:tc>
          <w:tcPr>
            <w:tcW w:w="1555" w:type="dxa"/>
            <w:tcBorders>
              <w:top w:val="single" w:sz="4" w:space="0" w:color="auto"/>
              <w:left w:val="single" w:sz="4" w:space="0" w:color="auto"/>
              <w:bottom w:val="single" w:sz="4" w:space="0" w:color="auto"/>
              <w:right w:val="single" w:sz="4" w:space="0" w:color="auto"/>
            </w:tcBorders>
            <w:hideMark/>
          </w:tcPr>
          <w:p w14:paraId="352AB1C0" w14:textId="77777777" w:rsidR="009613A1" w:rsidRPr="009613A1" w:rsidRDefault="009613A1" w:rsidP="009613A1">
            <w:pPr>
              <w:spacing w:after="0" w:line="240" w:lineRule="auto"/>
              <w:rPr>
                <w:rFonts w:ascii="Times New Roman" w:eastAsia="Calibri" w:hAnsi="Times New Roman" w:cs="Times New Roman"/>
                <w:bCs/>
                <w:iCs/>
                <w:sz w:val="24"/>
                <w:szCs w:val="24"/>
              </w:rPr>
            </w:pPr>
            <w:r w:rsidRPr="009613A1">
              <w:rPr>
                <w:rFonts w:ascii="Times New Roman" w:eastAsia="Calibri" w:hAnsi="Times New Roman" w:cs="Times New Roman"/>
                <w:bCs/>
                <w:iCs/>
                <w:sz w:val="24"/>
                <w:szCs w:val="24"/>
              </w:rPr>
              <w:t>Ноябрь</w:t>
            </w:r>
          </w:p>
        </w:tc>
        <w:tc>
          <w:tcPr>
            <w:tcW w:w="7791" w:type="dxa"/>
            <w:tcBorders>
              <w:top w:val="single" w:sz="4" w:space="0" w:color="auto"/>
              <w:left w:val="single" w:sz="4" w:space="0" w:color="auto"/>
              <w:bottom w:val="single" w:sz="4" w:space="0" w:color="auto"/>
              <w:right w:val="single" w:sz="4" w:space="0" w:color="auto"/>
            </w:tcBorders>
            <w:hideMark/>
          </w:tcPr>
          <w:p w14:paraId="41F1F20F" w14:textId="77777777" w:rsidR="009613A1" w:rsidRPr="009613A1" w:rsidRDefault="009613A1" w:rsidP="009613A1">
            <w:pPr>
              <w:spacing w:after="0" w:line="240" w:lineRule="auto"/>
              <w:rPr>
                <w:rFonts w:ascii="Times New Roman" w:eastAsia="Calibri" w:hAnsi="Times New Roman" w:cs="Times New Roman"/>
                <w:bCs/>
                <w:iCs/>
                <w:sz w:val="24"/>
                <w:szCs w:val="24"/>
              </w:rPr>
            </w:pPr>
            <w:r w:rsidRPr="009613A1">
              <w:rPr>
                <w:rFonts w:ascii="Times New Roman" w:eastAsia="Times New Roman" w:hAnsi="Times New Roman" w:cs="Times New Roman"/>
                <w:sz w:val="24"/>
                <w:szCs w:val="24"/>
              </w:rPr>
              <w:t>.</w:t>
            </w:r>
            <w:r w:rsidRPr="009613A1">
              <w:rPr>
                <w:rFonts w:ascii="Times New Roman" w:eastAsia="Calibri" w:hAnsi="Times New Roman" w:cs="Times New Roman"/>
                <w:sz w:val="24"/>
                <w:szCs w:val="24"/>
              </w:rPr>
              <w:t xml:space="preserve"> М. Караваджо «Корзина с фруктами»;</w:t>
            </w:r>
          </w:p>
        </w:tc>
      </w:tr>
      <w:tr w:rsidR="009613A1" w:rsidRPr="009613A1" w14:paraId="374A60A7" w14:textId="77777777" w:rsidTr="005137AA">
        <w:tc>
          <w:tcPr>
            <w:tcW w:w="1555" w:type="dxa"/>
            <w:tcBorders>
              <w:top w:val="single" w:sz="4" w:space="0" w:color="auto"/>
              <w:left w:val="single" w:sz="4" w:space="0" w:color="auto"/>
              <w:bottom w:val="single" w:sz="4" w:space="0" w:color="auto"/>
              <w:right w:val="single" w:sz="4" w:space="0" w:color="auto"/>
            </w:tcBorders>
            <w:hideMark/>
          </w:tcPr>
          <w:p w14:paraId="222FFC74" w14:textId="77777777" w:rsidR="009613A1" w:rsidRPr="009613A1" w:rsidRDefault="009613A1" w:rsidP="009613A1">
            <w:pPr>
              <w:spacing w:after="0" w:line="240" w:lineRule="auto"/>
              <w:rPr>
                <w:rFonts w:ascii="Times New Roman" w:eastAsia="Calibri" w:hAnsi="Times New Roman" w:cs="Times New Roman"/>
                <w:bCs/>
                <w:iCs/>
                <w:sz w:val="24"/>
                <w:szCs w:val="24"/>
              </w:rPr>
            </w:pPr>
            <w:r w:rsidRPr="009613A1">
              <w:rPr>
                <w:rFonts w:ascii="Times New Roman" w:eastAsia="Calibri" w:hAnsi="Times New Roman" w:cs="Times New Roman"/>
                <w:bCs/>
                <w:iCs/>
                <w:sz w:val="24"/>
                <w:szCs w:val="24"/>
              </w:rPr>
              <w:t>Декабрь</w:t>
            </w:r>
          </w:p>
        </w:tc>
        <w:tc>
          <w:tcPr>
            <w:tcW w:w="7791" w:type="dxa"/>
            <w:tcBorders>
              <w:top w:val="single" w:sz="4" w:space="0" w:color="auto"/>
              <w:left w:val="single" w:sz="4" w:space="0" w:color="auto"/>
              <w:bottom w:val="single" w:sz="4" w:space="0" w:color="auto"/>
              <w:right w:val="single" w:sz="4" w:space="0" w:color="auto"/>
            </w:tcBorders>
            <w:hideMark/>
          </w:tcPr>
          <w:p w14:paraId="25F4B181" w14:textId="77777777" w:rsidR="009613A1" w:rsidRPr="009613A1" w:rsidRDefault="009613A1" w:rsidP="009613A1">
            <w:pPr>
              <w:spacing w:after="0" w:line="240" w:lineRule="auto"/>
              <w:rPr>
                <w:rFonts w:ascii="Times New Roman" w:eastAsia="Calibri" w:hAnsi="Times New Roman" w:cs="Times New Roman"/>
                <w:bCs/>
                <w:iCs/>
                <w:sz w:val="24"/>
                <w:szCs w:val="24"/>
              </w:rPr>
            </w:pPr>
            <w:r w:rsidRPr="009613A1">
              <w:rPr>
                <w:rFonts w:ascii="Times New Roman" w:eastAsia="Times New Roman" w:hAnsi="Times New Roman" w:cs="Times New Roman"/>
                <w:sz w:val="24"/>
                <w:szCs w:val="24"/>
              </w:rPr>
              <w:t>Чермошенцев «Зимние ели»; В.М. Васнецов «Снегурочка»; Б.Кустов «Сказки Дедушки Мороза»</w:t>
            </w:r>
          </w:p>
        </w:tc>
      </w:tr>
      <w:tr w:rsidR="009613A1" w:rsidRPr="009613A1" w14:paraId="5A052CEA" w14:textId="77777777" w:rsidTr="005137AA">
        <w:tc>
          <w:tcPr>
            <w:tcW w:w="1555" w:type="dxa"/>
            <w:tcBorders>
              <w:top w:val="single" w:sz="4" w:space="0" w:color="auto"/>
              <w:left w:val="single" w:sz="4" w:space="0" w:color="auto"/>
              <w:bottom w:val="single" w:sz="4" w:space="0" w:color="auto"/>
              <w:right w:val="single" w:sz="4" w:space="0" w:color="auto"/>
            </w:tcBorders>
            <w:hideMark/>
          </w:tcPr>
          <w:p w14:paraId="3B6AC8C0" w14:textId="77777777" w:rsidR="009613A1" w:rsidRPr="009613A1" w:rsidRDefault="009613A1" w:rsidP="009613A1">
            <w:pPr>
              <w:spacing w:after="0" w:line="240" w:lineRule="auto"/>
              <w:rPr>
                <w:rFonts w:ascii="Times New Roman" w:eastAsia="Calibri" w:hAnsi="Times New Roman" w:cs="Times New Roman"/>
                <w:bCs/>
                <w:iCs/>
                <w:sz w:val="24"/>
                <w:szCs w:val="24"/>
              </w:rPr>
            </w:pPr>
            <w:r w:rsidRPr="009613A1">
              <w:rPr>
                <w:rFonts w:ascii="Times New Roman" w:eastAsia="Calibri" w:hAnsi="Times New Roman" w:cs="Times New Roman"/>
                <w:bCs/>
                <w:iCs/>
                <w:sz w:val="24"/>
                <w:szCs w:val="24"/>
              </w:rPr>
              <w:t>Февраль</w:t>
            </w:r>
          </w:p>
        </w:tc>
        <w:tc>
          <w:tcPr>
            <w:tcW w:w="7791" w:type="dxa"/>
            <w:tcBorders>
              <w:top w:val="single" w:sz="4" w:space="0" w:color="auto"/>
              <w:left w:val="single" w:sz="4" w:space="0" w:color="auto"/>
              <w:bottom w:val="single" w:sz="4" w:space="0" w:color="auto"/>
              <w:right w:val="single" w:sz="4" w:space="0" w:color="auto"/>
            </w:tcBorders>
            <w:hideMark/>
          </w:tcPr>
          <w:p w14:paraId="0AA43EAD" w14:textId="77777777" w:rsidR="009613A1" w:rsidRPr="009613A1" w:rsidRDefault="009613A1" w:rsidP="009613A1">
            <w:pPr>
              <w:spacing w:after="0" w:line="240" w:lineRule="auto"/>
              <w:rPr>
                <w:rFonts w:ascii="Times New Roman" w:eastAsia="Calibri" w:hAnsi="Times New Roman" w:cs="Times New Roman"/>
                <w:bCs/>
                <w:iCs/>
                <w:sz w:val="24"/>
                <w:szCs w:val="24"/>
              </w:rPr>
            </w:pPr>
            <w:r w:rsidRPr="009613A1">
              <w:rPr>
                <w:rFonts w:ascii="Times New Roman" w:eastAsia="Calibri" w:hAnsi="Times New Roman" w:cs="Times New Roman"/>
                <w:sz w:val="24"/>
                <w:szCs w:val="24"/>
              </w:rPr>
              <w:t>. Машков «Рябинка»,</w:t>
            </w:r>
          </w:p>
        </w:tc>
      </w:tr>
      <w:tr w:rsidR="009613A1" w:rsidRPr="009613A1" w14:paraId="3ADC6511" w14:textId="77777777" w:rsidTr="005137AA">
        <w:tc>
          <w:tcPr>
            <w:tcW w:w="1555" w:type="dxa"/>
            <w:tcBorders>
              <w:top w:val="single" w:sz="4" w:space="0" w:color="auto"/>
              <w:left w:val="single" w:sz="4" w:space="0" w:color="auto"/>
              <w:bottom w:val="single" w:sz="4" w:space="0" w:color="auto"/>
              <w:right w:val="single" w:sz="4" w:space="0" w:color="auto"/>
            </w:tcBorders>
            <w:hideMark/>
          </w:tcPr>
          <w:p w14:paraId="13990472" w14:textId="77777777" w:rsidR="009613A1" w:rsidRPr="009613A1" w:rsidRDefault="009613A1" w:rsidP="009613A1">
            <w:pPr>
              <w:spacing w:after="0" w:line="240" w:lineRule="auto"/>
              <w:rPr>
                <w:rFonts w:ascii="Times New Roman" w:eastAsia="Calibri" w:hAnsi="Times New Roman" w:cs="Times New Roman"/>
                <w:bCs/>
                <w:iCs/>
                <w:sz w:val="24"/>
                <w:szCs w:val="24"/>
              </w:rPr>
            </w:pPr>
            <w:r w:rsidRPr="009613A1">
              <w:rPr>
                <w:rFonts w:ascii="Times New Roman" w:eastAsia="Calibri" w:hAnsi="Times New Roman" w:cs="Times New Roman"/>
                <w:bCs/>
                <w:iCs/>
                <w:sz w:val="24"/>
                <w:szCs w:val="24"/>
              </w:rPr>
              <w:t>Март</w:t>
            </w:r>
          </w:p>
        </w:tc>
        <w:tc>
          <w:tcPr>
            <w:tcW w:w="7791" w:type="dxa"/>
            <w:tcBorders>
              <w:top w:val="single" w:sz="4" w:space="0" w:color="auto"/>
              <w:left w:val="single" w:sz="4" w:space="0" w:color="auto"/>
              <w:bottom w:val="single" w:sz="4" w:space="0" w:color="auto"/>
              <w:right w:val="single" w:sz="4" w:space="0" w:color="auto"/>
            </w:tcBorders>
            <w:hideMark/>
          </w:tcPr>
          <w:p w14:paraId="704C516B" w14:textId="77777777" w:rsidR="009613A1" w:rsidRPr="009613A1" w:rsidRDefault="009613A1" w:rsidP="009613A1">
            <w:pPr>
              <w:spacing w:after="0" w:line="240" w:lineRule="auto"/>
              <w:rPr>
                <w:rFonts w:ascii="Times New Roman" w:eastAsia="Calibri" w:hAnsi="Times New Roman" w:cs="Times New Roman"/>
                <w:bCs/>
                <w:iCs/>
                <w:sz w:val="24"/>
                <w:szCs w:val="24"/>
              </w:rPr>
            </w:pPr>
            <w:r w:rsidRPr="009613A1">
              <w:rPr>
                <w:rFonts w:ascii="Times New Roman" w:eastAsia="Times New Roman" w:hAnsi="Times New Roman" w:cs="Times New Roman"/>
                <w:sz w:val="24"/>
                <w:szCs w:val="24"/>
              </w:rPr>
              <w:t>.»; Е.Чернышева «Девочка с козочкой»; Ю.Кротов «В саду»;</w:t>
            </w:r>
          </w:p>
        </w:tc>
      </w:tr>
      <w:tr w:rsidR="009613A1" w:rsidRPr="009613A1" w14:paraId="01B843F3" w14:textId="77777777" w:rsidTr="005137AA">
        <w:tc>
          <w:tcPr>
            <w:tcW w:w="1555" w:type="dxa"/>
            <w:tcBorders>
              <w:top w:val="single" w:sz="4" w:space="0" w:color="auto"/>
              <w:left w:val="single" w:sz="4" w:space="0" w:color="auto"/>
              <w:bottom w:val="single" w:sz="4" w:space="0" w:color="auto"/>
              <w:right w:val="single" w:sz="4" w:space="0" w:color="auto"/>
            </w:tcBorders>
            <w:hideMark/>
          </w:tcPr>
          <w:p w14:paraId="341E05EF" w14:textId="77777777" w:rsidR="009613A1" w:rsidRPr="009613A1" w:rsidRDefault="009613A1" w:rsidP="009613A1">
            <w:pPr>
              <w:spacing w:after="0" w:line="240" w:lineRule="auto"/>
              <w:rPr>
                <w:rFonts w:ascii="Times New Roman" w:eastAsia="Calibri" w:hAnsi="Times New Roman" w:cs="Times New Roman"/>
                <w:bCs/>
                <w:iCs/>
                <w:sz w:val="24"/>
                <w:szCs w:val="24"/>
              </w:rPr>
            </w:pPr>
            <w:r w:rsidRPr="009613A1">
              <w:rPr>
                <w:rFonts w:ascii="Times New Roman" w:eastAsia="Calibri" w:hAnsi="Times New Roman" w:cs="Times New Roman"/>
                <w:bCs/>
                <w:iCs/>
                <w:sz w:val="24"/>
                <w:szCs w:val="24"/>
              </w:rPr>
              <w:t>Апрель</w:t>
            </w:r>
          </w:p>
        </w:tc>
        <w:tc>
          <w:tcPr>
            <w:tcW w:w="7791" w:type="dxa"/>
            <w:tcBorders>
              <w:top w:val="single" w:sz="4" w:space="0" w:color="auto"/>
              <w:left w:val="single" w:sz="4" w:space="0" w:color="auto"/>
              <w:bottom w:val="single" w:sz="4" w:space="0" w:color="auto"/>
              <w:right w:val="single" w:sz="4" w:space="0" w:color="auto"/>
            </w:tcBorders>
            <w:hideMark/>
          </w:tcPr>
          <w:p w14:paraId="7ED6639C" w14:textId="77777777" w:rsidR="009613A1" w:rsidRPr="009613A1" w:rsidRDefault="009613A1" w:rsidP="009613A1">
            <w:pPr>
              <w:spacing w:after="0" w:line="240" w:lineRule="auto"/>
              <w:rPr>
                <w:rFonts w:ascii="Times New Roman" w:eastAsia="Calibri" w:hAnsi="Times New Roman" w:cs="Times New Roman"/>
                <w:bCs/>
                <w:iCs/>
                <w:sz w:val="24"/>
                <w:szCs w:val="24"/>
              </w:rPr>
            </w:pPr>
            <w:r w:rsidRPr="009613A1">
              <w:rPr>
                <w:rFonts w:ascii="Times New Roman" w:eastAsia="Times New Roman" w:hAnsi="Times New Roman" w:cs="Times New Roman"/>
                <w:sz w:val="24"/>
                <w:szCs w:val="24"/>
              </w:rPr>
              <w:t>. Куприн «Букет полевых цветов»; А.Бортников «Весна пришла»;</w:t>
            </w:r>
          </w:p>
        </w:tc>
      </w:tr>
      <w:tr w:rsidR="009613A1" w:rsidRPr="009613A1" w14:paraId="42CE2CEB" w14:textId="77777777" w:rsidTr="005137AA">
        <w:tc>
          <w:tcPr>
            <w:tcW w:w="1555" w:type="dxa"/>
            <w:tcBorders>
              <w:top w:val="single" w:sz="4" w:space="0" w:color="auto"/>
              <w:left w:val="single" w:sz="4" w:space="0" w:color="auto"/>
              <w:bottom w:val="single" w:sz="4" w:space="0" w:color="auto"/>
              <w:right w:val="single" w:sz="4" w:space="0" w:color="auto"/>
            </w:tcBorders>
            <w:hideMark/>
          </w:tcPr>
          <w:p w14:paraId="15136087" w14:textId="77777777" w:rsidR="009613A1" w:rsidRPr="009613A1" w:rsidRDefault="009613A1" w:rsidP="009613A1">
            <w:pPr>
              <w:spacing w:after="0" w:line="240" w:lineRule="auto"/>
              <w:rPr>
                <w:rFonts w:ascii="Times New Roman" w:eastAsia="Calibri" w:hAnsi="Times New Roman" w:cs="Times New Roman"/>
                <w:bCs/>
                <w:iCs/>
                <w:sz w:val="24"/>
                <w:szCs w:val="24"/>
              </w:rPr>
            </w:pPr>
            <w:r w:rsidRPr="009613A1">
              <w:rPr>
                <w:rFonts w:ascii="Times New Roman" w:eastAsia="Calibri" w:hAnsi="Times New Roman" w:cs="Times New Roman"/>
                <w:bCs/>
                <w:iCs/>
                <w:sz w:val="24"/>
                <w:szCs w:val="24"/>
              </w:rPr>
              <w:t>Май</w:t>
            </w:r>
          </w:p>
        </w:tc>
        <w:tc>
          <w:tcPr>
            <w:tcW w:w="7791" w:type="dxa"/>
            <w:tcBorders>
              <w:top w:val="single" w:sz="4" w:space="0" w:color="auto"/>
              <w:left w:val="single" w:sz="4" w:space="0" w:color="auto"/>
              <w:bottom w:val="single" w:sz="4" w:space="0" w:color="auto"/>
              <w:right w:val="single" w:sz="4" w:space="0" w:color="auto"/>
            </w:tcBorders>
          </w:tcPr>
          <w:p w14:paraId="236AC4B5" w14:textId="77777777" w:rsidR="009613A1" w:rsidRPr="009613A1" w:rsidRDefault="009613A1" w:rsidP="009613A1">
            <w:pPr>
              <w:spacing w:after="0" w:line="240" w:lineRule="auto"/>
              <w:rPr>
                <w:rFonts w:ascii="Times New Roman" w:eastAsia="Calibri" w:hAnsi="Times New Roman" w:cs="Times New Roman"/>
                <w:bCs/>
                <w:iCs/>
                <w:sz w:val="24"/>
                <w:szCs w:val="24"/>
              </w:rPr>
            </w:pPr>
            <w:r w:rsidRPr="009613A1">
              <w:rPr>
                <w:rFonts w:ascii="Times New Roman" w:eastAsia="Calibri" w:hAnsi="Times New Roman" w:cs="Times New Roman"/>
                <w:bCs/>
                <w:iCs/>
                <w:sz w:val="24"/>
                <w:szCs w:val="24"/>
              </w:rPr>
              <w:t xml:space="preserve">.»; Е.Чернышева «Девочка с козочкой» ; Ю.Кротов «В саду»; </w:t>
            </w:r>
          </w:p>
          <w:p w14:paraId="52091DEF" w14:textId="77777777" w:rsidR="009613A1" w:rsidRPr="009613A1" w:rsidRDefault="009613A1" w:rsidP="009613A1">
            <w:pPr>
              <w:spacing w:after="0" w:line="240" w:lineRule="auto"/>
              <w:rPr>
                <w:rFonts w:ascii="Times New Roman" w:eastAsia="Calibri" w:hAnsi="Times New Roman" w:cs="Times New Roman"/>
                <w:bCs/>
                <w:iCs/>
                <w:sz w:val="24"/>
                <w:szCs w:val="24"/>
              </w:rPr>
            </w:pPr>
          </w:p>
        </w:tc>
      </w:tr>
    </w:tbl>
    <w:p w14:paraId="00BD3CB3" w14:textId="77777777" w:rsidR="009613A1" w:rsidRDefault="009613A1" w:rsidP="009613A1">
      <w:pPr>
        <w:spacing w:after="160" w:line="259" w:lineRule="auto"/>
        <w:rPr>
          <w:rFonts w:ascii="Times New Roman" w:eastAsia="Calibri" w:hAnsi="Times New Roman" w:cs="Times New Roman"/>
          <w:b/>
          <w:sz w:val="24"/>
          <w:szCs w:val="24"/>
          <w:lang w:eastAsia="ru-RU"/>
        </w:rPr>
      </w:pPr>
    </w:p>
    <w:p w14:paraId="7A9E1E11" w14:textId="65A83319" w:rsidR="009613A1" w:rsidRPr="009613A1" w:rsidRDefault="009613A1" w:rsidP="009613A1">
      <w:pPr>
        <w:spacing w:after="160" w:line="259" w:lineRule="auto"/>
        <w:rPr>
          <w:rFonts w:ascii="Times New Roman" w:eastAsia="Calibri" w:hAnsi="Times New Roman" w:cs="Times New Roman"/>
        </w:rPr>
      </w:pPr>
      <w:r w:rsidRPr="009613A1">
        <w:rPr>
          <w:rFonts w:ascii="Times New Roman" w:eastAsia="Calibri" w:hAnsi="Times New Roman" w:cs="Times New Roman"/>
          <w:b/>
          <w:sz w:val="24"/>
          <w:szCs w:val="24"/>
          <w:lang w:eastAsia="ru-RU"/>
        </w:rPr>
        <w:t>Примерный перечень кинематографических и анимационных произведений</w:t>
      </w:r>
    </w:p>
    <w:tbl>
      <w:tblPr>
        <w:tblStyle w:val="a5"/>
        <w:tblW w:w="0" w:type="auto"/>
        <w:tblLook w:val="04A0" w:firstRow="1" w:lastRow="0" w:firstColumn="1" w:lastColumn="0" w:noHBand="0" w:noVBand="1"/>
      </w:tblPr>
      <w:tblGrid>
        <w:gridCol w:w="1555"/>
        <w:gridCol w:w="7791"/>
      </w:tblGrid>
      <w:tr w:rsidR="009613A1" w:rsidRPr="009613A1" w14:paraId="072D0B27" w14:textId="77777777" w:rsidTr="005137AA">
        <w:tc>
          <w:tcPr>
            <w:tcW w:w="1555" w:type="dxa"/>
            <w:tcBorders>
              <w:top w:val="single" w:sz="4" w:space="0" w:color="auto"/>
              <w:left w:val="single" w:sz="4" w:space="0" w:color="auto"/>
              <w:bottom w:val="single" w:sz="4" w:space="0" w:color="auto"/>
              <w:right w:val="single" w:sz="4" w:space="0" w:color="auto"/>
            </w:tcBorders>
            <w:hideMark/>
          </w:tcPr>
          <w:p w14:paraId="1EF46531" w14:textId="77777777" w:rsidR="009613A1" w:rsidRPr="009613A1" w:rsidRDefault="009613A1" w:rsidP="009613A1">
            <w:pPr>
              <w:spacing w:after="0" w:line="240" w:lineRule="auto"/>
              <w:jc w:val="both"/>
              <w:rPr>
                <w:rFonts w:ascii="Times New Roman" w:eastAsia="Calibri" w:hAnsi="Times New Roman" w:cs="Times New Roman"/>
                <w:bCs/>
                <w:iCs/>
                <w:sz w:val="24"/>
                <w:szCs w:val="24"/>
              </w:rPr>
            </w:pPr>
            <w:r w:rsidRPr="009613A1">
              <w:rPr>
                <w:rFonts w:ascii="Times New Roman" w:eastAsia="Calibri" w:hAnsi="Times New Roman" w:cs="Times New Roman"/>
              </w:rPr>
              <w:t>Сентябрь</w:t>
            </w:r>
          </w:p>
        </w:tc>
        <w:tc>
          <w:tcPr>
            <w:tcW w:w="7791" w:type="dxa"/>
            <w:tcBorders>
              <w:top w:val="single" w:sz="4" w:space="0" w:color="auto"/>
              <w:left w:val="single" w:sz="4" w:space="0" w:color="auto"/>
              <w:bottom w:val="single" w:sz="4" w:space="0" w:color="auto"/>
              <w:right w:val="single" w:sz="4" w:space="0" w:color="auto"/>
            </w:tcBorders>
            <w:hideMark/>
          </w:tcPr>
          <w:p w14:paraId="20DADBC0" w14:textId="77777777" w:rsidR="009613A1" w:rsidRPr="009613A1" w:rsidRDefault="009613A1" w:rsidP="009613A1">
            <w:pPr>
              <w:spacing w:after="0" w:line="240" w:lineRule="auto"/>
              <w:jc w:val="both"/>
              <w:rPr>
                <w:rFonts w:ascii="Times New Roman" w:eastAsia="Calibri" w:hAnsi="Times New Roman" w:cs="Times New Roman"/>
                <w:bCs/>
                <w:iCs/>
                <w:sz w:val="24"/>
                <w:szCs w:val="24"/>
              </w:rPr>
            </w:pPr>
            <w:r w:rsidRPr="009613A1">
              <w:rPr>
                <w:rFonts w:ascii="Times New Roman" w:eastAsia="Calibri" w:hAnsi="Times New Roman" w:cs="Times New Roman"/>
                <w:bCs/>
                <w:sz w:val="24"/>
                <w:szCs w:val="24"/>
                <w:lang w:eastAsia="ru-RU"/>
              </w:rPr>
              <w:t>Фильм «Пластилиновая ворона», ТО «Экран», режиссер А. Татарский, 1981</w:t>
            </w:r>
          </w:p>
        </w:tc>
      </w:tr>
      <w:tr w:rsidR="009613A1" w:rsidRPr="009613A1" w14:paraId="6D175C0C" w14:textId="77777777" w:rsidTr="005137AA">
        <w:tc>
          <w:tcPr>
            <w:tcW w:w="1555" w:type="dxa"/>
            <w:tcBorders>
              <w:top w:val="single" w:sz="4" w:space="0" w:color="auto"/>
              <w:left w:val="single" w:sz="4" w:space="0" w:color="auto"/>
              <w:bottom w:val="single" w:sz="4" w:space="0" w:color="auto"/>
              <w:right w:val="single" w:sz="4" w:space="0" w:color="auto"/>
            </w:tcBorders>
            <w:hideMark/>
          </w:tcPr>
          <w:p w14:paraId="661185B2" w14:textId="77777777" w:rsidR="009613A1" w:rsidRPr="009613A1" w:rsidRDefault="009613A1" w:rsidP="009613A1">
            <w:pPr>
              <w:spacing w:after="0" w:line="240" w:lineRule="auto"/>
              <w:jc w:val="both"/>
              <w:rPr>
                <w:rFonts w:ascii="Times New Roman" w:eastAsia="Calibri" w:hAnsi="Times New Roman" w:cs="Times New Roman"/>
                <w:bCs/>
                <w:iCs/>
                <w:sz w:val="24"/>
                <w:szCs w:val="24"/>
              </w:rPr>
            </w:pPr>
            <w:r w:rsidRPr="009613A1">
              <w:rPr>
                <w:rFonts w:ascii="Times New Roman" w:eastAsia="Calibri" w:hAnsi="Times New Roman" w:cs="Times New Roman"/>
              </w:rPr>
              <w:t>Октябрь</w:t>
            </w:r>
          </w:p>
        </w:tc>
        <w:tc>
          <w:tcPr>
            <w:tcW w:w="7791" w:type="dxa"/>
            <w:tcBorders>
              <w:top w:val="single" w:sz="4" w:space="0" w:color="auto"/>
              <w:left w:val="single" w:sz="4" w:space="0" w:color="auto"/>
              <w:bottom w:val="single" w:sz="4" w:space="0" w:color="auto"/>
              <w:right w:val="single" w:sz="4" w:space="0" w:color="auto"/>
            </w:tcBorders>
          </w:tcPr>
          <w:p w14:paraId="4942F626" w14:textId="77777777" w:rsidR="009613A1" w:rsidRPr="009613A1" w:rsidRDefault="009613A1" w:rsidP="009613A1">
            <w:pPr>
              <w:spacing w:after="0" w:line="240" w:lineRule="auto"/>
              <w:jc w:val="both"/>
              <w:rPr>
                <w:rFonts w:ascii="Times New Roman" w:eastAsia="Calibri" w:hAnsi="Times New Roman" w:cs="Times New Roman"/>
                <w:bCs/>
                <w:sz w:val="24"/>
                <w:szCs w:val="24"/>
                <w:lang w:eastAsia="ru-RU"/>
              </w:rPr>
            </w:pPr>
            <w:r w:rsidRPr="009613A1">
              <w:rPr>
                <w:rFonts w:ascii="Times New Roman" w:eastAsia="Calibri" w:hAnsi="Times New Roman" w:cs="Times New Roman"/>
                <w:bCs/>
                <w:sz w:val="24"/>
                <w:szCs w:val="24"/>
                <w:lang w:eastAsia="ru-RU"/>
              </w:rPr>
              <w:t xml:space="preserve">Фильм «Гадкий утенок», студия «Союзмультфильм», режиссер </w:t>
            </w:r>
            <w:hyperlink r:id="rId12" w:history="1">
              <w:r w:rsidRPr="009613A1">
                <w:rPr>
                  <w:rFonts w:ascii="Calibri" w:eastAsia="Calibri" w:hAnsi="Calibri" w:cs="Times New Roman"/>
                  <w:bCs/>
                  <w:color w:val="0563C1"/>
                  <w:sz w:val="24"/>
                  <w:szCs w:val="24"/>
                  <w:u w:val="single"/>
                </w:rPr>
                <w:t>Дегтярев В.Д.</w:t>
              </w:r>
            </w:hyperlink>
          </w:p>
          <w:p w14:paraId="28E9ECA4" w14:textId="77777777" w:rsidR="009613A1" w:rsidRPr="009613A1" w:rsidRDefault="009613A1" w:rsidP="009613A1">
            <w:pPr>
              <w:spacing w:after="0" w:line="240" w:lineRule="auto"/>
              <w:rPr>
                <w:rFonts w:ascii="Times New Roman" w:eastAsia="Calibri" w:hAnsi="Times New Roman" w:cs="Times New Roman"/>
                <w:bCs/>
                <w:sz w:val="24"/>
                <w:szCs w:val="24"/>
                <w:lang w:eastAsia="ru-RU"/>
              </w:rPr>
            </w:pPr>
            <w:r w:rsidRPr="009613A1">
              <w:rPr>
                <w:rFonts w:ascii="Times New Roman" w:eastAsia="Calibri" w:hAnsi="Times New Roman" w:cs="Times New Roman"/>
                <w:bCs/>
                <w:sz w:val="24"/>
                <w:szCs w:val="24"/>
                <w:lang w:eastAsia="ru-RU"/>
              </w:rPr>
              <w:t xml:space="preserve">Фильм «Котенок по имени Гав», студия Союзмультфильм, режиссер Л.Атаманов </w:t>
            </w:r>
          </w:p>
          <w:p w14:paraId="31282B71" w14:textId="77777777" w:rsidR="009613A1" w:rsidRPr="009613A1" w:rsidRDefault="009613A1" w:rsidP="009613A1">
            <w:pPr>
              <w:spacing w:after="0" w:line="240" w:lineRule="auto"/>
              <w:jc w:val="both"/>
              <w:rPr>
                <w:rFonts w:ascii="Times New Roman" w:eastAsia="Calibri" w:hAnsi="Times New Roman" w:cs="Times New Roman"/>
                <w:bCs/>
                <w:iCs/>
                <w:sz w:val="24"/>
                <w:szCs w:val="24"/>
              </w:rPr>
            </w:pPr>
          </w:p>
        </w:tc>
      </w:tr>
      <w:tr w:rsidR="009613A1" w:rsidRPr="009613A1" w14:paraId="5277EF89" w14:textId="77777777" w:rsidTr="005137AA">
        <w:tc>
          <w:tcPr>
            <w:tcW w:w="1555" w:type="dxa"/>
            <w:tcBorders>
              <w:top w:val="single" w:sz="4" w:space="0" w:color="auto"/>
              <w:left w:val="single" w:sz="4" w:space="0" w:color="auto"/>
              <w:bottom w:val="single" w:sz="4" w:space="0" w:color="auto"/>
              <w:right w:val="single" w:sz="4" w:space="0" w:color="auto"/>
            </w:tcBorders>
            <w:hideMark/>
          </w:tcPr>
          <w:p w14:paraId="34333BEF" w14:textId="77777777" w:rsidR="009613A1" w:rsidRPr="009613A1" w:rsidRDefault="009613A1" w:rsidP="009613A1">
            <w:pPr>
              <w:spacing w:after="0" w:line="240" w:lineRule="auto"/>
              <w:jc w:val="both"/>
              <w:rPr>
                <w:rFonts w:ascii="Times New Roman" w:eastAsia="Calibri" w:hAnsi="Times New Roman" w:cs="Times New Roman"/>
                <w:bCs/>
                <w:i/>
                <w:iCs/>
                <w:sz w:val="24"/>
                <w:szCs w:val="24"/>
              </w:rPr>
            </w:pPr>
            <w:r w:rsidRPr="009613A1">
              <w:rPr>
                <w:rFonts w:ascii="Times New Roman" w:eastAsia="Calibri" w:hAnsi="Times New Roman" w:cs="Times New Roman"/>
              </w:rPr>
              <w:t>Ноябрь</w:t>
            </w:r>
          </w:p>
        </w:tc>
        <w:tc>
          <w:tcPr>
            <w:tcW w:w="7791" w:type="dxa"/>
            <w:tcBorders>
              <w:top w:val="single" w:sz="4" w:space="0" w:color="auto"/>
              <w:left w:val="single" w:sz="4" w:space="0" w:color="auto"/>
              <w:bottom w:val="single" w:sz="4" w:space="0" w:color="auto"/>
              <w:right w:val="single" w:sz="4" w:space="0" w:color="auto"/>
            </w:tcBorders>
          </w:tcPr>
          <w:p w14:paraId="2C8F182B" w14:textId="77777777" w:rsidR="009613A1" w:rsidRPr="009613A1" w:rsidRDefault="009613A1" w:rsidP="009613A1">
            <w:pPr>
              <w:spacing w:after="0" w:line="240" w:lineRule="auto"/>
              <w:jc w:val="both"/>
              <w:rPr>
                <w:rFonts w:ascii="Times New Roman" w:eastAsia="Calibri" w:hAnsi="Times New Roman" w:cs="Times New Roman"/>
                <w:bCs/>
                <w:szCs w:val="24"/>
                <w:lang w:eastAsia="ru-RU"/>
              </w:rPr>
            </w:pPr>
            <w:r w:rsidRPr="009613A1">
              <w:rPr>
                <w:rFonts w:ascii="Times New Roman" w:eastAsia="Calibri" w:hAnsi="Times New Roman" w:cs="Times New Roman"/>
                <w:bCs/>
                <w:sz w:val="24"/>
                <w:szCs w:val="24"/>
                <w:lang w:eastAsia="ru-RU"/>
              </w:rPr>
              <w:t>Фильм «Кот Леопольд», студия «Экран», режиссер А. Резников, 1975 – 1987.</w:t>
            </w:r>
          </w:p>
          <w:p w14:paraId="089EE305" w14:textId="77777777" w:rsidR="009613A1" w:rsidRPr="009613A1" w:rsidRDefault="009613A1" w:rsidP="009613A1">
            <w:pPr>
              <w:spacing w:after="0" w:line="240" w:lineRule="auto"/>
              <w:jc w:val="both"/>
              <w:rPr>
                <w:rFonts w:ascii="Times New Roman" w:eastAsia="Calibri" w:hAnsi="Times New Roman" w:cs="Times New Roman"/>
                <w:bCs/>
                <w:i/>
                <w:iCs/>
                <w:sz w:val="24"/>
                <w:szCs w:val="24"/>
              </w:rPr>
            </w:pPr>
          </w:p>
        </w:tc>
      </w:tr>
      <w:tr w:rsidR="009613A1" w:rsidRPr="009613A1" w14:paraId="7A59A6C1" w14:textId="77777777" w:rsidTr="005137AA">
        <w:tc>
          <w:tcPr>
            <w:tcW w:w="1555" w:type="dxa"/>
            <w:tcBorders>
              <w:top w:val="single" w:sz="4" w:space="0" w:color="auto"/>
              <w:left w:val="single" w:sz="4" w:space="0" w:color="auto"/>
              <w:bottom w:val="single" w:sz="4" w:space="0" w:color="auto"/>
              <w:right w:val="single" w:sz="4" w:space="0" w:color="auto"/>
            </w:tcBorders>
            <w:hideMark/>
          </w:tcPr>
          <w:p w14:paraId="5E2D47DD" w14:textId="77777777" w:rsidR="009613A1" w:rsidRPr="009613A1" w:rsidRDefault="009613A1" w:rsidP="009613A1">
            <w:pPr>
              <w:spacing w:after="0" w:line="240" w:lineRule="auto"/>
              <w:jc w:val="both"/>
              <w:rPr>
                <w:rFonts w:ascii="Times New Roman" w:eastAsia="Calibri" w:hAnsi="Times New Roman" w:cs="Times New Roman"/>
                <w:bCs/>
                <w:i/>
                <w:iCs/>
                <w:sz w:val="24"/>
                <w:szCs w:val="24"/>
              </w:rPr>
            </w:pPr>
            <w:r w:rsidRPr="009613A1">
              <w:rPr>
                <w:rFonts w:ascii="Times New Roman" w:eastAsia="Calibri" w:hAnsi="Times New Roman" w:cs="Times New Roman"/>
              </w:rPr>
              <w:lastRenderedPageBreak/>
              <w:t>Декабрь</w:t>
            </w:r>
          </w:p>
        </w:tc>
        <w:tc>
          <w:tcPr>
            <w:tcW w:w="7791" w:type="dxa"/>
            <w:tcBorders>
              <w:top w:val="single" w:sz="4" w:space="0" w:color="auto"/>
              <w:left w:val="single" w:sz="4" w:space="0" w:color="auto"/>
              <w:bottom w:val="single" w:sz="4" w:space="0" w:color="auto"/>
              <w:right w:val="single" w:sz="4" w:space="0" w:color="auto"/>
            </w:tcBorders>
          </w:tcPr>
          <w:p w14:paraId="0A2AD51C" w14:textId="77777777" w:rsidR="009613A1" w:rsidRPr="009613A1" w:rsidRDefault="009613A1" w:rsidP="009613A1">
            <w:pPr>
              <w:spacing w:after="0" w:line="240" w:lineRule="auto"/>
              <w:jc w:val="both"/>
              <w:rPr>
                <w:rFonts w:ascii="Times New Roman" w:eastAsia="Calibri" w:hAnsi="Times New Roman" w:cs="Times New Roman"/>
                <w:bCs/>
                <w:sz w:val="24"/>
                <w:szCs w:val="24"/>
                <w:lang w:eastAsia="ru-RU"/>
              </w:rPr>
            </w:pPr>
            <w:r w:rsidRPr="009613A1">
              <w:rPr>
                <w:rFonts w:ascii="Times New Roman" w:eastAsia="Calibri" w:hAnsi="Times New Roman" w:cs="Times New Roman"/>
                <w:bCs/>
                <w:sz w:val="24"/>
                <w:szCs w:val="24"/>
                <w:lang w:eastAsia="ru-RU"/>
              </w:rPr>
              <w:t xml:space="preserve">Фильм «Гадкий утенок», студия «Союзмультфильм», режиссер </w:t>
            </w:r>
            <w:hyperlink r:id="rId13" w:history="1">
              <w:r w:rsidRPr="009613A1">
                <w:rPr>
                  <w:rFonts w:ascii="Calibri" w:eastAsia="Calibri" w:hAnsi="Calibri" w:cs="Times New Roman"/>
                  <w:bCs/>
                  <w:color w:val="0563C1"/>
                  <w:sz w:val="24"/>
                  <w:szCs w:val="24"/>
                  <w:u w:val="single"/>
                </w:rPr>
                <w:t>Дегтярев В.Д.</w:t>
              </w:r>
            </w:hyperlink>
          </w:p>
          <w:p w14:paraId="283E5543" w14:textId="77777777" w:rsidR="009613A1" w:rsidRPr="009613A1" w:rsidRDefault="009613A1" w:rsidP="009613A1">
            <w:pPr>
              <w:spacing w:after="0" w:line="240" w:lineRule="auto"/>
              <w:rPr>
                <w:rFonts w:ascii="Times New Roman" w:eastAsia="Calibri" w:hAnsi="Times New Roman" w:cs="Times New Roman"/>
                <w:bCs/>
                <w:sz w:val="24"/>
                <w:szCs w:val="24"/>
                <w:lang w:eastAsia="ru-RU"/>
              </w:rPr>
            </w:pPr>
          </w:p>
        </w:tc>
      </w:tr>
      <w:tr w:rsidR="009613A1" w:rsidRPr="009613A1" w14:paraId="4DDCD32D" w14:textId="77777777" w:rsidTr="005137AA">
        <w:tc>
          <w:tcPr>
            <w:tcW w:w="1555" w:type="dxa"/>
            <w:tcBorders>
              <w:top w:val="single" w:sz="4" w:space="0" w:color="auto"/>
              <w:left w:val="single" w:sz="4" w:space="0" w:color="auto"/>
              <w:bottom w:val="single" w:sz="4" w:space="0" w:color="auto"/>
              <w:right w:val="single" w:sz="4" w:space="0" w:color="auto"/>
            </w:tcBorders>
            <w:hideMark/>
          </w:tcPr>
          <w:p w14:paraId="5C5F3BE3" w14:textId="77777777" w:rsidR="009613A1" w:rsidRPr="009613A1" w:rsidRDefault="009613A1" w:rsidP="009613A1">
            <w:pPr>
              <w:spacing w:after="0" w:line="240" w:lineRule="auto"/>
              <w:jc w:val="both"/>
              <w:rPr>
                <w:rFonts w:ascii="Times New Roman" w:eastAsia="Calibri" w:hAnsi="Times New Roman" w:cs="Times New Roman"/>
                <w:bCs/>
                <w:i/>
                <w:iCs/>
                <w:sz w:val="24"/>
                <w:szCs w:val="24"/>
              </w:rPr>
            </w:pPr>
            <w:r w:rsidRPr="009613A1">
              <w:rPr>
                <w:rFonts w:ascii="Times New Roman" w:eastAsia="Calibri" w:hAnsi="Times New Roman" w:cs="Times New Roman"/>
              </w:rPr>
              <w:t>Февраль</w:t>
            </w:r>
          </w:p>
        </w:tc>
        <w:tc>
          <w:tcPr>
            <w:tcW w:w="7791" w:type="dxa"/>
            <w:tcBorders>
              <w:top w:val="single" w:sz="4" w:space="0" w:color="auto"/>
              <w:left w:val="single" w:sz="4" w:space="0" w:color="auto"/>
              <w:bottom w:val="single" w:sz="4" w:space="0" w:color="auto"/>
              <w:right w:val="single" w:sz="4" w:space="0" w:color="auto"/>
            </w:tcBorders>
            <w:hideMark/>
          </w:tcPr>
          <w:p w14:paraId="4C896462" w14:textId="77777777" w:rsidR="009613A1" w:rsidRPr="009613A1" w:rsidRDefault="009613A1" w:rsidP="009613A1">
            <w:pPr>
              <w:spacing w:after="0" w:line="240" w:lineRule="auto"/>
              <w:rPr>
                <w:rFonts w:ascii="Times New Roman" w:eastAsia="Calibri" w:hAnsi="Times New Roman" w:cs="Times New Roman"/>
                <w:bCs/>
                <w:sz w:val="24"/>
                <w:szCs w:val="24"/>
                <w:lang w:eastAsia="ru-RU"/>
              </w:rPr>
            </w:pPr>
            <w:r w:rsidRPr="009613A1">
              <w:rPr>
                <w:rFonts w:ascii="Times New Roman" w:eastAsia="Calibri" w:hAnsi="Times New Roman" w:cs="Times New Roman"/>
                <w:bCs/>
                <w:sz w:val="24"/>
                <w:szCs w:val="24"/>
                <w:lang w:eastAsia="ru-RU"/>
              </w:rPr>
              <w:t xml:space="preserve">Фильм «Новогодняя сказка», студия «Союзмультфильм», режиссёр </w:t>
            </w:r>
            <w:hyperlink r:id="rId14" w:tgtFrame="_self" w:history="1">
              <w:r w:rsidRPr="009613A1">
                <w:rPr>
                  <w:rFonts w:ascii="Calibri" w:eastAsia="Calibri" w:hAnsi="Calibri" w:cs="Times New Roman"/>
                  <w:bCs/>
                  <w:color w:val="0563C1"/>
                  <w:sz w:val="24"/>
                  <w:szCs w:val="24"/>
                  <w:u w:val="single"/>
                </w:rPr>
                <w:t>В.Дегтярев</w:t>
              </w:r>
            </w:hyperlink>
            <w:r w:rsidRPr="009613A1">
              <w:rPr>
                <w:rFonts w:ascii="Times New Roman" w:eastAsia="Calibri" w:hAnsi="Times New Roman" w:cs="Times New Roman"/>
                <w:bCs/>
                <w:sz w:val="24"/>
                <w:szCs w:val="24"/>
                <w:lang w:eastAsia="ru-RU"/>
              </w:rPr>
              <w:t>, 1972</w:t>
            </w:r>
          </w:p>
        </w:tc>
      </w:tr>
      <w:tr w:rsidR="009613A1" w:rsidRPr="009613A1" w14:paraId="014A4D7A" w14:textId="77777777" w:rsidTr="005137AA">
        <w:tc>
          <w:tcPr>
            <w:tcW w:w="1555" w:type="dxa"/>
            <w:tcBorders>
              <w:top w:val="single" w:sz="4" w:space="0" w:color="auto"/>
              <w:left w:val="single" w:sz="4" w:space="0" w:color="auto"/>
              <w:bottom w:val="single" w:sz="4" w:space="0" w:color="auto"/>
              <w:right w:val="single" w:sz="4" w:space="0" w:color="auto"/>
            </w:tcBorders>
            <w:hideMark/>
          </w:tcPr>
          <w:p w14:paraId="2B9E3B71" w14:textId="77777777" w:rsidR="009613A1" w:rsidRPr="009613A1" w:rsidRDefault="009613A1" w:rsidP="009613A1">
            <w:pPr>
              <w:spacing w:after="0" w:line="240" w:lineRule="auto"/>
              <w:jc w:val="both"/>
              <w:rPr>
                <w:rFonts w:ascii="Times New Roman" w:eastAsia="Calibri" w:hAnsi="Times New Roman" w:cs="Times New Roman"/>
                <w:bCs/>
                <w:i/>
                <w:iCs/>
                <w:sz w:val="24"/>
                <w:szCs w:val="24"/>
              </w:rPr>
            </w:pPr>
            <w:r w:rsidRPr="009613A1">
              <w:rPr>
                <w:rFonts w:ascii="Times New Roman" w:eastAsia="Calibri" w:hAnsi="Times New Roman" w:cs="Times New Roman"/>
              </w:rPr>
              <w:t>Март</w:t>
            </w:r>
          </w:p>
        </w:tc>
        <w:tc>
          <w:tcPr>
            <w:tcW w:w="7791" w:type="dxa"/>
            <w:tcBorders>
              <w:top w:val="single" w:sz="4" w:space="0" w:color="auto"/>
              <w:left w:val="single" w:sz="4" w:space="0" w:color="auto"/>
              <w:bottom w:val="single" w:sz="4" w:space="0" w:color="auto"/>
              <w:right w:val="single" w:sz="4" w:space="0" w:color="auto"/>
            </w:tcBorders>
          </w:tcPr>
          <w:p w14:paraId="705B2C93" w14:textId="77777777" w:rsidR="009613A1" w:rsidRPr="009613A1" w:rsidRDefault="009613A1" w:rsidP="009613A1">
            <w:pPr>
              <w:spacing w:after="0" w:line="240" w:lineRule="auto"/>
              <w:jc w:val="both"/>
              <w:rPr>
                <w:rFonts w:ascii="Times New Roman" w:eastAsia="Calibri" w:hAnsi="Times New Roman" w:cs="Times New Roman"/>
                <w:bCs/>
                <w:sz w:val="24"/>
                <w:szCs w:val="24"/>
                <w:lang w:eastAsia="ru-RU"/>
              </w:rPr>
            </w:pPr>
            <w:r w:rsidRPr="009613A1">
              <w:rPr>
                <w:rFonts w:ascii="Times New Roman" w:eastAsia="Calibri" w:hAnsi="Times New Roman" w:cs="Times New Roman"/>
                <w:bCs/>
                <w:sz w:val="24"/>
                <w:szCs w:val="24"/>
                <w:lang w:eastAsia="ru-RU"/>
              </w:rPr>
              <w:t>Фильм «Каникулы Бонифация», студия «Союзмультфильм», режиссер Ф. Хитрук, 1965.</w:t>
            </w:r>
          </w:p>
          <w:p w14:paraId="74C9EB06" w14:textId="77777777" w:rsidR="009613A1" w:rsidRPr="009613A1" w:rsidRDefault="009613A1" w:rsidP="009613A1">
            <w:pPr>
              <w:spacing w:after="0" w:line="240" w:lineRule="auto"/>
              <w:jc w:val="both"/>
              <w:rPr>
                <w:rFonts w:ascii="Times New Roman" w:eastAsia="Calibri" w:hAnsi="Times New Roman" w:cs="Times New Roman"/>
                <w:bCs/>
                <w:sz w:val="24"/>
                <w:szCs w:val="24"/>
                <w:lang w:eastAsia="ru-RU"/>
              </w:rPr>
            </w:pPr>
          </w:p>
        </w:tc>
      </w:tr>
      <w:tr w:rsidR="009613A1" w:rsidRPr="009613A1" w14:paraId="7D1371CD" w14:textId="77777777" w:rsidTr="005137AA">
        <w:tc>
          <w:tcPr>
            <w:tcW w:w="1555" w:type="dxa"/>
            <w:tcBorders>
              <w:top w:val="single" w:sz="4" w:space="0" w:color="auto"/>
              <w:left w:val="single" w:sz="4" w:space="0" w:color="auto"/>
              <w:bottom w:val="single" w:sz="4" w:space="0" w:color="auto"/>
              <w:right w:val="single" w:sz="4" w:space="0" w:color="auto"/>
            </w:tcBorders>
            <w:hideMark/>
          </w:tcPr>
          <w:p w14:paraId="1A8B0462" w14:textId="77777777" w:rsidR="009613A1" w:rsidRPr="009613A1" w:rsidRDefault="009613A1" w:rsidP="009613A1">
            <w:pPr>
              <w:spacing w:after="0" w:line="240" w:lineRule="auto"/>
              <w:jc w:val="both"/>
              <w:rPr>
                <w:rFonts w:ascii="Times New Roman" w:eastAsia="Calibri" w:hAnsi="Times New Roman" w:cs="Times New Roman"/>
                <w:bCs/>
                <w:i/>
                <w:iCs/>
                <w:sz w:val="24"/>
                <w:szCs w:val="24"/>
              </w:rPr>
            </w:pPr>
            <w:r w:rsidRPr="009613A1">
              <w:rPr>
                <w:rFonts w:ascii="Times New Roman" w:eastAsia="Calibri" w:hAnsi="Times New Roman" w:cs="Times New Roman"/>
              </w:rPr>
              <w:t>Апрель</w:t>
            </w:r>
          </w:p>
        </w:tc>
        <w:tc>
          <w:tcPr>
            <w:tcW w:w="7791" w:type="dxa"/>
            <w:tcBorders>
              <w:top w:val="single" w:sz="4" w:space="0" w:color="auto"/>
              <w:left w:val="single" w:sz="4" w:space="0" w:color="auto"/>
              <w:bottom w:val="single" w:sz="4" w:space="0" w:color="auto"/>
              <w:right w:val="single" w:sz="4" w:space="0" w:color="auto"/>
            </w:tcBorders>
            <w:hideMark/>
          </w:tcPr>
          <w:p w14:paraId="6233ECE1" w14:textId="77777777" w:rsidR="009613A1" w:rsidRPr="009613A1" w:rsidRDefault="009613A1" w:rsidP="009613A1">
            <w:pPr>
              <w:spacing w:after="0" w:line="240" w:lineRule="auto"/>
              <w:jc w:val="both"/>
              <w:rPr>
                <w:rFonts w:ascii="Times New Roman" w:eastAsia="Calibri" w:hAnsi="Times New Roman" w:cs="Times New Roman"/>
                <w:bCs/>
                <w:sz w:val="24"/>
                <w:szCs w:val="24"/>
                <w:lang w:eastAsia="ru-RU"/>
              </w:rPr>
            </w:pPr>
            <w:r w:rsidRPr="009613A1">
              <w:rPr>
                <w:rFonts w:ascii="Times New Roman" w:eastAsia="Calibri" w:hAnsi="Times New Roman" w:cs="Times New Roman"/>
                <w:bCs/>
                <w:sz w:val="24"/>
                <w:szCs w:val="24"/>
                <w:lang w:eastAsia="ru-RU"/>
              </w:rPr>
              <w:t xml:space="preserve">Фильм «Новогодняя сказка», студия «Союзмультфильм», режиссёр </w:t>
            </w:r>
            <w:hyperlink r:id="rId15" w:tgtFrame="_self" w:history="1">
              <w:r w:rsidRPr="009613A1">
                <w:rPr>
                  <w:rFonts w:ascii="Calibri" w:eastAsia="Calibri" w:hAnsi="Calibri" w:cs="Times New Roman"/>
                  <w:bCs/>
                  <w:color w:val="0563C1"/>
                  <w:sz w:val="24"/>
                  <w:szCs w:val="24"/>
                  <w:u w:val="single"/>
                </w:rPr>
                <w:t>В.Дегтярев</w:t>
              </w:r>
            </w:hyperlink>
            <w:r w:rsidRPr="009613A1">
              <w:rPr>
                <w:rFonts w:ascii="Times New Roman" w:eastAsia="Calibri" w:hAnsi="Times New Roman" w:cs="Times New Roman"/>
                <w:bCs/>
                <w:sz w:val="24"/>
                <w:szCs w:val="24"/>
                <w:lang w:eastAsia="ru-RU"/>
              </w:rPr>
              <w:t>, 1972</w:t>
            </w:r>
          </w:p>
        </w:tc>
      </w:tr>
      <w:tr w:rsidR="009613A1" w:rsidRPr="009613A1" w14:paraId="243CFB69" w14:textId="77777777" w:rsidTr="005137AA">
        <w:tc>
          <w:tcPr>
            <w:tcW w:w="1555" w:type="dxa"/>
            <w:tcBorders>
              <w:top w:val="single" w:sz="4" w:space="0" w:color="auto"/>
              <w:left w:val="single" w:sz="4" w:space="0" w:color="auto"/>
              <w:bottom w:val="single" w:sz="4" w:space="0" w:color="auto"/>
              <w:right w:val="single" w:sz="4" w:space="0" w:color="auto"/>
            </w:tcBorders>
            <w:hideMark/>
          </w:tcPr>
          <w:p w14:paraId="6E01C9F2" w14:textId="77777777" w:rsidR="009613A1" w:rsidRPr="009613A1" w:rsidRDefault="009613A1" w:rsidP="009613A1">
            <w:pPr>
              <w:spacing w:after="0" w:line="240" w:lineRule="auto"/>
              <w:jc w:val="both"/>
              <w:rPr>
                <w:rFonts w:ascii="Times New Roman" w:eastAsia="Calibri" w:hAnsi="Times New Roman" w:cs="Times New Roman"/>
                <w:bCs/>
                <w:i/>
                <w:iCs/>
                <w:sz w:val="24"/>
                <w:szCs w:val="24"/>
              </w:rPr>
            </w:pPr>
            <w:r w:rsidRPr="009613A1">
              <w:rPr>
                <w:rFonts w:ascii="Times New Roman" w:eastAsia="Calibri" w:hAnsi="Times New Roman" w:cs="Times New Roman"/>
              </w:rPr>
              <w:t>Май</w:t>
            </w:r>
          </w:p>
        </w:tc>
        <w:tc>
          <w:tcPr>
            <w:tcW w:w="7791" w:type="dxa"/>
            <w:tcBorders>
              <w:top w:val="single" w:sz="4" w:space="0" w:color="auto"/>
              <w:left w:val="single" w:sz="4" w:space="0" w:color="auto"/>
              <w:bottom w:val="single" w:sz="4" w:space="0" w:color="auto"/>
              <w:right w:val="single" w:sz="4" w:space="0" w:color="auto"/>
            </w:tcBorders>
          </w:tcPr>
          <w:p w14:paraId="55AD2826" w14:textId="77777777" w:rsidR="009613A1" w:rsidRPr="009613A1" w:rsidRDefault="009613A1" w:rsidP="009613A1">
            <w:pPr>
              <w:spacing w:after="0" w:line="240" w:lineRule="auto"/>
              <w:jc w:val="both"/>
              <w:rPr>
                <w:rFonts w:ascii="Times New Roman" w:eastAsia="Calibri" w:hAnsi="Times New Roman" w:cs="Times New Roman"/>
                <w:bCs/>
                <w:sz w:val="24"/>
                <w:szCs w:val="24"/>
                <w:lang w:eastAsia="ru-RU"/>
              </w:rPr>
            </w:pPr>
            <w:r w:rsidRPr="009613A1">
              <w:rPr>
                <w:rFonts w:ascii="Times New Roman" w:eastAsia="Calibri" w:hAnsi="Times New Roman" w:cs="Times New Roman"/>
                <w:bCs/>
                <w:sz w:val="24"/>
                <w:szCs w:val="24"/>
                <w:lang w:eastAsia="ru-RU"/>
              </w:rPr>
              <w:t xml:space="preserve">Фильм «Честное слово», студия «Экран», режиссер </w:t>
            </w:r>
            <w:hyperlink r:id="rId16" w:tgtFrame="_self" w:history="1">
              <w:r w:rsidRPr="009613A1">
                <w:rPr>
                  <w:rFonts w:ascii="Calibri" w:eastAsia="Calibri" w:hAnsi="Calibri" w:cs="Times New Roman"/>
                  <w:bCs/>
                  <w:color w:val="0563C1"/>
                  <w:sz w:val="24"/>
                  <w:szCs w:val="24"/>
                  <w:u w:val="single"/>
                </w:rPr>
                <w:t>М. Новогрудская</w:t>
              </w:r>
            </w:hyperlink>
            <w:r w:rsidRPr="009613A1">
              <w:rPr>
                <w:rFonts w:ascii="Times New Roman" w:eastAsia="Calibri" w:hAnsi="Times New Roman" w:cs="Times New Roman"/>
                <w:bCs/>
                <w:sz w:val="24"/>
                <w:szCs w:val="24"/>
                <w:lang w:eastAsia="ru-RU"/>
              </w:rPr>
              <w:t>, 1978.</w:t>
            </w:r>
          </w:p>
          <w:p w14:paraId="6EEA0E8C" w14:textId="77777777" w:rsidR="009613A1" w:rsidRPr="009613A1" w:rsidRDefault="009613A1" w:rsidP="009613A1">
            <w:pPr>
              <w:spacing w:after="0" w:line="240" w:lineRule="auto"/>
              <w:jc w:val="both"/>
              <w:rPr>
                <w:rFonts w:ascii="Times New Roman" w:eastAsia="Calibri" w:hAnsi="Times New Roman" w:cs="Times New Roman"/>
                <w:bCs/>
                <w:sz w:val="24"/>
                <w:szCs w:val="24"/>
                <w:lang w:eastAsia="ru-RU"/>
              </w:rPr>
            </w:pPr>
          </w:p>
        </w:tc>
      </w:tr>
      <w:tr w:rsidR="009613A1" w:rsidRPr="009613A1" w14:paraId="7D122B99" w14:textId="77777777" w:rsidTr="005137AA">
        <w:tc>
          <w:tcPr>
            <w:tcW w:w="1555" w:type="dxa"/>
            <w:tcBorders>
              <w:top w:val="single" w:sz="4" w:space="0" w:color="auto"/>
              <w:left w:val="single" w:sz="4" w:space="0" w:color="auto"/>
              <w:bottom w:val="single" w:sz="4" w:space="0" w:color="auto"/>
              <w:right w:val="single" w:sz="4" w:space="0" w:color="auto"/>
            </w:tcBorders>
            <w:hideMark/>
          </w:tcPr>
          <w:p w14:paraId="5285AA02" w14:textId="77777777" w:rsidR="009613A1" w:rsidRPr="009613A1" w:rsidRDefault="009613A1" w:rsidP="009613A1">
            <w:pPr>
              <w:spacing w:after="0" w:line="240" w:lineRule="auto"/>
              <w:jc w:val="both"/>
              <w:rPr>
                <w:rFonts w:ascii="Times New Roman" w:eastAsia="Calibri" w:hAnsi="Times New Roman" w:cs="Times New Roman"/>
                <w:bCs/>
                <w:i/>
                <w:iCs/>
                <w:sz w:val="24"/>
                <w:szCs w:val="24"/>
              </w:rPr>
            </w:pPr>
            <w:r w:rsidRPr="009613A1">
              <w:rPr>
                <w:rFonts w:ascii="Times New Roman" w:eastAsia="Calibri" w:hAnsi="Times New Roman" w:cs="Times New Roman"/>
              </w:rPr>
              <w:t>Июнь</w:t>
            </w:r>
          </w:p>
        </w:tc>
        <w:tc>
          <w:tcPr>
            <w:tcW w:w="7791" w:type="dxa"/>
            <w:tcBorders>
              <w:top w:val="single" w:sz="4" w:space="0" w:color="auto"/>
              <w:left w:val="single" w:sz="4" w:space="0" w:color="auto"/>
              <w:bottom w:val="single" w:sz="4" w:space="0" w:color="auto"/>
              <w:right w:val="single" w:sz="4" w:space="0" w:color="auto"/>
            </w:tcBorders>
          </w:tcPr>
          <w:p w14:paraId="6CD7F7C6" w14:textId="77777777" w:rsidR="009613A1" w:rsidRPr="009613A1" w:rsidRDefault="009613A1" w:rsidP="009613A1">
            <w:pPr>
              <w:spacing w:after="0" w:line="240" w:lineRule="auto"/>
              <w:rPr>
                <w:rFonts w:ascii="Times New Roman" w:eastAsia="Calibri" w:hAnsi="Times New Roman" w:cs="Times New Roman"/>
                <w:bCs/>
                <w:sz w:val="24"/>
                <w:szCs w:val="24"/>
                <w:lang w:eastAsia="ru-RU"/>
              </w:rPr>
            </w:pPr>
            <w:r w:rsidRPr="009613A1">
              <w:rPr>
                <w:rFonts w:ascii="Times New Roman" w:eastAsia="Calibri" w:hAnsi="Times New Roman" w:cs="Times New Roman"/>
                <w:bCs/>
                <w:sz w:val="24"/>
                <w:szCs w:val="24"/>
                <w:lang w:eastAsia="ru-RU"/>
              </w:rPr>
              <w:t xml:space="preserve">Фильм «Заколдованный мальчик», студия «Союзмультфильм», режиссер </w:t>
            </w:r>
            <w:hyperlink r:id="rId17" w:tgtFrame="_self" w:history="1">
              <w:r w:rsidRPr="009613A1">
                <w:rPr>
                  <w:rFonts w:ascii="Calibri" w:eastAsia="Calibri" w:hAnsi="Calibri" w:cs="Times New Roman"/>
                  <w:bCs/>
                  <w:color w:val="0563C1"/>
                  <w:sz w:val="24"/>
                  <w:szCs w:val="24"/>
                  <w:u w:val="single"/>
                </w:rPr>
                <w:t>А. Снежко-Блоцкая</w:t>
              </w:r>
            </w:hyperlink>
            <w:r w:rsidRPr="009613A1">
              <w:rPr>
                <w:rFonts w:ascii="Times New Roman" w:eastAsia="Calibri" w:hAnsi="Times New Roman" w:cs="Times New Roman"/>
                <w:bCs/>
                <w:sz w:val="24"/>
                <w:szCs w:val="24"/>
                <w:lang w:eastAsia="ru-RU"/>
              </w:rPr>
              <w:t>, </w:t>
            </w:r>
            <w:hyperlink r:id="rId18" w:tgtFrame="_self" w:history="1">
              <w:r w:rsidRPr="009613A1">
                <w:rPr>
                  <w:rFonts w:ascii="Calibri" w:eastAsia="Calibri" w:hAnsi="Calibri" w:cs="Times New Roman"/>
                  <w:bCs/>
                  <w:color w:val="0563C1"/>
                  <w:sz w:val="24"/>
                  <w:szCs w:val="24"/>
                  <w:u w:val="single"/>
                </w:rPr>
                <w:t>В.Полковников</w:t>
              </w:r>
            </w:hyperlink>
            <w:r w:rsidRPr="009613A1">
              <w:rPr>
                <w:rFonts w:ascii="Times New Roman" w:eastAsia="Calibri" w:hAnsi="Times New Roman" w:cs="Times New Roman"/>
                <w:bCs/>
                <w:sz w:val="24"/>
                <w:szCs w:val="24"/>
                <w:lang w:eastAsia="ru-RU"/>
              </w:rPr>
              <w:t>, 1955.</w:t>
            </w:r>
          </w:p>
          <w:p w14:paraId="34495A18" w14:textId="77777777" w:rsidR="009613A1" w:rsidRPr="009613A1" w:rsidRDefault="009613A1" w:rsidP="009613A1">
            <w:pPr>
              <w:spacing w:after="0" w:line="240" w:lineRule="auto"/>
              <w:jc w:val="both"/>
              <w:rPr>
                <w:rFonts w:ascii="Times New Roman" w:eastAsia="Calibri" w:hAnsi="Times New Roman" w:cs="Times New Roman"/>
                <w:bCs/>
                <w:sz w:val="24"/>
                <w:szCs w:val="24"/>
                <w:lang w:eastAsia="ru-RU"/>
              </w:rPr>
            </w:pPr>
          </w:p>
        </w:tc>
      </w:tr>
      <w:tr w:rsidR="009613A1" w:rsidRPr="009613A1" w14:paraId="3948C548" w14:textId="77777777" w:rsidTr="005137AA">
        <w:tc>
          <w:tcPr>
            <w:tcW w:w="1555" w:type="dxa"/>
            <w:tcBorders>
              <w:top w:val="single" w:sz="4" w:space="0" w:color="auto"/>
              <w:left w:val="single" w:sz="4" w:space="0" w:color="auto"/>
              <w:bottom w:val="single" w:sz="4" w:space="0" w:color="auto"/>
              <w:right w:val="single" w:sz="4" w:space="0" w:color="auto"/>
            </w:tcBorders>
            <w:hideMark/>
          </w:tcPr>
          <w:p w14:paraId="3D1F8777" w14:textId="77777777" w:rsidR="009613A1" w:rsidRPr="009613A1" w:rsidRDefault="009613A1" w:rsidP="009613A1">
            <w:pPr>
              <w:spacing w:after="0" w:line="240" w:lineRule="auto"/>
              <w:jc w:val="both"/>
              <w:rPr>
                <w:rFonts w:ascii="Times New Roman" w:eastAsia="Calibri" w:hAnsi="Times New Roman" w:cs="Times New Roman"/>
                <w:bCs/>
                <w:i/>
                <w:iCs/>
                <w:sz w:val="24"/>
                <w:szCs w:val="24"/>
              </w:rPr>
            </w:pPr>
            <w:r w:rsidRPr="009613A1">
              <w:rPr>
                <w:rFonts w:ascii="Times New Roman" w:eastAsia="Calibri" w:hAnsi="Times New Roman" w:cs="Times New Roman"/>
              </w:rPr>
              <w:t>Июль</w:t>
            </w:r>
          </w:p>
        </w:tc>
        <w:tc>
          <w:tcPr>
            <w:tcW w:w="7791" w:type="dxa"/>
            <w:tcBorders>
              <w:top w:val="single" w:sz="4" w:space="0" w:color="auto"/>
              <w:left w:val="single" w:sz="4" w:space="0" w:color="auto"/>
              <w:bottom w:val="single" w:sz="4" w:space="0" w:color="auto"/>
              <w:right w:val="single" w:sz="4" w:space="0" w:color="auto"/>
            </w:tcBorders>
          </w:tcPr>
          <w:p w14:paraId="7D9CB5DF" w14:textId="77777777" w:rsidR="009613A1" w:rsidRPr="009613A1" w:rsidRDefault="009613A1" w:rsidP="009613A1">
            <w:pPr>
              <w:spacing w:after="0" w:line="240" w:lineRule="auto"/>
              <w:jc w:val="both"/>
              <w:rPr>
                <w:rFonts w:ascii="Times New Roman" w:eastAsia="Calibri" w:hAnsi="Times New Roman" w:cs="Times New Roman"/>
                <w:bCs/>
                <w:sz w:val="24"/>
                <w:szCs w:val="24"/>
                <w:lang w:eastAsia="ru-RU"/>
              </w:rPr>
            </w:pPr>
            <w:r w:rsidRPr="009613A1">
              <w:rPr>
                <w:rFonts w:ascii="Times New Roman" w:eastAsia="Calibri" w:hAnsi="Times New Roman" w:cs="Times New Roman"/>
                <w:bCs/>
                <w:sz w:val="24"/>
                <w:szCs w:val="24"/>
                <w:lang w:eastAsia="ru-RU"/>
              </w:rPr>
              <w:t xml:space="preserve">Фильм «Честное слово», студия «Экран», режиссер </w:t>
            </w:r>
            <w:hyperlink r:id="rId19" w:tgtFrame="_self" w:history="1">
              <w:r w:rsidRPr="009613A1">
                <w:rPr>
                  <w:rFonts w:ascii="Calibri" w:eastAsia="Calibri" w:hAnsi="Calibri" w:cs="Times New Roman"/>
                  <w:bCs/>
                  <w:color w:val="0563C1"/>
                  <w:sz w:val="24"/>
                  <w:szCs w:val="24"/>
                  <w:u w:val="single"/>
                </w:rPr>
                <w:t>М. Новогрудская</w:t>
              </w:r>
            </w:hyperlink>
            <w:r w:rsidRPr="009613A1">
              <w:rPr>
                <w:rFonts w:ascii="Times New Roman" w:eastAsia="Calibri" w:hAnsi="Times New Roman" w:cs="Times New Roman"/>
                <w:bCs/>
                <w:sz w:val="24"/>
                <w:szCs w:val="24"/>
                <w:lang w:eastAsia="ru-RU"/>
              </w:rPr>
              <w:t>, 1978.</w:t>
            </w:r>
          </w:p>
          <w:p w14:paraId="7FFA1D73" w14:textId="77777777" w:rsidR="009613A1" w:rsidRPr="009613A1" w:rsidRDefault="009613A1" w:rsidP="009613A1">
            <w:pPr>
              <w:spacing w:after="0" w:line="240" w:lineRule="auto"/>
              <w:jc w:val="both"/>
              <w:rPr>
                <w:rFonts w:ascii="Times New Roman" w:eastAsia="Calibri" w:hAnsi="Times New Roman" w:cs="Times New Roman"/>
                <w:bCs/>
                <w:sz w:val="24"/>
                <w:szCs w:val="24"/>
                <w:lang w:eastAsia="ru-RU"/>
              </w:rPr>
            </w:pPr>
          </w:p>
        </w:tc>
      </w:tr>
      <w:tr w:rsidR="009613A1" w:rsidRPr="009613A1" w14:paraId="6EADCA4B" w14:textId="77777777" w:rsidTr="005137AA">
        <w:tc>
          <w:tcPr>
            <w:tcW w:w="1555" w:type="dxa"/>
            <w:tcBorders>
              <w:top w:val="single" w:sz="4" w:space="0" w:color="auto"/>
              <w:left w:val="single" w:sz="4" w:space="0" w:color="auto"/>
              <w:bottom w:val="single" w:sz="4" w:space="0" w:color="auto"/>
              <w:right w:val="single" w:sz="4" w:space="0" w:color="auto"/>
            </w:tcBorders>
            <w:hideMark/>
          </w:tcPr>
          <w:p w14:paraId="37C5226A" w14:textId="77777777" w:rsidR="009613A1" w:rsidRPr="009613A1" w:rsidRDefault="009613A1" w:rsidP="009613A1">
            <w:pPr>
              <w:spacing w:after="0" w:line="240" w:lineRule="auto"/>
              <w:jc w:val="both"/>
              <w:rPr>
                <w:rFonts w:ascii="Times New Roman" w:eastAsia="Calibri" w:hAnsi="Times New Roman" w:cs="Times New Roman"/>
                <w:bCs/>
                <w:i/>
                <w:iCs/>
                <w:sz w:val="24"/>
                <w:szCs w:val="24"/>
              </w:rPr>
            </w:pPr>
            <w:r w:rsidRPr="009613A1">
              <w:rPr>
                <w:rFonts w:ascii="Times New Roman" w:eastAsia="Calibri" w:hAnsi="Times New Roman" w:cs="Times New Roman"/>
              </w:rPr>
              <w:t>Август</w:t>
            </w:r>
          </w:p>
        </w:tc>
        <w:tc>
          <w:tcPr>
            <w:tcW w:w="7791" w:type="dxa"/>
            <w:tcBorders>
              <w:top w:val="single" w:sz="4" w:space="0" w:color="auto"/>
              <w:left w:val="single" w:sz="4" w:space="0" w:color="auto"/>
              <w:bottom w:val="single" w:sz="4" w:space="0" w:color="auto"/>
              <w:right w:val="single" w:sz="4" w:space="0" w:color="auto"/>
            </w:tcBorders>
          </w:tcPr>
          <w:p w14:paraId="20C60C62" w14:textId="77777777" w:rsidR="009613A1" w:rsidRPr="009613A1" w:rsidRDefault="009613A1" w:rsidP="009613A1">
            <w:pPr>
              <w:spacing w:after="0" w:line="240" w:lineRule="auto"/>
              <w:jc w:val="both"/>
              <w:rPr>
                <w:rFonts w:ascii="Times New Roman" w:eastAsia="Calibri" w:hAnsi="Times New Roman" w:cs="Times New Roman"/>
                <w:bCs/>
                <w:sz w:val="24"/>
                <w:szCs w:val="24"/>
                <w:lang w:eastAsia="ru-RU"/>
              </w:rPr>
            </w:pPr>
            <w:r w:rsidRPr="009613A1">
              <w:rPr>
                <w:rFonts w:ascii="Times New Roman" w:eastAsia="Calibri" w:hAnsi="Times New Roman" w:cs="Times New Roman"/>
                <w:bCs/>
                <w:sz w:val="24"/>
                <w:szCs w:val="24"/>
                <w:lang w:eastAsia="ru-RU"/>
              </w:rPr>
              <w:t xml:space="preserve">Фильм «Честное слово», студия «Экран», режиссер </w:t>
            </w:r>
            <w:hyperlink r:id="rId20" w:tgtFrame="_self" w:history="1">
              <w:r w:rsidRPr="009613A1">
                <w:rPr>
                  <w:rFonts w:ascii="Calibri" w:eastAsia="Calibri" w:hAnsi="Calibri" w:cs="Times New Roman"/>
                  <w:bCs/>
                  <w:color w:val="0563C1"/>
                  <w:sz w:val="24"/>
                  <w:szCs w:val="24"/>
                  <w:u w:val="single"/>
                </w:rPr>
                <w:t>М. Новогрудская</w:t>
              </w:r>
            </w:hyperlink>
            <w:r w:rsidRPr="009613A1">
              <w:rPr>
                <w:rFonts w:ascii="Times New Roman" w:eastAsia="Calibri" w:hAnsi="Times New Roman" w:cs="Times New Roman"/>
                <w:bCs/>
                <w:sz w:val="24"/>
                <w:szCs w:val="24"/>
                <w:lang w:eastAsia="ru-RU"/>
              </w:rPr>
              <w:t>, 1978.</w:t>
            </w:r>
          </w:p>
          <w:p w14:paraId="68D5D734" w14:textId="77777777" w:rsidR="009613A1" w:rsidRPr="009613A1" w:rsidRDefault="009613A1" w:rsidP="009613A1">
            <w:pPr>
              <w:spacing w:after="0" w:line="240" w:lineRule="auto"/>
              <w:jc w:val="both"/>
              <w:rPr>
                <w:rFonts w:ascii="Times New Roman" w:eastAsia="Calibri" w:hAnsi="Times New Roman" w:cs="Times New Roman"/>
                <w:bCs/>
                <w:sz w:val="24"/>
                <w:szCs w:val="24"/>
                <w:lang w:eastAsia="ru-RU"/>
              </w:rPr>
            </w:pPr>
          </w:p>
        </w:tc>
      </w:tr>
    </w:tbl>
    <w:p w14:paraId="6196AF2F" w14:textId="77777777" w:rsidR="009613A1" w:rsidRDefault="009613A1" w:rsidP="009613A1">
      <w:pPr>
        <w:spacing w:after="0" w:line="240" w:lineRule="auto"/>
        <w:ind w:firstLine="709"/>
        <w:jc w:val="both"/>
        <w:rPr>
          <w:rFonts w:ascii="Times New Roman" w:eastAsia="Calibri" w:hAnsi="Times New Roman" w:cs="Times New Roman"/>
          <w:bCs/>
          <w:i/>
          <w:iCs/>
          <w:sz w:val="24"/>
          <w:szCs w:val="24"/>
        </w:rPr>
      </w:pPr>
      <w:r w:rsidRPr="009613A1">
        <w:rPr>
          <w:rFonts w:ascii="Times New Roman" w:eastAsia="Calibri" w:hAnsi="Times New Roman" w:cs="Times New Roman"/>
          <w:bCs/>
          <w:i/>
          <w:iCs/>
          <w:sz w:val="24"/>
          <w:szCs w:val="24"/>
        </w:rPr>
        <w:t xml:space="preserve"> </w:t>
      </w:r>
    </w:p>
    <w:p w14:paraId="45706112" w14:textId="6CCB94AF" w:rsidR="00A92398" w:rsidRPr="009613A1" w:rsidRDefault="00A92398" w:rsidP="009613A1">
      <w:pPr>
        <w:spacing w:after="0" w:line="240" w:lineRule="auto"/>
        <w:ind w:firstLine="709"/>
        <w:jc w:val="both"/>
        <w:rPr>
          <w:rFonts w:ascii="Times New Roman" w:eastAsia="Calibri" w:hAnsi="Times New Roman" w:cs="Times New Roman"/>
          <w:bCs/>
          <w:i/>
          <w:iCs/>
          <w:sz w:val="24"/>
          <w:szCs w:val="24"/>
        </w:rPr>
      </w:pPr>
      <w:r w:rsidRPr="00626C2A">
        <w:rPr>
          <w:rFonts w:ascii="Times New Roman" w:hAnsi="Times New Roman" w:cs="Times New Roman"/>
          <w:b/>
          <w:bCs/>
          <w:sz w:val="24"/>
          <w:szCs w:val="24"/>
        </w:rPr>
        <w:t>2.4.  Особенности образовательной деятельности разных видов и культурных практик</w:t>
      </w:r>
    </w:p>
    <w:p w14:paraId="0348BBD2" w14:textId="77777777" w:rsidR="00A92398" w:rsidRPr="00626C2A" w:rsidRDefault="00A92398" w:rsidP="009553C1">
      <w:pPr>
        <w:spacing w:after="0" w:line="240" w:lineRule="auto"/>
        <w:ind w:right="284"/>
        <w:jc w:val="center"/>
        <w:rPr>
          <w:rFonts w:ascii="Times New Roman" w:hAnsi="Times New Roman" w:cs="Times New Roman"/>
          <w:b/>
          <w:sz w:val="24"/>
          <w:szCs w:val="24"/>
        </w:rPr>
      </w:pPr>
      <w:r w:rsidRPr="00626C2A">
        <w:rPr>
          <w:rFonts w:ascii="Times New Roman" w:hAnsi="Times New Roman" w:cs="Times New Roman"/>
          <w:b/>
          <w:sz w:val="24"/>
          <w:szCs w:val="24"/>
        </w:rPr>
        <w:t>Деятельность по реализации части программы, формируемой участниками образовательного процесса</w:t>
      </w:r>
    </w:p>
    <w:p w14:paraId="185A1752" w14:textId="77777777" w:rsidR="00A92398" w:rsidRPr="00626C2A" w:rsidRDefault="00A92398" w:rsidP="009553C1">
      <w:pPr>
        <w:tabs>
          <w:tab w:val="left" w:pos="9639"/>
        </w:tabs>
        <w:spacing w:after="0" w:line="240" w:lineRule="auto"/>
        <w:ind w:right="284"/>
        <w:jc w:val="both"/>
        <w:rPr>
          <w:rFonts w:ascii="Times New Roman" w:hAnsi="Times New Roman" w:cs="Times New Roman"/>
          <w:sz w:val="24"/>
          <w:szCs w:val="24"/>
        </w:rPr>
      </w:pPr>
      <w:r w:rsidRPr="00626C2A">
        <w:rPr>
          <w:rFonts w:ascii="Times New Roman" w:hAnsi="Times New Roman" w:cs="Times New Roman"/>
          <w:sz w:val="24"/>
          <w:szCs w:val="24"/>
        </w:rPr>
        <w:t xml:space="preserve">       Программа разработана в соответствии с культурно историческим и национально культурным подходом к работе с детьми, учитывает климатические и другие особенности осуществление образовательного процесса. Региональная составляющая представлена реализацией проекта «Мой город Мегион» </w:t>
      </w:r>
      <w:r w:rsidRPr="00AB2768">
        <w:rPr>
          <w:rFonts w:ascii="Times New Roman" w:hAnsi="Times New Roman" w:cs="Times New Roman"/>
          <w:sz w:val="24"/>
          <w:szCs w:val="24"/>
        </w:rPr>
        <w:t>(приложение 1)</w:t>
      </w:r>
      <w:r w:rsidRPr="00626C2A">
        <w:rPr>
          <w:rFonts w:ascii="Times New Roman" w:hAnsi="Times New Roman" w:cs="Times New Roman"/>
          <w:sz w:val="24"/>
          <w:szCs w:val="24"/>
        </w:rPr>
        <w:t xml:space="preserve"> и   решается в виде образовательно-культурных и досуговых мероприятий, проводимых в ДОУ в течение года. </w:t>
      </w:r>
    </w:p>
    <w:p w14:paraId="533D68D3" w14:textId="77777777" w:rsidR="007E47D5" w:rsidRDefault="00A92398" w:rsidP="009553C1">
      <w:pPr>
        <w:shd w:val="clear" w:color="auto" w:fill="FFFFFF"/>
        <w:spacing w:after="0" w:line="240" w:lineRule="auto"/>
        <w:ind w:right="284" w:firstLine="708"/>
        <w:jc w:val="both"/>
        <w:rPr>
          <w:lang w:eastAsia="ru-RU"/>
        </w:rPr>
      </w:pPr>
      <w:r w:rsidRPr="00626C2A">
        <w:rPr>
          <w:rStyle w:val="af9"/>
          <w:b/>
          <w:sz w:val="24"/>
          <w:szCs w:val="24"/>
        </w:rPr>
        <w:t>2.4.1. Реализация программы</w:t>
      </w:r>
      <w:r w:rsidRPr="00626C2A">
        <w:rPr>
          <w:rStyle w:val="af9"/>
          <w:sz w:val="24"/>
          <w:szCs w:val="24"/>
        </w:rPr>
        <w:t xml:space="preserve">  </w:t>
      </w:r>
      <w:r w:rsidRPr="00626C2A">
        <w:rPr>
          <w:rStyle w:val="af9"/>
          <w:b/>
          <w:bCs/>
          <w:sz w:val="24"/>
          <w:szCs w:val="24"/>
        </w:rPr>
        <w:t>«Социокультурные истоки</w:t>
      </w:r>
      <w:r w:rsidR="007E47D5" w:rsidRPr="007E47D5">
        <w:rPr>
          <w:rStyle w:val="af9"/>
          <w:rFonts w:eastAsia="Calibri" w:cs="Calibri"/>
          <w:sz w:val="24"/>
          <w:szCs w:val="24"/>
        </w:rPr>
        <w:t xml:space="preserve"> </w:t>
      </w:r>
      <w:r w:rsidR="007E47D5">
        <w:rPr>
          <w:rStyle w:val="af9"/>
          <w:rFonts w:cs="Calibri"/>
          <w:sz w:val="24"/>
          <w:szCs w:val="24"/>
        </w:rPr>
        <w:t xml:space="preserve">В соответствии с принципом интеграции программа </w:t>
      </w:r>
      <w:r w:rsidR="007E47D5">
        <w:rPr>
          <w:rStyle w:val="af9"/>
          <w:rFonts w:cs="Calibri"/>
          <w:b/>
          <w:bCs/>
          <w:sz w:val="24"/>
          <w:szCs w:val="24"/>
        </w:rPr>
        <w:t xml:space="preserve">«Социокультурные истоки» </w:t>
      </w:r>
      <w:r w:rsidR="007E47D5">
        <w:rPr>
          <w:rStyle w:val="af9"/>
          <w:rFonts w:cs="Calibri"/>
          <w:sz w:val="24"/>
          <w:szCs w:val="24"/>
        </w:rPr>
        <w:t>И.А. Кузьмина и А.В. Камкина для дошкольного образования реализуется во всех образовательных областях, позволяя комплексно, системно, интегративно, в тесном сотрудничестве с Семьей решать задачи нравственного развития дошкольников, способствует успешной социализации ребенка и формирует социальную активность подрастающего поколения</w:t>
      </w:r>
      <w:r w:rsidR="007E47D5" w:rsidRPr="007E47D5">
        <w:rPr>
          <w:rFonts w:ascii="Times New Roman" w:hAnsi="Times New Roman"/>
          <w:sz w:val="24"/>
          <w:szCs w:val="24"/>
          <w:lang w:eastAsia="ru-RU"/>
        </w:rPr>
        <w:t xml:space="preserve"> </w:t>
      </w:r>
      <w:r w:rsidR="007E47D5">
        <w:rPr>
          <w:rFonts w:ascii="Times New Roman" w:hAnsi="Times New Roman" w:cs="Times New Roman"/>
          <w:sz w:val="24"/>
          <w:szCs w:val="24"/>
          <w:lang w:eastAsia="ru-RU"/>
        </w:rPr>
        <w:t>в средней подгруппе (4-5 лет) происходит первоначальное знакомство с истоками наиболее близкой ребенку социокультурной среды и деятельности в ней человека</w:t>
      </w:r>
      <w:r w:rsidR="007E47D5" w:rsidRPr="007E47D5">
        <w:rPr>
          <w:rFonts w:ascii="Times New Roman" w:hAnsi="Times New Roman" w:cs="Times New Roman"/>
          <w:sz w:val="24"/>
          <w:szCs w:val="24"/>
          <w:lang w:eastAsia="ru-RU"/>
        </w:rPr>
        <w:t xml:space="preserve"> </w:t>
      </w:r>
      <w:r w:rsidR="007E47D5">
        <w:rPr>
          <w:rFonts w:ascii="Times New Roman" w:hAnsi="Times New Roman" w:cs="Times New Roman"/>
          <w:sz w:val="24"/>
          <w:szCs w:val="24"/>
          <w:lang w:eastAsia="ru-RU"/>
        </w:rPr>
        <w:t>Содержание и предполагаемые способы взаимодействия выстроены с учетом возрастных особенностей детей дошкольного возраста и усложняются в соответствии с изменением основных психических процессов, свойств и функций личности.</w:t>
      </w:r>
    </w:p>
    <w:p w14:paraId="75EB54CB" w14:textId="77777777" w:rsidR="007E47D5" w:rsidRDefault="007E47D5" w:rsidP="009553C1">
      <w:pPr>
        <w:shd w:val="clear" w:color="auto" w:fill="FFFFFF"/>
        <w:spacing w:after="0" w:line="240" w:lineRule="auto"/>
        <w:ind w:right="284" w:firstLine="708"/>
        <w:jc w:val="both"/>
        <w:rPr>
          <w:lang w:eastAsia="ru-RU"/>
        </w:rPr>
      </w:pPr>
      <w:r>
        <w:rPr>
          <w:rFonts w:ascii="Times New Roman" w:hAnsi="Times New Roman" w:cs="Times New Roman"/>
          <w:sz w:val="24"/>
          <w:szCs w:val="24"/>
          <w:lang w:eastAsia="ru-RU"/>
        </w:rPr>
        <w:t xml:space="preserve">Существенной особенностью данной  программы является непосредственное участие родителей в подготовке и проведении занятий. Активное взаимодействие с ребенком в условиях ДОУ, возможность наблюдать опыт, имеющийся у других родителей, позволяют взрослым приобретать новые способы общения с детьми и корректировать собственное поведение. Особое место в рамках программы отводится активным формам обучения, таким как ресурсный круг и работа в паре, </w:t>
      </w:r>
      <w:r>
        <w:rPr>
          <w:rFonts w:ascii="Times New Roman" w:hAnsi="Times New Roman" w:cs="Times New Roman"/>
          <w:sz w:val="24"/>
          <w:szCs w:val="24"/>
          <w:lang w:eastAsia="ru-RU"/>
        </w:rPr>
        <w:lastRenderedPageBreak/>
        <w:t>способствующим приобретению всеми участниками воспитательного процессе коммуникативных и управленческих навыков.</w:t>
      </w:r>
    </w:p>
    <w:p w14:paraId="6020F065" w14:textId="77777777" w:rsidR="007E47D5" w:rsidRDefault="007E47D5" w:rsidP="009553C1">
      <w:pPr>
        <w:shd w:val="clear" w:color="auto" w:fill="FFFFFF"/>
        <w:spacing w:after="0" w:line="240" w:lineRule="auto"/>
        <w:ind w:right="284" w:firstLine="708"/>
        <w:jc w:val="both"/>
        <w:rPr>
          <w:lang w:eastAsia="ru-RU"/>
        </w:rPr>
      </w:pPr>
      <w:r>
        <w:rPr>
          <w:rFonts w:ascii="Times New Roman" w:hAnsi="Times New Roman" w:cs="Times New Roman"/>
          <w:sz w:val="24"/>
          <w:szCs w:val="24"/>
          <w:lang w:eastAsia="ru-RU"/>
        </w:rPr>
        <w:t>Позитивный опыт общения с воспитателем, родителями и сверстниками, ресурс успеха, получаемый каждым ребенком на занятии, создают условия для формирования адекватной самооценки, предотвращают возникновение эмоциональной отчужденности, проявляющейся в тревожности, негативизме и агрессии. Обеспечивая высокий эмоциональный фон занятий, данные формы работы позволяют преодолеть опасную тенденцию интеллектуализации дошкольного образования, ведущую к подавлению творчества.</w:t>
      </w:r>
    </w:p>
    <w:p w14:paraId="6AB34E3F" w14:textId="77777777" w:rsidR="007E47D5" w:rsidRDefault="007E47D5" w:rsidP="009553C1">
      <w:pPr>
        <w:shd w:val="clear" w:color="auto" w:fill="FFFFFF"/>
        <w:spacing w:after="0" w:line="240" w:lineRule="auto"/>
        <w:ind w:right="284" w:firstLine="708"/>
        <w:jc w:val="both"/>
        <w:rPr>
          <w:lang w:eastAsia="ru-RU"/>
        </w:rPr>
      </w:pPr>
      <w:r>
        <w:rPr>
          <w:rFonts w:ascii="Times New Roman" w:hAnsi="Times New Roman" w:cs="Times New Roman"/>
          <w:sz w:val="24"/>
          <w:szCs w:val="24"/>
          <w:lang w:eastAsia="ru-RU"/>
        </w:rPr>
        <w:t>Программой предусмотрено создание каждым ребенком своего альбома «Мои истоки», в ходе работы над которым дети имеют возможность материализовать полученный ими социокультурный опыт (знания, умения, чувства, отношения) с помощью приемов изобразительной деятельности (рисование, составление аппликаций и т.д.).</w:t>
      </w:r>
    </w:p>
    <w:p w14:paraId="7BCDB4E1" w14:textId="77777777" w:rsidR="007E47D5" w:rsidRDefault="007E47D5" w:rsidP="009553C1">
      <w:pPr>
        <w:pStyle w:val="1a"/>
        <w:ind w:right="284" w:firstLine="720"/>
        <w:jc w:val="both"/>
        <w:rPr>
          <w:sz w:val="24"/>
          <w:szCs w:val="24"/>
        </w:rPr>
      </w:pPr>
      <w:r>
        <w:rPr>
          <w:rStyle w:val="af9"/>
          <w:b/>
          <w:bCs/>
          <w:sz w:val="24"/>
          <w:szCs w:val="24"/>
        </w:rPr>
        <w:t xml:space="preserve">Главными целями </w:t>
      </w:r>
      <w:r>
        <w:rPr>
          <w:rStyle w:val="af9"/>
          <w:sz w:val="24"/>
          <w:szCs w:val="24"/>
        </w:rPr>
        <w:t>программы являются:</w:t>
      </w:r>
    </w:p>
    <w:p w14:paraId="1DA10E75" w14:textId="77777777" w:rsidR="007E47D5" w:rsidRDefault="007E47D5" w:rsidP="00810D4E">
      <w:pPr>
        <w:pStyle w:val="1a"/>
        <w:widowControl w:val="0"/>
        <w:numPr>
          <w:ilvl w:val="0"/>
          <w:numId w:val="4"/>
        </w:numPr>
        <w:shd w:val="clear" w:color="auto" w:fill="auto"/>
        <w:tabs>
          <w:tab w:val="left" w:pos="850"/>
        </w:tabs>
        <w:spacing w:line="240" w:lineRule="auto"/>
        <w:ind w:right="284" w:firstLine="420"/>
        <w:jc w:val="both"/>
        <w:rPr>
          <w:sz w:val="24"/>
          <w:szCs w:val="24"/>
        </w:rPr>
      </w:pPr>
      <w:r>
        <w:rPr>
          <w:rStyle w:val="af9"/>
          <w:sz w:val="24"/>
          <w:szCs w:val="24"/>
        </w:rPr>
        <w:t>первичное приобщение детей, их родителей, педагогов к непреходящим духовно-нравственным и социокультурным ценностям нашего Отечества;</w:t>
      </w:r>
    </w:p>
    <w:p w14:paraId="46B45593" w14:textId="77777777" w:rsidR="007E47D5" w:rsidRDefault="007E47D5" w:rsidP="00810D4E">
      <w:pPr>
        <w:pStyle w:val="1a"/>
        <w:widowControl w:val="0"/>
        <w:numPr>
          <w:ilvl w:val="0"/>
          <w:numId w:val="4"/>
        </w:numPr>
        <w:shd w:val="clear" w:color="auto" w:fill="auto"/>
        <w:tabs>
          <w:tab w:val="left" w:pos="850"/>
        </w:tabs>
        <w:spacing w:line="240" w:lineRule="auto"/>
        <w:ind w:right="284" w:firstLine="420"/>
        <w:jc w:val="both"/>
        <w:rPr>
          <w:sz w:val="24"/>
          <w:szCs w:val="24"/>
        </w:rPr>
      </w:pPr>
      <w:r>
        <w:rPr>
          <w:rStyle w:val="af9"/>
          <w:sz w:val="24"/>
          <w:szCs w:val="24"/>
        </w:rPr>
        <w:t>организация взаимодействия детей и взрослых, развитие единого контекста воспитания в семье и дошкольной Организации, формирование активной педагогической позиции родителей;</w:t>
      </w:r>
    </w:p>
    <w:p w14:paraId="0F43D5A7" w14:textId="77777777" w:rsidR="007E47D5" w:rsidRDefault="007E47D5" w:rsidP="00810D4E">
      <w:pPr>
        <w:pStyle w:val="1a"/>
        <w:widowControl w:val="0"/>
        <w:numPr>
          <w:ilvl w:val="0"/>
          <w:numId w:val="4"/>
        </w:numPr>
        <w:shd w:val="clear" w:color="auto" w:fill="auto"/>
        <w:tabs>
          <w:tab w:val="left" w:pos="850"/>
        </w:tabs>
        <w:spacing w:line="240" w:lineRule="auto"/>
        <w:ind w:right="284" w:firstLine="420"/>
        <w:jc w:val="both"/>
        <w:rPr>
          <w:sz w:val="24"/>
          <w:szCs w:val="24"/>
        </w:rPr>
      </w:pPr>
      <w:r>
        <w:rPr>
          <w:rStyle w:val="af9"/>
          <w:sz w:val="24"/>
          <w:szCs w:val="24"/>
        </w:rPr>
        <w:t>формирование социальной активности детей дошкольного возраста, способности получать значимые социокультурные результаты, создание условий для первичной социализации ребенка в окружающем мире.</w:t>
      </w:r>
    </w:p>
    <w:p w14:paraId="386814B3" w14:textId="77777777" w:rsidR="007E47D5" w:rsidRDefault="007E47D5" w:rsidP="009553C1">
      <w:pPr>
        <w:pStyle w:val="1a"/>
        <w:spacing w:line="240" w:lineRule="auto"/>
        <w:ind w:right="284" w:firstLine="420"/>
        <w:jc w:val="both"/>
        <w:rPr>
          <w:sz w:val="24"/>
          <w:szCs w:val="24"/>
        </w:rPr>
      </w:pPr>
      <w:r>
        <w:rPr>
          <w:rStyle w:val="af9"/>
          <w:b/>
          <w:bCs/>
          <w:sz w:val="24"/>
          <w:szCs w:val="24"/>
        </w:rPr>
        <w:t xml:space="preserve">Основная задача </w:t>
      </w:r>
      <w:r>
        <w:rPr>
          <w:rStyle w:val="af9"/>
          <w:sz w:val="24"/>
          <w:szCs w:val="24"/>
        </w:rPr>
        <w:t>программы «Социокультурные истоки» в дошкольный период - формирование духовно-нравственной основы личности, а также присоединение ребенка и его родителей к базовым духовно- нравственными и социокультурным ценностям России.</w:t>
      </w:r>
    </w:p>
    <w:p w14:paraId="0BEEF73D" w14:textId="77777777" w:rsidR="007E47D5" w:rsidRDefault="007E47D5" w:rsidP="009553C1">
      <w:pPr>
        <w:pStyle w:val="1a"/>
        <w:spacing w:line="240" w:lineRule="auto"/>
        <w:ind w:right="284" w:firstLine="720"/>
        <w:jc w:val="both"/>
        <w:rPr>
          <w:sz w:val="24"/>
          <w:szCs w:val="24"/>
        </w:rPr>
      </w:pPr>
      <w:r>
        <w:rPr>
          <w:rStyle w:val="af9"/>
          <w:sz w:val="24"/>
          <w:szCs w:val="24"/>
        </w:rPr>
        <w:t>Воспитательно-образовательный материал предлагается детям в специальной и совместной деятельности, с учетом взаимосвязей в различных видах детской деятельности: игровой, познавательной, продуктивной, музыкальной, двигательной, в также в различных режимных моментах, совместной деятельности воспитателя и детей и в самостоятельной деятельности в тесном взаимодействии с родителями.</w:t>
      </w:r>
    </w:p>
    <w:p w14:paraId="698F9B53" w14:textId="77777777" w:rsidR="007E47D5" w:rsidRDefault="007E47D5" w:rsidP="009553C1">
      <w:pPr>
        <w:pStyle w:val="1a"/>
        <w:ind w:right="284" w:firstLine="780"/>
        <w:jc w:val="both"/>
        <w:rPr>
          <w:sz w:val="24"/>
          <w:szCs w:val="24"/>
        </w:rPr>
      </w:pPr>
      <w:r>
        <w:rPr>
          <w:rStyle w:val="af9"/>
          <w:rFonts w:cs="Calibri"/>
          <w:sz w:val="24"/>
          <w:szCs w:val="24"/>
        </w:rPr>
        <w:t>Задачи по формированию духовно-нравственной основы личности, а также присоединение ребенка и его родителей к базовым духовно - нравственными и социокультурным ценностям России решаются интегрировано, в ходе освоения всех образовательных областей. Программа обеспечивает единство воспитательных и развивающих целей и задач воспитательно-образовательного процесса</w:t>
      </w:r>
      <w:r w:rsidRPr="007E47D5">
        <w:rPr>
          <w:rStyle w:val="af9"/>
          <w:rFonts w:cs="Calibri"/>
          <w:b/>
          <w:bCs/>
          <w:sz w:val="24"/>
          <w:szCs w:val="24"/>
        </w:rPr>
        <w:t xml:space="preserve"> </w:t>
      </w:r>
      <w:r>
        <w:rPr>
          <w:rStyle w:val="af9"/>
          <w:rFonts w:cs="Calibri"/>
          <w:b/>
          <w:bCs/>
          <w:sz w:val="24"/>
          <w:szCs w:val="24"/>
        </w:rPr>
        <w:t xml:space="preserve">В средней группе </w:t>
      </w:r>
      <w:r>
        <w:rPr>
          <w:rStyle w:val="af9"/>
          <w:rFonts w:cs="Calibri"/>
          <w:sz w:val="24"/>
          <w:szCs w:val="24"/>
        </w:rPr>
        <w:t>происходит первоначальное знакомство с истоками наиболее близкой ребенку социокультурной среды и деятельности в ней человека (Родной очаг, Родные просторы, Труд земной, Труд души). Дети рассуждают о том, какую семью можно назвать дружной, осознают, что совместный труди добрая забота в семье, являются основой домашнего тепла. Испытывают радость от поддержки своих близких, когда совершают добрые поступки</w:t>
      </w:r>
      <w:r w:rsidRPr="007E47D5">
        <w:rPr>
          <w:rStyle w:val="af9"/>
          <w:rFonts w:eastAsiaTheme="minorHAnsi"/>
          <w:sz w:val="24"/>
          <w:szCs w:val="24"/>
        </w:rPr>
        <w:t xml:space="preserve"> </w:t>
      </w:r>
      <w:r>
        <w:rPr>
          <w:rStyle w:val="af9"/>
          <w:sz w:val="24"/>
          <w:szCs w:val="24"/>
        </w:rPr>
        <w:t>.</w:t>
      </w:r>
    </w:p>
    <w:p w14:paraId="4546B9E3" w14:textId="77777777" w:rsidR="007E47D5" w:rsidRDefault="007E47D5" w:rsidP="009553C1">
      <w:pPr>
        <w:shd w:val="clear" w:color="auto" w:fill="FFFFFF"/>
        <w:spacing w:after="0" w:line="240" w:lineRule="auto"/>
        <w:ind w:right="284" w:firstLine="708"/>
        <w:jc w:val="center"/>
        <w:rPr>
          <w:lang w:eastAsia="ru-RU"/>
        </w:rPr>
      </w:pPr>
      <w:r>
        <w:rPr>
          <w:rFonts w:ascii="Times New Roman" w:hAnsi="Times New Roman" w:cs="Times New Roman"/>
          <w:b/>
          <w:bCs/>
          <w:sz w:val="24"/>
          <w:szCs w:val="24"/>
          <w:lang w:eastAsia="ru-RU"/>
        </w:rPr>
        <w:t>Цель и задачи</w:t>
      </w:r>
    </w:p>
    <w:p w14:paraId="4556012C" w14:textId="77777777" w:rsidR="007E47D5" w:rsidRDefault="007E47D5" w:rsidP="009553C1">
      <w:pPr>
        <w:shd w:val="clear" w:color="auto" w:fill="FFFFFF"/>
        <w:spacing w:after="0" w:line="240" w:lineRule="auto"/>
        <w:ind w:right="284"/>
        <w:jc w:val="both"/>
        <w:rPr>
          <w:lang w:eastAsia="ru-RU"/>
        </w:rPr>
      </w:pPr>
      <w:r>
        <w:rPr>
          <w:rFonts w:ascii="Times New Roman" w:hAnsi="Times New Roman" w:cs="Times New Roman"/>
          <w:b/>
          <w:bCs/>
          <w:sz w:val="24"/>
          <w:szCs w:val="24"/>
          <w:lang w:eastAsia="ru-RU"/>
        </w:rPr>
        <w:t>Цель:</w:t>
      </w:r>
    </w:p>
    <w:p w14:paraId="0F77C84F" w14:textId="77777777" w:rsidR="007E47D5" w:rsidRDefault="007E47D5" w:rsidP="009553C1">
      <w:pPr>
        <w:shd w:val="clear" w:color="auto" w:fill="FFFFFF"/>
        <w:spacing w:after="0" w:line="240" w:lineRule="auto"/>
        <w:ind w:right="284"/>
        <w:jc w:val="both"/>
        <w:rPr>
          <w:lang w:eastAsia="ru-RU"/>
        </w:rPr>
      </w:pPr>
      <w:r>
        <w:rPr>
          <w:rFonts w:ascii="Times New Roman" w:hAnsi="Times New Roman" w:cs="Times New Roman"/>
          <w:sz w:val="24"/>
          <w:szCs w:val="24"/>
          <w:lang w:eastAsia="ru-RU"/>
        </w:rPr>
        <w:t>Заложить основы духовно-нравственной личности с активной жизненной позицией, способность к совершенству и гармоничному взаимодействию с другими людьми.</w:t>
      </w:r>
    </w:p>
    <w:p w14:paraId="014C3194" w14:textId="77777777" w:rsidR="007E47D5" w:rsidRDefault="007E47D5" w:rsidP="009553C1">
      <w:pPr>
        <w:shd w:val="clear" w:color="auto" w:fill="FFFFFF"/>
        <w:spacing w:after="0" w:line="240" w:lineRule="auto"/>
        <w:ind w:right="284"/>
        <w:rPr>
          <w:lang w:eastAsia="ru-RU"/>
        </w:rPr>
      </w:pPr>
      <w:r>
        <w:rPr>
          <w:rFonts w:ascii="Times New Roman" w:hAnsi="Times New Roman" w:cs="Times New Roman"/>
          <w:sz w:val="24"/>
          <w:szCs w:val="24"/>
          <w:lang w:eastAsia="ru-RU"/>
        </w:rPr>
        <w:t> </w:t>
      </w:r>
      <w:r>
        <w:rPr>
          <w:rFonts w:ascii="Times New Roman" w:hAnsi="Times New Roman" w:cs="Times New Roman"/>
          <w:b/>
          <w:bCs/>
          <w:sz w:val="24"/>
          <w:szCs w:val="24"/>
          <w:lang w:eastAsia="ru-RU"/>
        </w:rPr>
        <w:t>Задачи:</w:t>
      </w:r>
    </w:p>
    <w:p w14:paraId="6316BB0D" w14:textId="77777777" w:rsidR="007E47D5" w:rsidRDefault="007E47D5" w:rsidP="00810D4E">
      <w:pPr>
        <w:numPr>
          <w:ilvl w:val="0"/>
          <w:numId w:val="5"/>
        </w:numPr>
        <w:shd w:val="clear" w:color="auto" w:fill="FFFFFF"/>
        <w:spacing w:after="0" w:line="240" w:lineRule="auto"/>
        <w:ind w:left="0" w:right="284" w:firstLine="0"/>
        <w:jc w:val="both"/>
        <w:rPr>
          <w:lang w:eastAsia="ru-RU"/>
        </w:rPr>
      </w:pPr>
      <w:r>
        <w:rPr>
          <w:rFonts w:ascii="Times New Roman" w:hAnsi="Times New Roman" w:cs="Times New Roman"/>
          <w:sz w:val="24"/>
          <w:szCs w:val="24"/>
          <w:lang w:eastAsia="ru-RU"/>
        </w:rPr>
        <w:t>Воспитывать в детях: милосердие, сострадание, умение прощать, желание помогать нуждающимся, быть терпимыми, мирными во взаимоотношениях со всеми.</w:t>
      </w:r>
    </w:p>
    <w:p w14:paraId="7A12DC14" w14:textId="77777777" w:rsidR="007E47D5" w:rsidRDefault="007E47D5" w:rsidP="00810D4E">
      <w:pPr>
        <w:numPr>
          <w:ilvl w:val="0"/>
          <w:numId w:val="5"/>
        </w:numPr>
        <w:shd w:val="clear" w:color="auto" w:fill="FFFFFF"/>
        <w:spacing w:after="0" w:line="240" w:lineRule="auto"/>
        <w:ind w:left="0" w:right="284" w:firstLine="0"/>
        <w:jc w:val="both"/>
        <w:rPr>
          <w:lang w:eastAsia="ru-RU"/>
        </w:rPr>
      </w:pPr>
      <w:r>
        <w:rPr>
          <w:rFonts w:ascii="Times New Roman" w:hAnsi="Times New Roman" w:cs="Times New Roman"/>
          <w:sz w:val="24"/>
          <w:szCs w:val="24"/>
          <w:lang w:eastAsia="ru-RU"/>
        </w:rPr>
        <w:lastRenderedPageBreak/>
        <w:t>Учить быть примером для других не на словах, а на деле, избегать зла, зависти – довольствоваться тем, что имеешь, уметь просить прощения, поступать честно, никогда не делать другим того, чего не желаешь себе.</w:t>
      </w:r>
    </w:p>
    <w:p w14:paraId="4091E852" w14:textId="77777777" w:rsidR="007E47D5" w:rsidRDefault="007E47D5" w:rsidP="00810D4E">
      <w:pPr>
        <w:numPr>
          <w:ilvl w:val="0"/>
          <w:numId w:val="5"/>
        </w:numPr>
        <w:shd w:val="clear" w:color="auto" w:fill="FFFFFF"/>
        <w:spacing w:after="0" w:line="240" w:lineRule="auto"/>
        <w:ind w:left="0" w:right="284" w:firstLine="0"/>
        <w:jc w:val="both"/>
        <w:rPr>
          <w:lang w:eastAsia="ru-RU"/>
        </w:rPr>
      </w:pPr>
      <w:r>
        <w:rPr>
          <w:rFonts w:ascii="Times New Roman" w:hAnsi="Times New Roman" w:cs="Times New Roman"/>
          <w:sz w:val="24"/>
          <w:szCs w:val="24"/>
          <w:lang w:eastAsia="ru-RU"/>
        </w:rPr>
        <w:t>Совершенствовать художественный вкус, развивать творческий потенциал каждого ребенка.</w:t>
      </w:r>
    </w:p>
    <w:p w14:paraId="388A71C6" w14:textId="77777777" w:rsidR="007E47D5" w:rsidRDefault="007E47D5" w:rsidP="00810D4E">
      <w:pPr>
        <w:numPr>
          <w:ilvl w:val="0"/>
          <w:numId w:val="5"/>
        </w:numPr>
        <w:shd w:val="clear" w:color="auto" w:fill="FFFFFF"/>
        <w:spacing w:after="0" w:line="240" w:lineRule="auto"/>
        <w:ind w:left="0" w:right="284" w:firstLine="0"/>
        <w:jc w:val="both"/>
        <w:rPr>
          <w:lang w:eastAsia="ru-RU"/>
        </w:rPr>
      </w:pPr>
      <w:r>
        <w:rPr>
          <w:rFonts w:ascii="Times New Roman" w:hAnsi="Times New Roman" w:cs="Times New Roman"/>
          <w:sz w:val="24"/>
          <w:szCs w:val="24"/>
          <w:lang w:eastAsia="ru-RU"/>
        </w:rPr>
        <w:t>Формировать художественно-речевые навыки, пополнять словарь детей.</w:t>
      </w:r>
    </w:p>
    <w:p w14:paraId="323B868E" w14:textId="77777777" w:rsidR="007E47D5" w:rsidRDefault="007E47D5" w:rsidP="00810D4E">
      <w:pPr>
        <w:numPr>
          <w:ilvl w:val="0"/>
          <w:numId w:val="5"/>
        </w:numPr>
        <w:shd w:val="clear" w:color="auto" w:fill="FFFFFF"/>
        <w:spacing w:after="0" w:line="240" w:lineRule="auto"/>
        <w:ind w:left="0" w:right="284" w:firstLine="0"/>
        <w:jc w:val="both"/>
        <w:rPr>
          <w:lang w:eastAsia="ru-RU"/>
        </w:rPr>
      </w:pPr>
      <w:r>
        <w:rPr>
          <w:rFonts w:ascii="Times New Roman" w:hAnsi="Times New Roman" w:cs="Times New Roman"/>
          <w:sz w:val="24"/>
          <w:szCs w:val="24"/>
          <w:lang w:eastAsia="ru-RU"/>
        </w:rPr>
        <w:t>Воспитывать духовно-нравственные чувства, раскрывая значение православия в жизни человека, как действие любви, добра, человечности, единения.</w:t>
      </w:r>
    </w:p>
    <w:p w14:paraId="30A5D652" w14:textId="77777777" w:rsidR="007E47D5" w:rsidRDefault="007E47D5" w:rsidP="00810D4E">
      <w:pPr>
        <w:numPr>
          <w:ilvl w:val="0"/>
          <w:numId w:val="5"/>
        </w:numPr>
        <w:shd w:val="clear" w:color="auto" w:fill="FFFFFF"/>
        <w:spacing w:after="0" w:line="240" w:lineRule="auto"/>
        <w:ind w:left="0" w:right="284" w:firstLine="0"/>
        <w:jc w:val="both"/>
        <w:rPr>
          <w:lang w:eastAsia="ru-RU"/>
        </w:rPr>
      </w:pPr>
      <w:r>
        <w:rPr>
          <w:rFonts w:ascii="Times New Roman" w:hAnsi="Times New Roman" w:cs="Times New Roman"/>
          <w:sz w:val="24"/>
          <w:szCs w:val="24"/>
          <w:lang w:eastAsia="ru-RU"/>
        </w:rPr>
        <w:t>Ориентировать семью на духовно-нравственное воспитание детей, ознакомление родителей с основами педагогики и психологии, формирование представлений о формах семейного уклада.</w:t>
      </w:r>
    </w:p>
    <w:p w14:paraId="651BCE5F" w14:textId="77777777" w:rsidR="007E47D5" w:rsidRDefault="007E47D5" w:rsidP="009553C1">
      <w:pPr>
        <w:shd w:val="clear" w:color="auto" w:fill="FFFFFF"/>
        <w:spacing w:after="0" w:line="240" w:lineRule="auto"/>
        <w:ind w:right="284"/>
        <w:jc w:val="center"/>
        <w:rPr>
          <w:lang w:eastAsia="ru-RU"/>
        </w:rPr>
      </w:pPr>
      <w:r>
        <w:rPr>
          <w:rFonts w:ascii="Times New Roman" w:hAnsi="Times New Roman" w:cs="Times New Roman"/>
          <w:b/>
          <w:bCs/>
          <w:sz w:val="24"/>
          <w:szCs w:val="24"/>
          <w:lang w:eastAsia="ru-RU"/>
        </w:rPr>
        <w:t>Ожидаемые результаты</w:t>
      </w:r>
    </w:p>
    <w:p w14:paraId="76C8F065" w14:textId="77777777" w:rsidR="007E47D5" w:rsidRDefault="007E47D5" w:rsidP="009553C1">
      <w:pPr>
        <w:shd w:val="clear" w:color="auto" w:fill="FFFFFF"/>
        <w:spacing w:after="0" w:line="240" w:lineRule="auto"/>
        <w:ind w:right="284"/>
        <w:jc w:val="both"/>
        <w:rPr>
          <w:lang w:eastAsia="ru-RU"/>
        </w:rPr>
      </w:pPr>
      <w:r>
        <w:rPr>
          <w:rFonts w:ascii="Times New Roman" w:hAnsi="Times New Roman" w:cs="Times New Roman"/>
          <w:sz w:val="24"/>
          <w:szCs w:val="24"/>
          <w:lang w:eastAsia="ru-RU"/>
        </w:rPr>
        <w:t>Результатами реализации программы являются:</w:t>
      </w:r>
    </w:p>
    <w:p w14:paraId="15BB4363" w14:textId="77777777" w:rsidR="007E47D5" w:rsidRDefault="007E47D5" w:rsidP="00810D4E">
      <w:pPr>
        <w:numPr>
          <w:ilvl w:val="0"/>
          <w:numId w:val="6"/>
        </w:numPr>
        <w:shd w:val="clear" w:color="auto" w:fill="FFFFFF"/>
        <w:spacing w:after="0" w:line="240" w:lineRule="auto"/>
        <w:ind w:left="0" w:right="284" w:firstLine="0"/>
        <w:jc w:val="both"/>
        <w:rPr>
          <w:lang w:eastAsia="ru-RU"/>
        </w:rPr>
      </w:pPr>
      <w:r>
        <w:rPr>
          <w:rFonts w:ascii="Times New Roman" w:hAnsi="Times New Roman" w:cs="Times New Roman"/>
          <w:sz w:val="24"/>
          <w:szCs w:val="24"/>
          <w:lang w:eastAsia="ru-RU"/>
        </w:rPr>
        <w:t> первоначальное освоение воспитателями, дошкольниками и их родителями системы социокультурных категорий и ценностей;</w:t>
      </w:r>
    </w:p>
    <w:p w14:paraId="4C14E7A2" w14:textId="77777777" w:rsidR="007E47D5" w:rsidRDefault="007E47D5" w:rsidP="00810D4E">
      <w:pPr>
        <w:numPr>
          <w:ilvl w:val="0"/>
          <w:numId w:val="6"/>
        </w:numPr>
        <w:shd w:val="clear" w:color="auto" w:fill="FFFFFF"/>
        <w:spacing w:after="0" w:line="240" w:lineRule="auto"/>
        <w:ind w:left="0" w:right="284" w:firstLine="0"/>
        <w:jc w:val="both"/>
        <w:rPr>
          <w:lang w:eastAsia="ru-RU"/>
        </w:rPr>
      </w:pPr>
      <w:r>
        <w:rPr>
          <w:rFonts w:ascii="Times New Roman" w:hAnsi="Times New Roman" w:cs="Times New Roman"/>
          <w:sz w:val="24"/>
          <w:szCs w:val="24"/>
          <w:lang w:eastAsia="ru-RU"/>
        </w:rPr>
        <w:t>развитие коммуникативных умений (умение слушать друг друга, выражать вое мнение, договариваться, приходить к согласию и т.д.).</w:t>
      </w:r>
    </w:p>
    <w:p w14:paraId="5907144E" w14:textId="77777777" w:rsidR="007E47D5" w:rsidRDefault="007E47D5" w:rsidP="00810D4E">
      <w:pPr>
        <w:numPr>
          <w:ilvl w:val="0"/>
          <w:numId w:val="6"/>
        </w:numPr>
        <w:shd w:val="clear" w:color="auto" w:fill="FFFFFF"/>
        <w:spacing w:after="0" w:line="240" w:lineRule="auto"/>
        <w:ind w:left="0" w:right="284" w:firstLine="0"/>
        <w:jc w:val="both"/>
        <w:rPr>
          <w:lang w:eastAsia="ru-RU"/>
        </w:rPr>
      </w:pPr>
      <w:r>
        <w:rPr>
          <w:rFonts w:ascii="Times New Roman" w:hAnsi="Times New Roman" w:cs="Times New Roman"/>
          <w:sz w:val="24"/>
          <w:szCs w:val="24"/>
          <w:lang w:eastAsia="ru-RU"/>
        </w:rPr>
        <w:t> развитие управленческих способностей (способность осуществлять выбор на основе нравственных ценностей, целенаправленно действовать и достигать результата);</w:t>
      </w:r>
    </w:p>
    <w:p w14:paraId="7FA2E819" w14:textId="77777777" w:rsidR="007E47D5" w:rsidRDefault="007E47D5" w:rsidP="00810D4E">
      <w:pPr>
        <w:numPr>
          <w:ilvl w:val="0"/>
          <w:numId w:val="6"/>
        </w:numPr>
        <w:shd w:val="clear" w:color="auto" w:fill="FFFFFF"/>
        <w:spacing w:after="0" w:line="240" w:lineRule="auto"/>
        <w:ind w:left="0" w:right="284" w:firstLine="0"/>
        <w:jc w:val="both"/>
        <w:rPr>
          <w:lang w:eastAsia="ru-RU"/>
        </w:rPr>
      </w:pPr>
      <w:r>
        <w:rPr>
          <w:rFonts w:ascii="Times New Roman" w:hAnsi="Times New Roman" w:cs="Times New Roman"/>
          <w:sz w:val="24"/>
          <w:szCs w:val="24"/>
          <w:lang w:eastAsia="ru-RU"/>
        </w:rPr>
        <w:t> развитие речевого взаимодействия (увеличение количества и объема высказываний);</w:t>
      </w:r>
    </w:p>
    <w:p w14:paraId="27AEF946" w14:textId="77777777" w:rsidR="007E47D5" w:rsidRDefault="007E47D5" w:rsidP="00810D4E">
      <w:pPr>
        <w:numPr>
          <w:ilvl w:val="0"/>
          <w:numId w:val="6"/>
        </w:numPr>
        <w:shd w:val="clear" w:color="auto" w:fill="FFFFFF"/>
        <w:spacing w:after="0" w:line="240" w:lineRule="auto"/>
        <w:ind w:left="0" w:right="284" w:firstLine="0"/>
        <w:jc w:val="both"/>
        <w:rPr>
          <w:lang w:eastAsia="ru-RU"/>
        </w:rPr>
      </w:pPr>
      <w:r>
        <w:rPr>
          <w:rFonts w:ascii="Times New Roman" w:hAnsi="Times New Roman" w:cs="Times New Roman"/>
          <w:sz w:val="24"/>
          <w:szCs w:val="24"/>
          <w:lang w:eastAsia="ru-RU"/>
        </w:rPr>
        <w:t>развитие мотивации к общению у детей и взрослых (увеличение числа позитивных контактов);</w:t>
      </w:r>
    </w:p>
    <w:p w14:paraId="7E9DC55F" w14:textId="77777777" w:rsidR="007E47D5" w:rsidRDefault="007E47D5" w:rsidP="00810D4E">
      <w:pPr>
        <w:numPr>
          <w:ilvl w:val="0"/>
          <w:numId w:val="6"/>
        </w:numPr>
        <w:shd w:val="clear" w:color="auto" w:fill="FFFFFF"/>
        <w:spacing w:after="0" w:line="240" w:lineRule="auto"/>
        <w:ind w:left="0" w:right="284" w:firstLine="0"/>
        <w:jc w:val="both"/>
        <w:rPr>
          <w:lang w:eastAsia="ru-RU"/>
        </w:rPr>
      </w:pPr>
      <w:r>
        <w:rPr>
          <w:rFonts w:ascii="Times New Roman" w:hAnsi="Times New Roman" w:cs="Times New Roman"/>
          <w:sz w:val="24"/>
          <w:szCs w:val="24"/>
          <w:lang w:eastAsia="ru-RU"/>
        </w:rPr>
        <w:t> создание предпосылок для успешной адаптации ребенка в начальной школе, что обусловлено единой системой социокультурных ценностей и универсальностью используемых педагогических технологий.</w:t>
      </w:r>
    </w:p>
    <w:p w14:paraId="05A9D0A4" w14:textId="77777777" w:rsidR="007E47D5" w:rsidRDefault="007E47D5" w:rsidP="00810D4E">
      <w:pPr>
        <w:pStyle w:val="a3"/>
        <w:numPr>
          <w:ilvl w:val="0"/>
          <w:numId w:val="6"/>
        </w:numPr>
        <w:shd w:val="clear" w:color="auto" w:fill="FFFFFF"/>
        <w:ind w:right="284"/>
        <w:jc w:val="center"/>
      </w:pPr>
      <w:r w:rsidRPr="007E47D5">
        <w:rPr>
          <w:b/>
          <w:bCs/>
        </w:rPr>
        <w:t>Календарно - тематическое планирование.</w:t>
      </w:r>
    </w:p>
    <w:tbl>
      <w:tblPr>
        <w:tblW w:w="9214" w:type="dxa"/>
        <w:tblInd w:w="132" w:type="dxa"/>
        <w:shd w:val="clear" w:color="auto" w:fill="FFFFFF"/>
        <w:tblLook w:val="04A0" w:firstRow="1" w:lastRow="0" w:firstColumn="1" w:lastColumn="0" w:noHBand="0" w:noVBand="1"/>
      </w:tblPr>
      <w:tblGrid>
        <w:gridCol w:w="1887"/>
        <w:gridCol w:w="2475"/>
        <w:gridCol w:w="1434"/>
        <w:gridCol w:w="3418"/>
      </w:tblGrid>
      <w:tr w:rsidR="007E47D5" w14:paraId="37BCCA2D" w14:textId="77777777" w:rsidTr="007E47D5">
        <w:tc>
          <w:tcPr>
            <w:tcW w:w="188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5EB5D242" w14:textId="77777777" w:rsidR="007E47D5" w:rsidRPr="007E47D5" w:rsidRDefault="007E47D5">
            <w:pPr>
              <w:spacing w:after="0" w:line="240" w:lineRule="auto"/>
              <w:ind w:right="284"/>
              <w:jc w:val="center"/>
              <w:rPr>
                <w:rFonts w:ascii="Times New Roman" w:hAnsi="Times New Roman" w:cs="Times New Roman"/>
                <w:sz w:val="24"/>
                <w:szCs w:val="24"/>
                <w:lang w:eastAsia="ru-RU"/>
              </w:rPr>
            </w:pPr>
            <w:r w:rsidRPr="007E47D5">
              <w:rPr>
                <w:rFonts w:ascii="Times New Roman" w:hAnsi="Times New Roman" w:cs="Times New Roman"/>
                <w:b/>
                <w:bCs/>
                <w:sz w:val="24"/>
                <w:szCs w:val="24"/>
                <w:lang w:eastAsia="ru-RU"/>
              </w:rPr>
              <w:t>Возраст</w:t>
            </w:r>
          </w:p>
        </w:tc>
        <w:tc>
          <w:tcPr>
            <w:tcW w:w="2475" w:type="dxa"/>
            <w:tcBorders>
              <w:top w:val="single" w:sz="8" w:space="0" w:color="00000A"/>
              <w:left w:val="single" w:sz="8" w:space="0" w:color="000000"/>
              <w:bottom w:val="single" w:sz="8" w:space="0" w:color="00000A"/>
              <w:right w:val="single" w:sz="8" w:space="0" w:color="00000A"/>
            </w:tcBorders>
            <w:shd w:val="clear" w:color="auto" w:fill="FFFFFF"/>
            <w:tcMar>
              <w:top w:w="104" w:type="dxa"/>
              <w:left w:w="104" w:type="dxa"/>
              <w:bottom w:w="104" w:type="dxa"/>
              <w:right w:w="104" w:type="dxa"/>
            </w:tcMar>
            <w:hideMark/>
          </w:tcPr>
          <w:p w14:paraId="00500E0A" w14:textId="77777777" w:rsidR="007E47D5" w:rsidRPr="007E47D5" w:rsidRDefault="007E47D5">
            <w:pPr>
              <w:spacing w:after="0" w:line="240" w:lineRule="auto"/>
              <w:ind w:right="284"/>
              <w:jc w:val="center"/>
              <w:rPr>
                <w:rFonts w:ascii="Times New Roman" w:hAnsi="Times New Roman" w:cs="Times New Roman"/>
                <w:sz w:val="24"/>
                <w:szCs w:val="24"/>
                <w:lang w:eastAsia="ru-RU"/>
              </w:rPr>
            </w:pPr>
            <w:r w:rsidRPr="007E47D5">
              <w:rPr>
                <w:rFonts w:ascii="Times New Roman" w:hAnsi="Times New Roman" w:cs="Times New Roman"/>
                <w:b/>
                <w:bCs/>
                <w:sz w:val="24"/>
                <w:szCs w:val="24"/>
                <w:lang w:eastAsia="ru-RU"/>
              </w:rPr>
              <w:t>Темы разделов</w:t>
            </w:r>
          </w:p>
        </w:tc>
        <w:tc>
          <w:tcPr>
            <w:tcW w:w="1434" w:type="dxa"/>
            <w:tcBorders>
              <w:top w:val="single" w:sz="8" w:space="0" w:color="00000A"/>
              <w:left w:val="single" w:sz="8" w:space="0" w:color="00000A"/>
              <w:bottom w:val="single" w:sz="8" w:space="0" w:color="00000A"/>
              <w:right w:val="single" w:sz="8" w:space="0" w:color="000000"/>
            </w:tcBorders>
            <w:shd w:val="clear" w:color="auto" w:fill="FFFFFF"/>
            <w:tcMar>
              <w:top w:w="0" w:type="dxa"/>
              <w:left w:w="116" w:type="dxa"/>
              <w:bottom w:w="0" w:type="dxa"/>
              <w:right w:w="116" w:type="dxa"/>
            </w:tcMar>
            <w:hideMark/>
          </w:tcPr>
          <w:p w14:paraId="1A3743DE" w14:textId="77777777" w:rsidR="007E47D5" w:rsidRPr="007E47D5" w:rsidRDefault="007E47D5">
            <w:pPr>
              <w:spacing w:after="0" w:line="240" w:lineRule="auto"/>
              <w:ind w:right="284"/>
              <w:rPr>
                <w:rFonts w:ascii="Times New Roman" w:hAnsi="Times New Roman" w:cs="Times New Roman"/>
                <w:sz w:val="24"/>
                <w:szCs w:val="24"/>
                <w:lang w:eastAsia="ru-RU"/>
              </w:rPr>
            </w:pPr>
            <w:r w:rsidRPr="007E47D5">
              <w:rPr>
                <w:rFonts w:ascii="Times New Roman" w:hAnsi="Times New Roman" w:cs="Times New Roman"/>
                <w:b/>
                <w:bCs/>
                <w:sz w:val="24"/>
                <w:szCs w:val="24"/>
                <w:lang w:eastAsia="ru-RU"/>
              </w:rPr>
              <w:t>Кол-во занятий</w:t>
            </w:r>
          </w:p>
        </w:tc>
        <w:tc>
          <w:tcPr>
            <w:tcW w:w="3418" w:type="dxa"/>
            <w:tcBorders>
              <w:top w:val="single" w:sz="8" w:space="0" w:color="00000A"/>
              <w:left w:val="single" w:sz="8" w:space="0" w:color="000000"/>
              <w:bottom w:val="single" w:sz="8" w:space="0" w:color="00000A"/>
              <w:right w:val="single" w:sz="8" w:space="0" w:color="000000"/>
            </w:tcBorders>
            <w:shd w:val="clear" w:color="auto" w:fill="FFFFFF"/>
            <w:tcMar>
              <w:top w:w="104" w:type="dxa"/>
              <w:left w:w="104" w:type="dxa"/>
              <w:bottom w:w="104" w:type="dxa"/>
              <w:right w:w="104" w:type="dxa"/>
            </w:tcMar>
            <w:hideMark/>
          </w:tcPr>
          <w:p w14:paraId="553351E6" w14:textId="77777777" w:rsidR="007E47D5" w:rsidRPr="007E47D5" w:rsidRDefault="007E47D5">
            <w:pPr>
              <w:spacing w:after="0" w:line="240" w:lineRule="auto"/>
              <w:ind w:right="284"/>
              <w:rPr>
                <w:rFonts w:ascii="Times New Roman" w:hAnsi="Times New Roman" w:cs="Times New Roman"/>
                <w:sz w:val="24"/>
                <w:szCs w:val="24"/>
                <w:lang w:eastAsia="ru-RU"/>
              </w:rPr>
            </w:pPr>
            <w:r w:rsidRPr="007E47D5">
              <w:rPr>
                <w:rFonts w:ascii="Times New Roman" w:hAnsi="Times New Roman" w:cs="Times New Roman"/>
                <w:b/>
                <w:bCs/>
                <w:sz w:val="24"/>
                <w:szCs w:val="24"/>
                <w:lang w:eastAsia="ru-RU"/>
              </w:rPr>
              <w:t>Планируемая дата</w:t>
            </w:r>
          </w:p>
          <w:p w14:paraId="2CD9B9E1" w14:textId="77777777" w:rsidR="007E47D5" w:rsidRPr="007E47D5" w:rsidRDefault="007E47D5">
            <w:pPr>
              <w:spacing w:after="0" w:line="240" w:lineRule="auto"/>
              <w:ind w:right="284"/>
              <w:rPr>
                <w:rFonts w:ascii="Times New Roman" w:hAnsi="Times New Roman" w:cs="Times New Roman"/>
                <w:sz w:val="24"/>
                <w:szCs w:val="24"/>
                <w:lang w:eastAsia="ru-RU"/>
              </w:rPr>
            </w:pPr>
            <w:r w:rsidRPr="007E47D5">
              <w:rPr>
                <w:rFonts w:ascii="Times New Roman" w:hAnsi="Times New Roman" w:cs="Times New Roman"/>
                <w:b/>
                <w:bCs/>
                <w:sz w:val="24"/>
                <w:szCs w:val="24"/>
                <w:lang w:eastAsia="ru-RU"/>
              </w:rPr>
              <w:t> проведения</w:t>
            </w:r>
          </w:p>
        </w:tc>
      </w:tr>
      <w:tr w:rsidR="007E47D5" w14:paraId="38B90788" w14:textId="77777777" w:rsidTr="007E47D5">
        <w:trPr>
          <w:trHeight w:val="216"/>
        </w:trPr>
        <w:tc>
          <w:tcPr>
            <w:tcW w:w="1887" w:type="dxa"/>
            <w:vMerge w:val="restart"/>
            <w:tcBorders>
              <w:top w:val="single" w:sz="8" w:space="0" w:color="00000A"/>
              <w:left w:val="single" w:sz="8" w:space="0" w:color="00000A"/>
              <w:bottom w:val="single" w:sz="2" w:space="0" w:color="000000"/>
              <w:right w:val="single" w:sz="8" w:space="0" w:color="00000A"/>
            </w:tcBorders>
            <w:shd w:val="clear" w:color="auto" w:fill="FFFFFF"/>
            <w:tcMar>
              <w:top w:w="0" w:type="dxa"/>
              <w:left w:w="116" w:type="dxa"/>
              <w:bottom w:w="0" w:type="dxa"/>
              <w:right w:w="116" w:type="dxa"/>
            </w:tcMar>
            <w:hideMark/>
          </w:tcPr>
          <w:p w14:paraId="60A4E73A" w14:textId="77777777" w:rsidR="007E47D5" w:rsidRPr="007E47D5" w:rsidRDefault="007E47D5">
            <w:pPr>
              <w:spacing w:after="0" w:line="240" w:lineRule="auto"/>
              <w:ind w:left="114" w:right="284"/>
              <w:jc w:val="center"/>
              <w:rPr>
                <w:rFonts w:ascii="Times New Roman" w:hAnsi="Times New Roman" w:cs="Times New Roman"/>
                <w:sz w:val="24"/>
                <w:szCs w:val="24"/>
                <w:lang w:eastAsia="ru-RU"/>
              </w:rPr>
            </w:pPr>
            <w:r w:rsidRPr="007E47D5">
              <w:rPr>
                <w:rFonts w:ascii="Times New Roman" w:hAnsi="Times New Roman" w:cs="Times New Roman"/>
                <w:b/>
                <w:bCs/>
                <w:sz w:val="24"/>
                <w:szCs w:val="24"/>
                <w:lang w:eastAsia="ru-RU"/>
              </w:rPr>
              <w:t>Четвертый год жизни.</w:t>
            </w:r>
          </w:p>
        </w:tc>
        <w:tc>
          <w:tcPr>
            <w:tcW w:w="2475" w:type="dxa"/>
            <w:tcBorders>
              <w:top w:val="single" w:sz="8" w:space="0" w:color="00000A"/>
              <w:left w:val="single" w:sz="8" w:space="0" w:color="000000"/>
              <w:bottom w:val="single" w:sz="8" w:space="0" w:color="00000A"/>
              <w:right w:val="single" w:sz="8" w:space="0" w:color="00000A"/>
            </w:tcBorders>
            <w:shd w:val="clear" w:color="auto" w:fill="FFFFFF"/>
            <w:tcMar>
              <w:top w:w="104" w:type="dxa"/>
              <w:left w:w="104" w:type="dxa"/>
              <w:bottom w:w="104" w:type="dxa"/>
              <w:right w:w="104" w:type="dxa"/>
            </w:tcMar>
            <w:hideMark/>
          </w:tcPr>
          <w:p w14:paraId="314795D4" w14:textId="77777777" w:rsidR="007E47D5" w:rsidRPr="007E47D5" w:rsidRDefault="007E47D5">
            <w:pPr>
              <w:spacing w:after="0" w:line="240" w:lineRule="auto"/>
              <w:ind w:right="284"/>
              <w:rPr>
                <w:rFonts w:ascii="Times New Roman" w:hAnsi="Times New Roman" w:cs="Times New Roman"/>
                <w:sz w:val="24"/>
                <w:szCs w:val="24"/>
                <w:lang w:eastAsia="ru-RU"/>
              </w:rPr>
            </w:pPr>
            <w:r w:rsidRPr="007E47D5">
              <w:rPr>
                <w:rFonts w:ascii="Times New Roman" w:hAnsi="Times New Roman" w:cs="Times New Roman"/>
                <w:sz w:val="24"/>
                <w:szCs w:val="24"/>
                <w:lang w:eastAsia="ru-RU"/>
              </w:rPr>
              <w:t>«Любимое имя»</w:t>
            </w:r>
          </w:p>
        </w:tc>
        <w:tc>
          <w:tcPr>
            <w:tcW w:w="1434" w:type="dxa"/>
            <w:tcBorders>
              <w:top w:val="single" w:sz="8" w:space="0" w:color="00000A"/>
              <w:left w:val="single" w:sz="8" w:space="0" w:color="00000A"/>
              <w:bottom w:val="single" w:sz="8" w:space="0" w:color="00000A"/>
              <w:right w:val="single" w:sz="8" w:space="0" w:color="000000"/>
            </w:tcBorders>
            <w:shd w:val="clear" w:color="auto" w:fill="FFFFFF"/>
            <w:tcMar>
              <w:top w:w="0" w:type="dxa"/>
              <w:left w:w="116" w:type="dxa"/>
              <w:bottom w:w="0" w:type="dxa"/>
              <w:right w:w="116" w:type="dxa"/>
            </w:tcMar>
            <w:hideMark/>
          </w:tcPr>
          <w:p w14:paraId="224BC63A" w14:textId="77777777" w:rsidR="007E47D5" w:rsidRPr="007E47D5" w:rsidRDefault="007E47D5">
            <w:pPr>
              <w:spacing w:after="0" w:line="240" w:lineRule="auto"/>
              <w:ind w:right="284"/>
              <w:rPr>
                <w:rFonts w:ascii="Times New Roman" w:hAnsi="Times New Roman" w:cs="Times New Roman"/>
                <w:sz w:val="24"/>
                <w:szCs w:val="24"/>
                <w:lang w:eastAsia="ru-RU"/>
              </w:rPr>
            </w:pPr>
            <w:r w:rsidRPr="007E47D5">
              <w:rPr>
                <w:rFonts w:ascii="Times New Roman" w:hAnsi="Times New Roman" w:cs="Times New Roman"/>
                <w:sz w:val="24"/>
                <w:szCs w:val="24"/>
                <w:lang w:eastAsia="ru-RU"/>
              </w:rPr>
              <w:t>1</w:t>
            </w:r>
          </w:p>
        </w:tc>
        <w:tc>
          <w:tcPr>
            <w:tcW w:w="3418" w:type="dxa"/>
            <w:tcBorders>
              <w:top w:val="single" w:sz="8" w:space="0" w:color="00000A"/>
              <w:left w:val="single" w:sz="8" w:space="0" w:color="000000"/>
              <w:bottom w:val="single" w:sz="8" w:space="0" w:color="00000A"/>
              <w:right w:val="single" w:sz="8" w:space="0" w:color="000000"/>
            </w:tcBorders>
            <w:shd w:val="clear" w:color="auto" w:fill="FFFFFF"/>
            <w:tcMar>
              <w:top w:w="104" w:type="dxa"/>
              <w:left w:w="104" w:type="dxa"/>
              <w:bottom w:w="104" w:type="dxa"/>
              <w:right w:w="104" w:type="dxa"/>
            </w:tcMar>
            <w:hideMark/>
          </w:tcPr>
          <w:p w14:paraId="50005B3D" w14:textId="77777777" w:rsidR="007E47D5" w:rsidRPr="007E47D5" w:rsidRDefault="007E47D5">
            <w:pPr>
              <w:spacing w:after="0" w:line="240" w:lineRule="auto"/>
              <w:ind w:right="284"/>
              <w:rPr>
                <w:rFonts w:ascii="Times New Roman" w:hAnsi="Times New Roman" w:cs="Times New Roman"/>
                <w:sz w:val="24"/>
                <w:szCs w:val="24"/>
                <w:lang w:eastAsia="ru-RU"/>
              </w:rPr>
            </w:pPr>
            <w:r w:rsidRPr="007E47D5">
              <w:rPr>
                <w:rFonts w:ascii="Times New Roman" w:hAnsi="Times New Roman" w:cs="Times New Roman"/>
                <w:sz w:val="24"/>
                <w:szCs w:val="24"/>
                <w:lang w:eastAsia="ru-RU"/>
              </w:rPr>
              <w:t>Сентябрь</w:t>
            </w:r>
          </w:p>
        </w:tc>
      </w:tr>
      <w:tr w:rsidR="007E47D5" w14:paraId="770FE9D5" w14:textId="77777777" w:rsidTr="007E47D5">
        <w:trPr>
          <w:trHeight w:val="194"/>
        </w:trPr>
        <w:tc>
          <w:tcPr>
            <w:tcW w:w="0" w:type="auto"/>
            <w:vMerge/>
            <w:tcBorders>
              <w:top w:val="single" w:sz="8" w:space="0" w:color="00000A"/>
              <w:left w:val="single" w:sz="8" w:space="0" w:color="00000A"/>
              <w:bottom w:val="single" w:sz="2" w:space="0" w:color="000000"/>
              <w:right w:val="single" w:sz="8" w:space="0" w:color="00000A"/>
            </w:tcBorders>
            <w:shd w:val="clear" w:color="auto" w:fill="FFFFFF"/>
            <w:vAlign w:val="center"/>
            <w:hideMark/>
          </w:tcPr>
          <w:p w14:paraId="2D62B41D" w14:textId="77777777" w:rsidR="007E47D5" w:rsidRPr="007E47D5" w:rsidRDefault="007E47D5">
            <w:pPr>
              <w:spacing w:after="0" w:line="256" w:lineRule="auto"/>
              <w:ind w:right="284"/>
              <w:rPr>
                <w:rFonts w:ascii="Times New Roman" w:eastAsia="Times New Roman" w:hAnsi="Times New Roman" w:cs="Times New Roman"/>
                <w:sz w:val="24"/>
                <w:szCs w:val="24"/>
                <w:lang w:eastAsia="ru-RU"/>
              </w:rPr>
            </w:pPr>
          </w:p>
        </w:tc>
        <w:tc>
          <w:tcPr>
            <w:tcW w:w="2475" w:type="dxa"/>
            <w:tcBorders>
              <w:top w:val="single" w:sz="8" w:space="0" w:color="00000A"/>
              <w:left w:val="single" w:sz="8" w:space="0" w:color="000000"/>
              <w:bottom w:val="single" w:sz="8" w:space="0" w:color="00000A"/>
              <w:right w:val="single" w:sz="8" w:space="0" w:color="00000A"/>
            </w:tcBorders>
            <w:shd w:val="clear" w:color="auto" w:fill="FFFFFF"/>
            <w:tcMar>
              <w:top w:w="104" w:type="dxa"/>
              <w:left w:w="104" w:type="dxa"/>
              <w:bottom w:w="104" w:type="dxa"/>
              <w:right w:w="104" w:type="dxa"/>
            </w:tcMar>
            <w:hideMark/>
          </w:tcPr>
          <w:p w14:paraId="3EA48FDB" w14:textId="77777777" w:rsidR="007E47D5" w:rsidRPr="007E47D5" w:rsidRDefault="007E47D5">
            <w:pPr>
              <w:spacing w:after="0" w:line="240" w:lineRule="auto"/>
              <w:ind w:right="284"/>
              <w:rPr>
                <w:rFonts w:ascii="Times New Roman" w:hAnsi="Times New Roman" w:cs="Times New Roman"/>
                <w:sz w:val="24"/>
                <w:szCs w:val="24"/>
                <w:lang w:eastAsia="ru-RU"/>
              </w:rPr>
            </w:pPr>
            <w:r w:rsidRPr="007E47D5">
              <w:rPr>
                <w:rFonts w:ascii="Times New Roman" w:hAnsi="Times New Roman" w:cs="Times New Roman"/>
                <w:sz w:val="24"/>
                <w:szCs w:val="24"/>
                <w:lang w:eastAsia="ru-RU"/>
              </w:rPr>
              <w:t>«Доброе слово»</w:t>
            </w:r>
          </w:p>
        </w:tc>
        <w:tc>
          <w:tcPr>
            <w:tcW w:w="1434" w:type="dxa"/>
            <w:tcBorders>
              <w:top w:val="single" w:sz="8" w:space="0" w:color="00000A"/>
              <w:left w:val="single" w:sz="8" w:space="0" w:color="00000A"/>
              <w:bottom w:val="single" w:sz="8" w:space="0" w:color="00000A"/>
              <w:right w:val="single" w:sz="8" w:space="0" w:color="000000"/>
            </w:tcBorders>
            <w:shd w:val="clear" w:color="auto" w:fill="FFFFFF"/>
            <w:tcMar>
              <w:top w:w="0" w:type="dxa"/>
              <w:left w:w="116" w:type="dxa"/>
              <w:bottom w:w="0" w:type="dxa"/>
              <w:right w:w="116" w:type="dxa"/>
            </w:tcMar>
            <w:hideMark/>
          </w:tcPr>
          <w:p w14:paraId="4A2F9DCC" w14:textId="77777777" w:rsidR="007E47D5" w:rsidRPr="007E47D5" w:rsidRDefault="007E47D5">
            <w:pPr>
              <w:spacing w:after="0" w:line="240" w:lineRule="auto"/>
              <w:ind w:right="284"/>
              <w:rPr>
                <w:rFonts w:ascii="Times New Roman" w:hAnsi="Times New Roman" w:cs="Times New Roman"/>
                <w:sz w:val="24"/>
                <w:szCs w:val="24"/>
                <w:lang w:eastAsia="ru-RU"/>
              </w:rPr>
            </w:pPr>
            <w:r w:rsidRPr="007E47D5">
              <w:rPr>
                <w:rFonts w:ascii="Times New Roman" w:hAnsi="Times New Roman" w:cs="Times New Roman"/>
                <w:sz w:val="24"/>
                <w:szCs w:val="24"/>
                <w:lang w:eastAsia="ru-RU"/>
              </w:rPr>
              <w:t>1</w:t>
            </w:r>
          </w:p>
        </w:tc>
        <w:tc>
          <w:tcPr>
            <w:tcW w:w="3418" w:type="dxa"/>
            <w:tcBorders>
              <w:top w:val="single" w:sz="8" w:space="0" w:color="00000A"/>
              <w:left w:val="single" w:sz="8" w:space="0" w:color="000000"/>
              <w:bottom w:val="single" w:sz="8" w:space="0" w:color="00000A"/>
              <w:right w:val="single" w:sz="8" w:space="0" w:color="000000"/>
            </w:tcBorders>
            <w:shd w:val="clear" w:color="auto" w:fill="FFFFFF"/>
            <w:tcMar>
              <w:top w:w="104" w:type="dxa"/>
              <w:left w:w="104" w:type="dxa"/>
              <w:bottom w:w="104" w:type="dxa"/>
              <w:right w:w="104" w:type="dxa"/>
            </w:tcMar>
            <w:hideMark/>
          </w:tcPr>
          <w:p w14:paraId="1FC581C3" w14:textId="77777777" w:rsidR="007E47D5" w:rsidRPr="007E47D5" w:rsidRDefault="007E47D5">
            <w:pPr>
              <w:spacing w:after="0" w:line="240" w:lineRule="auto"/>
              <w:ind w:right="284"/>
              <w:rPr>
                <w:rFonts w:ascii="Times New Roman" w:hAnsi="Times New Roman" w:cs="Times New Roman"/>
                <w:sz w:val="24"/>
                <w:szCs w:val="24"/>
                <w:lang w:eastAsia="ru-RU"/>
              </w:rPr>
            </w:pPr>
            <w:r w:rsidRPr="007E47D5">
              <w:rPr>
                <w:rFonts w:ascii="Times New Roman" w:hAnsi="Times New Roman" w:cs="Times New Roman"/>
                <w:sz w:val="24"/>
                <w:szCs w:val="24"/>
                <w:lang w:eastAsia="ru-RU"/>
              </w:rPr>
              <w:t>Октябрь</w:t>
            </w:r>
          </w:p>
        </w:tc>
      </w:tr>
      <w:tr w:rsidR="007E47D5" w14:paraId="523C3E63" w14:textId="77777777" w:rsidTr="007E47D5">
        <w:tc>
          <w:tcPr>
            <w:tcW w:w="0" w:type="auto"/>
            <w:vMerge/>
            <w:tcBorders>
              <w:top w:val="single" w:sz="8" w:space="0" w:color="00000A"/>
              <w:left w:val="single" w:sz="8" w:space="0" w:color="00000A"/>
              <w:bottom w:val="single" w:sz="2" w:space="0" w:color="000000"/>
              <w:right w:val="single" w:sz="8" w:space="0" w:color="00000A"/>
            </w:tcBorders>
            <w:shd w:val="clear" w:color="auto" w:fill="FFFFFF"/>
            <w:vAlign w:val="center"/>
            <w:hideMark/>
          </w:tcPr>
          <w:p w14:paraId="388A81F9" w14:textId="77777777" w:rsidR="007E47D5" w:rsidRPr="007E47D5" w:rsidRDefault="007E47D5">
            <w:pPr>
              <w:spacing w:after="0" w:line="256" w:lineRule="auto"/>
              <w:ind w:right="284"/>
              <w:rPr>
                <w:rFonts w:ascii="Times New Roman" w:eastAsia="Times New Roman" w:hAnsi="Times New Roman" w:cs="Times New Roman"/>
                <w:sz w:val="24"/>
                <w:szCs w:val="24"/>
                <w:lang w:eastAsia="ru-RU"/>
              </w:rPr>
            </w:pPr>
          </w:p>
        </w:tc>
        <w:tc>
          <w:tcPr>
            <w:tcW w:w="2475" w:type="dxa"/>
            <w:tcBorders>
              <w:top w:val="single" w:sz="8" w:space="0" w:color="00000A"/>
              <w:left w:val="single" w:sz="8" w:space="0" w:color="000000"/>
              <w:bottom w:val="single" w:sz="8" w:space="0" w:color="00000A"/>
              <w:right w:val="single" w:sz="8" w:space="0" w:color="00000A"/>
            </w:tcBorders>
            <w:shd w:val="clear" w:color="auto" w:fill="FFFFFF"/>
            <w:tcMar>
              <w:top w:w="104" w:type="dxa"/>
              <w:left w:w="104" w:type="dxa"/>
              <w:bottom w:w="104" w:type="dxa"/>
              <w:right w:w="104" w:type="dxa"/>
            </w:tcMar>
            <w:hideMark/>
          </w:tcPr>
          <w:p w14:paraId="34A8EF05" w14:textId="77777777" w:rsidR="007E47D5" w:rsidRPr="007E47D5" w:rsidRDefault="007E47D5">
            <w:pPr>
              <w:spacing w:after="0" w:line="240" w:lineRule="auto"/>
              <w:ind w:right="284"/>
              <w:rPr>
                <w:rFonts w:ascii="Times New Roman" w:hAnsi="Times New Roman" w:cs="Times New Roman"/>
                <w:sz w:val="24"/>
                <w:szCs w:val="24"/>
                <w:lang w:eastAsia="ru-RU"/>
              </w:rPr>
            </w:pPr>
            <w:r w:rsidRPr="007E47D5">
              <w:rPr>
                <w:rFonts w:ascii="Times New Roman" w:hAnsi="Times New Roman" w:cs="Times New Roman"/>
                <w:sz w:val="24"/>
                <w:szCs w:val="24"/>
                <w:lang w:eastAsia="ru-RU"/>
              </w:rPr>
              <w:t>«Ласковая песня»</w:t>
            </w:r>
          </w:p>
        </w:tc>
        <w:tc>
          <w:tcPr>
            <w:tcW w:w="1434" w:type="dxa"/>
            <w:tcBorders>
              <w:top w:val="single" w:sz="8" w:space="0" w:color="00000A"/>
              <w:left w:val="single" w:sz="8" w:space="0" w:color="00000A"/>
              <w:bottom w:val="single" w:sz="8" w:space="0" w:color="00000A"/>
              <w:right w:val="single" w:sz="8" w:space="0" w:color="000000"/>
            </w:tcBorders>
            <w:shd w:val="clear" w:color="auto" w:fill="FFFFFF"/>
            <w:tcMar>
              <w:top w:w="0" w:type="dxa"/>
              <w:left w:w="116" w:type="dxa"/>
              <w:bottom w:w="0" w:type="dxa"/>
              <w:right w:w="116" w:type="dxa"/>
            </w:tcMar>
            <w:hideMark/>
          </w:tcPr>
          <w:p w14:paraId="4FE66A2F" w14:textId="77777777" w:rsidR="007E47D5" w:rsidRPr="007E47D5" w:rsidRDefault="007E47D5">
            <w:pPr>
              <w:spacing w:after="0" w:line="240" w:lineRule="auto"/>
              <w:ind w:right="284"/>
              <w:rPr>
                <w:rFonts w:ascii="Times New Roman" w:hAnsi="Times New Roman" w:cs="Times New Roman"/>
                <w:sz w:val="24"/>
                <w:szCs w:val="24"/>
                <w:lang w:eastAsia="ru-RU"/>
              </w:rPr>
            </w:pPr>
            <w:r w:rsidRPr="007E47D5">
              <w:rPr>
                <w:rFonts w:ascii="Times New Roman" w:hAnsi="Times New Roman" w:cs="Times New Roman"/>
                <w:sz w:val="24"/>
                <w:szCs w:val="24"/>
                <w:lang w:eastAsia="ru-RU"/>
              </w:rPr>
              <w:t>1</w:t>
            </w:r>
          </w:p>
        </w:tc>
        <w:tc>
          <w:tcPr>
            <w:tcW w:w="3418" w:type="dxa"/>
            <w:tcBorders>
              <w:top w:val="single" w:sz="8" w:space="0" w:color="00000A"/>
              <w:left w:val="single" w:sz="8" w:space="0" w:color="000000"/>
              <w:bottom w:val="single" w:sz="8" w:space="0" w:color="00000A"/>
              <w:right w:val="single" w:sz="8" w:space="0" w:color="000000"/>
            </w:tcBorders>
            <w:shd w:val="clear" w:color="auto" w:fill="FFFFFF"/>
            <w:tcMar>
              <w:top w:w="104" w:type="dxa"/>
              <w:left w:w="104" w:type="dxa"/>
              <w:bottom w:w="104" w:type="dxa"/>
              <w:right w:w="104" w:type="dxa"/>
            </w:tcMar>
            <w:hideMark/>
          </w:tcPr>
          <w:p w14:paraId="55845EF8" w14:textId="77777777" w:rsidR="007E47D5" w:rsidRPr="007E47D5" w:rsidRDefault="007E47D5">
            <w:pPr>
              <w:spacing w:after="0" w:line="240" w:lineRule="auto"/>
              <w:ind w:right="284"/>
              <w:rPr>
                <w:rFonts w:ascii="Times New Roman" w:hAnsi="Times New Roman" w:cs="Times New Roman"/>
                <w:sz w:val="24"/>
                <w:szCs w:val="24"/>
                <w:lang w:eastAsia="ru-RU"/>
              </w:rPr>
            </w:pPr>
            <w:r w:rsidRPr="007E47D5">
              <w:rPr>
                <w:rFonts w:ascii="Times New Roman" w:hAnsi="Times New Roman" w:cs="Times New Roman"/>
                <w:sz w:val="24"/>
                <w:szCs w:val="24"/>
                <w:lang w:eastAsia="ru-RU"/>
              </w:rPr>
              <w:t>Ноябрь</w:t>
            </w:r>
          </w:p>
        </w:tc>
      </w:tr>
      <w:tr w:rsidR="007E47D5" w14:paraId="6EE67881" w14:textId="77777777" w:rsidTr="007E47D5">
        <w:tc>
          <w:tcPr>
            <w:tcW w:w="0" w:type="auto"/>
            <w:vMerge/>
            <w:tcBorders>
              <w:top w:val="single" w:sz="8" w:space="0" w:color="00000A"/>
              <w:left w:val="single" w:sz="8" w:space="0" w:color="00000A"/>
              <w:bottom w:val="single" w:sz="2" w:space="0" w:color="000000"/>
              <w:right w:val="single" w:sz="8" w:space="0" w:color="00000A"/>
            </w:tcBorders>
            <w:shd w:val="clear" w:color="auto" w:fill="FFFFFF"/>
            <w:vAlign w:val="center"/>
            <w:hideMark/>
          </w:tcPr>
          <w:p w14:paraId="6C324430" w14:textId="77777777" w:rsidR="007E47D5" w:rsidRPr="007E47D5" w:rsidRDefault="007E47D5">
            <w:pPr>
              <w:spacing w:after="0" w:line="256" w:lineRule="auto"/>
              <w:ind w:right="284"/>
              <w:rPr>
                <w:rFonts w:ascii="Times New Roman" w:eastAsia="Times New Roman" w:hAnsi="Times New Roman" w:cs="Times New Roman"/>
                <w:sz w:val="24"/>
                <w:szCs w:val="24"/>
                <w:lang w:eastAsia="ru-RU"/>
              </w:rPr>
            </w:pPr>
          </w:p>
        </w:tc>
        <w:tc>
          <w:tcPr>
            <w:tcW w:w="2475" w:type="dxa"/>
            <w:tcBorders>
              <w:top w:val="single" w:sz="8" w:space="0" w:color="00000A"/>
              <w:left w:val="single" w:sz="8" w:space="0" w:color="000000"/>
              <w:bottom w:val="single" w:sz="8" w:space="0" w:color="00000A"/>
              <w:right w:val="single" w:sz="8" w:space="0" w:color="00000A"/>
            </w:tcBorders>
            <w:shd w:val="clear" w:color="auto" w:fill="FFFFFF"/>
            <w:tcMar>
              <w:top w:w="104" w:type="dxa"/>
              <w:left w:w="104" w:type="dxa"/>
              <w:bottom w:w="104" w:type="dxa"/>
              <w:right w:w="104" w:type="dxa"/>
            </w:tcMar>
            <w:hideMark/>
          </w:tcPr>
          <w:p w14:paraId="5F6ED8AD" w14:textId="77777777" w:rsidR="007E47D5" w:rsidRPr="007E47D5" w:rsidRDefault="007E47D5">
            <w:pPr>
              <w:spacing w:after="0" w:line="240" w:lineRule="auto"/>
              <w:ind w:right="284"/>
              <w:rPr>
                <w:rFonts w:ascii="Times New Roman" w:hAnsi="Times New Roman" w:cs="Times New Roman"/>
                <w:sz w:val="24"/>
                <w:szCs w:val="24"/>
                <w:lang w:eastAsia="ru-RU"/>
              </w:rPr>
            </w:pPr>
            <w:r w:rsidRPr="007E47D5">
              <w:rPr>
                <w:rFonts w:ascii="Times New Roman" w:hAnsi="Times New Roman" w:cs="Times New Roman"/>
                <w:sz w:val="24"/>
                <w:szCs w:val="24"/>
                <w:lang w:eastAsia="ru-RU"/>
              </w:rPr>
              <w:t>«Праздничная песня»</w:t>
            </w:r>
          </w:p>
        </w:tc>
        <w:tc>
          <w:tcPr>
            <w:tcW w:w="1434" w:type="dxa"/>
            <w:tcBorders>
              <w:top w:val="single" w:sz="8" w:space="0" w:color="00000A"/>
              <w:left w:val="single" w:sz="8" w:space="0" w:color="00000A"/>
              <w:bottom w:val="single" w:sz="8" w:space="0" w:color="00000A"/>
              <w:right w:val="single" w:sz="8" w:space="0" w:color="000000"/>
            </w:tcBorders>
            <w:shd w:val="clear" w:color="auto" w:fill="FFFFFF"/>
            <w:tcMar>
              <w:top w:w="0" w:type="dxa"/>
              <w:left w:w="116" w:type="dxa"/>
              <w:bottom w:w="0" w:type="dxa"/>
              <w:right w:w="116" w:type="dxa"/>
            </w:tcMar>
            <w:hideMark/>
          </w:tcPr>
          <w:p w14:paraId="3A7B4CC6" w14:textId="77777777" w:rsidR="007E47D5" w:rsidRPr="007E47D5" w:rsidRDefault="007E47D5">
            <w:pPr>
              <w:spacing w:after="0" w:line="240" w:lineRule="auto"/>
              <w:ind w:right="284"/>
              <w:rPr>
                <w:rFonts w:ascii="Times New Roman" w:hAnsi="Times New Roman" w:cs="Times New Roman"/>
                <w:sz w:val="24"/>
                <w:szCs w:val="24"/>
                <w:lang w:eastAsia="ru-RU"/>
              </w:rPr>
            </w:pPr>
            <w:r w:rsidRPr="007E47D5">
              <w:rPr>
                <w:rFonts w:ascii="Times New Roman" w:hAnsi="Times New Roman" w:cs="Times New Roman"/>
                <w:sz w:val="24"/>
                <w:szCs w:val="24"/>
                <w:lang w:eastAsia="ru-RU"/>
              </w:rPr>
              <w:t>1</w:t>
            </w:r>
          </w:p>
        </w:tc>
        <w:tc>
          <w:tcPr>
            <w:tcW w:w="3418" w:type="dxa"/>
            <w:tcBorders>
              <w:top w:val="single" w:sz="8" w:space="0" w:color="00000A"/>
              <w:left w:val="single" w:sz="8" w:space="0" w:color="000000"/>
              <w:bottom w:val="single" w:sz="8" w:space="0" w:color="00000A"/>
              <w:right w:val="single" w:sz="8" w:space="0" w:color="000000"/>
            </w:tcBorders>
            <w:shd w:val="clear" w:color="auto" w:fill="FFFFFF"/>
            <w:tcMar>
              <w:top w:w="104" w:type="dxa"/>
              <w:left w:w="104" w:type="dxa"/>
              <w:bottom w:w="104" w:type="dxa"/>
              <w:right w:w="104" w:type="dxa"/>
            </w:tcMar>
            <w:hideMark/>
          </w:tcPr>
          <w:p w14:paraId="273D1F4C" w14:textId="77777777" w:rsidR="007E47D5" w:rsidRPr="007E47D5" w:rsidRDefault="007E47D5">
            <w:pPr>
              <w:spacing w:after="0" w:line="240" w:lineRule="auto"/>
              <w:ind w:right="284"/>
              <w:rPr>
                <w:rFonts w:ascii="Times New Roman" w:hAnsi="Times New Roman" w:cs="Times New Roman"/>
                <w:sz w:val="24"/>
                <w:szCs w:val="24"/>
                <w:lang w:eastAsia="ru-RU"/>
              </w:rPr>
            </w:pPr>
            <w:r w:rsidRPr="007E47D5">
              <w:rPr>
                <w:rFonts w:ascii="Times New Roman" w:hAnsi="Times New Roman" w:cs="Times New Roman"/>
                <w:sz w:val="24"/>
                <w:szCs w:val="24"/>
                <w:lang w:eastAsia="ru-RU"/>
              </w:rPr>
              <w:t>Декабрь</w:t>
            </w:r>
          </w:p>
        </w:tc>
      </w:tr>
      <w:tr w:rsidR="007E47D5" w14:paraId="55E7AB00" w14:textId="77777777" w:rsidTr="007E47D5">
        <w:tc>
          <w:tcPr>
            <w:tcW w:w="0" w:type="auto"/>
            <w:vMerge/>
            <w:tcBorders>
              <w:top w:val="single" w:sz="8" w:space="0" w:color="00000A"/>
              <w:left w:val="single" w:sz="8" w:space="0" w:color="00000A"/>
              <w:bottom w:val="single" w:sz="2" w:space="0" w:color="000000"/>
              <w:right w:val="single" w:sz="8" w:space="0" w:color="00000A"/>
            </w:tcBorders>
            <w:shd w:val="clear" w:color="auto" w:fill="FFFFFF"/>
            <w:vAlign w:val="center"/>
            <w:hideMark/>
          </w:tcPr>
          <w:p w14:paraId="1AA9DB29" w14:textId="77777777" w:rsidR="007E47D5" w:rsidRPr="007E47D5" w:rsidRDefault="007E47D5">
            <w:pPr>
              <w:spacing w:after="0" w:line="256" w:lineRule="auto"/>
              <w:ind w:right="284"/>
              <w:rPr>
                <w:rFonts w:ascii="Times New Roman" w:eastAsia="Times New Roman" w:hAnsi="Times New Roman" w:cs="Times New Roman"/>
                <w:sz w:val="24"/>
                <w:szCs w:val="24"/>
                <w:lang w:eastAsia="ru-RU"/>
              </w:rPr>
            </w:pPr>
          </w:p>
        </w:tc>
        <w:tc>
          <w:tcPr>
            <w:tcW w:w="2475" w:type="dxa"/>
            <w:tcBorders>
              <w:top w:val="single" w:sz="8" w:space="0" w:color="00000A"/>
              <w:left w:val="single" w:sz="8" w:space="0" w:color="000000"/>
              <w:bottom w:val="single" w:sz="8" w:space="0" w:color="00000A"/>
              <w:right w:val="single" w:sz="8" w:space="0" w:color="00000A"/>
            </w:tcBorders>
            <w:shd w:val="clear" w:color="auto" w:fill="FFFFFF"/>
            <w:tcMar>
              <w:top w:w="104" w:type="dxa"/>
              <w:left w:w="104" w:type="dxa"/>
              <w:bottom w:w="104" w:type="dxa"/>
              <w:right w:w="104" w:type="dxa"/>
            </w:tcMar>
            <w:hideMark/>
          </w:tcPr>
          <w:p w14:paraId="014975C3" w14:textId="77777777" w:rsidR="007E47D5" w:rsidRPr="007E47D5" w:rsidRDefault="007E47D5">
            <w:pPr>
              <w:spacing w:after="0" w:line="240" w:lineRule="auto"/>
              <w:ind w:right="284"/>
              <w:rPr>
                <w:rFonts w:ascii="Times New Roman" w:hAnsi="Times New Roman" w:cs="Times New Roman"/>
                <w:sz w:val="24"/>
                <w:szCs w:val="24"/>
                <w:lang w:eastAsia="ru-RU"/>
              </w:rPr>
            </w:pPr>
            <w:r w:rsidRPr="007E47D5">
              <w:rPr>
                <w:rFonts w:ascii="Times New Roman" w:hAnsi="Times New Roman" w:cs="Times New Roman"/>
                <w:sz w:val="24"/>
                <w:szCs w:val="24"/>
                <w:lang w:eastAsia="ru-RU"/>
              </w:rPr>
              <w:t>«Любимый образ»</w:t>
            </w:r>
          </w:p>
        </w:tc>
        <w:tc>
          <w:tcPr>
            <w:tcW w:w="1434" w:type="dxa"/>
            <w:tcBorders>
              <w:top w:val="single" w:sz="8" w:space="0" w:color="00000A"/>
              <w:left w:val="single" w:sz="8" w:space="0" w:color="00000A"/>
              <w:bottom w:val="single" w:sz="8" w:space="0" w:color="00000A"/>
              <w:right w:val="single" w:sz="8" w:space="0" w:color="000000"/>
            </w:tcBorders>
            <w:shd w:val="clear" w:color="auto" w:fill="FFFFFF"/>
            <w:tcMar>
              <w:top w:w="0" w:type="dxa"/>
              <w:left w:w="116" w:type="dxa"/>
              <w:bottom w:w="0" w:type="dxa"/>
              <w:right w:w="116" w:type="dxa"/>
            </w:tcMar>
            <w:hideMark/>
          </w:tcPr>
          <w:p w14:paraId="7A37605A" w14:textId="77777777" w:rsidR="007E47D5" w:rsidRPr="007E47D5" w:rsidRDefault="007E47D5">
            <w:pPr>
              <w:spacing w:after="0" w:line="240" w:lineRule="auto"/>
              <w:ind w:right="284"/>
              <w:rPr>
                <w:rFonts w:ascii="Times New Roman" w:hAnsi="Times New Roman" w:cs="Times New Roman"/>
                <w:sz w:val="24"/>
                <w:szCs w:val="24"/>
                <w:lang w:eastAsia="ru-RU"/>
              </w:rPr>
            </w:pPr>
            <w:r w:rsidRPr="007E47D5">
              <w:rPr>
                <w:rFonts w:ascii="Times New Roman" w:hAnsi="Times New Roman" w:cs="Times New Roman"/>
                <w:sz w:val="24"/>
                <w:szCs w:val="24"/>
                <w:lang w:eastAsia="ru-RU"/>
              </w:rPr>
              <w:t>1</w:t>
            </w:r>
          </w:p>
        </w:tc>
        <w:tc>
          <w:tcPr>
            <w:tcW w:w="3418" w:type="dxa"/>
            <w:tcBorders>
              <w:top w:val="single" w:sz="8" w:space="0" w:color="00000A"/>
              <w:left w:val="single" w:sz="8" w:space="0" w:color="000000"/>
              <w:bottom w:val="single" w:sz="8" w:space="0" w:color="00000A"/>
              <w:right w:val="single" w:sz="8" w:space="0" w:color="000000"/>
            </w:tcBorders>
            <w:shd w:val="clear" w:color="auto" w:fill="FFFFFF"/>
            <w:tcMar>
              <w:top w:w="104" w:type="dxa"/>
              <w:left w:w="104" w:type="dxa"/>
              <w:bottom w:w="104" w:type="dxa"/>
              <w:right w:w="104" w:type="dxa"/>
            </w:tcMar>
            <w:hideMark/>
          </w:tcPr>
          <w:p w14:paraId="39784479" w14:textId="77777777" w:rsidR="007E47D5" w:rsidRPr="007E47D5" w:rsidRDefault="007E47D5">
            <w:pPr>
              <w:spacing w:after="0" w:line="240" w:lineRule="auto"/>
              <w:ind w:right="284"/>
              <w:rPr>
                <w:rFonts w:ascii="Times New Roman" w:hAnsi="Times New Roman" w:cs="Times New Roman"/>
                <w:sz w:val="24"/>
                <w:szCs w:val="24"/>
                <w:lang w:eastAsia="ru-RU"/>
              </w:rPr>
            </w:pPr>
            <w:r w:rsidRPr="007E47D5">
              <w:rPr>
                <w:rFonts w:ascii="Times New Roman" w:hAnsi="Times New Roman" w:cs="Times New Roman"/>
                <w:sz w:val="24"/>
                <w:szCs w:val="24"/>
                <w:lang w:eastAsia="ru-RU"/>
              </w:rPr>
              <w:t>Январь</w:t>
            </w:r>
          </w:p>
        </w:tc>
      </w:tr>
      <w:tr w:rsidR="007E47D5" w14:paraId="390ACADA" w14:textId="77777777" w:rsidTr="007E47D5">
        <w:tc>
          <w:tcPr>
            <w:tcW w:w="0" w:type="auto"/>
            <w:vMerge/>
            <w:tcBorders>
              <w:top w:val="single" w:sz="8" w:space="0" w:color="00000A"/>
              <w:left w:val="single" w:sz="8" w:space="0" w:color="00000A"/>
              <w:bottom w:val="single" w:sz="2" w:space="0" w:color="000000"/>
              <w:right w:val="single" w:sz="8" w:space="0" w:color="00000A"/>
            </w:tcBorders>
            <w:shd w:val="clear" w:color="auto" w:fill="FFFFFF"/>
            <w:vAlign w:val="center"/>
            <w:hideMark/>
          </w:tcPr>
          <w:p w14:paraId="3397FF0F" w14:textId="77777777" w:rsidR="007E47D5" w:rsidRPr="007E47D5" w:rsidRDefault="007E47D5">
            <w:pPr>
              <w:spacing w:after="0" w:line="256" w:lineRule="auto"/>
              <w:ind w:right="284"/>
              <w:rPr>
                <w:rFonts w:ascii="Times New Roman" w:eastAsia="Times New Roman" w:hAnsi="Times New Roman" w:cs="Times New Roman"/>
                <w:sz w:val="24"/>
                <w:szCs w:val="24"/>
                <w:lang w:eastAsia="ru-RU"/>
              </w:rPr>
            </w:pPr>
          </w:p>
        </w:tc>
        <w:tc>
          <w:tcPr>
            <w:tcW w:w="2475" w:type="dxa"/>
            <w:tcBorders>
              <w:top w:val="single" w:sz="8" w:space="0" w:color="00000A"/>
              <w:left w:val="single" w:sz="8" w:space="0" w:color="000000"/>
              <w:bottom w:val="single" w:sz="8" w:space="0" w:color="00000A"/>
              <w:right w:val="single" w:sz="8" w:space="0" w:color="00000A"/>
            </w:tcBorders>
            <w:shd w:val="clear" w:color="auto" w:fill="FFFFFF"/>
            <w:tcMar>
              <w:top w:w="104" w:type="dxa"/>
              <w:left w:w="104" w:type="dxa"/>
              <w:bottom w:w="104" w:type="dxa"/>
              <w:right w:w="104" w:type="dxa"/>
            </w:tcMar>
            <w:hideMark/>
          </w:tcPr>
          <w:p w14:paraId="6920B70B" w14:textId="77777777" w:rsidR="007E47D5" w:rsidRPr="007E47D5" w:rsidRDefault="007E47D5">
            <w:pPr>
              <w:spacing w:after="0" w:line="240" w:lineRule="auto"/>
              <w:ind w:right="284"/>
              <w:rPr>
                <w:rFonts w:ascii="Times New Roman" w:hAnsi="Times New Roman" w:cs="Times New Roman"/>
                <w:sz w:val="24"/>
                <w:szCs w:val="24"/>
                <w:lang w:eastAsia="ru-RU"/>
              </w:rPr>
            </w:pPr>
            <w:r w:rsidRPr="007E47D5">
              <w:rPr>
                <w:rFonts w:ascii="Times New Roman" w:hAnsi="Times New Roman" w:cs="Times New Roman"/>
                <w:sz w:val="24"/>
                <w:szCs w:val="24"/>
                <w:lang w:eastAsia="ru-RU"/>
              </w:rPr>
              <w:t>«Образ света»</w:t>
            </w:r>
          </w:p>
        </w:tc>
        <w:tc>
          <w:tcPr>
            <w:tcW w:w="1434" w:type="dxa"/>
            <w:tcBorders>
              <w:top w:val="single" w:sz="8" w:space="0" w:color="00000A"/>
              <w:left w:val="single" w:sz="8" w:space="0" w:color="00000A"/>
              <w:bottom w:val="single" w:sz="8" w:space="0" w:color="00000A"/>
              <w:right w:val="single" w:sz="8" w:space="0" w:color="000000"/>
            </w:tcBorders>
            <w:shd w:val="clear" w:color="auto" w:fill="FFFFFF"/>
            <w:tcMar>
              <w:top w:w="0" w:type="dxa"/>
              <w:left w:w="116" w:type="dxa"/>
              <w:bottom w:w="0" w:type="dxa"/>
              <w:right w:w="116" w:type="dxa"/>
            </w:tcMar>
            <w:hideMark/>
          </w:tcPr>
          <w:p w14:paraId="271AFD9C" w14:textId="77777777" w:rsidR="007E47D5" w:rsidRPr="007E47D5" w:rsidRDefault="007E47D5">
            <w:pPr>
              <w:spacing w:after="0" w:line="240" w:lineRule="auto"/>
              <w:ind w:right="284"/>
              <w:rPr>
                <w:rFonts w:ascii="Times New Roman" w:hAnsi="Times New Roman" w:cs="Times New Roman"/>
                <w:sz w:val="24"/>
                <w:szCs w:val="24"/>
                <w:lang w:eastAsia="ru-RU"/>
              </w:rPr>
            </w:pPr>
            <w:r w:rsidRPr="007E47D5">
              <w:rPr>
                <w:rFonts w:ascii="Times New Roman" w:hAnsi="Times New Roman" w:cs="Times New Roman"/>
                <w:sz w:val="24"/>
                <w:szCs w:val="24"/>
                <w:lang w:eastAsia="ru-RU"/>
              </w:rPr>
              <w:t>1</w:t>
            </w:r>
          </w:p>
        </w:tc>
        <w:tc>
          <w:tcPr>
            <w:tcW w:w="3418" w:type="dxa"/>
            <w:tcBorders>
              <w:top w:val="single" w:sz="8" w:space="0" w:color="00000A"/>
              <w:left w:val="single" w:sz="8" w:space="0" w:color="000000"/>
              <w:bottom w:val="single" w:sz="8" w:space="0" w:color="00000A"/>
              <w:right w:val="single" w:sz="8" w:space="0" w:color="000000"/>
            </w:tcBorders>
            <w:shd w:val="clear" w:color="auto" w:fill="FFFFFF"/>
            <w:tcMar>
              <w:top w:w="104" w:type="dxa"/>
              <w:left w:w="104" w:type="dxa"/>
              <w:bottom w:w="104" w:type="dxa"/>
              <w:right w:w="104" w:type="dxa"/>
            </w:tcMar>
            <w:hideMark/>
          </w:tcPr>
          <w:p w14:paraId="518010A1" w14:textId="77777777" w:rsidR="007E47D5" w:rsidRPr="007E47D5" w:rsidRDefault="007E47D5">
            <w:pPr>
              <w:spacing w:after="0" w:line="240" w:lineRule="auto"/>
              <w:ind w:right="284"/>
              <w:rPr>
                <w:rFonts w:ascii="Times New Roman" w:hAnsi="Times New Roman" w:cs="Times New Roman"/>
                <w:sz w:val="24"/>
                <w:szCs w:val="24"/>
                <w:lang w:eastAsia="ru-RU"/>
              </w:rPr>
            </w:pPr>
            <w:r w:rsidRPr="007E47D5">
              <w:rPr>
                <w:rFonts w:ascii="Times New Roman" w:hAnsi="Times New Roman" w:cs="Times New Roman"/>
                <w:sz w:val="24"/>
                <w:szCs w:val="24"/>
                <w:lang w:eastAsia="ru-RU"/>
              </w:rPr>
              <w:t>Февраль</w:t>
            </w:r>
          </w:p>
        </w:tc>
      </w:tr>
      <w:tr w:rsidR="007E47D5" w14:paraId="6CD2C91D" w14:textId="77777777" w:rsidTr="007E47D5">
        <w:tc>
          <w:tcPr>
            <w:tcW w:w="0" w:type="auto"/>
            <w:vMerge/>
            <w:tcBorders>
              <w:top w:val="single" w:sz="8" w:space="0" w:color="00000A"/>
              <w:left w:val="single" w:sz="8" w:space="0" w:color="00000A"/>
              <w:bottom w:val="single" w:sz="2" w:space="0" w:color="000000"/>
              <w:right w:val="single" w:sz="8" w:space="0" w:color="00000A"/>
            </w:tcBorders>
            <w:shd w:val="clear" w:color="auto" w:fill="FFFFFF"/>
            <w:vAlign w:val="center"/>
            <w:hideMark/>
          </w:tcPr>
          <w:p w14:paraId="6E14E948" w14:textId="77777777" w:rsidR="007E47D5" w:rsidRPr="007E47D5" w:rsidRDefault="007E47D5">
            <w:pPr>
              <w:spacing w:after="0" w:line="256" w:lineRule="auto"/>
              <w:ind w:right="284"/>
              <w:rPr>
                <w:rFonts w:ascii="Times New Roman" w:eastAsia="Times New Roman" w:hAnsi="Times New Roman" w:cs="Times New Roman"/>
                <w:sz w:val="24"/>
                <w:szCs w:val="24"/>
                <w:lang w:eastAsia="ru-RU"/>
              </w:rPr>
            </w:pPr>
          </w:p>
        </w:tc>
        <w:tc>
          <w:tcPr>
            <w:tcW w:w="2475" w:type="dxa"/>
            <w:tcBorders>
              <w:top w:val="single" w:sz="8" w:space="0" w:color="00000A"/>
              <w:left w:val="single" w:sz="8" w:space="0" w:color="000000"/>
              <w:bottom w:val="single" w:sz="8" w:space="0" w:color="00000A"/>
              <w:right w:val="single" w:sz="8" w:space="0" w:color="00000A"/>
            </w:tcBorders>
            <w:shd w:val="clear" w:color="auto" w:fill="FFFFFF"/>
            <w:tcMar>
              <w:top w:w="104" w:type="dxa"/>
              <w:left w:w="104" w:type="dxa"/>
              <w:bottom w:w="104" w:type="dxa"/>
              <w:right w:w="104" w:type="dxa"/>
            </w:tcMar>
            <w:hideMark/>
          </w:tcPr>
          <w:p w14:paraId="33465210" w14:textId="77777777" w:rsidR="007E47D5" w:rsidRPr="007E47D5" w:rsidRDefault="007E47D5">
            <w:pPr>
              <w:spacing w:after="0" w:line="240" w:lineRule="auto"/>
              <w:ind w:right="284"/>
              <w:rPr>
                <w:rFonts w:ascii="Times New Roman" w:hAnsi="Times New Roman" w:cs="Times New Roman"/>
                <w:sz w:val="24"/>
                <w:szCs w:val="24"/>
                <w:lang w:eastAsia="ru-RU"/>
              </w:rPr>
            </w:pPr>
            <w:r w:rsidRPr="007E47D5">
              <w:rPr>
                <w:rFonts w:ascii="Times New Roman" w:hAnsi="Times New Roman" w:cs="Times New Roman"/>
                <w:sz w:val="24"/>
                <w:szCs w:val="24"/>
                <w:lang w:eastAsia="ru-RU"/>
              </w:rPr>
              <w:t>«Добрый мир»</w:t>
            </w:r>
          </w:p>
        </w:tc>
        <w:tc>
          <w:tcPr>
            <w:tcW w:w="1434" w:type="dxa"/>
            <w:tcBorders>
              <w:top w:val="single" w:sz="8" w:space="0" w:color="00000A"/>
              <w:left w:val="single" w:sz="8" w:space="0" w:color="00000A"/>
              <w:bottom w:val="single" w:sz="8" w:space="0" w:color="00000A"/>
              <w:right w:val="single" w:sz="8" w:space="0" w:color="000000"/>
            </w:tcBorders>
            <w:shd w:val="clear" w:color="auto" w:fill="FFFFFF"/>
            <w:tcMar>
              <w:top w:w="0" w:type="dxa"/>
              <w:left w:w="116" w:type="dxa"/>
              <w:bottom w:w="0" w:type="dxa"/>
              <w:right w:w="116" w:type="dxa"/>
            </w:tcMar>
            <w:hideMark/>
          </w:tcPr>
          <w:p w14:paraId="2BC700A9" w14:textId="77777777" w:rsidR="007E47D5" w:rsidRPr="007E47D5" w:rsidRDefault="007E47D5">
            <w:pPr>
              <w:spacing w:after="0" w:line="240" w:lineRule="auto"/>
              <w:ind w:right="284"/>
              <w:rPr>
                <w:rFonts w:ascii="Times New Roman" w:hAnsi="Times New Roman" w:cs="Times New Roman"/>
                <w:sz w:val="24"/>
                <w:szCs w:val="24"/>
                <w:lang w:eastAsia="ru-RU"/>
              </w:rPr>
            </w:pPr>
            <w:r w:rsidRPr="007E47D5">
              <w:rPr>
                <w:rFonts w:ascii="Times New Roman" w:hAnsi="Times New Roman" w:cs="Times New Roman"/>
                <w:sz w:val="24"/>
                <w:szCs w:val="24"/>
                <w:lang w:eastAsia="ru-RU"/>
              </w:rPr>
              <w:t>1</w:t>
            </w:r>
          </w:p>
        </w:tc>
        <w:tc>
          <w:tcPr>
            <w:tcW w:w="3418" w:type="dxa"/>
            <w:tcBorders>
              <w:top w:val="single" w:sz="8" w:space="0" w:color="00000A"/>
              <w:left w:val="single" w:sz="8" w:space="0" w:color="000000"/>
              <w:bottom w:val="single" w:sz="8" w:space="0" w:color="00000A"/>
              <w:right w:val="single" w:sz="8" w:space="0" w:color="000000"/>
            </w:tcBorders>
            <w:shd w:val="clear" w:color="auto" w:fill="FFFFFF"/>
            <w:tcMar>
              <w:top w:w="104" w:type="dxa"/>
              <w:left w:w="104" w:type="dxa"/>
              <w:bottom w:w="104" w:type="dxa"/>
              <w:right w:w="104" w:type="dxa"/>
            </w:tcMar>
            <w:hideMark/>
          </w:tcPr>
          <w:p w14:paraId="0C712CDD" w14:textId="77777777" w:rsidR="007E47D5" w:rsidRPr="007E47D5" w:rsidRDefault="007E47D5">
            <w:pPr>
              <w:spacing w:after="0" w:line="240" w:lineRule="auto"/>
              <w:ind w:right="284"/>
              <w:rPr>
                <w:rFonts w:ascii="Times New Roman" w:hAnsi="Times New Roman" w:cs="Times New Roman"/>
                <w:sz w:val="24"/>
                <w:szCs w:val="24"/>
                <w:lang w:eastAsia="ru-RU"/>
              </w:rPr>
            </w:pPr>
            <w:r w:rsidRPr="007E47D5">
              <w:rPr>
                <w:rFonts w:ascii="Times New Roman" w:hAnsi="Times New Roman" w:cs="Times New Roman"/>
                <w:sz w:val="24"/>
                <w:szCs w:val="24"/>
                <w:lang w:eastAsia="ru-RU"/>
              </w:rPr>
              <w:t>Март</w:t>
            </w:r>
          </w:p>
        </w:tc>
      </w:tr>
      <w:tr w:rsidR="007E47D5" w14:paraId="2EABDC3A" w14:textId="77777777" w:rsidTr="007E47D5">
        <w:tc>
          <w:tcPr>
            <w:tcW w:w="0" w:type="auto"/>
            <w:vMerge/>
            <w:tcBorders>
              <w:top w:val="single" w:sz="8" w:space="0" w:color="00000A"/>
              <w:left w:val="single" w:sz="8" w:space="0" w:color="00000A"/>
              <w:bottom w:val="single" w:sz="2" w:space="0" w:color="000000"/>
              <w:right w:val="single" w:sz="8" w:space="0" w:color="00000A"/>
            </w:tcBorders>
            <w:shd w:val="clear" w:color="auto" w:fill="FFFFFF"/>
            <w:vAlign w:val="center"/>
            <w:hideMark/>
          </w:tcPr>
          <w:p w14:paraId="6D7A4B87" w14:textId="77777777" w:rsidR="007E47D5" w:rsidRPr="007E47D5" w:rsidRDefault="007E47D5">
            <w:pPr>
              <w:spacing w:after="0" w:line="256" w:lineRule="auto"/>
              <w:ind w:right="284"/>
              <w:rPr>
                <w:rFonts w:ascii="Times New Roman" w:eastAsia="Times New Roman" w:hAnsi="Times New Roman" w:cs="Times New Roman"/>
                <w:sz w:val="24"/>
                <w:szCs w:val="24"/>
                <w:lang w:eastAsia="ru-RU"/>
              </w:rPr>
            </w:pPr>
          </w:p>
        </w:tc>
        <w:tc>
          <w:tcPr>
            <w:tcW w:w="2475" w:type="dxa"/>
            <w:tcBorders>
              <w:top w:val="single" w:sz="8" w:space="0" w:color="00000A"/>
              <w:left w:val="single" w:sz="8" w:space="0" w:color="000000"/>
              <w:bottom w:val="single" w:sz="8" w:space="0" w:color="00000A"/>
              <w:right w:val="single" w:sz="8" w:space="0" w:color="00000A"/>
            </w:tcBorders>
            <w:shd w:val="clear" w:color="auto" w:fill="FFFFFF"/>
            <w:tcMar>
              <w:top w:w="104" w:type="dxa"/>
              <w:left w:w="104" w:type="dxa"/>
              <w:bottom w:w="104" w:type="dxa"/>
              <w:right w:w="104" w:type="dxa"/>
            </w:tcMar>
            <w:hideMark/>
          </w:tcPr>
          <w:p w14:paraId="07B06CC3" w14:textId="77777777" w:rsidR="007E47D5" w:rsidRPr="007E47D5" w:rsidRDefault="007E47D5">
            <w:pPr>
              <w:spacing w:after="0" w:line="240" w:lineRule="auto"/>
              <w:ind w:right="284"/>
              <w:rPr>
                <w:rFonts w:ascii="Times New Roman" w:hAnsi="Times New Roman" w:cs="Times New Roman"/>
                <w:sz w:val="24"/>
                <w:szCs w:val="24"/>
                <w:lang w:eastAsia="ru-RU"/>
              </w:rPr>
            </w:pPr>
            <w:r w:rsidRPr="007E47D5">
              <w:rPr>
                <w:rFonts w:ascii="Times New Roman" w:hAnsi="Times New Roman" w:cs="Times New Roman"/>
                <w:sz w:val="24"/>
                <w:szCs w:val="24"/>
                <w:lang w:eastAsia="ru-RU"/>
              </w:rPr>
              <w:t>«Добрая книга»</w:t>
            </w:r>
          </w:p>
        </w:tc>
        <w:tc>
          <w:tcPr>
            <w:tcW w:w="1434" w:type="dxa"/>
            <w:tcBorders>
              <w:top w:val="single" w:sz="8" w:space="0" w:color="00000A"/>
              <w:left w:val="single" w:sz="8" w:space="0" w:color="00000A"/>
              <w:bottom w:val="single" w:sz="8" w:space="0" w:color="00000A"/>
              <w:right w:val="single" w:sz="8" w:space="0" w:color="000000"/>
            </w:tcBorders>
            <w:shd w:val="clear" w:color="auto" w:fill="FFFFFF"/>
            <w:tcMar>
              <w:top w:w="0" w:type="dxa"/>
              <w:left w:w="116" w:type="dxa"/>
              <w:bottom w:w="0" w:type="dxa"/>
              <w:right w:w="116" w:type="dxa"/>
            </w:tcMar>
            <w:hideMark/>
          </w:tcPr>
          <w:p w14:paraId="16492BEA" w14:textId="77777777" w:rsidR="007E47D5" w:rsidRPr="007E47D5" w:rsidRDefault="007E47D5">
            <w:pPr>
              <w:spacing w:after="0" w:line="240" w:lineRule="auto"/>
              <w:ind w:right="284"/>
              <w:rPr>
                <w:rFonts w:ascii="Times New Roman" w:hAnsi="Times New Roman" w:cs="Times New Roman"/>
                <w:sz w:val="24"/>
                <w:szCs w:val="24"/>
                <w:lang w:eastAsia="ru-RU"/>
              </w:rPr>
            </w:pPr>
            <w:r w:rsidRPr="007E47D5">
              <w:rPr>
                <w:rFonts w:ascii="Times New Roman" w:hAnsi="Times New Roman" w:cs="Times New Roman"/>
                <w:sz w:val="24"/>
                <w:szCs w:val="24"/>
                <w:lang w:eastAsia="ru-RU"/>
              </w:rPr>
              <w:t>1</w:t>
            </w:r>
          </w:p>
        </w:tc>
        <w:tc>
          <w:tcPr>
            <w:tcW w:w="3418" w:type="dxa"/>
            <w:tcBorders>
              <w:top w:val="single" w:sz="8" w:space="0" w:color="00000A"/>
              <w:left w:val="single" w:sz="8" w:space="0" w:color="000000"/>
              <w:bottom w:val="single" w:sz="8" w:space="0" w:color="00000A"/>
              <w:right w:val="single" w:sz="8" w:space="0" w:color="000000"/>
            </w:tcBorders>
            <w:shd w:val="clear" w:color="auto" w:fill="FFFFFF"/>
            <w:tcMar>
              <w:top w:w="104" w:type="dxa"/>
              <w:left w:w="104" w:type="dxa"/>
              <w:bottom w:w="104" w:type="dxa"/>
              <w:right w:w="104" w:type="dxa"/>
            </w:tcMar>
            <w:hideMark/>
          </w:tcPr>
          <w:p w14:paraId="102676E5" w14:textId="77777777" w:rsidR="007E47D5" w:rsidRPr="007E47D5" w:rsidRDefault="007E47D5">
            <w:pPr>
              <w:spacing w:after="0" w:line="240" w:lineRule="auto"/>
              <w:ind w:right="284"/>
              <w:rPr>
                <w:rFonts w:ascii="Times New Roman" w:hAnsi="Times New Roman" w:cs="Times New Roman"/>
                <w:sz w:val="24"/>
                <w:szCs w:val="24"/>
                <w:lang w:eastAsia="ru-RU"/>
              </w:rPr>
            </w:pPr>
            <w:r w:rsidRPr="007E47D5">
              <w:rPr>
                <w:rFonts w:ascii="Times New Roman" w:hAnsi="Times New Roman" w:cs="Times New Roman"/>
                <w:sz w:val="24"/>
                <w:szCs w:val="24"/>
                <w:lang w:eastAsia="ru-RU"/>
              </w:rPr>
              <w:t>Апрель</w:t>
            </w:r>
          </w:p>
        </w:tc>
      </w:tr>
      <w:tr w:rsidR="007E47D5" w14:paraId="75D1E75B" w14:textId="77777777" w:rsidTr="007E47D5">
        <w:tc>
          <w:tcPr>
            <w:tcW w:w="0" w:type="auto"/>
            <w:vMerge/>
            <w:tcBorders>
              <w:top w:val="single" w:sz="8" w:space="0" w:color="00000A"/>
              <w:left w:val="single" w:sz="8" w:space="0" w:color="00000A"/>
              <w:bottom w:val="single" w:sz="2" w:space="0" w:color="000000"/>
              <w:right w:val="single" w:sz="8" w:space="0" w:color="00000A"/>
            </w:tcBorders>
            <w:shd w:val="clear" w:color="auto" w:fill="FFFFFF"/>
            <w:vAlign w:val="center"/>
            <w:hideMark/>
          </w:tcPr>
          <w:p w14:paraId="122C56EB" w14:textId="77777777" w:rsidR="007E47D5" w:rsidRPr="007E47D5" w:rsidRDefault="007E47D5">
            <w:pPr>
              <w:spacing w:after="0" w:line="256" w:lineRule="auto"/>
              <w:ind w:right="284"/>
              <w:rPr>
                <w:rFonts w:ascii="Times New Roman" w:eastAsia="Times New Roman" w:hAnsi="Times New Roman" w:cs="Times New Roman"/>
                <w:sz w:val="24"/>
                <w:szCs w:val="24"/>
                <w:lang w:eastAsia="ru-RU"/>
              </w:rPr>
            </w:pPr>
          </w:p>
        </w:tc>
        <w:tc>
          <w:tcPr>
            <w:tcW w:w="2475" w:type="dxa"/>
            <w:tcBorders>
              <w:top w:val="single" w:sz="8" w:space="0" w:color="00000A"/>
              <w:left w:val="single" w:sz="8" w:space="0" w:color="000000"/>
              <w:bottom w:val="single" w:sz="8" w:space="0" w:color="00000A"/>
              <w:right w:val="single" w:sz="8" w:space="0" w:color="00000A"/>
            </w:tcBorders>
            <w:shd w:val="clear" w:color="auto" w:fill="FFFFFF"/>
            <w:tcMar>
              <w:top w:w="104" w:type="dxa"/>
              <w:left w:w="104" w:type="dxa"/>
              <w:bottom w:w="104" w:type="dxa"/>
              <w:right w:w="104" w:type="dxa"/>
            </w:tcMar>
            <w:hideMark/>
          </w:tcPr>
          <w:p w14:paraId="4A0F318A" w14:textId="77777777" w:rsidR="007E47D5" w:rsidRPr="007E47D5" w:rsidRDefault="007E47D5">
            <w:pPr>
              <w:spacing w:after="0" w:line="240" w:lineRule="auto"/>
              <w:ind w:right="284"/>
              <w:rPr>
                <w:rFonts w:ascii="Times New Roman" w:hAnsi="Times New Roman" w:cs="Times New Roman"/>
                <w:sz w:val="24"/>
                <w:szCs w:val="24"/>
                <w:lang w:eastAsia="ru-RU"/>
              </w:rPr>
            </w:pPr>
            <w:r w:rsidRPr="007E47D5">
              <w:rPr>
                <w:rFonts w:ascii="Times New Roman" w:hAnsi="Times New Roman" w:cs="Times New Roman"/>
                <w:sz w:val="24"/>
                <w:szCs w:val="24"/>
                <w:lang w:eastAsia="ru-RU"/>
              </w:rPr>
              <w:t>«Любимая книга»</w:t>
            </w:r>
          </w:p>
        </w:tc>
        <w:tc>
          <w:tcPr>
            <w:tcW w:w="1434" w:type="dxa"/>
            <w:tcBorders>
              <w:top w:val="single" w:sz="8" w:space="0" w:color="00000A"/>
              <w:left w:val="single" w:sz="8" w:space="0" w:color="00000A"/>
              <w:bottom w:val="single" w:sz="8" w:space="0" w:color="00000A"/>
              <w:right w:val="single" w:sz="8" w:space="0" w:color="000000"/>
            </w:tcBorders>
            <w:shd w:val="clear" w:color="auto" w:fill="FFFFFF"/>
            <w:tcMar>
              <w:top w:w="0" w:type="dxa"/>
              <w:left w:w="116" w:type="dxa"/>
              <w:bottom w:w="0" w:type="dxa"/>
              <w:right w:w="116" w:type="dxa"/>
            </w:tcMar>
            <w:hideMark/>
          </w:tcPr>
          <w:p w14:paraId="43EC4F81" w14:textId="77777777" w:rsidR="007E47D5" w:rsidRPr="007E47D5" w:rsidRDefault="007E47D5">
            <w:pPr>
              <w:spacing w:after="0" w:line="240" w:lineRule="auto"/>
              <w:ind w:right="284"/>
              <w:rPr>
                <w:rFonts w:ascii="Times New Roman" w:hAnsi="Times New Roman" w:cs="Times New Roman"/>
                <w:sz w:val="24"/>
                <w:szCs w:val="24"/>
                <w:lang w:eastAsia="ru-RU"/>
              </w:rPr>
            </w:pPr>
            <w:r w:rsidRPr="007E47D5">
              <w:rPr>
                <w:rFonts w:ascii="Times New Roman" w:hAnsi="Times New Roman" w:cs="Times New Roman"/>
                <w:sz w:val="24"/>
                <w:szCs w:val="24"/>
                <w:lang w:eastAsia="ru-RU"/>
              </w:rPr>
              <w:t>1</w:t>
            </w:r>
          </w:p>
        </w:tc>
        <w:tc>
          <w:tcPr>
            <w:tcW w:w="3418" w:type="dxa"/>
            <w:tcBorders>
              <w:top w:val="single" w:sz="8" w:space="0" w:color="00000A"/>
              <w:left w:val="single" w:sz="8" w:space="0" w:color="000000"/>
              <w:bottom w:val="single" w:sz="8" w:space="0" w:color="00000A"/>
              <w:right w:val="single" w:sz="8" w:space="0" w:color="000000"/>
            </w:tcBorders>
            <w:shd w:val="clear" w:color="auto" w:fill="FFFFFF"/>
            <w:tcMar>
              <w:top w:w="104" w:type="dxa"/>
              <w:left w:w="104" w:type="dxa"/>
              <w:bottom w:w="104" w:type="dxa"/>
              <w:right w:w="104" w:type="dxa"/>
            </w:tcMar>
            <w:hideMark/>
          </w:tcPr>
          <w:p w14:paraId="5BB2CF91" w14:textId="77777777" w:rsidR="007E47D5" w:rsidRPr="007E47D5" w:rsidRDefault="007E47D5">
            <w:pPr>
              <w:spacing w:after="0" w:line="240" w:lineRule="auto"/>
              <w:ind w:right="284"/>
              <w:rPr>
                <w:rFonts w:ascii="Times New Roman" w:hAnsi="Times New Roman" w:cs="Times New Roman"/>
                <w:sz w:val="24"/>
                <w:szCs w:val="24"/>
                <w:lang w:eastAsia="ru-RU"/>
              </w:rPr>
            </w:pPr>
            <w:r w:rsidRPr="007E47D5">
              <w:rPr>
                <w:rFonts w:ascii="Times New Roman" w:hAnsi="Times New Roman" w:cs="Times New Roman"/>
                <w:sz w:val="24"/>
                <w:szCs w:val="24"/>
                <w:lang w:eastAsia="ru-RU"/>
              </w:rPr>
              <w:t>Май</w:t>
            </w:r>
          </w:p>
        </w:tc>
      </w:tr>
      <w:tr w:rsidR="007E47D5" w14:paraId="53DFFDA6" w14:textId="77777777" w:rsidTr="007E47D5">
        <w:tc>
          <w:tcPr>
            <w:tcW w:w="188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10A58DAA" w14:textId="77777777" w:rsidR="007E47D5" w:rsidRDefault="007E47D5">
            <w:pPr>
              <w:spacing w:after="0" w:line="240" w:lineRule="auto"/>
              <w:ind w:right="284"/>
              <w:rPr>
                <w:rFonts w:ascii="Times New Roman" w:hAnsi="Times New Roman" w:cs="Times New Roman"/>
                <w:sz w:val="20"/>
                <w:szCs w:val="20"/>
                <w:lang w:eastAsia="ru-RU"/>
              </w:rPr>
            </w:pPr>
            <w:r>
              <w:rPr>
                <w:rFonts w:ascii="Times New Roman" w:hAnsi="Times New Roman" w:cs="Times New Roman"/>
                <w:sz w:val="20"/>
                <w:szCs w:val="20"/>
                <w:lang w:eastAsia="ru-RU"/>
              </w:rPr>
              <w:t>Всего:</w:t>
            </w:r>
          </w:p>
        </w:tc>
        <w:tc>
          <w:tcPr>
            <w:tcW w:w="2475" w:type="dxa"/>
            <w:tcBorders>
              <w:top w:val="single" w:sz="8" w:space="0" w:color="00000A"/>
              <w:left w:val="single" w:sz="8" w:space="0" w:color="000000"/>
              <w:bottom w:val="single" w:sz="8" w:space="0" w:color="00000A"/>
              <w:right w:val="single" w:sz="8" w:space="0" w:color="00000A"/>
            </w:tcBorders>
            <w:shd w:val="clear" w:color="auto" w:fill="FFFFFF"/>
            <w:tcMar>
              <w:top w:w="104" w:type="dxa"/>
              <w:left w:w="104" w:type="dxa"/>
              <w:bottom w:w="104" w:type="dxa"/>
              <w:right w:w="104" w:type="dxa"/>
            </w:tcMar>
            <w:hideMark/>
          </w:tcPr>
          <w:p w14:paraId="3A38731F" w14:textId="77777777" w:rsidR="007E47D5" w:rsidRDefault="007E47D5">
            <w:pPr>
              <w:ind w:right="284"/>
              <w:rPr>
                <w:rFonts w:ascii="Times New Roman" w:hAnsi="Times New Roman" w:cs="Times New Roman"/>
                <w:sz w:val="20"/>
                <w:szCs w:val="20"/>
                <w:lang w:eastAsia="ru-RU"/>
              </w:rPr>
            </w:pPr>
          </w:p>
        </w:tc>
        <w:tc>
          <w:tcPr>
            <w:tcW w:w="1434" w:type="dxa"/>
            <w:tcBorders>
              <w:top w:val="single" w:sz="8" w:space="0" w:color="00000A"/>
              <w:left w:val="single" w:sz="8" w:space="0" w:color="00000A"/>
              <w:bottom w:val="single" w:sz="8" w:space="0" w:color="00000A"/>
              <w:right w:val="single" w:sz="8" w:space="0" w:color="000000"/>
            </w:tcBorders>
            <w:shd w:val="clear" w:color="auto" w:fill="FFFFFF"/>
            <w:tcMar>
              <w:top w:w="0" w:type="dxa"/>
              <w:left w:w="116" w:type="dxa"/>
              <w:bottom w:w="0" w:type="dxa"/>
              <w:right w:w="116" w:type="dxa"/>
            </w:tcMar>
            <w:hideMark/>
          </w:tcPr>
          <w:p w14:paraId="22A5473A" w14:textId="77777777" w:rsidR="007E47D5" w:rsidRDefault="007E47D5">
            <w:pPr>
              <w:spacing w:after="0" w:line="240" w:lineRule="auto"/>
              <w:ind w:right="284"/>
              <w:rPr>
                <w:rFonts w:ascii="Times New Roman" w:eastAsia="Times New Roman" w:hAnsi="Times New Roman" w:cs="Times New Roman"/>
                <w:sz w:val="20"/>
                <w:szCs w:val="20"/>
                <w:lang w:eastAsia="ru-RU"/>
              </w:rPr>
            </w:pPr>
            <w:r>
              <w:rPr>
                <w:rFonts w:ascii="Times New Roman" w:hAnsi="Times New Roman" w:cs="Times New Roman"/>
                <w:sz w:val="20"/>
                <w:szCs w:val="20"/>
                <w:lang w:eastAsia="ru-RU"/>
              </w:rPr>
              <w:t>9</w:t>
            </w:r>
          </w:p>
        </w:tc>
        <w:tc>
          <w:tcPr>
            <w:tcW w:w="3418" w:type="dxa"/>
            <w:tcBorders>
              <w:top w:val="single" w:sz="8" w:space="0" w:color="00000A"/>
              <w:left w:val="single" w:sz="8" w:space="0" w:color="000000"/>
              <w:bottom w:val="single" w:sz="8" w:space="0" w:color="00000A"/>
              <w:right w:val="single" w:sz="8" w:space="0" w:color="000000"/>
            </w:tcBorders>
            <w:shd w:val="clear" w:color="auto" w:fill="FFFFFF"/>
            <w:tcMar>
              <w:top w:w="104" w:type="dxa"/>
              <w:left w:w="104" w:type="dxa"/>
              <w:bottom w:w="104" w:type="dxa"/>
              <w:right w:w="104" w:type="dxa"/>
            </w:tcMar>
            <w:hideMark/>
          </w:tcPr>
          <w:p w14:paraId="39AA432E" w14:textId="77777777" w:rsidR="007E47D5" w:rsidRDefault="007E47D5">
            <w:pPr>
              <w:ind w:right="284"/>
              <w:rPr>
                <w:rFonts w:ascii="Times New Roman" w:hAnsi="Times New Roman" w:cs="Times New Roman"/>
                <w:sz w:val="20"/>
                <w:szCs w:val="20"/>
                <w:lang w:eastAsia="ru-RU"/>
              </w:rPr>
            </w:pPr>
          </w:p>
        </w:tc>
      </w:tr>
    </w:tbl>
    <w:p w14:paraId="53129D26" w14:textId="77777777" w:rsidR="007E47D5" w:rsidRDefault="007E47D5" w:rsidP="007E47D5">
      <w:pPr>
        <w:shd w:val="clear" w:color="auto" w:fill="FFFFFF"/>
        <w:spacing w:after="0" w:line="240" w:lineRule="auto"/>
        <w:ind w:right="284"/>
        <w:jc w:val="center"/>
        <w:rPr>
          <w:lang w:eastAsia="ru-RU"/>
        </w:rPr>
      </w:pPr>
      <w:r>
        <w:rPr>
          <w:rFonts w:ascii="Times New Roman" w:hAnsi="Times New Roman" w:cs="Times New Roman"/>
          <w:b/>
          <w:bCs/>
          <w:sz w:val="24"/>
          <w:szCs w:val="24"/>
          <w:lang w:eastAsia="ru-RU"/>
        </w:rPr>
        <w:t>2.2 Перспективное планирование для детей пятого года жизни.</w:t>
      </w:r>
    </w:p>
    <w:tbl>
      <w:tblPr>
        <w:tblW w:w="9175" w:type="dxa"/>
        <w:tblInd w:w="132" w:type="dxa"/>
        <w:shd w:val="clear" w:color="auto" w:fill="FFFFFF"/>
        <w:tblLook w:val="04A0" w:firstRow="1" w:lastRow="0" w:firstColumn="1" w:lastColumn="0" w:noHBand="0" w:noVBand="1"/>
      </w:tblPr>
      <w:tblGrid>
        <w:gridCol w:w="1478"/>
        <w:gridCol w:w="1639"/>
        <w:gridCol w:w="3252"/>
        <w:gridCol w:w="2806"/>
      </w:tblGrid>
      <w:tr w:rsidR="007E47D5" w:rsidRPr="007E47D5" w14:paraId="1D9D41BF" w14:textId="77777777" w:rsidTr="007E47D5">
        <w:tc>
          <w:tcPr>
            <w:tcW w:w="113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0C239E76" w14:textId="77777777" w:rsidR="007E47D5" w:rsidRPr="007E47D5" w:rsidRDefault="007E47D5">
            <w:pPr>
              <w:spacing w:after="0" w:line="240" w:lineRule="auto"/>
              <w:ind w:right="284"/>
              <w:jc w:val="center"/>
              <w:rPr>
                <w:sz w:val="24"/>
                <w:szCs w:val="24"/>
                <w:lang w:eastAsia="ru-RU"/>
              </w:rPr>
            </w:pPr>
            <w:r w:rsidRPr="007E47D5">
              <w:rPr>
                <w:rFonts w:ascii="Times New Roman" w:hAnsi="Times New Roman" w:cs="Times New Roman"/>
                <w:b/>
                <w:bCs/>
                <w:sz w:val="24"/>
                <w:szCs w:val="24"/>
                <w:lang w:eastAsia="ru-RU"/>
              </w:rPr>
              <w:t>Месяц</w:t>
            </w:r>
          </w:p>
        </w:tc>
        <w:tc>
          <w:tcPr>
            <w:tcW w:w="140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4D82DEAC" w14:textId="77777777" w:rsidR="007E47D5" w:rsidRPr="007E47D5" w:rsidRDefault="007E47D5">
            <w:pPr>
              <w:spacing w:after="0" w:line="240" w:lineRule="auto"/>
              <w:ind w:right="284"/>
              <w:jc w:val="center"/>
              <w:rPr>
                <w:sz w:val="24"/>
                <w:szCs w:val="24"/>
                <w:lang w:eastAsia="ru-RU"/>
              </w:rPr>
            </w:pPr>
            <w:r w:rsidRPr="007E47D5">
              <w:rPr>
                <w:rFonts w:ascii="Times New Roman" w:hAnsi="Times New Roman" w:cs="Times New Roman"/>
                <w:b/>
                <w:bCs/>
                <w:sz w:val="24"/>
                <w:szCs w:val="24"/>
                <w:lang w:eastAsia="ru-RU"/>
              </w:rPr>
              <w:t>Тема</w:t>
            </w:r>
          </w:p>
        </w:tc>
        <w:tc>
          <w:tcPr>
            <w:tcW w:w="351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30A5431A" w14:textId="77777777" w:rsidR="007E47D5" w:rsidRPr="007E47D5" w:rsidRDefault="007E47D5">
            <w:pPr>
              <w:spacing w:after="0" w:line="240" w:lineRule="auto"/>
              <w:ind w:right="284"/>
              <w:jc w:val="center"/>
              <w:rPr>
                <w:sz w:val="24"/>
                <w:szCs w:val="24"/>
                <w:lang w:eastAsia="ru-RU"/>
              </w:rPr>
            </w:pPr>
            <w:r w:rsidRPr="007E47D5">
              <w:rPr>
                <w:rFonts w:ascii="Times New Roman" w:hAnsi="Times New Roman" w:cs="Times New Roman"/>
                <w:b/>
                <w:bCs/>
                <w:sz w:val="24"/>
                <w:szCs w:val="24"/>
                <w:lang w:eastAsia="ru-RU"/>
              </w:rPr>
              <w:t>Содержание</w:t>
            </w:r>
          </w:p>
        </w:tc>
        <w:tc>
          <w:tcPr>
            <w:tcW w:w="31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4F0C1562" w14:textId="77777777" w:rsidR="007E47D5" w:rsidRPr="007E47D5" w:rsidRDefault="007E47D5">
            <w:pPr>
              <w:spacing w:after="0" w:line="240" w:lineRule="auto"/>
              <w:ind w:right="284"/>
              <w:jc w:val="center"/>
              <w:rPr>
                <w:sz w:val="24"/>
                <w:szCs w:val="24"/>
                <w:lang w:eastAsia="ru-RU"/>
              </w:rPr>
            </w:pPr>
            <w:r w:rsidRPr="007E47D5">
              <w:rPr>
                <w:rFonts w:ascii="Times New Roman" w:hAnsi="Times New Roman" w:cs="Times New Roman"/>
                <w:b/>
                <w:bCs/>
                <w:sz w:val="24"/>
                <w:szCs w:val="24"/>
                <w:lang w:eastAsia="ru-RU"/>
              </w:rPr>
              <w:t>Задачи</w:t>
            </w:r>
          </w:p>
        </w:tc>
      </w:tr>
      <w:tr w:rsidR="007E47D5" w:rsidRPr="007E47D5" w14:paraId="0E571A29" w14:textId="77777777" w:rsidTr="007E47D5">
        <w:tc>
          <w:tcPr>
            <w:tcW w:w="113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34EFFA81" w14:textId="77777777" w:rsidR="007E47D5" w:rsidRPr="007E47D5" w:rsidRDefault="007E47D5">
            <w:pPr>
              <w:spacing w:after="0" w:line="240" w:lineRule="auto"/>
              <w:ind w:right="284"/>
              <w:jc w:val="center"/>
              <w:rPr>
                <w:sz w:val="24"/>
                <w:szCs w:val="24"/>
                <w:lang w:eastAsia="ru-RU"/>
              </w:rPr>
            </w:pPr>
            <w:r w:rsidRPr="007E47D5">
              <w:rPr>
                <w:rFonts w:ascii="Times New Roman" w:hAnsi="Times New Roman" w:cs="Times New Roman"/>
                <w:sz w:val="24"/>
                <w:szCs w:val="24"/>
                <w:lang w:eastAsia="ru-RU"/>
              </w:rPr>
              <w:lastRenderedPageBreak/>
              <w:t>Сентябрь</w:t>
            </w:r>
          </w:p>
        </w:tc>
        <w:tc>
          <w:tcPr>
            <w:tcW w:w="140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7569F097" w14:textId="77777777" w:rsidR="007E47D5" w:rsidRPr="007E47D5" w:rsidRDefault="007E47D5">
            <w:pPr>
              <w:spacing w:after="0" w:line="240" w:lineRule="auto"/>
              <w:ind w:right="284"/>
              <w:jc w:val="center"/>
              <w:rPr>
                <w:sz w:val="24"/>
                <w:szCs w:val="24"/>
                <w:lang w:eastAsia="ru-RU"/>
              </w:rPr>
            </w:pPr>
            <w:r w:rsidRPr="007E47D5">
              <w:rPr>
                <w:rFonts w:ascii="Times New Roman" w:hAnsi="Times New Roman" w:cs="Times New Roman"/>
                <w:sz w:val="24"/>
                <w:szCs w:val="24"/>
                <w:lang w:eastAsia="ru-RU"/>
              </w:rPr>
              <w:t>«Дружная семья»</w:t>
            </w:r>
          </w:p>
        </w:tc>
        <w:tc>
          <w:tcPr>
            <w:tcW w:w="351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7C3FC6DD" w14:textId="77777777" w:rsidR="007E47D5" w:rsidRPr="007E47D5" w:rsidRDefault="007E47D5">
            <w:pPr>
              <w:spacing w:after="0" w:line="240" w:lineRule="auto"/>
              <w:ind w:right="284"/>
              <w:rPr>
                <w:sz w:val="24"/>
                <w:szCs w:val="24"/>
                <w:lang w:eastAsia="ru-RU"/>
              </w:rPr>
            </w:pPr>
            <w:r w:rsidRPr="007E47D5">
              <w:rPr>
                <w:rFonts w:ascii="Times New Roman" w:hAnsi="Times New Roman" w:cs="Times New Roman"/>
                <w:sz w:val="24"/>
                <w:szCs w:val="24"/>
                <w:lang w:eastAsia="ru-RU"/>
              </w:rPr>
              <w:t>1. «Домашнее тепло» Работа в круге: беседа с детьми на тему «Дружная семья».</w:t>
            </w:r>
          </w:p>
          <w:p w14:paraId="35BD0FC9" w14:textId="77777777" w:rsidR="007E47D5" w:rsidRPr="007E47D5" w:rsidRDefault="007E47D5">
            <w:pPr>
              <w:spacing w:after="0" w:line="240" w:lineRule="auto"/>
              <w:ind w:right="284"/>
              <w:rPr>
                <w:sz w:val="24"/>
                <w:szCs w:val="24"/>
                <w:lang w:eastAsia="ru-RU"/>
              </w:rPr>
            </w:pPr>
            <w:r w:rsidRPr="007E47D5">
              <w:rPr>
                <w:rFonts w:ascii="Times New Roman" w:hAnsi="Times New Roman" w:cs="Times New Roman"/>
                <w:sz w:val="24"/>
                <w:szCs w:val="24"/>
                <w:lang w:eastAsia="ru-RU"/>
              </w:rPr>
              <w:t>2. «Мама, папа, я- дружная семья» Работа в паре «Дружная семья».</w:t>
            </w:r>
          </w:p>
          <w:p w14:paraId="31136378" w14:textId="77777777" w:rsidR="007E47D5" w:rsidRPr="007E47D5" w:rsidRDefault="007E47D5">
            <w:pPr>
              <w:spacing w:after="0" w:line="240" w:lineRule="auto"/>
              <w:ind w:right="284"/>
              <w:rPr>
                <w:sz w:val="24"/>
                <w:szCs w:val="24"/>
                <w:lang w:eastAsia="ru-RU"/>
              </w:rPr>
            </w:pPr>
            <w:r w:rsidRPr="007E47D5">
              <w:rPr>
                <w:rFonts w:ascii="Times New Roman" w:hAnsi="Times New Roman" w:cs="Times New Roman"/>
                <w:sz w:val="24"/>
                <w:szCs w:val="24"/>
                <w:lang w:eastAsia="ru-RU"/>
              </w:rPr>
              <w:t>3.Настольно-печатнаная игра «Семейная прогулка»</w:t>
            </w:r>
          </w:p>
          <w:p w14:paraId="4FDBB714" w14:textId="77777777" w:rsidR="007E47D5" w:rsidRPr="007E47D5" w:rsidRDefault="007E47D5">
            <w:pPr>
              <w:spacing w:after="0" w:line="240" w:lineRule="auto"/>
              <w:ind w:right="284"/>
              <w:rPr>
                <w:sz w:val="24"/>
                <w:szCs w:val="24"/>
                <w:lang w:eastAsia="ru-RU"/>
              </w:rPr>
            </w:pPr>
            <w:r w:rsidRPr="007E47D5">
              <w:rPr>
                <w:rFonts w:ascii="Times New Roman" w:hAnsi="Times New Roman" w:cs="Times New Roman"/>
                <w:sz w:val="24"/>
                <w:szCs w:val="24"/>
                <w:lang w:eastAsia="ru-RU"/>
              </w:rPr>
              <w:t>(с участием взрослых).</w:t>
            </w:r>
          </w:p>
        </w:tc>
        <w:tc>
          <w:tcPr>
            <w:tcW w:w="31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3B0B54DB" w14:textId="77777777" w:rsidR="007E47D5" w:rsidRPr="007E47D5" w:rsidRDefault="007E47D5">
            <w:pPr>
              <w:spacing w:after="0" w:line="240" w:lineRule="auto"/>
              <w:ind w:right="284"/>
              <w:rPr>
                <w:sz w:val="24"/>
                <w:szCs w:val="24"/>
                <w:lang w:eastAsia="ru-RU"/>
              </w:rPr>
            </w:pPr>
            <w:r w:rsidRPr="007E47D5">
              <w:rPr>
                <w:rFonts w:ascii="Times New Roman" w:hAnsi="Times New Roman" w:cs="Times New Roman"/>
                <w:sz w:val="24"/>
                <w:szCs w:val="24"/>
                <w:lang w:eastAsia="ru-RU"/>
              </w:rPr>
              <w:t>1.Первоначальное знакомство с социокультурной категорией «Семья».</w:t>
            </w:r>
          </w:p>
          <w:p w14:paraId="3CC32030" w14:textId="77777777" w:rsidR="007E47D5" w:rsidRPr="007E47D5" w:rsidRDefault="007E47D5">
            <w:pPr>
              <w:spacing w:after="0" w:line="240" w:lineRule="auto"/>
              <w:ind w:right="284"/>
              <w:rPr>
                <w:sz w:val="24"/>
                <w:szCs w:val="24"/>
                <w:lang w:eastAsia="ru-RU"/>
              </w:rPr>
            </w:pPr>
            <w:r w:rsidRPr="007E47D5">
              <w:rPr>
                <w:rFonts w:ascii="Times New Roman" w:hAnsi="Times New Roman" w:cs="Times New Roman"/>
                <w:sz w:val="24"/>
                <w:szCs w:val="24"/>
                <w:lang w:eastAsia="ru-RU"/>
              </w:rPr>
              <w:t>2.Формирование у детей отношения к семье.</w:t>
            </w:r>
          </w:p>
          <w:p w14:paraId="24B6A7FB" w14:textId="77777777" w:rsidR="007E47D5" w:rsidRPr="007E47D5" w:rsidRDefault="007E47D5">
            <w:pPr>
              <w:spacing w:after="0" w:line="240" w:lineRule="auto"/>
              <w:ind w:right="284"/>
              <w:rPr>
                <w:sz w:val="24"/>
                <w:szCs w:val="24"/>
                <w:lang w:eastAsia="ru-RU"/>
              </w:rPr>
            </w:pPr>
            <w:r w:rsidRPr="007E47D5">
              <w:rPr>
                <w:rFonts w:ascii="Times New Roman" w:hAnsi="Times New Roman" w:cs="Times New Roman"/>
                <w:sz w:val="24"/>
                <w:szCs w:val="24"/>
                <w:lang w:eastAsia="ru-RU"/>
              </w:rPr>
              <w:t>3.Формирование у детей способности договариваться, приходить к единому мнению.</w:t>
            </w:r>
          </w:p>
        </w:tc>
      </w:tr>
      <w:tr w:rsidR="007E47D5" w:rsidRPr="007E47D5" w14:paraId="5530388D" w14:textId="77777777" w:rsidTr="007E47D5">
        <w:tc>
          <w:tcPr>
            <w:tcW w:w="113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3E933F6E" w14:textId="77777777" w:rsidR="007E47D5" w:rsidRPr="007E47D5" w:rsidRDefault="007E47D5">
            <w:pPr>
              <w:spacing w:after="0" w:line="240" w:lineRule="auto"/>
              <w:jc w:val="center"/>
              <w:rPr>
                <w:sz w:val="24"/>
                <w:szCs w:val="24"/>
                <w:lang w:eastAsia="ru-RU"/>
              </w:rPr>
            </w:pPr>
            <w:r w:rsidRPr="007E47D5">
              <w:rPr>
                <w:rFonts w:ascii="Times New Roman" w:hAnsi="Times New Roman" w:cs="Times New Roman"/>
                <w:sz w:val="24"/>
                <w:szCs w:val="24"/>
                <w:lang w:eastAsia="ru-RU"/>
              </w:rPr>
              <w:t>Октябрь</w:t>
            </w:r>
          </w:p>
        </w:tc>
        <w:tc>
          <w:tcPr>
            <w:tcW w:w="140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31F54311" w14:textId="77777777" w:rsidR="007E47D5" w:rsidRPr="007E47D5" w:rsidRDefault="007E47D5">
            <w:pPr>
              <w:spacing w:after="0" w:line="240" w:lineRule="auto"/>
              <w:jc w:val="center"/>
              <w:rPr>
                <w:sz w:val="24"/>
                <w:szCs w:val="24"/>
                <w:lang w:eastAsia="ru-RU"/>
              </w:rPr>
            </w:pPr>
            <w:r w:rsidRPr="007E47D5">
              <w:rPr>
                <w:rFonts w:ascii="Times New Roman" w:hAnsi="Times New Roman" w:cs="Times New Roman"/>
                <w:sz w:val="24"/>
                <w:szCs w:val="24"/>
                <w:lang w:eastAsia="ru-RU"/>
              </w:rPr>
              <w:t>«Домашнее тепло»</w:t>
            </w:r>
          </w:p>
        </w:tc>
        <w:tc>
          <w:tcPr>
            <w:tcW w:w="351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291AB06E" w14:textId="77777777" w:rsidR="007E47D5" w:rsidRPr="007E47D5" w:rsidRDefault="007E47D5">
            <w:pPr>
              <w:spacing w:after="0" w:line="240" w:lineRule="auto"/>
              <w:rPr>
                <w:sz w:val="24"/>
                <w:szCs w:val="24"/>
                <w:lang w:eastAsia="ru-RU"/>
              </w:rPr>
            </w:pPr>
            <w:r w:rsidRPr="007E47D5">
              <w:rPr>
                <w:rFonts w:ascii="Times New Roman" w:hAnsi="Times New Roman" w:cs="Times New Roman"/>
                <w:sz w:val="24"/>
                <w:szCs w:val="24"/>
                <w:lang w:eastAsia="ru-RU"/>
              </w:rPr>
              <w:t>1. «Семеро по лавкам» Чтение рассказа Л. Нечаева</w:t>
            </w:r>
          </w:p>
          <w:p w14:paraId="7FEF29D9" w14:textId="77777777" w:rsidR="007E47D5" w:rsidRPr="007E47D5" w:rsidRDefault="007E47D5">
            <w:pPr>
              <w:spacing w:after="0" w:line="240" w:lineRule="auto"/>
              <w:rPr>
                <w:sz w:val="24"/>
                <w:szCs w:val="24"/>
                <w:lang w:eastAsia="ru-RU"/>
              </w:rPr>
            </w:pPr>
            <w:r w:rsidRPr="007E47D5">
              <w:rPr>
                <w:rFonts w:ascii="Times New Roman" w:hAnsi="Times New Roman" w:cs="Times New Roman"/>
                <w:sz w:val="24"/>
                <w:szCs w:val="24"/>
                <w:lang w:eastAsia="ru-RU"/>
              </w:rPr>
              <w:t>Игра –драматизация по рассказу Л. Нечаева «Семеро по лавкам».</w:t>
            </w:r>
          </w:p>
          <w:p w14:paraId="15256B63" w14:textId="77777777" w:rsidR="007E47D5" w:rsidRPr="007E47D5" w:rsidRDefault="007E47D5" w:rsidP="00810D4E">
            <w:pPr>
              <w:numPr>
                <w:ilvl w:val="0"/>
                <w:numId w:val="7"/>
              </w:numPr>
              <w:spacing w:after="0" w:line="240" w:lineRule="auto"/>
              <w:rPr>
                <w:sz w:val="24"/>
                <w:szCs w:val="24"/>
                <w:lang w:eastAsia="ru-RU"/>
              </w:rPr>
            </w:pPr>
            <w:r w:rsidRPr="007E47D5">
              <w:rPr>
                <w:rFonts w:ascii="Times New Roman" w:hAnsi="Times New Roman" w:cs="Times New Roman"/>
                <w:sz w:val="24"/>
                <w:szCs w:val="24"/>
                <w:lang w:eastAsia="ru-RU"/>
              </w:rPr>
              <w:t>«Дом- моя крепость»</w:t>
            </w:r>
          </w:p>
          <w:p w14:paraId="57956AB0" w14:textId="77777777" w:rsidR="007E47D5" w:rsidRPr="007E47D5" w:rsidRDefault="007E47D5">
            <w:pPr>
              <w:spacing w:after="0" w:line="240" w:lineRule="auto"/>
              <w:rPr>
                <w:sz w:val="24"/>
                <w:szCs w:val="24"/>
                <w:lang w:eastAsia="ru-RU"/>
              </w:rPr>
            </w:pPr>
            <w:r w:rsidRPr="007E47D5">
              <w:rPr>
                <w:rFonts w:ascii="Times New Roman" w:hAnsi="Times New Roman" w:cs="Times New Roman"/>
                <w:sz w:val="24"/>
                <w:szCs w:val="24"/>
                <w:lang w:eastAsia="ru-RU"/>
              </w:rPr>
              <w:t>Ресурсный круг «Домашнее тепло».</w:t>
            </w:r>
          </w:p>
          <w:p w14:paraId="1A2AC4D8" w14:textId="77777777" w:rsidR="007E47D5" w:rsidRPr="007E47D5" w:rsidRDefault="007E47D5">
            <w:pPr>
              <w:spacing w:after="0" w:line="240" w:lineRule="auto"/>
              <w:rPr>
                <w:sz w:val="24"/>
                <w:szCs w:val="24"/>
                <w:lang w:eastAsia="ru-RU"/>
              </w:rPr>
            </w:pPr>
            <w:r w:rsidRPr="007E47D5">
              <w:rPr>
                <w:rFonts w:ascii="Times New Roman" w:hAnsi="Times New Roman" w:cs="Times New Roman"/>
                <w:sz w:val="24"/>
                <w:szCs w:val="24"/>
                <w:lang w:eastAsia="ru-RU"/>
              </w:rPr>
              <w:t>Оформление страницы альбома: раскрашивание иллюстрации к рассказу «Семеро по лавкам».</w:t>
            </w:r>
          </w:p>
        </w:tc>
        <w:tc>
          <w:tcPr>
            <w:tcW w:w="31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75CE6350" w14:textId="77777777" w:rsidR="007E47D5" w:rsidRPr="007E47D5" w:rsidRDefault="007E47D5">
            <w:pPr>
              <w:spacing w:after="0" w:line="240" w:lineRule="auto"/>
              <w:rPr>
                <w:sz w:val="24"/>
                <w:szCs w:val="24"/>
                <w:lang w:eastAsia="ru-RU"/>
              </w:rPr>
            </w:pPr>
            <w:r w:rsidRPr="007E47D5">
              <w:rPr>
                <w:rFonts w:ascii="Times New Roman" w:hAnsi="Times New Roman" w:cs="Times New Roman"/>
                <w:sz w:val="24"/>
                <w:szCs w:val="24"/>
                <w:lang w:eastAsia="ru-RU"/>
              </w:rPr>
              <w:t>1.Дальнейшее освоение социокультурной категории «Семья».</w:t>
            </w:r>
          </w:p>
          <w:p w14:paraId="09C4F3E5" w14:textId="77777777" w:rsidR="007E47D5" w:rsidRPr="007E47D5" w:rsidRDefault="007E47D5">
            <w:pPr>
              <w:spacing w:after="0" w:line="240" w:lineRule="auto"/>
              <w:rPr>
                <w:sz w:val="24"/>
                <w:szCs w:val="24"/>
                <w:lang w:eastAsia="ru-RU"/>
              </w:rPr>
            </w:pPr>
            <w:r w:rsidRPr="007E47D5">
              <w:rPr>
                <w:rFonts w:ascii="Times New Roman" w:hAnsi="Times New Roman" w:cs="Times New Roman"/>
                <w:sz w:val="24"/>
                <w:szCs w:val="24"/>
                <w:lang w:eastAsia="ru-RU"/>
              </w:rPr>
              <w:t>2.Формирование у детей мотивации на доброе отношение к близким.</w:t>
            </w:r>
          </w:p>
          <w:p w14:paraId="63CD472B" w14:textId="77777777" w:rsidR="007E47D5" w:rsidRPr="007E47D5" w:rsidRDefault="007E47D5">
            <w:pPr>
              <w:spacing w:after="0" w:line="240" w:lineRule="auto"/>
              <w:rPr>
                <w:sz w:val="24"/>
                <w:szCs w:val="24"/>
                <w:lang w:eastAsia="ru-RU"/>
              </w:rPr>
            </w:pPr>
            <w:r w:rsidRPr="007E47D5">
              <w:rPr>
                <w:rFonts w:ascii="Times New Roman" w:hAnsi="Times New Roman" w:cs="Times New Roman"/>
                <w:sz w:val="24"/>
                <w:szCs w:val="24"/>
                <w:lang w:eastAsia="ru-RU"/>
              </w:rPr>
              <w:t>3. Развитие умения слушать друг друга.</w:t>
            </w:r>
          </w:p>
        </w:tc>
      </w:tr>
      <w:tr w:rsidR="007E47D5" w:rsidRPr="007E47D5" w14:paraId="00FD42CC" w14:textId="77777777" w:rsidTr="007E47D5">
        <w:tc>
          <w:tcPr>
            <w:tcW w:w="113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35F663B2" w14:textId="77777777" w:rsidR="007E47D5" w:rsidRPr="007E47D5" w:rsidRDefault="007E47D5">
            <w:pPr>
              <w:spacing w:after="0" w:line="240" w:lineRule="auto"/>
              <w:jc w:val="center"/>
              <w:rPr>
                <w:sz w:val="24"/>
                <w:szCs w:val="24"/>
                <w:lang w:eastAsia="ru-RU"/>
              </w:rPr>
            </w:pPr>
            <w:r w:rsidRPr="007E47D5">
              <w:rPr>
                <w:rFonts w:ascii="Times New Roman" w:hAnsi="Times New Roman" w:cs="Times New Roman"/>
                <w:sz w:val="24"/>
                <w:szCs w:val="24"/>
                <w:lang w:eastAsia="ru-RU"/>
              </w:rPr>
              <w:t>Ноябрь</w:t>
            </w:r>
          </w:p>
        </w:tc>
        <w:tc>
          <w:tcPr>
            <w:tcW w:w="140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485B81C6" w14:textId="77777777" w:rsidR="007E47D5" w:rsidRPr="007E47D5" w:rsidRDefault="007E47D5">
            <w:pPr>
              <w:spacing w:after="0" w:line="240" w:lineRule="auto"/>
              <w:jc w:val="center"/>
              <w:rPr>
                <w:sz w:val="24"/>
                <w:szCs w:val="24"/>
                <w:lang w:eastAsia="ru-RU"/>
              </w:rPr>
            </w:pPr>
            <w:r w:rsidRPr="007E47D5">
              <w:rPr>
                <w:rFonts w:ascii="Times New Roman" w:hAnsi="Times New Roman" w:cs="Times New Roman"/>
                <w:sz w:val="24"/>
                <w:szCs w:val="24"/>
                <w:lang w:eastAsia="ru-RU"/>
              </w:rPr>
              <w:t>«Дорога добра»</w:t>
            </w:r>
          </w:p>
        </w:tc>
        <w:tc>
          <w:tcPr>
            <w:tcW w:w="351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798E6829" w14:textId="77777777" w:rsidR="007E47D5" w:rsidRPr="007E47D5" w:rsidRDefault="007E47D5">
            <w:pPr>
              <w:spacing w:after="0" w:line="240" w:lineRule="auto"/>
              <w:rPr>
                <w:sz w:val="24"/>
                <w:szCs w:val="24"/>
                <w:lang w:eastAsia="ru-RU"/>
              </w:rPr>
            </w:pPr>
            <w:r w:rsidRPr="007E47D5">
              <w:rPr>
                <w:rFonts w:ascii="Times New Roman" w:hAnsi="Times New Roman" w:cs="Times New Roman"/>
                <w:sz w:val="24"/>
                <w:szCs w:val="24"/>
                <w:lang w:eastAsia="ru-RU"/>
              </w:rPr>
              <w:t>1.«По дороге с облаками» Работа в круге: беседа с детьми на тему «Куда ведут пути-дороги».</w:t>
            </w:r>
          </w:p>
          <w:p w14:paraId="673EE7ED" w14:textId="77777777" w:rsidR="007E47D5" w:rsidRPr="007E47D5" w:rsidRDefault="007E47D5">
            <w:pPr>
              <w:spacing w:after="0" w:line="240" w:lineRule="auto"/>
              <w:rPr>
                <w:sz w:val="24"/>
                <w:szCs w:val="24"/>
                <w:lang w:eastAsia="ru-RU"/>
              </w:rPr>
            </w:pPr>
            <w:r w:rsidRPr="007E47D5">
              <w:rPr>
                <w:rFonts w:ascii="Times New Roman" w:hAnsi="Times New Roman" w:cs="Times New Roman"/>
                <w:sz w:val="24"/>
                <w:szCs w:val="24"/>
                <w:lang w:eastAsia="ru-RU"/>
              </w:rPr>
              <w:t>2. «Вместе весело шагать…» Игра-лабиринт «Дороги добра».</w:t>
            </w:r>
          </w:p>
          <w:p w14:paraId="735452D3" w14:textId="77777777" w:rsidR="007E47D5" w:rsidRPr="007E47D5" w:rsidRDefault="007E47D5">
            <w:pPr>
              <w:spacing w:after="0" w:line="240" w:lineRule="auto"/>
              <w:rPr>
                <w:sz w:val="24"/>
                <w:szCs w:val="24"/>
                <w:lang w:eastAsia="ru-RU"/>
              </w:rPr>
            </w:pPr>
            <w:r w:rsidRPr="007E47D5">
              <w:rPr>
                <w:rFonts w:ascii="Times New Roman" w:hAnsi="Times New Roman" w:cs="Times New Roman"/>
                <w:sz w:val="24"/>
                <w:szCs w:val="24"/>
                <w:lang w:eastAsia="ru-RU"/>
              </w:rPr>
              <w:t>Работа в паре «Дороги добра».</w:t>
            </w:r>
          </w:p>
        </w:tc>
        <w:tc>
          <w:tcPr>
            <w:tcW w:w="31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04FA5FCB" w14:textId="77777777" w:rsidR="007E47D5" w:rsidRPr="007E47D5" w:rsidRDefault="007E47D5">
            <w:pPr>
              <w:spacing w:after="0" w:line="240" w:lineRule="auto"/>
              <w:rPr>
                <w:sz w:val="24"/>
                <w:szCs w:val="24"/>
                <w:lang w:eastAsia="ru-RU"/>
              </w:rPr>
            </w:pPr>
            <w:r w:rsidRPr="007E47D5">
              <w:rPr>
                <w:rFonts w:ascii="Times New Roman" w:hAnsi="Times New Roman" w:cs="Times New Roman"/>
                <w:sz w:val="24"/>
                <w:szCs w:val="24"/>
                <w:lang w:eastAsia="ru-RU"/>
              </w:rPr>
              <w:t>1.Первоначальное знакомство с социокультурной категорией «Родные просторы».</w:t>
            </w:r>
          </w:p>
          <w:p w14:paraId="14399B08" w14:textId="77777777" w:rsidR="007E47D5" w:rsidRPr="007E47D5" w:rsidRDefault="007E47D5">
            <w:pPr>
              <w:spacing w:after="0" w:line="240" w:lineRule="auto"/>
              <w:rPr>
                <w:sz w:val="24"/>
                <w:szCs w:val="24"/>
                <w:lang w:eastAsia="ru-RU"/>
              </w:rPr>
            </w:pPr>
            <w:r w:rsidRPr="007E47D5">
              <w:rPr>
                <w:rFonts w:ascii="Times New Roman" w:hAnsi="Times New Roman" w:cs="Times New Roman"/>
                <w:sz w:val="24"/>
                <w:szCs w:val="24"/>
                <w:lang w:eastAsia="ru-RU"/>
              </w:rPr>
              <w:t>2.Развитие умения договариваться, приходить к единому мнению. 3.Формирование представления о взаимосвязи прошлого, настоящего и будущего.</w:t>
            </w:r>
          </w:p>
        </w:tc>
      </w:tr>
      <w:tr w:rsidR="007E47D5" w:rsidRPr="007E47D5" w14:paraId="38174DFA" w14:textId="77777777" w:rsidTr="007E47D5">
        <w:tc>
          <w:tcPr>
            <w:tcW w:w="113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0EF84B21" w14:textId="77777777" w:rsidR="007E47D5" w:rsidRPr="007E47D5" w:rsidRDefault="007E47D5">
            <w:pPr>
              <w:spacing w:after="0" w:line="240" w:lineRule="auto"/>
              <w:jc w:val="center"/>
              <w:rPr>
                <w:sz w:val="24"/>
                <w:szCs w:val="24"/>
                <w:lang w:eastAsia="ru-RU"/>
              </w:rPr>
            </w:pPr>
            <w:r w:rsidRPr="007E47D5">
              <w:rPr>
                <w:rFonts w:ascii="Times New Roman" w:hAnsi="Times New Roman" w:cs="Times New Roman"/>
                <w:sz w:val="24"/>
                <w:szCs w:val="24"/>
                <w:lang w:eastAsia="ru-RU"/>
              </w:rPr>
              <w:t>Декабрь</w:t>
            </w:r>
          </w:p>
        </w:tc>
        <w:tc>
          <w:tcPr>
            <w:tcW w:w="140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6666DB3F" w14:textId="77777777" w:rsidR="007E47D5" w:rsidRPr="007E47D5" w:rsidRDefault="007E47D5">
            <w:pPr>
              <w:spacing w:after="0" w:line="240" w:lineRule="auto"/>
              <w:jc w:val="center"/>
              <w:rPr>
                <w:sz w:val="24"/>
                <w:szCs w:val="24"/>
                <w:lang w:eastAsia="ru-RU"/>
              </w:rPr>
            </w:pPr>
            <w:r w:rsidRPr="007E47D5">
              <w:rPr>
                <w:rFonts w:ascii="Times New Roman" w:hAnsi="Times New Roman" w:cs="Times New Roman"/>
                <w:sz w:val="24"/>
                <w:szCs w:val="24"/>
                <w:lang w:eastAsia="ru-RU"/>
              </w:rPr>
              <w:t>«Сказочный лес»</w:t>
            </w:r>
          </w:p>
        </w:tc>
        <w:tc>
          <w:tcPr>
            <w:tcW w:w="351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12F5F650" w14:textId="77777777" w:rsidR="007E47D5" w:rsidRPr="007E47D5" w:rsidRDefault="007E47D5">
            <w:pPr>
              <w:spacing w:after="0" w:line="240" w:lineRule="auto"/>
              <w:rPr>
                <w:sz w:val="24"/>
                <w:szCs w:val="24"/>
                <w:lang w:eastAsia="ru-RU"/>
              </w:rPr>
            </w:pPr>
            <w:r w:rsidRPr="007E47D5">
              <w:rPr>
                <w:rFonts w:ascii="Times New Roman" w:hAnsi="Times New Roman" w:cs="Times New Roman"/>
                <w:sz w:val="24"/>
                <w:szCs w:val="24"/>
                <w:lang w:eastAsia="ru-RU"/>
              </w:rPr>
              <w:t>1. «Снегурочка и лиса». Работа в круге, рассказывание сказки</w:t>
            </w:r>
          </w:p>
          <w:p w14:paraId="00F724F2" w14:textId="77777777" w:rsidR="007E47D5" w:rsidRPr="007E47D5" w:rsidRDefault="007E47D5">
            <w:pPr>
              <w:spacing w:after="0" w:line="240" w:lineRule="auto"/>
              <w:rPr>
                <w:sz w:val="24"/>
                <w:szCs w:val="24"/>
                <w:lang w:eastAsia="ru-RU"/>
              </w:rPr>
            </w:pPr>
            <w:r w:rsidRPr="007E47D5">
              <w:rPr>
                <w:rFonts w:ascii="Times New Roman" w:hAnsi="Times New Roman" w:cs="Times New Roman"/>
                <w:sz w:val="24"/>
                <w:szCs w:val="24"/>
                <w:lang w:eastAsia="ru-RU"/>
              </w:rPr>
              <w:t>2. «Сказочный лес» Работа в паре «Сказочный лес».</w:t>
            </w:r>
          </w:p>
          <w:p w14:paraId="24510F23" w14:textId="77777777" w:rsidR="007E47D5" w:rsidRPr="007E47D5" w:rsidRDefault="007E47D5">
            <w:pPr>
              <w:spacing w:after="0" w:line="240" w:lineRule="auto"/>
              <w:rPr>
                <w:sz w:val="24"/>
                <w:szCs w:val="24"/>
                <w:lang w:eastAsia="ru-RU"/>
              </w:rPr>
            </w:pPr>
            <w:r w:rsidRPr="007E47D5">
              <w:rPr>
                <w:rFonts w:ascii="Times New Roman" w:hAnsi="Times New Roman" w:cs="Times New Roman"/>
                <w:sz w:val="24"/>
                <w:szCs w:val="24"/>
                <w:lang w:eastAsia="ru-RU"/>
              </w:rPr>
              <w:t>Игра-драматизация по сказке «Снегурочка и лиса».</w:t>
            </w:r>
          </w:p>
        </w:tc>
        <w:tc>
          <w:tcPr>
            <w:tcW w:w="31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54BE8689" w14:textId="77777777" w:rsidR="007E47D5" w:rsidRPr="007E47D5" w:rsidRDefault="007E47D5">
            <w:pPr>
              <w:spacing w:after="0" w:line="240" w:lineRule="auto"/>
              <w:rPr>
                <w:sz w:val="24"/>
                <w:szCs w:val="24"/>
                <w:lang w:eastAsia="ru-RU"/>
              </w:rPr>
            </w:pPr>
            <w:r w:rsidRPr="007E47D5">
              <w:rPr>
                <w:rFonts w:ascii="Times New Roman" w:hAnsi="Times New Roman" w:cs="Times New Roman"/>
                <w:sz w:val="24"/>
                <w:szCs w:val="24"/>
                <w:lang w:eastAsia="ru-RU"/>
              </w:rPr>
              <w:t>1.Дальнейшее наполнение социокультурной категории «Родные просторы».</w:t>
            </w:r>
          </w:p>
          <w:p w14:paraId="2C3C0C6D" w14:textId="77777777" w:rsidR="007E47D5" w:rsidRPr="007E47D5" w:rsidRDefault="007E47D5">
            <w:pPr>
              <w:spacing w:after="0" w:line="240" w:lineRule="auto"/>
              <w:rPr>
                <w:sz w:val="24"/>
                <w:szCs w:val="24"/>
                <w:lang w:eastAsia="ru-RU"/>
              </w:rPr>
            </w:pPr>
            <w:r w:rsidRPr="007E47D5">
              <w:rPr>
                <w:rFonts w:ascii="Times New Roman" w:hAnsi="Times New Roman" w:cs="Times New Roman"/>
                <w:sz w:val="24"/>
                <w:szCs w:val="24"/>
                <w:lang w:eastAsia="ru-RU"/>
              </w:rPr>
              <w:t>2.Формирование у детей доброго, заботливого отношения к природе.</w:t>
            </w:r>
          </w:p>
          <w:p w14:paraId="16B57AE1" w14:textId="77777777" w:rsidR="007E47D5" w:rsidRPr="007E47D5" w:rsidRDefault="007E47D5">
            <w:pPr>
              <w:spacing w:after="0" w:line="240" w:lineRule="auto"/>
              <w:rPr>
                <w:sz w:val="24"/>
                <w:szCs w:val="24"/>
                <w:lang w:eastAsia="ru-RU"/>
              </w:rPr>
            </w:pPr>
            <w:r w:rsidRPr="007E47D5">
              <w:rPr>
                <w:rFonts w:ascii="Times New Roman" w:hAnsi="Times New Roman" w:cs="Times New Roman"/>
                <w:sz w:val="24"/>
                <w:szCs w:val="24"/>
                <w:lang w:eastAsia="ru-RU"/>
              </w:rPr>
              <w:t>3.Развитие способности договариваться, приходить к единому мнению.</w:t>
            </w:r>
          </w:p>
          <w:p w14:paraId="4B37D5F1" w14:textId="77777777" w:rsidR="007E47D5" w:rsidRPr="007E47D5" w:rsidRDefault="007E47D5">
            <w:pPr>
              <w:spacing w:after="0" w:line="240" w:lineRule="auto"/>
              <w:rPr>
                <w:sz w:val="24"/>
                <w:szCs w:val="24"/>
                <w:lang w:eastAsia="ru-RU"/>
              </w:rPr>
            </w:pPr>
            <w:r w:rsidRPr="007E47D5">
              <w:rPr>
                <w:rFonts w:ascii="Times New Roman" w:hAnsi="Times New Roman" w:cs="Times New Roman"/>
                <w:sz w:val="24"/>
                <w:szCs w:val="24"/>
                <w:lang w:eastAsia="ru-RU"/>
              </w:rPr>
              <w:t>4.Развитие эмоциональной сферы ребенка.</w:t>
            </w:r>
          </w:p>
        </w:tc>
      </w:tr>
      <w:tr w:rsidR="007E47D5" w:rsidRPr="007E47D5" w14:paraId="51670DF4" w14:textId="77777777" w:rsidTr="007E47D5">
        <w:tc>
          <w:tcPr>
            <w:tcW w:w="113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711737F9" w14:textId="77777777" w:rsidR="007E47D5" w:rsidRPr="007E47D5" w:rsidRDefault="007E47D5">
            <w:pPr>
              <w:spacing w:after="0" w:line="240" w:lineRule="auto"/>
              <w:jc w:val="center"/>
              <w:rPr>
                <w:sz w:val="24"/>
                <w:szCs w:val="24"/>
                <w:lang w:eastAsia="ru-RU"/>
              </w:rPr>
            </w:pPr>
            <w:r w:rsidRPr="007E47D5">
              <w:rPr>
                <w:rFonts w:ascii="Times New Roman" w:hAnsi="Times New Roman" w:cs="Times New Roman"/>
                <w:sz w:val="24"/>
                <w:szCs w:val="24"/>
                <w:lang w:eastAsia="ru-RU"/>
              </w:rPr>
              <w:lastRenderedPageBreak/>
              <w:t>Январь</w:t>
            </w:r>
          </w:p>
        </w:tc>
        <w:tc>
          <w:tcPr>
            <w:tcW w:w="140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22CB4897" w14:textId="77777777" w:rsidR="007E47D5" w:rsidRPr="007E47D5" w:rsidRDefault="007E47D5">
            <w:pPr>
              <w:spacing w:after="0" w:line="240" w:lineRule="auto"/>
              <w:jc w:val="center"/>
              <w:rPr>
                <w:sz w:val="24"/>
                <w:szCs w:val="24"/>
                <w:lang w:eastAsia="ru-RU"/>
              </w:rPr>
            </w:pPr>
            <w:r w:rsidRPr="007E47D5">
              <w:rPr>
                <w:rFonts w:ascii="Times New Roman" w:hAnsi="Times New Roman" w:cs="Times New Roman"/>
                <w:sz w:val="24"/>
                <w:szCs w:val="24"/>
                <w:lang w:eastAsia="ru-RU"/>
              </w:rPr>
              <w:t>«Добрая забота»</w:t>
            </w:r>
          </w:p>
        </w:tc>
        <w:tc>
          <w:tcPr>
            <w:tcW w:w="351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6BAC8984" w14:textId="77777777" w:rsidR="007E47D5" w:rsidRPr="007E47D5" w:rsidRDefault="007E47D5">
            <w:pPr>
              <w:spacing w:after="0" w:line="240" w:lineRule="auto"/>
              <w:rPr>
                <w:sz w:val="24"/>
                <w:szCs w:val="24"/>
                <w:lang w:eastAsia="ru-RU"/>
              </w:rPr>
            </w:pPr>
            <w:r w:rsidRPr="007E47D5">
              <w:rPr>
                <w:rFonts w:ascii="Times New Roman" w:hAnsi="Times New Roman" w:cs="Times New Roman"/>
                <w:sz w:val="24"/>
                <w:szCs w:val="24"/>
                <w:lang w:eastAsia="ru-RU"/>
              </w:rPr>
              <w:t>1. «Плачет киска в коридоре, у нее большое горе…» Разговор в круге на тему «Как мы заботимся о животных?»</w:t>
            </w:r>
          </w:p>
          <w:p w14:paraId="552483CA" w14:textId="77777777" w:rsidR="007E47D5" w:rsidRPr="007E47D5" w:rsidRDefault="007E47D5">
            <w:pPr>
              <w:spacing w:after="0" w:line="240" w:lineRule="auto"/>
              <w:rPr>
                <w:sz w:val="24"/>
                <w:szCs w:val="24"/>
                <w:lang w:eastAsia="ru-RU"/>
              </w:rPr>
            </w:pPr>
            <w:r w:rsidRPr="007E47D5">
              <w:rPr>
                <w:rFonts w:ascii="Times New Roman" w:hAnsi="Times New Roman" w:cs="Times New Roman"/>
                <w:sz w:val="24"/>
                <w:szCs w:val="24"/>
                <w:lang w:eastAsia="ru-RU"/>
              </w:rPr>
              <w:t>Работа в паре «Добрая забота».</w:t>
            </w:r>
          </w:p>
          <w:p w14:paraId="74E0B984" w14:textId="77777777" w:rsidR="007E47D5" w:rsidRPr="007E47D5" w:rsidRDefault="007E47D5">
            <w:pPr>
              <w:spacing w:after="0" w:line="240" w:lineRule="auto"/>
              <w:rPr>
                <w:sz w:val="24"/>
                <w:szCs w:val="24"/>
                <w:lang w:eastAsia="ru-RU"/>
              </w:rPr>
            </w:pPr>
            <w:r w:rsidRPr="007E47D5">
              <w:rPr>
                <w:rFonts w:ascii="Times New Roman" w:hAnsi="Times New Roman" w:cs="Times New Roman"/>
                <w:sz w:val="24"/>
                <w:szCs w:val="24"/>
                <w:lang w:eastAsia="ru-RU"/>
              </w:rPr>
              <w:t>2.«Вышла курочка гулять Оформление страницы альбома: рисунок «Накорми цыплят».</w:t>
            </w:r>
          </w:p>
          <w:p w14:paraId="6C39F4B0" w14:textId="77777777" w:rsidR="007E47D5" w:rsidRPr="007E47D5" w:rsidRDefault="007E47D5">
            <w:pPr>
              <w:spacing w:after="0" w:line="240" w:lineRule="auto"/>
              <w:rPr>
                <w:sz w:val="24"/>
                <w:szCs w:val="24"/>
                <w:lang w:eastAsia="ru-RU"/>
              </w:rPr>
            </w:pPr>
            <w:r w:rsidRPr="007E47D5">
              <w:rPr>
                <w:rFonts w:ascii="Times New Roman" w:hAnsi="Times New Roman" w:cs="Times New Roman"/>
                <w:sz w:val="24"/>
                <w:szCs w:val="24"/>
                <w:lang w:eastAsia="ru-RU"/>
              </w:rPr>
              <w:t>Игровое  инсценирование песни «Вышла курочка гулять»</w:t>
            </w:r>
          </w:p>
        </w:tc>
        <w:tc>
          <w:tcPr>
            <w:tcW w:w="31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066CE7F8" w14:textId="77777777" w:rsidR="007E47D5" w:rsidRPr="007E47D5" w:rsidRDefault="007E47D5">
            <w:pPr>
              <w:spacing w:after="0" w:line="240" w:lineRule="auto"/>
              <w:rPr>
                <w:sz w:val="24"/>
                <w:szCs w:val="24"/>
                <w:lang w:eastAsia="ru-RU"/>
              </w:rPr>
            </w:pPr>
            <w:r w:rsidRPr="007E47D5">
              <w:rPr>
                <w:rFonts w:ascii="Times New Roman" w:hAnsi="Times New Roman" w:cs="Times New Roman"/>
                <w:sz w:val="24"/>
                <w:szCs w:val="24"/>
                <w:lang w:eastAsia="ru-RU"/>
              </w:rPr>
              <w:t>1.Первоначальное освоение социокультурной категории «Труд земной».</w:t>
            </w:r>
          </w:p>
          <w:p w14:paraId="1B0BDB74" w14:textId="77777777" w:rsidR="007E47D5" w:rsidRPr="007E47D5" w:rsidRDefault="007E47D5">
            <w:pPr>
              <w:spacing w:after="0" w:line="240" w:lineRule="auto"/>
              <w:rPr>
                <w:sz w:val="24"/>
                <w:szCs w:val="24"/>
                <w:lang w:eastAsia="ru-RU"/>
              </w:rPr>
            </w:pPr>
            <w:r w:rsidRPr="007E47D5">
              <w:rPr>
                <w:rFonts w:ascii="Times New Roman" w:hAnsi="Times New Roman" w:cs="Times New Roman"/>
                <w:sz w:val="24"/>
                <w:szCs w:val="24"/>
                <w:lang w:eastAsia="ru-RU"/>
              </w:rPr>
              <w:t>2.Воспитание у детей доброго отношения к животным.</w:t>
            </w:r>
          </w:p>
          <w:p w14:paraId="30EEBA1F" w14:textId="77777777" w:rsidR="007E47D5" w:rsidRPr="007E47D5" w:rsidRDefault="007E47D5">
            <w:pPr>
              <w:spacing w:after="0" w:line="240" w:lineRule="auto"/>
              <w:rPr>
                <w:sz w:val="24"/>
                <w:szCs w:val="24"/>
                <w:lang w:eastAsia="ru-RU"/>
              </w:rPr>
            </w:pPr>
            <w:r w:rsidRPr="007E47D5">
              <w:rPr>
                <w:rFonts w:ascii="Times New Roman" w:hAnsi="Times New Roman" w:cs="Times New Roman"/>
                <w:sz w:val="24"/>
                <w:szCs w:val="24"/>
                <w:lang w:eastAsia="ru-RU"/>
              </w:rPr>
              <w:t>3.Развитие способности договариваться, приходить к единому мнению.</w:t>
            </w:r>
          </w:p>
        </w:tc>
      </w:tr>
      <w:tr w:rsidR="007E47D5" w:rsidRPr="007E47D5" w14:paraId="123C5290" w14:textId="77777777" w:rsidTr="007E47D5">
        <w:tc>
          <w:tcPr>
            <w:tcW w:w="113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798F298C" w14:textId="77777777" w:rsidR="007E47D5" w:rsidRPr="007E47D5" w:rsidRDefault="007E47D5">
            <w:pPr>
              <w:spacing w:after="0" w:line="240" w:lineRule="auto"/>
              <w:jc w:val="center"/>
              <w:rPr>
                <w:sz w:val="24"/>
                <w:szCs w:val="24"/>
                <w:lang w:eastAsia="ru-RU"/>
              </w:rPr>
            </w:pPr>
            <w:r w:rsidRPr="007E47D5">
              <w:rPr>
                <w:rFonts w:ascii="Times New Roman" w:hAnsi="Times New Roman" w:cs="Times New Roman"/>
                <w:sz w:val="24"/>
                <w:szCs w:val="24"/>
                <w:lang w:eastAsia="ru-RU"/>
              </w:rPr>
              <w:t>Февраль</w:t>
            </w:r>
          </w:p>
        </w:tc>
        <w:tc>
          <w:tcPr>
            <w:tcW w:w="140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0439CCE2" w14:textId="77777777" w:rsidR="007E47D5" w:rsidRPr="007E47D5" w:rsidRDefault="007E47D5">
            <w:pPr>
              <w:spacing w:after="0" w:line="240" w:lineRule="auto"/>
              <w:jc w:val="center"/>
              <w:rPr>
                <w:sz w:val="24"/>
                <w:szCs w:val="24"/>
                <w:lang w:eastAsia="ru-RU"/>
              </w:rPr>
            </w:pPr>
            <w:r w:rsidRPr="007E47D5">
              <w:rPr>
                <w:rFonts w:ascii="Times New Roman" w:hAnsi="Times New Roman" w:cs="Times New Roman"/>
                <w:sz w:val="24"/>
                <w:szCs w:val="24"/>
                <w:lang w:eastAsia="ru-RU"/>
              </w:rPr>
              <w:t>«Труд земной»</w:t>
            </w:r>
          </w:p>
        </w:tc>
        <w:tc>
          <w:tcPr>
            <w:tcW w:w="351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3875B8AB" w14:textId="77777777" w:rsidR="007E47D5" w:rsidRPr="007E47D5" w:rsidRDefault="007E47D5">
            <w:pPr>
              <w:spacing w:after="0" w:line="240" w:lineRule="auto"/>
              <w:rPr>
                <w:sz w:val="24"/>
                <w:szCs w:val="24"/>
                <w:lang w:eastAsia="ru-RU"/>
              </w:rPr>
            </w:pPr>
            <w:r w:rsidRPr="007E47D5">
              <w:rPr>
                <w:rFonts w:ascii="Times New Roman" w:hAnsi="Times New Roman" w:cs="Times New Roman"/>
                <w:sz w:val="24"/>
                <w:szCs w:val="24"/>
                <w:lang w:eastAsia="ru-RU"/>
              </w:rPr>
              <w:t>1. «Труд землян»</w:t>
            </w:r>
          </w:p>
          <w:p w14:paraId="173A454D" w14:textId="77777777" w:rsidR="007E47D5" w:rsidRPr="007E47D5" w:rsidRDefault="007E47D5">
            <w:pPr>
              <w:spacing w:after="0" w:line="240" w:lineRule="auto"/>
              <w:rPr>
                <w:sz w:val="24"/>
                <w:szCs w:val="24"/>
                <w:lang w:eastAsia="ru-RU"/>
              </w:rPr>
            </w:pPr>
            <w:r w:rsidRPr="007E47D5">
              <w:rPr>
                <w:rFonts w:ascii="Times New Roman" w:hAnsi="Times New Roman" w:cs="Times New Roman"/>
                <w:sz w:val="24"/>
                <w:szCs w:val="24"/>
                <w:lang w:eastAsia="ru-RU"/>
              </w:rPr>
              <w:t>Работа в круге: чтение детям рассказа К.Д. Ушинского «На что тебе?». Воспитатель читает рассказ, дети находят иллюстрации.</w:t>
            </w:r>
          </w:p>
          <w:p w14:paraId="318151E5" w14:textId="77777777" w:rsidR="007E47D5" w:rsidRPr="007E47D5" w:rsidRDefault="007E47D5">
            <w:pPr>
              <w:spacing w:after="0" w:line="240" w:lineRule="auto"/>
              <w:rPr>
                <w:sz w:val="24"/>
                <w:szCs w:val="24"/>
                <w:lang w:eastAsia="ru-RU"/>
              </w:rPr>
            </w:pPr>
            <w:r w:rsidRPr="007E47D5">
              <w:rPr>
                <w:rFonts w:ascii="Times New Roman" w:hAnsi="Times New Roman" w:cs="Times New Roman"/>
                <w:sz w:val="24"/>
                <w:szCs w:val="24"/>
                <w:lang w:eastAsia="ru-RU"/>
              </w:rPr>
              <w:t>2. «Чему доброму научили вас взрослые?» Ресурсный круг.</w:t>
            </w:r>
          </w:p>
        </w:tc>
        <w:tc>
          <w:tcPr>
            <w:tcW w:w="31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492F9D80" w14:textId="77777777" w:rsidR="007E47D5" w:rsidRPr="007E47D5" w:rsidRDefault="007E47D5">
            <w:pPr>
              <w:spacing w:after="0" w:line="240" w:lineRule="auto"/>
              <w:rPr>
                <w:sz w:val="24"/>
                <w:szCs w:val="24"/>
                <w:lang w:eastAsia="ru-RU"/>
              </w:rPr>
            </w:pPr>
            <w:r w:rsidRPr="007E47D5">
              <w:rPr>
                <w:rFonts w:ascii="Times New Roman" w:hAnsi="Times New Roman" w:cs="Times New Roman"/>
                <w:sz w:val="24"/>
                <w:szCs w:val="24"/>
                <w:lang w:eastAsia="ru-RU"/>
              </w:rPr>
              <w:t>1.Дальнейше наполнение социокультурной категории «Труд земной».</w:t>
            </w:r>
          </w:p>
          <w:p w14:paraId="42BA1323" w14:textId="77777777" w:rsidR="007E47D5" w:rsidRPr="007E47D5" w:rsidRDefault="007E47D5">
            <w:pPr>
              <w:spacing w:after="0" w:line="240" w:lineRule="auto"/>
              <w:rPr>
                <w:sz w:val="24"/>
                <w:szCs w:val="24"/>
                <w:lang w:eastAsia="ru-RU"/>
              </w:rPr>
            </w:pPr>
            <w:r w:rsidRPr="007E47D5">
              <w:rPr>
                <w:rFonts w:ascii="Times New Roman" w:hAnsi="Times New Roman" w:cs="Times New Roman"/>
                <w:sz w:val="24"/>
                <w:szCs w:val="24"/>
                <w:lang w:eastAsia="ru-RU"/>
              </w:rPr>
              <w:t>2.Воспитание у детей уважения к труду.</w:t>
            </w:r>
          </w:p>
          <w:p w14:paraId="777D052C" w14:textId="77777777" w:rsidR="007E47D5" w:rsidRPr="007E47D5" w:rsidRDefault="007E47D5">
            <w:pPr>
              <w:spacing w:after="0" w:line="240" w:lineRule="auto"/>
              <w:rPr>
                <w:sz w:val="24"/>
                <w:szCs w:val="24"/>
                <w:lang w:eastAsia="ru-RU"/>
              </w:rPr>
            </w:pPr>
            <w:r w:rsidRPr="007E47D5">
              <w:rPr>
                <w:rFonts w:ascii="Times New Roman" w:hAnsi="Times New Roman" w:cs="Times New Roman"/>
                <w:sz w:val="24"/>
                <w:szCs w:val="24"/>
                <w:lang w:eastAsia="ru-RU"/>
              </w:rPr>
              <w:t>3. Развитие мотивации детей на трудовую деятельность.</w:t>
            </w:r>
          </w:p>
        </w:tc>
      </w:tr>
      <w:tr w:rsidR="007E47D5" w:rsidRPr="007E47D5" w14:paraId="34A3827B" w14:textId="77777777" w:rsidTr="007E47D5">
        <w:tc>
          <w:tcPr>
            <w:tcW w:w="113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2F380F3E" w14:textId="77777777" w:rsidR="007E47D5" w:rsidRPr="007E47D5" w:rsidRDefault="007E47D5">
            <w:pPr>
              <w:spacing w:after="0" w:line="240" w:lineRule="auto"/>
              <w:jc w:val="center"/>
              <w:rPr>
                <w:sz w:val="24"/>
                <w:szCs w:val="24"/>
                <w:lang w:eastAsia="ru-RU"/>
              </w:rPr>
            </w:pPr>
            <w:r w:rsidRPr="007E47D5">
              <w:rPr>
                <w:rFonts w:ascii="Times New Roman" w:hAnsi="Times New Roman" w:cs="Times New Roman"/>
                <w:sz w:val="24"/>
                <w:szCs w:val="24"/>
                <w:lang w:eastAsia="ru-RU"/>
              </w:rPr>
              <w:t>Март</w:t>
            </w:r>
          </w:p>
        </w:tc>
        <w:tc>
          <w:tcPr>
            <w:tcW w:w="140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14AD8874" w14:textId="77777777" w:rsidR="007E47D5" w:rsidRPr="007E47D5" w:rsidRDefault="007E47D5">
            <w:pPr>
              <w:spacing w:after="0" w:line="240" w:lineRule="auto"/>
              <w:jc w:val="center"/>
              <w:rPr>
                <w:sz w:val="24"/>
                <w:szCs w:val="24"/>
                <w:lang w:eastAsia="ru-RU"/>
              </w:rPr>
            </w:pPr>
            <w:r w:rsidRPr="007E47D5">
              <w:rPr>
                <w:rFonts w:ascii="Times New Roman" w:hAnsi="Times New Roman" w:cs="Times New Roman"/>
                <w:sz w:val="24"/>
                <w:szCs w:val="24"/>
                <w:lang w:eastAsia="ru-RU"/>
              </w:rPr>
              <w:t>«Любимая сказка»</w:t>
            </w:r>
          </w:p>
        </w:tc>
        <w:tc>
          <w:tcPr>
            <w:tcW w:w="351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60589631" w14:textId="77777777" w:rsidR="007E47D5" w:rsidRPr="007E47D5" w:rsidRDefault="007E47D5">
            <w:pPr>
              <w:spacing w:after="0" w:line="240" w:lineRule="auto"/>
              <w:rPr>
                <w:sz w:val="24"/>
                <w:szCs w:val="24"/>
                <w:lang w:eastAsia="ru-RU"/>
              </w:rPr>
            </w:pPr>
            <w:r w:rsidRPr="007E47D5">
              <w:rPr>
                <w:rFonts w:ascii="Times New Roman" w:hAnsi="Times New Roman" w:cs="Times New Roman"/>
                <w:sz w:val="24"/>
                <w:szCs w:val="24"/>
                <w:lang w:eastAsia="ru-RU"/>
              </w:rPr>
              <w:t>1.Викторина «Угадай сказку».</w:t>
            </w:r>
          </w:p>
          <w:p w14:paraId="4186BDA7" w14:textId="77777777" w:rsidR="007E47D5" w:rsidRPr="007E47D5" w:rsidRDefault="007E47D5">
            <w:pPr>
              <w:spacing w:after="0" w:line="240" w:lineRule="auto"/>
              <w:rPr>
                <w:sz w:val="24"/>
                <w:szCs w:val="24"/>
                <w:lang w:eastAsia="ru-RU"/>
              </w:rPr>
            </w:pPr>
            <w:r w:rsidRPr="007E47D5">
              <w:rPr>
                <w:rFonts w:ascii="Times New Roman" w:hAnsi="Times New Roman" w:cs="Times New Roman"/>
                <w:sz w:val="24"/>
                <w:szCs w:val="24"/>
                <w:lang w:eastAsia="ru-RU"/>
              </w:rPr>
              <w:t>2. «Моя любимая сказка»</w:t>
            </w:r>
          </w:p>
          <w:p w14:paraId="69268010" w14:textId="77777777" w:rsidR="007E47D5" w:rsidRPr="007E47D5" w:rsidRDefault="007E47D5">
            <w:pPr>
              <w:spacing w:after="0" w:line="240" w:lineRule="auto"/>
              <w:rPr>
                <w:sz w:val="24"/>
                <w:szCs w:val="24"/>
                <w:lang w:eastAsia="ru-RU"/>
              </w:rPr>
            </w:pPr>
            <w:r w:rsidRPr="007E47D5">
              <w:rPr>
                <w:rFonts w:ascii="Times New Roman" w:hAnsi="Times New Roman" w:cs="Times New Roman"/>
                <w:sz w:val="24"/>
                <w:szCs w:val="24"/>
                <w:lang w:eastAsia="ru-RU"/>
              </w:rPr>
              <w:t>Дидактическая игра с кубиками «Собери картинку из сказки».</w:t>
            </w:r>
          </w:p>
          <w:p w14:paraId="050BE233" w14:textId="77777777" w:rsidR="007E47D5" w:rsidRPr="007E47D5" w:rsidRDefault="007E47D5">
            <w:pPr>
              <w:spacing w:after="0" w:line="240" w:lineRule="auto"/>
              <w:rPr>
                <w:sz w:val="24"/>
                <w:szCs w:val="24"/>
                <w:lang w:eastAsia="ru-RU"/>
              </w:rPr>
            </w:pPr>
            <w:r w:rsidRPr="007E47D5">
              <w:rPr>
                <w:rFonts w:ascii="Times New Roman" w:hAnsi="Times New Roman" w:cs="Times New Roman"/>
                <w:sz w:val="24"/>
                <w:szCs w:val="24"/>
                <w:lang w:eastAsia="ru-RU"/>
              </w:rPr>
              <w:t>Ресурсный круг «Моя любимая сказка».</w:t>
            </w:r>
          </w:p>
          <w:p w14:paraId="33F15FB9" w14:textId="77777777" w:rsidR="007E47D5" w:rsidRPr="007E47D5" w:rsidRDefault="007E47D5">
            <w:pPr>
              <w:spacing w:after="0" w:line="240" w:lineRule="auto"/>
              <w:rPr>
                <w:sz w:val="24"/>
                <w:szCs w:val="24"/>
                <w:lang w:eastAsia="ru-RU"/>
              </w:rPr>
            </w:pPr>
            <w:r w:rsidRPr="007E47D5">
              <w:rPr>
                <w:rFonts w:ascii="Times New Roman" w:hAnsi="Times New Roman" w:cs="Times New Roman"/>
                <w:sz w:val="24"/>
                <w:szCs w:val="24"/>
                <w:lang w:eastAsia="ru-RU"/>
              </w:rPr>
              <w:t>Оформление страницы альбома: «Любимый сказочный герой»</w:t>
            </w:r>
          </w:p>
        </w:tc>
        <w:tc>
          <w:tcPr>
            <w:tcW w:w="31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4DF20197" w14:textId="77777777" w:rsidR="007E47D5" w:rsidRPr="007E47D5" w:rsidRDefault="007E47D5">
            <w:pPr>
              <w:spacing w:after="0" w:line="240" w:lineRule="auto"/>
              <w:rPr>
                <w:sz w:val="24"/>
                <w:szCs w:val="24"/>
                <w:lang w:eastAsia="ru-RU"/>
              </w:rPr>
            </w:pPr>
            <w:r w:rsidRPr="007E47D5">
              <w:rPr>
                <w:rFonts w:ascii="Times New Roman" w:hAnsi="Times New Roman" w:cs="Times New Roman"/>
                <w:sz w:val="24"/>
                <w:szCs w:val="24"/>
                <w:lang w:eastAsia="ru-RU"/>
              </w:rPr>
              <w:t>1.Первоначальное знакомство с социокультурной категорией «Труд души».</w:t>
            </w:r>
          </w:p>
          <w:p w14:paraId="5833DF56" w14:textId="77777777" w:rsidR="007E47D5" w:rsidRPr="007E47D5" w:rsidRDefault="007E47D5">
            <w:pPr>
              <w:spacing w:after="0" w:line="240" w:lineRule="auto"/>
              <w:rPr>
                <w:sz w:val="24"/>
                <w:szCs w:val="24"/>
                <w:lang w:eastAsia="ru-RU"/>
              </w:rPr>
            </w:pPr>
            <w:r w:rsidRPr="007E47D5">
              <w:rPr>
                <w:rFonts w:ascii="Times New Roman" w:hAnsi="Times New Roman" w:cs="Times New Roman"/>
                <w:sz w:val="24"/>
                <w:szCs w:val="24"/>
                <w:lang w:eastAsia="ru-RU"/>
              </w:rPr>
              <w:t>2.Воспитание у детей интереса и любви к сказке.</w:t>
            </w:r>
          </w:p>
          <w:p w14:paraId="590BCC25" w14:textId="77777777" w:rsidR="007E47D5" w:rsidRPr="007E47D5" w:rsidRDefault="007E47D5">
            <w:pPr>
              <w:spacing w:after="0" w:line="240" w:lineRule="auto"/>
              <w:rPr>
                <w:sz w:val="24"/>
                <w:szCs w:val="24"/>
                <w:lang w:eastAsia="ru-RU"/>
              </w:rPr>
            </w:pPr>
            <w:r w:rsidRPr="007E47D5">
              <w:rPr>
                <w:rFonts w:ascii="Times New Roman" w:hAnsi="Times New Roman" w:cs="Times New Roman"/>
                <w:sz w:val="24"/>
                <w:szCs w:val="24"/>
                <w:lang w:eastAsia="ru-RU"/>
              </w:rPr>
              <w:t>3.Развитие умения работать в паре.</w:t>
            </w:r>
          </w:p>
        </w:tc>
      </w:tr>
      <w:tr w:rsidR="007E47D5" w:rsidRPr="007E47D5" w14:paraId="7FE93580" w14:textId="77777777" w:rsidTr="007E47D5">
        <w:tc>
          <w:tcPr>
            <w:tcW w:w="113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7FD176C1" w14:textId="77777777" w:rsidR="007E47D5" w:rsidRPr="007E47D5" w:rsidRDefault="007E47D5">
            <w:pPr>
              <w:spacing w:after="0" w:line="240" w:lineRule="auto"/>
              <w:jc w:val="center"/>
              <w:rPr>
                <w:sz w:val="24"/>
                <w:szCs w:val="24"/>
                <w:lang w:eastAsia="ru-RU"/>
              </w:rPr>
            </w:pPr>
            <w:r w:rsidRPr="007E47D5">
              <w:rPr>
                <w:rFonts w:ascii="Times New Roman" w:hAnsi="Times New Roman" w:cs="Times New Roman"/>
                <w:sz w:val="24"/>
                <w:szCs w:val="24"/>
                <w:lang w:eastAsia="ru-RU"/>
              </w:rPr>
              <w:t>Апрель</w:t>
            </w:r>
          </w:p>
        </w:tc>
        <w:tc>
          <w:tcPr>
            <w:tcW w:w="140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21C5D4A8" w14:textId="77777777" w:rsidR="007E47D5" w:rsidRPr="007E47D5" w:rsidRDefault="007E47D5">
            <w:pPr>
              <w:spacing w:after="0" w:line="240" w:lineRule="auto"/>
              <w:jc w:val="center"/>
              <w:rPr>
                <w:sz w:val="24"/>
                <w:szCs w:val="24"/>
                <w:lang w:eastAsia="ru-RU"/>
              </w:rPr>
            </w:pPr>
            <w:r w:rsidRPr="007E47D5">
              <w:rPr>
                <w:rFonts w:ascii="Times New Roman" w:hAnsi="Times New Roman" w:cs="Times New Roman"/>
                <w:sz w:val="24"/>
                <w:szCs w:val="24"/>
                <w:lang w:eastAsia="ru-RU"/>
              </w:rPr>
              <w:t>«Благодарное слово»</w:t>
            </w:r>
          </w:p>
        </w:tc>
        <w:tc>
          <w:tcPr>
            <w:tcW w:w="351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3D7C0553" w14:textId="77777777" w:rsidR="007E47D5" w:rsidRPr="007E47D5" w:rsidRDefault="007E47D5">
            <w:pPr>
              <w:spacing w:after="0" w:line="240" w:lineRule="auto"/>
              <w:rPr>
                <w:sz w:val="24"/>
                <w:szCs w:val="24"/>
                <w:lang w:eastAsia="ru-RU"/>
              </w:rPr>
            </w:pPr>
            <w:r w:rsidRPr="007E47D5">
              <w:rPr>
                <w:rFonts w:ascii="Times New Roman" w:hAnsi="Times New Roman" w:cs="Times New Roman"/>
                <w:sz w:val="24"/>
                <w:szCs w:val="24"/>
                <w:lang w:eastAsia="ru-RU"/>
              </w:rPr>
              <w:t>«Волшебное слово»</w:t>
            </w:r>
          </w:p>
          <w:p w14:paraId="59E52841" w14:textId="77777777" w:rsidR="007E47D5" w:rsidRPr="007E47D5" w:rsidRDefault="007E47D5">
            <w:pPr>
              <w:spacing w:after="0" w:line="240" w:lineRule="auto"/>
              <w:rPr>
                <w:sz w:val="24"/>
                <w:szCs w:val="24"/>
                <w:lang w:eastAsia="ru-RU"/>
              </w:rPr>
            </w:pPr>
            <w:r w:rsidRPr="007E47D5">
              <w:rPr>
                <w:rFonts w:ascii="Times New Roman" w:hAnsi="Times New Roman" w:cs="Times New Roman"/>
                <w:sz w:val="24"/>
                <w:szCs w:val="24"/>
                <w:lang w:eastAsia="ru-RU"/>
              </w:rPr>
              <w:t>Разговор в круге о любимой игрушке.</w:t>
            </w:r>
          </w:p>
          <w:p w14:paraId="47461D0E" w14:textId="77777777" w:rsidR="007E47D5" w:rsidRPr="007E47D5" w:rsidRDefault="007E47D5">
            <w:pPr>
              <w:spacing w:after="0" w:line="240" w:lineRule="auto"/>
              <w:rPr>
                <w:sz w:val="24"/>
                <w:szCs w:val="24"/>
                <w:lang w:eastAsia="ru-RU"/>
              </w:rPr>
            </w:pPr>
            <w:r w:rsidRPr="007E47D5">
              <w:rPr>
                <w:rFonts w:ascii="Times New Roman" w:hAnsi="Times New Roman" w:cs="Times New Roman"/>
                <w:sz w:val="24"/>
                <w:szCs w:val="24"/>
                <w:lang w:eastAsia="ru-RU"/>
              </w:rPr>
              <w:t>Ресурсный круг «Благодарное слово».</w:t>
            </w:r>
          </w:p>
          <w:p w14:paraId="67D57AF3" w14:textId="77777777" w:rsidR="007E47D5" w:rsidRPr="007E47D5" w:rsidRDefault="007E47D5">
            <w:pPr>
              <w:spacing w:after="0" w:line="240" w:lineRule="auto"/>
              <w:rPr>
                <w:sz w:val="24"/>
                <w:szCs w:val="24"/>
                <w:lang w:eastAsia="ru-RU"/>
              </w:rPr>
            </w:pPr>
            <w:r w:rsidRPr="007E47D5">
              <w:rPr>
                <w:rFonts w:ascii="Times New Roman" w:hAnsi="Times New Roman" w:cs="Times New Roman"/>
                <w:sz w:val="24"/>
                <w:szCs w:val="24"/>
                <w:lang w:eastAsia="ru-RU"/>
              </w:rPr>
              <w:t>«Когда говорят спасибо?»</w:t>
            </w:r>
          </w:p>
          <w:p w14:paraId="03DAA674" w14:textId="77777777" w:rsidR="007E47D5" w:rsidRPr="007E47D5" w:rsidRDefault="007E47D5">
            <w:pPr>
              <w:spacing w:after="0" w:line="240" w:lineRule="auto"/>
              <w:rPr>
                <w:sz w:val="24"/>
                <w:szCs w:val="24"/>
                <w:lang w:eastAsia="ru-RU"/>
              </w:rPr>
            </w:pPr>
            <w:r w:rsidRPr="007E47D5">
              <w:rPr>
                <w:rFonts w:ascii="Times New Roman" w:hAnsi="Times New Roman" w:cs="Times New Roman"/>
                <w:sz w:val="24"/>
                <w:szCs w:val="24"/>
                <w:lang w:eastAsia="ru-RU"/>
              </w:rPr>
              <w:t>Оформление страницы альбома: рисунок на тему «Сегодня мне подарили…». Игры с подаренными игрушками.</w:t>
            </w:r>
          </w:p>
        </w:tc>
        <w:tc>
          <w:tcPr>
            <w:tcW w:w="31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76307260" w14:textId="77777777" w:rsidR="007E47D5" w:rsidRPr="007E47D5" w:rsidRDefault="007E47D5">
            <w:pPr>
              <w:spacing w:after="0" w:line="240" w:lineRule="auto"/>
              <w:rPr>
                <w:sz w:val="24"/>
                <w:szCs w:val="24"/>
                <w:lang w:eastAsia="ru-RU"/>
              </w:rPr>
            </w:pPr>
            <w:r w:rsidRPr="007E47D5">
              <w:rPr>
                <w:rFonts w:ascii="Times New Roman" w:hAnsi="Times New Roman" w:cs="Times New Roman"/>
                <w:sz w:val="24"/>
                <w:szCs w:val="24"/>
                <w:lang w:eastAsia="ru-RU"/>
              </w:rPr>
              <w:t>1.Дальнейшее освоение социокультурной категории «Труд души».</w:t>
            </w:r>
          </w:p>
          <w:p w14:paraId="3BA0BC98" w14:textId="77777777" w:rsidR="007E47D5" w:rsidRPr="007E47D5" w:rsidRDefault="007E47D5">
            <w:pPr>
              <w:spacing w:after="0" w:line="240" w:lineRule="auto"/>
              <w:rPr>
                <w:sz w:val="24"/>
                <w:szCs w:val="24"/>
                <w:lang w:eastAsia="ru-RU"/>
              </w:rPr>
            </w:pPr>
            <w:r w:rsidRPr="007E47D5">
              <w:rPr>
                <w:rFonts w:ascii="Times New Roman" w:hAnsi="Times New Roman" w:cs="Times New Roman"/>
                <w:sz w:val="24"/>
                <w:szCs w:val="24"/>
                <w:lang w:eastAsia="ru-RU"/>
              </w:rPr>
              <w:t>2.Развитие взаимодействия детей и взрослых.</w:t>
            </w:r>
          </w:p>
          <w:p w14:paraId="206FE677" w14:textId="77777777" w:rsidR="007E47D5" w:rsidRPr="007E47D5" w:rsidRDefault="007E47D5">
            <w:pPr>
              <w:spacing w:after="0" w:line="240" w:lineRule="auto"/>
              <w:rPr>
                <w:sz w:val="24"/>
                <w:szCs w:val="24"/>
                <w:lang w:eastAsia="ru-RU"/>
              </w:rPr>
            </w:pPr>
            <w:r w:rsidRPr="007E47D5">
              <w:rPr>
                <w:rFonts w:ascii="Times New Roman" w:hAnsi="Times New Roman" w:cs="Times New Roman"/>
                <w:sz w:val="24"/>
                <w:szCs w:val="24"/>
                <w:lang w:eastAsia="ru-RU"/>
              </w:rPr>
              <w:t>3. Развитие у детей способности проявлять добрые чувства к близким.</w:t>
            </w:r>
          </w:p>
        </w:tc>
      </w:tr>
      <w:tr w:rsidR="007E47D5" w:rsidRPr="007E47D5" w14:paraId="3A82AEBE" w14:textId="77777777" w:rsidTr="007E47D5">
        <w:tc>
          <w:tcPr>
            <w:tcW w:w="113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30B65A46" w14:textId="77777777" w:rsidR="007E47D5" w:rsidRPr="007E47D5" w:rsidRDefault="007E47D5">
            <w:pPr>
              <w:spacing w:after="0" w:line="240" w:lineRule="auto"/>
              <w:jc w:val="center"/>
              <w:rPr>
                <w:sz w:val="24"/>
                <w:szCs w:val="24"/>
                <w:lang w:eastAsia="ru-RU"/>
              </w:rPr>
            </w:pPr>
            <w:r w:rsidRPr="007E47D5">
              <w:rPr>
                <w:rFonts w:ascii="Times New Roman" w:hAnsi="Times New Roman" w:cs="Times New Roman"/>
                <w:sz w:val="24"/>
                <w:szCs w:val="24"/>
                <w:lang w:eastAsia="ru-RU"/>
              </w:rPr>
              <w:t>Май</w:t>
            </w:r>
          </w:p>
        </w:tc>
        <w:tc>
          <w:tcPr>
            <w:tcW w:w="140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5EB2031F" w14:textId="77777777" w:rsidR="007E47D5" w:rsidRPr="007E47D5" w:rsidRDefault="007E47D5">
            <w:pPr>
              <w:spacing w:after="0" w:line="240" w:lineRule="auto"/>
              <w:jc w:val="center"/>
              <w:rPr>
                <w:sz w:val="24"/>
                <w:szCs w:val="24"/>
                <w:lang w:eastAsia="ru-RU"/>
              </w:rPr>
            </w:pPr>
            <w:r w:rsidRPr="007E47D5">
              <w:rPr>
                <w:rFonts w:ascii="Times New Roman" w:hAnsi="Times New Roman" w:cs="Times New Roman"/>
                <w:sz w:val="24"/>
                <w:szCs w:val="24"/>
                <w:lang w:eastAsia="ru-RU"/>
              </w:rPr>
              <w:t>«Светлый праздник»</w:t>
            </w:r>
          </w:p>
        </w:tc>
        <w:tc>
          <w:tcPr>
            <w:tcW w:w="351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6E2EB857" w14:textId="77777777" w:rsidR="007E47D5" w:rsidRPr="007E47D5" w:rsidRDefault="007E47D5">
            <w:pPr>
              <w:spacing w:after="0" w:line="240" w:lineRule="auto"/>
              <w:rPr>
                <w:sz w:val="24"/>
                <w:szCs w:val="24"/>
                <w:lang w:eastAsia="ru-RU"/>
              </w:rPr>
            </w:pPr>
            <w:r w:rsidRPr="007E47D5">
              <w:rPr>
                <w:rFonts w:ascii="Times New Roman" w:hAnsi="Times New Roman" w:cs="Times New Roman"/>
                <w:sz w:val="24"/>
                <w:szCs w:val="24"/>
                <w:lang w:eastAsia="ru-RU"/>
              </w:rPr>
              <w:t>1.«Во поле березка стояла» Художественно-игровая деятельность детей.</w:t>
            </w:r>
          </w:p>
          <w:p w14:paraId="1162DA05" w14:textId="77777777" w:rsidR="007E47D5" w:rsidRPr="007E47D5" w:rsidRDefault="007E47D5">
            <w:pPr>
              <w:spacing w:after="0" w:line="240" w:lineRule="auto"/>
              <w:rPr>
                <w:sz w:val="24"/>
                <w:szCs w:val="24"/>
                <w:lang w:eastAsia="ru-RU"/>
              </w:rPr>
            </w:pPr>
            <w:r w:rsidRPr="007E47D5">
              <w:rPr>
                <w:rFonts w:ascii="Times New Roman" w:hAnsi="Times New Roman" w:cs="Times New Roman"/>
                <w:sz w:val="24"/>
                <w:szCs w:val="24"/>
                <w:lang w:eastAsia="ru-RU"/>
              </w:rPr>
              <w:t>Ресурсный круг «Доброе слово березке».</w:t>
            </w:r>
          </w:p>
          <w:p w14:paraId="1852A166" w14:textId="77777777" w:rsidR="007E47D5" w:rsidRPr="007E47D5" w:rsidRDefault="007E47D5">
            <w:pPr>
              <w:spacing w:after="0" w:line="240" w:lineRule="auto"/>
              <w:rPr>
                <w:sz w:val="24"/>
                <w:szCs w:val="24"/>
                <w:lang w:eastAsia="ru-RU"/>
              </w:rPr>
            </w:pPr>
            <w:r w:rsidRPr="007E47D5">
              <w:rPr>
                <w:rFonts w:ascii="Times New Roman" w:hAnsi="Times New Roman" w:cs="Times New Roman"/>
                <w:sz w:val="24"/>
                <w:szCs w:val="24"/>
                <w:lang w:eastAsia="ru-RU"/>
              </w:rPr>
              <w:lastRenderedPageBreak/>
              <w:t>2.Белая береза. Оформление страницы альбома «Украсим березку»</w:t>
            </w:r>
          </w:p>
        </w:tc>
        <w:tc>
          <w:tcPr>
            <w:tcW w:w="31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350686A5" w14:textId="77777777" w:rsidR="007E47D5" w:rsidRPr="007E47D5" w:rsidRDefault="007E47D5">
            <w:pPr>
              <w:spacing w:after="0" w:line="240" w:lineRule="auto"/>
              <w:rPr>
                <w:sz w:val="24"/>
                <w:szCs w:val="24"/>
                <w:lang w:eastAsia="ru-RU"/>
              </w:rPr>
            </w:pPr>
            <w:r w:rsidRPr="007E47D5">
              <w:rPr>
                <w:rFonts w:ascii="Times New Roman" w:hAnsi="Times New Roman" w:cs="Times New Roman"/>
                <w:sz w:val="24"/>
                <w:szCs w:val="24"/>
                <w:lang w:eastAsia="ru-RU"/>
              </w:rPr>
              <w:lastRenderedPageBreak/>
              <w:t>1.Дальнейшее наполнение социокультурной категории «Труд души».</w:t>
            </w:r>
          </w:p>
          <w:p w14:paraId="56683172" w14:textId="77777777" w:rsidR="007E47D5" w:rsidRPr="007E47D5" w:rsidRDefault="007E47D5">
            <w:pPr>
              <w:spacing w:after="0" w:line="240" w:lineRule="auto"/>
              <w:rPr>
                <w:sz w:val="24"/>
                <w:szCs w:val="24"/>
                <w:lang w:eastAsia="ru-RU"/>
              </w:rPr>
            </w:pPr>
            <w:r w:rsidRPr="007E47D5">
              <w:rPr>
                <w:rFonts w:ascii="Times New Roman" w:hAnsi="Times New Roman" w:cs="Times New Roman"/>
                <w:sz w:val="24"/>
                <w:szCs w:val="24"/>
                <w:lang w:eastAsia="ru-RU"/>
              </w:rPr>
              <w:t xml:space="preserve">2.Развитие мотивации на </w:t>
            </w:r>
            <w:r w:rsidRPr="007E47D5">
              <w:rPr>
                <w:rFonts w:ascii="Times New Roman" w:hAnsi="Times New Roman" w:cs="Times New Roman"/>
                <w:sz w:val="24"/>
                <w:szCs w:val="24"/>
                <w:lang w:eastAsia="ru-RU"/>
              </w:rPr>
              <w:lastRenderedPageBreak/>
              <w:t>взаимодействие детей и взрослых.</w:t>
            </w:r>
          </w:p>
          <w:p w14:paraId="763DC385" w14:textId="77777777" w:rsidR="007E47D5" w:rsidRPr="007E47D5" w:rsidRDefault="007E47D5">
            <w:pPr>
              <w:spacing w:after="0" w:line="240" w:lineRule="auto"/>
              <w:rPr>
                <w:sz w:val="24"/>
                <w:szCs w:val="24"/>
                <w:lang w:eastAsia="ru-RU"/>
              </w:rPr>
            </w:pPr>
            <w:r w:rsidRPr="007E47D5">
              <w:rPr>
                <w:rFonts w:ascii="Times New Roman" w:hAnsi="Times New Roman" w:cs="Times New Roman"/>
                <w:sz w:val="24"/>
                <w:szCs w:val="24"/>
                <w:lang w:eastAsia="ru-RU"/>
              </w:rPr>
              <w:t>3.Формирование у детей представления о взаимосвязи прошлого, настоящего и будущего.</w:t>
            </w:r>
          </w:p>
        </w:tc>
      </w:tr>
    </w:tbl>
    <w:p w14:paraId="42767861" w14:textId="77777777" w:rsidR="007E47D5" w:rsidRPr="007E47D5" w:rsidRDefault="007E47D5" w:rsidP="007E47D5">
      <w:pPr>
        <w:shd w:val="clear" w:color="auto" w:fill="FFFFFF"/>
        <w:spacing w:after="0" w:line="240" w:lineRule="auto"/>
        <w:rPr>
          <w:sz w:val="24"/>
          <w:szCs w:val="24"/>
          <w:lang w:eastAsia="ru-RU"/>
        </w:rPr>
      </w:pPr>
      <w:r w:rsidRPr="007E47D5">
        <w:rPr>
          <w:rFonts w:ascii="Times New Roman" w:hAnsi="Times New Roman" w:cs="Times New Roman"/>
          <w:sz w:val="24"/>
          <w:szCs w:val="24"/>
          <w:shd w:val="clear" w:color="auto" w:fill="FFFFFF"/>
          <w:lang w:eastAsia="ru-RU"/>
        </w:rPr>
        <w:lastRenderedPageBreak/>
        <w:t>Возраст 4-5 лет</w:t>
      </w:r>
    </w:p>
    <w:tbl>
      <w:tblPr>
        <w:tblW w:w="9462" w:type="dxa"/>
        <w:tblInd w:w="-116" w:type="dxa"/>
        <w:shd w:val="clear" w:color="auto" w:fill="FFFFFF"/>
        <w:tblLook w:val="04A0" w:firstRow="1" w:lastRow="0" w:firstColumn="1" w:lastColumn="0" w:noHBand="0" w:noVBand="1"/>
      </w:tblPr>
      <w:tblGrid>
        <w:gridCol w:w="1391"/>
        <w:gridCol w:w="2247"/>
        <w:gridCol w:w="5824"/>
      </w:tblGrid>
      <w:tr w:rsidR="007E47D5" w:rsidRPr="007E47D5" w14:paraId="2411E0F2" w14:textId="77777777" w:rsidTr="007E47D5">
        <w:tc>
          <w:tcPr>
            <w:tcW w:w="139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55F4F468" w14:textId="77777777" w:rsidR="007E47D5" w:rsidRPr="007E47D5" w:rsidRDefault="007E47D5">
            <w:pPr>
              <w:spacing w:after="0" w:line="240" w:lineRule="auto"/>
              <w:jc w:val="center"/>
              <w:rPr>
                <w:rFonts w:ascii="Times New Roman" w:hAnsi="Times New Roman" w:cs="Times New Roman"/>
                <w:sz w:val="24"/>
                <w:szCs w:val="24"/>
                <w:lang w:eastAsia="ru-RU"/>
              </w:rPr>
            </w:pPr>
            <w:r w:rsidRPr="007E47D5">
              <w:rPr>
                <w:rFonts w:ascii="Times New Roman" w:hAnsi="Times New Roman" w:cs="Times New Roman"/>
                <w:sz w:val="24"/>
                <w:szCs w:val="24"/>
                <w:lang w:eastAsia="ru-RU"/>
              </w:rPr>
              <w:t>№ </w:t>
            </w:r>
            <w:r w:rsidRPr="007E47D5">
              <w:rPr>
                <w:rFonts w:ascii="Times New Roman" w:hAnsi="Times New Roman" w:cs="Times New Roman"/>
                <w:b/>
                <w:bCs/>
                <w:sz w:val="24"/>
                <w:szCs w:val="24"/>
                <w:lang w:eastAsia="ru-RU"/>
              </w:rPr>
              <w:t>темы</w:t>
            </w:r>
          </w:p>
        </w:tc>
        <w:tc>
          <w:tcPr>
            <w:tcW w:w="224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31512B73" w14:textId="77777777" w:rsidR="007E47D5" w:rsidRPr="007E47D5" w:rsidRDefault="007E47D5">
            <w:pPr>
              <w:spacing w:after="0" w:line="240" w:lineRule="auto"/>
              <w:jc w:val="center"/>
              <w:rPr>
                <w:rFonts w:ascii="Times New Roman" w:hAnsi="Times New Roman" w:cs="Times New Roman"/>
                <w:sz w:val="24"/>
                <w:szCs w:val="24"/>
                <w:lang w:eastAsia="ru-RU"/>
              </w:rPr>
            </w:pPr>
            <w:r w:rsidRPr="007E47D5">
              <w:rPr>
                <w:rFonts w:ascii="Times New Roman" w:hAnsi="Times New Roman" w:cs="Times New Roman"/>
                <w:b/>
                <w:bCs/>
                <w:sz w:val="24"/>
                <w:szCs w:val="24"/>
                <w:lang w:eastAsia="ru-RU"/>
              </w:rPr>
              <w:t>Тема занятия</w:t>
            </w:r>
          </w:p>
        </w:tc>
        <w:tc>
          <w:tcPr>
            <w:tcW w:w="582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11FCA350" w14:textId="77777777" w:rsidR="007E47D5" w:rsidRPr="007E47D5" w:rsidRDefault="007E47D5">
            <w:pPr>
              <w:spacing w:after="0" w:line="240" w:lineRule="auto"/>
              <w:jc w:val="center"/>
              <w:rPr>
                <w:rFonts w:ascii="Times New Roman" w:hAnsi="Times New Roman" w:cs="Times New Roman"/>
                <w:sz w:val="24"/>
                <w:szCs w:val="24"/>
                <w:lang w:eastAsia="ru-RU"/>
              </w:rPr>
            </w:pPr>
            <w:r w:rsidRPr="007E47D5">
              <w:rPr>
                <w:rFonts w:ascii="Times New Roman" w:hAnsi="Times New Roman" w:cs="Times New Roman"/>
                <w:b/>
                <w:bCs/>
                <w:sz w:val="24"/>
                <w:szCs w:val="24"/>
                <w:lang w:eastAsia="ru-RU"/>
              </w:rPr>
              <w:t>Школа для родителей</w:t>
            </w:r>
          </w:p>
        </w:tc>
      </w:tr>
      <w:tr w:rsidR="007E47D5" w:rsidRPr="007E47D5" w14:paraId="0DB7B3E1" w14:textId="77777777" w:rsidTr="007E47D5">
        <w:tc>
          <w:tcPr>
            <w:tcW w:w="139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5CEF762F" w14:textId="77777777" w:rsidR="007E47D5" w:rsidRPr="007E47D5" w:rsidRDefault="007E47D5">
            <w:pPr>
              <w:spacing w:after="0" w:line="240" w:lineRule="auto"/>
              <w:jc w:val="center"/>
              <w:rPr>
                <w:rFonts w:ascii="Times New Roman" w:hAnsi="Times New Roman" w:cs="Times New Roman"/>
                <w:sz w:val="24"/>
                <w:szCs w:val="24"/>
                <w:lang w:eastAsia="ru-RU"/>
              </w:rPr>
            </w:pPr>
            <w:r w:rsidRPr="007E47D5">
              <w:rPr>
                <w:rFonts w:ascii="Times New Roman" w:hAnsi="Times New Roman" w:cs="Times New Roman"/>
                <w:sz w:val="24"/>
                <w:szCs w:val="24"/>
                <w:lang w:eastAsia="ru-RU"/>
              </w:rPr>
              <w:t>1</w:t>
            </w:r>
          </w:p>
        </w:tc>
        <w:tc>
          <w:tcPr>
            <w:tcW w:w="224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6995D3D8" w14:textId="77777777" w:rsidR="007E47D5" w:rsidRPr="007E47D5" w:rsidRDefault="007E47D5">
            <w:pPr>
              <w:spacing w:after="0" w:line="240" w:lineRule="auto"/>
              <w:rPr>
                <w:rFonts w:ascii="Times New Roman" w:hAnsi="Times New Roman" w:cs="Times New Roman"/>
                <w:sz w:val="24"/>
                <w:szCs w:val="24"/>
                <w:lang w:eastAsia="ru-RU"/>
              </w:rPr>
            </w:pPr>
            <w:r w:rsidRPr="007E47D5">
              <w:rPr>
                <w:rFonts w:ascii="Times New Roman" w:hAnsi="Times New Roman" w:cs="Times New Roman"/>
                <w:sz w:val="24"/>
                <w:szCs w:val="24"/>
                <w:lang w:eastAsia="ru-RU"/>
              </w:rPr>
              <w:t>Дружная семья</w:t>
            </w:r>
          </w:p>
        </w:tc>
        <w:tc>
          <w:tcPr>
            <w:tcW w:w="582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33ECFF74" w14:textId="77777777" w:rsidR="007E47D5" w:rsidRPr="007E47D5" w:rsidRDefault="007E47D5">
            <w:pPr>
              <w:spacing w:after="0" w:line="240" w:lineRule="auto"/>
              <w:jc w:val="center"/>
              <w:rPr>
                <w:rFonts w:ascii="Times New Roman" w:hAnsi="Times New Roman" w:cs="Times New Roman"/>
                <w:sz w:val="24"/>
                <w:szCs w:val="24"/>
                <w:lang w:eastAsia="ru-RU"/>
              </w:rPr>
            </w:pPr>
            <w:r w:rsidRPr="007E47D5">
              <w:rPr>
                <w:rFonts w:ascii="Times New Roman" w:hAnsi="Times New Roman" w:cs="Times New Roman"/>
                <w:b/>
                <w:bCs/>
                <w:sz w:val="24"/>
                <w:szCs w:val="24"/>
                <w:lang w:eastAsia="ru-RU"/>
              </w:rPr>
              <w:t>Занятие №1</w:t>
            </w:r>
          </w:p>
          <w:p w14:paraId="2610D3E4" w14:textId="77777777" w:rsidR="007E47D5" w:rsidRPr="007E47D5" w:rsidRDefault="007E47D5">
            <w:pPr>
              <w:spacing w:after="0" w:line="240" w:lineRule="auto"/>
              <w:jc w:val="center"/>
              <w:rPr>
                <w:rFonts w:ascii="Times New Roman" w:hAnsi="Times New Roman" w:cs="Times New Roman"/>
                <w:sz w:val="24"/>
                <w:szCs w:val="24"/>
                <w:lang w:eastAsia="ru-RU"/>
              </w:rPr>
            </w:pPr>
            <w:r w:rsidRPr="007E47D5">
              <w:rPr>
                <w:rFonts w:ascii="Times New Roman" w:hAnsi="Times New Roman" w:cs="Times New Roman"/>
                <w:b/>
                <w:bCs/>
                <w:sz w:val="24"/>
                <w:szCs w:val="24"/>
                <w:lang w:eastAsia="ru-RU"/>
              </w:rPr>
              <w:t>План</w:t>
            </w:r>
          </w:p>
          <w:p w14:paraId="6E9DA7FE" w14:textId="77777777" w:rsidR="007E47D5" w:rsidRPr="007E47D5" w:rsidRDefault="007E47D5" w:rsidP="00810D4E">
            <w:pPr>
              <w:numPr>
                <w:ilvl w:val="0"/>
                <w:numId w:val="8"/>
              </w:numPr>
              <w:spacing w:after="0" w:line="240" w:lineRule="auto"/>
              <w:ind w:left="0" w:firstLine="0"/>
              <w:rPr>
                <w:rFonts w:ascii="Times New Roman" w:hAnsi="Times New Roman" w:cs="Times New Roman"/>
                <w:sz w:val="24"/>
                <w:szCs w:val="24"/>
                <w:lang w:eastAsia="ru-RU"/>
              </w:rPr>
            </w:pPr>
            <w:r w:rsidRPr="007E47D5">
              <w:rPr>
                <w:rFonts w:ascii="Times New Roman" w:hAnsi="Times New Roman" w:cs="Times New Roman"/>
                <w:sz w:val="24"/>
                <w:szCs w:val="24"/>
                <w:lang w:eastAsia="ru-RU"/>
              </w:rPr>
              <w:t>Общение взрослых и детей и его влияние на создание благоприятного микроклимата в семье. Выступление воспитателя</w:t>
            </w:r>
          </w:p>
          <w:p w14:paraId="3142B722" w14:textId="77777777" w:rsidR="007E47D5" w:rsidRPr="007E47D5" w:rsidRDefault="007E47D5" w:rsidP="00810D4E">
            <w:pPr>
              <w:numPr>
                <w:ilvl w:val="0"/>
                <w:numId w:val="8"/>
              </w:numPr>
              <w:spacing w:after="0" w:line="240" w:lineRule="auto"/>
              <w:ind w:left="0" w:firstLine="0"/>
              <w:rPr>
                <w:rFonts w:ascii="Times New Roman" w:hAnsi="Times New Roman" w:cs="Times New Roman"/>
                <w:sz w:val="24"/>
                <w:szCs w:val="24"/>
                <w:lang w:eastAsia="ru-RU"/>
              </w:rPr>
            </w:pPr>
            <w:r w:rsidRPr="007E47D5">
              <w:rPr>
                <w:rFonts w:ascii="Times New Roman" w:hAnsi="Times New Roman" w:cs="Times New Roman"/>
                <w:sz w:val="24"/>
                <w:szCs w:val="24"/>
                <w:lang w:eastAsia="ru-RU"/>
              </w:rPr>
              <w:t>Чтение родителями фрагмента из книги В.Белова «Лад»</w:t>
            </w:r>
          </w:p>
          <w:p w14:paraId="67785091" w14:textId="77777777" w:rsidR="007E47D5" w:rsidRPr="007E47D5" w:rsidRDefault="007E47D5">
            <w:pPr>
              <w:spacing w:after="0" w:line="240" w:lineRule="auto"/>
              <w:rPr>
                <w:rFonts w:ascii="Times New Roman" w:hAnsi="Times New Roman" w:cs="Times New Roman"/>
                <w:sz w:val="24"/>
                <w:szCs w:val="24"/>
                <w:lang w:eastAsia="ru-RU"/>
              </w:rPr>
            </w:pPr>
            <w:r w:rsidRPr="007E47D5">
              <w:rPr>
                <w:rFonts w:ascii="Times New Roman" w:hAnsi="Times New Roman" w:cs="Times New Roman"/>
                <w:sz w:val="24"/>
                <w:szCs w:val="24"/>
                <w:lang w:eastAsia="ru-RU"/>
              </w:rPr>
              <w:t>3. Ресурсный круг «Дружная семья»</w:t>
            </w:r>
          </w:p>
        </w:tc>
      </w:tr>
      <w:tr w:rsidR="007E47D5" w:rsidRPr="007E47D5" w14:paraId="37BF311C" w14:textId="77777777" w:rsidTr="007E47D5">
        <w:tc>
          <w:tcPr>
            <w:tcW w:w="139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5B7C731D" w14:textId="77777777" w:rsidR="007E47D5" w:rsidRPr="007E47D5" w:rsidRDefault="007E47D5">
            <w:pPr>
              <w:spacing w:after="0" w:line="240" w:lineRule="auto"/>
              <w:jc w:val="center"/>
              <w:rPr>
                <w:rFonts w:ascii="Times New Roman" w:hAnsi="Times New Roman" w:cs="Times New Roman"/>
                <w:sz w:val="24"/>
                <w:szCs w:val="24"/>
                <w:lang w:eastAsia="ru-RU"/>
              </w:rPr>
            </w:pPr>
            <w:r w:rsidRPr="007E47D5">
              <w:rPr>
                <w:rFonts w:ascii="Times New Roman" w:hAnsi="Times New Roman" w:cs="Times New Roman"/>
                <w:sz w:val="24"/>
                <w:szCs w:val="24"/>
                <w:lang w:eastAsia="ru-RU"/>
              </w:rPr>
              <w:t>2</w:t>
            </w:r>
          </w:p>
        </w:tc>
        <w:tc>
          <w:tcPr>
            <w:tcW w:w="224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5058F81A" w14:textId="77777777" w:rsidR="007E47D5" w:rsidRPr="007E47D5" w:rsidRDefault="007E47D5">
            <w:pPr>
              <w:spacing w:after="0" w:line="240" w:lineRule="auto"/>
              <w:rPr>
                <w:rFonts w:ascii="Times New Roman" w:hAnsi="Times New Roman" w:cs="Times New Roman"/>
                <w:sz w:val="24"/>
                <w:szCs w:val="24"/>
                <w:lang w:eastAsia="ru-RU"/>
              </w:rPr>
            </w:pPr>
            <w:r w:rsidRPr="007E47D5">
              <w:rPr>
                <w:rFonts w:ascii="Times New Roman" w:hAnsi="Times New Roman" w:cs="Times New Roman"/>
                <w:sz w:val="24"/>
                <w:szCs w:val="24"/>
                <w:lang w:eastAsia="ru-RU"/>
              </w:rPr>
              <w:t>Домашнее тепло</w:t>
            </w:r>
          </w:p>
        </w:tc>
        <w:tc>
          <w:tcPr>
            <w:tcW w:w="582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0032CBC0" w14:textId="77777777" w:rsidR="007E47D5" w:rsidRPr="007E47D5" w:rsidRDefault="007E47D5">
            <w:pPr>
              <w:spacing w:after="0" w:line="240" w:lineRule="auto"/>
              <w:rPr>
                <w:rFonts w:ascii="Times New Roman" w:hAnsi="Times New Roman" w:cs="Times New Roman"/>
                <w:sz w:val="24"/>
                <w:szCs w:val="24"/>
                <w:lang w:eastAsia="ru-RU"/>
              </w:rPr>
            </w:pPr>
            <w:r w:rsidRPr="007E47D5">
              <w:rPr>
                <w:rFonts w:ascii="Times New Roman" w:hAnsi="Times New Roman" w:cs="Times New Roman"/>
                <w:sz w:val="24"/>
                <w:szCs w:val="24"/>
                <w:lang w:eastAsia="ru-RU"/>
              </w:rPr>
              <w:t>Семейный конкурс «Моя семья»</w:t>
            </w:r>
          </w:p>
        </w:tc>
      </w:tr>
      <w:tr w:rsidR="007E47D5" w:rsidRPr="007E47D5" w14:paraId="66700B13" w14:textId="77777777" w:rsidTr="007E47D5">
        <w:tc>
          <w:tcPr>
            <w:tcW w:w="139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3CCBC708" w14:textId="77777777" w:rsidR="007E47D5" w:rsidRPr="007E47D5" w:rsidRDefault="007E47D5">
            <w:pPr>
              <w:spacing w:after="0" w:line="240" w:lineRule="auto"/>
              <w:jc w:val="center"/>
              <w:rPr>
                <w:rFonts w:ascii="Times New Roman" w:hAnsi="Times New Roman" w:cs="Times New Roman"/>
                <w:sz w:val="24"/>
                <w:szCs w:val="24"/>
                <w:lang w:eastAsia="ru-RU"/>
              </w:rPr>
            </w:pPr>
            <w:r w:rsidRPr="007E47D5">
              <w:rPr>
                <w:rFonts w:ascii="Times New Roman" w:hAnsi="Times New Roman" w:cs="Times New Roman"/>
                <w:sz w:val="24"/>
                <w:szCs w:val="24"/>
                <w:lang w:eastAsia="ru-RU"/>
              </w:rPr>
              <w:t>3</w:t>
            </w:r>
          </w:p>
        </w:tc>
        <w:tc>
          <w:tcPr>
            <w:tcW w:w="224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709F472F" w14:textId="77777777" w:rsidR="007E47D5" w:rsidRPr="007E47D5" w:rsidRDefault="007E47D5">
            <w:pPr>
              <w:spacing w:after="0" w:line="240" w:lineRule="auto"/>
              <w:rPr>
                <w:rFonts w:ascii="Times New Roman" w:hAnsi="Times New Roman" w:cs="Times New Roman"/>
                <w:sz w:val="24"/>
                <w:szCs w:val="24"/>
                <w:lang w:eastAsia="ru-RU"/>
              </w:rPr>
            </w:pPr>
            <w:r w:rsidRPr="007E47D5">
              <w:rPr>
                <w:rFonts w:ascii="Times New Roman" w:hAnsi="Times New Roman" w:cs="Times New Roman"/>
                <w:sz w:val="24"/>
                <w:szCs w:val="24"/>
                <w:lang w:eastAsia="ru-RU"/>
              </w:rPr>
              <w:t>Дорога добра</w:t>
            </w:r>
          </w:p>
        </w:tc>
        <w:tc>
          <w:tcPr>
            <w:tcW w:w="582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297AC8A4" w14:textId="77777777" w:rsidR="007E47D5" w:rsidRPr="007E47D5" w:rsidRDefault="007E47D5">
            <w:pPr>
              <w:spacing w:after="0" w:line="240" w:lineRule="auto"/>
              <w:rPr>
                <w:rFonts w:ascii="Times New Roman" w:hAnsi="Times New Roman" w:cs="Times New Roman"/>
                <w:sz w:val="24"/>
                <w:szCs w:val="24"/>
                <w:lang w:eastAsia="ru-RU"/>
              </w:rPr>
            </w:pPr>
            <w:r w:rsidRPr="007E47D5">
              <w:rPr>
                <w:rFonts w:ascii="Times New Roman" w:hAnsi="Times New Roman" w:cs="Times New Roman"/>
                <w:sz w:val="24"/>
                <w:szCs w:val="24"/>
                <w:lang w:eastAsia="ru-RU"/>
              </w:rPr>
              <w:t>Анкета «Основы нравственности»</w:t>
            </w:r>
          </w:p>
        </w:tc>
      </w:tr>
      <w:tr w:rsidR="007E47D5" w:rsidRPr="007E47D5" w14:paraId="7A1FE785" w14:textId="77777777" w:rsidTr="007E47D5">
        <w:tc>
          <w:tcPr>
            <w:tcW w:w="139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7365CD63" w14:textId="77777777" w:rsidR="007E47D5" w:rsidRPr="007E47D5" w:rsidRDefault="007E47D5">
            <w:pPr>
              <w:spacing w:after="0" w:line="240" w:lineRule="auto"/>
              <w:jc w:val="center"/>
              <w:rPr>
                <w:rFonts w:ascii="Times New Roman" w:hAnsi="Times New Roman" w:cs="Times New Roman"/>
                <w:sz w:val="24"/>
                <w:szCs w:val="24"/>
                <w:lang w:eastAsia="ru-RU"/>
              </w:rPr>
            </w:pPr>
            <w:r w:rsidRPr="007E47D5">
              <w:rPr>
                <w:rFonts w:ascii="Times New Roman" w:hAnsi="Times New Roman" w:cs="Times New Roman"/>
                <w:sz w:val="24"/>
                <w:szCs w:val="24"/>
                <w:lang w:eastAsia="ru-RU"/>
              </w:rPr>
              <w:t>4</w:t>
            </w:r>
          </w:p>
        </w:tc>
        <w:tc>
          <w:tcPr>
            <w:tcW w:w="224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238547FA" w14:textId="77777777" w:rsidR="007E47D5" w:rsidRPr="007E47D5" w:rsidRDefault="007E47D5">
            <w:pPr>
              <w:spacing w:after="0" w:line="240" w:lineRule="auto"/>
              <w:rPr>
                <w:rFonts w:ascii="Times New Roman" w:hAnsi="Times New Roman" w:cs="Times New Roman"/>
                <w:sz w:val="24"/>
                <w:szCs w:val="24"/>
                <w:lang w:eastAsia="ru-RU"/>
              </w:rPr>
            </w:pPr>
            <w:r w:rsidRPr="007E47D5">
              <w:rPr>
                <w:rFonts w:ascii="Times New Roman" w:hAnsi="Times New Roman" w:cs="Times New Roman"/>
                <w:sz w:val="24"/>
                <w:szCs w:val="24"/>
                <w:lang w:eastAsia="ru-RU"/>
              </w:rPr>
              <w:t>Сказочный лес</w:t>
            </w:r>
          </w:p>
        </w:tc>
        <w:tc>
          <w:tcPr>
            <w:tcW w:w="582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4B2702C8" w14:textId="77777777" w:rsidR="007E47D5" w:rsidRPr="007E47D5" w:rsidRDefault="007E47D5">
            <w:pPr>
              <w:spacing w:after="0" w:line="240" w:lineRule="auto"/>
              <w:jc w:val="center"/>
              <w:rPr>
                <w:rFonts w:ascii="Times New Roman" w:hAnsi="Times New Roman" w:cs="Times New Roman"/>
                <w:sz w:val="24"/>
                <w:szCs w:val="24"/>
                <w:lang w:eastAsia="ru-RU"/>
              </w:rPr>
            </w:pPr>
            <w:r w:rsidRPr="007E47D5">
              <w:rPr>
                <w:rFonts w:ascii="Times New Roman" w:hAnsi="Times New Roman" w:cs="Times New Roman"/>
                <w:b/>
                <w:bCs/>
                <w:sz w:val="24"/>
                <w:szCs w:val="24"/>
                <w:lang w:eastAsia="ru-RU"/>
              </w:rPr>
              <w:t>Занятие №2</w:t>
            </w:r>
          </w:p>
          <w:p w14:paraId="32A29F01" w14:textId="77777777" w:rsidR="007E47D5" w:rsidRPr="007E47D5" w:rsidRDefault="007E47D5">
            <w:pPr>
              <w:spacing w:after="0" w:line="240" w:lineRule="auto"/>
              <w:jc w:val="center"/>
              <w:rPr>
                <w:rFonts w:ascii="Times New Roman" w:hAnsi="Times New Roman" w:cs="Times New Roman"/>
                <w:sz w:val="24"/>
                <w:szCs w:val="24"/>
                <w:lang w:eastAsia="ru-RU"/>
              </w:rPr>
            </w:pPr>
            <w:r w:rsidRPr="007E47D5">
              <w:rPr>
                <w:rFonts w:ascii="Times New Roman" w:hAnsi="Times New Roman" w:cs="Times New Roman"/>
                <w:b/>
                <w:bCs/>
                <w:sz w:val="24"/>
                <w:szCs w:val="24"/>
                <w:lang w:eastAsia="ru-RU"/>
              </w:rPr>
              <w:t>План</w:t>
            </w:r>
          </w:p>
          <w:p w14:paraId="23BAB5DE" w14:textId="77777777" w:rsidR="007E47D5" w:rsidRPr="007E47D5" w:rsidRDefault="007E47D5">
            <w:pPr>
              <w:spacing w:after="0" w:line="240" w:lineRule="auto"/>
              <w:rPr>
                <w:rFonts w:ascii="Times New Roman" w:hAnsi="Times New Roman" w:cs="Times New Roman"/>
                <w:sz w:val="24"/>
                <w:szCs w:val="24"/>
                <w:lang w:eastAsia="ru-RU"/>
              </w:rPr>
            </w:pPr>
            <w:r w:rsidRPr="007E47D5">
              <w:rPr>
                <w:rFonts w:ascii="Times New Roman" w:hAnsi="Times New Roman" w:cs="Times New Roman"/>
                <w:sz w:val="24"/>
                <w:szCs w:val="24"/>
                <w:lang w:eastAsia="ru-RU"/>
              </w:rPr>
              <w:t>1. Об авторитете. Выступление воспитателя.</w:t>
            </w:r>
          </w:p>
          <w:p w14:paraId="4CDFCA95" w14:textId="77777777" w:rsidR="007E47D5" w:rsidRPr="007E47D5" w:rsidRDefault="007E47D5">
            <w:pPr>
              <w:spacing w:after="0" w:line="240" w:lineRule="auto"/>
              <w:rPr>
                <w:rFonts w:ascii="Times New Roman" w:hAnsi="Times New Roman" w:cs="Times New Roman"/>
                <w:sz w:val="24"/>
                <w:szCs w:val="24"/>
                <w:lang w:eastAsia="ru-RU"/>
              </w:rPr>
            </w:pPr>
            <w:r w:rsidRPr="007E47D5">
              <w:rPr>
                <w:rFonts w:ascii="Times New Roman" w:hAnsi="Times New Roman" w:cs="Times New Roman"/>
                <w:sz w:val="24"/>
                <w:szCs w:val="24"/>
                <w:lang w:eastAsia="ru-RU"/>
              </w:rPr>
              <w:t>2. Чтение родителями статьи А. Макаренко «О родительском авторитете»</w:t>
            </w:r>
          </w:p>
          <w:p w14:paraId="406B942A" w14:textId="77777777" w:rsidR="007E47D5" w:rsidRPr="007E47D5" w:rsidRDefault="007E47D5">
            <w:pPr>
              <w:spacing w:after="0" w:line="240" w:lineRule="auto"/>
              <w:rPr>
                <w:rFonts w:ascii="Times New Roman" w:hAnsi="Times New Roman" w:cs="Times New Roman"/>
                <w:sz w:val="24"/>
                <w:szCs w:val="24"/>
                <w:lang w:eastAsia="ru-RU"/>
              </w:rPr>
            </w:pPr>
            <w:r w:rsidRPr="007E47D5">
              <w:rPr>
                <w:rFonts w:ascii="Times New Roman" w:hAnsi="Times New Roman" w:cs="Times New Roman"/>
                <w:sz w:val="24"/>
                <w:szCs w:val="24"/>
                <w:lang w:eastAsia="ru-RU"/>
              </w:rPr>
              <w:t>3.. Работа в четверке «Авторитет ложный и истинный»</w:t>
            </w:r>
          </w:p>
        </w:tc>
      </w:tr>
      <w:tr w:rsidR="007E47D5" w:rsidRPr="007E47D5" w14:paraId="15DF6A41" w14:textId="77777777" w:rsidTr="007E47D5">
        <w:tc>
          <w:tcPr>
            <w:tcW w:w="139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3501D879" w14:textId="77777777" w:rsidR="007E47D5" w:rsidRPr="007E47D5" w:rsidRDefault="007E47D5">
            <w:pPr>
              <w:spacing w:after="0" w:line="240" w:lineRule="auto"/>
              <w:jc w:val="center"/>
              <w:rPr>
                <w:rFonts w:ascii="Times New Roman" w:hAnsi="Times New Roman" w:cs="Times New Roman"/>
                <w:sz w:val="24"/>
                <w:szCs w:val="24"/>
                <w:lang w:eastAsia="ru-RU"/>
              </w:rPr>
            </w:pPr>
            <w:r w:rsidRPr="007E47D5">
              <w:rPr>
                <w:rFonts w:ascii="Times New Roman" w:hAnsi="Times New Roman" w:cs="Times New Roman"/>
                <w:sz w:val="24"/>
                <w:szCs w:val="24"/>
                <w:lang w:eastAsia="ru-RU"/>
              </w:rPr>
              <w:t>5</w:t>
            </w:r>
          </w:p>
        </w:tc>
        <w:tc>
          <w:tcPr>
            <w:tcW w:w="224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22DA56E0" w14:textId="77777777" w:rsidR="007E47D5" w:rsidRPr="007E47D5" w:rsidRDefault="007E47D5">
            <w:pPr>
              <w:spacing w:after="0" w:line="240" w:lineRule="auto"/>
              <w:rPr>
                <w:rFonts w:ascii="Times New Roman" w:hAnsi="Times New Roman" w:cs="Times New Roman"/>
                <w:sz w:val="24"/>
                <w:szCs w:val="24"/>
                <w:lang w:eastAsia="ru-RU"/>
              </w:rPr>
            </w:pPr>
            <w:r w:rsidRPr="007E47D5">
              <w:rPr>
                <w:rFonts w:ascii="Times New Roman" w:hAnsi="Times New Roman" w:cs="Times New Roman"/>
                <w:sz w:val="24"/>
                <w:szCs w:val="24"/>
                <w:lang w:eastAsia="ru-RU"/>
              </w:rPr>
              <w:t>Добрая забота</w:t>
            </w:r>
          </w:p>
        </w:tc>
        <w:tc>
          <w:tcPr>
            <w:tcW w:w="582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2D439CB4" w14:textId="77777777" w:rsidR="007E47D5" w:rsidRPr="007E47D5" w:rsidRDefault="007E47D5">
            <w:pPr>
              <w:spacing w:after="0" w:line="240" w:lineRule="auto"/>
              <w:rPr>
                <w:rFonts w:ascii="Times New Roman" w:hAnsi="Times New Roman" w:cs="Times New Roman"/>
                <w:sz w:val="24"/>
                <w:szCs w:val="24"/>
                <w:lang w:eastAsia="ru-RU"/>
              </w:rPr>
            </w:pPr>
            <w:r w:rsidRPr="007E47D5">
              <w:rPr>
                <w:rFonts w:ascii="Times New Roman" w:hAnsi="Times New Roman" w:cs="Times New Roman"/>
                <w:sz w:val="24"/>
                <w:szCs w:val="24"/>
                <w:lang w:eastAsia="ru-RU"/>
              </w:rPr>
              <w:t>Беседа «Дети разные нужны, дети разные важны»</w:t>
            </w:r>
          </w:p>
        </w:tc>
      </w:tr>
      <w:tr w:rsidR="007E47D5" w:rsidRPr="007E47D5" w14:paraId="7DDB3922" w14:textId="77777777" w:rsidTr="007E47D5">
        <w:tc>
          <w:tcPr>
            <w:tcW w:w="139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36FBF051" w14:textId="77777777" w:rsidR="007E47D5" w:rsidRPr="007E47D5" w:rsidRDefault="007E47D5">
            <w:pPr>
              <w:spacing w:after="0" w:line="240" w:lineRule="auto"/>
              <w:jc w:val="center"/>
              <w:rPr>
                <w:rFonts w:ascii="Times New Roman" w:hAnsi="Times New Roman" w:cs="Times New Roman"/>
                <w:sz w:val="24"/>
                <w:szCs w:val="24"/>
                <w:lang w:eastAsia="ru-RU"/>
              </w:rPr>
            </w:pPr>
            <w:r w:rsidRPr="007E47D5">
              <w:rPr>
                <w:rFonts w:ascii="Times New Roman" w:hAnsi="Times New Roman" w:cs="Times New Roman"/>
                <w:sz w:val="24"/>
                <w:szCs w:val="24"/>
                <w:lang w:eastAsia="ru-RU"/>
              </w:rPr>
              <w:t>6</w:t>
            </w:r>
          </w:p>
        </w:tc>
        <w:tc>
          <w:tcPr>
            <w:tcW w:w="224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7A3F2FCF" w14:textId="77777777" w:rsidR="007E47D5" w:rsidRPr="007E47D5" w:rsidRDefault="007E47D5">
            <w:pPr>
              <w:spacing w:after="0" w:line="240" w:lineRule="auto"/>
              <w:rPr>
                <w:rFonts w:ascii="Times New Roman" w:hAnsi="Times New Roman" w:cs="Times New Roman"/>
                <w:sz w:val="24"/>
                <w:szCs w:val="24"/>
                <w:lang w:eastAsia="ru-RU"/>
              </w:rPr>
            </w:pPr>
            <w:r w:rsidRPr="007E47D5">
              <w:rPr>
                <w:rFonts w:ascii="Times New Roman" w:hAnsi="Times New Roman" w:cs="Times New Roman"/>
                <w:sz w:val="24"/>
                <w:szCs w:val="24"/>
                <w:lang w:eastAsia="ru-RU"/>
              </w:rPr>
              <w:t>Праведный труд</w:t>
            </w:r>
          </w:p>
        </w:tc>
        <w:tc>
          <w:tcPr>
            <w:tcW w:w="582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651A16FA" w14:textId="77777777" w:rsidR="007E47D5" w:rsidRPr="007E47D5" w:rsidRDefault="007E47D5">
            <w:pPr>
              <w:spacing w:after="0" w:line="240" w:lineRule="auto"/>
              <w:rPr>
                <w:rFonts w:ascii="Times New Roman" w:hAnsi="Times New Roman" w:cs="Times New Roman"/>
                <w:sz w:val="24"/>
                <w:szCs w:val="24"/>
                <w:lang w:eastAsia="ru-RU"/>
              </w:rPr>
            </w:pPr>
            <w:r w:rsidRPr="007E47D5">
              <w:rPr>
                <w:rFonts w:ascii="Times New Roman" w:hAnsi="Times New Roman" w:cs="Times New Roman"/>
                <w:b/>
                <w:bCs/>
                <w:sz w:val="24"/>
                <w:szCs w:val="24"/>
                <w:lang w:eastAsia="ru-RU"/>
              </w:rPr>
              <w:t>Занятие №3</w:t>
            </w:r>
          </w:p>
          <w:p w14:paraId="34F05B8C" w14:textId="77777777" w:rsidR="007E47D5" w:rsidRPr="007E47D5" w:rsidRDefault="007E47D5">
            <w:pPr>
              <w:spacing w:after="0" w:line="240" w:lineRule="auto"/>
              <w:rPr>
                <w:rFonts w:ascii="Times New Roman" w:hAnsi="Times New Roman" w:cs="Times New Roman"/>
                <w:sz w:val="24"/>
                <w:szCs w:val="24"/>
                <w:lang w:eastAsia="ru-RU"/>
              </w:rPr>
            </w:pPr>
            <w:r w:rsidRPr="007E47D5">
              <w:rPr>
                <w:rFonts w:ascii="Times New Roman" w:hAnsi="Times New Roman" w:cs="Times New Roman"/>
                <w:b/>
                <w:bCs/>
                <w:sz w:val="24"/>
                <w:szCs w:val="24"/>
                <w:lang w:eastAsia="ru-RU"/>
              </w:rPr>
              <w:t>План</w:t>
            </w:r>
          </w:p>
          <w:p w14:paraId="03F4E4D4" w14:textId="77777777" w:rsidR="007E47D5" w:rsidRPr="007E47D5" w:rsidRDefault="007E47D5">
            <w:pPr>
              <w:spacing w:after="0" w:line="240" w:lineRule="auto"/>
              <w:rPr>
                <w:rFonts w:ascii="Times New Roman" w:hAnsi="Times New Roman" w:cs="Times New Roman"/>
                <w:sz w:val="24"/>
                <w:szCs w:val="24"/>
                <w:lang w:eastAsia="ru-RU"/>
              </w:rPr>
            </w:pPr>
            <w:r w:rsidRPr="007E47D5">
              <w:rPr>
                <w:rFonts w:ascii="Times New Roman" w:hAnsi="Times New Roman" w:cs="Times New Roman"/>
                <w:sz w:val="24"/>
                <w:szCs w:val="24"/>
                <w:lang w:eastAsia="ru-RU"/>
              </w:rPr>
              <w:t>1. О значении труда в жизни человека. Выступление воспитателя.</w:t>
            </w:r>
          </w:p>
          <w:p w14:paraId="64FB39C2" w14:textId="77777777" w:rsidR="007E47D5" w:rsidRPr="007E47D5" w:rsidRDefault="007E47D5">
            <w:pPr>
              <w:spacing w:after="0" w:line="240" w:lineRule="auto"/>
              <w:rPr>
                <w:rFonts w:ascii="Times New Roman" w:hAnsi="Times New Roman" w:cs="Times New Roman"/>
                <w:sz w:val="24"/>
                <w:szCs w:val="24"/>
                <w:lang w:eastAsia="ru-RU"/>
              </w:rPr>
            </w:pPr>
            <w:r w:rsidRPr="007E47D5">
              <w:rPr>
                <w:rFonts w:ascii="Times New Roman" w:hAnsi="Times New Roman" w:cs="Times New Roman"/>
                <w:sz w:val="24"/>
                <w:szCs w:val="24"/>
                <w:lang w:eastAsia="ru-RU"/>
              </w:rPr>
              <w:t>2.Чтение родителями ст. К.Д. Ушинского</w:t>
            </w:r>
          </w:p>
          <w:p w14:paraId="14E3AFC8" w14:textId="77777777" w:rsidR="007E47D5" w:rsidRPr="007E47D5" w:rsidRDefault="007E47D5">
            <w:pPr>
              <w:spacing w:after="0" w:line="240" w:lineRule="auto"/>
              <w:rPr>
                <w:rFonts w:ascii="Times New Roman" w:hAnsi="Times New Roman" w:cs="Times New Roman"/>
                <w:sz w:val="24"/>
                <w:szCs w:val="24"/>
                <w:lang w:eastAsia="ru-RU"/>
              </w:rPr>
            </w:pPr>
            <w:r w:rsidRPr="007E47D5">
              <w:rPr>
                <w:rFonts w:ascii="Times New Roman" w:hAnsi="Times New Roman" w:cs="Times New Roman"/>
                <w:sz w:val="24"/>
                <w:szCs w:val="24"/>
                <w:lang w:eastAsia="ru-RU"/>
              </w:rPr>
              <w:t>3. Ресурсный круг «Почему важно приучать ребенка к труду?»</w:t>
            </w:r>
          </w:p>
        </w:tc>
      </w:tr>
      <w:tr w:rsidR="007E47D5" w:rsidRPr="007E47D5" w14:paraId="06430DB9" w14:textId="77777777" w:rsidTr="007E47D5">
        <w:tc>
          <w:tcPr>
            <w:tcW w:w="139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5E2BD75E" w14:textId="77777777" w:rsidR="007E47D5" w:rsidRPr="007E47D5" w:rsidRDefault="007E47D5">
            <w:pPr>
              <w:spacing w:after="0" w:line="240" w:lineRule="auto"/>
              <w:jc w:val="center"/>
              <w:rPr>
                <w:rFonts w:ascii="Times New Roman" w:hAnsi="Times New Roman" w:cs="Times New Roman"/>
                <w:sz w:val="24"/>
                <w:szCs w:val="24"/>
                <w:lang w:eastAsia="ru-RU"/>
              </w:rPr>
            </w:pPr>
            <w:r w:rsidRPr="007E47D5">
              <w:rPr>
                <w:rFonts w:ascii="Times New Roman" w:hAnsi="Times New Roman" w:cs="Times New Roman"/>
                <w:sz w:val="24"/>
                <w:szCs w:val="24"/>
                <w:lang w:eastAsia="ru-RU"/>
              </w:rPr>
              <w:t>7</w:t>
            </w:r>
          </w:p>
        </w:tc>
        <w:tc>
          <w:tcPr>
            <w:tcW w:w="224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52F22177" w14:textId="77777777" w:rsidR="007E47D5" w:rsidRPr="007E47D5" w:rsidRDefault="007E47D5">
            <w:pPr>
              <w:spacing w:after="0" w:line="240" w:lineRule="auto"/>
              <w:rPr>
                <w:rFonts w:ascii="Times New Roman" w:hAnsi="Times New Roman" w:cs="Times New Roman"/>
                <w:sz w:val="24"/>
                <w:szCs w:val="24"/>
                <w:lang w:eastAsia="ru-RU"/>
              </w:rPr>
            </w:pPr>
            <w:r w:rsidRPr="007E47D5">
              <w:rPr>
                <w:rFonts w:ascii="Times New Roman" w:hAnsi="Times New Roman" w:cs="Times New Roman"/>
                <w:sz w:val="24"/>
                <w:szCs w:val="24"/>
                <w:lang w:eastAsia="ru-RU"/>
              </w:rPr>
              <w:t>Любимая сказка</w:t>
            </w:r>
          </w:p>
        </w:tc>
        <w:tc>
          <w:tcPr>
            <w:tcW w:w="582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2DFAB6C9" w14:textId="77777777" w:rsidR="007E47D5" w:rsidRPr="007E47D5" w:rsidRDefault="007E47D5">
            <w:pPr>
              <w:spacing w:after="0" w:line="240" w:lineRule="auto"/>
              <w:rPr>
                <w:rFonts w:ascii="Times New Roman" w:hAnsi="Times New Roman" w:cs="Times New Roman"/>
                <w:sz w:val="24"/>
                <w:szCs w:val="24"/>
                <w:lang w:eastAsia="ru-RU"/>
              </w:rPr>
            </w:pPr>
            <w:r w:rsidRPr="007E47D5">
              <w:rPr>
                <w:rFonts w:ascii="Times New Roman" w:hAnsi="Times New Roman" w:cs="Times New Roman"/>
                <w:sz w:val="24"/>
                <w:szCs w:val="24"/>
                <w:lang w:eastAsia="ru-RU"/>
              </w:rPr>
              <w:t>Изготовление родителей с детьми мини книжки про любимую сказку</w:t>
            </w:r>
          </w:p>
        </w:tc>
      </w:tr>
      <w:tr w:rsidR="007E47D5" w:rsidRPr="007E47D5" w14:paraId="7C25D949" w14:textId="77777777" w:rsidTr="007E47D5">
        <w:tc>
          <w:tcPr>
            <w:tcW w:w="139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5572175F" w14:textId="77777777" w:rsidR="007E47D5" w:rsidRPr="007E47D5" w:rsidRDefault="007E47D5">
            <w:pPr>
              <w:spacing w:after="0" w:line="240" w:lineRule="auto"/>
              <w:jc w:val="center"/>
              <w:rPr>
                <w:rFonts w:ascii="Times New Roman" w:hAnsi="Times New Roman" w:cs="Times New Roman"/>
                <w:sz w:val="24"/>
                <w:szCs w:val="24"/>
                <w:lang w:eastAsia="ru-RU"/>
              </w:rPr>
            </w:pPr>
            <w:r w:rsidRPr="007E47D5">
              <w:rPr>
                <w:rFonts w:ascii="Times New Roman" w:hAnsi="Times New Roman" w:cs="Times New Roman"/>
                <w:sz w:val="24"/>
                <w:szCs w:val="24"/>
                <w:lang w:eastAsia="ru-RU"/>
              </w:rPr>
              <w:t>8</w:t>
            </w:r>
          </w:p>
        </w:tc>
        <w:tc>
          <w:tcPr>
            <w:tcW w:w="224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14F774F3" w14:textId="77777777" w:rsidR="007E47D5" w:rsidRPr="007E47D5" w:rsidRDefault="007E47D5">
            <w:pPr>
              <w:spacing w:after="0" w:line="240" w:lineRule="auto"/>
              <w:rPr>
                <w:rFonts w:ascii="Times New Roman" w:hAnsi="Times New Roman" w:cs="Times New Roman"/>
                <w:sz w:val="24"/>
                <w:szCs w:val="24"/>
                <w:lang w:eastAsia="ru-RU"/>
              </w:rPr>
            </w:pPr>
            <w:r w:rsidRPr="007E47D5">
              <w:rPr>
                <w:rFonts w:ascii="Times New Roman" w:hAnsi="Times New Roman" w:cs="Times New Roman"/>
                <w:sz w:val="24"/>
                <w:szCs w:val="24"/>
                <w:lang w:eastAsia="ru-RU"/>
              </w:rPr>
              <w:t>Благодарное слово</w:t>
            </w:r>
          </w:p>
        </w:tc>
        <w:tc>
          <w:tcPr>
            <w:tcW w:w="582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744E5528" w14:textId="77777777" w:rsidR="007E47D5" w:rsidRPr="007E47D5" w:rsidRDefault="007E47D5">
            <w:pPr>
              <w:spacing w:after="0" w:line="240" w:lineRule="auto"/>
              <w:rPr>
                <w:rFonts w:ascii="Times New Roman" w:hAnsi="Times New Roman" w:cs="Times New Roman"/>
                <w:sz w:val="24"/>
                <w:szCs w:val="24"/>
                <w:lang w:eastAsia="ru-RU"/>
              </w:rPr>
            </w:pPr>
            <w:r w:rsidRPr="007E47D5">
              <w:rPr>
                <w:rFonts w:ascii="Times New Roman" w:hAnsi="Times New Roman" w:cs="Times New Roman"/>
                <w:sz w:val="24"/>
                <w:szCs w:val="24"/>
                <w:lang w:eastAsia="ru-RU"/>
              </w:rPr>
              <w:t>Рекомендации для родителей «Развитие положительных эмоций детей по средствам благодарного слова»</w:t>
            </w:r>
          </w:p>
        </w:tc>
      </w:tr>
      <w:tr w:rsidR="007E47D5" w:rsidRPr="007E47D5" w14:paraId="3F4D7781" w14:textId="77777777" w:rsidTr="007E47D5">
        <w:tc>
          <w:tcPr>
            <w:tcW w:w="139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530DCC2A" w14:textId="77777777" w:rsidR="007E47D5" w:rsidRPr="007E47D5" w:rsidRDefault="007E47D5">
            <w:pPr>
              <w:spacing w:after="0" w:line="240" w:lineRule="auto"/>
              <w:jc w:val="center"/>
              <w:rPr>
                <w:rFonts w:ascii="Times New Roman" w:hAnsi="Times New Roman" w:cs="Times New Roman"/>
                <w:sz w:val="24"/>
                <w:szCs w:val="24"/>
                <w:lang w:eastAsia="ru-RU"/>
              </w:rPr>
            </w:pPr>
            <w:r w:rsidRPr="007E47D5">
              <w:rPr>
                <w:rFonts w:ascii="Times New Roman" w:hAnsi="Times New Roman" w:cs="Times New Roman"/>
                <w:sz w:val="24"/>
                <w:szCs w:val="24"/>
                <w:lang w:eastAsia="ru-RU"/>
              </w:rPr>
              <w:t>9</w:t>
            </w:r>
          </w:p>
        </w:tc>
        <w:tc>
          <w:tcPr>
            <w:tcW w:w="224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535E50D5" w14:textId="77777777" w:rsidR="007E47D5" w:rsidRPr="007E47D5" w:rsidRDefault="007E47D5">
            <w:pPr>
              <w:spacing w:after="0" w:line="240" w:lineRule="auto"/>
              <w:rPr>
                <w:rFonts w:ascii="Times New Roman" w:hAnsi="Times New Roman" w:cs="Times New Roman"/>
                <w:sz w:val="24"/>
                <w:szCs w:val="24"/>
                <w:lang w:eastAsia="ru-RU"/>
              </w:rPr>
            </w:pPr>
            <w:r w:rsidRPr="007E47D5">
              <w:rPr>
                <w:rFonts w:ascii="Times New Roman" w:hAnsi="Times New Roman" w:cs="Times New Roman"/>
                <w:sz w:val="24"/>
                <w:szCs w:val="24"/>
                <w:lang w:eastAsia="ru-RU"/>
              </w:rPr>
              <w:t>Светлый праздник</w:t>
            </w:r>
          </w:p>
        </w:tc>
        <w:tc>
          <w:tcPr>
            <w:tcW w:w="582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644FD298" w14:textId="77777777" w:rsidR="007E47D5" w:rsidRPr="007E47D5" w:rsidRDefault="007E47D5">
            <w:pPr>
              <w:spacing w:after="0" w:line="240" w:lineRule="auto"/>
              <w:rPr>
                <w:rFonts w:ascii="Times New Roman" w:hAnsi="Times New Roman" w:cs="Times New Roman"/>
                <w:sz w:val="24"/>
                <w:szCs w:val="24"/>
                <w:lang w:eastAsia="ru-RU"/>
              </w:rPr>
            </w:pPr>
            <w:r w:rsidRPr="007E47D5">
              <w:rPr>
                <w:rFonts w:ascii="Times New Roman" w:hAnsi="Times New Roman" w:cs="Times New Roman"/>
                <w:b/>
                <w:bCs/>
                <w:sz w:val="24"/>
                <w:szCs w:val="24"/>
                <w:lang w:eastAsia="ru-RU"/>
              </w:rPr>
              <w:t>Занятие № 4.</w:t>
            </w:r>
          </w:p>
          <w:p w14:paraId="654EFB8A" w14:textId="77777777" w:rsidR="007E47D5" w:rsidRPr="007E47D5" w:rsidRDefault="007E47D5">
            <w:pPr>
              <w:spacing w:after="0" w:line="240" w:lineRule="auto"/>
              <w:rPr>
                <w:rFonts w:ascii="Times New Roman" w:hAnsi="Times New Roman" w:cs="Times New Roman"/>
                <w:sz w:val="24"/>
                <w:szCs w:val="24"/>
                <w:lang w:eastAsia="ru-RU"/>
              </w:rPr>
            </w:pPr>
            <w:r w:rsidRPr="007E47D5">
              <w:rPr>
                <w:rFonts w:ascii="Times New Roman" w:hAnsi="Times New Roman" w:cs="Times New Roman"/>
                <w:b/>
                <w:bCs/>
                <w:sz w:val="24"/>
                <w:szCs w:val="24"/>
                <w:lang w:eastAsia="ru-RU"/>
              </w:rPr>
              <w:t>План</w:t>
            </w:r>
          </w:p>
          <w:p w14:paraId="2214D3AC" w14:textId="77777777" w:rsidR="007E47D5" w:rsidRPr="007E47D5" w:rsidRDefault="007E47D5">
            <w:pPr>
              <w:spacing w:after="0" w:line="240" w:lineRule="auto"/>
              <w:rPr>
                <w:rFonts w:ascii="Times New Roman" w:hAnsi="Times New Roman" w:cs="Times New Roman"/>
                <w:sz w:val="24"/>
                <w:szCs w:val="24"/>
                <w:lang w:eastAsia="ru-RU"/>
              </w:rPr>
            </w:pPr>
            <w:r w:rsidRPr="007E47D5">
              <w:rPr>
                <w:rFonts w:ascii="Times New Roman" w:hAnsi="Times New Roman" w:cs="Times New Roman"/>
                <w:sz w:val="24"/>
                <w:szCs w:val="24"/>
                <w:lang w:eastAsia="ru-RU"/>
              </w:rPr>
              <w:t>1. Работа в группе «Стратегии развития семьи»</w:t>
            </w:r>
          </w:p>
          <w:p w14:paraId="14092E9A" w14:textId="77777777" w:rsidR="007E47D5" w:rsidRPr="007E47D5" w:rsidRDefault="007E47D5">
            <w:pPr>
              <w:spacing w:after="0" w:line="240" w:lineRule="auto"/>
              <w:rPr>
                <w:rFonts w:ascii="Times New Roman" w:hAnsi="Times New Roman" w:cs="Times New Roman"/>
                <w:sz w:val="24"/>
                <w:szCs w:val="24"/>
                <w:lang w:eastAsia="ru-RU"/>
              </w:rPr>
            </w:pPr>
            <w:r w:rsidRPr="007E47D5">
              <w:rPr>
                <w:rFonts w:ascii="Times New Roman" w:hAnsi="Times New Roman" w:cs="Times New Roman"/>
                <w:sz w:val="24"/>
                <w:szCs w:val="24"/>
                <w:lang w:eastAsia="ru-RU"/>
              </w:rPr>
              <w:t>2. Ресурсный круг для родителей по итогам года «Что было наиболее значимым для вас в ходе реализации воспитательной программы?»</w:t>
            </w:r>
          </w:p>
        </w:tc>
      </w:tr>
    </w:tbl>
    <w:p w14:paraId="19EE5420" w14:textId="77777777" w:rsidR="00A92398" w:rsidRDefault="00A92398" w:rsidP="00A92398">
      <w:pPr>
        <w:pStyle w:val="1a"/>
        <w:ind w:firstLine="720"/>
        <w:jc w:val="center"/>
        <w:rPr>
          <w:rStyle w:val="af9"/>
          <w:sz w:val="24"/>
          <w:szCs w:val="24"/>
        </w:rPr>
      </w:pPr>
    </w:p>
    <w:p w14:paraId="671E154E" w14:textId="77777777" w:rsidR="00A92398" w:rsidRPr="00771C02" w:rsidRDefault="00A92398" w:rsidP="00A92398">
      <w:pPr>
        <w:pStyle w:val="1a"/>
        <w:ind w:firstLine="720"/>
        <w:jc w:val="center"/>
        <w:rPr>
          <w:rStyle w:val="af9"/>
          <w:b/>
          <w:sz w:val="24"/>
          <w:szCs w:val="24"/>
        </w:rPr>
      </w:pPr>
      <w:r w:rsidRPr="00771C02">
        <w:rPr>
          <w:rStyle w:val="af9"/>
          <w:b/>
          <w:sz w:val="24"/>
          <w:szCs w:val="24"/>
        </w:rPr>
        <w:t xml:space="preserve">2.4.2. </w:t>
      </w:r>
      <w:r w:rsidRPr="00771C02">
        <w:rPr>
          <w:rStyle w:val="af9"/>
          <w:sz w:val="24"/>
          <w:szCs w:val="24"/>
        </w:rPr>
        <w:t>Реализация</w:t>
      </w:r>
      <w:r w:rsidRPr="00771C02">
        <w:rPr>
          <w:rStyle w:val="af9"/>
          <w:b/>
          <w:sz w:val="24"/>
          <w:szCs w:val="24"/>
        </w:rPr>
        <w:t xml:space="preserve"> программы «Мой город Мегион»</w:t>
      </w:r>
    </w:p>
    <w:p w14:paraId="08244EB2" w14:textId="77777777" w:rsidR="00A92398" w:rsidRDefault="00A92398" w:rsidP="00A92398">
      <w:pPr>
        <w:pStyle w:val="1a"/>
        <w:ind w:firstLine="720"/>
        <w:jc w:val="both"/>
        <w:rPr>
          <w:sz w:val="24"/>
          <w:szCs w:val="24"/>
        </w:rPr>
      </w:pPr>
      <w:r>
        <w:rPr>
          <w:rStyle w:val="af9"/>
          <w:sz w:val="24"/>
          <w:szCs w:val="24"/>
        </w:rPr>
        <w:t>Область «Социально-коммуникативного развития»  расширяется за счет части, формируемой участниками образовательного процесса. Самым актуальным и перспективным мы сочли введение их в историю родного города, в этнокультуру народов ханты и манси, воспитание любви и бережного отношения к природе родного края, гордости за людей, трудами и талантами которых славен наш город.</w:t>
      </w:r>
    </w:p>
    <w:p w14:paraId="73EBB1B7" w14:textId="77777777" w:rsidR="00A92398" w:rsidRDefault="00A92398" w:rsidP="00A92398">
      <w:pPr>
        <w:pStyle w:val="1a"/>
        <w:spacing w:after="260"/>
        <w:ind w:firstLine="720"/>
        <w:jc w:val="both"/>
        <w:rPr>
          <w:rStyle w:val="af9"/>
          <w:sz w:val="24"/>
          <w:szCs w:val="24"/>
        </w:rPr>
      </w:pPr>
      <w:r>
        <w:rPr>
          <w:rStyle w:val="af9"/>
          <w:sz w:val="24"/>
          <w:szCs w:val="24"/>
        </w:rPr>
        <w:lastRenderedPageBreak/>
        <w:t xml:space="preserve">Данный раздел был разработан в рамках федеральной экспериментальной площадки по проблеме: «Нравственно-патриотическое воспитание старших дошкольников», итогом работы которой стало </w:t>
      </w:r>
      <w:r>
        <w:rPr>
          <w:rStyle w:val="af9"/>
          <w:b/>
          <w:bCs/>
          <w:sz w:val="24"/>
          <w:szCs w:val="24"/>
        </w:rPr>
        <w:t>пособие «Мой город Мегион».</w:t>
      </w:r>
    </w:p>
    <w:p w14:paraId="340DBC62" w14:textId="77777777" w:rsidR="00A92398" w:rsidRDefault="00A92398" w:rsidP="00A92398">
      <w:pPr>
        <w:pStyle w:val="1a"/>
        <w:spacing w:line="240" w:lineRule="auto"/>
        <w:ind w:firstLine="740"/>
        <w:jc w:val="both"/>
        <w:rPr>
          <w:sz w:val="24"/>
          <w:szCs w:val="24"/>
        </w:rPr>
      </w:pPr>
      <w:r>
        <w:rPr>
          <w:rStyle w:val="af9"/>
          <w:sz w:val="24"/>
          <w:szCs w:val="24"/>
        </w:rPr>
        <w:t>Задачи по формированию нравственно-патриотических чувств посредством ознакомления с родным городом решаются интегрировано, в ходе освоения всех образовательных областей.</w:t>
      </w:r>
    </w:p>
    <w:p w14:paraId="0E00BBAB" w14:textId="77777777" w:rsidR="0063020F" w:rsidRDefault="0063020F" w:rsidP="0063020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Комплексно – тематическое планирование к пособию «Мой город Мегион»  </w:t>
      </w:r>
    </w:p>
    <w:p w14:paraId="4D2C4E36" w14:textId="77777777" w:rsidR="0063020F" w:rsidRDefault="0063020F" w:rsidP="0063020F">
      <w:pPr>
        <w:tabs>
          <w:tab w:val="left" w:pos="1134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СРЕДНЯЯ ГРУППА</w:t>
      </w:r>
    </w:p>
    <w:tbl>
      <w:tblPr>
        <w:tblW w:w="5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8"/>
        <w:gridCol w:w="2069"/>
        <w:gridCol w:w="2725"/>
        <w:gridCol w:w="2741"/>
      </w:tblGrid>
      <w:tr w:rsidR="0063020F" w:rsidRPr="0063020F" w14:paraId="43267B4C" w14:textId="77777777" w:rsidTr="0063020F">
        <w:trPr>
          <w:trHeight w:val="161"/>
        </w:trPr>
        <w:tc>
          <w:tcPr>
            <w:tcW w:w="1168" w:type="pct"/>
            <w:tcBorders>
              <w:top w:val="single" w:sz="4" w:space="0" w:color="auto"/>
              <w:left w:val="single" w:sz="4" w:space="0" w:color="auto"/>
              <w:bottom w:val="single" w:sz="4" w:space="0" w:color="auto"/>
              <w:right w:val="single" w:sz="4" w:space="0" w:color="auto"/>
            </w:tcBorders>
            <w:hideMark/>
          </w:tcPr>
          <w:p w14:paraId="37C14536" w14:textId="77777777" w:rsidR="0063020F" w:rsidRPr="0063020F" w:rsidRDefault="0063020F">
            <w:pPr>
              <w:tabs>
                <w:tab w:val="left" w:pos="340"/>
              </w:tabs>
              <w:spacing w:after="0" w:line="240" w:lineRule="auto"/>
              <w:jc w:val="center"/>
              <w:rPr>
                <w:rFonts w:ascii="Times New Roman" w:hAnsi="Times New Roman" w:cs="Times New Roman"/>
                <w:sz w:val="24"/>
                <w:szCs w:val="24"/>
              </w:rPr>
            </w:pPr>
            <w:r w:rsidRPr="0063020F">
              <w:rPr>
                <w:rFonts w:ascii="Times New Roman" w:hAnsi="Times New Roman" w:cs="Times New Roman"/>
                <w:sz w:val="24"/>
                <w:szCs w:val="24"/>
              </w:rPr>
              <w:t>1 НЕДЕЛЯ</w:t>
            </w:r>
          </w:p>
        </w:tc>
        <w:tc>
          <w:tcPr>
            <w:tcW w:w="1132" w:type="pct"/>
            <w:tcBorders>
              <w:top w:val="single" w:sz="4" w:space="0" w:color="auto"/>
              <w:left w:val="single" w:sz="4" w:space="0" w:color="auto"/>
              <w:bottom w:val="single" w:sz="4" w:space="0" w:color="auto"/>
              <w:right w:val="single" w:sz="4" w:space="0" w:color="auto"/>
            </w:tcBorders>
            <w:hideMark/>
          </w:tcPr>
          <w:p w14:paraId="0C88E90F" w14:textId="77777777" w:rsidR="0063020F" w:rsidRPr="0063020F" w:rsidRDefault="0063020F">
            <w:pPr>
              <w:tabs>
                <w:tab w:val="left" w:pos="340"/>
              </w:tabs>
              <w:spacing w:after="0" w:line="240" w:lineRule="auto"/>
              <w:jc w:val="center"/>
              <w:rPr>
                <w:rFonts w:ascii="Times New Roman" w:hAnsi="Times New Roman" w:cs="Times New Roman"/>
                <w:sz w:val="24"/>
                <w:szCs w:val="24"/>
              </w:rPr>
            </w:pPr>
            <w:r w:rsidRPr="0063020F">
              <w:rPr>
                <w:rFonts w:ascii="Times New Roman" w:hAnsi="Times New Roman" w:cs="Times New Roman"/>
                <w:sz w:val="24"/>
                <w:szCs w:val="24"/>
              </w:rPr>
              <w:t>2 НЕДЕЛЯ</w:t>
            </w:r>
          </w:p>
        </w:tc>
        <w:tc>
          <w:tcPr>
            <w:tcW w:w="1471" w:type="pct"/>
            <w:tcBorders>
              <w:top w:val="single" w:sz="4" w:space="0" w:color="auto"/>
              <w:left w:val="single" w:sz="4" w:space="0" w:color="auto"/>
              <w:bottom w:val="single" w:sz="4" w:space="0" w:color="auto"/>
              <w:right w:val="single" w:sz="4" w:space="0" w:color="auto"/>
            </w:tcBorders>
            <w:hideMark/>
          </w:tcPr>
          <w:p w14:paraId="7B61A004" w14:textId="77777777" w:rsidR="0063020F" w:rsidRPr="0063020F" w:rsidRDefault="0063020F">
            <w:pPr>
              <w:tabs>
                <w:tab w:val="left" w:pos="340"/>
              </w:tabs>
              <w:spacing w:after="0" w:line="240" w:lineRule="auto"/>
              <w:jc w:val="center"/>
              <w:rPr>
                <w:rFonts w:ascii="Times New Roman" w:hAnsi="Times New Roman" w:cs="Times New Roman"/>
                <w:sz w:val="24"/>
                <w:szCs w:val="24"/>
              </w:rPr>
            </w:pPr>
            <w:r w:rsidRPr="0063020F">
              <w:rPr>
                <w:rFonts w:ascii="Times New Roman" w:hAnsi="Times New Roman" w:cs="Times New Roman"/>
                <w:sz w:val="24"/>
                <w:szCs w:val="24"/>
              </w:rPr>
              <w:t>3 НЕДЕЛЯ</w:t>
            </w:r>
          </w:p>
        </w:tc>
        <w:tc>
          <w:tcPr>
            <w:tcW w:w="1229" w:type="pct"/>
            <w:tcBorders>
              <w:top w:val="single" w:sz="4" w:space="0" w:color="auto"/>
              <w:left w:val="single" w:sz="4" w:space="0" w:color="auto"/>
              <w:bottom w:val="single" w:sz="4" w:space="0" w:color="auto"/>
              <w:right w:val="single" w:sz="4" w:space="0" w:color="auto"/>
            </w:tcBorders>
            <w:hideMark/>
          </w:tcPr>
          <w:p w14:paraId="6B44A2CD" w14:textId="77777777" w:rsidR="0063020F" w:rsidRPr="0063020F" w:rsidRDefault="0063020F">
            <w:pPr>
              <w:tabs>
                <w:tab w:val="left" w:pos="340"/>
              </w:tabs>
              <w:spacing w:after="0" w:line="240" w:lineRule="auto"/>
              <w:jc w:val="center"/>
              <w:rPr>
                <w:rFonts w:ascii="Times New Roman" w:hAnsi="Times New Roman" w:cs="Times New Roman"/>
                <w:sz w:val="24"/>
                <w:szCs w:val="24"/>
              </w:rPr>
            </w:pPr>
            <w:r w:rsidRPr="0063020F">
              <w:rPr>
                <w:rFonts w:ascii="Times New Roman" w:hAnsi="Times New Roman" w:cs="Times New Roman"/>
                <w:sz w:val="24"/>
                <w:szCs w:val="24"/>
              </w:rPr>
              <w:t>4 НЕДЕЛЯ</w:t>
            </w:r>
          </w:p>
        </w:tc>
      </w:tr>
      <w:tr w:rsidR="0063020F" w:rsidRPr="0063020F" w14:paraId="73AC41B0" w14:textId="77777777" w:rsidTr="0063020F">
        <w:trPr>
          <w:trHeight w:val="161"/>
        </w:trPr>
        <w:tc>
          <w:tcPr>
            <w:tcW w:w="5000" w:type="pct"/>
            <w:gridSpan w:val="4"/>
            <w:tcBorders>
              <w:top w:val="single" w:sz="4" w:space="0" w:color="auto"/>
              <w:left w:val="single" w:sz="4" w:space="0" w:color="auto"/>
              <w:bottom w:val="single" w:sz="4" w:space="0" w:color="auto"/>
              <w:right w:val="single" w:sz="4" w:space="0" w:color="auto"/>
            </w:tcBorders>
            <w:hideMark/>
          </w:tcPr>
          <w:p w14:paraId="3654F0F2" w14:textId="77777777" w:rsidR="0063020F" w:rsidRPr="0063020F" w:rsidRDefault="0063020F">
            <w:pPr>
              <w:tabs>
                <w:tab w:val="left" w:pos="340"/>
              </w:tabs>
              <w:spacing w:after="0" w:line="240" w:lineRule="auto"/>
              <w:jc w:val="center"/>
              <w:rPr>
                <w:rFonts w:ascii="Times New Roman" w:hAnsi="Times New Roman" w:cs="Times New Roman"/>
                <w:sz w:val="24"/>
                <w:szCs w:val="24"/>
              </w:rPr>
            </w:pPr>
            <w:r w:rsidRPr="0063020F">
              <w:rPr>
                <w:rFonts w:ascii="Times New Roman" w:hAnsi="Times New Roman" w:cs="Times New Roman"/>
                <w:sz w:val="24"/>
                <w:szCs w:val="24"/>
              </w:rPr>
              <w:t xml:space="preserve">СЕНТЯБРЬ </w:t>
            </w:r>
          </w:p>
        </w:tc>
      </w:tr>
      <w:tr w:rsidR="0063020F" w:rsidRPr="0063020F" w14:paraId="368A9E0E" w14:textId="77777777" w:rsidTr="0063020F">
        <w:trPr>
          <w:trHeight w:val="161"/>
        </w:trPr>
        <w:tc>
          <w:tcPr>
            <w:tcW w:w="1168" w:type="pct"/>
            <w:tcBorders>
              <w:top w:val="single" w:sz="4" w:space="0" w:color="auto"/>
              <w:left w:val="single" w:sz="4" w:space="0" w:color="auto"/>
              <w:bottom w:val="single" w:sz="4" w:space="0" w:color="auto"/>
              <w:right w:val="single" w:sz="4" w:space="0" w:color="auto"/>
            </w:tcBorders>
          </w:tcPr>
          <w:p w14:paraId="3260EB9C" w14:textId="77777777" w:rsidR="0063020F" w:rsidRPr="0063020F" w:rsidRDefault="0063020F">
            <w:pPr>
              <w:tabs>
                <w:tab w:val="left" w:pos="11340"/>
              </w:tabs>
              <w:spacing w:after="0" w:line="240" w:lineRule="auto"/>
              <w:jc w:val="center"/>
              <w:rPr>
                <w:rFonts w:ascii="Times New Roman" w:hAnsi="Times New Roman" w:cs="Times New Roman"/>
                <w:b/>
                <w:sz w:val="24"/>
                <w:szCs w:val="24"/>
              </w:rPr>
            </w:pPr>
          </w:p>
          <w:p w14:paraId="4B3B7E16" w14:textId="77777777" w:rsidR="0063020F" w:rsidRPr="0063020F" w:rsidRDefault="0063020F">
            <w:pPr>
              <w:tabs>
                <w:tab w:val="left" w:pos="11340"/>
              </w:tabs>
              <w:spacing w:after="0" w:line="240" w:lineRule="auto"/>
              <w:jc w:val="center"/>
              <w:rPr>
                <w:rFonts w:ascii="Times New Roman" w:hAnsi="Times New Roman" w:cs="Times New Roman"/>
                <w:b/>
                <w:sz w:val="24"/>
                <w:szCs w:val="24"/>
              </w:rPr>
            </w:pPr>
          </w:p>
          <w:p w14:paraId="4460F798" w14:textId="77777777" w:rsidR="0063020F" w:rsidRPr="0063020F" w:rsidRDefault="0063020F">
            <w:pPr>
              <w:tabs>
                <w:tab w:val="left" w:pos="11340"/>
              </w:tabs>
              <w:spacing w:after="0" w:line="240" w:lineRule="auto"/>
              <w:jc w:val="center"/>
              <w:rPr>
                <w:rFonts w:ascii="Times New Roman" w:hAnsi="Times New Roman" w:cs="Times New Roman"/>
                <w:b/>
                <w:sz w:val="24"/>
                <w:szCs w:val="24"/>
              </w:rPr>
            </w:pPr>
          </w:p>
          <w:p w14:paraId="570767BF" w14:textId="77777777" w:rsidR="0063020F" w:rsidRPr="0063020F" w:rsidRDefault="0063020F">
            <w:pPr>
              <w:tabs>
                <w:tab w:val="left" w:pos="11340"/>
              </w:tabs>
              <w:spacing w:after="0" w:line="240" w:lineRule="auto"/>
              <w:jc w:val="center"/>
              <w:rPr>
                <w:rFonts w:ascii="Times New Roman" w:hAnsi="Times New Roman" w:cs="Times New Roman"/>
                <w:b/>
                <w:sz w:val="24"/>
                <w:szCs w:val="24"/>
              </w:rPr>
            </w:pPr>
            <w:r w:rsidRPr="0063020F">
              <w:rPr>
                <w:rFonts w:ascii="Times New Roman" w:hAnsi="Times New Roman" w:cs="Times New Roman"/>
                <w:b/>
                <w:sz w:val="24"/>
                <w:szCs w:val="24"/>
              </w:rPr>
              <w:t>Диагностика</w:t>
            </w:r>
          </w:p>
        </w:tc>
        <w:tc>
          <w:tcPr>
            <w:tcW w:w="1132" w:type="pct"/>
            <w:tcBorders>
              <w:top w:val="single" w:sz="4" w:space="0" w:color="auto"/>
              <w:left w:val="single" w:sz="4" w:space="0" w:color="auto"/>
              <w:bottom w:val="single" w:sz="4" w:space="0" w:color="auto"/>
              <w:right w:val="single" w:sz="4" w:space="0" w:color="auto"/>
            </w:tcBorders>
          </w:tcPr>
          <w:p w14:paraId="5223E8F2" w14:textId="77777777" w:rsidR="0063020F" w:rsidRPr="0063020F" w:rsidRDefault="0063020F">
            <w:pPr>
              <w:tabs>
                <w:tab w:val="left" w:pos="11340"/>
              </w:tabs>
              <w:spacing w:after="0" w:line="240" w:lineRule="auto"/>
              <w:jc w:val="center"/>
              <w:rPr>
                <w:rFonts w:ascii="Times New Roman" w:hAnsi="Times New Roman" w:cs="Times New Roman"/>
                <w:b/>
                <w:sz w:val="24"/>
                <w:szCs w:val="24"/>
              </w:rPr>
            </w:pPr>
          </w:p>
          <w:p w14:paraId="46AC6E98" w14:textId="77777777" w:rsidR="0063020F" w:rsidRPr="0063020F" w:rsidRDefault="0063020F">
            <w:pPr>
              <w:tabs>
                <w:tab w:val="left" w:pos="11340"/>
              </w:tabs>
              <w:spacing w:after="0" w:line="240" w:lineRule="auto"/>
              <w:jc w:val="center"/>
              <w:rPr>
                <w:rFonts w:ascii="Times New Roman" w:hAnsi="Times New Roman" w:cs="Times New Roman"/>
                <w:b/>
                <w:sz w:val="24"/>
                <w:szCs w:val="24"/>
              </w:rPr>
            </w:pPr>
          </w:p>
          <w:p w14:paraId="601B9F86" w14:textId="77777777" w:rsidR="0063020F" w:rsidRPr="0063020F" w:rsidRDefault="0063020F">
            <w:pPr>
              <w:tabs>
                <w:tab w:val="left" w:pos="11340"/>
              </w:tabs>
              <w:spacing w:after="0" w:line="240" w:lineRule="auto"/>
              <w:jc w:val="center"/>
              <w:rPr>
                <w:rFonts w:ascii="Times New Roman" w:hAnsi="Times New Roman" w:cs="Times New Roman"/>
                <w:b/>
                <w:sz w:val="24"/>
                <w:szCs w:val="24"/>
              </w:rPr>
            </w:pPr>
          </w:p>
          <w:p w14:paraId="1EC3BD82" w14:textId="77777777" w:rsidR="0063020F" w:rsidRPr="0063020F" w:rsidRDefault="0063020F">
            <w:pPr>
              <w:tabs>
                <w:tab w:val="left" w:pos="11340"/>
              </w:tabs>
              <w:spacing w:after="0" w:line="240" w:lineRule="auto"/>
              <w:jc w:val="center"/>
              <w:rPr>
                <w:rFonts w:ascii="Times New Roman" w:hAnsi="Times New Roman" w:cs="Times New Roman"/>
                <w:b/>
                <w:sz w:val="24"/>
                <w:szCs w:val="24"/>
              </w:rPr>
            </w:pPr>
            <w:r w:rsidRPr="0063020F">
              <w:rPr>
                <w:rFonts w:ascii="Times New Roman" w:hAnsi="Times New Roman" w:cs="Times New Roman"/>
                <w:b/>
                <w:sz w:val="24"/>
                <w:szCs w:val="24"/>
              </w:rPr>
              <w:t>Диагностика</w:t>
            </w:r>
          </w:p>
        </w:tc>
        <w:tc>
          <w:tcPr>
            <w:tcW w:w="1471" w:type="pct"/>
            <w:tcBorders>
              <w:top w:val="single" w:sz="4" w:space="0" w:color="auto"/>
              <w:left w:val="single" w:sz="4" w:space="0" w:color="auto"/>
              <w:bottom w:val="single" w:sz="4" w:space="0" w:color="auto"/>
              <w:right w:val="single" w:sz="4" w:space="0" w:color="auto"/>
            </w:tcBorders>
            <w:hideMark/>
          </w:tcPr>
          <w:p w14:paraId="5649F84C" w14:textId="77777777" w:rsidR="0063020F" w:rsidRPr="0063020F" w:rsidRDefault="0063020F">
            <w:pPr>
              <w:shd w:val="clear" w:color="auto" w:fill="FFFFFF"/>
              <w:spacing w:after="0" w:line="240" w:lineRule="auto"/>
              <w:textAlignment w:val="baseline"/>
              <w:rPr>
                <w:rFonts w:ascii="Times New Roman" w:hAnsi="Times New Roman" w:cs="Times New Roman"/>
                <w:color w:val="000000"/>
                <w:sz w:val="24"/>
                <w:szCs w:val="24"/>
              </w:rPr>
            </w:pPr>
            <w:r w:rsidRPr="0063020F">
              <w:rPr>
                <w:rFonts w:ascii="Times New Roman" w:hAnsi="Times New Roman" w:cs="Times New Roman"/>
                <w:color w:val="000000"/>
                <w:sz w:val="24"/>
                <w:szCs w:val="24"/>
              </w:rPr>
              <w:t xml:space="preserve">Беседа: </w:t>
            </w:r>
            <w:r w:rsidRPr="0063020F">
              <w:rPr>
                <w:rFonts w:ascii="Times New Roman" w:hAnsi="Times New Roman" w:cs="Times New Roman"/>
                <w:color w:val="000000"/>
                <w:sz w:val="24"/>
                <w:szCs w:val="24"/>
                <w:bdr w:val="none" w:sz="0" w:space="0" w:color="auto" w:frame="1"/>
              </w:rPr>
              <w:t xml:space="preserve"> </w:t>
            </w:r>
            <w:r w:rsidRPr="0063020F">
              <w:rPr>
                <w:rFonts w:ascii="Times New Roman" w:hAnsi="Times New Roman" w:cs="Times New Roman"/>
                <w:color w:val="000000"/>
                <w:sz w:val="24"/>
                <w:szCs w:val="24"/>
              </w:rPr>
              <w:t xml:space="preserve">«Что </w:t>
            </w:r>
            <w:r w:rsidRPr="0063020F">
              <w:rPr>
                <w:rFonts w:ascii="Times New Roman" w:hAnsi="Times New Roman" w:cs="Times New Roman"/>
                <w:color w:val="000000"/>
                <w:sz w:val="24"/>
                <w:szCs w:val="24"/>
                <w:bdr w:val="none" w:sz="0" w:space="0" w:color="auto" w:frame="1"/>
              </w:rPr>
              <w:t xml:space="preserve"> </w:t>
            </w:r>
            <w:r w:rsidRPr="0063020F">
              <w:rPr>
                <w:rFonts w:ascii="Times New Roman" w:hAnsi="Times New Roman" w:cs="Times New Roman"/>
                <w:color w:val="000000"/>
                <w:sz w:val="24"/>
                <w:szCs w:val="24"/>
              </w:rPr>
              <w:t xml:space="preserve">такое </w:t>
            </w:r>
            <w:r w:rsidRPr="0063020F">
              <w:rPr>
                <w:rFonts w:ascii="Times New Roman" w:hAnsi="Times New Roman" w:cs="Times New Roman"/>
                <w:color w:val="000000"/>
                <w:sz w:val="24"/>
                <w:szCs w:val="24"/>
                <w:bdr w:val="none" w:sz="0" w:space="0" w:color="auto" w:frame="1"/>
              </w:rPr>
              <w:t xml:space="preserve"> </w:t>
            </w:r>
            <w:r w:rsidRPr="0063020F">
              <w:rPr>
                <w:rFonts w:ascii="Times New Roman" w:hAnsi="Times New Roman" w:cs="Times New Roman"/>
                <w:color w:val="000000"/>
                <w:sz w:val="24"/>
                <w:szCs w:val="24"/>
              </w:rPr>
              <w:t xml:space="preserve">детский </w:t>
            </w:r>
          </w:p>
          <w:p w14:paraId="6EC74DCE" w14:textId="77777777" w:rsidR="0063020F" w:rsidRPr="0063020F" w:rsidRDefault="0063020F">
            <w:pPr>
              <w:shd w:val="clear" w:color="auto" w:fill="FFFFFF"/>
              <w:spacing w:after="0" w:line="240" w:lineRule="auto"/>
              <w:textAlignment w:val="baseline"/>
              <w:rPr>
                <w:rFonts w:ascii="Times New Roman" w:hAnsi="Times New Roman" w:cs="Times New Roman"/>
                <w:color w:val="000000"/>
                <w:sz w:val="24"/>
                <w:szCs w:val="24"/>
              </w:rPr>
            </w:pPr>
            <w:r w:rsidRPr="0063020F">
              <w:rPr>
                <w:rFonts w:ascii="Times New Roman" w:hAnsi="Times New Roman" w:cs="Times New Roman"/>
                <w:color w:val="000000"/>
                <w:sz w:val="24"/>
                <w:szCs w:val="24"/>
              </w:rPr>
              <w:t xml:space="preserve">сад?» </w:t>
            </w:r>
          </w:p>
          <w:p w14:paraId="6F00BBA3" w14:textId="77777777" w:rsidR="0063020F" w:rsidRPr="0063020F" w:rsidRDefault="0063020F">
            <w:pPr>
              <w:spacing w:after="0" w:line="240" w:lineRule="auto"/>
              <w:jc w:val="both"/>
              <w:rPr>
                <w:rFonts w:ascii="Times New Roman" w:hAnsi="Times New Roman" w:cs="Times New Roman"/>
                <w:bCs/>
                <w:sz w:val="24"/>
                <w:szCs w:val="24"/>
              </w:rPr>
            </w:pPr>
            <w:r w:rsidRPr="0063020F">
              <w:rPr>
                <w:rFonts w:ascii="Times New Roman" w:hAnsi="Times New Roman" w:cs="Times New Roman"/>
                <w:bCs/>
                <w:sz w:val="24"/>
                <w:szCs w:val="24"/>
              </w:rPr>
              <w:t>Чтение В. Козлова «Страна Мегиония».</w:t>
            </w:r>
          </w:p>
          <w:p w14:paraId="0A2B5A53" w14:textId="77777777" w:rsidR="0063020F" w:rsidRPr="0063020F" w:rsidRDefault="0063020F">
            <w:pPr>
              <w:tabs>
                <w:tab w:val="left" w:pos="340"/>
              </w:tabs>
              <w:spacing w:after="0" w:line="240" w:lineRule="auto"/>
              <w:jc w:val="both"/>
              <w:rPr>
                <w:rFonts w:ascii="Times New Roman" w:hAnsi="Times New Roman" w:cs="Times New Roman"/>
                <w:bCs/>
                <w:sz w:val="24"/>
                <w:szCs w:val="24"/>
              </w:rPr>
            </w:pPr>
            <w:r w:rsidRPr="0063020F">
              <w:rPr>
                <w:rFonts w:ascii="Times New Roman" w:hAnsi="Times New Roman" w:cs="Times New Roman"/>
                <w:bCs/>
                <w:sz w:val="24"/>
                <w:szCs w:val="24"/>
              </w:rPr>
              <w:t>Цель. Формировать представление  о родном городе через людей живущих в городе.</w:t>
            </w:r>
          </w:p>
          <w:p w14:paraId="3C34CA3D" w14:textId="77777777" w:rsidR="0063020F" w:rsidRPr="0063020F" w:rsidRDefault="0063020F">
            <w:pPr>
              <w:tabs>
                <w:tab w:val="left" w:pos="340"/>
              </w:tabs>
              <w:spacing w:after="0" w:line="240" w:lineRule="auto"/>
              <w:jc w:val="both"/>
              <w:rPr>
                <w:rFonts w:ascii="Times New Roman" w:hAnsi="Times New Roman" w:cs="Times New Roman"/>
                <w:sz w:val="24"/>
                <w:szCs w:val="24"/>
              </w:rPr>
            </w:pPr>
            <w:r w:rsidRPr="0063020F">
              <w:rPr>
                <w:rFonts w:ascii="Times New Roman" w:hAnsi="Times New Roman" w:cs="Times New Roman"/>
                <w:bCs/>
                <w:sz w:val="24"/>
                <w:szCs w:val="24"/>
                <w:u w:val="single"/>
              </w:rPr>
              <w:t>Приобщение родителей</w:t>
            </w:r>
            <w:r w:rsidRPr="0063020F">
              <w:rPr>
                <w:rFonts w:ascii="Times New Roman" w:hAnsi="Times New Roman" w:cs="Times New Roman"/>
                <w:bCs/>
                <w:sz w:val="24"/>
                <w:szCs w:val="24"/>
              </w:rPr>
              <w:t>: стимулировать желание детей в домашних условиях нарисовать рисунок к стихотворению.</w:t>
            </w:r>
          </w:p>
        </w:tc>
        <w:tc>
          <w:tcPr>
            <w:tcW w:w="1229" w:type="pct"/>
            <w:tcBorders>
              <w:top w:val="single" w:sz="4" w:space="0" w:color="auto"/>
              <w:left w:val="single" w:sz="4" w:space="0" w:color="auto"/>
              <w:bottom w:val="single" w:sz="4" w:space="0" w:color="auto"/>
              <w:right w:val="single" w:sz="4" w:space="0" w:color="auto"/>
            </w:tcBorders>
            <w:hideMark/>
          </w:tcPr>
          <w:p w14:paraId="503F66D1" w14:textId="77777777" w:rsidR="0063020F" w:rsidRPr="0063020F" w:rsidRDefault="0063020F">
            <w:pPr>
              <w:spacing w:after="0" w:line="240" w:lineRule="auto"/>
              <w:jc w:val="both"/>
              <w:rPr>
                <w:rFonts w:ascii="Times New Roman" w:hAnsi="Times New Roman" w:cs="Times New Roman"/>
                <w:bCs/>
                <w:sz w:val="24"/>
                <w:szCs w:val="24"/>
              </w:rPr>
            </w:pPr>
            <w:r w:rsidRPr="0063020F">
              <w:rPr>
                <w:rFonts w:ascii="Times New Roman" w:hAnsi="Times New Roman" w:cs="Times New Roman"/>
                <w:bCs/>
                <w:sz w:val="24"/>
                <w:szCs w:val="24"/>
              </w:rPr>
              <w:t>Проектная деятельность по  теме «Ягоды богатства наших лесов»</w:t>
            </w:r>
          </w:p>
          <w:p w14:paraId="2B5845E8" w14:textId="77777777" w:rsidR="0063020F" w:rsidRPr="0063020F" w:rsidRDefault="0063020F">
            <w:pPr>
              <w:tabs>
                <w:tab w:val="left" w:pos="340"/>
              </w:tabs>
              <w:spacing w:after="0" w:line="240" w:lineRule="auto"/>
              <w:jc w:val="both"/>
              <w:rPr>
                <w:rFonts w:ascii="Times New Roman" w:hAnsi="Times New Roman" w:cs="Times New Roman"/>
                <w:color w:val="333333"/>
                <w:sz w:val="24"/>
                <w:szCs w:val="24"/>
              </w:rPr>
            </w:pPr>
            <w:r w:rsidRPr="0063020F">
              <w:rPr>
                <w:rStyle w:val="10"/>
                <w:rFonts w:eastAsiaTheme="minorHAnsi"/>
                <w:b w:val="0"/>
                <w:bCs w:val="0"/>
                <w:color w:val="333333"/>
                <w:sz w:val="24"/>
                <w:szCs w:val="24"/>
              </w:rPr>
              <w:t xml:space="preserve"> </w:t>
            </w:r>
            <w:r w:rsidRPr="0063020F">
              <w:rPr>
                <w:rStyle w:val="a7"/>
                <w:rFonts w:ascii="Times New Roman" w:eastAsia="Calibri" w:hAnsi="Times New Roman" w:cs="Times New Roman"/>
                <w:color w:val="333333"/>
                <w:sz w:val="24"/>
                <w:szCs w:val="24"/>
              </w:rPr>
              <w:t>Цель проекта: </w:t>
            </w:r>
            <w:r w:rsidRPr="0063020F">
              <w:rPr>
                <w:rFonts w:ascii="Times New Roman" w:hAnsi="Times New Roman" w:cs="Times New Roman"/>
                <w:color w:val="333333"/>
                <w:sz w:val="24"/>
                <w:szCs w:val="24"/>
              </w:rPr>
              <w:t>расширять и обогащать знания детей о лесных ягодах, а также витаминах, содержащихся в ягодах. Учить различать ягоды по форме, цвету, характерным особенностям.</w:t>
            </w:r>
          </w:p>
          <w:p w14:paraId="747E90EC" w14:textId="77777777" w:rsidR="0063020F" w:rsidRPr="0063020F" w:rsidRDefault="0063020F">
            <w:pPr>
              <w:tabs>
                <w:tab w:val="left" w:pos="340"/>
              </w:tabs>
              <w:spacing w:after="0" w:line="240" w:lineRule="auto"/>
              <w:jc w:val="both"/>
              <w:rPr>
                <w:rFonts w:ascii="Times New Roman" w:hAnsi="Times New Roman" w:cs="Times New Roman"/>
                <w:sz w:val="24"/>
                <w:szCs w:val="24"/>
              </w:rPr>
            </w:pPr>
            <w:r w:rsidRPr="0063020F">
              <w:rPr>
                <w:rFonts w:ascii="Times New Roman" w:hAnsi="Times New Roman" w:cs="Times New Roman"/>
                <w:color w:val="333333"/>
                <w:sz w:val="24"/>
                <w:szCs w:val="24"/>
                <w:u w:val="single"/>
              </w:rPr>
              <w:t>Приобщение родителей</w:t>
            </w:r>
            <w:r w:rsidRPr="0063020F">
              <w:rPr>
                <w:rFonts w:ascii="Times New Roman" w:hAnsi="Times New Roman" w:cs="Times New Roman"/>
                <w:color w:val="333333"/>
                <w:sz w:val="24"/>
                <w:szCs w:val="24"/>
              </w:rPr>
              <w:t xml:space="preserve"> к участию в проекте и создании продукта проектной деятельности.</w:t>
            </w:r>
          </w:p>
        </w:tc>
      </w:tr>
      <w:tr w:rsidR="0063020F" w:rsidRPr="0063020F" w14:paraId="2EE47D5D" w14:textId="77777777" w:rsidTr="0063020F">
        <w:trPr>
          <w:trHeight w:val="161"/>
        </w:trPr>
        <w:tc>
          <w:tcPr>
            <w:tcW w:w="5000" w:type="pct"/>
            <w:gridSpan w:val="4"/>
            <w:tcBorders>
              <w:top w:val="single" w:sz="4" w:space="0" w:color="auto"/>
              <w:left w:val="single" w:sz="4" w:space="0" w:color="auto"/>
              <w:bottom w:val="single" w:sz="4" w:space="0" w:color="auto"/>
              <w:right w:val="single" w:sz="4" w:space="0" w:color="auto"/>
            </w:tcBorders>
            <w:hideMark/>
          </w:tcPr>
          <w:p w14:paraId="7EDE3D59" w14:textId="77777777" w:rsidR="0063020F" w:rsidRPr="0063020F" w:rsidRDefault="0063020F">
            <w:pPr>
              <w:tabs>
                <w:tab w:val="left" w:pos="340"/>
              </w:tabs>
              <w:spacing w:after="0" w:line="240" w:lineRule="auto"/>
              <w:jc w:val="center"/>
              <w:rPr>
                <w:rFonts w:ascii="Times New Roman" w:hAnsi="Times New Roman" w:cs="Times New Roman"/>
                <w:sz w:val="24"/>
                <w:szCs w:val="24"/>
              </w:rPr>
            </w:pPr>
            <w:r w:rsidRPr="0063020F">
              <w:rPr>
                <w:rFonts w:ascii="Times New Roman" w:hAnsi="Times New Roman" w:cs="Times New Roman"/>
                <w:sz w:val="24"/>
                <w:szCs w:val="24"/>
              </w:rPr>
              <w:t>ОКТЯБРЬ</w:t>
            </w:r>
          </w:p>
        </w:tc>
      </w:tr>
      <w:tr w:rsidR="0063020F" w:rsidRPr="0063020F" w14:paraId="7F4EDE3A" w14:textId="77777777" w:rsidTr="0063020F">
        <w:trPr>
          <w:trHeight w:val="161"/>
        </w:trPr>
        <w:tc>
          <w:tcPr>
            <w:tcW w:w="1168" w:type="pct"/>
            <w:tcBorders>
              <w:top w:val="single" w:sz="4" w:space="0" w:color="auto"/>
              <w:left w:val="single" w:sz="4" w:space="0" w:color="auto"/>
              <w:bottom w:val="single" w:sz="4" w:space="0" w:color="auto"/>
              <w:right w:val="single" w:sz="4" w:space="0" w:color="auto"/>
            </w:tcBorders>
            <w:hideMark/>
          </w:tcPr>
          <w:p w14:paraId="0EAA2058" w14:textId="77777777" w:rsidR="0063020F" w:rsidRPr="0063020F" w:rsidRDefault="0063020F">
            <w:pPr>
              <w:tabs>
                <w:tab w:val="left" w:pos="340"/>
              </w:tabs>
              <w:spacing w:after="0" w:line="240" w:lineRule="auto"/>
              <w:jc w:val="center"/>
              <w:rPr>
                <w:rFonts w:ascii="Times New Roman" w:hAnsi="Times New Roman" w:cs="Times New Roman"/>
                <w:sz w:val="24"/>
                <w:szCs w:val="24"/>
              </w:rPr>
            </w:pPr>
            <w:r w:rsidRPr="0063020F">
              <w:rPr>
                <w:rFonts w:ascii="Times New Roman" w:hAnsi="Times New Roman" w:cs="Times New Roman"/>
                <w:sz w:val="24"/>
                <w:szCs w:val="24"/>
              </w:rPr>
              <w:t>Беседа</w:t>
            </w:r>
          </w:p>
          <w:p w14:paraId="2FA7955B" w14:textId="77777777" w:rsidR="0063020F" w:rsidRPr="0063020F" w:rsidRDefault="0063020F">
            <w:pPr>
              <w:tabs>
                <w:tab w:val="left" w:pos="340"/>
              </w:tabs>
              <w:spacing w:after="0" w:line="240" w:lineRule="auto"/>
              <w:jc w:val="center"/>
              <w:rPr>
                <w:rFonts w:ascii="Times New Roman" w:hAnsi="Times New Roman" w:cs="Times New Roman"/>
                <w:sz w:val="24"/>
                <w:szCs w:val="24"/>
              </w:rPr>
            </w:pPr>
            <w:r w:rsidRPr="0063020F">
              <w:rPr>
                <w:rFonts w:ascii="Times New Roman" w:hAnsi="Times New Roman" w:cs="Times New Roman"/>
                <w:sz w:val="24"/>
                <w:szCs w:val="24"/>
              </w:rPr>
              <w:t>«Северный край»</w:t>
            </w:r>
          </w:p>
          <w:p w14:paraId="4B197F2D" w14:textId="77777777" w:rsidR="0063020F" w:rsidRPr="0063020F" w:rsidRDefault="0063020F">
            <w:pPr>
              <w:tabs>
                <w:tab w:val="left" w:pos="340"/>
              </w:tabs>
              <w:spacing w:after="0" w:line="240" w:lineRule="auto"/>
              <w:jc w:val="both"/>
              <w:rPr>
                <w:rFonts w:ascii="Times New Roman" w:hAnsi="Times New Roman" w:cs="Times New Roman"/>
                <w:sz w:val="24"/>
                <w:szCs w:val="24"/>
              </w:rPr>
            </w:pPr>
            <w:r w:rsidRPr="0063020F">
              <w:rPr>
                <w:rFonts w:ascii="Times New Roman" w:hAnsi="Times New Roman" w:cs="Times New Roman"/>
                <w:sz w:val="24"/>
                <w:szCs w:val="24"/>
              </w:rPr>
              <w:t>Цель. Уточнить и расширить представления детей о природе нашего края и о коренных жителях Севера. Развивать интерес детей к красоте окружающего мира. Воспитывать дружеские отношения к другим народам.</w:t>
            </w:r>
          </w:p>
          <w:p w14:paraId="2C30C740" w14:textId="77777777" w:rsidR="0063020F" w:rsidRPr="0063020F" w:rsidRDefault="0063020F">
            <w:pPr>
              <w:tabs>
                <w:tab w:val="left" w:pos="340"/>
              </w:tabs>
              <w:spacing w:after="0" w:line="240" w:lineRule="auto"/>
              <w:jc w:val="both"/>
              <w:rPr>
                <w:rFonts w:ascii="Times New Roman" w:hAnsi="Times New Roman" w:cs="Times New Roman"/>
                <w:sz w:val="24"/>
                <w:szCs w:val="24"/>
              </w:rPr>
            </w:pPr>
            <w:r w:rsidRPr="0063020F">
              <w:rPr>
                <w:rFonts w:ascii="Times New Roman" w:hAnsi="Times New Roman" w:cs="Times New Roman"/>
                <w:sz w:val="24"/>
                <w:szCs w:val="24"/>
                <w:u w:val="single"/>
              </w:rPr>
              <w:t>Приобщение родителей:</w:t>
            </w:r>
            <w:r w:rsidRPr="0063020F">
              <w:rPr>
                <w:rFonts w:ascii="Times New Roman" w:hAnsi="Times New Roman" w:cs="Times New Roman"/>
                <w:sz w:val="24"/>
                <w:szCs w:val="24"/>
              </w:rPr>
              <w:t xml:space="preserve"> рассматривание альбомов северного края.</w:t>
            </w:r>
          </w:p>
        </w:tc>
        <w:tc>
          <w:tcPr>
            <w:tcW w:w="1132" w:type="pct"/>
            <w:tcBorders>
              <w:top w:val="single" w:sz="4" w:space="0" w:color="auto"/>
              <w:left w:val="single" w:sz="4" w:space="0" w:color="auto"/>
              <w:bottom w:val="single" w:sz="4" w:space="0" w:color="auto"/>
              <w:right w:val="single" w:sz="4" w:space="0" w:color="auto"/>
            </w:tcBorders>
            <w:hideMark/>
          </w:tcPr>
          <w:p w14:paraId="6658BD49" w14:textId="77777777" w:rsidR="0063020F" w:rsidRPr="0063020F" w:rsidRDefault="0063020F">
            <w:pPr>
              <w:tabs>
                <w:tab w:val="left" w:pos="340"/>
              </w:tabs>
              <w:spacing w:after="0" w:line="240" w:lineRule="auto"/>
              <w:jc w:val="center"/>
              <w:rPr>
                <w:rFonts w:ascii="Times New Roman" w:hAnsi="Times New Roman" w:cs="Times New Roman"/>
                <w:sz w:val="24"/>
                <w:szCs w:val="24"/>
              </w:rPr>
            </w:pPr>
            <w:r w:rsidRPr="0063020F">
              <w:rPr>
                <w:rFonts w:ascii="Times New Roman" w:hAnsi="Times New Roman" w:cs="Times New Roman"/>
                <w:sz w:val="24"/>
                <w:szCs w:val="24"/>
              </w:rPr>
              <w:t>Опыты с песком</w:t>
            </w:r>
          </w:p>
          <w:p w14:paraId="75628DF5" w14:textId="77777777" w:rsidR="0063020F" w:rsidRPr="0063020F" w:rsidRDefault="0063020F">
            <w:pPr>
              <w:tabs>
                <w:tab w:val="left" w:pos="340"/>
              </w:tabs>
              <w:spacing w:after="0" w:line="240" w:lineRule="auto"/>
              <w:jc w:val="both"/>
              <w:rPr>
                <w:rFonts w:ascii="Times New Roman" w:hAnsi="Times New Roman" w:cs="Times New Roman"/>
                <w:sz w:val="24"/>
                <w:szCs w:val="24"/>
              </w:rPr>
            </w:pPr>
            <w:r w:rsidRPr="0063020F">
              <w:rPr>
                <w:rFonts w:ascii="Times New Roman" w:hAnsi="Times New Roman" w:cs="Times New Roman"/>
                <w:sz w:val="24"/>
                <w:szCs w:val="24"/>
              </w:rPr>
              <w:t xml:space="preserve">Цель. </w:t>
            </w:r>
          </w:p>
          <w:p w14:paraId="60ECD42E" w14:textId="77777777" w:rsidR="0063020F" w:rsidRPr="0063020F" w:rsidRDefault="0063020F">
            <w:pPr>
              <w:tabs>
                <w:tab w:val="left" w:pos="340"/>
              </w:tabs>
              <w:spacing w:after="0" w:line="240" w:lineRule="auto"/>
              <w:jc w:val="both"/>
              <w:rPr>
                <w:rFonts w:ascii="Times New Roman" w:hAnsi="Times New Roman" w:cs="Times New Roman"/>
                <w:sz w:val="24"/>
                <w:szCs w:val="24"/>
              </w:rPr>
            </w:pPr>
            <w:r w:rsidRPr="0063020F">
              <w:rPr>
                <w:rFonts w:ascii="Times New Roman" w:hAnsi="Times New Roman" w:cs="Times New Roman"/>
                <w:sz w:val="24"/>
                <w:szCs w:val="24"/>
              </w:rPr>
              <w:t>Учить определять свойства песка: сухой и мокрый (влажный, сырой).</w:t>
            </w:r>
          </w:p>
          <w:p w14:paraId="7894E35E" w14:textId="77777777" w:rsidR="0063020F" w:rsidRPr="0063020F" w:rsidRDefault="0063020F">
            <w:pPr>
              <w:tabs>
                <w:tab w:val="left" w:pos="340"/>
              </w:tabs>
              <w:spacing w:after="0" w:line="240" w:lineRule="auto"/>
              <w:jc w:val="both"/>
              <w:rPr>
                <w:rFonts w:ascii="Times New Roman" w:hAnsi="Times New Roman" w:cs="Times New Roman"/>
                <w:sz w:val="24"/>
                <w:szCs w:val="24"/>
              </w:rPr>
            </w:pPr>
            <w:r w:rsidRPr="0063020F">
              <w:rPr>
                <w:rFonts w:ascii="Times New Roman" w:hAnsi="Times New Roman" w:cs="Times New Roman"/>
                <w:sz w:val="24"/>
                <w:szCs w:val="24"/>
                <w:u w:val="single"/>
              </w:rPr>
              <w:t>Приобщение родителей:</w:t>
            </w:r>
            <w:r w:rsidRPr="0063020F">
              <w:rPr>
                <w:rFonts w:ascii="Times New Roman" w:hAnsi="Times New Roman" w:cs="Times New Roman"/>
                <w:sz w:val="24"/>
                <w:szCs w:val="24"/>
              </w:rPr>
              <w:t xml:space="preserve"> расспросить детей о проведении опытов.</w:t>
            </w:r>
          </w:p>
        </w:tc>
        <w:tc>
          <w:tcPr>
            <w:tcW w:w="1471" w:type="pct"/>
            <w:tcBorders>
              <w:top w:val="single" w:sz="4" w:space="0" w:color="auto"/>
              <w:left w:val="single" w:sz="4" w:space="0" w:color="auto"/>
              <w:bottom w:val="single" w:sz="4" w:space="0" w:color="auto"/>
              <w:right w:val="single" w:sz="4" w:space="0" w:color="auto"/>
            </w:tcBorders>
          </w:tcPr>
          <w:p w14:paraId="02E37441" w14:textId="77777777" w:rsidR="0063020F" w:rsidRPr="0063020F" w:rsidRDefault="0063020F">
            <w:pPr>
              <w:tabs>
                <w:tab w:val="left" w:pos="340"/>
              </w:tabs>
              <w:spacing w:after="0" w:line="240" w:lineRule="auto"/>
              <w:jc w:val="center"/>
              <w:rPr>
                <w:rFonts w:ascii="Times New Roman" w:hAnsi="Times New Roman" w:cs="Times New Roman"/>
                <w:sz w:val="24"/>
                <w:szCs w:val="24"/>
              </w:rPr>
            </w:pPr>
            <w:r w:rsidRPr="0063020F">
              <w:rPr>
                <w:rFonts w:ascii="Times New Roman" w:hAnsi="Times New Roman" w:cs="Times New Roman"/>
                <w:sz w:val="24"/>
                <w:szCs w:val="24"/>
              </w:rPr>
              <w:t>Подвижная игра</w:t>
            </w:r>
          </w:p>
          <w:p w14:paraId="6AEF92B0" w14:textId="77777777" w:rsidR="0063020F" w:rsidRPr="0063020F" w:rsidRDefault="0063020F">
            <w:pPr>
              <w:tabs>
                <w:tab w:val="left" w:pos="340"/>
              </w:tabs>
              <w:spacing w:after="0" w:line="240" w:lineRule="auto"/>
              <w:jc w:val="center"/>
              <w:rPr>
                <w:rFonts w:ascii="Times New Roman" w:hAnsi="Times New Roman" w:cs="Times New Roman"/>
                <w:sz w:val="24"/>
                <w:szCs w:val="24"/>
              </w:rPr>
            </w:pPr>
            <w:r w:rsidRPr="0063020F">
              <w:rPr>
                <w:rFonts w:ascii="Times New Roman" w:hAnsi="Times New Roman" w:cs="Times New Roman"/>
                <w:sz w:val="24"/>
                <w:szCs w:val="24"/>
              </w:rPr>
              <w:t>«Хейро»</w:t>
            </w:r>
          </w:p>
          <w:p w14:paraId="03DB692C" w14:textId="77777777" w:rsidR="0063020F" w:rsidRPr="0063020F" w:rsidRDefault="0063020F">
            <w:pPr>
              <w:tabs>
                <w:tab w:val="left" w:pos="340"/>
              </w:tabs>
              <w:spacing w:after="0" w:line="240" w:lineRule="auto"/>
              <w:jc w:val="both"/>
              <w:rPr>
                <w:rFonts w:ascii="Times New Roman" w:hAnsi="Times New Roman" w:cs="Times New Roman"/>
                <w:sz w:val="24"/>
                <w:szCs w:val="24"/>
              </w:rPr>
            </w:pPr>
            <w:r w:rsidRPr="0063020F">
              <w:rPr>
                <w:rFonts w:ascii="Times New Roman" w:hAnsi="Times New Roman" w:cs="Times New Roman"/>
                <w:sz w:val="24"/>
                <w:szCs w:val="24"/>
              </w:rPr>
              <w:t>Цель. Познакомить детей с правилами игры; учить выполнять действия в сочетании с текстом; воспитывать интерес к играм народов Севера.</w:t>
            </w:r>
          </w:p>
          <w:p w14:paraId="135E7183" w14:textId="77777777" w:rsidR="0063020F" w:rsidRPr="0063020F" w:rsidRDefault="0063020F">
            <w:pPr>
              <w:tabs>
                <w:tab w:val="left" w:pos="340"/>
              </w:tabs>
              <w:spacing w:after="0" w:line="240" w:lineRule="auto"/>
              <w:jc w:val="both"/>
              <w:rPr>
                <w:rFonts w:ascii="Times New Roman" w:hAnsi="Times New Roman" w:cs="Times New Roman"/>
                <w:sz w:val="24"/>
                <w:szCs w:val="24"/>
              </w:rPr>
            </w:pPr>
          </w:p>
        </w:tc>
        <w:tc>
          <w:tcPr>
            <w:tcW w:w="1229" w:type="pct"/>
            <w:tcBorders>
              <w:top w:val="single" w:sz="4" w:space="0" w:color="auto"/>
              <w:left w:val="single" w:sz="4" w:space="0" w:color="auto"/>
              <w:bottom w:val="single" w:sz="4" w:space="0" w:color="auto"/>
              <w:right w:val="single" w:sz="4" w:space="0" w:color="auto"/>
            </w:tcBorders>
            <w:hideMark/>
          </w:tcPr>
          <w:p w14:paraId="29356EBB" w14:textId="77777777" w:rsidR="0063020F" w:rsidRPr="0063020F" w:rsidRDefault="0063020F">
            <w:pPr>
              <w:tabs>
                <w:tab w:val="left" w:pos="340"/>
              </w:tabs>
              <w:spacing w:after="0" w:line="240" w:lineRule="auto"/>
              <w:jc w:val="center"/>
              <w:rPr>
                <w:rFonts w:ascii="Times New Roman" w:hAnsi="Times New Roman" w:cs="Times New Roman"/>
                <w:sz w:val="24"/>
                <w:szCs w:val="24"/>
              </w:rPr>
            </w:pPr>
            <w:r w:rsidRPr="0063020F">
              <w:rPr>
                <w:rFonts w:ascii="Times New Roman" w:hAnsi="Times New Roman" w:cs="Times New Roman"/>
                <w:sz w:val="24"/>
                <w:szCs w:val="24"/>
              </w:rPr>
              <w:t>ИКТ</w:t>
            </w:r>
          </w:p>
          <w:p w14:paraId="01E5C1FF" w14:textId="77777777" w:rsidR="0063020F" w:rsidRPr="0063020F" w:rsidRDefault="0063020F">
            <w:pPr>
              <w:tabs>
                <w:tab w:val="left" w:pos="340"/>
              </w:tabs>
              <w:spacing w:after="0" w:line="240" w:lineRule="auto"/>
              <w:jc w:val="center"/>
              <w:rPr>
                <w:rFonts w:ascii="Times New Roman" w:hAnsi="Times New Roman" w:cs="Times New Roman"/>
                <w:sz w:val="24"/>
                <w:szCs w:val="24"/>
              </w:rPr>
            </w:pPr>
            <w:r w:rsidRPr="0063020F">
              <w:rPr>
                <w:rFonts w:ascii="Times New Roman" w:hAnsi="Times New Roman" w:cs="Times New Roman"/>
                <w:sz w:val="24"/>
                <w:szCs w:val="24"/>
              </w:rPr>
              <w:t>Просмотр слайдов: «ХМАО – наш родной город»</w:t>
            </w:r>
          </w:p>
          <w:p w14:paraId="665000BE" w14:textId="77777777" w:rsidR="0063020F" w:rsidRPr="0063020F" w:rsidRDefault="0063020F">
            <w:pPr>
              <w:tabs>
                <w:tab w:val="left" w:pos="340"/>
              </w:tabs>
              <w:spacing w:after="0" w:line="240" w:lineRule="auto"/>
              <w:jc w:val="both"/>
              <w:rPr>
                <w:rFonts w:ascii="Times New Roman" w:hAnsi="Times New Roman" w:cs="Times New Roman"/>
                <w:sz w:val="24"/>
                <w:szCs w:val="24"/>
              </w:rPr>
            </w:pPr>
            <w:r w:rsidRPr="0063020F">
              <w:rPr>
                <w:rFonts w:ascii="Times New Roman" w:hAnsi="Times New Roman" w:cs="Times New Roman"/>
                <w:sz w:val="24"/>
                <w:szCs w:val="24"/>
              </w:rPr>
              <w:t xml:space="preserve">Цель. </w:t>
            </w:r>
          </w:p>
          <w:p w14:paraId="26396034" w14:textId="77777777" w:rsidR="0063020F" w:rsidRPr="0063020F" w:rsidRDefault="0063020F">
            <w:pPr>
              <w:tabs>
                <w:tab w:val="left" w:pos="340"/>
              </w:tabs>
              <w:spacing w:after="0" w:line="240" w:lineRule="auto"/>
              <w:jc w:val="both"/>
              <w:rPr>
                <w:rFonts w:ascii="Times New Roman" w:hAnsi="Times New Roman" w:cs="Times New Roman"/>
                <w:sz w:val="24"/>
                <w:szCs w:val="24"/>
              </w:rPr>
            </w:pPr>
            <w:r w:rsidRPr="0063020F">
              <w:rPr>
                <w:rFonts w:ascii="Times New Roman" w:hAnsi="Times New Roman" w:cs="Times New Roman"/>
                <w:sz w:val="24"/>
                <w:szCs w:val="24"/>
              </w:rPr>
              <w:t>Формировать представления детей о городе в котором мы живем. Замечать красоту окружающего мира и вызвать интерес к родному городу.</w:t>
            </w:r>
          </w:p>
          <w:p w14:paraId="022C79F2" w14:textId="77777777" w:rsidR="0063020F" w:rsidRPr="0063020F" w:rsidRDefault="0063020F">
            <w:pPr>
              <w:tabs>
                <w:tab w:val="left" w:pos="340"/>
              </w:tabs>
              <w:spacing w:after="0" w:line="240" w:lineRule="auto"/>
              <w:jc w:val="both"/>
              <w:rPr>
                <w:rFonts w:ascii="Times New Roman" w:hAnsi="Times New Roman" w:cs="Times New Roman"/>
                <w:sz w:val="24"/>
                <w:szCs w:val="24"/>
              </w:rPr>
            </w:pPr>
            <w:r w:rsidRPr="0063020F">
              <w:rPr>
                <w:rFonts w:ascii="Times New Roman" w:hAnsi="Times New Roman" w:cs="Times New Roman"/>
                <w:sz w:val="24"/>
                <w:szCs w:val="24"/>
                <w:u w:val="single"/>
              </w:rPr>
              <w:t>Приобщение родителей</w:t>
            </w:r>
            <w:r w:rsidRPr="0063020F">
              <w:rPr>
                <w:rFonts w:ascii="Times New Roman" w:hAnsi="Times New Roman" w:cs="Times New Roman"/>
                <w:sz w:val="24"/>
                <w:szCs w:val="24"/>
              </w:rPr>
              <w:t>: провести экскурсию нашего города. Обратить внимание на достопримечательности.</w:t>
            </w:r>
          </w:p>
        </w:tc>
      </w:tr>
      <w:tr w:rsidR="0063020F" w:rsidRPr="0063020F" w14:paraId="77F1E50E" w14:textId="77777777" w:rsidTr="0063020F">
        <w:trPr>
          <w:trHeight w:val="161"/>
        </w:trPr>
        <w:tc>
          <w:tcPr>
            <w:tcW w:w="5000" w:type="pct"/>
            <w:gridSpan w:val="4"/>
            <w:tcBorders>
              <w:top w:val="single" w:sz="4" w:space="0" w:color="auto"/>
              <w:left w:val="single" w:sz="4" w:space="0" w:color="auto"/>
              <w:bottom w:val="single" w:sz="4" w:space="0" w:color="auto"/>
              <w:right w:val="single" w:sz="4" w:space="0" w:color="auto"/>
            </w:tcBorders>
            <w:hideMark/>
          </w:tcPr>
          <w:p w14:paraId="0FB04273" w14:textId="77777777" w:rsidR="0063020F" w:rsidRPr="0063020F" w:rsidRDefault="0063020F">
            <w:pPr>
              <w:tabs>
                <w:tab w:val="left" w:pos="340"/>
              </w:tabs>
              <w:spacing w:after="0" w:line="240" w:lineRule="auto"/>
              <w:jc w:val="center"/>
              <w:rPr>
                <w:rFonts w:ascii="Times New Roman" w:hAnsi="Times New Roman" w:cs="Times New Roman"/>
                <w:sz w:val="24"/>
                <w:szCs w:val="24"/>
              </w:rPr>
            </w:pPr>
            <w:r w:rsidRPr="0063020F">
              <w:rPr>
                <w:rFonts w:ascii="Times New Roman" w:hAnsi="Times New Roman" w:cs="Times New Roman"/>
                <w:sz w:val="24"/>
                <w:szCs w:val="24"/>
              </w:rPr>
              <w:lastRenderedPageBreak/>
              <w:t>НОЯБРЬ</w:t>
            </w:r>
          </w:p>
        </w:tc>
      </w:tr>
      <w:tr w:rsidR="0063020F" w:rsidRPr="0063020F" w14:paraId="4934D203" w14:textId="77777777" w:rsidTr="0063020F">
        <w:trPr>
          <w:trHeight w:val="161"/>
        </w:trPr>
        <w:tc>
          <w:tcPr>
            <w:tcW w:w="1168" w:type="pct"/>
            <w:tcBorders>
              <w:top w:val="single" w:sz="4" w:space="0" w:color="auto"/>
              <w:left w:val="single" w:sz="4" w:space="0" w:color="auto"/>
              <w:bottom w:val="single" w:sz="4" w:space="0" w:color="auto"/>
              <w:right w:val="single" w:sz="4" w:space="0" w:color="auto"/>
            </w:tcBorders>
            <w:hideMark/>
          </w:tcPr>
          <w:p w14:paraId="15ED3B88" w14:textId="77777777" w:rsidR="0063020F" w:rsidRPr="0063020F" w:rsidRDefault="0063020F">
            <w:pPr>
              <w:tabs>
                <w:tab w:val="left" w:pos="340"/>
              </w:tabs>
              <w:spacing w:after="0" w:line="240" w:lineRule="auto"/>
              <w:jc w:val="center"/>
              <w:rPr>
                <w:rFonts w:ascii="Times New Roman" w:hAnsi="Times New Roman" w:cs="Times New Roman"/>
                <w:sz w:val="24"/>
                <w:szCs w:val="24"/>
              </w:rPr>
            </w:pPr>
            <w:r w:rsidRPr="0063020F">
              <w:rPr>
                <w:rFonts w:ascii="Times New Roman" w:hAnsi="Times New Roman" w:cs="Times New Roman"/>
                <w:sz w:val="24"/>
                <w:szCs w:val="24"/>
              </w:rPr>
              <w:t>Рассматривание игрушки</w:t>
            </w:r>
          </w:p>
          <w:p w14:paraId="4911842E" w14:textId="77777777" w:rsidR="0063020F" w:rsidRPr="0063020F" w:rsidRDefault="0063020F">
            <w:pPr>
              <w:tabs>
                <w:tab w:val="left" w:pos="340"/>
              </w:tabs>
              <w:spacing w:after="0" w:line="240" w:lineRule="auto"/>
              <w:jc w:val="center"/>
              <w:rPr>
                <w:rFonts w:ascii="Times New Roman" w:hAnsi="Times New Roman" w:cs="Times New Roman"/>
                <w:sz w:val="24"/>
                <w:szCs w:val="24"/>
              </w:rPr>
            </w:pPr>
            <w:r w:rsidRPr="0063020F">
              <w:rPr>
                <w:rFonts w:ascii="Times New Roman" w:hAnsi="Times New Roman" w:cs="Times New Roman"/>
                <w:sz w:val="24"/>
                <w:szCs w:val="24"/>
              </w:rPr>
              <w:t>«Игрушечный мишка и бурый медведь»</w:t>
            </w:r>
          </w:p>
          <w:p w14:paraId="4008C642" w14:textId="77777777" w:rsidR="0063020F" w:rsidRPr="0063020F" w:rsidRDefault="0063020F">
            <w:pPr>
              <w:tabs>
                <w:tab w:val="left" w:pos="340"/>
              </w:tabs>
              <w:spacing w:after="0" w:line="240" w:lineRule="auto"/>
              <w:jc w:val="both"/>
              <w:rPr>
                <w:rFonts w:ascii="Times New Roman" w:hAnsi="Times New Roman" w:cs="Times New Roman"/>
                <w:sz w:val="24"/>
                <w:szCs w:val="24"/>
              </w:rPr>
            </w:pPr>
            <w:r w:rsidRPr="0063020F">
              <w:rPr>
                <w:rFonts w:ascii="Times New Roman" w:hAnsi="Times New Roman" w:cs="Times New Roman"/>
                <w:sz w:val="24"/>
                <w:szCs w:val="24"/>
              </w:rPr>
              <w:t>Цель. Узнавать медведя в разных видах игрушечного изображения; определять окраску, размер; находить и показывать части тела;</w:t>
            </w:r>
          </w:p>
          <w:p w14:paraId="2BAA9AE2" w14:textId="77777777" w:rsidR="0063020F" w:rsidRPr="0063020F" w:rsidRDefault="0063020F">
            <w:pPr>
              <w:tabs>
                <w:tab w:val="left" w:pos="340"/>
              </w:tabs>
              <w:spacing w:after="0" w:line="240" w:lineRule="auto"/>
              <w:jc w:val="both"/>
              <w:rPr>
                <w:rFonts w:ascii="Times New Roman" w:hAnsi="Times New Roman" w:cs="Times New Roman"/>
                <w:sz w:val="24"/>
                <w:szCs w:val="24"/>
              </w:rPr>
            </w:pPr>
            <w:r w:rsidRPr="0063020F">
              <w:rPr>
                <w:rFonts w:ascii="Times New Roman" w:hAnsi="Times New Roman" w:cs="Times New Roman"/>
                <w:sz w:val="24"/>
                <w:szCs w:val="24"/>
              </w:rPr>
              <w:t xml:space="preserve"> дать первоначальное реалистическое представление; познакомить с обликом бурого медведя и местом его обитания.</w:t>
            </w:r>
          </w:p>
          <w:p w14:paraId="4B049FD3" w14:textId="77777777" w:rsidR="0063020F" w:rsidRPr="0063020F" w:rsidRDefault="0063020F">
            <w:pPr>
              <w:tabs>
                <w:tab w:val="left" w:pos="340"/>
              </w:tabs>
              <w:spacing w:after="0" w:line="240" w:lineRule="auto"/>
              <w:jc w:val="both"/>
              <w:rPr>
                <w:rFonts w:ascii="Times New Roman" w:hAnsi="Times New Roman" w:cs="Times New Roman"/>
                <w:sz w:val="24"/>
                <w:szCs w:val="24"/>
              </w:rPr>
            </w:pPr>
            <w:r w:rsidRPr="0063020F">
              <w:rPr>
                <w:rFonts w:ascii="Times New Roman" w:hAnsi="Times New Roman" w:cs="Times New Roman"/>
                <w:sz w:val="24"/>
                <w:szCs w:val="24"/>
                <w:u w:val="single"/>
              </w:rPr>
              <w:t>Приобщение родителей:</w:t>
            </w:r>
            <w:r w:rsidRPr="0063020F">
              <w:rPr>
                <w:rFonts w:ascii="Times New Roman" w:hAnsi="Times New Roman" w:cs="Times New Roman"/>
                <w:sz w:val="24"/>
                <w:szCs w:val="24"/>
              </w:rPr>
              <w:t xml:space="preserve"> нарисовать медведя, обратить внимание на его внешние признаки.</w:t>
            </w:r>
          </w:p>
        </w:tc>
        <w:tc>
          <w:tcPr>
            <w:tcW w:w="1132" w:type="pct"/>
            <w:tcBorders>
              <w:top w:val="single" w:sz="4" w:space="0" w:color="auto"/>
              <w:left w:val="single" w:sz="4" w:space="0" w:color="auto"/>
              <w:bottom w:val="single" w:sz="4" w:space="0" w:color="auto"/>
              <w:right w:val="single" w:sz="4" w:space="0" w:color="auto"/>
            </w:tcBorders>
            <w:hideMark/>
          </w:tcPr>
          <w:p w14:paraId="0B7445AF" w14:textId="77777777" w:rsidR="0063020F" w:rsidRPr="0063020F" w:rsidRDefault="0063020F">
            <w:pPr>
              <w:tabs>
                <w:tab w:val="left" w:pos="340"/>
              </w:tabs>
              <w:spacing w:after="0" w:line="240" w:lineRule="auto"/>
              <w:jc w:val="center"/>
              <w:rPr>
                <w:rFonts w:ascii="Times New Roman" w:hAnsi="Times New Roman" w:cs="Times New Roman"/>
                <w:sz w:val="24"/>
                <w:szCs w:val="24"/>
              </w:rPr>
            </w:pPr>
            <w:r w:rsidRPr="0063020F">
              <w:rPr>
                <w:rFonts w:ascii="Times New Roman" w:hAnsi="Times New Roman" w:cs="Times New Roman"/>
                <w:sz w:val="24"/>
                <w:szCs w:val="24"/>
              </w:rPr>
              <w:t>Наблюдение за птицами на участке детского сада</w:t>
            </w:r>
          </w:p>
          <w:p w14:paraId="06A210DC" w14:textId="77777777" w:rsidR="0063020F" w:rsidRPr="0063020F" w:rsidRDefault="0063020F">
            <w:pPr>
              <w:tabs>
                <w:tab w:val="left" w:pos="340"/>
              </w:tabs>
              <w:spacing w:after="0" w:line="240" w:lineRule="auto"/>
              <w:jc w:val="both"/>
              <w:rPr>
                <w:rFonts w:ascii="Times New Roman" w:hAnsi="Times New Roman" w:cs="Times New Roman"/>
                <w:sz w:val="24"/>
                <w:szCs w:val="24"/>
              </w:rPr>
            </w:pPr>
            <w:r w:rsidRPr="0063020F">
              <w:rPr>
                <w:rFonts w:ascii="Times New Roman" w:hAnsi="Times New Roman" w:cs="Times New Roman"/>
                <w:sz w:val="24"/>
                <w:szCs w:val="24"/>
              </w:rPr>
              <w:t xml:space="preserve">Цель. </w:t>
            </w:r>
          </w:p>
          <w:p w14:paraId="126D89F0" w14:textId="77777777" w:rsidR="0063020F" w:rsidRPr="0063020F" w:rsidRDefault="0063020F">
            <w:pPr>
              <w:tabs>
                <w:tab w:val="left" w:pos="340"/>
              </w:tabs>
              <w:spacing w:after="0" w:line="240" w:lineRule="auto"/>
              <w:jc w:val="both"/>
              <w:rPr>
                <w:rFonts w:ascii="Times New Roman" w:hAnsi="Times New Roman" w:cs="Times New Roman"/>
                <w:sz w:val="24"/>
                <w:szCs w:val="24"/>
              </w:rPr>
            </w:pPr>
            <w:r w:rsidRPr="0063020F">
              <w:rPr>
                <w:rFonts w:ascii="Times New Roman" w:hAnsi="Times New Roman" w:cs="Times New Roman"/>
                <w:sz w:val="24"/>
                <w:szCs w:val="24"/>
              </w:rPr>
              <w:t xml:space="preserve">Учить называть и сравнивать птиц по внешнему виду; развивать желание ухаживать за ними; дать определение зимующим и перелетным птицам. </w:t>
            </w:r>
          </w:p>
          <w:p w14:paraId="0F5170A4" w14:textId="77777777" w:rsidR="0063020F" w:rsidRPr="0063020F" w:rsidRDefault="0063020F">
            <w:pPr>
              <w:tabs>
                <w:tab w:val="left" w:pos="340"/>
              </w:tabs>
              <w:spacing w:after="0" w:line="240" w:lineRule="auto"/>
              <w:jc w:val="both"/>
              <w:rPr>
                <w:rFonts w:ascii="Times New Roman" w:hAnsi="Times New Roman" w:cs="Times New Roman"/>
                <w:sz w:val="24"/>
                <w:szCs w:val="24"/>
              </w:rPr>
            </w:pPr>
            <w:r w:rsidRPr="0063020F">
              <w:rPr>
                <w:rFonts w:ascii="Times New Roman" w:hAnsi="Times New Roman" w:cs="Times New Roman"/>
                <w:sz w:val="24"/>
                <w:szCs w:val="24"/>
                <w:u w:val="single"/>
              </w:rPr>
              <w:t xml:space="preserve">Приобщение родителей: </w:t>
            </w:r>
            <w:r w:rsidRPr="0063020F">
              <w:rPr>
                <w:rFonts w:ascii="Times New Roman" w:hAnsi="Times New Roman" w:cs="Times New Roman"/>
                <w:sz w:val="24"/>
                <w:szCs w:val="24"/>
              </w:rPr>
              <w:t>вызвать желание у детей подкормить птиц.</w:t>
            </w:r>
          </w:p>
        </w:tc>
        <w:tc>
          <w:tcPr>
            <w:tcW w:w="1471" w:type="pct"/>
            <w:tcBorders>
              <w:top w:val="single" w:sz="4" w:space="0" w:color="auto"/>
              <w:left w:val="single" w:sz="4" w:space="0" w:color="auto"/>
              <w:bottom w:val="single" w:sz="4" w:space="0" w:color="auto"/>
              <w:right w:val="single" w:sz="4" w:space="0" w:color="auto"/>
            </w:tcBorders>
          </w:tcPr>
          <w:p w14:paraId="425AFCC0" w14:textId="77777777" w:rsidR="0063020F" w:rsidRPr="0063020F" w:rsidRDefault="0063020F">
            <w:pPr>
              <w:tabs>
                <w:tab w:val="left" w:pos="340"/>
              </w:tabs>
              <w:spacing w:after="0" w:line="240" w:lineRule="auto"/>
              <w:jc w:val="center"/>
              <w:rPr>
                <w:rFonts w:ascii="Times New Roman" w:hAnsi="Times New Roman" w:cs="Times New Roman"/>
                <w:sz w:val="24"/>
                <w:szCs w:val="24"/>
              </w:rPr>
            </w:pPr>
            <w:r w:rsidRPr="0063020F">
              <w:rPr>
                <w:rFonts w:ascii="Times New Roman" w:hAnsi="Times New Roman" w:cs="Times New Roman"/>
                <w:sz w:val="24"/>
                <w:szCs w:val="24"/>
              </w:rPr>
              <w:t>Лепка</w:t>
            </w:r>
          </w:p>
          <w:p w14:paraId="379F1BEE" w14:textId="77777777" w:rsidR="0063020F" w:rsidRPr="0063020F" w:rsidRDefault="0063020F">
            <w:pPr>
              <w:tabs>
                <w:tab w:val="left" w:pos="340"/>
              </w:tabs>
              <w:spacing w:after="0" w:line="240" w:lineRule="auto"/>
              <w:jc w:val="center"/>
              <w:rPr>
                <w:rFonts w:ascii="Times New Roman" w:hAnsi="Times New Roman" w:cs="Times New Roman"/>
                <w:sz w:val="24"/>
                <w:szCs w:val="24"/>
              </w:rPr>
            </w:pPr>
            <w:r w:rsidRPr="0063020F">
              <w:rPr>
                <w:rFonts w:ascii="Times New Roman" w:hAnsi="Times New Roman" w:cs="Times New Roman"/>
                <w:sz w:val="24"/>
                <w:szCs w:val="24"/>
              </w:rPr>
              <w:t>«Осенний листок»</w:t>
            </w:r>
          </w:p>
          <w:p w14:paraId="6DFF4C8E" w14:textId="77777777" w:rsidR="0063020F" w:rsidRPr="0063020F" w:rsidRDefault="0063020F">
            <w:pPr>
              <w:tabs>
                <w:tab w:val="left" w:pos="340"/>
              </w:tabs>
              <w:spacing w:after="0" w:line="240" w:lineRule="auto"/>
              <w:jc w:val="both"/>
              <w:rPr>
                <w:rFonts w:ascii="Times New Roman" w:hAnsi="Times New Roman" w:cs="Times New Roman"/>
                <w:sz w:val="24"/>
                <w:szCs w:val="24"/>
              </w:rPr>
            </w:pPr>
            <w:r w:rsidRPr="0063020F">
              <w:rPr>
                <w:rFonts w:ascii="Times New Roman" w:hAnsi="Times New Roman" w:cs="Times New Roman"/>
                <w:sz w:val="24"/>
                <w:szCs w:val="24"/>
              </w:rPr>
              <w:t xml:space="preserve">Цель. </w:t>
            </w:r>
          </w:p>
          <w:p w14:paraId="7628CE48" w14:textId="77777777" w:rsidR="0063020F" w:rsidRPr="0063020F" w:rsidRDefault="0063020F">
            <w:pPr>
              <w:tabs>
                <w:tab w:val="left" w:pos="340"/>
              </w:tabs>
              <w:spacing w:after="0" w:line="240" w:lineRule="auto"/>
              <w:jc w:val="both"/>
              <w:rPr>
                <w:rFonts w:ascii="Times New Roman" w:hAnsi="Times New Roman" w:cs="Times New Roman"/>
                <w:sz w:val="24"/>
                <w:szCs w:val="24"/>
              </w:rPr>
            </w:pPr>
            <w:r w:rsidRPr="0063020F">
              <w:rPr>
                <w:rFonts w:ascii="Times New Roman" w:hAnsi="Times New Roman" w:cs="Times New Roman"/>
                <w:sz w:val="24"/>
                <w:szCs w:val="24"/>
              </w:rPr>
              <w:t>Уточнить знания детей о деревьях и кустарниках нашего края; закрепить приемы лепки; развивать желание у детей оказывать помощь, умение сочувствовать и сопереживать; вызвать эмоциональный отклик на результат коллективного труда.</w:t>
            </w:r>
          </w:p>
          <w:p w14:paraId="167E932D" w14:textId="77777777" w:rsidR="0063020F" w:rsidRPr="0063020F" w:rsidRDefault="0063020F">
            <w:pPr>
              <w:tabs>
                <w:tab w:val="left" w:pos="340"/>
              </w:tabs>
              <w:spacing w:after="0" w:line="240" w:lineRule="auto"/>
              <w:jc w:val="both"/>
              <w:rPr>
                <w:rFonts w:ascii="Times New Roman" w:hAnsi="Times New Roman" w:cs="Times New Roman"/>
                <w:sz w:val="24"/>
                <w:szCs w:val="24"/>
              </w:rPr>
            </w:pPr>
          </w:p>
        </w:tc>
        <w:tc>
          <w:tcPr>
            <w:tcW w:w="1229" w:type="pct"/>
            <w:tcBorders>
              <w:top w:val="single" w:sz="4" w:space="0" w:color="auto"/>
              <w:left w:val="single" w:sz="4" w:space="0" w:color="auto"/>
              <w:bottom w:val="single" w:sz="4" w:space="0" w:color="auto"/>
              <w:right w:val="single" w:sz="4" w:space="0" w:color="auto"/>
            </w:tcBorders>
            <w:hideMark/>
          </w:tcPr>
          <w:p w14:paraId="10E0D1EF" w14:textId="77777777" w:rsidR="0063020F" w:rsidRPr="0063020F" w:rsidRDefault="0063020F">
            <w:pPr>
              <w:spacing w:after="0" w:line="240" w:lineRule="auto"/>
              <w:jc w:val="center"/>
              <w:rPr>
                <w:rFonts w:ascii="Times New Roman" w:hAnsi="Times New Roman" w:cs="Times New Roman"/>
                <w:sz w:val="24"/>
                <w:szCs w:val="24"/>
              </w:rPr>
            </w:pPr>
            <w:r w:rsidRPr="0063020F">
              <w:rPr>
                <w:rFonts w:ascii="Times New Roman" w:hAnsi="Times New Roman" w:cs="Times New Roman"/>
                <w:sz w:val="24"/>
                <w:szCs w:val="24"/>
              </w:rPr>
              <w:t>Сюжетно-ролевая игра «Рыболовы»</w:t>
            </w:r>
          </w:p>
          <w:p w14:paraId="1BE2743A" w14:textId="77777777" w:rsidR="0063020F" w:rsidRPr="0063020F" w:rsidRDefault="0063020F">
            <w:pPr>
              <w:tabs>
                <w:tab w:val="left" w:pos="340"/>
              </w:tabs>
              <w:spacing w:after="0" w:line="240" w:lineRule="auto"/>
              <w:jc w:val="both"/>
              <w:rPr>
                <w:rFonts w:ascii="Times New Roman" w:hAnsi="Times New Roman" w:cs="Times New Roman"/>
                <w:sz w:val="24"/>
                <w:szCs w:val="24"/>
              </w:rPr>
            </w:pPr>
            <w:r w:rsidRPr="0063020F">
              <w:rPr>
                <w:rFonts w:ascii="Times New Roman" w:hAnsi="Times New Roman" w:cs="Times New Roman"/>
                <w:sz w:val="24"/>
                <w:szCs w:val="24"/>
              </w:rPr>
              <w:t>Цель. Способствовать возникновению игры на основе знаний о труде коренных жителей Севера (ханты, манси, ненцы). Формировать положительное отношение к труду рыболова.</w:t>
            </w:r>
          </w:p>
          <w:p w14:paraId="59918399" w14:textId="77777777" w:rsidR="0063020F" w:rsidRPr="0063020F" w:rsidRDefault="0063020F">
            <w:pPr>
              <w:tabs>
                <w:tab w:val="left" w:pos="340"/>
              </w:tabs>
              <w:spacing w:after="0" w:line="240" w:lineRule="auto"/>
              <w:jc w:val="both"/>
              <w:rPr>
                <w:rFonts w:ascii="Times New Roman" w:hAnsi="Times New Roman" w:cs="Times New Roman"/>
                <w:sz w:val="24"/>
                <w:szCs w:val="24"/>
                <w:u w:val="single"/>
              </w:rPr>
            </w:pPr>
            <w:r w:rsidRPr="0063020F">
              <w:rPr>
                <w:rFonts w:ascii="Times New Roman" w:hAnsi="Times New Roman" w:cs="Times New Roman"/>
                <w:sz w:val="24"/>
                <w:szCs w:val="24"/>
                <w:u w:val="single"/>
              </w:rPr>
              <w:t>Приобщение родителей:</w:t>
            </w:r>
          </w:p>
          <w:p w14:paraId="3E727D11" w14:textId="77777777" w:rsidR="0063020F" w:rsidRPr="0063020F" w:rsidRDefault="0063020F">
            <w:pPr>
              <w:tabs>
                <w:tab w:val="left" w:pos="340"/>
              </w:tabs>
              <w:spacing w:after="0" w:line="240" w:lineRule="auto"/>
              <w:jc w:val="both"/>
              <w:rPr>
                <w:rFonts w:ascii="Times New Roman" w:hAnsi="Times New Roman" w:cs="Times New Roman"/>
                <w:sz w:val="24"/>
                <w:szCs w:val="24"/>
              </w:rPr>
            </w:pPr>
            <w:r w:rsidRPr="0063020F">
              <w:rPr>
                <w:rFonts w:ascii="Times New Roman" w:hAnsi="Times New Roman" w:cs="Times New Roman"/>
                <w:sz w:val="24"/>
                <w:szCs w:val="24"/>
              </w:rPr>
              <w:t>Рассмотреть иллюстрации рыб нашего региона уточнить их название, закрепить название.</w:t>
            </w:r>
          </w:p>
        </w:tc>
      </w:tr>
      <w:tr w:rsidR="0063020F" w:rsidRPr="0063020F" w14:paraId="101D96A5" w14:textId="77777777" w:rsidTr="0063020F">
        <w:trPr>
          <w:trHeight w:val="161"/>
        </w:trPr>
        <w:tc>
          <w:tcPr>
            <w:tcW w:w="5000" w:type="pct"/>
            <w:gridSpan w:val="4"/>
            <w:tcBorders>
              <w:top w:val="single" w:sz="4" w:space="0" w:color="auto"/>
              <w:left w:val="single" w:sz="4" w:space="0" w:color="auto"/>
              <w:bottom w:val="single" w:sz="4" w:space="0" w:color="auto"/>
              <w:right w:val="single" w:sz="4" w:space="0" w:color="auto"/>
            </w:tcBorders>
            <w:hideMark/>
          </w:tcPr>
          <w:p w14:paraId="0A6998F5" w14:textId="77777777" w:rsidR="0063020F" w:rsidRPr="0063020F" w:rsidRDefault="0063020F">
            <w:pPr>
              <w:tabs>
                <w:tab w:val="left" w:pos="340"/>
              </w:tabs>
              <w:spacing w:after="0" w:line="240" w:lineRule="auto"/>
              <w:jc w:val="center"/>
              <w:rPr>
                <w:rFonts w:ascii="Times New Roman" w:hAnsi="Times New Roman" w:cs="Times New Roman"/>
                <w:sz w:val="24"/>
                <w:szCs w:val="24"/>
              </w:rPr>
            </w:pPr>
            <w:r w:rsidRPr="0063020F">
              <w:rPr>
                <w:rFonts w:ascii="Times New Roman" w:hAnsi="Times New Roman" w:cs="Times New Roman"/>
                <w:sz w:val="24"/>
                <w:szCs w:val="24"/>
              </w:rPr>
              <w:t>ДЕКАБРЬ</w:t>
            </w:r>
          </w:p>
        </w:tc>
      </w:tr>
      <w:tr w:rsidR="0063020F" w:rsidRPr="0063020F" w14:paraId="57EB6B2E" w14:textId="77777777" w:rsidTr="0063020F">
        <w:trPr>
          <w:trHeight w:val="161"/>
        </w:trPr>
        <w:tc>
          <w:tcPr>
            <w:tcW w:w="1168" w:type="pct"/>
            <w:tcBorders>
              <w:top w:val="single" w:sz="4" w:space="0" w:color="auto"/>
              <w:left w:val="single" w:sz="4" w:space="0" w:color="auto"/>
              <w:bottom w:val="single" w:sz="4" w:space="0" w:color="auto"/>
              <w:right w:val="single" w:sz="4" w:space="0" w:color="auto"/>
            </w:tcBorders>
            <w:hideMark/>
          </w:tcPr>
          <w:p w14:paraId="5A28EECA" w14:textId="77777777" w:rsidR="0063020F" w:rsidRPr="0063020F" w:rsidRDefault="0063020F">
            <w:pPr>
              <w:tabs>
                <w:tab w:val="left" w:pos="340"/>
              </w:tabs>
              <w:spacing w:after="0" w:line="240" w:lineRule="auto"/>
              <w:jc w:val="center"/>
              <w:rPr>
                <w:rFonts w:ascii="Times New Roman" w:hAnsi="Times New Roman" w:cs="Times New Roman"/>
                <w:sz w:val="24"/>
                <w:szCs w:val="24"/>
              </w:rPr>
            </w:pPr>
            <w:r w:rsidRPr="0063020F">
              <w:rPr>
                <w:rFonts w:ascii="Times New Roman" w:hAnsi="Times New Roman" w:cs="Times New Roman"/>
                <w:sz w:val="24"/>
                <w:szCs w:val="24"/>
              </w:rPr>
              <w:t>Чтение книги</w:t>
            </w:r>
          </w:p>
          <w:p w14:paraId="6F5D93B9" w14:textId="77777777" w:rsidR="0063020F" w:rsidRPr="0063020F" w:rsidRDefault="0063020F">
            <w:pPr>
              <w:tabs>
                <w:tab w:val="left" w:pos="340"/>
              </w:tabs>
              <w:spacing w:after="0" w:line="240" w:lineRule="auto"/>
              <w:jc w:val="center"/>
              <w:rPr>
                <w:rFonts w:ascii="Times New Roman" w:hAnsi="Times New Roman" w:cs="Times New Roman"/>
                <w:sz w:val="24"/>
                <w:szCs w:val="24"/>
              </w:rPr>
            </w:pPr>
            <w:r w:rsidRPr="0063020F">
              <w:rPr>
                <w:rFonts w:ascii="Times New Roman" w:hAnsi="Times New Roman" w:cs="Times New Roman"/>
                <w:sz w:val="24"/>
                <w:szCs w:val="24"/>
              </w:rPr>
              <w:t>А.Членова</w:t>
            </w:r>
          </w:p>
          <w:p w14:paraId="73F8FFF6" w14:textId="77777777" w:rsidR="0063020F" w:rsidRPr="0063020F" w:rsidRDefault="0063020F">
            <w:pPr>
              <w:tabs>
                <w:tab w:val="left" w:pos="340"/>
              </w:tabs>
              <w:spacing w:after="0" w:line="240" w:lineRule="auto"/>
              <w:jc w:val="center"/>
              <w:rPr>
                <w:rFonts w:ascii="Times New Roman" w:hAnsi="Times New Roman" w:cs="Times New Roman"/>
                <w:sz w:val="24"/>
                <w:szCs w:val="24"/>
              </w:rPr>
            </w:pPr>
            <w:r w:rsidRPr="0063020F">
              <w:rPr>
                <w:rFonts w:ascii="Times New Roman" w:hAnsi="Times New Roman" w:cs="Times New Roman"/>
                <w:sz w:val="24"/>
                <w:szCs w:val="24"/>
              </w:rPr>
              <w:t>«Как Алешка жил на Севере»</w:t>
            </w:r>
          </w:p>
          <w:p w14:paraId="328085F7" w14:textId="77777777" w:rsidR="0063020F" w:rsidRPr="0063020F" w:rsidRDefault="0063020F">
            <w:pPr>
              <w:tabs>
                <w:tab w:val="left" w:pos="340"/>
              </w:tabs>
              <w:spacing w:after="0" w:line="240" w:lineRule="auto"/>
              <w:rPr>
                <w:rFonts w:ascii="Times New Roman" w:hAnsi="Times New Roman" w:cs="Times New Roman"/>
                <w:sz w:val="24"/>
                <w:szCs w:val="24"/>
              </w:rPr>
            </w:pPr>
            <w:r w:rsidRPr="0063020F">
              <w:rPr>
                <w:rFonts w:ascii="Times New Roman" w:hAnsi="Times New Roman" w:cs="Times New Roman"/>
                <w:sz w:val="24"/>
                <w:szCs w:val="24"/>
              </w:rPr>
              <w:t>Цель. Научить детей понимать содержание рассказа; запомнить абзац; развивать детей сопереживание с героем; развивать нравственные качества у детей.</w:t>
            </w:r>
          </w:p>
        </w:tc>
        <w:tc>
          <w:tcPr>
            <w:tcW w:w="1132" w:type="pct"/>
            <w:tcBorders>
              <w:top w:val="single" w:sz="4" w:space="0" w:color="auto"/>
              <w:left w:val="single" w:sz="4" w:space="0" w:color="auto"/>
              <w:bottom w:val="single" w:sz="4" w:space="0" w:color="auto"/>
              <w:right w:val="single" w:sz="4" w:space="0" w:color="auto"/>
            </w:tcBorders>
            <w:hideMark/>
          </w:tcPr>
          <w:p w14:paraId="07A0297A" w14:textId="77777777" w:rsidR="0063020F" w:rsidRPr="0063020F" w:rsidRDefault="0063020F">
            <w:pPr>
              <w:tabs>
                <w:tab w:val="left" w:pos="340"/>
              </w:tabs>
              <w:spacing w:after="0" w:line="240" w:lineRule="auto"/>
              <w:jc w:val="center"/>
              <w:rPr>
                <w:rFonts w:ascii="Times New Roman" w:hAnsi="Times New Roman" w:cs="Times New Roman"/>
                <w:sz w:val="24"/>
                <w:szCs w:val="24"/>
              </w:rPr>
            </w:pPr>
            <w:r w:rsidRPr="0063020F">
              <w:rPr>
                <w:rFonts w:ascii="Times New Roman" w:hAnsi="Times New Roman" w:cs="Times New Roman"/>
                <w:sz w:val="24"/>
                <w:szCs w:val="24"/>
              </w:rPr>
              <w:t xml:space="preserve">ИКТ просмотр документального фильма </w:t>
            </w:r>
          </w:p>
          <w:p w14:paraId="2663F182" w14:textId="77777777" w:rsidR="0063020F" w:rsidRPr="0063020F" w:rsidRDefault="0063020F">
            <w:pPr>
              <w:tabs>
                <w:tab w:val="left" w:pos="340"/>
              </w:tabs>
              <w:spacing w:after="0" w:line="240" w:lineRule="auto"/>
              <w:jc w:val="both"/>
              <w:rPr>
                <w:rFonts w:ascii="Times New Roman" w:hAnsi="Times New Roman" w:cs="Times New Roman"/>
                <w:sz w:val="24"/>
                <w:szCs w:val="24"/>
              </w:rPr>
            </w:pPr>
            <w:r w:rsidRPr="0063020F">
              <w:rPr>
                <w:rFonts w:ascii="Times New Roman" w:hAnsi="Times New Roman" w:cs="Times New Roman"/>
                <w:sz w:val="24"/>
                <w:szCs w:val="24"/>
              </w:rPr>
              <w:t>Цель. Научить детей замечать и называть изменения в природе, устанавливая взаимосвязи: снег выпадает очень рано, так как мы живем на Севере; развивать у детей умение распознавать, называть растения родного края.</w:t>
            </w:r>
          </w:p>
          <w:p w14:paraId="6334C6F1" w14:textId="77777777" w:rsidR="0063020F" w:rsidRPr="0063020F" w:rsidRDefault="0063020F">
            <w:pPr>
              <w:tabs>
                <w:tab w:val="left" w:pos="340"/>
              </w:tabs>
              <w:spacing w:after="0" w:line="240" w:lineRule="auto"/>
              <w:jc w:val="both"/>
              <w:rPr>
                <w:rFonts w:ascii="Times New Roman" w:hAnsi="Times New Roman" w:cs="Times New Roman"/>
                <w:sz w:val="24"/>
                <w:szCs w:val="24"/>
              </w:rPr>
            </w:pPr>
            <w:r w:rsidRPr="0063020F">
              <w:rPr>
                <w:rFonts w:ascii="Times New Roman" w:hAnsi="Times New Roman" w:cs="Times New Roman"/>
                <w:sz w:val="24"/>
                <w:szCs w:val="24"/>
                <w:u w:val="single"/>
              </w:rPr>
              <w:t xml:space="preserve">Приобщение </w:t>
            </w:r>
            <w:r w:rsidRPr="0063020F">
              <w:rPr>
                <w:rFonts w:ascii="Times New Roman" w:hAnsi="Times New Roman" w:cs="Times New Roman"/>
                <w:sz w:val="24"/>
                <w:szCs w:val="24"/>
                <w:u w:val="single"/>
              </w:rPr>
              <w:lastRenderedPageBreak/>
              <w:t xml:space="preserve">родителей: </w:t>
            </w:r>
            <w:r w:rsidRPr="0063020F">
              <w:rPr>
                <w:rFonts w:ascii="Times New Roman" w:hAnsi="Times New Roman" w:cs="Times New Roman"/>
                <w:sz w:val="24"/>
                <w:szCs w:val="24"/>
              </w:rPr>
              <w:t>целевая прогулка по городу</w:t>
            </w:r>
            <w:r w:rsidRPr="0063020F">
              <w:rPr>
                <w:rFonts w:ascii="Times New Roman" w:hAnsi="Times New Roman" w:cs="Times New Roman"/>
                <w:sz w:val="24"/>
                <w:szCs w:val="24"/>
                <w:u w:val="single"/>
              </w:rPr>
              <w:t xml:space="preserve">, </w:t>
            </w:r>
            <w:r w:rsidRPr="0063020F">
              <w:rPr>
                <w:rFonts w:ascii="Times New Roman" w:hAnsi="Times New Roman" w:cs="Times New Roman"/>
                <w:sz w:val="24"/>
                <w:szCs w:val="24"/>
              </w:rPr>
              <w:t>обратить внимание детей на погодные условия и растительный мир в городе.</w:t>
            </w:r>
          </w:p>
        </w:tc>
        <w:tc>
          <w:tcPr>
            <w:tcW w:w="1471" w:type="pct"/>
            <w:tcBorders>
              <w:top w:val="single" w:sz="4" w:space="0" w:color="auto"/>
              <w:left w:val="single" w:sz="4" w:space="0" w:color="auto"/>
              <w:bottom w:val="single" w:sz="4" w:space="0" w:color="auto"/>
              <w:right w:val="single" w:sz="4" w:space="0" w:color="auto"/>
            </w:tcBorders>
            <w:hideMark/>
          </w:tcPr>
          <w:p w14:paraId="7AC0E6A9" w14:textId="77777777" w:rsidR="0063020F" w:rsidRPr="0063020F" w:rsidRDefault="0063020F">
            <w:pPr>
              <w:tabs>
                <w:tab w:val="left" w:pos="340"/>
              </w:tabs>
              <w:spacing w:after="0" w:line="240" w:lineRule="auto"/>
              <w:jc w:val="center"/>
              <w:rPr>
                <w:rFonts w:ascii="Times New Roman" w:hAnsi="Times New Roman" w:cs="Times New Roman"/>
                <w:sz w:val="24"/>
                <w:szCs w:val="24"/>
              </w:rPr>
            </w:pPr>
            <w:r w:rsidRPr="0063020F">
              <w:rPr>
                <w:rFonts w:ascii="Times New Roman" w:hAnsi="Times New Roman" w:cs="Times New Roman"/>
                <w:sz w:val="24"/>
                <w:szCs w:val="24"/>
              </w:rPr>
              <w:lastRenderedPageBreak/>
              <w:t>Конструирование</w:t>
            </w:r>
          </w:p>
          <w:p w14:paraId="555DDCCD" w14:textId="77777777" w:rsidR="0063020F" w:rsidRPr="0063020F" w:rsidRDefault="0063020F">
            <w:pPr>
              <w:tabs>
                <w:tab w:val="left" w:pos="340"/>
              </w:tabs>
              <w:spacing w:after="0" w:line="240" w:lineRule="auto"/>
              <w:jc w:val="center"/>
              <w:rPr>
                <w:rFonts w:ascii="Times New Roman" w:hAnsi="Times New Roman" w:cs="Times New Roman"/>
                <w:sz w:val="24"/>
                <w:szCs w:val="24"/>
              </w:rPr>
            </w:pPr>
            <w:r w:rsidRPr="0063020F">
              <w:rPr>
                <w:rFonts w:ascii="Times New Roman" w:hAnsi="Times New Roman" w:cs="Times New Roman"/>
                <w:sz w:val="24"/>
                <w:szCs w:val="24"/>
              </w:rPr>
              <w:t xml:space="preserve">«Мы строители», «Улица нашего </w:t>
            </w:r>
          </w:p>
          <w:p w14:paraId="0CEC849C" w14:textId="77777777" w:rsidR="0063020F" w:rsidRPr="0063020F" w:rsidRDefault="0063020F">
            <w:pPr>
              <w:tabs>
                <w:tab w:val="left" w:pos="340"/>
              </w:tabs>
              <w:spacing w:after="0" w:line="240" w:lineRule="auto"/>
              <w:jc w:val="center"/>
              <w:rPr>
                <w:rFonts w:ascii="Times New Roman" w:hAnsi="Times New Roman" w:cs="Times New Roman"/>
                <w:sz w:val="24"/>
                <w:szCs w:val="24"/>
              </w:rPr>
            </w:pPr>
            <w:r w:rsidRPr="0063020F">
              <w:rPr>
                <w:rFonts w:ascii="Times New Roman" w:hAnsi="Times New Roman" w:cs="Times New Roman"/>
                <w:sz w:val="24"/>
                <w:szCs w:val="24"/>
              </w:rPr>
              <w:t xml:space="preserve">города»            </w:t>
            </w:r>
          </w:p>
          <w:p w14:paraId="68A809DE" w14:textId="77777777" w:rsidR="0063020F" w:rsidRPr="0063020F" w:rsidRDefault="0063020F">
            <w:pPr>
              <w:spacing w:after="0" w:line="240" w:lineRule="auto"/>
              <w:jc w:val="both"/>
              <w:rPr>
                <w:rFonts w:ascii="Times New Roman" w:hAnsi="Times New Roman" w:cs="Times New Roman"/>
                <w:sz w:val="24"/>
                <w:szCs w:val="24"/>
              </w:rPr>
            </w:pPr>
            <w:r w:rsidRPr="0063020F">
              <w:rPr>
                <w:rFonts w:ascii="Times New Roman" w:hAnsi="Times New Roman" w:cs="Times New Roman"/>
                <w:sz w:val="24"/>
                <w:szCs w:val="24"/>
              </w:rPr>
              <w:t>Цель. Научить детей возводить постройки, используя, крупный конструктор; объединятся в игре; развивать знания детей о труде строителя и нравственные качества.</w:t>
            </w:r>
            <w:r w:rsidRPr="0063020F">
              <w:rPr>
                <w:rFonts w:ascii="Times New Roman" w:hAnsi="Times New Roman" w:cs="Times New Roman"/>
                <w:sz w:val="24"/>
                <w:szCs w:val="24"/>
                <w:u w:val="single"/>
              </w:rPr>
              <w:t xml:space="preserve"> </w:t>
            </w:r>
            <w:r w:rsidRPr="0063020F">
              <w:rPr>
                <w:rFonts w:ascii="Times New Roman" w:hAnsi="Times New Roman" w:cs="Times New Roman"/>
                <w:sz w:val="24"/>
                <w:szCs w:val="24"/>
              </w:rPr>
              <w:t>Приобщение родителей: целевая прогулка, обратись внимание на инфраструктуру нашего города.</w:t>
            </w:r>
          </w:p>
        </w:tc>
        <w:tc>
          <w:tcPr>
            <w:tcW w:w="1229" w:type="pct"/>
            <w:tcBorders>
              <w:top w:val="single" w:sz="4" w:space="0" w:color="auto"/>
              <w:left w:val="single" w:sz="4" w:space="0" w:color="auto"/>
              <w:bottom w:val="single" w:sz="4" w:space="0" w:color="auto"/>
              <w:right w:val="single" w:sz="4" w:space="0" w:color="auto"/>
            </w:tcBorders>
            <w:hideMark/>
          </w:tcPr>
          <w:p w14:paraId="118F8881" w14:textId="77777777" w:rsidR="0063020F" w:rsidRPr="0063020F" w:rsidRDefault="0063020F">
            <w:pPr>
              <w:tabs>
                <w:tab w:val="left" w:pos="340"/>
              </w:tabs>
              <w:spacing w:after="0" w:line="240" w:lineRule="auto"/>
              <w:jc w:val="center"/>
              <w:rPr>
                <w:rFonts w:ascii="Times New Roman" w:hAnsi="Times New Roman" w:cs="Times New Roman"/>
                <w:sz w:val="24"/>
                <w:szCs w:val="24"/>
              </w:rPr>
            </w:pPr>
            <w:r w:rsidRPr="0063020F">
              <w:rPr>
                <w:rFonts w:ascii="Times New Roman" w:hAnsi="Times New Roman" w:cs="Times New Roman"/>
                <w:sz w:val="24"/>
                <w:szCs w:val="24"/>
              </w:rPr>
              <w:t>Развлечение «Экологическая тропа»</w:t>
            </w:r>
          </w:p>
          <w:p w14:paraId="4A748432" w14:textId="77777777" w:rsidR="0063020F" w:rsidRPr="0063020F" w:rsidRDefault="0063020F">
            <w:pPr>
              <w:spacing w:after="0" w:line="240" w:lineRule="auto"/>
              <w:jc w:val="both"/>
              <w:rPr>
                <w:rFonts w:ascii="Times New Roman" w:hAnsi="Times New Roman" w:cs="Times New Roman"/>
                <w:sz w:val="24"/>
                <w:szCs w:val="24"/>
              </w:rPr>
            </w:pPr>
            <w:r w:rsidRPr="0063020F">
              <w:rPr>
                <w:rFonts w:ascii="Times New Roman" w:hAnsi="Times New Roman" w:cs="Times New Roman"/>
                <w:sz w:val="24"/>
                <w:szCs w:val="24"/>
              </w:rPr>
              <w:t xml:space="preserve">Цель. Уточнить знания детей о разнообразии живых организмов нашего края: птиц, зверей, деревьев, кустарников; закрепить знания детей о народах. Крайнего Севера; формировать заботливое отношение </w:t>
            </w:r>
          </w:p>
          <w:p w14:paraId="73004901" w14:textId="77777777" w:rsidR="0063020F" w:rsidRPr="0063020F" w:rsidRDefault="0063020F">
            <w:pPr>
              <w:spacing w:after="0" w:line="240" w:lineRule="auto"/>
              <w:jc w:val="both"/>
              <w:rPr>
                <w:rFonts w:ascii="Times New Roman" w:hAnsi="Times New Roman" w:cs="Times New Roman"/>
                <w:sz w:val="24"/>
                <w:szCs w:val="24"/>
              </w:rPr>
            </w:pPr>
            <w:r w:rsidRPr="0063020F">
              <w:rPr>
                <w:rFonts w:ascii="Times New Roman" w:hAnsi="Times New Roman" w:cs="Times New Roman"/>
                <w:sz w:val="24"/>
                <w:szCs w:val="24"/>
              </w:rPr>
              <w:t xml:space="preserve">к здоровью через систему </w:t>
            </w:r>
          </w:p>
          <w:p w14:paraId="6CFD9935" w14:textId="77777777" w:rsidR="0063020F" w:rsidRPr="0063020F" w:rsidRDefault="0063020F">
            <w:pPr>
              <w:spacing w:after="0" w:line="240" w:lineRule="auto"/>
              <w:jc w:val="both"/>
              <w:rPr>
                <w:rFonts w:ascii="Times New Roman" w:hAnsi="Times New Roman" w:cs="Times New Roman"/>
                <w:sz w:val="24"/>
                <w:szCs w:val="24"/>
              </w:rPr>
            </w:pPr>
            <w:r w:rsidRPr="0063020F">
              <w:rPr>
                <w:rFonts w:ascii="Times New Roman" w:hAnsi="Times New Roman" w:cs="Times New Roman"/>
                <w:sz w:val="24"/>
                <w:szCs w:val="24"/>
              </w:rPr>
              <w:t>о лекарственных растениях, съедобных, несъедобных грибах.</w:t>
            </w:r>
          </w:p>
        </w:tc>
      </w:tr>
      <w:tr w:rsidR="0063020F" w:rsidRPr="0063020F" w14:paraId="0E34CF69" w14:textId="77777777" w:rsidTr="0063020F">
        <w:trPr>
          <w:trHeight w:val="161"/>
        </w:trPr>
        <w:tc>
          <w:tcPr>
            <w:tcW w:w="5000" w:type="pct"/>
            <w:gridSpan w:val="4"/>
            <w:tcBorders>
              <w:top w:val="single" w:sz="4" w:space="0" w:color="auto"/>
              <w:left w:val="single" w:sz="4" w:space="0" w:color="auto"/>
              <w:bottom w:val="single" w:sz="4" w:space="0" w:color="auto"/>
              <w:right w:val="single" w:sz="4" w:space="0" w:color="auto"/>
            </w:tcBorders>
            <w:hideMark/>
          </w:tcPr>
          <w:p w14:paraId="7D7BB752" w14:textId="77777777" w:rsidR="0063020F" w:rsidRPr="0063020F" w:rsidRDefault="0063020F">
            <w:pPr>
              <w:spacing w:after="0" w:line="240" w:lineRule="auto"/>
              <w:jc w:val="center"/>
              <w:rPr>
                <w:rFonts w:ascii="Times New Roman" w:hAnsi="Times New Roman" w:cs="Times New Roman"/>
                <w:sz w:val="24"/>
                <w:szCs w:val="24"/>
              </w:rPr>
            </w:pPr>
            <w:r w:rsidRPr="0063020F">
              <w:rPr>
                <w:rFonts w:ascii="Times New Roman" w:hAnsi="Times New Roman" w:cs="Times New Roman"/>
                <w:sz w:val="24"/>
                <w:szCs w:val="24"/>
              </w:rPr>
              <w:lastRenderedPageBreak/>
              <w:t>ЯНВАРЬ</w:t>
            </w:r>
          </w:p>
        </w:tc>
      </w:tr>
      <w:tr w:rsidR="0063020F" w:rsidRPr="0063020F" w14:paraId="535FB1BC" w14:textId="77777777" w:rsidTr="0063020F">
        <w:trPr>
          <w:trHeight w:val="161"/>
        </w:trPr>
        <w:tc>
          <w:tcPr>
            <w:tcW w:w="1168" w:type="pct"/>
            <w:tcBorders>
              <w:top w:val="single" w:sz="4" w:space="0" w:color="auto"/>
              <w:left w:val="single" w:sz="4" w:space="0" w:color="auto"/>
              <w:bottom w:val="single" w:sz="4" w:space="0" w:color="auto"/>
              <w:right w:val="single" w:sz="4" w:space="0" w:color="auto"/>
            </w:tcBorders>
            <w:hideMark/>
          </w:tcPr>
          <w:p w14:paraId="1B05A41F" w14:textId="77777777" w:rsidR="0063020F" w:rsidRPr="0063020F" w:rsidRDefault="0063020F">
            <w:pPr>
              <w:spacing w:after="0" w:line="240" w:lineRule="auto"/>
              <w:jc w:val="center"/>
              <w:rPr>
                <w:rFonts w:ascii="Times New Roman" w:hAnsi="Times New Roman" w:cs="Times New Roman"/>
                <w:sz w:val="24"/>
                <w:szCs w:val="24"/>
              </w:rPr>
            </w:pPr>
            <w:r w:rsidRPr="0063020F">
              <w:rPr>
                <w:rFonts w:ascii="Times New Roman" w:hAnsi="Times New Roman" w:cs="Times New Roman"/>
                <w:sz w:val="24"/>
                <w:szCs w:val="24"/>
              </w:rPr>
              <w:t>Беседа</w:t>
            </w:r>
          </w:p>
          <w:p w14:paraId="4275FCD9" w14:textId="77777777" w:rsidR="0063020F" w:rsidRPr="0063020F" w:rsidRDefault="0063020F">
            <w:pPr>
              <w:spacing w:after="0" w:line="240" w:lineRule="auto"/>
              <w:jc w:val="center"/>
              <w:rPr>
                <w:rFonts w:ascii="Times New Roman" w:hAnsi="Times New Roman" w:cs="Times New Roman"/>
                <w:sz w:val="24"/>
                <w:szCs w:val="24"/>
              </w:rPr>
            </w:pPr>
            <w:r w:rsidRPr="0063020F">
              <w:rPr>
                <w:rFonts w:ascii="Times New Roman" w:hAnsi="Times New Roman" w:cs="Times New Roman"/>
                <w:sz w:val="24"/>
                <w:szCs w:val="24"/>
              </w:rPr>
              <w:t>«Зимующие птицы»</w:t>
            </w:r>
          </w:p>
          <w:p w14:paraId="4371E487" w14:textId="77777777" w:rsidR="0063020F" w:rsidRPr="0063020F" w:rsidRDefault="0063020F">
            <w:pPr>
              <w:spacing w:after="0" w:line="240" w:lineRule="auto"/>
              <w:jc w:val="both"/>
              <w:rPr>
                <w:rFonts w:ascii="Times New Roman" w:hAnsi="Times New Roman" w:cs="Times New Roman"/>
                <w:sz w:val="24"/>
                <w:szCs w:val="24"/>
              </w:rPr>
            </w:pPr>
            <w:r w:rsidRPr="0063020F">
              <w:rPr>
                <w:rFonts w:ascii="Times New Roman" w:hAnsi="Times New Roman" w:cs="Times New Roman"/>
                <w:sz w:val="24"/>
                <w:szCs w:val="24"/>
              </w:rPr>
              <w:t xml:space="preserve">Цель. Уточнить и расширить представления детей о разнообразии птиц нашего региона. Формировать знания об особенностях строения и поведения птиц. Развивать наблюдательность и заботу о птицах. </w:t>
            </w:r>
          </w:p>
          <w:p w14:paraId="0358E4C4" w14:textId="77777777" w:rsidR="0063020F" w:rsidRPr="0063020F" w:rsidRDefault="0063020F">
            <w:pPr>
              <w:spacing w:after="0" w:line="240" w:lineRule="auto"/>
              <w:jc w:val="both"/>
              <w:rPr>
                <w:rFonts w:ascii="Times New Roman" w:hAnsi="Times New Roman" w:cs="Times New Roman"/>
                <w:sz w:val="24"/>
                <w:szCs w:val="24"/>
              </w:rPr>
            </w:pPr>
            <w:r w:rsidRPr="0063020F">
              <w:rPr>
                <w:rFonts w:ascii="Times New Roman" w:hAnsi="Times New Roman" w:cs="Times New Roman"/>
                <w:sz w:val="24"/>
                <w:szCs w:val="24"/>
                <w:u w:val="single"/>
              </w:rPr>
              <w:t xml:space="preserve">Приобщение родителей: </w:t>
            </w:r>
            <w:r w:rsidRPr="0063020F">
              <w:rPr>
                <w:rFonts w:ascii="Times New Roman" w:hAnsi="Times New Roman" w:cs="Times New Roman"/>
                <w:sz w:val="24"/>
                <w:szCs w:val="24"/>
              </w:rPr>
              <w:t xml:space="preserve"> по дороге домой обратить внимание на венчающихся птиц уточнять как называется та или иная птица.</w:t>
            </w:r>
          </w:p>
        </w:tc>
        <w:tc>
          <w:tcPr>
            <w:tcW w:w="1132" w:type="pct"/>
            <w:tcBorders>
              <w:top w:val="single" w:sz="4" w:space="0" w:color="auto"/>
              <w:left w:val="single" w:sz="4" w:space="0" w:color="auto"/>
              <w:bottom w:val="single" w:sz="4" w:space="0" w:color="auto"/>
              <w:right w:val="single" w:sz="4" w:space="0" w:color="auto"/>
            </w:tcBorders>
            <w:hideMark/>
          </w:tcPr>
          <w:p w14:paraId="044CDEE4" w14:textId="77777777" w:rsidR="0063020F" w:rsidRPr="0063020F" w:rsidRDefault="0063020F">
            <w:pPr>
              <w:spacing w:after="0" w:line="240" w:lineRule="auto"/>
              <w:jc w:val="center"/>
              <w:rPr>
                <w:rFonts w:ascii="Times New Roman" w:hAnsi="Times New Roman" w:cs="Times New Roman"/>
                <w:sz w:val="24"/>
                <w:szCs w:val="24"/>
              </w:rPr>
            </w:pPr>
            <w:r w:rsidRPr="0063020F">
              <w:rPr>
                <w:rFonts w:ascii="Times New Roman" w:hAnsi="Times New Roman" w:cs="Times New Roman"/>
                <w:sz w:val="24"/>
                <w:szCs w:val="24"/>
              </w:rPr>
              <w:t>Опыт</w:t>
            </w:r>
          </w:p>
          <w:p w14:paraId="140F8056" w14:textId="77777777" w:rsidR="0063020F" w:rsidRPr="0063020F" w:rsidRDefault="0063020F">
            <w:pPr>
              <w:spacing w:after="0" w:line="240" w:lineRule="auto"/>
              <w:jc w:val="center"/>
              <w:rPr>
                <w:rFonts w:ascii="Times New Roman" w:hAnsi="Times New Roman" w:cs="Times New Roman"/>
                <w:sz w:val="24"/>
                <w:szCs w:val="24"/>
              </w:rPr>
            </w:pPr>
            <w:r w:rsidRPr="0063020F">
              <w:rPr>
                <w:rFonts w:ascii="Times New Roman" w:hAnsi="Times New Roman" w:cs="Times New Roman"/>
                <w:sz w:val="24"/>
                <w:szCs w:val="24"/>
              </w:rPr>
              <w:t>«Почему птицы могут летать?»</w:t>
            </w:r>
          </w:p>
          <w:p w14:paraId="31BB1CDD" w14:textId="77777777" w:rsidR="0063020F" w:rsidRPr="0063020F" w:rsidRDefault="0063020F">
            <w:pPr>
              <w:spacing w:after="0" w:line="240" w:lineRule="auto"/>
              <w:jc w:val="both"/>
              <w:rPr>
                <w:rFonts w:ascii="Times New Roman" w:hAnsi="Times New Roman" w:cs="Times New Roman"/>
                <w:sz w:val="24"/>
                <w:szCs w:val="24"/>
              </w:rPr>
            </w:pPr>
            <w:r w:rsidRPr="0063020F">
              <w:rPr>
                <w:rFonts w:ascii="Times New Roman" w:hAnsi="Times New Roman" w:cs="Times New Roman"/>
                <w:sz w:val="24"/>
                <w:szCs w:val="24"/>
              </w:rPr>
              <w:t>Цель. Выделить особенности внешнего вида, позволяющие приспособиться к жизни в окружающей среде.</w:t>
            </w:r>
          </w:p>
          <w:p w14:paraId="724F17E8" w14:textId="77777777" w:rsidR="0063020F" w:rsidRPr="0063020F" w:rsidRDefault="0063020F">
            <w:pPr>
              <w:spacing w:after="0" w:line="240" w:lineRule="auto"/>
              <w:jc w:val="both"/>
              <w:rPr>
                <w:rFonts w:ascii="Times New Roman" w:hAnsi="Times New Roman" w:cs="Times New Roman"/>
                <w:sz w:val="24"/>
                <w:szCs w:val="24"/>
              </w:rPr>
            </w:pPr>
            <w:r w:rsidRPr="0063020F">
              <w:rPr>
                <w:rFonts w:ascii="Times New Roman" w:hAnsi="Times New Roman" w:cs="Times New Roman"/>
                <w:sz w:val="24"/>
                <w:szCs w:val="24"/>
                <w:u w:val="single"/>
              </w:rPr>
              <w:t xml:space="preserve">Приобщение родителей: </w:t>
            </w:r>
            <w:r w:rsidRPr="0063020F">
              <w:rPr>
                <w:rFonts w:ascii="Times New Roman" w:hAnsi="Times New Roman" w:cs="Times New Roman"/>
                <w:sz w:val="24"/>
                <w:szCs w:val="24"/>
              </w:rPr>
              <w:t>нарисовать зимующую птицу.</w:t>
            </w:r>
          </w:p>
        </w:tc>
        <w:tc>
          <w:tcPr>
            <w:tcW w:w="1471" w:type="pct"/>
            <w:tcBorders>
              <w:top w:val="single" w:sz="4" w:space="0" w:color="auto"/>
              <w:left w:val="single" w:sz="4" w:space="0" w:color="auto"/>
              <w:bottom w:val="single" w:sz="4" w:space="0" w:color="auto"/>
              <w:right w:val="single" w:sz="4" w:space="0" w:color="auto"/>
            </w:tcBorders>
            <w:hideMark/>
          </w:tcPr>
          <w:p w14:paraId="5F552660" w14:textId="77777777" w:rsidR="0063020F" w:rsidRPr="0063020F" w:rsidRDefault="0063020F">
            <w:pPr>
              <w:spacing w:after="0" w:line="240" w:lineRule="auto"/>
              <w:jc w:val="center"/>
              <w:rPr>
                <w:rFonts w:ascii="Times New Roman" w:hAnsi="Times New Roman" w:cs="Times New Roman"/>
                <w:sz w:val="24"/>
                <w:szCs w:val="24"/>
              </w:rPr>
            </w:pPr>
            <w:r w:rsidRPr="0063020F">
              <w:rPr>
                <w:rFonts w:ascii="Times New Roman" w:hAnsi="Times New Roman" w:cs="Times New Roman"/>
                <w:sz w:val="24"/>
                <w:szCs w:val="24"/>
              </w:rPr>
              <w:t>Подвижная игра</w:t>
            </w:r>
          </w:p>
          <w:p w14:paraId="60AE1DE5" w14:textId="77777777" w:rsidR="0063020F" w:rsidRPr="0063020F" w:rsidRDefault="0063020F">
            <w:pPr>
              <w:spacing w:after="0" w:line="240" w:lineRule="auto"/>
              <w:jc w:val="center"/>
              <w:rPr>
                <w:rFonts w:ascii="Times New Roman" w:hAnsi="Times New Roman" w:cs="Times New Roman"/>
                <w:sz w:val="24"/>
                <w:szCs w:val="24"/>
              </w:rPr>
            </w:pPr>
            <w:r w:rsidRPr="0063020F">
              <w:rPr>
                <w:rFonts w:ascii="Times New Roman" w:hAnsi="Times New Roman" w:cs="Times New Roman"/>
                <w:sz w:val="24"/>
                <w:szCs w:val="24"/>
              </w:rPr>
              <w:t>«Охота на куропаток»</w:t>
            </w:r>
          </w:p>
          <w:p w14:paraId="12BDBF0C" w14:textId="77777777" w:rsidR="0063020F" w:rsidRPr="0063020F" w:rsidRDefault="0063020F">
            <w:pPr>
              <w:spacing w:after="0" w:line="240" w:lineRule="auto"/>
              <w:jc w:val="both"/>
              <w:rPr>
                <w:rFonts w:ascii="Times New Roman" w:hAnsi="Times New Roman" w:cs="Times New Roman"/>
                <w:sz w:val="24"/>
                <w:szCs w:val="24"/>
              </w:rPr>
            </w:pPr>
            <w:r w:rsidRPr="0063020F">
              <w:rPr>
                <w:rFonts w:ascii="Times New Roman" w:hAnsi="Times New Roman" w:cs="Times New Roman"/>
                <w:sz w:val="24"/>
                <w:szCs w:val="24"/>
              </w:rPr>
              <w:t>Цель. Знакомство детей с играми народов Севера. Развивать двигательную активность. Воспитывать дружеские взаимоотношения.</w:t>
            </w:r>
          </w:p>
          <w:p w14:paraId="1456F592" w14:textId="77777777" w:rsidR="0063020F" w:rsidRPr="0063020F" w:rsidRDefault="0063020F">
            <w:pPr>
              <w:spacing w:after="0" w:line="240" w:lineRule="auto"/>
              <w:jc w:val="both"/>
              <w:rPr>
                <w:rFonts w:ascii="Times New Roman" w:hAnsi="Times New Roman" w:cs="Times New Roman"/>
                <w:sz w:val="24"/>
                <w:szCs w:val="24"/>
              </w:rPr>
            </w:pPr>
            <w:r w:rsidRPr="0063020F">
              <w:rPr>
                <w:rFonts w:ascii="Times New Roman" w:hAnsi="Times New Roman" w:cs="Times New Roman"/>
                <w:sz w:val="24"/>
                <w:szCs w:val="24"/>
                <w:u w:val="single"/>
              </w:rPr>
              <w:t xml:space="preserve">Приобщение родителей: </w:t>
            </w:r>
            <w:r w:rsidRPr="0063020F">
              <w:rPr>
                <w:rFonts w:ascii="Times New Roman" w:hAnsi="Times New Roman" w:cs="Times New Roman"/>
                <w:sz w:val="24"/>
                <w:szCs w:val="24"/>
              </w:rPr>
              <w:t>выявить  в интернет ресурсе место обитания куропаток.</w:t>
            </w:r>
          </w:p>
        </w:tc>
        <w:tc>
          <w:tcPr>
            <w:tcW w:w="1229" w:type="pct"/>
            <w:tcBorders>
              <w:top w:val="single" w:sz="4" w:space="0" w:color="auto"/>
              <w:left w:val="single" w:sz="4" w:space="0" w:color="auto"/>
              <w:bottom w:val="single" w:sz="4" w:space="0" w:color="auto"/>
              <w:right w:val="single" w:sz="4" w:space="0" w:color="auto"/>
            </w:tcBorders>
          </w:tcPr>
          <w:p w14:paraId="67179D15" w14:textId="77777777" w:rsidR="0063020F" w:rsidRPr="0063020F" w:rsidRDefault="0063020F">
            <w:pPr>
              <w:spacing w:after="0" w:line="240" w:lineRule="auto"/>
              <w:jc w:val="center"/>
              <w:rPr>
                <w:rFonts w:ascii="Times New Roman" w:hAnsi="Times New Roman" w:cs="Times New Roman"/>
                <w:sz w:val="24"/>
                <w:szCs w:val="24"/>
              </w:rPr>
            </w:pPr>
            <w:r w:rsidRPr="0063020F">
              <w:rPr>
                <w:rFonts w:ascii="Times New Roman" w:hAnsi="Times New Roman" w:cs="Times New Roman"/>
                <w:sz w:val="24"/>
                <w:szCs w:val="24"/>
              </w:rPr>
              <w:t>ИКТ</w:t>
            </w:r>
          </w:p>
          <w:p w14:paraId="0FF20D91" w14:textId="77777777" w:rsidR="0063020F" w:rsidRPr="0063020F" w:rsidRDefault="0063020F">
            <w:pPr>
              <w:spacing w:after="0" w:line="240" w:lineRule="auto"/>
              <w:jc w:val="center"/>
              <w:rPr>
                <w:rFonts w:ascii="Times New Roman" w:hAnsi="Times New Roman" w:cs="Times New Roman"/>
                <w:sz w:val="24"/>
                <w:szCs w:val="24"/>
              </w:rPr>
            </w:pPr>
            <w:r w:rsidRPr="0063020F">
              <w:rPr>
                <w:rFonts w:ascii="Times New Roman" w:hAnsi="Times New Roman" w:cs="Times New Roman"/>
                <w:sz w:val="24"/>
                <w:szCs w:val="24"/>
              </w:rPr>
              <w:t>Просмотр видеофильма</w:t>
            </w:r>
          </w:p>
          <w:p w14:paraId="53FF2C78" w14:textId="77777777" w:rsidR="0063020F" w:rsidRPr="0063020F" w:rsidRDefault="0063020F">
            <w:pPr>
              <w:spacing w:after="0" w:line="240" w:lineRule="auto"/>
              <w:jc w:val="center"/>
              <w:rPr>
                <w:rFonts w:ascii="Times New Roman" w:hAnsi="Times New Roman" w:cs="Times New Roman"/>
                <w:sz w:val="24"/>
                <w:szCs w:val="24"/>
              </w:rPr>
            </w:pPr>
            <w:r w:rsidRPr="0063020F">
              <w:rPr>
                <w:rFonts w:ascii="Times New Roman" w:hAnsi="Times New Roman" w:cs="Times New Roman"/>
                <w:sz w:val="24"/>
                <w:szCs w:val="24"/>
              </w:rPr>
              <w:t>«Жизнь коренных народов Севера»</w:t>
            </w:r>
          </w:p>
          <w:p w14:paraId="7F59EBA7" w14:textId="77777777" w:rsidR="0063020F" w:rsidRPr="0063020F" w:rsidRDefault="0063020F">
            <w:pPr>
              <w:spacing w:after="0" w:line="240" w:lineRule="auto"/>
              <w:jc w:val="both"/>
              <w:rPr>
                <w:rFonts w:ascii="Times New Roman" w:hAnsi="Times New Roman" w:cs="Times New Roman"/>
                <w:sz w:val="24"/>
                <w:szCs w:val="24"/>
              </w:rPr>
            </w:pPr>
            <w:r w:rsidRPr="0063020F">
              <w:rPr>
                <w:rFonts w:ascii="Times New Roman" w:hAnsi="Times New Roman" w:cs="Times New Roman"/>
                <w:sz w:val="24"/>
                <w:szCs w:val="24"/>
              </w:rPr>
              <w:t>Цель. Обогащать знания детей о жизни и быте коренных народов Севера. Развивать положительное отношение к малой Родине.</w:t>
            </w:r>
          </w:p>
          <w:p w14:paraId="37B273BC" w14:textId="77777777" w:rsidR="0063020F" w:rsidRPr="0063020F" w:rsidRDefault="0063020F">
            <w:pPr>
              <w:spacing w:after="0" w:line="240" w:lineRule="auto"/>
              <w:jc w:val="both"/>
              <w:rPr>
                <w:rFonts w:ascii="Times New Roman" w:hAnsi="Times New Roman" w:cs="Times New Roman"/>
                <w:sz w:val="24"/>
                <w:szCs w:val="24"/>
                <w:u w:val="single"/>
              </w:rPr>
            </w:pPr>
            <w:r w:rsidRPr="0063020F">
              <w:rPr>
                <w:rFonts w:ascii="Times New Roman" w:hAnsi="Times New Roman" w:cs="Times New Roman"/>
                <w:sz w:val="24"/>
                <w:szCs w:val="24"/>
                <w:u w:val="single"/>
              </w:rPr>
              <w:t>Приобщение родителей:</w:t>
            </w:r>
            <w:r w:rsidRPr="0063020F">
              <w:rPr>
                <w:rFonts w:ascii="Times New Roman" w:hAnsi="Times New Roman" w:cs="Times New Roman"/>
                <w:sz w:val="24"/>
                <w:szCs w:val="24"/>
              </w:rPr>
              <w:t xml:space="preserve">   в интернет ресурсе познакомить с видеофильмами о жилищах ханов и манси.</w:t>
            </w:r>
          </w:p>
          <w:p w14:paraId="540EB5C2" w14:textId="77777777" w:rsidR="0063020F" w:rsidRPr="0063020F" w:rsidRDefault="0063020F">
            <w:pPr>
              <w:spacing w:after="0" w:line="240" w:lineRule="auto"/>
              <w:jc w:val="both"/>
              <w:rPr>
                <w:rFonts w:ascii="Times New Roman" w:hAnsi="Times New Roman" w:cs="Times New Roman"/>
                <w:sz w:val="24"/>
                <w:szCs w:val="24"/>
              </w:rPr>
            </w:pPr>
          </w:p>
        </w:tc>
      </w:tr>
      <w:tr w:rsidR="0063020F" w:rsidRPr="0063020F" w14:paraId="3D91D605" w14:textId="77777777" w:rsidTr="0063020F">
        <w:trPr>
          <w:trHeight w:val="335"/>
        </w:trPr>
        <w:tc>
          <w:tcPr>
            <w:tcW w:w="5000" w:type="pct"/>
            <w:gridSpan w:val="4"/>
            <w:tcBorders>
              <w:top w:val="single" w:sz="4" w:space="0" w:color="auto"/>
              <w:left w:val="single" w:sz="4" w:space="0" w:color="auto"/>
              <w:bottom w:val="single" w:sz="4" w:space="0" w:color="auto"/>
              <w:right w:val="single" w:sz="4" w:space="0" w:color="auto"/>
            </w:tcBorders>
            <w:hideMark/>
          </w:tcPr>
          <w:p w14:paraId="19326678" w14:textId="77777777" w:rsidR="0063020F" w:rsidRPr="0063020F" w:rsidRDefault="0063020F">
            <w:pPr>
              <w:tabs>
                <w:tab w:val="left" w:pos="340"/>
              </w:tabs>
              <w:spacing w:after="0" w:line="240" w:lineRule="auto"/>
              <w:jc w:val="center"/>
              <w:rPr>
                <w:rFonts w:ascii="Times New Roman" w:hAnsi="Times New Roman" w:cs="Times New Roman"/>
                <w:sz w:val="24"/>
                <w:szCs w:val="24"/>
              </w:rPr>
            </w:pPr>
            <w:r w:rsidRPr="0063020F">
              <w:rPr>
                <w:rFonts w:ascii="Times New Roman" w:hAnsi="Times New Roman" w:cs="Times New Roman"/>
                <w:sz w:val="24"/>
                <w:szCs w:val="24"/>
              </w:rPr>
              <w:t>ФЕВРАЛЬ</w:t>
            </w:r>
          </w:p>
        </w:tc>
      </w:tr>
      <w:tr w:rsidR="0063020F" w:rsidRPr="0063020F" w14:paraId="4E1CCFF4" w14:textId="77777777" w:rsidTr="00F86FE1">
        <w:trPr>
          <w:trHeight w:val="274"/>
        </w:trPr>
        <w:tc>
          <w:tcPr>
            <w:tcW w:w="1168" w:type="pct"/>
            <w:tcBorders>
              <w:top w:val="single" w:sz="4" w:space="0" w:color="auto"/>
              <w:left w:val="single" w:sz="4" w:space="0" w:color="auto"/>
              <w:bottom w:val="single" w:sz="4" w:space="0" w:color="auto"/>
              <w:right w:val="single" w:sz="4" w:space="0" w:color="auto"/>
            </w:tcBorders>
            <w:hideMark/>
          </w:tcPr>
          <w:p w14:paraId="1ECC6226" w14:textId="77777777" w:rsidR="0063020F" w:rsidRPr="0063020F" w:rsidRDefault="0063020F">
            <w:pPr>
              <w:tabs>
                <w:tab w:val="left" w:pos="340"/>
              </w:tabs>
              <w:spacing w:after="0" w:line="240" w:lineRule="auto"/>
              <w:jc w:val="center"/>
              <w:rPr>
                <w:rFonts w:ascii="Times New Roman" w:hAnsi="Times New Roman" w:cs="Times New Roman"/>
                <w:sz w:val="24"/>
                <w:szCs w:val="24"/>
              </w:rPr>
            </w:pPr>
            <w:r w:rsidRPr="0063020F">
              <w:rPr>
                <w:rFonts w:ascii="Times New Roman" w:hAnsi="Times New Roman" w:cs="Times New Roman"/>
                <w:sz w:val="24"/>
                <w:szCs w:val="24"/>
              </w:rPr>
              <w:t>Рассматривание иллюстраций</w:t>
            </w:r>
          </w:p>
          <w:p w14:paraId="21DE079A" w14:textId="77777777" w:rsidR="0063020F" w:rsidRPr="0063020F" w:rsidRDefault="0063020F">
            <w:pPr>
              <w:tabs>
                <w:tab w:val="left" w:pos="340"/>
              </w:tabs>
              <w:spacing w:after="0" w:line="240" w:lineRule="auto"/>
              <w:jc w:val="center"/>
              <w:rPr>
                <w:rFonts w:ascii="Times New Roman" w:hAnsi="Times New Roman" w:cs="Times New Roman"/>
                <w:sz w:val="24"/>
                <w:szCs w:val="24"/>
              </w:rPr>
            </w:pPr>
            <w:r w:rsidRPr="0063020F">
              <w:rPr>
                <w:rFonts w:ascii="Times New Roman" w:hAnsi="Times New Roman" w:cs="Times New Roman"/>
                <w:sz w:val="24"/>
                <w:szCs w:val="24"/>
              </w:rPr>
              <w:t>«Ханты и ненцы»</w:t>
            </w:r>
          </w:p>
          <w:p w14:paraId="5DD65079" w14:textId="77777777" w:rsidR="0063020F" w:rsidRPr="0063020F" w:rsidRDefault="0063020F">
            <w:pPr>
              <w:tabs>
                <w:tab w:val="left" w:pos="340"/>
              </w:tabs>
              <w:spacing w:after="0" w:line="240" w:lineRule="auto"/>
              <w:jc w:val="both"/>
              <w:rPr>
                <w:rFonts w:ascii="Times New Roman" w:hAnsi="Times New Roman" w:cs="Times New Roman"/>
                <w:sz w:val="24"/>
                <w:szCs w:val="24"/>
              </w:rPr>
            </w:pPr>
            <w:r w:rsidRPr="0063020F">
              <w:rPr>
                <w:rFonts w:ascii="Times New Roman" w:hAnsi="Times New Roman" w:cs="Times New Roman"/>
                <w:sz w:val="24"/>
                <w:szCs w:val="24"/>
              </w:rPr>
              <w:t xml:space="preserve">Цель. Познакомить детей со своеобразием жизни и быта коренных народов Севера. Воспитывать чувство уважения к традициям и </w:t>
            </w:r>
            <w:r w:rsidRPr="0063020F">
              <w:rPr>
                <w:rFonts w:ascii="Times New Roman" w:hAnsi="Times New Roman" w:cs="Times New Roman"/>
                <w:sz w:val="24"/>
                <w:szCs w:val="24"/>
              </w:rPr>
              <w:lastRenderedPageBreak/>
              <w:t>культуре коренного населения.</w:t>
            </w:r>
          </w:p>
          <w:p w14:paraId="01DA0E46" w14:textId="77777777" w:rsidR="0063020F" w:rsidRPr="0063020F" w:rsidRDefault="0063020F">
            <w:pPr>
              <w:tabs>
                <w:tab w:val="left" w:pos="340"/>
              </w:tabs>
              <w:spacing w:after="0" w:line="240" w:lineRule="auto"/>
              <w:jc w:val="both"/>
              <w:rPr>
                <w:rFonts w:ascii="Times New Roman" w:hAnsi="Times New Roman" w:cs="Times New Roman"/>
                <w:sz w:val="24"/>
                <w:szCs w:val="24"/>
              </w:rPr>
            </w:pPr>
            <w:r w:rsidRPr="0063020F">
              <w:rPr>
                <w:rFonts w:ascii="Times New Roman" w:hAnsi="Times New Roman" w:cs="Times New Roman"/>
                <w:sz w:val="24"/>
                <w:szCs w:val="24"/>
                <w:u w:val="single"/>
              </w:rPr>
              <w:t xml:space="preserve">Приобщение родителей: </w:t>
            </w:r>
            <w:r w:rsidRPr="0063020F">
              <w:rPr>
                <w:rFonts w:ascii="Times New Roman" w:hAnsi="Times New Roman" w:cs="Times New Roman"/>
                <w:sz w:val="24"/>
                <w:szCs w:val="24"/>
              </w:rPr>
              <w:t>предложить ребенку раскраски с одеждой народов севера.</w:t>
            </w:r>
          </w:p>
        </w:tc>
        <w:tc>
          <w:tcPr>
            <w:tcW w:w="1132" w:type="pct"/>
            <w:tcBorders>
              <w:top w:val="single" w:sz="4" w:space="0" w:color="auto"/>
              <w:left w:val="single" w:sz="4" w:space="0" w:color="auto"/>
              <w:bottom w:val="single" w:sz="4" w:space="0" w:color="auto"/>
              <w:right w:val="single" w:sz="4" w:space="0" w:color="auto"/>
            </w:tcBorders>
            <w:hideMark/>
          </w:tcPr>
          <w:p w14:paraId="25623E84" w14:textId="77777777" w:rsidR="0063020F" w:rsidRPr="0063020F" w:rsidRDefault="0063020F">
            <w:pPr>
              <w:tabs>
                <w:tab w:val="left" w:pos="340"/>
              </w:tabs>
              <w:spacing w:after="0" w:line="240" w:lineRule="auto"/>
              <w:jc w:val="center"/>
              <w:rPr>
                <w:rFonts w:ascii="Times New Roman" w:hAnsi="Times New Roman" w:cs="Times New Roman"/>
                <w:sz w:val="24"/>
                <w:szCs w:val="24"/>
              </w:rPr>
            </w:pPr>
            <w:r w:rsidRPr="0063020F">
              <w:rPr>
                <w:rFonts w:ascii="Times New Roman" w:hAnsi="Times New Roman" w:cs="Times New Roman"/>
                <w:sz w:val="24"/>
                <w:szCs w:val="24"/>
              </w:rPr>
              <w:lastRenderedPageBreak/>
              <w:t>Опыт</w:t>
            </w:r>
          </w:p>
          <w:p w14:paraId="45051271" w14:textId="77777777" w:rsidR="0063020F" w:rsidRPr="0063020F" w:rsidRDefault="0063020F">
            <w:pPr>
              <w:tabs>
                <w:tab w:val="left" w:pos="340"/>
              </w:tabs>
              <w:spacing w:after="0" w:line="240" w:lineRule="auto"/>
              <w:jc w:val="center"/>
              <w:rPr>
                <w:rFonts w:ascii="Times New Roman" w:hAnsi="Times New Roman" w:cs="Times New Roman"/>
                <w:sz w:val="24"/>
                <w:szCs w:val="24"/>
              </w:rPr>
            </w:pPr>
            <w:r w:rsidRPr="0063020F">
              <w:rPr>
                <w:rFonts w:ascii="Times New Roman" w:hAnsi="Times New Roman" w:cs="Times New Roman"/>
                <w:sz w:val="24"/>
                <w:szCs w:val="24"/>
              </w:rPr>
              <w:t>«Как согреть руки»</w:t>
            </w:r>
          </w:p>
          <w:p w14:paraId="6EA14447" w14:textId="77777777" w:rsidR="0063020F" w:rsidRPr="0063020F" w:rsidRDefault="0063020F">
            <w:pPr>
              <w:tabs>
                <w:tab w:val="left" w:pos="340"/>
              </w:tabs>
              <w:spacing w:after="0" w:line="240" w:lineRule="auto"/>
              <w:jc w:val="both"/>
              <w:rPr>
                <w:rFonts w:ascii="Times New Roman" w:hAnsi="Times New Roman" w:cs="Times New Roman"/>
                <w:sz w:val="24"/>
                <w:szCs w:val="24"/>
              </w:rPr>
            </w:pPr>
            <w:r w:rsidRPr="0063020F">
              <w:rPr>
                <w:rFonts w:ascii="Times New Roman" w:hAnsi="Times New Roman" w:cs="Times New Roman"/>
                <w:sz w:val="24"/>
                <w:szCs w:val="24"/>
              </w:rPr>
              <w:t>Цель. Выявить условия, при которых предметы могут согреваться (трение, движение, сохранение тепла)</w:t>
            </w:r>
          </w:p>
          <w:p w14:paraId="3BC53FB8" w14:textId="77777777" w:rsidR="0063020F" w:rsidRPr="0063020F" w:rsidRDefault="0063020F">
            <w:pPr>
              <w:tabs>
                <w:tab w:val="left" w:pos="340"/>
              </w:tabs>
              <w:spacing w:after="0" w:line="240" w:lineRule="auto"/>
              <w:jc w:val="both"/>
              <w:rPr>
                <w:rFonts w:ascii="Times New Roman" w:hAnsi="Times New Roman" w:cs="Times New Roman"/>
                <w:sz w:val="24"/>
                <w:szCs w:val="24"/>
              </w:rPr>
            </w:pPr>
            <w:r w:rsidRPr="0063020F">
              <w:rPr>
                <w:rFonts w:ascii="Times New Roman" w:hAnsi="Times New Roman" w:cs="Times New Roman"/>
                <w:sz w:val="24"/>
                <w:szCs w:val="24"/>
                <w:u w:val="single"/>
              </w:rPr>
              <w:t xml:space="preserve">Приобщение </w:t>
            </w:r>
            <w:r w:rsidRPr="0063020F">
              <w:rPr>
                <w:rFonts w:ascii="Times New Roman" w:hAnsi="Times New Roman" w:cs="Times New Roman"/>
                <w:sz w:val="24"/>
                <w:szCs w:val="24"/>
                <w:u w:val="single"/>
              </w:rPr>
              <w:lastRenderedPageBreak/>
              <w:t>родителей:</w:t>
            </w:r>
            <w:r w:rsidRPr="0063020F">
              <w:rPr>
                <w:rFonts w:ascii="Times New Roman" w:hAnsi="Times New Roman" w:cs="Times New Roman"/>
                <w:sz w:val="24"/>
                <w:szCs w:val="24"/>
              </w:rPr>
              <w:t xml:space="preserve"> расспросить детей о проведении опытов.</w:t>
            </w:r>
          </w:p>
        </w:tc>
        <w:tc>
          <w:tcPr>
            <w:tcW w:w="1471" w:type="pct"/>
            <w:tcBorders>
              <w:top w:val="single" w:sz="4" w:space="0" w:color="auto"/>
              <w:left w:val="single" w:sz="4" w:space="0" w:color="auto"/>
              <w:bottom w:val="single" w:sz="4" w:space="0" w:color="auto"/>
              <w:right w:val="single" w:sz="4" w:space="0" w:color="auto"/>
            </w:tcBorders>
            <w:hideMark/>
          </w:tcPr>
          <w:p w14:paraId="192A4D4A" w14:textId="77777777" w:rsidR="0063020F" w:rsidRPr="0063020F" w:rsidRDefault="0063020F">
            <w:pPr>
              <w:tabs>
                <w:tab w:val="left" w:pos="340"/>
              </w:tabs>
              <w:spacing w:after="0" w:line="240" w:lineRule="auto"/>
              <w:jc w:val="center"/>
              <w:rPr>
                <w:rFonts w:ascii="Times New Roman" w:hAnsi="Times New Roman" w:cs="Times New Roman"/>
                <w:sz w:val="24"/>
                <w:szCs w:val="24"/>
              </w:rPr>
            </w:pPr>
            <w:r w:rsidRPr="0063020F">
              <w:rPr>
                <w:rFonts w:ascii="Times New Roman" w:hAnsi="Times New Roman" w:cs="Times New Roman"/>
                <w:sz w:val="24"/>
                <w:szCs w:val="24"/>
              </w:rPr>
              <w:lastRenderedPageBreak/>
              <w:t>Аппликация</w:t>
            </w:r>
          </w:p>
          <w:p w14:paraId="06E3C263" w14:textId="77777777" w:rsidR="0063020F" w:rsidRPr="0063020F" w:rsidRDefault="0063020F">
            <w:pPr>
              <w:tabs>
                <w:tab w:val="left" w:pos="340"/>
              </w:tabs>
              <w:spacing w:after="0" w:line="240" w:lineRule="auto"/>
              <w:jc w:val="center"/>
              <w:rPr>
                <w:rFonts w:ascii="Times New Roman" w:hAnsi="Times New Roman" w:cs="Times New Roman"/>
                <w:sz w:val="24"/>
                <w:szCs w:val="24"/>
              </w:rPr>
            </w:pPr>
            <w:r w:rsidRPr="0063020F">
              <w:rPr>
                <w:rFonts w:ascii="Times New Roman" w:hAnsi="Times New Roman" w:cs="Times New Roman"/>
                <w:sz w:val="24"/>
                <w:szCs w:val="24"/>
              </w:rPr>
              <w:t>«Узор на малице»</w:t>
            </w:r>
          </w:p>
          <w:p w14:paraId="6AA513C6" w14:textId="77777777" w:rsidR="0063020F" w:rsidRPr="0063020F" w:rsidRDefault="0063020F">
            <w:pPr>
              <w:tabs>
                <w:tab w:val="left" w:pos="340"/>
              </w:tabs>
              <w:spacing w:after="0" w:line="240" w:lineRule="auto"/>
              <w:jc w:val="both"/>
              <w:rPr>
                <w:rFonts w:ascii="Times New Roman" w:hAnsi="Times New Roman" w:cs="Times New Roman"/>
                <w:sz w:val="24"/>
                <w:szCs w:val="24"/>
              </w:rPr>
            </w:pPr>
            <w:r w:rsidRPr="0063020F">
              <w:rPr>
                <w:rFonts w:ascii="Times New Roman" w:hAnsi="Times New Roman" w:cs="Times New Roman"/>
                <w:sz w:val="24"/>
                <w:szCs w:val="24"/>
              </w:rPr>
              <w:t>Цель. Учить детей соотносить элементы национального узора с природными образами окружающей среды. Развивать творческое воображение. Вызвать интерес к выполнению узора на одежде коренных народов Севера.</w:t>
            </w:r>
          </w:p>
        </w:tc>
        <w:tc>
          <w:tcPr>
            <w:tcW w:w="1229" w:type="pct"/>
            <w:tcBorders>
              <w:top w:val="single" w:sz="4" w:space="0" w:color="auto"/>
              <w:left w:val="single" w:sz="4" w:space="0" w:color="auto"/>
              <w:bottom w:val="single" w:sz="4" w:space="0" w:color="auto"/>
              <w:right w:val="single" w:sz="4" w:space="0" w:color="auto"/>
            </w:tcBorders>
            <w:hideMark/>
          </w:tcPr>
          <w:p w14:paraId="59F47B87" w14:textId="77777777" w:rsidR="0063020F" w:rsidRPr="0063020F" w:rsidRDefault="0063020F">
            <w:pPr>
              <w:spacing w:after="0" w:line="240" w:lineRule="auto"/>
              <w:jc w:val="center"/>
              <w:rPr>
                <w:rFonts w:ascii="Times New Roman" w:hAnsi="Times New Roman" w:cs="Times New Roman"/>
                <w:sz w:val="24"/>
                <w:szCs w:val="24"/>
              </w:rPr>
            </w:pPr>
            <w:r w:rsidRPr="0063020F">
              <w:rPr>
                <w:rFonts w:ascii="Times New Roman" w:hAnsi="Times New Roman" w:cs="Times New Roman"/>
                <w:sz w:val="24"/>
                <w:szCs w:val="24"/>
              </w:rPr>
              <w:t>Спортивное развлечение</w:t>
            </w:r>
          </w:p>
          <w:p w14:paraId="1333D9C4" w14:textId="77777777" w:rsidR="0063020F" w:rsidRPr="0063020F" w:rsidRDefault="0063020F">
            <w:pPr>
              <w:spacing w:after="0" w:line="240" w:lineRule="auto"/>
              <w:jc w:val="center"/>
              <w:rPr>
                <w:rFonts w:ascii="Times New Roman" w:hAnsi="Times New Roman" w:cs="Times New Roman"/>
                <w:sz w:val="24"/>
                <w:szCs w:val="24"/>
              </w:rPr>
            </w:pPr>
            <w:r w:rsidRPr="0063020F">
              <w:rPr>
                <w:rFonts w:ascii="Times New Roman" w:hAnsi="Times New Roman" w:cs="Times New Roman"/>
                <w:sz w:val="24"/>
                <w:szCs w:val="24"/>
              </w:rPr>
              <w:t>«Праздник оленевода»</w:t>
            </w:r>
          </w:p>
          <w:p w14:paraId="4735E103" w14:textId="77777777" w:rsidR="0063020F" w:rsidRPr="0063020F" w:rsidRDefault="0063020F">
            <w:pPr>
              <w:tabs>
                <w:tab w:val="left" w:pos="340"/>
              </w:tabs>
              <w:spacing w:after="0" w:line="240" w:lineRule="auto"/>
              <w:rPr>
                <w:rFonts w:ascii="Times New Roman" w:hAnsi="Times New Roman" w:cs="Times New Roman"/>
                <w:sz w:val="24"/>
                <w:szCs w:val="24"/>
              </w:rPr>
            </w:pPr>
            <w:r w:rsidRPr="0063020F">
              <w:rPr>
                <w:rFonts w:ascii="Times New Roman" w:hAnsi="Times New Roman" w:cs="Times New Roman"/>
                <w:sz w:val="24"/>
                <w:szCs w:val="24"/>
              </w:rPr>
              <w:t>Цель. Отражать опыт отношения к природе, бытующий у народов ХМАО, их обычаи и нравы. Вызвать положительные эмоции у детей.</w:t>
            </w:r>
          </w:p>
          <w:p w14:paraId="7905FB64" w14:textId="77777777" w:rsidR="0063020F" w:rsidRPr="0063020F" w:rsidRDefault="0063020F">
            <w:pPr>
              <w:tabs>
                <w:tab w:val="left" w:pos="340"/>
              </w:tabs>
              <w:spacing w:after="0" w:line="240" w:lineRule="auto"/>
              <w:rPr>
                <w:rFonts w:ascii="Times New Roman" w:hAnsi="Times New Roman" w:cs="Times New Roman"/>
                <w:sz w:val="24"/>
                <w:szCs w:val="24"/>
                <w:u w:val="single"/>
              </w:rPr>
            </w:pPr>
            <w:r w:rsidRPr="0063020F">
              <w:rPr>
                <w:rFonts w:ascii="Times New Roman" w:hAnsi="Times New Roman" w:cs="Times New Roman"/>
                <w:sz w:val="24"/>
                <w:szCs w:val="24"/>
                <w:u w:val="single"/>
              </w:rPr>
              <w:t>Приобщение родителей:</w:t>
            </w:r>
          </w:p>
          <w:p w14:paraId="758A1A38" w14:textId="77777777" w:rsidR="0063020F" w:rsidRPr="0063020F" w:rsidRDefault="0063020F">
            <w:pPr>
              <w:tabs>
                <w:tab w:val="left" w:pos="340"/>
              </w:tabs>
              <w:spacing w:after="0" w:line="240" w:lineRule="auto"/>
              <w:rPr>
                <w:rFonts w:ascii="Times New Roman" w:hAnsi="Times New Roman" w:cs="Times New Roman"/>
                <w:sz w:val="24"/>
                <w:szCs w:val="24"/>
              </w:rPr>
            </w:pPr>
            <w:r w:rsidRPr="0063020F">
              <w:rPr>
                <w:rFonts w:ascii="Times New Roman" w:hAnsi="Times New Roman" w:cs="Times New Roman"/>
                <w:sz w:val="24"/>
                <w:szCs w:val="24"/>
              </w:rPr>
              <w:t xml:space="preserve">в интернет ресурсе познакомить с </w:t>
            </w:r>
            <w:r w:rsidRPr="0063020F">
              <w:rPr>
                <w:rFonts w:ascii="Times New Roman" w:hAnsi="Times New Roman" w:cs="Times New Roman"/>
                <w:sz w:val="24"/>
                <w:szCs w:val="24"/>
              </w:rPr>
              <w:lastRenderedPageBreak/>
              <w:t>видеофильмами подвижных игр народов севера.</w:t>
            </w:r>
          </w:p>
        </w:tc>
      </w:tr>
      <w:tr w:rsidR="0063020F" w:rsidRPr="0063020F" w14:paraId="5B20D649" w14:textId="77777777" w:rsidTr="0063020F">
        <w:trPr>
          <w:trHeight w:val="335"/>
        </w:trPr>
        <w:tc>
          <w:tcPr>
            <w:tcW w:w="5000" w:type="pct"/>
            <w:gridSpan w:val="4"/>
            <w:tcBorders>
              <w:top w:val="single" w:sz="4" w:space="0" w:color="auto"/>
              <w:left w:val="single" w:sz="4" w:space="0" w:color="auto"/>
              <w:bottom w:val="single" w:sz="4" w:space="0" w:color="auto"/>
              <w:right w:val="single" w:sz="4" w:space="0" w:color="auto"/>
            </w:tcBorders>
            <w:hideMark/>
          </w:tcPr>
          <w:p w14:paraId="426295FD" w14:textId="77777777" w:rsidR="0063020F" w:rsidRPr="0063020F" w:rsidRDefault="0063020F">
            <w:pPr>
              <w:tabs>
                <w:tab w:val="left" w:pos="340"/>
              </w:tabs>
              <w:spacing w:after="0" w:line="240" w:lineRule="auto"/>
              <w:jc w:val="center"/>
              <w:rPr>
                <w:rFonts w:ascii="Times New Roman" w:hAnsi="Times New Roman" w:cs="Times New Roman"/>
                <w:sz w:val="24"/>
                <w:szCs w:val="24"/>
              </w:rPr>
            </w:pPr>
            <w:r w:rsidRPr="0063020F">
              <w:rPr>
                <w:rFonts w:ascii="Times New Roman" w:hAnsi="Times New Roman" w:cs="Times New Roman"/>
                <w:sz w:val="24"/>
                <w:szCs w:val="24"/>
              </w:rPr>
              <w:lastRenderedPageBreak/>
              <w:t>МАРТ</w:t>
            </w:r>
          </w:p>
        </w:tc>
      </w:tr>
      <w:tr w:rsidR="0063020F" w:rsidRPr="0063020F" w14:paraId="4FA6B84D" w14:textId="77777777" w:rsidTr="00E55BBC">
        <w:trPr>
          <w:trHeight w:val="415"/>
        </w:trPr>
        <w:tc>
          <w:tcPr>
            <w:tcW w:w="1168" w:type="pct"/>
            <w:tcBorders>
              <w:top w:val="single" w:sz="4" w:space="0" w:color="auto"/>
              <w:left w:val="single" w:sz="4" w:space="0" w:color="auto"/>
              <w:bottom w:val="single" w:sz="4" w:space="0" w:color="auto"/>
              <w:right w:val="single" w:sz="4" w:space="0" w:color="auto"/>
            </w:tcBorders>
            <w:hideMark/>
          </w:tcPr>
          <w:p w14:paraId="15C9A462" w14:textId="77777777" w:rsidR="0063020F" w:rsidRPr="0063020F" w:rsidRDefault="0063020F">
            <w:pPr>
              <w:tabs>
                <w:tab w:val="left" w:pos="340"/>
              </w:tabs>
              <w:spacing w:after="0" w:line="240" w:lineRule="auto"/>
              <w:jc w:val="center"/>
              <w:rPr>
                <w:rFonts w:ascii="Times New Roman" w:hAnsi="Times New Roman" w:cs="Times New Roman"/>
                <w:sz w:val="24"/>
                <w:szCs w:val="24"/>
              </w:rPr>
            </w:pPr>
            <w:r w:rsidRPr="0063020F">
              <w:rPr>
                <w:rFonts w:ascii="Times New Roman" w:hAnsi="Times New Roman" w:cs="Times New Roman"/>
                <w:sz w:val="24"/>
                <w:szCs w:val="24"/>
              </w:rPr>
              <w:t xml:space="preserve">Чтение отрывка из рассказа </w:t>
            </w:r>
          </w:p>
          <w:p w14:paraId="73B412B9" w14:textId="77777777" w:rsidR="0063020F" w:rsidRPr="0063020F" w:rsidRDefault="0063020F">
            <w:pPr>
              <w:tabs>
                <w:tab w:val="left" w:pos="340"/>
              </w:tabs>
              <w:spacing w:after="0" w:line="240" w:lineRule="auto"/>
              <w:jc w:val="center"/>
              <w:rPr>
                <w:rFonts w:ascii="Times New Roman" w:hAnsi="Times New Roman" w:cs="Times New Roman"/>
                <w:sz w:val="24"/>
                <w:szCs w:val="24"/>
              </w:rPr>
            </w:pPr>
            <w:r w:rsidRPr="0063020F">
              <w:rPr>
                <w:rFonts w:ascii="Times New Roman" w:hAnsi="Times New Roman" w:cs="Times New Roman"/>
                <w:sz w:val="24"/>
                <w:szCs w:val="24"/>
              </w:rPr>
              <w:t xml:space="preserve">Н. Емельянова </w:t>
            </w:r>
          </w:p>
          <w:p w14:paraId="5E3F3C37" w14:textId="77777777" w:rsidR="0063020F" w:rsidRPr="0063020F" w:rsidRDefault="0063020F">
            <w:pPr>
              <w:tabs>
                <w:tab w:val="left" w:pos="340"/>
              </w:tabs>
              <w:spacing w:after="0" w:line="240" w:lineRule="auto"/>
              <w:jc w:val="center"/>
              <w:rPr>
                <w:rFonts w:ascii="Times New Roman" w:hAnsi="Times New Roman" w:cs="Times New Roman"/>
                <w:sz w:val="24"/>
                <w:szCs w:val="24"/>
              </w:rPr>
            </w:pPr>
            <w:r w:rsidRPr="0063020F">
              <w:rPr>
                <w:rFonts w:ascii="Times New Roman" w:hAnsi="Times New Roman" w:cs="Times New Roman"/>
                <w:sz w:val="24"/>
                <w:szCs w:val="24"/>
              </w:rPr>
              <w:t>«Окся – труженица»</w:t>
            </w:r>
          </w:p>
          <w:p w14:paraId="3AF5F14F" w14:textId="77777777" w:rsidR="0063020F" w:rsidRPr="0063020F" w:rsidRDefault="0063020F">
            <w:pPr>
              <w:tabs>
                <w:tab w:val="left" w:pos="340"/>
              </w:tabs>
              <w:spacing w:after="0" w:line="240" w:lineRule="auto"/>
              <w:jc w:val="both"/>
              <w:rPr>
                <w:rFonts w:ascii="Times New Roman" w:hAnsi="Times New Roman" w:cs="Times New Roman"/>
                <w:sz w:val="24"/>
                <w:szCs w:val="24"/>
              </w:rPr>
            </w:pPr>
            <w:r w:rsidRPr="0063020F">
              <w:rPr>
                <w:rFonts w:ascii="Times New Roman" w:hAnsi="Times New Roman" w:cs="Times New Roman"/>
                <w:sz w:val="24"/>
                <w:szCs w:val="24"/>
              </w:rPr>
              <w:t>Цель. Обогащать и расширять знания детей о труде коренного населения (оленеводство). Развивать интерес и доброе отношение, уважение к труду оленевода.</w:t>
            </w:r>
          </w:p>
          <w:p w14:paraId="083729B0" w14:textId="77777777" w:rsidR="0063020F" w:rsidRPr="0063020F" w:rsidRDefault="0063020F">
            <w:pPr>
              <w:tabs>
                <w:tab w:val="left" w:pos="340"/>
              </w:tabs>
              <w:spacing w:after="0" w:line="240" w:lineRule="auto"/>
              <w:jc w:val="both"/>
              <w:rPr>
                <w:rFonts w:ascii="Times New Roman" w:hAnsi="Times New Roman" w:cs="Times New Roman"/>
                <w:sz w:val="24"/>
                <w:szCs w:val="24"/>
              </w:rPr>
            </w:pPr>
            <w:r w:rsidRPr="0063020F">
              <w:rPr>
                <w:rFonts w:ascii="Times New Roman" w:hAnsi="Times New Roman" w:cs="Times New Roman"/>
                <w:sz w:val="24"/>
                <w:szCs w:val="24"/>
                <w:u w:val="single"/>
              </w:rPr>
              <w:t xml:space="preserve">Приобщение родителей: </w:t>
            </w:r>
            <w:r w:rsidRPr="0063020F">
              <w:rPr>
                <w:rFonts w:ascii="Times New Roman" w:hAnsi="Times New Roman" w:cs="Times New Roman"/>
                <w:sz w:val="24"/>
                <w:szCs w:val="24"/>
              </w:rPr>
              <w:t>провести беседу с детьми о трудовых промыслах хантов и манси.</w:t>
            </w:r>
          </w:p>
        </w:tc>
        <w:tc>
          <w:tcPr>
            <w:tcW w:w="1132" w:type="pct"/>
            <w:tcBorders>
              <w:top w:val="single" w:sz="4" w:space="0" w:color="auto"/>
              <w:left w:val="single" w:sz="4" w:space="0" w:color="auto"/>
              <w:bottom w:val="single" w:sz="4" w:space="0" w:color="auto"/>
              <w:right w:val="single" w:sz="4" w:space="0" w:color="auto"/>
            </w:tcBorders>
            <w:hideMark/>
          </w:tcPr>
          <w:p w14:paraId="4746EB13" w14:textId="77777777" w:rsidR="0063020F" w:rsidRPr="0063020F" w:rsidRDefault="0063020F">
            <w:pPr>
              <w:tabs>
                <w:tab w:val="left" w:pos="340"/>
              </w:tabs>
              <w:spacing w:after="0" w:line="240" w:lineRule="auto"/>
              <w:jc w:val="center"/>
              <w:rPr>
                <w:rFonts w:ascii="Times New Roman" w:hAnsi="Times New Roman" w:cs="Times New Roman"/>
                <w:sz w:val="24"/>
                <w:szCs w:val="24"/>
              </w:rPr>
            </w:pPr>
            <w:r w:rsidRPr="0063020F">
              <w:rPr>
                <w:rFonts w:ascii="Times New Roman" w:hAnsi="Times New Roman" w:cs="Times New Roman"/>
                <w:sz w:val="24"/>
                <w:szCs w:val="24"/>
              </w:rPr>
              <w:t>Опыт</w:t>
            </w:r>
          </w:p>
          <w:p w14:paraId="06B52334" w14:textId="77777777" w:rsidR="0063020F" w:rsidRPr="0063020F" w:rsidRDefault="0063020F">
            <w:pPr>
              <w:tabs>
                <w:tab w:val="left" w:pos="340"/>
              </w:tabs>
              <w:spacing w:after="0" w:line="240" w:lineRule="auto"/>
              <w:jc w:val="center"/>
              <w:rPr>
                <w:rFonts w:ascii="Times New Roman" w:hAnsi="Times New Roman" w:cs="Times New Roman"/>
                <w:sz w:val="24"/>
                <w:szCs w:val="24"/>
              </w:rPr>
            </w:pPr>
            <w:r w:rsidRPr="0063020F">
              <w:rPr>
                <w:rFonts w:ascii="Times New Roman" w:hAnsi="Times New Roman" w:cs="Times New Roman"/>
                <w:sz w:val="24"/>
                <w:szCs w:val="24"/>
              </w:rPr>
              <w:t>«Взаимодействие воды и снега»</w:t>
            </w:r>
          </w:p>
          <w:p w14:paraId="6E14398F" w14:textId="77777777" w:rsidR="0063020F" w:rsidRPr="0063020F" w:rsidRDefault="0063020F">
            <w:pPr>
              <w:tabs>
                <w:tab w:val="left" w:pos="340"/>
              </w:tabs>
              <w:spacing w:after="0" w:line="240" w:lineRule="auto"/>
              <w:jc w:val="both"/>
              <w:rPr>
                <w:rFonts w:ascii="Times New Roman" w:hAnsi="Times New Roman" w:cs="Times New Roman"/>
                <w:sz w:val="24"/>
                <w:szCs w:val="24"/>
              </w:rPr>
            </w:pPr>
            <w:r w:rsidRPr="0063020F">
              <w:rPr>
                <w:rFonts w:ascii="Times New Roman" w:hAnsi="Times New Roman" w:cs="Times New Roman"/>
                <w:sz w:val="24"/>
                <w:szCs w:val="24"/>
              </w:rPr>
              <w:t>Цель. Уточнить и расширить представления детей о состоянии воды при воздействии разных температур.</w:t>
            </w:r>
          </w:p>
          <w:p w14:paraId="18F12195" w14:textId="77777777" w:rsidR="0063020F" w:rsidRPr="0063020F" w:rsidRDefault="0063020F">
            <w:pPr>
              <w:tabs>
                <w:tab w:val="left" w:pos="340"/>
              </w:tabs>
              <w:spacing w:after="0" w:line="240" w:lineRule="auto"/>
              <w:jc w:val="both"/>
              <w:rPr>
                <w:rFonts w:ascii="Times New Roman" w:hAnsi="Times New Roman" w:cs="Times New Roman"/>
                <w:sz w:val="24"/>
                <w:szCs w:val="24"/>
                <w:u w:val="single"/>
              </w:rPr>
            </w:pPr>
            <w:r w:rsidRPr="0063020F">
              <w:rPr>
                <w:rFonts w:ascii="Times New Roman" w:hAnsi="Times New Roman" w:cs="Times New Roman"/>
                <w:sz w:val="24"/>
                <w:szCs w:val="24"/>
                <w:u w:val="single"/>
              </w:rPr>
              <w:t xml:space="preserve">Приобщение родителей: </w:t>
            </w:r>
          </w:p>
          <w:p w14:paraId="75A203B4" w14:textId="77777777" w:rsidR="0063020F" w:rsidRPr="0063020F" w:rsidRDefault="0063020F">
            <w:pPr>
              <w:tabs>
                <w:tab w:val="left" w:pos="340"/>
              </w:tabs>
              <w:spacing w:after="0" w:line="240" w:lineRule="auto"/>
              <w:jc w:val="both"/>
              <w:rPr>
                <w:rFonts w:ascii="Times New Roman" w:hAnsi="Times New Roman" w:cs="Times New Roman"/>
                <w:sz w:val="24"/>
                <w:szCs w:val="24"/>
              </w:rPr>
            </w:pPr>
            <w:r w:rsidRPr="0063020F">
              <w:rPr>
                <w:rFonts w:ascii="Times New Roman" w:hAnsi="Times New Roman" w:cs="Times New Roman"/>
                <w:sz w:val="24"/>
                <w:szCs w:val="24"/>
              </w:rPr>
              <w:t xml:space="preserve"> Приобщить детей к получению талой воды для полива комнатных растений.</w:t>
            </w:r>
          </w:p>
        </w:tc>
        <w:tc>
          <w:tcPr>
            <w:tcW w:w="1471" w:type="pct"/>
            <w:tcBorders>
              <w:top w:val="single" w:sz="4" w:space="0" w:color="auto"/>
              <w:left w:val="single" w:sz="4" w:space="0" w:color="auto"/>
              <w:bottom w:val="single" w:sz="4" w:space="0" w:color="auto"/>
              <w:right w:val="single" w:sz="4" w:space="0" w:color="auto"/>
            </w:tcBorders>
            <w:hideMark/>
          </w:tcPr>
          <w:p w14:paraId="63750188" w14:textId="77777777" w:rsidR="0063020F" w:rsidRPr="0063020F" w:rsidRDefault="0063020F">
            <w:pPr>
              <w:tabs>
                <w:tab w:val="left" w:pos="340"/>
              </w:tabs>
              <w:spacing w:after="0" w:line="240" w:lineRule="auto"/>
              <w:jc w:val="center"/>
              <w:rPr>
                <w:rFonts w:ascii="Times New Roman" w:hAnsi="Times New Roman" w:cs="Times New Roman"/>
                <w:sz w:val="24"/>
                <w:szCs w:val="24"/>
              </w:rPr>
            </w:pPr>
            <w:r w:rsidRPr="0063020F">
              <w:rPr>
                <w:rFonts w:ascii="Times New Roman" w:hAnsi="Times New Roman" w:cs="Times New Roman"/>
                <w:sz w:val="24"/>
                <w:szCs w:val="24"/>
              </w:rPr>
              <w:t>Сюжетно-ролевая игра</w:t>
            </w:r>
          </w:p>
          <w:p w14:paraId="1AC8A30A" w14:textId="77777777" w:rsidR="0063020F" w:rsidRPr="0063020F" w:rsidRDefault="0063020F">
            <w:pPr>
              <w:tabs>
                <w:tab w:val="left" w:pos="340"/>
              </w:tabs>
              <w:spacing w:after="0" w:line="240" w:lineRule="auto"/>
              <w:jc w:val="center"/>
              <w:rPr>
                <w:rFonts w:ascii="Times New Roman" w:hAnsi="Times New Roman" w:cs="Times New Roman"/>
                <w:sz w:val="24"/>
                <w:szCs w:val="24"/>
              </w:rPr>
            </w:pPr>
            <w:r w:rsidRPr="0063020F">
              <w:rPr>
                <w:rFonts w:ascii="Times New Roman" w:hAnsi="Times New Roman" w:cs="Times New Roman"/>
                <w:sz w:val="24"/>
                <w:szCs w:val="24"/>
              </w:rPr>
              <w:t>«Мы – оленеводы»</w:t>
            </w:r>
          </w:p>
          <w:p w14:paraId="1E2367F0" w14:textId="77777777" w:rsidR="0063020F" w:rsidRPr="0063020F" w:rsidRDefault="0063020F">
            <w:pPr>
              <w:tabs>
                <w:tab w:val="left" w:pos="340"/>
              </w:tabs>
              <w:spacing w:after="0" w:line="240" w:lineRule="auto"/>
              <w:jc w:val="both"/>
              <w:rPr>
                <w:rFonts w:ascii="Times New Roman" w:hAnsi="Times New Roman" w:cs="Times New Roman"/>
                <w:sz w:val="24"/>
                <w:szCs w:val="24"/>
              </w:rPr>
            </w:pPr>
            <w:r w:rsidRPr="0063020F">
              <w:rPr>
                <w:rFonts w:ascii="Times New Roman" w:hAnsi="Times New Roman" w:cs="Times New Roman"/>
                <w:sz w:val="24"/>
                <w:szCs w:val="24"/>
              </w:rPr>
              <w:t>Цель. Закрепить знания детей о труде оленеводов. Формировать умение объединяться в небольшие группы для совместной игры.</w:t>
            </w:r>
          </w:p>
          <w:p w14:paraId="4F572998" w14:textId="77777777" w:rsidR="0063020F" w:rsidRPr="0063020F" w:rsidRDefault="0063020F">
            <w:pPr>
              <w:tabs>
                <w:tab w:val="left" w:pos="340"/>
              </w:tabs>
              <w:spacing w:after="0" w:line="240" w:lineRule="auto"/>
              <w:jc w:val="both"/>
              <w:rPr>
                <w:rFonts w:ascii="Times New Roman" w:hAnsi="Times New Roman" w:cs="Times New Roman"/>
                <w:sz w:val="24"/>
                <w:szCs w:val="24"/>
                <w:u w:val="single"/>
              </w:rPr>
            </w:pPr>
            <w:r w:rsidRPr="0063020F">
              <w:rPr>
                <w:rFonts w:ascii="Times New Roman" w:hAnsi="Times New Roman" w:cs="Times New Roman"/>
                <w:sz w:val="24"/>
                <w:szCs w:val="24"/>
                <w:u w:val="single"/>
              </w:rPr>
              <w:t>Приобщение родителей:</w:t>
            </w:r>
          </w:p>
          <w:p w14:paraId="5DE38A07" w14:textId="77777777" w:rsidR="0063020F" w:rsidRPr="0063020F" w:rsidRDefault="0063020F">
            <w:pPr>
              <w:tabs>
                <w:tab w:val="left" w:pos="340"/>
              </w:tabs>
              <w:spacing w:after="0" w:line="240" w:lineRule="auto"/>
              <w:jc w:val="both"/>
              <w:rPr>
                <w:rFonts w:ascii="Times New Roman" w:hAnsi="Times New Roman" w:cs="Times New Roman"/>
                <w:sz w:val="24"/>
                <w:szCs w:val="24"/>
              </w:rPr>
            </w:pPr>
            <w:r w:rsidRPr="0063020F">
              <w:rPr>
                <w:rFonts w:ascii="Times New Roman" w:hAnsi="Times New Roman" w:cs="Times New Roman"/>
                <w:sz w:val="24"/>
                <w:szCs w:val="24"/>
              </w:rPr>
              <w:t>Провести беседу по трудовом промысле оленевода.</w:t>
            </w:r>
          </w:p>
        </w:tc>
        <w:tc>
          <w:tcPr>
            <w:tcW w:w="1229" w:type="pct"/>
            <w:tcBorders>
              <w:top w:val="single" w:sz="4" w:space="0" w:color="auto"/>
              <w:left w:val="single" w:sz="4" w:space="0" w:color="auto"/>
              <w:bottom w:val="single" w:sz="4" w:space="0" w:color="auto"/>
              <w:right w:val="single" w:sz="4" w:space="0" w:color="auto"/>
            </w:tcBorders>
            <w:hideMark/>
          </w:tcPr>
          <w:p w14:paraId="7D331843" w14:textId="77777777" w:rsidR="0063020F" w:rsidRPr="0063020F" w:rsidRDefault="0063020F">
            <w:pPr>
              <w:tabs>
                <w:tab w:val="left" w:pos="340"/>
              </w:tabs>
              <w:spacing w:after="0" w:line="240" w:lineRule="auto"/>
              <w:jc w:val="both"/>
              <w:rPr>
                <w:rFonts w:ascii="Times New Roman" w:hAnsi="Times New Roman" w:cs="Times New Roman"/>
                <w:sz w:val="24"/>
                <w:szCs w:val="24"/>
              </w:rPr>
            </w:pPr>
            <w:r w:rsidRPr="0063020F">
              <w:rPr>
                <w:rFonts w:ascii="Times New Roman" w:hAnsi="Times New Roman" w:cs="Times New Roman"/>
                <w:sz w:val="24"/>
                <w:szCs w:val="24"/>
              </w:rPr>
              <w:t>Драматизация ненецкой сказки</w:t>
            </w:r>
          </w:p>
          <w:p w14:paraId="2C36CDDC" w14:textId="77777777" w:rsidR="0063020F" w:rsidRPr="0063020F" w:rsidRDefault="0063020F">
            <w:pPr>
              <w:tabs>
                <w:tab w:val="left" w:pos="340"/>
              </w:tabs>
              <w:spacing w:after="0" w:line="240" w:lineRule="auto"/>
              <w:jc w:val="both"/>
              <w:rPr>
                <w:rFonts w:ascii="Times New Roman" w:hAnsi="Times New Roman" w:cs="Times New Roman"/>
                <w:sz w:val="24"/>
                <w:szCs w:val="24"/>
              </w:rPr>
            </w:pPr>
            <w:r w:rsidRPr="0063020F">
              <w:rPr>
                <w:rFonts w:ascii="Times New Roman" w:hAnsi="Times New Roman" w:cs="Times New Roman"/>
                <w:sz w:val="24"/>
                <w:szCs w:val="24"/>
              </w:rPr>
              <w:t>«Мышонок и олененок» или «Сова и куропатка».</w:t>
            </w:r>
          </w:p>
          <w:p w14:paraId="4D842CCA" w14:textId="77777777" w:rsidR="0063020F" w:rsidRPr="0063020F" w:rsidRDefault="0063020F">
            <w:pPr>
              <w:tabs>
                <w:tab w:val="left" w:pos="340"/>
              </w:tabs>
              <w:spacing w:after="0" w:line="240" w:lineRule="auto"/>
              <w:jc w:val="both"/>
              <w:rPr>
                <w:rFonts w:ascii="Times New Roman" w:hAnsi="Times New Roman" w:cs="Times New Roman"/>
                <w:sz w:val="24"/>
                <w:szCs w:val="24"/>
              </w:rPr>
            </w:pPr>
            <w:r w:rsidRPr="0063020F">
              <w:rPr>
                <w:rFonts w:ascii="Times New Roman" w:hAnsi="Times New Roman" w:cs="Times New Roman"/>
                <w:sz w:val="24"/>
                <w:szCs w:val="24"/>
              </w:rPr>
              <w:t>Цель. Способствовать возникновению желания выбору роли о обыгрыванию сюжета выбранной детьми сказки. Способствовать к приобретению умения восприятия художественного образа умении взаимодействовать с другими персонажами.</w:t>
            </w:r>
          </w:p>
          <w:p w14:paraId="62B7203E" w14:textId="77777777" w:rsidR="0063020F" w:rsidRPr="0063020F" w:rsidRDefault="0063020F">
            <w:pPr>
              <w:tabs>
                <w:tab w:val="left" w:pos="340"/>
              </w:tabs>
              <w:spacing w:after="0" w:line="240" w:lineRule="auto"/>
              <w:jc w:val="both"/>
              <w:rPr>
                <w:rFonts w:ascii="Times New Roman" w:hAnsi="Times New Roman" w:cs="Times New Roman"/>
                <w:sz w:val="24"/>
                <w:szCs w:val="24"/>
                <w:u w:val="single"/>
              </w:rPr>
            </w:pPr>
            <w:r w:rsidRPr="0063020F">
              <w:rPr>
                <w:rFonts w:ascii="Times New Roman" w:hAnsi="Times New Roman" w:cs="Times New Roman"/>
                <w:sz w:val="24"/>
                <w:szCs w:val="24"/>
                <w:u w:val="single"/>
              </w:rPr>
              <w:t>Приобщение родителей:</w:t>
            </w:r>
          </w:p>
          <w:p w14:paraId="265CC2B7" w14:textId="77777777" w:rsidR="0063020F" w:rsidRPr="0063020F" w:rsidRDefault="0063020F">
            <w:pPr>
              <w:tabs>
                <w:tab w:val="left" w:pos="340"/>
              </w:tabs>
              <w:spacing w:after="0" w:line="240" w:lineRule="auto"/>
              <w:jc w:val="both"/>
              <w:rPr>
                <w:rFonts w:ascii="Times New Roman" w:hAnsi="Times New Roman" w:cs="Times New Roman"/>
                <w:sz w:val="24"/>
                <w:szCs w:val="24"/>
              </w:rPr>
            </w:pPr>
            <w:r w:rsidRPr="0063020F">
              <w:rPr>
                <w:rFonts w:ascii="Times New Roman" w:hAnsi="Times New Roman" w:cs="Times New Roman"/>
                <w:sz w:val="24"/>
                <w:szCs w:val="24"/>
              </w:rPr>
              <w:t>Стимулировать желание учить текст своей роли.</w:t>
            </w:r>
          </w:p>
        </w:tc>
      </w:tr>
      <w:tr w:rsidR="0063020F" w:rsidRPr="0063020F" w14:paraId="7B7DD4F4" w14:textId="77777777" w:rsidTr="0063020F">
        <w:trPr>
          <w:trHeight w:val="559"/>
        </w:trPr>
        <w:tc>
          <w:tcPr>
            <w:tcW w:w="5000" w:type="pct"/>
            <w:gridSpan w:val="4"/>
            <w:tcBorders>
              <w:top w:val="single" w:sz="4" w:space="0" w:color="auto"/>
              <w:left w:val="single" w:sz="4" w:space="0" w:color="auto"/>
              <w:bottom w:val="single" w:sz="4" w:space="0" w:color="auto"/>
              <w:right w:val="single" w:sz="4" w:space="0" w:color="auto"/>
            </w:tcBorders>
            <w:hideMark/>
          </w:tcPr>
          <w:p w14:paraId="49F9494C" w14:textId="29C3B65C" w:rsidR="0063020F" w:rsidRPr="0063020F" w:rsidRDefault="00E55BBC">
            <w:pPr>
              <w:tabs>
                <w:tab w:val="left" w:pos="340"/>
              </w:tabs>
              <w:spacing w:after="0" w:line="240" w:lineRule="auto"/>
              <w:jc w:val="center"/>
              <w:rPr>
                <w:rFonts w:ascii="Times New Roman" w:hAnsi="Times New Roman" w:cs="Times New Roman"/>
                <w:sz w:val="24"/>
                <w:szCs w:val="24"/>
              </w:rPr>
            </w:pPr>
            <w:r w:rsidRPr="0063020F">
              <w:rPr>
                <w:rFonts w:ascii="Times New Roman" w:hAnsi="Times New Roman" w:cs="Times New Roman"/>
                <w:sz w:val="24"/>
                <w:szCs w:val="24"/>
              </w:rPr>
              <w:t>Апрель</w:t>
            </w:r>
          </w:p>
        </w:tc>
      </w:tr>
      <w:tr w:rsidR="0063020F" w:rsidRPr="0063020F" w14:paraId="285E2D1B" w14:textId="77777777" w:rsidTr="0063020F">
        <w:trPr>
          <w:trHeight w:val="3608"/>
        </w:trPr>
        <w:tc>
          <w:tcPr>
            <w:tcW w:w="1168" w:type="pct"/>
            <w:tcBorders>
              <w:top w:val="single" w:sz="4" w:space="0" w:color="auto"/>
              <w:left w:val="single" w:sz="4" w:space="0" w:color="auto"/>
              <w:bottom w:val="single" w:sz="4" w:space="0" w:color="auto"/>
              <w:right w:val="single" w:sz="4" w:space="0" w:color="auto"/>
            </w:tcBorders>
            <w:hideMark/>
          </w:tcPr>
          <w:p w14:paraId="255F8782" w14:textId="77777777" w:rsidR="0063020F" w:rsidRPr="0063020F" w:rsidRDefault="0063020F">
            <w:pPr>
              <w:tabs>
                <w:tab w:val="left" w:pos="340"/>
              </w:tabs>
              <w:spacing w:after="0" w:line="240" w:lineRule="auto"/>
              <w:jc w:val="both"/>
              <w:rPr>
                <w:rFonts w:ascii="Times New Roman" w:hAnsi="Times New Roman" w:cs="Times New Roman"/>
                <w:sz w:val="24"/>
                <w:szCs w:val="24"/>
              </w:rPr>
            </w:pPr>
            <w:r w:rsidRPr="0063020F">
              <w:rPr>
                <w:rFonts w:ascii="Times New Roman" w:hAnsi="Times New Roman" w:cs="Times New Roman"/>
                <w:bCs/>
                <w:sz w:val="24"/>
                <w:szCs w:val="24"/>
              </w:rPr>
              <w:t>Наблюдение «Здравствуй, берёзка»</w:t>
            </w:r>
            <w:r w:rsidRPr="0063020F">
              <w:rPr>
                <w:rFonts w:ascii="Times New Roman" w:hAnsi="Times New Roman" w:cs="Times New Roman"/>
                <w:b/>
                <w:sz w:val="24"/>
                <w:szCs w:val="24"/>
              </w:rPr>
              <w:t xml:space="preserve"> </w:t>
            </w:r>
            <w:r w:rsidRPr="0063020F">
              <w:rPr>
                <w:rFonts w:ascii="Times New Roman" w:hAnsi="Times New Roman" w:cs="Times New Roman"/>
                <w:sz w:val="24"/>
                <w:szCs w:val="24"/>
              </w:rPr>
              <w:t>Формировать представление о изменениях в жизни деревьев с приходом весны, появление сока, набухание почек, появление первых листочков.</w:t>
            </w:r>
          </w:p>
          <w:p w14:paraId="5CDE4B3C" w14:textId="77777777" w:rsidR="0063020F" w:rsidRPr="0063020F" w:rsidRDefault="0063020F">
            <w:pPr>
              <w:tabs>
                <w:tab w:val="left" w:pos="340"/>
              </w:tabs>
              <w:spacing w:after="0" w:line="240" w:lineRule="auto"/>
              <w:jc w:val="both"/>
              <w:rPr>
                <w:rFonts w:ascii="Times New Roman" w:hAnsi="Times New Roman" w:cs="Times New Roman"/>
                <w:sz w:val="24"/>
                <w:szCs w:val="24"/>
                <w:u w:val="single"/>
              </w:rPr>
            </w:pPr>
            <w:r w:rsidRPr="0063020F">
              <w:rPr>
                <w:rFonts w:ascii="Times New Roman" w:hAnsi="Times New Roman" w:cs="Times New Roman"/>
                <w:sz w:val="24"/>
                <w:szCs w:val="24"/>
                <w:u w:val="single"/>
              </w:rPr>
              <w:t>Приобщение родителей:</w:t>
            </w:r>
          </w:p>
          <w:p w14:paraId="56F921CD" w14:textId="77777777" w:rsidR="0063020F" w:rsidRPr="0063020F" w:rsidRDefault="0063020F">
            <w:pPr>
              <w:tabs>
                <w:tab w:val="left" w:pos="340"/>
              </w:tabs>
              <w:spacing w:after="0" w:line="240" w:lineRule="auto"/>
              <w:jc w:val="both"/>
              <w:rPr>
                <w:rFonts w:ascii="Times New Roman" w:hAnsi="Times New Roman" w:cs="Times New Roman"/>
                <w:sz w:val="24"/>
                <w:szCs w:val="24"/>
              </w:rPr>
            </w:pPr>
            <w:r w:rsidRPr="0063020F">
              <w:rPr>
                <w:rFonts w:ascii="Times New Roman" w:hAnsi="Times New Roman" w:cs="Times New Roman"/>
                <w:sz w:val="24"/>
                <w:szCs w:val="24"/>
              </w:rPr>
              <w:t xml:space="preserve">Вызвать желание нарисовать </w:t>
            </w:r>
            <w:r w:rsidRPr="0063020F">
              <w:rPr>
                <w:rFonts w:ascii="Times New Roman" w:hAnsi="Times New Roman" w:cs="Times New Roman"/>
                <w:sz w:val="24"/>
                <w:szCs w:val="24"/>
              </w:rPr>
              <w:lastRenderedPageBreak/>
              <w:t>березку учесть наклон ветвей и выразительные элементы ствола дерева.</w:t>
            </w:r>
          </w:p>
        </w:tc>
        <w:tc>
          <w:tcPr>
            <w:tcW w:w="1132" w:type="pct"/>
            <w:tcBorders>
              <w:top w:val="single" w:sz="4" w:space="0" w:color="auto"/>
              <w:left w:val="single" w:sz="4" w:space="0" w:color="auto"/>
              <w:bottom w:val="single" w:sz="4" w:space="0" w:color="auto"/>
              <w:right w:val="single" w:sz="4" w:space="0" w:color="auto"/>
            </w:tcBorders>
            <w:hideMark/>
          </w:tcPr>
          <w:p w14:paraId="2E92899E" w14:textId="77777777" w:rsidR="0063020F" w:rsidRPr="0063020F" w:rsidRDefault="0063020F">
            <w:pPr>
              <w:spacing w:after="0" w:line="240" w:lineRule="auto"/>
              <w:rPr>
                <w:rFonts w:ascii="Times New Roman" w:hAnsi="Times New Roman" w:cs="Times New Roman"/>
                <w:bCs/>
                <w:sz w:val="24"/>
                <w:szCs w:val="24"/>
              </w:rPr>
            </w:pPr>
            <w:r w:rsidRPr="0063020F">
              <w:rPr>
                <w:rFonts w:ascii="Times New Roman" w:hAnsi="Times New Roman" w:cs="Times New Roman"/>
                <w:bCs/>
                <w:sz w:val="24"/>
                <w:szCs w:val="24"/>
              </w:rPr>
              <w:lastRenderedPageBreak/>
              <w:t>Опыты с веточками.</w:t>
            </w:r>
          </w:p>
          <w:p w14:paraId="46B64B90" w14:textId="77777777" w:rsidR="0063020F" w:rsidRPr="0063020F" w:rsidRDefault="0063020F">
            <w:pPr>
              <w:spacing w:after="0" w:line="240" w:lineRule="auto"/>
              <w:rPr>
                <w:rFonts w:ascii="Times New Roman" w:hAnsi="Times New Roman" w:cs="Times New Roman"/>
                <w:bCs/>
                <w:sz w:val="24"/>
                <w:szCs w:val="24"/>
              </w:rPr>
            </w:pPr>
            <w:r w:rsidRPr="0063020F">
              <w:rPr>
                <w:rFonts w:ascii="Times New Roman" w:hAnsi="Times New Roman" w:cs="Times New Roman"/>
                <w:sz w:val="24"/>
                <w:szCs w:val="24"/>
              </w:rPr>
              <w:t xml:space="preserve">Цель. Учить </w:t>
            </w:r>
            <w:r w:rsidRPr="0063020F">
              <w:rPr>
                <w:rFonts w:ascii="Times New Roman" w:hAnsi="Times New Roman" w:cs="Times New Roman"/>
                <w:color w:val="111111"/>
                <w:sz w:val="24"/>
                <w:szCs w:val="24"/>
                <w:shd w:val="clear" w:color="auto" w:fill="FFFFFF"/>
              </w:rPr>
              <w:t>определять в ходе проведения опытов, что для набухания почек нужна вода. Уточнить представления детей о частях дерева (ветки, почки, листья).</w:t>
            </w:r>
          </w:p>
        </w:tc>
        <w:tc>
          <w:tcPr>
            <w:tcW w:w="1471" w:type="pct"/>
            <w:tcBorders>
              <w:top w:val="single" w:sz="4" w:space="0" w:color="auto"/>
              <w:left w:val="single" w:sz="4" w:space="0" w:color="auto"/>
              <w:bottom w:val="single" w:sz="4" w:space="0" w:color="auto"/>
              <w:right w:val="single" w:sz="4" w:space="0" w:color="auto"/>
            </w:tcBorders>
            <w:hideMark/>
          </w:tcPr>
          <w:p w14:paraId="5A7DB2FF" w14:textId="77777777" w:rsidR="0063020F" w:rsidRPr="0063020F" w:rsidRDefault="0063020F">
            <w:pPr>
              <w:tabs>
                <w:tab w:val="left" w:pos="340"/>
              </w:tabs>
              <w:spacing w:after="0" w:line="240" w:lineRule="auto"/>
              <w:jc w:val="center"/>
              <w:rPr>
                <w:rFonts w:ascii="Times New Roman" w:hAnsi="Times New Roman" w:cs="Times New Roman"/>
                <w:sz w:val="24"/>
                <w:szCs w:val="24"/>
              </w:rPr>
            </w:pPr>
            <w:r w:rsidRPr="0063020F">
              <w:rPr>
                <w:rFonts w:ascii="Times New Roman" w:hAnsi="Times New Roman" w:cs="Times New Roman"/>
                <w:sz w:val="24"/>
                <w:szCs w:val="24"/>
              </w:rPr>
              <w:t xml:space="preserve">Рассматривание  альбомов с животными нашего края </w:t>
            </w:r>
          </w:p>
          <w:p w14:paraId="2348B8C1" w14:textId="77777777" w:rsidR="0063020F" w:rsidRPr="0063020F" w:rsidRDefault="0063020F">
            <w:pPr>
              <w:tabs>
                <w:tab w:val="left" w:pos="340"/>
              </w:tabs>
              <w:spacing w:after="0" w:line="240" w:lineRule="auto"/>
              <w:jc w:val="both"/>
              <w:rPr>
                <w:rFonts w:ascii="Times New Roman" w:hAnsi="Times New Roman" w:cs="Times New Roman"/>
                <w:color w:val="000000"/>
                <w:sz w:val="24"/>
                <w:szCs w:val="24"/>
                <w:shd w:val="clear" w:color="auto" w:fill="FFFFFF"/>
              </w:rPr>
            </w:pPr>
            <w:r w:rsidRPr="0063020F">
              <w:rPr>
                <w:rFonts w:ascii="Times New Roman" w:hAnsi="Times New Roman" w:cs="Times New Roman"/>
                <w:color w:val="000000"/>
                <w:sz w:val="24"/>
                <w:szCs w:val="24"/>
                <w:shd w:val="clear" w:color="auto" w:fill="FFFFFF"/>
              </w:rPr>
              <w:t>Цель. Расширить представления о жизни диких животных в естественных природных условиях и приспособлении к своей среде обитания: как передвигаются, спасаются от врагов, чем питаются, как приспосабливаются к жизни в зимних условиях.</w:t>
            </w:r>
          </w:p>
          <w:p w14:paraId="37E48EF8" w14:textId="77777777" w:rsidR="0063020F" w:rsidRPr="0063020F" w:rsidRDefault="0063020F">
            <w:pPr>
              <w:tabs>
                <w:tab w:val="left" w:pos="340"/>
              </w:tabs>
              <w:spacing w:after="0" w:line="240" w:lineRule="auto"/>
              <w:jc w:val="both"/>
              <w:rPr>
                <w:rFonts w:ascii="Times New Roman" w:hAnsi="Times New Roman" w:cs="Times New Roman"/>
                <w:sz w:val="24"/>
                <w:szCs w:val="24"/>
                <w:u w:val="single"/>
              </w:rPr>
            </w:pPr>
            <w:r w:rsidRPr="0063020F">
              <w:rPr>
                <w:rFonts w:ascii="Times New Roman" w:hAnsi="Times New Roman" w:cs="Times New Roman"/>
                <w:sz w:val="24"/>
                <w:szCs w:val="24"/>
                <w:u w:val="single"/>
              </w:rPr>
              <w:lastRenderedPageBreak/>
              <w:t>Приобщение родителей:</w:t>
            </w:r>
          </w:p>
          <w:p w14:paraId="564D852D" w14:textId="77777777" w:rsidR="0063020F" w:rsidRPr="0063020F" w:rsidRDefault="0063020F">
            <w:pPr>
              <w:tabs>
                <w:tab w:val="left" w:pos="340"/>
              </w:tabs>
              <w:spacing w:after="0" w:line="240" w:lineRule="auto"/>
              <w:jc w:val="both"/>
              <w:rPr>
                <w:rFonts w:ascii="Times New Roman" w:hAnsi="Times New Roman" w:cs="Times New Roman"/>
                <w:sz w:val="24"/>
                <w:szCs w:val="24"/>
              </w:rPr>
            </w:pPr>
            <w:r w:rsidRPr="0063020F">
              <w:rPr>
                <w:rFonts w:ascii="Times New Roman" w:hAnsi="Times New Roman" w:cs="Times New Roman"/>
                <w:sz w:val="24"/>
                <w:szCs w:val="24"/>
              </w:rPr>
              <w:t>Показать видиофильм о заповеднике нашего региона.</w:t>
            </w:r>
          </w:p>
        </w:tc>
        <w:tc>
          <w:tcPr>
            <w:tcW w:w="1229" w:type="pct"/>
            <w:tcBorders>
              <w:top w:val="single" w:sz="4" w:space="0" w:color="auto"/>
              <w:left w:val="single" w:sz="4" w:space="0" w:color="auto"/>
              <w:bottom w:val="single" w:sz="4" w:space="0" w:color="auto"/>
              <w:right w:val="single" w:sz="4" w:space="0" w:color="auto"/>
            </w:tcBorders>
            <w:hideMark/>
          </w:tcPr>
          <w:p w14:paraId="76FAFB51" w14:textId="77777777" w:rsidR="0063020F" w:rsidRPr="0063020F" w:rsidRDefault="0063020F">
            <w:pPr>
              <w:tabs>
                <w:tab w:val="left" w:pos="340"/>
              </w:tabs>
              <w:spacing w:after="0" w:line="240" w:lineRule="auto"/>
              <w:jc w:val="both"/>
              <w:rPr>
                <w:rFonts w:ascii="Times New Roman" w:hAnsi="Times New Roman" w:cs="Times New Roman"/>
                <w:color w:val="181818"/>
                <w:sz w:val="24"/>
                <w:szCs w:val="24"/>
                <w:shd w:val="clear" w:color="auto" w:fill="FFFFFF"/>
              </w:rPr>
            </w:pPr>
            <w:r w:rsidRPr="0063020F">
              <w:rPr>
                <w:rFonts w:ascii="Times New Roman" w:hAnsi="Times New Roman" w:cs="Times New Roman"/>
                <w:bCs/>
                <w:sz w:val="24"/>
                <w:szCs w:val="24"/>
              </w:rPr>
              <w:lastRenderedPageBreak/>
              <w:t>Проектная деятельность по  теме «Экосистема – река, озеро, ручей»</w:t>
            </w:r>
            <w:r w:rsidRPr="0063020F">
              <w:rPr>
                <w:rFonts w:ascii="Times New Roman" w:hAnsi="Times New Roman" w:cs="Times New Roman"/>
                <w:bCs/>
                <w:color w:val="181818"/>
                <w:sz w:val="24"/>
                <w:szCs w:val="24"/>
                <w:shd w:val="clear" w:color="auto" w:fill="FFFFFF"/>
              </w:rPr>
              <w:t xml:space="preserve"> Цель проекта: </w:t>
            </w:r>
            <w:r w:rsidRPr="0063020F">
              <w:rPr>
                <w:rFonts w:ascii="Times New Roman" w:hAnsi="Times New Roman" w:cs="Times New Roman"/>
                <w:color w:val="181818"/>
                <w:sz w:val="24"/>
                <w:szCs w:val="24"/>
                <w:shd w:val="clear" w:color="auto" w:fill="FFFFFF"/>
              </w:rPr>
              <w:t>расширить знания детей о свойствах воды, роли воды в жизни человека и других живых организмов, воспитывать бережное отношение к природным ресурсам нашей планеты.</w:t>
            </w:r>
          </w:p>
          <w:p w14:paraId="158848D1" w14:textId="77777777" w:rsidR="0063020F" w:rsidRPr="0063020F" w:rsidRDefault="0063020F">
            <w:pPr>
              <w:tabs>
                <w:tab w:val="left" w:pos="340"/>
              </w:tabs>
              <w:spacing w:after="0" w:line="240" w:lineRule="auto"/>
              <w:jc w:val="both"/>
              <w:rPr>
                <w:rFonts w:ascii="Times New Roman" w:hAnsi="Times New Roman" w:cs="Times New Roman"/>
                <w:sz w:val="24"/>
                <w:szCs w:val="24"/>
              </w:rPr>
            </w:pPr>
            <w:r w:rsidRPr="0063020F">
              <w:rPr>
                <w:rFonts w:ascii="Times New Roman" w:hAnsi="Times New Roman" w:cs="Times New Roman"/>
                <w:color w:val="333333"/>
                <w:sz w:val="24"/>
                <w:szCs w:val="24"/>
                <w:u w:val="single"/>
              </w:rPr>
              <w:t>Приобщение родителей</w:t>
            </w:r>
            <w:r w:rsidRPr="0063020F">
              <w:rPr>
                <w:rFonts w:ascii="Times New Roman" w:hAnsi="Times New Roman" w:cs="Times New Roman"/>
                <w:color w:val="333333"/>
                <w:sz w:val="24"/>
                <w:szCs w:val="24"/>
              </w:rPr>
              <w:t xml:space="preserve"> к участию в проекте и </w:t>
            </w:r>
            <w:r w:rsidRPr="0063020F">
              <w:rPr>
                <w:rFonts w:ascii="Times New Roman" w:hAnsi="Times New Roman" w:cs="Times New Roman"/>
                <w:color w:val="333333"/>
                <w:sz w:val="24"/>
                <w:szCs w:val="24"/>
              </w:rPr>
              <w:lastRenderedPageBreak/>
              <w:t>создании продукта проектной деятельности.</w:t>
            </w:r>
          </w:p>
        </w:tc>
      </w:tr>
      <w:tr w:rsidR="0063020F" w:rsidRPr="0063020F" w14:paraId="390A962F" w14:textId="77777777" w:rsidTr="0063020F">
        <w:trPr>
          <w:trHeight w:val="418"/>
        </w:trPr>
        <w:tc>
          <w:tcPr>
            <w:tcW w:w="5000" w:type="pct"/>
            <w:gridSpan w:val="4"/>
            <w:tcBorders>
              <w:top w:val="single" w:sz="4" w:space="0" w:color="auto"/>
              <w:left w:val="single" w:sz="4" w:space="0" w:color="auto"/>
              <w:bottom w:val="single" w:sz="4" w:space="0" w:color="auto"/>
              <w:right w:val="single" w:sz="4" w:space="0" w:color="auto"/>
            </w:tcBorders>
            <w:hideMark/>
          </w:tcPr>
          <w:p w14:paraId="3FF51A9C" w14:textId="79F27987" w:rsidR="0063020F" w:rsidRPr="00E55BBC" w:rsidRDefault="00E55BBC">
            <w:pPr>
              <w:tabs>
                <w:tab w:val="left" w:pos="340"/>
              </w:tabs>
              <w:spacing w:after="0" w:line="240" w:lineRule="auto"/>
              <w:jc w:val="center"/>
              <w:rPr>
                <w:rFonts w:ascii="Times New Roman" w:hAnsi="Times New Roman" w:cs="Times New Roman"/>
                <w:b/>
                <w:sz w:val="24"/>
                <w:szCs w:val="24"/>
              </w:rPr>
            </w:pPr>
            <w:r w:rsidRPr="00E55BBC">
              <w:rPr>
                <w:rFonts w:ascii="Times New Roman" w:hAnsi="Times New Roman" w:cs="Times New Roman"/>
                <w:b/>
                <w:sz w:val="24"/>
                <w:szCs w:val="24"/>
              </w:rPr>
              <w:lastRenderedPageBreak/>
              <w:t>Май</w:t>
            </w:r>
          </w:p>
        </w:tc>
      </w:tr>
      <w:tr w:rsidR="0063020F" w:rsidRPr="0063020F" w14:paraId="29B77C82" w14:textId="77777777" w:rsidTr="0063020F">
        <w:trPr>
          <w:trHeight w:val="2966"/>
        </w:trPr>
        <w:tc>
          <w:tcPr>
            <w:tcW w:w="1168" w:type="pct"/>
            <w:tcBorders>
              <w:top w:val="single" w:sz="4" w:space="0" w:color="auto"/>
              <w:left w:val="single" w:sz="4" w:space="0" w:color="auto"/>
              <w:bottom w:val="single" w:sz="4" w:space="0" w:color="auto"/>
              <w:right w:val="single" w:sz="4" w:space="0" w:color="auto"/>
            </w:tcBorders>
          </w:tcPr>
          <w:p w14:paraId="663055CC" w14:textId="77777777" w:rsidR="0063020F" w:rsidRPr="0063020F" w:rsidRDefault="0063020F">
            <w:pPr>
              <w:spacing w:after="0" w:line="240" w:lineRule="auto"/>
              <w:rPr>
                <w:rFonts w:ascii="Times New Roman" w:hAnsi="Times New Roman" w:cs="Times New Roman"/>
                <w:bCs/>
                <w:sz w:val="24"/>
                <w:szCs w:val="24"/>
              </w:rPr>
            </w:pPr>
            <w:r w:rsidRPr="0063020F">
              <w:rPr>
                <w:rFonts w:ascii="Times New Roman" w:hAnsi="Times New Roman" w:cs="Times New Roman"/>
                <w:bCs/>
                <w:sz w:val="24"/>
                <w:szCs w:val="24"/>
              </w:rPr>
              <w:t>Экскурсия к памятнику</w:t>
            </w:r>
          </w:p>
          <w:p w14:paraId="6758734F" w14:textId="77777777" w:rsidR="0063020F" w:rsidRPr="0063020F" w:rsidRDefault="0063020F">
            <w:pPr>
              <w:spacing w:after="0" w:line="240" w:lineRule="auto"/>
              <w:jc w:val="both"/>
              <w:rPr>
                <w:rFonts w:ascii="Times New Roman" w:hAnsi="Times New Roman" w:cs="Times New Roman"/>
                <w:color w:val="000000"/>
                <w:sz w:val="24"/>
                <w:szCs w:val="24"/>
                <w:shd w:val="clear" w:color="auto" w:fill="FFFFFF"/>
              </w:rPr>
            </w:pPr>
            <w:r w:rsidRPr="0063020F">
              <w:rPr>
                <w:rFonts w:ascii="Times New Roman" w:hAnsi="Times New Roman" w:cs="Times New Roman"/>
                <w:bCs/>
                <w:sz w:val="24"/>
                <w:szCs w:val="24"/>
              </w:rPr>
              <w:t xml:space="preserve">Цель. Формирование представления детей о возникновении памятника в нашем городе. </w:t>
            </w:r>
            <w:r w:rsidRPr="0063020F">
              <w:rPr>
                <w:rFonts w:ascii="Times New Roman" w:hAnsi="Times New Roman" w:cs="Times New Roman"/>
                <w:color w:val="000000"/>
                <w:sz w:val="24"/>
                <w:szCs w:val="24"/>
                <w:shd w:val="clear" w:color="auto" w:fill="FFFFFF"/>
              </w:rPr>
              <w:t>Воспитание патриотизма, чувства гордости за свой город, за свой народ.</w:t>
            </w:r>
          </w:p>
          <w:p w14:paraId="474C95BC" w14:textId="77777777" w:rsidR="0063020F" w:rsidRPr="0063020F" w:rsidRDefault="0063020F">
            <w:pPr>
              <w:tabs>
                <w:tab w:val="left" w:pos="340"/>
              </w:tabs>
              <w:spacing w:after="0" w:line="240" w:lineRule="auto"/>
              <w:jc w:val="both"/>
              <w:rPr>
                <w:rFonts w:ascii="Times New Roman" w:hAnsi="Times New Roman" w:cs="Times New Roman"/>
                <w:sz w:val="24"/>
                <w:szCs w:val="24"/>
                <w:u w:val="single"/>
              </w:rPr>
            </w:pPr>
            <w:r w:rsidRPr="0063020F">
              <w:rPr>
                <w:rFonts w:ascii="Times New Roman" w:hAnsi="Times New Roman" w:cs="Times New Roman"/>
                <w:sz w:val="24"/>
                <w:szCs w:val="24"/>
                <w:u w:val="single"/>
              </w:rPr>
              <w:t xml:space="preserve">Приобщение родителей: </w:t>
            </w:r>
            <w:r w:rsidRPr="0063020F">
              <w:rPr>
                <w:rFonts w:ascii="Times New Roman" w:hAnsi="Times New Roman" w:cs="Times New Roman"/>
                <w:sz w:val="24"/>
                <w:szCs w:val="24"/>
              </w:rPr>
              <w:t>уточнить что нового дети узнали об экскурсии и  памятнике</w:t>
            </w:r>
          </w:p>
          <w:p w14:paraId="601926AF" w14:textId="77777777" w:rsidR="0063020F" w:rsidRPr="0063020F" w:rsidRDefault="0063020F">
            <w:pPr>
              <w:spacing w:after="0" w:line="240" w:lineRule="auto"/>
              <w:jc w:val="both"/>
              <w:rPr>
                <w:rFonts w:ascii="Times New Roman" w:hAnsi="Times New Roman" w:cs="Times New Roman"/>
                <w:bCs/>
                <w:sz w:val="24"/>
                <w:szCs w:val="24"/>
              </w:rPr>
            </w:pPr>
          </w:p>
        </w:tc>
        <w:tc>
          <w:tcPr>
            <w:tcW w:w="1132" w:type="pct"/>
            <w:tcBorders>
              <w:top w:val="single" w:sz="4" w:space="0" w:color="auto"/>
              <w:left w:val="single" w:sz="4" w:space="0" w:color="auto"/>
              <w:bottom w:val="single" w:sz="4" w:space="0" w:color="auto"/>
              <w:right w:val="single" w:sz="4" w:space="0" w:color="auto"/>
            </w:tcBorders>
          </w:tcPr>
          <w:p w14:paraId="3FEDFC2A" w14:textId="77777777" w:rsidR="0063020F" w:rsidRPr="0063020F" w:rsidRDefault="0063020F">
            <w:pPr>
              <w:spacing w:after="0" w:line="240" w:lineRule="auto"/>
              <w:rPr>
                <w:rFonts w:ascii="Times New Roman" w:hAnsi="Times New Roman" w:cs="Times New Roman"/>
                <w:bCs/>
                <w:sz w:val="24"/>
                <w:szCs w:val="24"/>
              </w:rPr>
            </w:pPr>
            <w:r w:rsidRPr="0063020F">
              <w:rPr>
                <w:rFonts w:ascii="Times New Roman" w:hAnsi="Times New Roman" w:cs="Times New Roman"/>
                <w:bCs/>
                <w:sz w:val="24"/>
                <w:szCs w:val="24"/>
              </w:rPr>
              <w:t>Оформление Коллажа «Природа нашего края»</w:t>
            </w:r>
          </w:p>
          <w:p w14:paraId="27EFA303" w14:textId="77777777" w:rsidR="0063020F" w:rsidRPr="0063020F" w:rsidRDefault="0063020F">
            <w:pPr>
              <w:tabs>
                <w:tab w:val="left" w:pos="340"/>
              </w:tabs>
              <w:spacing w:after="0" w:line="240" w:lineRule="auto"/>
              <w:jc w:val="both"/>
              <w:rPr>
                <w:rFonts w:ascii="Times New Roman" w:hAnsi="Times New Roman" w:cs="Times New Roman"/>
                <w:sz w:val="24"/>
                <w:szCs w:val="24"/>
                <w:u w:val="single"/>
              </w:rPr>
            </w:pPr>
            <w:r w:rsidRPr="0063020F">
              <w:rPr>
                <w:rFonts w:ascii="Times New Roman" w:hAnsi="Times New Roman" w:cs="Times New Roman"/>
                <w:bCs/>
                <w:sz w:val="24"/>
                <w:szCs w:val="24"/>
              </w:rPr>
              <w:t>Цель. Учить видеть красоту родной природы. Воспитывать любовь к малой род</w:t>
            </w:r>
            <w:r w:rsidRPr="0063020F">
              <w:rPr>
                <w:rFonts w:ascii="Times New Roman" w:hAnsi="Times New Roman" w:cs="Times New Roman"/>
                <w:sz w:val="24"/>
                <w:szCs w:val="24"/>
                <w:u w:val="single"/>
              </w:rPr>
              <w:t xml:space="preserve"> </w:t>
            </w:r>
          </w:p>
          <w:p w14:paraId="2F4D7612" w14:textId="77777777" w:rsidR="0063020F" w:rsidRPr="0063020F" w:rsidRDefault="0063020F">
            <w:pPr>
              <w:tabs>
                <w:tab w:val="left" w:pos="340"/>
              </w:tabs>
              <w:spacing w:after="0" w:line="240" w:lineRule="auto"/>
              <w:jc w:val="both"/>
              <w:rPr>
                <w:rFonts w:ascii="Times New Roman" w:hAnsi="Times New Roman" w:cs="Times New Roman"/>
                <w:sz w:val="24"/>
                <w:szCs w:val="24"/>
                <w:u w:val="single"/>
              </w:rPr>
            </w:pPr>
            <w:r w:rsidRPr="0063020F">
              <w:rPr>
                <w:rFonts w:ascii="Times New Roman" w:hAnsi="Times New Roman" w:cs="Times New Roman"/>
                <w:sz w:val="24"/>
                <w:szCs w:val="24"/>
                <w:u w:val="single"/>
              </w:rPr>
              <w:t>Приобщение родителей:</w:t>
            </w:r>
          </w:p>
          <w:p w14:paraId="49B74B0F" w14:textId="77777777" w:rsidR="0063020F" w:rsidRPr="0063020F" w:rsidRDefault="0063020F">
            <w:pPr>
              <w:spacing w:after="0" w:line="240" w:lineRule="auto"/>
              <w:rPr>
                <w:rFonts w:ascii="Times New Roman" w:hAnsi="Times New Roman" w:cs="Times New Roman"/>
                <w:bCs/>
                <w:sz w:val="24"/>
                <w:szCs w:val="24"/>
              </w:rPr>
            </w:pPr>
            <w:r w:rsidRPr="0063020F">
              <w:rPr>
                <w:rFonts w:ascii="Times New Roman" w:hAnsi="Times New Roman" w:cs="Times New Roman"/>
                <w:bCs/>
                <w:sz w:val="24"/>
                <w:szCs w:val="24"/>
              </w:rPr>
              <w:t>Подборка и вырезание из журналов иллюстративного материала нашего края.</w:t>
            </w:r>
          </w:p>
          <w:p w14:paraId="17C752F9" w14:textId="77777777" w:rsidR="0063020F" w:rsidRPr="0063020F" w:rsidRDefault="0063020F">
            <w:pPr>
              <w:tabs>
                <w:tab w:val="left" w:pos="340"/>
              </w:tabs>
              <w:spacing w:after="0" w:line="240" w:lineRule="auto"/>
              <w:jc w:val="center"/>
              <w:rPr>
                <w:rFonts w:ascii="Times New Roman" w:hAnsi="Times New Roman" w:cs="Times New Roman"/>
                <w:sz w:val="24"/>
                <w:szCs w:val="24"/>
              </w:rPr>
            </w:pPr>
          </w:p>
        </w:tc>
        <w:tc>
          <w:tcPr>
            <w:tcW w:w="1471" w:type="pct"/>
            <w:tcBorders>
              <w:top w:val="single" w:sz="4" w:space="0" w:color="auto"/>
              <w:left w:val="single" w:sz="4" w:space="0" w:color="auto"/>
              <w:bottom w:val="single" w:sz="4" w:space="0" w:color="auto"/>
              <w:right w:val="single" w:sz="4" w:space="0" w:color="auto"/>
            </w:tcBorders>
            <w:hideMark/>
          </w:tcPr>
          <w:p w14:paraId="54C6C9BC" w14:textId="77777777" w:rsidR="0063020F" w:rsidRPr="0063020F" w:rsidRDefault="0063020F">
            <w:pPr>
              <w:spacing w:after="0" w:line="240" w:lineRule="auto"/>
              <w:rPr>
                <w:rFonts w:ascii="Times New Roman" w:hAnsi="Times New Roman" w:cs="Times New Roman"/>
                <w:sz w:val="24"/>
                <w:szCs w:val="24"/>
              </w:rPr>
            </w:pPr>
            <w:r w:rsidRPr="0063020F">
              <w:rPr>
                <w:rFonts w:ascii="Times New Roman" w:hAnsi="Times New Roman" w:cs="Times New Roman"/>
                <w:sz w:val="24"/>
                <w:szCs w:val="24"/>
              </w:rPr>
              <w:t>Разучивание стихотворений о родном крае.</w:t>
            </w:r>
          </w:p>
          <w:p w14:paraId="693622BC" w14:textId="77777777" w:rsidR="0063020F" w:rsidRPr="0063020F" w:rsidRDefault="0063020F">
            <w:pPr>
              <w:spacing w:after="0" w:line="240" w:lineRule="auto"/>
              <w:rPr>
                <w:rFonts w:ascii="Times New Roman" w:hAnsi="Times New Roman" w:cs="Times New Roman"/>
                <w:sz w:val="24"/>
                <w:szCs w:val="24"/>
              </w:rPr>
            </w:pPr>
            <w:r w:rsidRPr="0063020F">
              <w:rPr>
                <w:rFonts w:ascii="Times New Roman" w:hAnsi="Times New Roman" w:cs="Times New Roman"/>
                <w:sz w:val="24"/>
                <w:szCs w:val="24"/>
              </w:rPr>
              <w:t>Цель. Вызвать желание узнавать свой регион через художественные произведения  писателей Такташева, Черняев Козлов и т.д.</w:t>
            </w:r>
          </w:p>
          <w:p w14:paraId="5CDF86A6" w14:textId="77777777" w:rsidR="0063020F" w:rsidRPr="0063020F" w:rsidRDefault="0063020F">
            <w:pPr>
              <w:tabs>
                <w:tab w:val="left" w:pos="340"/>
              </w:tabs>
              <w:spacing w:after="0" w:line="240" w:lineRule="auto"/>
              <w:jc w:val="both"/>
              <w:rPr>
                <w:rFonts w:ascii="Times New Roman" w:hAnsi="Times New Roman" w:cs="Times New Roman"/>
                <w:sz w:val="24"/>
                <w:szCs w:val="24"/>
                <w:u w:val="single"/>
              </w:rPr>
            </w:pPr>
            <w:r w:rsidRPr="0063020F">
              <w:rPr>
                <w:rFonts w:ascii="Times New Roman" w:hAnsi="Times New Roman" w:cs="Times New Roman"/>
                <w:sz w:val="24"/>
                <w:szCs w:val="24"/>
                <w:u w:val="single"/>
              </w:rPr>
              <w:t>Приобщение родителей:</w:t>
            </w:r>
          </w:p>
          <w:p w14:paraId="063D6DEB" w14:textId="77777777" w:rsidR="0063020F" w:rsidRPr="0063020F" w:rsidRDefault="0063020F">
            <w:pPr>
              <w:spacing w:after="0" w:line="240" w:lineRule="auto"/>
              <w:rPr>
                <w:rFonts w:ascii="Times New Roman" w:hAnsi="Times New Roman" w:cs="Times New Roman"/>
                <w:sz w:val="24"/>
                <w:szCs w:val="24"/>
              </w:rPr>
            </w:pPr>
            <w:r w:rsidRPr="0063020F">
              <w:rPr>
                <w:rFonts w:ascii="Times New Roman" w:hAnsi="Times New Roman" w:cs="Times New Roman"/>
                <w:sz w:val="24"/>
                <w:szCs w:val="24"/>
              </w:rPr>
              <w:t>Закрепление стихотворения.</w:t>
            </w:r>
          </w:p>
        </w:tc>
        <w:tc>
          <w:tcPr>
            <w:tcW w:w="1229" w:type="pct"/>
            <w:tcBorders>
              <w:top w:val="single" w:sz="4" w:space="0" w:color="auto"/>
              <w:left w:val="single" w:sz="4" w:space="0" w:color="auto"/>
              <w:bottom w:val="single" w:sz="4" w:space="0" w:color="auto"/>
              <w:right w:val="single" w:sz="4" w:space="0" w:color="auto"/>
            </w:tcBorders>
            <w:hideMark/>
          </w:tcPr>
          <w:p w14:paraId="7DAE7B27" w14:textId="77777777" w:rsidR="0063020F" w:rsidRPr="0063020F" w:rsidRDefault="0063020F">
            <w:pPr>
              <w:tabs>
                <w:tab w:val="left" w:pos="340"/>
              </w:tabs>
              <w:spacing w:after="0" w:line="240" w:lineRule="auto"/>
              <w:jc w:val="center"/>
              <w:rPr>
                <w:rFonts w:ascii="Times New Roman" w:hAnsi="Times New Roman" w:cs="Times New Roman"/>
                <w:sz w:val="24"/>
                <w:szCs w:val="24"/>
              </w:rPr>
            </w:pPr>
            <w:r w:rsidRPr="0063020F">
              <w:rPr>
                <w:rFonts w:ascii="Times New Roman" w:hAnsi="Times New Roman" w:cs="Times New Roman"/>
                <w:sz w:val="24"/>
                <w:szCs w:val="24"/>
              </w:rPr>
              <w:t>Диагностика</w:t>
            </w:r>
          </w:p>
        </w:tc>
      </w:tr>
    </w:tbl>
    <w:p w14:paraId="7F304C15" w14:textId="59498C71" w:rsidR="0063020F" w:rsidRPr="0063020F" w:rsidRDefault="0063020F" w:rsidP="0063020F">
      <w:pPr>
        <w:spacing w:after="0" w:line="240" w:lineRule="auto"/>
        <w:jc w:val="center"/>
        <w:rPr>
          <w:rFonts w:ascii="Times New Roman" w:hAnsi="Times New Roman" w:cs="Times New Roman"/>
          <w:sz w:val="24"/>
          <w:szCs w:val="24"/>
        </w:rPr>
      </w:pPr>
      <w:r w:rsidRPr="0063020F">
        <w:rPr>
          <w:rFonts w:ascii="Times New Roman" w:hAnsi="Times New Roman" w:cs="Times New Roman"/>
          <w:sz w:val="24"/>
          <w:szCs w:val="24"/>
        </w:rPr>
        <w:t xml:space="preserve">Диагностическая карта определения уровня </w:t>
      </w:r>
      <w:r w:rsidR="008E7CED">
        <w:rPr>
          <w:rFonts w:ascii="Times New Roman" w:hAnsi="Times New Roman" w:cs="Times New Roman"/>
          <w:sz w:val="24"/>
          <w:szCs w:val="24"/>
        </w:rPr>
        <w:t>с</w:t>
      </w:r>
      <w:r w:rsidR="008E7CED" w:rsidRPr="0063020F">
        <w:rPr>
          <w:rFonts w:ascii="Times New Roman" w:hAnsi="Times New Roman" w:cs="Times New Roman"/>
          <w:sz w:val="24"/>
          <w:szCs w:val="24"/>
        </w:rPr>
        <w:t>фо</w:t>
      </w:r>
      <w:r w:rsidR="008E7CED">
        <w:rPr>
          <w:rFonts w:ascii="Times New Roman" w:hAnsi="Times New Roman" w:cs="Times New Roman"/>
          <w:sz w:val="24"/>
          <w:szCs w:val="24"/>
        </w:rPr>
        <w:t>м</w:t>
      </w:r>
      <w:r w:rsidR="008E7CED" w:rsidRPr="0063020F">
        <w:rPr>
          <w:rFonts w:ascii="Times New Roman" w:hAnsi="Times New Roman" w:cs="Times New Roman"/>
          <w:sz w:val="24"/>
          <w:szCs w:val="24"/>
        </w:rPr>
        <w:t>ированности</w:t>
      </w:r>
      <w:r w:rsidRPr="0063020F">
        <w:rPr>
          <w:rFonts w:ascii="Times New Roman" w:hAnsi="Times New Roman" w:cs="Times New Roman"/>
          <w:sz w:val="24"/>
          <w:szCs w:val="24"/>
        </w:rPr>
        <w:t xml:space="preserve"> представления о родном крае</w:t>
      </w:r>
    </w:p>
    <w:p w14:paraId="7AE3BF0E" w14:textId="77777777" w:rsidR="0063020F" w:rsidRPr="0063020F" w:rsidRDefault="0063020F" w:rsidP="0063020F">
      <w:pPr>
        <w:spacing w:after="0" w:line="240" w:lineRule="auto"/>
        <w:jc w:val="center"/>
        <w:rPr>
          <w:rFonts w:ascii="Times New Roman" w:hAnsi="Times New Roman" w:cs="Times New Roman"/>
          <w:sz w:val="24"/>
          <w:szCs w:val="24"/>
        </w:rPr>
      </w:pPr>
      <w:r w:rsidRPr="0063020F">
        <w:rPr>
          <w:rFonts w:ascii="Times New Roman" w:hAnsi="Times New Roman" w:cs="Times New Roman"/>
          <w:sz w:val="24"/>
          <w:szCs w:val="24"/>
        </w:rPr>
        <w:t>Средняя группа</w:t>
      </w:r>
    </w:p>
    <w:tbl>
      <w:tblPr>
        <w:tblStyle w:val="a5"/>
        <w:tblW w:w="10515" w:type="dxa"/>
        <w:tblInd w:w="-743" w:type="dxa"/>
        <w:tblLayout w:type="fixed"/>
        <w:tblLook w:val="04A0" w:firstRow="1" w:lastRow="0" w:firstColumn="1" w:lastColumn="0" w:noHBand="0" w:noVBand="1"/>
      </w:tblPr>
      <w:tblGrid>
        <w:gridCol w:w="424"/>
        <w:gridCol w:w="1871"/>
        <w:gridCol w:w="708"/>
        <w:gridCol w:w="708"/>
        <w:gridCol w:w="567"/>
        <w:gridCol w:w="709"/>
        <w:gridCol w:w="20"/>
        <w:gridCol w:w="547"/>
        <w:gridCol w:w="425"/>
        <w:gridCol w:w="709"/>
        <w:gridCol w:w="993"/>
        <w:gridCol w:w="708"/>
        <w:gridCol w:w="993"/>
        <w:gridCol w:w="708"/>
        <w:gridCol w:w="425"/>
      </w:tblGrid>
      <w:tr w:rsidR="0063020F" w:rsidRPr="0063020F" w14:paraId="1CA74704" w14:textId="77777777" w:rsidTr="00F86FE1">
        <w:tc>
          <w:tcPr>
            <w:tcW w:w="424" w:type="dxa"/>
            <w:tcBorders>
              <w:top w:val="single" w:sz="4" w:space="0" w:color="auto"/>
              <w:left w:val="single" w:sz="4" w:space="0" w:color="auto"/>
              <w:bottom w:val="single" w:sz="4" w:space="0" w:color="auto"/>
              <w:right w:val="single" w:sz="4" w:space="0" w:color="auto"/>
            </w:tcBorders>
            <w:hideMark/>
          </w:tcPr>
          <w:p w14:paraId="0E257EFD" w14:textId="77777777" w:rsidR="0063020F" w:rsidRPr="0063020F" w:rsidRDefault="0063020F">
            <w:pPr>
              <w:jc w:val="center"/>
              <w:rPr>
                <w:rFonts w:ascii="Times New Roman" w:hAnsi="Times New Roman" w:cs="Times New Roman"/>
                <w:sz w:val="24"/>
                <w:szCs w:val="24"/>
                <w:lang w:eastAsia="ru-RU"/>
              </w:rPr>
            </w:pPr>
            <w:r w:rsidRPr="0063020F">
              <w:rPr>
                <w:rFonts w:ascii="Times New Roman" w:hAnsi="Times New Roman" w:cs="Times New Roman"/>
                <w:sz w:val="24"/>
                <w:szCs w:val="24"/>
                <w:lang w:eastAsia="ru-RU"/>
              </w:rPr>
              <w:t>П№</w:t>
            </w:r>
          </w:p>
        </w:tc>
        <w:tc>
          <w:tcPr>
            <w:tcW w:w="1871" w:type="dxa"/>
            <w:tcBorders>
              <w:top w:val="single" w:sz="4" w:space="0" w:color="auto"/>
              <w:left w:val="single" w:sz="4" w:space="0" w:color="auto"/>
              <w:bottom w:val="single" w:sz="4" w:space="0" w:color="auto"/>
              <w:right w:val="single" w:sz="4" w:space="0" w:color="auto"/>
            </w:tcBorders>
            <w:hideMark/>
          </w:tcPr>
          <w:p w14:paraId="4F856FF9" w14:textId="77777777" w:rsidR="0063020F" w:rsidRPr="0063020F" w:rsidRDefault="0063020F">
            <w:pPr>
              <w:jc w:val="center"/>
              <w:rPr>
                <w:rFonts w:ascii="Times New Roman" w:hAnsi="Times New Roman" w:cs="Times New Roman"/>
                <w:sz w:val="24"/>
                <w:szCs w:val="24"/>
                <w:lang w:eastAsia="ru-RU"/>
              </w:rPr>
            </w:pPr>
            <w:r w:rsidRPr="0063020F">
              <w:rPr>
                <w:rFonts w:ascii="Times New Roman" w:hAnsi="Times New Roman" w:cs="Times New Roman"/>
                <w:sz w:val="24"/>
                <w:szCs w:val="24"/>
                <w:lang w:eastAsia="ru-RU"/>
              </w:rPr>
              <w:t>Ф.И. ребенка</w:t>
            </w:r>
          </w:p>
        </w:tc>
        <w:tc>
          <w:tcPr>
            <w:tcW w:w="2712" w:type="dxa"/>
            <w:gridSpan w:val="5"/>
            <w:tcBorders>
              <w:top w:val="single" w:sz="4" w:space="0" w:color="auto"/>
              <w:left w:val="single" w:sz="4" w:space="0" w:color="auto"/>
              <w:bottom w:val="single" w:sz="4" w:space="0" w:color="auto"/>
              <w:right w:val="single" w:sz="4" w:space="0" w:color="auto"/>
            </w:tcBorders>
            <w:hideMark/>
          </w:tcPr>
          <w:p w14:paraId="4D2588E9" w14:textId="77777777" w:rsidR="0063020F" w:rsidRPr="0063020F" w:rsidRDefault="0063020F">
            <w:pPr>
              <w:jc w:val="center"/>
              <w:rPr>
                <w:rFonts w:ascii="Times New Roman" w:hAnsi="Times New Roman" w:cs="Times New Roman"/>
                <w:sz w:val="24"/>
                <w:szCs w:val="24"/>
                <w:lang w:eastAsia="ru-RU"/>
              </w:rPr>
            </w:pPr>
            <w:r w:rsidRPr="0063020F">
              <w:rPr>
                <w:rFonts w:ascii="Times New Roman" w:hAnsi="Times New Roman" w:cs="Times New Roman"/>
                <w:sz w:val="24"/>
                <w:szCs w:val="24"/>
                <w:lang w:eastAsia="ru-RU"/>
              </w:rPr>
              <w:t>Знание представлений о городе (поселке)</w:t>
            </w:r>
          </w:p>
        </w:tc>
        <w:tc>
          <w:tcPr>
            <w:tcW w:w="1681" w:type="dxa"/>
            <w:gridSpan w:val="3"/>
            <w:tcBorders>
              <w:top w:val="single" w:sz="4" w:space="0" w:color="auto"/>
              <w:left w:val="single" w:sz="4" w:space="0" w:color="auto"/>
              <w:bottom w:val="single" w:sz="4" w:space="0" w:color="auto"/>
              <w:right w:val="single" w:sz="4" w:space="0" w:color="auto"/>
            </w:tcBorders>
            <w:hideMark/>
          </w:tcPr>
          <w:p w14:paraId="34022A3D" w14:textId="77777777" w:rsidR="0063020F" w:rsidRPr="0063020F" w:rsidRDefault="0063020F">
            <w:pPr>
              <w:rPr>
                <w:rFonts w:ascii="Times New Roman" w:hAnsi="Times New Roman" w:cs="Times New Roman"/>
                <w:sz w:val="24"/>
                <w:szCs w:val="24"/>
                <w:lang w:eastAsia="ru-RU"/>
              </w:rPr>
            </w:pPr>
            <w:r w:rsidRPr="0063020F">
              <w:rPr>
                <w:rFonts w:ascii="Times New Roman" w:hAnsi="Times New Roman" w:cs="Times New Roman"/>
                <w:sz w:val="24"/>
                <w:szCs w:val="24"/>
                <w:lang w:eastAsia="ru-RU"/>
              </w:rPr>
              <w:t>Знание и представление о природе родного края</w:t>
            </w:r>
          </w:p>
        </w:tc>
        <w:tc>
          <w:tcPr>
            <w:tcW w:w="1701" w:type="dxa"/>
            <w:gridSpan w:val="2"/>
            <w:tcBorders>
              <w:top w:val="single" w:sz="4" w:space="0" w:color="auto"/>
              <w:left w:val="single" w:sz="4" w:space="0" w:color="auto"/>
              <w:bottom w:val="single" w:sz="4" w:space="0" w:color="auto"/>
              <w:right w:val="single" w:sz="4" w:space="0" w:color="auto"/>
            </w:tcBorders>
            <w:hideMark/>
          </w:tcPr>
          <w:p w14:paraId="521B2699" w14:textId="77777777" w:rsidR="0063020F" w:rsidRPr="0063020F" w:rsidRDefault="0063020F">
            <w:pPr>
              <w:jc w:val="center"/>
              <w:rPr>
                <w:rFonts w:ascii="Times New Roman" w:hAnsi="Times New Roman" w:cs="Times New Roman"/>
                <w:sz w:val="24"/>
                <w:szCs w:val="24"/>
                <w:lang w:eastAsia="ru-RU"/>
              </w:rPr>
            </w:pPr>
            <w:r w:rsidRPr="0063020F">
              <w:rPr>
                <w:rFonts w:ascii="Times New Roman" w:hAnsi="Times New Roman" w:cs="Times New Roman"/>
                <w:sz w:val="24"/>
                <w:szCs w:val="24"/>
                <w:lang w:eastAsia="ru-RU"/>
              </w:rPr>
              <w:t>Проявление интереса и положительного Эмоционального отношения к малой Родине</w:t>
            </w:r>
          </w:p>
        </w:tc>
        <w:tc>
          <w:tcPr>
            <w:tcW w:w="1701" w:type="dxa"/>
            <w:gridSpan w:val="2"/>
            <w:tcBorders>
              <w:top w:val="single" w:sz="4" w:space="0" w:color="auto"/>
              <w:left w:val="single" w:sz="4" w:space="0" w:color="auto"/>
              <w:bottom w:val="single" w:sz="4" w:space="0" w:color="auto"/>
              <w:right w:val="single" w:sz="4" w:space="0" w:color="auto"/>
            </w:tcBorders>
            <w:hideMark/>
          </w:tcPr>
          <w:p w14:paraId="76A49D83" w14:textId="77777777" w:rsidR="0063020F" w:rsidRPr="0063020F" w:rsidRDefault="0063020F">
            <w:pPr>
              <w:jc w:val="center"/>
              <w:rPr>
                <w:rFonts w:ascii="Times New Roman" w:hAnsi="Times New Roman" w:cs="Times New Roman"/>
                <w:sz w:val="24"/>
                <w:szCs w:val="24"/>
                <w:lang w:eastAsia="ru-RU"/>
              </w:rPr>
            </w:pPr>
            <w:r w:rsidRPr="0063020F">
              <w:rPr>
                <w:rFonts w:ascii="Times New Roman" w:hAnsi="Times New Roman" w:cs="Times New Roman"/>
                <w:sz w:val="24"/>
                <w:szCs w:val="24"/>
                <w:lang w:eastAsia="ru-RU"/>
              </w:rPr>
              <w:t>Деятельностно поведенческое проявление</w:t>
            </w:r>
          </w:p>
        </w:tc>
        <w:tc>
          <w:tcPr>
            <w:tcW w:w="425" w:type="dxa"/>
            <w:tcBorders>
              <w:top w:val="single" w:sz="4" w:space="0" w:color="auto"/>
              <w:left w:val="single" w:sz="4" w:space="0" w:color="auto"/>
              <w:bottom w:val="single" w:sz="4" w:space="0" w:color="auto"/>
              <w:right w:val="single" w:sz="4" w:space="0" w:color="auto"/>
            </w:tcBorders>
            <w:hideMark/>
          </w:tcPr>
          <w:p w14:paraId="243B93F1" w14:textId="77777777" w:rsidR="0063020F" w:rsidRPr="0063020F" w:rsidRDefault="0063020F">
            <w:pPr>
              <w:jc w:val="center"/>
              <w:rPr>
                <w:rFonts w:ascii="Times New Roman" w:hAnsi="Times New Roman" w:cs="Times New Roman"/>
                <w:sz w:val="24"/>
                <w:szCs w:val="24"/>
                <w:lang w:eastAsia="ru-RU"/>
              </w:rPr>
            </w:pPr>
            <w:r w:rsidRPr="0063020F">
              <w:rPr>
                <w:rFonts w:ascii="Times New Roman" w:hAnsi="Times New Roman" w:cs="Times New Roman"/>
                <w:sz w:val="24"/>
                <w:szCs w:val="24"/>
                <w:lang w:eastAsia="ru-RU"/>
              </w:rPr>
              <w:t>итого</w:t>
            </w:r>
          </w:p>
        </w:tc>
      </w:tr>
      <w:tr w:rsidR="0063020F" w:rsidRPr="0063020F" w14:paraId="3FC64CE0" w14:textId="77777777" w:rsidTr="00F86FE1">
        <w:trPr>
          <w:cantSplit/>
          <w:trHeight w:val="3705"/>
        </w:trPr>
        <w:tc>
          <w:tcPr>
            <w:tcW w:w="424" w:type="dxa"/>
            <w:tcBorders>
              <w:top w:val="single" w:sz="4" w:space="0" w:color="auto"/>
              <w:left w:val="single" w:sz="4" w:space="0" w:color="auto"/>
              <w:bottom w:val="single" w:sz="4" w:space="0" w:color="auto"/>
              <w:right w:val="single" w:sz="4" w:space="0" w:color="auto"/>
            </w:tcBorders>
          </w:tcPr>
          <w:p w14:paraId="585C1C59" w14:textId="77777777" w:rsidR="0063020F" w:rsidRPr="0063020F" w:rsidRDefault="0063020F">
            <w:pPr>
              <w:jc w:val="center"/>
              <w:rPr>
                <w:rFonts w:ascii="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14:paraId="60B86F80" w14:textId="77777777" w:rsidR="0063020F" w:rsidRPr="0063020F" w:rsidRDefault="0063020F">
            <w:pPr>
              <w:jc w:val="center"/>
              <w:rPr>
                <w:rFonts w:ascii="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extDirection w:val="btLr"/>
            <w:hideMark/>
          </w:tcPr>
          <w:p w14:paraId="1E9A744B" w14:textId="77777777" w:rsidR="0063020F" w:rsidRPr="0063020F" w:rsidRDefault="0063020F">
            <w:pPr>
              <w:ind w:left="113" w:right="113"/>
              <w:rPr>
                <w:rFonts w:ascii="Times New Roman" w:hAnsi="Times New Roman" w:cs="Times New Roman"/>
                <w:sz w:val="24"/>
                <w:szCs w:val="24"/>
                <w:lang w:eastAsia="ru-RU"/>
              </w:rPr>
            </w:pPr>
            <w:r w:rsidRPr="0063020F">
              <w:rPr>
                <w:rFonts w:ascii="Times New Roman" w:hAnsi="Times New Roman" w:cs="Times New Roman"/>
                <w:sz w:val="24"/>
                <w:szCs w:val="24"/>
                <w:lang w:eastAsia="ru-RU"/>
              </w:rPr>
              <w:t>Имеет представление о  достопримечательностях города</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266C1F37" w14:textId="77777777" w:rsidR="0063020F" w:rsidRPr="0063020F" w:rsidRDefault="0063020F">
            <w:pPr>
              <w:ind w:left="113" w:right="113"/>
              <w:jc w:val="center"/>
              <w:rPr>
                <w:rFonts w:ascii="Times New Roman" w:hAnsi="Times New Roman" w:cs="Times New Roman"/>
                <w:sz w:val="24"/>
                <w:szCs w:val="24"/>
                <w:lang w:eastAsia="ru-RU"/>
              </w:rPr>
            </w:pPr>
            <w:r w:rsidRPr="0063020F">
              <w:rPr>
                <w:rFonts w:ascii="Times New Roman" w:hAnsi="Times New Roman" w:cs="Times New Roman"/>
                <w:sz w:val="24"/>
                <w:szCs w:val="24"/>
                <w:lang w:eastAsia="ru-RU"/>
              </w:rPr>
              <w:t>Узнает и называет здания детского сада и дома, в котором  проживает</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1CF63CC7" w14:textId="77777777" w:rsidR="0063020F" w:rsidRPr="0063020F" w:rsidRDefault="0063020F">
            <w:pPr>
              <w:ind w:left="113" w:right="113"/>
              <w:rPr>
                <w:rFonts w:ascii="Times New Roman" w:hAnsi="Times New Roman" w:cs="Times New Roman"/>
                <w:sz w:val="24"/>
                <w:szCs w:val="24"/>
                <w:lang w:eastAsia="ru-RU"/>
              </w:rPr>
            </w:pPr>
            <w:r w:rsidRPr="0063020F">
              <w:rPr>
                <w:rFonts w:ascii="Times New Roman" w:hAnsi="Times New Roman" w:cs="Times New Roman"/>
                <w:sz w:val="24"/>
                <w:szCs w:val="24"/>
                <w:lang w:eastAsia="ru-RU"/>
              </w:rPr>
              <w:t>Называет имена  своих родных</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2D864FD2" w14:textId="77777777" w:rsidR="0063020F" w:rsidRPr="0063020F" w:rsidRDefault="0063020F">
            <w:pPr>
              <w:ind w:left="113" w:right="113"/>
              <w:jc w:val="center"/>
              <w:rPr>
                <w:rFonts w:ascii="Times New Roman" w:hAnsi="Times New Roman" w:cs="Times New Roman"/>
                <w:sz w:val="24"/>
                <w:szCs w:val="24"/>
                <w:lang w:eastAsia="ru-RU"/>
              </w:rPr>
            </w:pPr>
            <w:r w:rsidRPr="0063020F">
              <w:rPr>
                <w:rFonts w:ascii="Times New Roman" w:hAnsi="Times New Roman" w:cs="Times New Roman"/>
                <w:sz w:val="24"/>
                <w:szCs w:val="24"/>
                <w:lang w:eastAsia="ru-RU"/>
              </w:rPr>
              <w:t>Называет имена своих друзей и взрослых, знает правила общения.</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14:paraId="14B1079B" w14:textId="77777777" w:rsidR="0063020F" w:rsidRPr="0063020F" w:rsidRDefault="0063020F">
            <w:pPr>
              <w:ind w:left="113" w:right="113"/>
              <w:jc w:val="center"/>
              <w:rPr>
                <w:rFonts w:ascii="Times New Roman" w:hAnsi="Times New Roman" w:cs="Times New Roman"/>
                <w:sz w:val="24"/>
                <w:szCs w:val="24"/>
                <w:lang w:eastAsia="ru-RU"/>
              </w:rPr>
            </w:pPr>
            <w:r w:rsidRPr="0063020F">
              <w:rPr>
                <w:rFonts w:ascii="Times New Roman" w:hAnsi="Times New Roman" w:cs="Times New Roman"/>
                <w:sz w:val="24"/>
                <w:szCs w:val="24"/>
                <w:lang w:eastAsia="ru-RU"/>
              </w:rPr>
              <w:t xml:space="preserve">Знает и называет растения , грибы, ягоды  </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667D7064" w14:textId="77777777" w:rsidR="0063020F" w:rsidRPr="0063020F" w:rsidRDefault="0063020F">
            <w:pPr>
              <w:ind w:left="113" w:right="113"/>
              <w:jc w:val="center"/>
              <w:rPr>
                <w:rFonts w:ascii="Times New Roman" w:hAnsi="Times New Roman" w:cs="Times New Roman"/>
                <w:sz w:val="24"/>
                <w:szCs w:val="24"/>
                <w:lang w:eastAsia="ru-RU"/>
              </w:rPr>
            </w:pPr>
            <w:r w:rsidRPr="0063020F">
              <w:rPr>
                <w:rFonts w:ascii="Times New Roman" w:hAnsi="Times New Roman" w:cs="Times New Roman"/>
                <w:sz w:val="24"/>
                <w:szCs w:val="24"/>
                <w:lang w:eastAsia="ru-RU"/>
              </w:rPr>
              <w:t>Называет животных, птицах</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754D972C" w14:textId="77777777" w:rsidR="0063020F" w:rsidRPr="0063020F" w:rsidRDefault="0063020F">
            <w:pPr>
              <w:ind w:left="113" w:right="113"/>
              <w:jc w:val="center"/>
              <w:rPr>
                <w:rFonts w:ascii="Times New Roman" w:hAnsi="Times New Roman" w:cs="Times New Roman"/>
                <w:sz w:val="24"/>
                <w:szCs w:val="24"/>
                <w:lang w:eastAsia="ru-RU"/>
              </w:rPr>
            </w:pPr>
            <w:r w:rsidRPr="0063020F">
              <w:rPr>
                <w:rFonts w:ascii="Times New Roman" w:hAnsi="Times New Roman" w:cs="Times New Roman"/>
                <w:sz w:val="24"/>
                <w:szCs w:val="24"/>
                <w:lang w:eastAsia="ru-RU"/>
              </w:rPr>
              <w:t>Имеет представление о климате карая )зима долгая, лето короткое)</w:t>
            </w:r>
          </w:p>
        </w:tc>
        <w:tc>
          <w:tcPr>
            <w:tcW w:w="993" w:type="dxa"/>
            <w:tcBorders>
              <w:top w:val="single" w:sz="4" w:space="0" w:color="auto"/>
              <w:left w:val="single" w:sz="4" w:space="0" w:color="auto"/>
              <w:bottom w:val="single" w:sz="4" w:space="0" w:color="auto"/>
              <w:right w:val="single" w:sz="4" w:space="0" w:color="auto"/>
            </w:tcBorders>
            <w:textDirection w:val="btLr"/>
            <w:hideMark/>
          </w:tcPr>
          <w:p w14:paraId="3CAD73F0" w14:textId="77777777" w:rsidR="0063020F" w:rsidRPr="0063020F" w:rsidRDefault="0063020F">
            <w:pPr>
              <w:ind w:left="113" w:right="113"/>
              <w:jc w:val="center"/>
              <w:rPr>
                <w:rFonts w:ascii="Times New Roman" w:hAnsi="Times New Roman" w:cs="Times New Roman"/>
                <w:sz w:val="24"/>
                <w:szCs w:val="24"/>
                <w:lang w:eastAsia="ru-RU"/>
              </w:rPr>
            </w:pPr>
            <w:r w:rsidRPr="0063020F">
              <w:rPr>
                <w:rFonts w:ascii="Times New Roman" w:hAnsi="Times New Roman" w:cs="Times New Roman"/>
                <w:sz w:val="24"/>
                <w:szCs w:val="24"/>
                <w:lang w:eastAsia="ru-RU"/>
              </w:rPr>
              <w:t>Узнают достопримечательности по фотографиям или картинам художников.</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654588E4" w14:textId="77777777" w:rsidR="0063020F" w:rsidRPr="0063020F" w:rsidRDefault="0063020F">
            <w:pPr>
              <w:ind w:left="113" w:right="113"/>
              <w:jc w:val="center"/>
              <w:rPr>
                <w:rFonts w:ascii="Times New Roman" w:hAnsi="Times New Roman" w:cs="Times New Roman"/>
                <w:sz w:val="24"/>
                <w:szCs w:val="24"/>
                <w:lang w:eastAsia="ru-RU"/>
              </w:rPr>
            </w:pPr>
            <w:r w:rsidRPr="0063020F">
              <w:rPr>
                <w:rFonts w:ascii="Times New Roman" w:hAnsi="Times New Roman" w:cs="Times New Roman"/>
                <w:sz w:val="24"/>
                <w:szCs w:val="24"/>
                <w:lang w:eastAsia="ru-RU"/>
              </w:rPr>
              <w:t>Бережно относиться к оборудованию на участке, зеленным насаждениям</w:t>
            </w:r>
          </w:p>
        </w:tc>
        <w:tc>
          <w:tcPr>
            <w:tcW w:w="993" w:type="dxa"/>
            <w:tcBorders>
              <w:top w:val="single" w:sz="4" w:space="0" w:color="auto"/>
              <w:left w:val="single" w:sz="4" w:space="0" w:color="auto"/>
              <w:bottom w:val="single" w:sz="4" w:space="0" w:color="auto"/>
              <w:right w:val="single" w:sz="4" w:space="0" w:color="auto"/>
            </w:tcBorders>
            <w:textDirection w:val="btLr"/>
            <w:hideMark/>
          </w:tcPr>
          <w:p w14:paraId="37A17057" w14:textId="77777777" w:rsidR="0063020F" w:rsidRPr="0063020F" w:rsidRDefault="0063020F">
            <w:pPr>
              <w:ind w:left="113" w:right="113"/>
              <w:jc w:val="center"/>
              <w:rPr>
                <w:rFonts w:ascii="Times New Roman" w:hAnsi="Times New Roman" w:cs="Times New Roman"/>
                <w:sz w:val="24"/>
                <w:szCs w:val="24"/>
                <w:lang w:eastAsia="ru-RU"/>
              </w:rPr>
            </w:pPr>
            <w:r w:rsidRPr="0063020F">
              <w:rPr>
                <w:rFonts w:ascii="Times New Roman" w:hAnsi="Times New Roman" w:cs="Times New Roman"/>
                <w:sz w:val="24"/>
                <w:szCs w:val="24"/>
                <w:lang w:eastAsia="ru-RU"/>
              </w:rPr>
              <w:t>Соблюдает в повседневной жизни правила  поведения в природе  и на улице</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475F8775" w14:textId="77777777" w:rsidR="0063020F" w:rsidRPr="0063020F" w:rsidRDefault="0063020F">
            <w:pPr>
              <w:ind w:left="113" w:right="113"/>
              <w:jc w:val="center"/>
              <w:rPr>
                <w:rFonts w:ascii="Times New Roman" w:hAnsi="Times New Roman" w:cs="Times New Roman"/>
                <w:sz w:val="24"/>
                <w:szCs w:val="24"/>
                <w:lang w:eastAsia="ru-RU"/>
              </w:rPr>
            </w:pPr>
            <w:r w:rsidRPr="0063020F">
              <w:rPr>
                <w:rFonts w:ascii="Times New Roman" w:hAnsi="Times New Roman" w:cs="Times New Roman"/>
                <w:sz w:val="24"/>
                <w:szCs w:val="24"/>
                <w:lang w:eastAsia="ru-RU"/>
              </w:rPr>
              <w:t>Помогает  взрослым в благоустройстве территории детского сада</w:t>
            </w:r>
          </w:p>
        </w:tc>
        <w:tc>
          <w:tcPr>
            <w:tcW w:w="425" w:type="dxa"/>
            <w:tcBorders>
              <w:top w:val="single" w:sz="4" w:space="0" w:color="auto"/>
              <w:left w:val="single" w:sz="4" w:space="0" w:color="auto"/>
              <w:bottom w:val="single" w:sz="4" w:space="0" w:color="auto"/>
              <w:right w:val="single" w:sz="4" w:space="0" w:color="auto"/>
            </w:tcBorders>
            <w:textDirection w:val="btLr"/>
          </w:tcPr>
          <w:p w14:paraId="36DC62C7" w14:textId="77777777" w:rsidR="0063020F" w:rsidRPr="0063020F" w:rsidRDefault="0063020F">
            <w:pPr>
              <w:ind w:left="113" w:right="113"/>
              <w:jc w:val="center"/>
              <w:rPr>
                <w:rFonts w:ascii="Times New Roman" w:hAnsi="Times New Roman" w:cs="Times New Roman"/>
                <w:sz w:val="24"/>
                <w:szCs w:val="24"/>
                <w:lang w:eastAsia="ru-RU"/>
              </w:rPr>
            </w:pPr>
          </w:p>
        </w:tc>
      </w:tr>
      <w:tr w:rsidR="0063020F" w:rsidRPr="0063020F" w14:paraId="00ED74D5" w14:textId="77777777" w:rsidTr="00F86FE1">
        <w:tc>
          <w:tcPr>
            <w:tcW w:w="424" w:type="dxa"/>
            <w:tcBorders>
              <w:top w:val="single" w:sz="4" w:space="0" w:color="auto"/>
              <w:left w:val="single" w:sz="4" w:space="0" w:color="auto"/>
              <w:bottom w:val="single" w:sz="4" w:space="0" w:color="auto"/>
              <w:right w:val="single" w:sz="4" w:space="0" w:color="auto"/>
            </w:tcBorders>
          </w:tcPr>
          <w:p w14:paraId="35800C63" w14:textId="77777777" w:rsidR="0063020F" w:rsidRPr="0063020F" w:rsidRDefault="0063020F">
            <w:pPr>
              <w:jc w:val="center"/>
              <w:rPr>
                <w:rFonts w:ascii="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14:paraId="0C67F1BB" w14:textId="77777777" w:rsidR="0063020F" w:rsidRPr="0063020F" w:rsidRDefault="0063020F">
            <w:pPr>
              <w:jc w:val="center"/>
              <w:rPr>
                <w:rFonts w:ascii="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0AB15C84" w14:textId="77777777" w:rsidR="0063020F" w:rsidRPr="0063020F" w:rsidRDefault="0063020F">
            <w:pPr>
              <w:jc w:val="center"/>
              <w:rPr>
                <w:rFonts w:ascii="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5136F5AA" w14:textId="77777777" w:rsidR="0063020F" w:rsidRPr="0063020F" w:rsidRDefault="0063020F">
            <w:pPr>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447B6010" w14:textId="77777777" w:rsidR="0063020F" w:rsidRPr="0063020F" w:rsidRDefault="0063020F">
            <w:pPr>
              <w:jc w:val="center"/>
              <w:rPr>
                <w:rFonts w:ascii="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4C210F77" w14:textId="77777777" w:rsidR="0063020F" w:rsidRPr="0063020F" w:rsidRDefault="0063020F">
            <w:pPr>
              <w:jc w:val="center"/>
              <w:rPr>
                <w:rFonts w:ascii="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14:paraId="2B5B3747" w14:textId="77777777" w:rsidR="0063020F" w:rsidRPr="0063020F" w:rsidRDefault="0063020F">
            <w:pPr>
              <w:jc w:val="center"/>
              <w:rPr>
                <w:rFonts w:ascii="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14:paraId="6564599C" w14:textId="77777777" w:rsidR="0063020F" w:rsidRPr="0063020F" w:rsidRDefault="0063020F">
            <w:pPr>
              <w:jc w:val="center"/>
              <w:rPr>
                <w:rFonts w:ascii="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55CEA610" w14:textId="77777777" w:rsidR="0063020F" w:rsidRPr="0063020F" w:rsidRDefault="0063020F">
            <w:pPr>
              <w:jc w:val="center"/>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14:paraId="73C59F55" w14:textId="77777777" w:rsidR="0063020F" w:rsidRPr="0063020F" w:rsidRDefault="0063020F">
            <w:pPr>
              <w:jc w:val="center"/>
              <w:rPr>
                <w:rFonts w:ascii="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7F7E72D1" w14:textId="77777777" w:rsidR="0063020F" w:rsidRPr="0063020F" w:rsidRDefault="0063020F">
            <w:pPr>
              <w:jc w:val="center"/>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14:paraId="3107AE58" w14:textId="77777777" w:rsidR="0063020F" w:rsidRPr="0063020F" w:rsidRDefault="0063020F">
            <w:pPr>
              <w:jc w:val="center"/>
              <w:rPr>
                <w:rFonts w:ascii="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0EB82789" w14:textId="77777777" w:rsidR="0063020F" w:rsidRPr="0063020F" w:rsidRDefault="0063020F">
            <w:pPr>
              <w:jc w:val="center"/>
              <w:rPr>
                <w:rFonts w:ascii="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14:paraId="49D163C6" w14:textId="77777777" w:rsidR="0063020F" w:rsidRPr="0063020F" w:rsidRDefault="0063020F">
            <w:pPr>
              <w:jc w:val="center"/>
              <w:rPr>
                <w:rFonts w:ascii="Times New Roman" w:hAnsi="Times New Roman" w:cs="Times New Roman"/>
                <w:sz w:val="24"/>
                <w:szCs w:val="24"/>
                <w:lang w:eastAsia="ru-RU"/>
              </w:rPr>
            </w:pPr>
          </w:p>
        </w:tc>
      </w:tr>
      <w:tr w:rsidR="0063020F" w:rsidRPr="0063020F" w14:paraId="67D2439C" w14:textId="77777777" w:rsidTr="00F86FE1">
        <w:tc>
          <w:tcPr>
            <w:tcW w:w="424" w:type="dxa"/>
            <w:tcBorders>
              <w:top w:val="single" w:sz="4" w:space="0" w:color="auto"/>
              <w:left w:val="single" w:sz="4" w:space="0" w:color="auto"/>
              <w:bottom w:val="single" w:sz="4" w:space="0" w:color="auto"/>
              <w:right w:val="single" w:sz="4" w:space="0" w:color="auto"/>
            </w:tcBorders>
          </w:tcPr>
          <w:p w14:paraId="30A7B0F3" w14:textId="77777777" w:rsidR="0063020F" w:rsidRPr="0063020F" w:rsidRDefault="0063020F">
            <w:pPr>
              <w:jc w:val="center"/>
              <w:rPr>
                <w:rFonts w:ascii="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14:paraId="2C3C1C24" w14:textId="77777777" w:rsidR="0063020F" w:rsidRPr="0063020F" w:rsidRDefault="0063020F">
            <w:pPr>
              <w:jc w:val="center"/>
              <w:rPr>
                <w:rFonts w:ascii="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19106975" w14:textId="77777777" w:rsidR="0063020F" w:rsidRPr="0063020F" w:rsidRDefault="0063020F">
            <w:pPr>
              <w:jc w:val="center"/>
              <w:rPr>
                <w:rFonts w:ascii="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25AA7D91" w14:textId="77777777" w:rsidR="0063020F" w:rsidRPr="0063020F" w:rsidRDefault="0063020F">
            <w:pPr>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189FED85" w14:textId="77777777" w:rsidR="0063020F" w:rsidRPr="0063020F" w:rsidRDefault="0063020F">
            <w:pPr>
              <w:jc w:val="center"/>
              <w:rPr>
                <w:rFonts w:ascii="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4A67CE3C" w14:textId="77777777" w:rsidR="0063020F" w:rsidRPr="0063020F" w:rsidRDefault="0063020F">
            <w:pPr>
              <w:jc w:val="center"/>
              <w:rPr>
                <w:rFonts w:ascii="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14:paraId="0B5FBDDD" w14:textId="77777777" w:rsidR="0063020F" w:rsidRPr="0063020F" w:rsidRDefault="0063020F">
            <w:pPr>
              <w:jc w:val="center"/>
              <w:rPr>
                <w:rFonts w:ascii="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14:paraId="73036BD9" w14:textId="77777777" w:rsidR="0063020F" w:rsidRPr="0063020F" w:rsidRDefault="0063020F">
            <w:pPr>
              <w:jc w:val="center"/>
              <w:rPr>
                <w:rFonts w:ascii="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654D563F" w14:textId="77777777" w:rsidR="0063020F" w:rsidRPr="0063020F" w:rsidRDefault="0063020F">
            <w:pPr>
              <w:jc w:val="center"/>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14:paraId="62F296CF" w14:textId="77777777" w:rsidR="0063020F" w:rsidRPr="0063020F" w:rsidRDefault="0063020F">
            <w:pPr>
              <w:jc w:val="center"/>
              <w:rPr>
                <w:rFonts w:ascii="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0F9080EF" w14:textId="77777777" w:rsidR="0063020F" w:rsidRPr="0063020F" w:rsidRDefault="0063020F">
            <w:pPr>
              <w:jc w:val="center"/>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14:paraId="35AEFC5C" w14:textId="77777777" w:rsidR="0063020F" w:rsidRPr="0063020F" w:rsidRDefault="0063020F">
            <w:pPr>
              <w:jc w:val="center"/>
              <w:rPr>
                <w:rFonts w:ascii="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15141D5B" w14:textId="77777777" w:rsidR="0063020F" w:rsidRPr="0063020F" w:rsidRDefault="0063020F">
            <w:pPr>
              <w:jc w:val="center"/>
              <w:rPr>
                <w:rFonts w:ascii="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14:paraId="3FB6EDEC" w14:textId="77777777" w:rsidR="0063020F" w:rsidRPr="0063020F" w:rsidRDefault="0063020F">
            <w:pPr>
              <w:jc w:val="center"/>
              <w:rPr>
                <w:rFonts w:ascii="Times New Roman" w:hAnsi="Times New Roman" w:cs="Times New Roman"/>
                <w:sz w:val="24"/>
                <w:szCs w:val="24"/>
                <w:lang w:eastAsia="ru-RU"/>
              </w:rPr>
            </w:pPr>
          </w:p>
        </w:tc>
      </w:tr>
    </w:tbl>
    <w:p w14:paraId="12AD4ED6" w14:textId="77777777" w:rsidR="0063020F" w:rsidRDefault="0063020F" w:rsidP="0063020F">
      <w:pPr>
        <w:spacing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В- утвердительно отвечает на заданный  вопрос, С- отвечает при помощи наводящих вопросов, Н- не знает</w:t>
      </w:r>
    </w:p>
    <w:p w14:paraId="1DB61587" w14:textId="77777777" w:rsidR="00A92398" w:rsidRDefault="00A92398" w:rsidP="00A92398">
      <w:pPr>
        <w:pStyle w:val="1a"/>
        <w:spacing w:line="240" w:lineRule="auto"/>
        <w:jc w:val="center"/>
        <w:rPr>
          <w:rStyle w:val="af9"/>
          <w:sz w:val="24"/>
          <w:szCs w:val="24"/>
        </w:rPr>
      </w:pPr>
      <w:r w:rsidRPr="00DD1D0D">
        <w:rPr>
          <w:rStyle w:val="af9"/>
          <w:b/>
          <w:sz w:val="24"/>
          <w:szCs w:val="24"/>
        </w:rPr>
        <w:t>2.4.3. Раздел «Формирование основ безопасности»</w:t>
      </w:r>
    </w:p>
    <w:p w14:paraId="6D648ED8" w14:textId="77777777" w:rsidR="00A92398" w:rsidRPr="0012727D" w:rsidRDefault="00A92398" w:rsidP="00A92398">
      <w:pPr>
        <w:pStyle w:val="1a"/>
        <w:spacing w:line="240" w:lineRule="auto"/>
        <w:jc w:val="both"/>
        <w:rPr>
          <w:rStyle w:val="af9"/>
          <w:b/>
          <w:bCs/>
          <w:sz w:val="24"/>
          <w:szCs w:val="24"/>
        </w:rPr>
      </w:pPr>
      <w:r>
        <w:rPr>
          <w:rStyle w:val="af9"/>
          <w:sz w:val="24"/>
          <w:szCs w:val="24"/>
        </w:rPr>
        <w:t xml:space="preserve">области «Социально-коммуникативное развитие» представлен учебным пособием по основам безопасности жизнедеятельности детей старшего дошкольного возраста </w:t>
      </w:r>
      <w:r>
        <w:rPr>
          <w:rStyle w:val="af9"/>
          <w:b/>
          <w:bCs/>
          <w:sz w:val="24"/>
          <w:szCs w:val="24"/>
        </w:rPr>
        <w:t>«Безопасность» (Авдеева Н.Н., Князева Н.Л., Стеркина Р.Б.)</w:t>
      </w:r>
      <w:bookmarkStart w:id="4" w:name="bookmark0"/>
    </w:p>
    <w:p w14:paraId="45C8D427" w14:textId="77777777" w:rsidR="00A92398" w:rsidRPr="0012727D" w:rsidRDefault="00A92398" w:rsidP="00A92398">
      <w:pPr>
        <w:pStyle w:val="1a"/>
        <w:spacing w:line="240" w:lineRule="auto"/>
        <w:jc w:val="both"/>
        <w:rPr>
          <w:color w:val="222222"/>
          <w:sz w:val="24"/>
          <w:szCs w:val="24"/>
          <w:shd w:val="clear" w:color="auto" w:fill="FFFFFF"/>
        </w:rPr>
      </w:pPr>
      <w:r w:rsidRPr="0012727D">
        <w:rPr>
          <w:rStyle w:val="af9"/>
          <w:bCs/>
          <w:sz w:val="24"/>
          <w:szCs w:val="24"/>
        </w:rPr>
        <w:t xml:space="preserve">В части, формируемой участниками </w:t>
      </w:r>
      <w:r w:rsidRPr="0012727D">
        <w:rPr>
          <w:rStyle w:val="af9"/>
          <w:sz w:val="24"/>
          <w:szCs w:val="24"/>
        </w:rPr>
        <w:t xml:space="preserve">образовательных отношений, нами используется образовательная программа </w:t>
      </w:r>
      <w:r w:rsidRPr="0012727D">
        <w:rPr>
          <w:rStyle w:val="af9"/>
          <w:bCs/>
          <w:sz w:val="24"/>
          <w:szCs w:val="24"/>
        </w:rPr>
        <w:t xml:space="preserve">«Основы безопасности жизнедеятельности детей дошкольного возраста» </w:t>
      </w:r>
      <w:r w:rsidRPr="0012727D">
        <w:rPr>
          <w:rStyle w:val="af9"/>
          <w:sz w:val="24"/>
          <w:szCs w:val="24"/>
        </w:rPr>
        <w:t>под редакцией Н.Н. Авдеевой, Н.Л. Князевой, Р.Б. Стеркиной</w:t>
      </w:r>
    </w:p>
    <w:bookmarkEnd w:id="4"/>
    <w:p w14:paraId="447FB45C" w14:textId="77777777" w:rsidR="00A92398" w:rsidRPr="0012727D" w:rsidRDefault="00A92398" w:rsidP="00A92398">
      <w:pPr>
        <w:pStyle w:val="1a"/>
        <w:spacing w:line="240" w:lineRule="auto"/>
        <w:jc w:val="both"/>
        <w:rPr>
          <w:rFonts w:ascii="Times New Roman" w:hAnsi="Times New Roman"/>
          <w:sz w:val="24"/>
          <w:szCs w:val="24"/>
        </w:rPr>
      </w:pPr>
      <w:r w:rsidRPr="0012727D">
        <w:rPr>
          <w:rStyle w:val="af9"/>
          <w:sz w:val="24"/>
          <w:szCs w:val="24"/>
        </w:rPr>
        <w:t>Технология «Основы безопасности детей дошкольного возраста» сориентирована на то, чтобы дать детям необходимые знания об общепринятых человеком нормах поведения, сформировать основы экологической культуры, ценности здорового образа жизни, помочь дошкольникам овладеть элементарными навыками поведения дома, на улице, в транспорте. Программа имеет социально-личностное направление.</w:t>
      </w:r>
    </w:p>
    <w:p w14:paraId="7236FF3E" w14:textId="77777777" w:rsidR="002A39CC" w:rsidRPr="002A39CC" w:rsidRDefault="002A39CC" w:rsidP="002A39CC">
      <w:pPr>
        <w:spacing w:after="0" w:line="240" w:lineRule="auto"/>
        <w:jc w:val="center"/>
        <w:rPr>
          <w:rFonts w:ascii="Courier New" w:eastAsia="Times New Roman" w:hAnsi="Courier New" w:cs="Courier New"/>
          <w:color w:val="000000"/>
          <w:sz w:val="24"/>
          <w:szCs w:val="24"/>
          <w:lang w:bidi="ru-RU"/>
        </w:rPr>
      </w:pPr>
      <w:bookmarkStart w:id="5" w:name="bookmark20"/>
      <w:r w:rsidRPr="002A39CC">
        <w:rPr>
          <w:rFonts w:ascii="Times New Roman" w:eastAsia="Times New Roman" w:hAnsi="Times New Roman" w:cs="Times New Roman"/>
          <w:b/>
          <w:bCs/>
          <w:sz w:val="24"/>
          <w:szCs w:val="24"/>
          <w:shd w:val="clear" w:color="auto" w:fill="FFFFFF"/>
        </w:rPr>
        <w:t>Задачи и содержание работы по формированию основ безопасности в</w:t>
      </w:r>
      <w:r w:rsidRPr="002A39CC">
        <w:rPr>
          <w:rFonts w:ascii="Times New Roman" w:eastAsia="Times New Roman" w:hAnsi="Times New Roman" w:cs="Times New Roman"/>
          <w:b/>
          <w:bCs/>
          <w:sz w:val="24"/>
          <w:szCs w:val="24"/>
          <w:shd w:val="clear" w:color="auto" w:fill="FFFFFF"/>
        </w:rPr>
        <w:br/>
        <w:t>средней группе (от 4 до 5 лет)</w:t>
      </w:r>
      <w:bookmarkEnd w:id="5"/>
    </w:p>
    <w:p w14:paraId="42EAD4DA" w14:textId="77777777" w:rsidR="002A39CC" w:rsidRPr="002A39CC" w:rsidRDefault="002A39CC" w:rsidP="00810D4E">
      <w:pPr>
        <w:widowControl w:val="0"/>
        <w:numPr>
          <w:ilvl w:val="0"/>
          <w:numId w:val="9"/>
        </w:numPr>
        <w:tabs>
          <w:tab w:val="left" w:pos="307"/>
        </w:tabs>
        <w:spacing w:after="0" w:line="240" w:lineRule="auto"/>
        <w:jc w:val="both"/>
        <w:rPr>
          <w:rFonts w:ascii="Calibri" w:eastAsia="Calibri" w:hAnsi="Calibri" w:cs="Times New Roman"/>
          <w:sz w:val="24"/>
          <w:szCs w:val="24"/>
        </w:rPr>
      </w:pPr>
      <w:r w:rsidRPr="002A39CC">
        <w:rPr>
          <w:rFonts w:ascii="Times New Roman" w:eastAsia="Calibri" w:hAnsi="Times New Roman" w:cs="Times New Roman"/>
          <w:sz w:val="24"/>
          <w:szCs w:val="24"/>
          <w:shd w:val="clear" w:color="auto" w:fill="FFFFFF"/>
        </w:rPr>
        <w:t>Продолжать знакомить с многообразием животного и растительного мира, с явлениями неживой природы.</w:t>
      </w:r>
    </w:p>
    <w:p w14:paraId="45F47541" w14:textId="77777777" w:rsidR="002A39CC" w:rsidRPr="002A39CC" w:rsidRDefault="002A39CC" w:rsidP="00810D4E">
      <w:pPr>
        <w:widowControl w:val="0"/>
        <w:numPr>
          <w:ilvl w:val="0"/>
          <w:numId w:val="9"/>
        </w:numPr>
        <w:tabs>
          <w:tab w:val="left" w:pos="317"/>
        </w:tabs>
        <w:spacing w:after="0" w:line="240" w:lineRule="auto"/>
        <w:jc w:val="both"/>
        <w:rPr>
          <w:rFonts w:ascii="Calibri" w:eastAsia="Calibri" w:hAnsi="Calibri" w:cs="Times New Roman"/>
          <w:sz w:val="24"/>
          <w:szCs w:val="24"/>
        </w:rPr>
      </w:pPr>
      <w:r w:rsidRPr="002A39CC">
        <w:rPr>
          <w:rFonts w:ascii="Times New Roman" w:eastAsia="Calibri" w:hAnsi="Times New Roman" w:cs="Times New Roman"/>
          <w:sz w:val="24"/>
          <w:szCs w:val="24"/>
          <w:shd w:val="clear" w:color="auto" w:fill="FFFFFF"/>
        </w:rPr>
        <w:t>Формировать элементарные представления о способах взаимодействия с животными и растениями, о правилах поведения в природе.</w:t>
      </w:r>
    </w:p>
    <w:p w14:paraId="4E431215" w14:textId="77777777" w:rsidR="002A39CC" w:rsidRPr="002A39CC" w:rsidRDefault="002A39CC" w:rsidP="00810D4E">
      <w:pPr>
        <w:widowControl w:val="0"/>
        <w:numPr>
          <w:ilvl w:val="0"/>
          <w:numId w:val="9"/>
        </w:numPr>
        <w:tabs>
          <w:tab w:val="left" w:pos="307"/>
        </w:tabs>
        <w:spacing w:after="0" w:line="256" w:lineRule="auto"/>
        <w:jc w:val="both"/>
        <w:rPr>
          <w:rFonts w:ascii="Calibri" w:eastAsia="Calibri" w:hAnsi="Calibri" w:cs="Times New Roman"/>
          <w:sz w:val="24"/>
          <w:szCs w:val="24"/>
        </w:rPr>
      </w:pPr>
      <w:r w:rsidRPr="002A39CC">
        <w:rPr>
          <w:rFonts w:ascii="Times New Roman" w:eastAsia="Calibri" w:hAnsi="Times New Roman" w:cs="Times New Roman"/>
          <w:sz w:val="24"/>
          <w:szCs w:val="24"/>
          <w:shd w:val="clear" w:color="auto" w:fill="FFFFFF"/>
        </w:rPr>
        <w:t>Формировать понятия: «съедобное», «несъедобное», «лекарственные растения».</w:t>
      </w:r>
    </w:p>
    <w:p w14:paraId="7E1996CD" w14:textId="77777777" w:rsidR="002A39CC" w:rsidRPr="002A39CC" w:rsidRDefault="002A39CC" w:rsidP="00810D4E">
      <w:pPr>
        <w:widowControl w:val="0"/>
        <w:numPr>
          <w:ilvl w:val="0"/>
          <w:numId w:val="9"/>
        </w:numPr>
        <w:tabs>
          <w:tab w:val="left" w:pos="312"/>
        </w:tabs>
        <w:spacing w:after="0" w:line="240" w:lineRule="auto"/>
        <w:jc w:val="both"/>
        <w:rPr>
          <w:rFonts w:ascii="Calibri" w:eastAsia="Calibri" w:hAnsi="Calibri" w:cs="Times New Roman"/>
          <w:sz w:val="24"/>
          <w:szCs w:val="24"/>
        </w:rPr>
      </w:pPr>
      <w:r w:rsidRPr="002A39CC">
        <w:rPr>
          <w:rFonts w:ascii="Times New Roman" w:eastAsia="Calibri" w:hAnsi="Times New Roman" w:cs="Times New Roman"/>
          <w:sz w:val="24"/>
          <w:szCs w:val="24"/>
          <w:shd w:val="clear" w:color="auto" w:fill="FFFFFF"/>
        </w:rPr>
        <w:t>Развивать наблюдательность, умение ориентироваться в помещении и на участке детского сада, в ближайшей местности.</w:t>
      </w:r>
    </w:p>
    <w:p w14:paraId="36BB3B3F" w14:textId="77777777" w:rsidR="002A39CC" w:rsidRPr="002A39CC" w:rsidRDefault="002A39CC" w:rsidP="00810D4E">
      <w:pPr>
        <w:widowControl w:val="0"/>
        <w:numPr>
          <w:ilvl w:val="0"/>
          <w:numId w:val="9"/>
        </w:numPr>
        <w:tabs>
          <w:tab w:val="left" w:pos="312"/>
        </w:tabs>
        <w:spacing w:after="0" w:line="240" w:lineRule="auto"/>
        <w:jc w:val="both"/>
        <w:rPr>
          <w:rFonts w:ascii="Calibri" w:eastAsia="Calibri" w:hAnsi="Calibri" w:cs="Times New Roman"/>
          <w:sz w:val="24"/>
          <w:szCs w:val="24"/>
        </w:rPr>
      </w:pPr>
      <w:r w:rsidRPr="002A39CC">
        <w:rPr>
          <w:rFonts w:ascii="Times New Roman" w:eastAsia="Calibri" w:hAnsi="Times New Roman" w:cs="Times New Roman"/>
          <w:sz w:val="24"/>
          <w:szCs w:val="24"/>
          <w:shd w:val="clear" w:color="auto" w:fill="FFFFFF"/>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14:paraId="47DCB4A1" w14:textId="77777777" w:rsidR="002A39CC" w:rsidRPr="002A39CC" w:rsidRDefault="002A39CC" w:rsidP="00810D4E">
      <w:pPr>
        <w:widowControl w:val="0"/>
        <w:numPr>
          <w:ilvl w:val="0"/>
          <w:numId w:val="9"/>
        </w:numPr>
        <w:tabs>
          <w:tab w:val="left" w:pos="307"/>
        </w:tabs>
        <w:spacing w:after="0" w:line="261" w:lineRule="auto"/>
        <w:jc w:val="both"/>
        <w:rPr>
          <w:rFonts w:ascii="Calibri" w:eastAsia="Calibri" w:hAnsi="Calibri" w:cs="Times New Roman"/>
          <w:sz w:val="24"/>
          <w:szCs w:val="24"/>
        </w:rPr>
      </w:pPr>
      <w:r w:rsidRPr="002A39CC">
        <w:rPr>
          <w:rFonts w:ascii="Times New Roman" w:eastAsia="Calibri" w:hAnsi="Times New Roman" w:cs="Times New Roman"/>
          <w:sz w:val="24"/>
          <w:szCs w:val="24"/>
          <w:shd w:val="clear" w:color="auto" w:fill="FFFFFF"/>
        </w:rPr>
        <w:t>Уточнять знания детей о назначении светофора и работе полицейского.</w:t>
      </w:r>
    </w:p>
    <w:p w14:paraId="790A6F08" w14:textId="77777777" w:rsidR="002A39CC" w:rsidRPr="002A39CC" w:rsidRDefault="002A39CC" w:rsidP="00810D4E">
      <w:pPr>
        <w:widowControl w:val="0"/>
        <w:numPr>
          <w:ilvl w:val="0"/>
          <w:numId w:val="9"/>
        </w:numPr>
        <w:tabs>
          <w:tab w:val="left" w:pos="312"/>
        </w:tabs>
        <w:spacing w:after="0" w:line="240" w:lineRule="auto"/>
        <w:jc w:val="both"/>
        <w:rPr>
          <w:rFonts w:ascii="Calibri" w:eastAsia="Calibri" w:hAnsi="Calibri" w:cs="Times New Roman"/>
          <w:sz w:val="24"/>
          <w:szCs w:val="24"/>
        </w:rPr>
      </w:pPr>
      <w:r w:rsidRPr="002A39CC">
        <w:rPr>
          <w:rFonts w:ascii="Times New Roman" w:eastAsia="Calibri" w:hAnsi="Times New Roman" w:cs="Times New Roman"/>
          <w:sz w:val="24"/>
          <w:szCs w:val="24"/>
          <w:shd w:val="clear" w:color="auto" w:fill="FFFFFF"/>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14:paraId="2052915A" w14:textId="77777777" w:rsidR="002A39CC" w:rsidRPr="002A39CC" w:rsidRDefault="002A39CC" w:rsidP="00810D4E">
      <w:pPr>
        <w:widowControl w:val="0"/>
        <w:numPr>
          <w:ilvl w:val="0"/>
          <w:numId w:val="9"/>
        </w:numPr>
        <w:tabs>
          <w:tab w:val="left" w:pos="307"/>
        </w:tabs>
        <w:spacing w:after="0" w:line="240" w:lineRule="auto"/>
        <w:jc w:val="both"/>
        <w:rPr>
          <w:rFonts w:ascii="Calibri" w:eastAsia="Calibri" w:hAnsi="Calibri" w:cs="Times New Roman"/>
          <w:sz w:val="24"/>
          <w:szCs w:val="24"/>
        </w:rPr>
      </w:pPr>
      <w:r w:rsidRPr="002A39CC">
        <w:rPr>
          <w:rFonts w:ascii="Times New Roman" w:eastAsia="Calibri" w:hAnsi="Times New Roman" w:cs="Times New Roman"/>
          <w:sz w:val="24"/>
          <w:szCs w:val="24"/>
          <w:shd w:val="clear" w:color="auto" w:fill="FFFFFF"/>
        </w:rPr>
        <w:t>Знакомить со знаками дорожного движения «Пешеходный переход», «Остановка общественного транспорта».</w:t>
      </w:r>
    </w:p>
    <w:p w14:paraId="1A9EDE86" w14:textId="77777777" w:rsidR="002A39CC" w:rsidRPr="002A39CC" w:rsidRDefault="002A39CC" w:rsidP="00810D4E">
      <w:pPr>
        <w:widowControl w:val="0"/>
        <w:numPr>
          <w:ilvl w:val="0"/>
          <w:numId w:val="9"/>
        </w:numPr>
        <w:tabs>
          <w:tab w:val="left" w:pos="307"/>
        </w:tabs>
        <w:spacing w:after="0" w:line="240" w:lineRule="auto"/>
        <w:jc w:val="both"/>
        <w:rPr>
          <w:rFonts w:ascii="Calibri" w:eastAsia="Calibri" w:hAnsi="Calibri" w:cs="Times New Roman"/>
          <w:sz w:val="24"/>
          <w:szCs w:val="24"/>
        </w:rPr>
      </w:pPr>
      <w:r w:rsidRPr="002A39CC">
        <w:rPr>
          <w:rFonts w:ascii="Times New Roman" w:eastAsia="Calibri" w:hAnsi="Times New Roman" w:cs="Times New Roman"/>
          <w:sz w:val="24"/>
          <w:szCs w:val="24"/>
          <w:shd w:val="clear" w:color="auto" w:fill="FFFFFF"/>
        </w:rPr>
        <w:t>Знакомить с правилами безопасного поведения во время игр. Рассказывать о ситуациях, опасных для жизни и здоровья.</w:t>
      </w:r>
    </w:p>
    <w:p w14:paraId="5BCB7054" w14:textId="77777777" w:rsidR="002A39CC" w:rsidRPr="002A39CC" w:rsidRDefault="002A39CC" w:rsidP="00810D4E">
      <w:pPr>
        <w:widowControl w:val="0"/>
        <w:numPr>
          <w:ilvl w:val="0"/>
          <w:numId w:val="9"/>
        </w:numPr>
        <w:tabs>
          <w:tab w:val="left" w:pos="312"/>
        </w:tabs>
        <w:spacing w:after="0" w:line="240" w:lineRule="auto"/>
        <w:jc w:val="both"/>
        <w:rPr>
          <w:rFonts w:ascii="Calibri" w:eastAsia="Calibri" w:hAnsi="Calibri" w:cs="Times New Roman"/>
          <w:sz w:val="24"/>
          <w:szCs w:val="24"/>
        </w:rPr>
      </w:pPr>
      <w:r w:rsidRPr="002A39CC">
        <w:rPr>
          <w:rFonts w:ascii="Times New Roman" w:eastAsia="Calibri" w:hAnsi="Times New Roman" w:cs="Times New Roman"/>
          <w:sz w:val="24"/>
          <w:szCs w:val="24"/>
          <w:shd w:val="clear" w:color="auto" w:fill="FFFFFF"/>
        </w:rPr>
        <w:lastRenderedPageBreak/>
        <w:t>Знакомить с назначением, работой и правилами пользования бытовыми электроприборами (пылесос, электрочайник, утюг и др.).</w:t>
      </w:r>
    </w:p>
    <w:p w14:paraId="26A12274" w14:textId="77777777" w:rsidR="002A39CC" w:rsidRPr="002A39CC" w:rsidRDefault="002A39CC" w:rsidP="00810D4E">
      <w:pPr>
        <w:widowControl w:val="0"/>
        <w:numPr>
          <w:ilvl w:val="0"/>
          <w:numId w:val="9"/>
        </w:numPr>
        <w:tabs>
          <w:tab w:val="left" w:pos="307"/>
        </w:tabs>
        <w:spacing w:after="0" w:line="261" w:lineRule="auto"/>
        <w:jc w:val="both"/>
        <w:rPr>
          <w:rFonts w:ascii="Calibri" w:eastAsia="Calibri" w:hAnsi="Calibri" w:cs="Times New Roman"/>
          <w:sz w:val="24"/>
          <w:szCs w:val="24"/>
        </w:rPr>
      </w:pPr>
      <w:r w:rsidRPr="002A39CC">
        <w:rPr>
          <w:rFonts w:ascii="Times New Roman" w:eastAsia="Calibri" w:hAnsi="Times New Roman" w:cs="Times New Roman"/>
          <w:sz w:val="24"/>
          <w:szCs w:val="24"/>
          <w:shd w:val="clear" w:color="auto" w:fill="FFFFFF"/>
        </w:rPr>
        <w:t>Закреплять умение пользоваться столовыми приборами (вилка, нож), ножницами.</w:t>
      </w:r>
    </w:p>
    <w:p w14:paraId="0EB3911D" w14:textId="77777777" w:rsidR="002A39CC" w:rsidRPr="002A39CC" w:rsidRDefault="002A39CC" w:rsidP="00810D4E">
      <w:pPr>
        <w:widowControl w:val="0"/>
        <w:numPr>
          <w:ilvl w:val="0"/>
          <w:numId w:val="9"/>
        </w:numPr>
        <w:tabs>
          <w:tab w:val="left" w:pos="472"/>
        </w:tabs>
        <w:spacing w:after="0" w:line="261" w:lineRule="auto"/>
        <w:ind w:firstLine="160"/>
        <w:jc w:val="both"/>
        <w:rPr>
          <w:rFonts w:ascii="Calibri" w:eastAsia="Calibri" w:hAnsi="Calibri" w:cs="Times New Roman"/>
          <w:sz w:val="16"/>
          <w:szCs w:val="16"/>
        </w:rPr>
      </w:pPr>
      <w:r w:rsidRPr="002A39CC">
        <w:rPr>
          <w:rFonts w:ascii="Times New Roman" w:eastAsia="Calibri" w:hAnsi="Times New Roman" w:cs="Times New Roman"/>
          <w:sz w:val="24"/>
          <w:szCs w:val="24"/>
          <w:shd w:val="clear" w:color="auto" w:fill="FFFFFF"/>
        </w:rPr>
        <w:t>Знакомить с правилами езды на велосипеде</w:t>
      </w:r>
      <w:r w:rsidRPr="002A39CC">
        <w:rPr>
          <w:rFonts w:ascii="Times New Roman" w:eastAsia="Calibri" w:hAnsi="Times New Roman" w:cs="Times New Roman"/>
          <w:sz w:val="23"/>
          <w:szCs w:val="16"/>
          <w:shd w:val="clear" w:color="auto" w:fill="FFFFFF"/>
        </w:rPr>
        <w:t>.</w:t>
      </w:r>
    </w:p>
    <w:p w14:paraId="19D2B844" w14:textId="77777777" w:rsidR="002A39CC" w:rsidRPr="002A39CC" w:rsidRDefault="002A39CC" w:rsidP="00810D4E">
      <w:pPr>
        <w:widowControl w:val="0"/>
        <w:numPr>
          <w:ilvl w:val="0"/>
          <w:numId w:val="9"/>
        </w:numPr>
        <w:tabs>
          <w:tab w:val="left" w:pos="307"/>
        </w:tabs>
        <w:spacing w:after="0" w:line="261" w:lineRule="auto"/>
        <w:jc w:val="both"/>
        <w:rPr>
          <w:rFonts w:ascii="Calibri" w:eastAsia="Calibri" w:hAnsi="Calibri" w:cs="Times New Roman"/>
          <w:sz w:val="16"/>
          <w:szCs w:val="16"/>
        </w:rPr>
      </w:pPr>
      <w:r w:rsidRPr="002A39CC">
        <w:rPr>
          <w:rFonts w:ascii="Times New Roman" w:eastAsia="Calibri" w:hAnsi="Times New Roman" w:cs="Times New Roman"/>
          <w:sz w:val="23"/>
          <w:szCs w:val="16"/>
          <w:shd w:val="clear" w:color="auto" w:fill="FFFFFF"/>
        </w:rPr>
        <w:t>Знакомить с правилами поведения с незнакомыми людьми.</w:t>
      </w:r>
    </w:p>
    <w:p w14:paraId="43F3BB0E" w14:textId="77777777" w:rsidR="002A39CC" w:rsidRPr="002A39CC" w:rsidRDefault="002A39CC" w:rsidP="00810D4E">
      <w:pPr>
        <w:widowControl w:val="0"/>
        <w:numPr>
          <w:ilvl w:val="0"/>
          <w:numId w:val="9"/>
        </w:numPr>
        <w:tabs>
          <w:tab w:val="left" w:pos="307"/>
        </w:tabs>
        <w:spacing w:after="0" w:line="240" w:lineRule="auto"/>
        <w:jc w:val="both"/>
        <w:rPr>
          <w:rFonts w:ascii="Calibri" w:eastAsia="Calibri" w:hAnsi="Calibri" w:cs="Times New Roman"/>
          <w:sz w:val="16"/>
          <w:szCs w:val="16"/>
        </w:rPr>
      </w:pPr>
      <w:r w:rsidRPr="002A39CC">
        <w:rPr>
          <w:rFonts w:ascii="Times New Roman" w:eastAsia="Calibri" w:hAnsi="Times New Roman" w:cs="Times New Roman"/>
          <w:sz w:val="23"/>
          <w:szCs w:val="16"/>
          <w:shd w:val="clear" w:color="auto" w:fill="FFFFFF"/>
        </w:rPr>
        <w:t>Рассказывать детям о работе пожарных, причинах возникновения пожаров и правилах поведения при пожаре.</w:t>
      </w:r>
    </w:p>
    <w:p w14:paraId="785BE452" w14:textId="77777777" w:rsidR="002A39CC" w:rsidRPr="002A39CC" w:rsidRDefault="002A39CC" w:rsidP="002A39CC">
      <w:pPr>
        <w:widowControl w:val="0"/>
        <w:shd w:val="clear" w:color="auto" w:fill="FFFFFF"/>
        <w:spacing w:after="0" w:line="240" w:lineRule="auto"/>
        <w:jc w:val="center"/>
        <w:rPr>
          <w:rFonts w:ascii="Times New Roman" w:eastAsiaTheme="majorEastAsia" w:hAnsi="Times New Roman" w:cs="Times New Roman"/>
          <w:b/>
          <w:bCs/>
          <w:sz w:val="24"/>
          <w:szCs w:val="24"/>
          <w:shd w:val="clear" w:color="auto" w:fill="FFFFFF"/>
        </w:rPr>
      </w:pPr>
      <w:r w:rsidRPr="002A39CC">
        <w:rPr>
          <w:rFonts w:ascii="Times New Roman" w:eastAsiaTheme="majorEastAsia" w:hAnsi="Times New Roman" w:cs="Times New Roman"/>
          <w:b/>
          <w:bCs/>
          <w:sz w:val="24"/>
          <w:szCs w:val="24"/>
          <w:shd w:val="clear" w:color="auto" w:fill="FFFFFF"/>
        </w:rPr>
        <w:t>Перспективное планирование образовательной деятельности</w:t>
      </w:r>
    </w:p>
    <w:p w14:paraId="78530EA1" w14:textId="77777777" w:rsidR="002A39CC" w:rsidRPr="002A39CC" w:rsidRDefault="002A39CC" w:rsidP="002A39CC">
      <w:pPr>
        <w:widowControl w:val="0"/>
        <w:shd w:val="clear" w:color="auto" w:fill="FFFFFF"/>
        <w:spacing w:after="0" w:line="240" w:lineRule="auto"/>
        <w:jc w:val="center"/>
        <w:rPr>
          <w:rFonts w:ascii="Times New Roman" w:eastAsiaTheme="majorEastAsia" w:hAnsi="Times New Roman" w:cs="Times New Roman"/>
          <w:b/>
          <w:bCs/>
          <w:sz w:val="24"/>
          <w:szCs w:val="24"/>
          <w:shd w:val="clear" w:color="auto" w:fill="FFFFFF"/>
        </w:rPr>
      </w:pPr>
      <w:r w:rsidRPr="002A39CC">
        <w:rPr>
          <w:rFonts w:ascii="Times New Roman" w:eastAsiaTheme="majorEastAsia" w:hAnsi="Times New Roman" w:cs="Times New Roman"/>
          <w:b/>
          <w:bCs/>
          <w:sz w:val="24"/>
          <w:szCs w:val="24"/>
          <w:shd w:val="clear" w:color="auto" w:fill="FFFFFF"/>
        </w:rPr>
        <w:t>в средней группе (от 4 до 5 лет)</w:t>
      </w:r>
    </w:p>
    <w:tbl>
      <w:tblPr>
        <w:tblStyle w:val="450"/>
        <w:tblW w:w="0" w:type="auto"/>
        <w:tblLook w:val="04A0" w:firstRow="1" w:lastRow="0" w:firstColumn="1" w:lastColumn="0" w:noHBand="0" w:noVBand="1"/>
      </w:tblPr>
      <w:tblGrid>
        <w:gridCol w:w="1497"/>
        <w:gridCol w:w="8075"/>
      </w:tblGrid>
      <w:tr w:rsidR="002A39CC" w:rsidRPr="002A39CC" w14:paraId="7808BBA5" w14:textId="77777777" w:rsidTr="00D06264">
        <w:tc>
          <w:tcPr>
            <w:tcW w:w="1526" w:type="dxa"/>
            <w:vAlign w:val="bottom"/>
          </w:tcPr>
          <w:p w14:paraId="2565259C" w14:textId="77777777" w:rsidR="002A39CC" w:rsidRPr="002A39CC" w:rsidRDefault="002A39CC" w:rsidP="002A39CC">
            <w:pPr>
              <w:widowControl w:val="0"/>
              <w:shd w:val="clear" w:color="auto" w:fill="FFFFFF"/>
              <w:spacing w:after="0" w:line="256" w:lineRule="auto"/>
              <w:jc w:val="center"/>
              <w:rPr>
                <w:rFonts w:ascii="Times New Roman" w:hAnsi="Times New Roman" w:cs="Times New Roman"/>
                <w:sz w:val="24"/>
                <w:szCs w:val="24"/>
              </w:rPr>
            </w:pPr>
            <w:r w:rsidRPr="002A39CC">
              <w:rPr>
                <w:rFonts w:ascii="Times New Roman" w:eastAsia="Calibri" w:hAnsi="Times New Roman" w:cs="Times New Roman"/>
                <w:sz w:val="24"/>
                <w:szCs w:val="24"/>
                <w:shd w:val="clear" w:color="auto" w:fill="FFFFFF"/>
              </w:rPr>
              <w:t>Месяц</w:t>
            </w:r>
          </w:p>
        </w:tc>
        <w:tc>
          <w:tcPr>
            <w:tcW w:w="8611" w:type="dxa"/>
            <w:vAlign w:val="bottom"/>
          </w:tcPr>
          <w:p w14:paraId="34609389" w14:textId="77777777" w:rsidR="002A39CC" w:rsidRPr="002A39CC" w:rsidRDefault="002A39CC" w:rsidP="002A39CC">
            <w:pPr>
              <w:widowControl w:val="0"/>
              <w:shd w:val="clear" w:color="auto" w:fill="FFFFFF"/>
              <w:spacing w:after="0" w:line="256" w:lineRule="auto"/>
              <w:jc w:val="center"/>
              <w:rPr>
                <w:rFonts w:ascii="Times New Roman" w:hAnsi="Times New Roman" w:cs="Times New Roman"/>
                <w:sz w:val="24"/>
                <w:szCs w:val="24"/>
              </w:rPr>
            </w:pPr>
            <w:r w:rsidRPr="002A39CC">
              <w:rPr>
                <w:rFonts w:ascii="Times New Roman" w:eastAsia="Calibri" w:hAnsi="Times New Roman" w:cs="Times New Roman"/>
                <w:sz w:val="24"/>
                <w:szCs w:val="24"/>
                <w:shd w:val="clear" w:color="auto" w:fill="FFFFFF"/>
              </w:rPr>
              <w:t>Совместная деятельность</w:t>
            </w:r>
          </w:p>
        </w:tc>
      </w:tr>
      <w:tr w:rsidR="002A39CC" w:rsidRPr="002A39CC" w14:paraId="2DEE851F" w14:textId="77777777" w:rsidTr="00D06264">
        <w:tc>
          <w:tcPr>
            <w:tcW w:w="1526" w:type="dxa"/>
          </w:tcPr>
          <w:p w14:paraId="021390B9" w14:textId="77777777" w:rsidR="002A39CC" w:rsidRPr="002A39CC" w:rsidRDefault="002A39CC" w:rsidP="002A39CC">
            <w:pPr>
              <w:widowControl w:val="0"/>
              <w:shd w:val="clear" w:color="auto" w:fill="FFFFFF"/>
              <w:spacing w:after="0" w:line="240" w:lineRule="auto"/>
              <w:jc w:val="center"/>
              <w:rPr>
                <w:rFonts w:ascii="Times New Roman" w:hAnsi="Times New Roman" w:cs="Times New Roman"/>
                <w:sz w:val="24"/>
                <w:szCs w:val="24"/>
              </w:rPr>
            </w:pPr>
            <w:r w:rsidRPr="002A39CC">
              <w:rPr>
                <w:rFonts w:ascii="Times New Roman" w:hAnsi="Times New Roman" w:cs="Times New Roman"/>
                <w:sz w:val="24"/>
                <w:szCs w:val="24"/>
                <w:shd w:val="clear" w:color="auto" w:fill="FFFFFF"/>
              </w:rPr>
              <w:t>Сентябрь</w:t>
            </w:r>
          </w:p>
        </w:tc>
        <w:tc>
          <w:tcPr>
            <w:tcW w:w="8611" w:type="dxa"/>
            <w:vAlign w:val="bottom"/>
          </w:tcPr>
          <w:p w14:paraId="43A3AC59" w14:textId="77777777" w:rsidR="002A39CC" w:rsidRPr="002A39CC" w:rsidRDefault="002A39CC" w:rsidP="002A39CC">
            <w:pPr>
              <w:widowControl w:val="0"/>
              <w:shd w:val="clear" w:color="auto" w:fill="FFFFFF"/>
              <w:spacing w:after="0" w:line="240" w:lineRule="auto"/>
              <w:jc w:val="both"/>
              <w:rPr>
                <w:rFonts w:ascii="Times New Roman" w:hAnsi="Times New Roman" w:cs="Times New Roman"/>
                <w:sz w:val="24"/>
                <w:szCs w:val="24"/>
              </w:rPr>
            </w:pPr>
            <w:r w:rsidRPr="002A39CC">
              <w:rPr>
                <w:rFonts w:ascii="Times New Roman" w:hAnsi="Times New Roman" w:cs="Times New Roman"/>
                <w:sz w:val="24"/>
                <w:szCs w:val="24"/>
                <w:shd w:val="clear" w:color="auto" w:fill="FFFFFF"/>
              </w:rPr>
              <w:t>«Зеленый огонек» - расширять представления детей о правилах поведения на проезжей части улицы; закрепить умение применять полученные знания в играх и инсценировках; воспитывать стереотипы правильного поведения на улице, дороге.</w:t>
            </w:r>
          </w:p>
          <w:p w14:paraId="7917B370" w14:textId="77777777" w:rsidR="002A39CC" w:rsidRPr="002A39CC" w:rsidRDefault="002A39CC" w:rsidP="002A39CC">
            <w:pPr>
              <w:widowControl w:val="0"/>
              <w:shd w:val="clear" w:color="auto" w:fill="FFFFFF"/>
              <w:spacing w:after="0" w:line="240" w:lineRule="auto"/>
              <w:jc w:val="both"/>
              <w:rPr>
                <w:rFonts w:ascii="Times New Roman" w:hAnsi="Times New Roman" w:cs="Times New Roman"/>
                <w:sz w:val="24"/>
                <w:szCs w:val="24"/>
              </w:rPr>
            </w:pPr>
            <w:r w:rsidRPr="002A39CC">
              <w:rPr>
                <w:rFonts w:ascii="Times New Roman" w:hAnsi="Times New Roman" w:cs="Times New Roman"/>
                <w:sz w:val="24"/>
                <w:szCs w:val="24"/>
                <w:shd w:val="clear" w:color="auto" w:fill="FFFFFF"/>
              </w:rPr>
              <w:t>Игры: дидактическая игра «Островок безопасности» развивать внимание , закреплять правила безопасности;</w:t>
            </w:r>
          </w:p>
          <w:p w14:paraId="1D4BD01E" w14:textId="77777777" w:rsidR="002A39CC" w:rsidRPr="002A39CC" w:rsidRDefault="002A39CC" w:rsidP="002A39CC">
            <w:pPr>
              <w:widowControl w:val="0"/>
              <w:shd w:val="clear" w:color="auto" w:fill="FFFFFF"/>
              <w:spacing w:after="0" w:line="240" w:lineRule="auto"/>
              <w:jc w:val="both"/>
              <w:rPr>
                <w:rFonts w:ascii="Times New Roman" w:hAnsi="Times New Roman" w:cs="Times New Roman"/>
                <w:sz w:val="24"/>
                <w:szCs w:val="24"/>
              </w:rPr>
            </w:pPr>
            <w:r w:rsidRPr="002A39CC">
              <w:rPr>
                <w:rFonts w:ascii="Times New Roman" w:hAnsi="Times New Roman" w:cs="Times New Roman"/>
                <w:sz w:val="24"/>
                <w:szCs w:val="24"/>
                <w:shd w:val="clear" w:color="auto" w:fill="FFFFFF"/>
              </w:rPr>
              <w:t>«Так - не так», «Собери знак», «Исправь ошибку»- развивать внимание.</w:t>
            </w:r>
          </w:p>
          <w:p w14:paraId="007BCF44" w14:textId="77777777" w:rsidR="002A39CC" w:rsidRPr="002A39CC" w:rsidRDefault="002A39CC" w:rsidP="002A39CC">
            <w:pPr>
              <w:widowControl w:val="0"/>
              <w:shd w:val="clear" w:color="auto" w:fill="FFFFFF"/>
              <w:spacing w:after="0" w:line="240" w:lineRule="auto"/>
              <w:jc w:val="both"/>
              <w:rPr>
                <w:rFonts w:ascii="Times New Roman" w:hAnsi="Times New Roman" w:cs="Times New Roman"/>
                <w:sz w:val="24"/>
                <w:szCs w:val="24"/>
              </w:rPr>
            </w:pPr>
            <w:r w:rsidRPr="002A39CC">
              <w:rPr>
                <w:rFonts w:ascii="Times New Roman" w:hAnsi="Times New Roman" w:cs="Times New Roman"/>
                <w:sz w:val="24"/>
                <w:szCs w:val="24"/>
                <w:shd w:val="clear" w:color="auto" w:fill="FFFFFF"/>
              </w:rPr>
              <w:t>Ситуации - загадки на развитие умения оценивать ситуацию правильного поведения на улице.</w:t>
            </w:r>
          </w:p>
          <w:p w14:paraId="28CB184E" w14:textId="77777777" w:rsidR="002A39CC" w:rsidRPr="002A39CC" w:rsidRDefault="002A39CC" w:rsidP="002A39CC">
            <w:pPr>
              <w:widowControl w:val="0"/>
              <w:shd w:val="clear" w:color="auto" w:fill="FFFFFF"/>
              <w:spacing w:after="0" w:line="240" w:lineRule="auto"/>
              <w:jc w:val="both"/>
              <w:rPr>
                <w:rFonts w:ascii="Times New Roman" w:hAnsi="Times New Roman" w:cs="Times New Roman"/>
                <w:sz w:val="24"/>
                <w:szCs w:val="24"/>
              </w:rPr>
            </w:pPr>
            <w:r w:rsidRPr="002A39CC">
              <w:rPr>
                <w:rFonts w:ascii="Times New Roman" w:hAnsi="Times New Roman" w:cs="Times New Roman"/>
                <w:sz w:val="24"/>
                <w:szCs w:val="24"/>
                <w:shd w:val="clear" w:color="auto" w:fill="FFFFFF"/>
              </w:rPr>
              <w:t>Моделирование ситуации «Играем на дороге» - знакомить с тем, чем опасны игры на проезжей части дороги.</w:t>
            </w:r>
          </w:p>
          <w:p w14:paraId="12702F72" w14:textId="77777777" w:rsidR="002A39CC" w:rsidRPr="002A39CC" w:rsidRDefault="002A39CC" w:rsidP="002A39CC">
            <w:pPr>
              <w:widowControl w:val="0"/>
              <w:shd w:val="clear" w:color="auto" w:fill="FFFFFF"/>
              <w:spacing w:after="0" w:line="240" w:lineRule="auto"/>
              <w:jc w:val="both"/>
              <w:rPr>
                <w:rFonts w:ascii="Times New Roman" w:hAnsi="Times New Roman" w:cs="Times New Roman"/>
                <w:sz w:val="24"/>
                <w:szCs w:val="24"/>
              </w:rPr>
            </w:pPr>
            <w:r w:rsidRPr="002A39CC">
              <w:rPr>
                <w:rFonts w:ascii="Times New Roman" w:hAnsi="Times New Roman" w:cs="Times New Roman"/>
                <w:sz w:val="24"/>
                <w:szCs w:val="24"/>
                <w:shd w:val="clear" w:color="auto" w:fill="FFFFFF"/>
              </w:rPr>
              <w:t>Чтение С. Михалков «Моя улица», «Дядя Степа - милиционер» - закреплять навыки правильного поведения на улице.</w:t>
            </w:r>
          </w:p>
          <w:p w14:paraId="74D8F5D9" w14:textId="77777777" w:rsidR="002A39CC" w:rsidRPr="002A39CC" w:rsidRDefault="002A39CC" w:rsidP="002A39CC">
            <w:pPr>
              <w:widowControl w:val="0"/>
              <w:shd w:val="clear" w:color="auto" w:fill="FFFFFF"/>
              <w:spacing w:after="0" w:line="240" w:lineRule="auto"/>
              <w:jc w:val="both"/>
              <w:rPr>
                <w:rFonts w:ascii="Times New Roman" w:hAnsi="Times New Roman" w:cs="Times New Roman"/>
                <w:sz w:val="24"/>
                <w:szCs w:val="24"/>
              </w:rPr>
            </w:pPr>
            <w:r w:rsidRPr="002A39CC">
              <w:rPr>
                <w:rFonts w:ascii="Times New Roman" w:hAnsi="Times New Roman" w:cs="Times New Roman"/>
                <w:sz w:val="24"/>
                <w:szCs w:val="24"/>
                <w:shd w:val="clear" w:color="auto" w:fill="FFFFFF"/>
              </w:rPr>
              <w:t>А. Дмоховский «Чудесный островок» - отгадки.</w:t>
            </w:r>
            <w:r w:rsidRPr="002A39CC">
              <w:rPr>
                <w:rFonts w:ascii="Times New Roman" w:eastAsia="Calibri" w:hAnsi="Times New Roman" w:cs="Times New Roman"/>
                <w:b/>
                <w:kern w:val="36"/>
                <w:sz w:val="24"/>
                <w:szCs w:val="24"/>
              </w:rPr>
              <w:t xml:space="preserve"> </w:t>
            </w:r>
            <w:r w:rsidRPr="002A39CC">
              <w:rPr>
                <w:rFonts w:ascii="Times New Roman" w:eastAsia="Calibri" w:hAnsi="Times New Roman" w:cs="Times New Roman"/>
                <w:sz w:val="24"/>
                <w:szCs w:val="24"/>
                <w:shd w:val="clear" w:color="auto" w:fill="FFFFFF"/>
              </w:rPr>
              <w:t>Экскурсия «Перекресток» - знакомить с правилами перехода улицы. Прогулка по групповой комнате - знакомство с правилами поведения в групповых помещениях.</w:t>
            </w:r>
          </w:p>
          <w:p w14:paraId="425C8EB0" w14:textId="77777777" w:rsidR="002A39CC" w:rsidRPr="002A39CC" w:rsidRDefault="002A39CC" w:rsidP="002A39CC">
            <w:pPr>
              <w:widowControl w:val="0"/>
              <w:shd w:val="clear" w:color="auto" w:fill="FFFFFF"/>
              <w:spacing w:after="0" w:line="240" w:lineRule="auto"/>
              <w:jc w:val="both"/>
              <w:rPr>
                <w:rFonts w:ascii="Times New Roman" w:hAnsi="Times New Roman" w:cs="Times New Roman"/>
                <w:sz w:val="24"/>
                <w:szCs w:val="24"/>
              </w:rPr>
            </w:pPr>
            <w:r w:rsidRPr="002A39CC">
              <w:rPr>
                <w:rFonts w:ascii="Times New Roman" w:eastAsia="Calibri" w:hAnsi="Times New Roman" w:cs="Times New Roman"/>
                <w:sz w:val="24"/>
                <w:szCs w:val="24"/>
                <w:shd w:val="clear" w:color="auto" w:fill="FFFFFF"/>
              </w:rPr>
              <w:t>Беседы «Как ты шёл в детский сад» - беседа во время экскурсии к перекрестку.</w:t>
            </w:r>
          </w:p>
          <w:p w14:paraId="73DADA1D" w14:textId="77777777" w:rsidR="002A39CC" w:rsidRPr="002A39CC" w:rsidRDefault="002A39CC" w:rsidP="002A39CC">
            <w:pPr>
              <w:widowControl w:val="0"/>
              <w:shd w:val="clear" w:color="auto" w:fill="FFFFFF"/>
              <w:spacing w:after="0" w:line="240" w:lineRule="auto"/>
              <w:jc w:val="both"/>
              <w:rPr>
                <w:rFonts w:ascii="Times New Roman" w:hAnsi="Times New Roman" w:cs="Times New Roman"/>
                <w:sz w:val="24"/>
                <w:szCs w:val="24"/>
              </w:rPr>
            </w:pPr>
            <w:r w:rsidRPr="002A39CC">
              <w:rPr>
                <w:rFonts w:ascii="Times New Roman" w:eastAsia="Calibri" w:hAnsi="Times New Roman" w:cs="Times New Roman"/>
                <w:sz w:val="24"/>
                <w:szCs w:val="24"/>
                <w:shd w:val="clear" w:color="auto" w:fill="FFFFFF"/>
              </w:rPr>
              <w:t>«Посмотри налево - посмотри направо» - знакомство с правилами дорожного движения.</w:t>
            </w:r>
          </w:p>
        </w:tc>
      </w:tr>
      <w:tr w:rsidR="002A39CC" w:rsidRPr="002A39CC" w14:paraId="3A43DFC2" w14:textId="77777777" w:rsidTr="00D06264">
        <w:tc>
          <w:tcPr>
            <w:tcW w:w="1526" w:type="dxa"/>
          </w:tcPr>
          <w:p w14:paraId="3275B008" w14:textId="77777777" w:rsidR="002A39CC" w:rsidRPr="002A39CC" w:rsidRDefault="002A39CC" w:rsidP="002A39CC">
            <w:pPr>
              <w:widowControl w:val="0"/>
              <w:shd w:val="clear" w:color="auto" w:fill="FFFFFF"/>
              <w:spacing w:after="0" w:line="256" w:lineRule="auto"/>
              <w:jc w:val="center"/>
              <w:rPr>
                <w:rFonts w:ascii="Times New Roman" w:hAnsi="Times New Roman" w:cs="Times New Roman"/>
                <w:sz w:val="24"/>
                <w:szCs w:val="24"/>
              </w:rPr>
            </w:pPr>
            <w:r w:rsidRPr="002A39CC">
              <w:rPr>
                <w:rFonts w:ascii="Times New Roman" w:eastAsia="Calibri" w:hAnsi="Times New Roman" w:cs="Times New Roman"/>
                <w:sz w:val="24"/>
                <w:szCs w:val="24"/>
                <w:shd w:val="clear" w:color="auto" w:fill="FFFFFF"/>
              </w:rPr>
              <w:t>Октябрь</w:t>
            </w:r>
          </w:p>
        </w:tc>
        <w:tc>
          <w:tcPr>
            <w:tcW w:w="8611" w:type="dxa"/>
            <w:vAlign w:val="bottom"/>
          </w:tcPr>
          <w:p w14:paraId="67EEFE77" w14:textId="77777777" w:rsidR="002A39CC" w:rsidRPr="002A39CC" w:rsidRDefault="002A39CC" w:rsidP="002A39CC">
            <w:pPr>
              <w:widowControl w:val="0"/>
              <w:shd w:val="clear" w:color="auto" w:fill="FFFFFF"/>
              <w:spacing w:after="0" w:line="256" w:lineRule="auto"/>
              <w:jc w:val="both"/>
              <w:rPr>
                <w:rFonts w:ascii="Times New Roman" w:hAnsi="Times New Roman" w:cs="Times New Roman"/>
                <w:sz w:val="24"/>
                <w:szCs w:val="24"/>
              </w:rPr>
            </w:pPr>
            <w:r w:rsidRPr="002A39CC">
              <w:rPr>
                <w:rFonts w:ascii="Times New Roman" w:eastAsia="Calibri" w:hAnsi="Times New Roman" w:cs="Times New Roman"/>
                <w:sz w:val="24"/>
                <w:szCs w:val="24"/>
                <w:shd w:val="clear" w:color="auto" w:fill="FFFFFF"/>
              </w:rPr>
              <w:t>Путешествие по групповой комнате - закрепить знания детей о своей группе, развивать умение детей ориентироваться в групповом пространстве.</w:t>
            </w:r>
          </w:p>
          <w:p w14:paraId="56A51A15" w14:textId="77777777" w:rsidR="002A39CC" w:rsidRPr="002A39CC" w:rsidRDefault="002A39CC" w:rsidP="002A39CC">
            <w:pPr>
              <w:widowControl w:val="0"/>
              <w:shd w:val="clear" w:color="auto" w:fill="FFFFFF"/>
              <w:spacing w:after="0" w:line="256" w:lineRule="auto"/>
              <w:jc w:val="both"/>
              <w:rPr>
                <w:rFonts w:ascii="Times New Roman" w:hAnsi="Times New Roman" w:cs="Times New Roman"/>
                <w:sz w:val="24"/>
                <w:szCs w:val="24"/>
              </w:rPr>
            </w:pPr>
            <w:r w:rsidRPr="002A39CC">
              <w:rPr>
                <w:rFonts w:ascii="Times New Roman" w:eastAsia="Calibri" w:hAnsi="Times New Roman" w:cs="Times New Roman"/>
                <w:sz w:val="24"/>
                <w:szCs w:val="24"/>
                <w:shd w:val="clear" w:color="auto" w:fill="FFFFFF"/>
              </w:rPr>
              <w:t>Воспитывать у детей аккуратность, умелое, бережное отношение к предметам.</w:t>
            </w:r>
          </w:p>
          <w:p w14:paraId="16E68554" w14:textId="77777777" w:rsidR="002A39CC" w:rsidRPr="002A39CC" w:rsidRDefault="002A39CC" w:rsidP="002A39CC">
            <w:pPr>
              <w:widowControl w:val="0"/>
              <w:shd w:val="clear" w:color="auto" w:fill="FFFFFF"/>
              <w:tabs>
                <w:tab w:val="left" w:pos="917"/>
              </w:tabs>
              <w:spacing w:after="0" w:line="256" w:lineRule="auto"/>
              <w:jc w:val="both"/>
              <w:rPr>
                <w:rFonts w:ascii="Times New Roman" w:hAnsi="Times New Roman" w:cs="Times New Roman"/>
                <w:sz w:val="24"/>
                <w:szCs w:val="24"/>
              </w:rPr>
            </w:pPr>
            <w:r w:rsidRPr="002A39CC">
              <w:rPr>
                <w:rFonts w:ascii="Times New Roman" w:eastAsia="Calibri" w:hAnsi="Times New Roman" w:cs="Times New Roman"/>
                <w:sz w:val="24"/>
                <w:szCs w:val="24"/>
                <w:shd w:val="clear" w:color="auto" w:fill="FFFFFF"/>
              </w:rPr>
              <w:t>Игры:</w:t>
            </w:r>
            <w:r w:rsidRPr="002A39CC">
              <w:rPr>
                <w:rFonts w:ascii="Times New Roman" w:eastAsia="Calibri" w:hAnsi="Times New Roman" w:cs="Times New Roman"/>
                <w:sz w:val="24"/>
                <w:szCs w:val="24"/>
                <w:shd w:val="clear" w:color="auto" w:fill="FFFFFF"/>
              </w:rPr>
              <w:tab/>
              <w:t>дидактическая игра «Подбери игрушку Танюшке» -</w:t>
            </w:r>
          </w:p>
          <w:p w14:paraId="249597FF" w14:textId="77777777" w:rsidR="002A39CC" w:rsidRPr="002A39CC" w:rsidRDefault="002A39CC" w:rsidP="002A39CC">
            <w:pPr>
              <w:widowControl w:val="0"/>
              <w:shd w:val="clear" w:color="auto" w:fill="FFFFFF"/>
              <w:spacing w:after="0" w:line="256" w:lineRule="auto"/>
              <w:jc w:val="both"/>
              <w:rPr>
                <w:rFonts w:ascii="Times New Roman" w:hAnsi="Times New Roman" w:cs="Times New Roman"/>
                <w:sz w:val="24"/>
                <w:szCs w:val="24"/>
              </w:rPr>
            </w:pPr>
            <w:r w:rsidRPr="002A39CC">
              <w:rPr>
                <w:rFonts w:ascii="Times New Roman" w:eastAsia="Calibri" w:hAnsi="Times New Roman" w:cs="Times New Roman"/>
                <w:sz w:val="24"/>
                <w:szCs w:val="24"/>
                <w:shd w:val="clear" w:color="auto" w:fill="FFFFFF"/>
              </w:rPr>
              <w:t>закреплять представления о предметах быта, с которыми можно / нельзя гулять;</w:t>
            </w:r>
          </w:p>
          <w:p w14:paraId="19F4D91F" w14:textId="77777777" w:rsidR="002A39CC" w:rsidRPr="002A39CC" w:rsidRDefault="002A39CC" w:rsidP="002A39CC">
            <w:pPr>
              <w:widowControl w:val="0"/>
              <w:shd w:val="clear" w:color="auto" w:fill="FFFFFF"/>
              <w:spacing w:after="0" w:line="256" w:lineRule="auto"/>
              <w:jc w:val="both"/>
              <w:rPr>
                <w:rFonts w:ascii="Times New Roman" w:hAnsi="Times New Roman" w:cs="Times New Roman"/>
                <w:sz w:val="24"/>
                <w:szCs w:val="24"/>
              </w:rPr>
            </w:pPr>
            <w:r w:rsidRPr="002A39CC">
              <w:rPr>
                <w:rFonts w:ascii="Times New Roman" w:eastAsia="Calibri" w:hAnsi="Times New Roman" w:cs="Times New Roman"/>
                <w:sz w:val="24"/>
                <w:szCs w:val="24"/>
                <w:shd w:val="clear" w:color="auto" w:fill="FFFFFF"/>
              </w:rPr>
              <w:t>«Чего не стало» развивать внимание, учить правильно называть предмет, называть для чего он нужен.</w:t>
            </w:r>
          </w:p>
          <w:p w14:paraId="613A38AD" w14:textId="77777777" w:rsidR="002A39CC" w:rsidRPr="002A39CC" w:rsidRDefault="002A39CC" w:rsidP="002A39CC">
            <w:pPr>
              <w:widowControl w:val="0"/>
              <w:shd w:val="clear" w:color="auto" w:fill="FFFFFF"/>
              <w:spacing w:after="0" w:line="256" w:lineRule="auto"/>
              <w:jc w:val="both"/>
              <w:rPr>
                <w:rFonts w:ascii="Times New Roman" w:hAnsi="Times New Roman" w:cs="Times New Roman"/>
                <w:sz w:val="24"/>
                <w:szCs w:val="24"/>
              </w:rPr>
            </w:pPr>
            <w:r w:rsidRPr="002A39CC">
              <w:rPr>
                <w:rFonts w:ascii="Times New Roman" w:eastAsia="Calibri" w:hAnsi="Times New Roman" w:cs="Times New Roman"/>
                <w:sz w:val="24"/>
                <w:szCs w:val="24"/>
                <w:shd w:val="clear" w:color="auto" w:fill="FFFFFF"/>
              </w:rPr>
              <w:t>Подвижная игра, « Цветные автомобили»</w:t>
            </w:r>
          </w:p>
          <w:p w14:paraId="119D2A74" w14:textId="77777777" w:rsidR="002A39CC" w:rsidRPr="002A39CC" w:rsidRDefault="002A39CC" w:rsidP="002A39CC">
            <w:pPr>
              <w:widowControl w:val="0"/>
              <w:shd w:val="clear" w:color="auto" w:fill="FFFFFF"/>
              <w:spacing w:after="0" w:line="256" w:lineRule="auto"/>
              <w:jc w:val="both"/>
              <w:rPr>
                <w:rFonts w:ascii="Times New Roman" w:hAnsi="Times New Roman" w:cs="Times New Roman"/>
                <w:sz w:val="24"/>
                <w:szCs w:val="24"/>
              </w:rPr>
            </w:pPr>
            <w:r w:rsidRPr="002A39CC">
              <w:rPr>
                <w:rFonts w:ascii="Times New Roman" w:eastAsia="Calibri" w:hAnsi="Times New Roman" w:cs="Times New Roman"/>
                <w:sz w:val="24"/>
                <w:szCs w:val="24"/>
                <w:shd w:val="clear" w:color="auto" w:fill="FFFFFF"/>
              </w:rPr>
              <w:t>Моделирование ситуации: -найди дорогу в группу; - если ты потерялся (учить называть свои ф.и., домашний адрес).</w:t>
            </w:r>
          </w:p>
          <w:p w14:paraId="5572634E" w14:textId="77777777" w:rsidR="002A39CC" w:rsidRPr="002A39CC" w:rsidRDefault="002A39CC" w:rsidP="002A39CC">
            <w:pPr>
              <w:widowControl w:val="0"/>
              <w:shd w:val="clear" w:color="auto" w:fill="FFFFFF"/>
              <w:spacing w:after="0" w:line="256" w:lineRule="auto"/>
              <w:jc w:val="both"/>
              <w:rPr>
                <w:rFonts w:ascii="Times New Roman" w:hAnsi="Times New Roman" w:cs="Times New Roman"/>
                <w:sz w:val="24"/>
                <w:szCs w:val="24"/>
              </w:rPr>
            </w:pPr>
            <w:r w:rsidRPr="002A39CC">
              <w:rPr>
                <w:rFonts w:ascii="Times New Roman" w:eastAsia="Calibri" w:hAnsi="Times New Roman" w:cs="Times New Roman"/>
                <w:sz w:val="24"/>
                <w:szCs w:val="24"/>
                <w:shd w:val="clear" w:color="auto" w:fill="FFFFFF"/>
              </w:rPr>
              <w:t>Ситуации — загадки (картины)— учить оценивать ситуации правильного и неправильного поведения.</w:t>
            </w:r>
          </w:p>
          <w:p w14:paraId="205885E6" w14:textId="77777777" w:rsidR="002A39CC" w:rsidRPr="002A39CC" w:rsidRDefault="002A39CC" w:rsidP="002A39CC">
            <w:pPr>
              <w:widowControl w:val="0"/>
              <w:shd w:val="clear" w:color="auto" w:fill="FFFFFF"/>
              <w:spacing w:after="0" w:line="256" w:lineRule="auto"/>
              <w:jc w:val="both"/>
              <w:rPr>
                <w:rFonts w:ascii="Times New Roman" w:hAnsi="Times New Roman" w:cs="Times New Roman"/>
                <w:sz w:val="24"/>
                <w:szCs w:val="24"/>
              </w:rPr>
            </w:pPr>
            <w:r w:rsidRPr="002A39CC">
              <w:rPr>
                <w:rFonts w:ascii="Times New Roman" w:eastAsia="Calibri" w:hAnsi="Times New Roman" w:cs="Times New Roman"/>
                <w:sz w:val="24"/>
                <w:szCs w:val="24"/>
                <w:shd w:val="clear" w:color="auto" w:fill="FFFFFF"/>
              </w:rPr>
              <w:t>Чтение «Спичка — невеличка» Е. Хоринская,</w:t>
            </w:r>
          </w:p>
          <w:p w14:paraId="7F1584DE" w14:textId="77777777" w:rsidR="002A39CC" w:rsidRPr="002A39CC" w:rsidRDefault="002A39CC" w:rsidP="002A39CC">
            <w:pPr>
              <w:widowControl w:val="0"/>
              <w:shd w:val="clear" w:color="auto" w:fill="FFFFFF"/>
              <w:spacing w:after="0" w:line="256" w:lineRule="auto"/>
              <w:jc w:val="both"/>
              <w:rPr>
                <w:rFonts w:ascii="Times New Roman" w:hAnsi="Times New Roman" w:cs="Times New Roman"/>
                <w:sz w:val="24"/>
                <w:szCs w:val="24"/>
              </w:rPr>
            </w:pPr>
            <w:r w:rsidRPr="002A39CC">
              <w:rPr>
                <w:rFonts w:ascii="Times New Roman" w:eastAsia="Calibri" w:hAnsi="Times New Roman" w:cs="Times New Roman"/>
                <w:sz w:val="24"/>
                <w:szCs w:val="24"/>
                <w:shd w:val="clear" w:color="auto" w:fill="FFFFFF"/>
              </w:rPr>
              <w:t>«Путаница» К. Чуковского, загадывание загадок с показом картинки. Рассматривание картинок из серии «Как избежать неприятностей дома?» - с чтением стихов.</w:t>
            </w:r>
          </w:p>
          <w:p w14:paraId="77974151" w14:textId="77777777" w:rsidR="002A39CC" w:rsidRPr="002A39CC" w:rsidRDefault="002A39CC" w:rsidP="002A39CC">
            <w:pPr>
              <w:widowControl w:val="0"/>
              <w:shd w:val="clear" w:color="auto" w:fill="FFFFFF"/>
              <w:spacing w:after="0" w:line="256" w:lineRule="auto"/>
              <w:jc w:val="both"/>
              <w:rPr>
                <w:rFonts w:ascii="Times New Roman" w:hAnsi="Times New Roman" w:cs="Times New Roman"/>
                <w:sz w:val="24"/>
                <w:szCs w:val="24"/>
              </w:rPr>
            </w:pPr>
            <w:r w:rsidRPr="002A39CC">
              <w:rPr>
                <w:rFonts w:ascii="Times New Roman" w:eastAsia="Calibri" w:hAnsi="Times New Roman" w:cs="Times New Roman"/>
                <w:sz w:val="24"/>
                <w:szCs w:val="24"/>
                <w:shd w:val="clear" w:color="auto" w:fill="FFFFFF"/>
              </w:rPr>
              <w:t>Беседы Каждый маленький ребенок должен знать это с пелёнок — обогащать знания детей о безопасном поведении в доме.</w:t>
            </w:r>
          </w:p>
          <w:p w14:paraId="00B1A642" w14:textId="77777777" w:rsidR="002A39CC" w:rsidRPr="002A39CC" w:rsidRDefault="002A39CC" w:rsidP="002A39CC">
            <w:pPr>
              <w:widowControl w:val="0"/>
              <w:shd w:val="clear" w:color="auto" w:fill="FFFFFF"/>
              <w:spacing w:after="0" w:line="256" w:lineRule="auto"/>
              <w:jc w:val="both"/>
              <w:rPr>
                <w:rFonts w:ascii="Times New Roman" w:hAnsi="Times New Roman" w:cs="Times New Roman"/>
                <w:sz w:val="24"/>
                <w:szCs w:val="24"/>
              </w:rPr>
            </w:pPr>
            <w:r w:rsidRPr="002A39CC">
              <w:rPr>
                <w:rFonts w:ascii="Times New Roman" w:eastAsia="Calibri" w:hAnsi="Times New Roman" w:cs="Times New Roman"/>
                <w:sz w:val="24"/>
                <w:szCs w:val="24"/>
                <w:shd w:val="clear" w:color="auto" w:fill="FFFFFF"/>
              </w:rPr>
              <w:lastRenderedPageBreak/>
              <w:t>«Это не игрушки, это опасно» - закреплять правило: не балуйся дома со спичками и зажигалками «О личной гигиене дома и в детском саду»</w:t>
            </w:r>
          </w:p>
        </w:tc>
      </w:tr>
      <w:tr w:rsidR="002A39CC" w:rsidRPr="002A39CC" w14:paraId="45852E2C" w14:textId="77777777" w:rsidTr="00D06264">
        <w:tc>
          <w:tcPr>
            <w:tcW w:w="1526" w:type="dxa"/>
          </w:tcPr>
          <w:p w14:paraId="58EBEEA4" w14:textId="77777777" w:rsidR="002A39CC" w:rsidRPr="002A39CC" w:rsidRDefault="002A39CC" w:rsidP="002A39CC">
            <w:pPr>
              <w:widowControl w:val="0"/>
              <w:shd w:val="clear" w:color="auto" w:fill="FFFFFF"/>
              <w:spacing w:after="0" w:line="256" w:lineRule="auto"/>
              <w:jc w:val="center"/>
              <w:rPr>
                <w:rFonts w:ascii="Times New Roman" w:hAnsi="Times New Roman" w:cs="Times New Roman"/>
                <w:sz w:val="24"/>
                <w:szCs w:val="24"/>
              </w:rPr>
            </w:pPr>
            <w:r w:rsidRPr="002A39CC">
              <w:rPr>
                <w:rFonts w:ascii="Times New Roman" w:eastAsia="Calibri" w:hAnsi="Times New Roman" w:cs="Times New Roman"/>
                <w:sz w:val="24"/>
                <w:szCs w:val="24"/>
                <w:shd w:val="clear" w:color="auto" w:fill="FFFFFF"/>
              </w:rPr>
              <w:lastRenderedPageBreak/>
              <w:t>Ноябрь</w:t>
            </w:r>
          </w:p>
        </w:tc>
        <w:tc>
          <w:tcPr>
            <w:tcW w:w="8611" w:type="dxa"/>
            <w:vAlign w:val="bottom"/>
          </w:tcPr>
          <w:p w14:paraId="6E2EF4B9" w14:textId="77777777" w:rsidR="002A39CC" w:rsidRPr="002A39CC" w:rsidRDefault="002A39CC" w:rsidP="002A39CC">
            <w:pPr>
              <w:widowControl w:val="0"/>
              <w:shd w:val="clear" w:color="auto" w:fill="FFFFFF"/>
              <w:spacing w:after="0" w:line="256" w:lineRule="auto"/>
              <w:rPr>
                <w:rFonts w:ascii="Times New Roman" w:hAnsi="Times New Roman" w:cs="Times New Roman"/>
                <w:sz w:val="24"/>
                <w:szCs w:val="24"/>
              </w:rPr>
            </w:pPr>
            <w:r w:rsidRPr="002A39CC">
              <w:rPr>
                <w:rFonts w:ascii="Times New Roman" w:eastAsia="Calibri" w:hAnsi="Times New Roman" w:cs="Times New Roman"/>
                <w:sz w:val="24"/>
                <w:szCs w:val="24"/>
                <w:shd w:val="clear" w:color="auto" w:fill="FFFFFF"/>
              </w:rPr>
              <w:t>« Если дома я один» - учить как вести себя, если дома остался.</w:t>
            </w:r>
          </w:p>
          <w:p w14:paraId="1A6F53AC" w14:textId="77777777" w:rsidR="002A39CC" w:rsidRPr="002A39CC" w:rsidRDefault="002A39CC" w:rsidP="002A39CC">
            <w:pPr>
              <w:widowControl w:val="0"/>
              <w:shd w:val="clear" w:color="auto" w:fill="FFFFFF"/>
              <w:spacing w:after="0" w:line="256" w:lineRule="auto"/>
              <w:jc w:val="both"/>
              <w:rPr>
                <w:rFonts w:ascii="Times New Roman" w:hAnsi="Times New Roman" w:cs="Times New Roman"/>
                <w:sz w:val="24"/>
                <w:szCs w:val="24"/>
              </w:rPr>
            </w:pPr>
            <w:r w:rsidRPr="002A39CC">
              <w:rPr>
                <w:rFonts w:ascii="Times New Roman" w:eastAsia="Calibri" w:hAnsi="Times New Roman" w:cs="Times New Roman"/>
                <w:sz w:val="24"/>
                <w:szCs w:val="24"/>
                <w:shd w:val="clear" w:color="auto" w:fill="FFFFFF"/>
              </w:rPr>
              <w:t>«Люди вокруг нас» - уточнять знания об окружающих людях (родные и близкие, знакомые и незнакомые). Объяснить разницу во взаимоотношениях с ними.</w:t>
            </w:r>
          </w:p>
          <w:p w14:paraId="3BE9A7B4" w14:textId="77777777" w:rsidR="002A39CC" w:rsidRPr="002A39CC" w:rsidRDefault="002A39CC" w:rsidP="002A39CC">
            <w:pPr>
              <w:widowControl w:val="0"/>
              <w:shd w:val="clear" w:color="auto" w:fill="FFFFFF"/>
              <w:spacing w:after="0" w:line="256" w:lineRule="auto"/>
              <w:jc w:val="both"/>
              <w:rPr>
                <w:rFonts w:ascii="Times New Roman" w:hAnsi="Times New Roman" w:cs="Times New Roman"/>
                <w:sz w:val="24"/>
                <w:szCs w:val="24"/>
              </w:rPr>
            </w:pPr>
            <w:r w:rsidRPr="002A39CC">
              <w:rPr>
                <w:rFonts w:ascii="Times New Roman" w:eastAsia="Calibri" w:hAnsi="Times New Roman" w:cs="Times New Roman"/>
                <w:sz w:val="24"/>
                <w:szCs w:val="24"/>
                <w:shd w:val="clear" w:color="auto" w:fill="FFFFFF"/>
              </w:rPr>
              <w:t>Игра «Учим Мишутку правильно вести себя в группе» - закрепление правил поведения в групповых помещениях</w:t>
            </w:r>
          </w:p>
          <w:p w14:paraId="0DD38367" w14:textId="77777777" w:rsidR="002A39CC" w:rsidRPr="002A39CC" w:rsidRDefault="002A39CC" w:rsidP="002A39CC">
            <w:pPr>
              <w:widowControl w:val="0"/>
              <w:shd w:val="clear" w:color="auto" w:fill="FFFFFF"/>
              <w:spacing w:after="0" w:line="256" w:lineRule="auto"/>
              <w:jc w:val="both"/>
              <w:rPr>
                <w:rFonts w:ascii="Times New Roman" w:hAnsi="Times New Roman" w:cs="Times New Roman"/>
                <w:sz w:val="24"/>
                <w:szCs w:val="24"/>
              </w:rPr>
            </w:pPr>
            <w:r w:rsidRPr="002A39CC">
              <w:rPr>
                <w:rFonts w:ascii="Times New Roman" w:eastAsia="Calibri" w:hAnsi="Times New Roman" w:cs="Times New Roman"/>
                <w:sz w:val="24"/>
                <w:szCs w:val="24"/>
                <w:shd w:val="clear" w:color="auto" w:fill="FFFFFF"/>
              </w:rPr>
              <w:t>Дидактическая игра «Сложи машину» (2-3 части)- развивать интерес к технике, зрительное внимание</w:t>
            </w:r>
          </w:p>
          <w:p w14:paraId="0664C630" w14:textId="77777777" w:rsidR="002A39CC" w:rsidRPr="002A39CC" w:rsidRDefault="002A39CC" w:rsidP="002A39CC">
            <w:pPr>
              <w:widowControl w:val="0"/>
              <w:shd w:val="clear" w:color="auto" w:fill="FFFFFF"/>
              <w:tabs>
                <w:tab w:val="left" w:pos="3274"/>
              </w:tabs>
              <w:spacing w:after="0" w:line="256" w:lineRule="auto"/>
              <w:jc w:val="both"/>
              <w:rPr>
                <w:rFonts w:ascii="Times New Roman" w:hAnsi="Times New Roman" w:cs="Times New Roman"/>
                <w:sz w:val="24"/>
                <w:szCs w:val="24"/>
              </w:rPr>
            </w:pPr>
            <w:r w:rsidRPr="002A39CC">
              <w:rPr>
                <w:rFonts w:ascii="Times New Roman" w:eastAsia="Calibri" w:hAnsi="Times New Roman" w:cs="Times New Roman"/>
                <w:sz w:val="24"/>
                <w:szCs w:val="24"/>
                <w:shd w:val="clear" w:color="auto" w:fill="FFFFFF"/>
              </w:rPr>
              <w:t>Ситуация Незнакомый человек приглашает покататься (угощает конфетой, яблоком и т.д.)- обучение приёмам самообороны: закричать, убежать и тд,,</w:t>
            </w:r>
          </w:p>
          <w:p w14:paraId="6313C2A7" w14:textId="77777777" w:rsidR="002A39CC" w:rsidRPr="002A39CC" w:rsidRDefault="002A39CC" w:rsidP="002A39CC">
            <w:pPr>
              <w:widowControl w:val="0"/>
              <w:shd w:val="clear" w:color="auto" w:fill="FFFFFF"/>
              <w:spacing w:after="0" w:line="256" w:lineRule="auto"/>
              <w:jc w:val="both"/>
              <w:rPr>
                <w:rFonts w:ascii="Times New Roman" w:hAnsi="Times New Roman" w:cs="Times New Roman"/>
                <w:sz w:val="24"/>
                <w:szCs w:val="24"/>
              </w:rPr>
            </w:pPr>
            <w:r w:rsidRPr="002A39CC">
              <w:rPr>
                <w:rFonts w:ascii="Times New Roman" w:eastAsia="Calibri" w:hAnsi="Times New Roman" w:cs="Times New Roman"/>
                <w:sz w:val="24"/>
                <w:szCs w:val="24"/>
                <w:shd w:val="clear" w:color="auto" w:fill="FFFFFF"/>
              </w:rPr>
              <w:t>Чтение Рассказывание сказки Ш.Перро «Красная Шапочка» - учим правило «не говори с незнакомыми»,</w:t>
            </w:r>
          </w:p>
          <w:p w14:paraId="081F68BF" w14:textId="77777777" w:rsidR="002A39CC" w:rsidRPr="002A39CC" w:rsidRDefault="002A39CC" w:rsidP="002A39CC">
            <w:pPr>
              <w:widowControl w:val="0"/>
              <w:shd w:val="clear" w:color="auto" w:fill="FFFFFF"/>
              <w:spacing w:after="0" w:line="256" w:lineRule="auto"/>
              <w:jc w:val="both"/>
              <w:rPr>
                <w:rFonts w:ascii="Times New Roman" w:hAnsi="Times New Roman" w:cs="Times New Roman"/>
                <w:sz w:val="24"/>
                <w:szCs w:val="24"/>
              </w:rPr>
            </w:pPr>
            <w:r w:rsidRPr="002A39CC">
              <w:rPr>
                <w:rFonts w:ascii="Times New Roman" w:eastAsia="Calibri" w:hAnsi="Times New Roman" w:cs="Times New Roman"/>
                <w:sz w:val="24"/>
                <w:szCs w:val="24"/>
                <w:shd w:val="clear" w:color="auto" w:fill="FFFFFF"/>
              </w:rPr>
              <w:t>В. Клименко «Зайка велосипедист» - закреплять навыки правильного поведения на улице.</w:t>
            </w:r>
          </w:p>
          <w:p w14:paraId="38022654" w14:textId="77777777" w:rsidR="002A39CC" w:rsidRPr="002A39CC" w:rsidRDefault="002A39CC" w:rsidP="002A39CC">
            <w:pPr>
              <w:widowControl w:val="0"/>
              <w:shd w:val="clear" w:color="auto" w:fill="FFFFFF"/>
              <w:spacing w:after="0" w:line="256" w:lineRule="auto"/>
              <w:jc w:val="both"/>
              <w:rPr>
                <w:rFonts w:ascii="Times New Roman" w:hAnsi="Times New Roman" w:cs="Times New Roman"/>
                <w:sz w:val="24"/>
                <w:szCs w:val="24"/>
              </w:rPr>
            </w:pPr>
            <w:r w:rsidRPr="002A39CC">
              <w:rPr>
                <w:rFonts w:ascii="Times New Roman" w:eastAsia="Calibri" w:hAnsi="Times New Roman" w:cs="Times New Roman"/>
                <w:sz w:val="24"/>
                <w:szCs w:val="24"/>
                <w:shd w:val="clear" w:color="auto" w:fill="FFFFFF"/>
              </w:rPr>
              <w:t>Рассматривание иллюстраций «Как избежать неприятностей»- формировать навыки безопасных игр с мячом, езде на велосипеде. Беседы «Опасные ситуации контактов с незнакомыми людьми», «Как мы играем с друзьями в игрушки», «В мире опасных предметов»</w:t>
            </w:r>
          </w:p>
        </w:tc>
      </w:tr>
      <w:tr w:rsidR="002A39CC" w:rsidRPr="002A39CC" w14:paraId="5D7B7609" w14:textId="77777777" w:rsidTr="00D06264">
        <w:tc>
          <w:tcPr>
            <w:tcW w:w="1526" w:type="dxa"/>
          </w:tcPr>
          <w:p w14:paraId="214916AB" w14:textId="77777777" w:rsidR="002A39CC" w:rsidRPr="002A39CC" w:rsidRDefault="002A39CC" w:rsidP="002A39CC">
            <w:pPr>
              <w:widowControl w:val="0"/>
              <w:shd w:val="clear" w:color="auto" w:fill="FFFFFF"/>
              <w:spacing w:after="0" w:line="256" w:lineRule="auto"/>
              <w:jc w:val="center"/>
              <w:rPr>
                <w:rFonts w:ascii="Times New Roman" w:hAnsi="Times New Roman" w:cs="Times New Roman"/>
                <w:sz w:val="24"/>
                <w:szCs w:val="24"/>
              </w:rPr>
            </w:pPr>
            <w:r w:rsidRPr="002A39CC">
              <w:rPr>
                <w:rFonts w:ascii="Times New Roman" w:eastAsia="Calibri" w:hAnsi="Times New Roman" w:cs="Times New Roman"/>
                <w:sz w:val="24"/>
                <w:szCs w:val="24"/>
                <w:shd w:val="clear" w:color="auto" w:fill="FFFFFF"/>
              </w:rPr>
              <w:t>Декабрь</w:t>
            </w:r>
          </w:p>
        </w:tc>
        <w:tc>
          <w:tcPr>
            <w:tcW w:w="8611" w:type="dxa"/>
            <w:vAlign w:val="bottom"/>
          </w:tcPr>
          <w:p w14:paraId="0BF758F1" w14:textId="77777777" w:rsidR="002A39CC" w:rsidRPr="002A39CC" w:rsidRDefault="002A39CC" w:rsidP="002A39CC">
            <w:pPr>
              <w:widowControl w:val="0"/>
              <w:shd w:val="clear" w:color="auto" w:fill="FFFFFF"/>
              <w:spacing w:after="0" w:line="240" w:lineRule="auto"/>
              <w:jc w:val="both"/>
              <w:rPr>
                <w:rFonts w:ascii="Times New Roman" w:hAnsi="Times New Roman" w:cs="Times New Roman"/>
                <w:sz w:val="24"/>
                <w:szCs w:val="24"/>
              </w:rPr>
            </w:pPr>
            <w:r w:rsidRPr="002A39CC">
              <w:rPr>
                <w:rFonts w:ascii="Times New Roman" w:eastAsia="Calibri" w:hAnsi="Times New Roman" w:cs="Times New Roman"/>
                <w:sz w:val="24"/>
                <w:szCs w:val="24"/>
                <w:shd w:val="clear" w:color="auto" w:fill="FFFFFF"/>
              </w:rPr>
              <w:t>«Спички не тронь, в спичках - огонь» - формировать представление о предметах, которыми пользоваться детям категорически запрещено - спички, газовые плиты, печка, учить поведению в экстремальных ситуациях: привлечь внимание взрослых, позвать на помощь.</w:t>
            </w:r>
            <w:r w:rsidRPr="002A39CC">
              <w:rPr>
                <w:rFonts w:ascii="Times New Roman" w:eastAsia="Calibri" w:hAnsi="Times New Roman" w:cs="Times New Roman"/>
                <w:b/>
                <w:kern w:val="36"/>
                <w:sz w:val="24"/>
                <w:szCs w:val="24"/>
              </w:rPr>
              <w:t xml:space="preserve"> </w:t>
            </w:r>
            <w:r w:rsidRPr="002A39CC">
              <w:rPr>
                <w:rFonts w:ascii="Times New Roman" w:eastAsia="Calibri" w:hAnsi="Times New Roman" w:cs="Times New Roman"/>
                <w:sz w:val="24"/>
                <w:szCs w:val="24"/>
                <w:shd w:val="clear" w:color="auto" w:fill="FFFFFF"/>
              </w:rPr>
              <w:t>Игры: Сюжетно-ролевая игра «Семья» - упражнять в проигрывании сюжета «Пожар в доме» продолжать учить ролевому диалогу.</w:t>
            </w:r>
          </w:p>
          <w:p w14:paraId="2B1BDF95" w14:textId="77777777" w:rsidR="002A39CC" w:rsidRPr="002A39CC" w:rsidRDefault="002A39CC" w:rsidP="002A39CC">
            <w:pPr>
              <w:widowControl w:val="0"/>
              <w:shd w:val="clear" w:color="auto" w:fill="FFFFFF"/>
              <w:spacing w:after="0" w:line="240" w:lineRule="auto"/>
              <w:jc w:val="both"/>
              <w:rPr>
                <w:rFonts w:ascii="Times New Roman" w:hAnsi="Times New Roman" w:cs="Times New Roman"/>
                <w:sz w:val="24"/>
                <w:szCs w:val="24"/>
              </w:rPr>
            </w:pPr>
            <w:r w:rsidRPr="002A39CC">
              <w:rPr>
                <w:rFonts w:ascii="Times New Roman" w:eastAsia="Calibri" w:hAnsi="Times New Roman" w:cs="Times New Roman"/>
                <w:sz w:val="24"/>
                <w:szCs w:val="24"/>
                <w:shd w:val="clear" w:color="auto" w:fill="FFFFFF"/>
              </w:rPr>
              <w:t>Подвижная игра «Вода и пламя» - развивать навыки бега, приседания, прыжка, реакцию на сигнал.</w:t>
            </w:r>
          </w:p>
          <w:p w14:paraId="675D1C49" w14:textId="77777777" w:rsidR="002A39CC" w:rsidRPr="002A39CC" w:rsidRDefault="002A39CC" w:rsidP="002A39CC">
            <w:pPr>
              <w:widowControl w:val="0"/>
              <w:shd w:val="clear" w:color="auto" w:fill="FFFFFF"/>
              <w:spacing w:after="0" w:line="240" w:lineRule="auto"/>
              <w:jc w:val="both"/>
              <w:rPr>
                <w:rFonts w:ascii="Times New Roman" w:hAnsi="Times New Roman" w:cs="Times New Roman"/>
                <w:sz w:val="24"/>
                <w:szCs w:val="24"/>
              </w:rPr>
            </w:pPr>
            <w:r w:rsidRPr="002A39CC">
              <w:rPr>
                <w:rFonts w:ascii="Times New Roman" w:eastAsia="Calibri" w:hAnsi="Times New Roman" w:cs="Times New Roman"/>
                <w:sz w:val="24"/>
                <w:szCs w:val="24"/>
                <w:shd w:val="clear" w:color="auto" w:fill="FFFFFF"/>
              </w:rPr>
              <w:t>Ситуации «Как бы ты поступил?»- знакомство с правилами обращения со спичками, эл. приборами.</w:t>
            </w:r>
          </w:p>
          <w:p w14:paraId="7A130F75" w14:textId="77777777" w:rsidR="002A39CC" w:rsidRPr="002A39CC" w:rsidRDefault="002A39CC" w:rsidP="002A39CC">
            <w:pPr>
              <w:widowControl w:val="0"/>
              <w:shd w:val="clear" w:color="auto" w:fill="FFFFFF"/>
              <w:spacing w:after="0" w:line="240" w:lineRule="auto"/>
              <w:jc w:val="both"/>
              <w:rPr>
                <w:rFonts w:ascii="Times New Roman" w:hAnsi="Times New Roman" w:cs="Times New Roman"/>
                <w:sz w:val="24"/>
                <w:szCs w:val="24"/>
              </w:rPr>
            </w:pPr>
            <w:r w:rsidRPr="002A39CC">
              <w:rPr>
                <w:rFonts w:ascii="Times New Roman" w:eastAsia="Calibri" w:hAnsi="Times New Roman" w:cs="Times New Roman"/>
                <w:sz w:val="24"/>
                <w:szCs w:val="24"/>
                <w:shd w:val="clear" w:color="auto" w:fill="FFFFFF"/>
              </w:rPr>
              <w:t>Чтение Е. Хоринская « Спички - невелички» - сформировать понимание какую опасность представляют спички( неосторожное обращение может привести к пожару)</w:t>
            </w:r>
          </w:p>
          <w:p w14:paraId="4844EDC5" w14:textId="77777777" w:rsidR="002A39CC" w:rsidRPr="002A39CC" w:rsidRDefault="002A39CC" w:rsidP="002A39CC">
            <w:pPr>
              <w:widowControl w:val="0"/>
              <w:shd w:val="clear" w:color="auto" w:fill="FFFFFF"/>
              <w:spacing w:after="0" w:line="240" w:lineRule="auto"/>
              <w:jc w:val="both"/>
              <w:rPr>
                <w:rFonts w:ascii="Times New Roman" w:hAnsi="Times New Roman" w:cs="Times New Roman"/>
                <w:sz w:val="24"/>
                <w:szCs w:val="24"/>
              </w:rPr>
            </w:pPr>
            <w:r w:rsidRPr="002A39CC">
              <w:rPr>
                <w:rFonts w:ascii="Times New Roman" w:eastAsia="Calibri" w:hAnsi="Times New Roman" w:cs="Times New Roman"/>
                <w:sz w:val="24"/>
                <w:szCs w:val="24"/>
                <w:shd w:val="clear" w:color="auto" w:fill="FFFFFF"/>
              </w:rPr>
              <w:t>Разучивание поговорки «От шалости до беды — один шаг»</w:t>
            </w:r>
          </w:p>
          <w:p w14:paraId="1762788F" w14:textId="77777777" w:rsidR="002A39CC" w:rsidRPr="002A39CC" w:rsidRDefault="002A39CC" w:rsidP="002A39CC">
            <w:pPr>
              <w:widowControl w:val="0"/>
              <w:shd w:val="clear" w:color="auto" w:fill="FFFFFF"/>
              <w:spacing w:after="0" w:line="240" w:lineRule="auto"/>
              <w:jc w:val="both"/>
              <w:rPr>
                <w:rFonts w:ascii="Times New Roman" w:hAnsi="Times New Roman" w:cs="Times New Roman"/>
                <w:sz w:val="24"/>
                <w:szCs w:val="24"/>
              </w:rPr>
            </w:pPr>
            <w:r w:rsidRPr="002A39CC">
              <w:rPr>
                <w:rFonts w:ascii="Times New Roman" w:eastAsia="Calibri" w:hAnsi="Times New Roman" w:cs="Times New Roman"/>
                <w:sz w:val="24"/>
                <w:szCs w:val="24"/>
                <w:shd w:val="clear" w:color="auto" w:fill="FFFFFF"/>
              </w:rPr>
              <w:t>Сказки «Соломинка, уголь и боб» - показать как неосторожное обращение с огнём может привести к беде. «Три брата» - показать, что огонь может приносить не только вред, но и пользу.</w:t>
            </w:r>
          </w:p>
          <w:p w14:paraId="37B7BF32" w14:textId="77777777" w:rsidR="002A39CC" w:rsidRPr="002A39CC" w:rsidRDefault="002A39CC" w:rsidP="002A39CC">
            <w:pPr>
              <w:widowControl w:val="0"/>
              <w:shd w:val="clear" w:color="auto" w:fill="FFFFFF"/>
              <w:spacing w:after="0" w:line="240" w:lineRule="auto"/>
              <w:jc w:val="both"/>
              <w:rPr>
                <w:rFonts w:ascii="Times New Roman" w:hAnsi="Times New Roman" w:cs="Times New Roman"/>
                <w:sz w:val="24"/>
                <w:szCs w:val="24"/>
              </w:rPr>
            </w:pPr>
            <w:r w:rsidRPr="002A39CC">
              <w:rPr>
                <w:rFonts w:ascii="Times New Roman" w:eastAsia="Calibri" w:hAnsi="Times New Roman" w:cs="Times New Roman"/>
                <w:sz w:val="24"/>
                <w:szCs w:val="24"/>
                <w:shd w:val="clear" w:color="auto" w:fill="FFFFFF"/>
              </w:rPr>
              <w:t>Сюжетная картина «Пожарная машина спешит на помощь» - закреплять знания о назначении пожарной машины; рассматривание игрушки «Пожарная машина» - развивать зрительное внимание. Беседы «Безопасность в нашей группе» - закрепление знаний о предметах, которые могут быть объектами возникновения опасности. «Спички в нашем доме» - закрепить знания о том, какую опасность представляет неосторожное обращение со спичками.</w:t>
            </w:r>
          </w:p>
          <w:p w14:paraId="1F2EB250" w14:textId="77777777" w:rsidR="002A39CC" w:rsidRPr="002A39CC" w:rsidRDefault="002A39CC" w:rsidP="002A39CC">
            <w:pPr>
              <w:widowControl w:val="0"/>
              <w:shd w:val="clear" w:color="auto" w:fill="FFFFFF"/>
              <w:spacing w:after="0" w:line="256" w:lineRule="auto"/>
              <w:jc w:val="both"/>
              <w:rPr>
                <w:rFonts w:ascii="Times New Roman" w:hAnsi="Times New Roman" w:cs="Times New Roman"/>
                <w:sz w:val="24"/>
                <w:szCs w:val="24"/>
              </w:rPr>
            </w:pPr>
            <w:r w:rsidRPr="002A39CC">
              <w:rPr>
                <w:rFonts w:ascii="Times New Roman" w:eastAsia="Calibri" w:hAnsi="Times New Roman" w:cs="Times New Roman"/>
                <w:sz w:val="24"/>
                <w:szCs w:val="24"/>
                <w:shd w:val="clear" w:color="auto" w:fill="FFFFFF"/>
              </w:rPr>
              <w:t>«Что может испортить новогодний праздник»</w:t>
            </w:r>
          </w:p>
        </w:tc>
      </w:tr>
      <w:tr w:rsidR="002A39CC" w:rsidRPr="002A39CC" w14:paraId="7EA67C67" w14:textId="77777777" w:rsidTr="00D06264">
        <w:tc>
          <w:tcPr>
            <w:tcW w:w="1526" w:type="dxa"/>
          </w:tcPr>
          <w:p w14:paraId="646C2257" w14:textId="77777777" w:rsidR="002A39CC" w:rsidRPr="002A39CC" w:rsidRDefault="002A39CC" w:rsidP="002A39CC">
            <w:pPr>
              <w:widowControl w:val="0"/>
              <w:shd w:val="clear" w:color="auto" w:fill="FFFFFF"/>
              <w:spacing w:after="0" w:line="240" w:lineRule="auto"/>
              <w:jc w:val="center"/>
              <w:rPr>
                <w:rFonts w:ascii="Times New Roman" w:hAnsi="Times New Roman" w:cs="Times New Roman"/>
                <w:sz w:val="24"/>
                <w:szCs w:val="24"/>
              </w:rPr>
            </w:pPr>
            <w:r w:rsidRPr="002A39CC">
              <w:rPr>
                <w:rFonts w:ascii="Times New Roman" w:hAnsi="Times New Roman" w:cs="Times New Roman"/>
                <w:sz w:val="24"/>
                <w:szCs w:val="24"/>
                <w:shd w:val="clear" w:color="auto" w:fill="FFFFFF"/>
              </w:rPr>
              <w:t>Январь</w:t>
            </w:r>
          </w:p>
        </w:tc>
        <w:tc>
          <w:tcPr>
            <w:tcW w:w="8611" w:type="dxa"/>
            <w:vAlign w:val="bottom"/>
          </w:tcPr>
          <w:p w14:paraId="236E531A" w14:textId="77777777" w:rsidR="002A39CC" w:rsidRPr="002A39CC" w:rsidRDefault="002A39CC" w:rsidP="002A39CC">
            <w:pPr>
              <w:widowControl w:val="0"/>
              <w:shd w:val="clear" w:color="auto" w:fill="FFFFFF"/>
              <w:spacing w:after="0" w:line="240" w:lineRule="auto"/>
              <w:jc w:val="both"/>
              <w:rPr>
                <w:rFonts w:ascii="Times New Roman" w:hAnsi="Times New Roman" w:cs="Times New Roman"/>
                <w:sz w:val="24"/>
                <w:szCs w:val="24"/>
              </w:rPr>
            </w:pPr>
            <w:r w:rsidRPr="002A39CC">
              <w:rPr>
                <w:rFonts w:ascii="Times New Roman" w:hAnsi="Times New Roman" w:cs="Times New Roman"/>
                <w:sz w:val="24"/>
                <w:szCs w:val="24"/>
                <w:shd w:val="clear" w:color="auto" w:fill="FFFFFF"/>
              </w:rPr>
              <w:t xml:space="preserve">Зимние каникулы - учить детей правильному поведению на улице, а именно: зимние игры нельзя устраивать на проезжей части дороги, зимой нельзя ходить под козырьком домов, на льду нельзя толкаться, воспитывать у детей внимание к находящимся рядом с ними людям. Игры: дидактическая игра «Игра-дело серьезное» - упражнять в выборе </w:t>
            </w:r>
            <w:r w:rsidRPr="002A39CC">
              <w:rPr>
                <w:rFonts w:ascii="Times New Roman" w:hAnsi="Times New Roman" w:cs="Times New Roman"/>
                <w:sz w:val="24"/>
                <w:szCs w:val="24"/>
                <w:shd w:val="clear" w:color="auto" w:fill="FFFFFF"/>
              </w:rPr>
              <w:lastRenderedPageBreak/>
              <w:t>безопасных предметов для игр по картинкам, закреплять знания о том, какими можно играть;</w:t>
            </w:r>
          </w:p>
          <w:p w14:paraId="5A76CAB6" w14:textId="77777777" w:rsidR="002A39CC" w:rsidRPr="002A39CC" w:rsidRDefault="002A39CC" w:rsidP="002A39CC">
            <w:pPr>
              <w:widowControl w:val="0"/>
              <w:shd w:val="clear" w:color="auto" w:fill="FFFFFF"/>
              <w:spacing w:after="0" w:line="240" w:lineRule="auto"/>
              <w:jc w:val="both"/>
              <w:rPr>
                <w:rFonts w:ascii="Times New Roman" w:hAnsi="Times New Roman" w:cs="Times New Roman"/>
                <w:sz w:val="24"/>
                <w:szCs w:val="24"/>
              </w:rPr>
            </w:pPr>
            <w:r w:rsidRPr="002A39CC">
              <w:rPr>
                <w:rFonts w:ascii="Times New Roman" w:hAnsi="Times New Roman" w:cs="Times New Roman"/>
                <w:sz w:val="24"/>
                <w:szCs w:val="24"/>
                <w:shd w:val="clear" w:color="auto" w:fill="FFFFFF"/>
              </w:rPr>
              <w:t>«Чего не стало» - развивать внимание, учить правильно называть предмет, называть для чего он нужен.</w:t>
            </w:r>
          </w:p>
          <w:p w14:paraId="1A4B7FC9" w14:textId="77777777" w:rsidR="002A39CC" w:rsidRPr="002A39CC" w:rsidRDefault="002A39CC" w:rsidP="002A39CC">
            <w:pPr>
              <w:widowControl w:val="0"/>
              <w:shd w:val="clear" w:color="auto" w:fill="FFFFFF"/>
              <w:spacing w:after="0" w:line="240" w:lineRule="auto"/>
              <w:jc w:val="both"/>
              <w:rPr>
                <w:rFonts w:ascii="Times New Roman" w:hAnsi="Times New Roman" w:cs="Times New Roman"/>
                <w:sz w:val="24"/>
                <w:szCs w:val="24"/>
              </w:rPr>
            </w:pPr>
            <w:r w:rsidRPr="002A39CC">
              <w:rPr>
                <w:rFonts w:ascii="Times New Roman" w:hAnsi="Times New Roman" w:cs="Times New Roman"/>
                <w:sz w:val="24"/>
                <w:szCs w:val="24"/>
                <w:shd w:val="clear" w:color="auto" w:fill="FFFFFF"/>
              </w:rPr>
              <w:t>Ситуации- загадки на развитие умения оценивать ситуацию правильного и неправильного поведения на улице.</w:t>
            </w:r>
          </w:p>
          <w:p w14:paraId="5D72096D" w14:textId="77777777" w:rsidR="002A39CC" w:rsidRPr="002A39CC" w:rsidRDefault="002A39CC" w:rsidP="002A39CC">
            <w:pPr>
              <w:widowControl w:val="0"/>
              <w:shd w:val="clear" w:color="auto" w:fill="FFFFFF"/>
              <w:spacing w:after="0" w:line="240" w:lineRule="auto"/>
              <w:jc w:val="both"/>
              <w:rPr>
                <w:rFonts w:ascii="Times New Roman" w:hAnsi="Times New Roman" w:cs="Times New Roman"/>
                <w:sz w:val="24"/>
                <w:szCs w:val="24"/>
              </w:rPr>
            </w:pPr>
            <w:r w:rsidRPr="002A39CC">
              <w:rPr>
                <w:rFonts w:ascii="Times New Roman" w:hAnsi="Times New Roman" w:cs="Times New Roman"/>
                <w:sz w:val="24"/>
                <w:szCs w:val="24"/>
                <w:shd w:val="clear" w:color="auto" w:fill="FFFFFF"/>
              </w:rPr>
              <w:t>Обсуждение этюдов «Опасные предметы в руках ребенка» - знакомить детей с правилами безопасного поведения с различными предметами, электро- приборами.</w:t>
            </w:r>
          </w:p>
          <w:p w14:paraId="7AE07868" w14:textId="77777777" w:rsidR="002A39CC" w:rsidRPr="002A39CC" w:rsidRDefault="002A39CC" w:rsidP="002A39CC">
            <w:pPr>
              <w:widowControl w:val="0"/>
              <w:shd w:val="clear" w:color="auto" w:fill="FFFFFF"/>
              <w:spacing w:after="0" w:line="240" w:lineRule="auto"/>
              <w:jc w:val="both"/>
              <w:rPr>
                <w:rFonts w:ascii="Times New Roman" w:hAnsi="Times New Roman" w:cs="Times New Roman"/>
                <w:sz w:val="24"/>
                <w:szCs w:val="24"/>
              </w:rPr>
            </w:pPr>
            <w:r w:rsidRPr="002A39CC">
              <w:rPr>
                <w:rFonts w:ascii="Times New Roman" w:hAnsi="Times New Roman" w:cs="Times New Roman"/>
                <w:sz w:val="24"/>
                <w:szCs w:val="24"/>
                <w:shd w:val="clear" w:color="auto" w:fill="FFFFFF"/>
              </w:rPr>
              <w:t>Чтение стихов к картинкам «Как избежать неприятностей». Рассматривание демонстрационных картин «Как избежать неприятностей» - учить правилам поведения во время стихийного бедствия.</w:t>
            </w:r>
          </w:p>
          <w:p w14:paraId="10781782" w14:textId="77777777" w:rsidR="002A39CC" w:rsidRPr="002A39CC" w:rsidRDefault="002A39CC" w:rsidP="002A39CC">
            <w:pPr>
              <w:widowControl w:val="0"/>
              <w:shd w:val="clear" w:color="auto" w:fill="FFFFFF"/>
              <w:spacing w:after="0" w:line="240" w:lineRule="auto"/>
              <w:jc w:val="both"/>
              <w:rPr>
                <w:rFonts w:ascii="Times New Roman" w:hAnsi="Times New Roman" w:cs="Times New Roman"/>
                <w:sz w:val="24"/>
                <w:szCs w:val="24"/>
              </w:rPr>
            </w:pPr>
            <w:r w:rsidRPr="002A39CC">
              <w:rPr>
                <w:rFonts w:ascii="Times New Roman" w:hAnsi="Times New Roman" w:cs="Times New Roman"/>
                <w:sz w:val="24"/>
                <w:szCs w:val="24"/>
                <w:shd w:val="clear" w:color="auto" w:fill="FFFFFF"/>
              </w:rPr>
              <w:t>Беседа «Полезные продукты» - рассказать о пользе полезных продуктах и их значении для здоровья человека.</w:t>
            </w:r>
          </w:p>
          <w:p w14:paraId="6A2A9517" w14:textId="77777777" w:rsidR="002A39CC" w:rsidRPr="002A39CC" w:rsidRDefault="002A39CC" w:rsidP="002A39CC">
            <w:pPr>
              <w:widowControl w:val="0"/>
              <w:shd w:val="clear" w:color="auto" w:fill="FFFFFF"/>
              <w:spacing w:after="0" w:line="240" w:lineRule="auto"/>
              <w:jc w:val="both"/>
              <w:rPr>
                <w:rFonts w:ascii="Times New Roman" w:hAnsi="Times New Roman" w:cs="Times New Roman"/>
                <w:sz w:val="24"/>
                <w:szCs w:val="24"/>
              </w:rPr>
            </w:pPr>
            <w:r w:rsidRPr="002A39CC">
              <w:rPr>
                <w:rFonts w:ascii="Times New Roman" w:hAnsi="Times New Roman" w:cs="Times New Roman"/>
                <w:sz w:val="24"/>
                <w:szCs w:val="24"/>
                <w:shd w:val="clear" w:color="auto" w:fill="FFFFFF"/>
              </w:rPr>
              <w:t>«В мире опасных предметов» (инструменты)</w:t>
            </w:r>
          </w:p>
        </w:tc>
      </w:tr>
      <w:tr w:rsidR="002A39CC" w:rsidRPr="002A39CC" w14:paraId="6494B1C1" w14:textId="77777777" w:rsidTr="00D06264">
        <w:tc>
          <w:tcPr>
            <w:tcW w:w="1526" w:type="dxa"/>
          </w:tcPr>
          <w:p w14:paraId="53FF6E95" w14:textId="77777777" w:rsidR="002A39CC" w:rsidRPr="002A39CC" w:rsidRDefault="002A39CC" w:rsidP="002A39CC">
            <w:pPr>
              <w:widowControl w:val="0"/>
              <w:shd w:val="clear" w:color="auto" w:fill="FFFFFF"/>
              <w:spacing w:after="0" w:line="256" w:lineRule="auto"/>
              <w:jc w:val="center"/>
              <w:rPr>
                <w:rFonts w:ascii="Times New Roman" w:hAnsi="Times New Roman" w:cs="Times New Roman"/>
                <w:sz w:val="24"/>
                <w:szCs w:val="24"/>
              </w:rPr>
            </w:pPr>
            <w:r w:rsidRPr="002A39CC">
              <w:rPr>
                <w:rFonts w:ascii="Times New Roman" w:eastAsia="Calibri" w:hAnsi="Times New Roman" w:cs="Times New Roman"/>
                <w:sz w:val="24"/>
                <w:szCs w:val="24"/>
                <w:shd w:val="clear" w:color="auto" w:fill="FFFFFF"/>
              </w:rPr>
              <w:lastRenderedPageBreak/>
              <w:t>Февраль</w:t>
            </w:r>
          </w:p>
        </w:tc>
        <w:tc>
          <w:tcPr>
            <w:tcW w:w="8611" w:type="dxa"/>
            <w:vAlign w:val="bottom"/>
          </w:tcPr>
          <w:p w14:paraId="09422B04" w14:textId="77777777" w:rsidR="002A39CC" w:rsidRPr="002A39CC" w:rsidRDefault="002A39CC" w:rsidP="002A39CC">
            <w:pPr>
              <w:widowControl w:val="0"/>
              <w:shd w:val="clear" w:color="auto" w:fill="FFFFFF"/>
              <w:spacing w:after="0" w:line="256" w:lineRule="auto"/>
              <w:jc w:val="both"/>
              <w:rPr>
                <w:rFonts w:ascii="Times New Roman" w:hAnsi="Times New Roman" w:cs="Times New Roman"/>
                <w:sz w:val="24"/>
                <w:szCs w:val="24"/>
              </w:rPr>
            </w:pPr>
            <w:r w:rsidRPr="002A39CC">
              <w:rPr>
                <w:rFonts w:ascii="Times New Roman" w:eastAsia="Calibri" w:hAnsi="Times New Roman" w:cs="Times New Roman"/>
                <w:sz w:val="24"/>
                <w:szCs w:val="24"/>
                <w:shd w:val="clear" w:color="auto" w:fill="FFFFFF"/>
              </w:rPr>
              <w:t>«Кошка и собака -наши друзья» - учить понимать состояние и поведение животных, учить общению с ними, воспитывать любовь к животным.</w:t>
            </w:r>
          </w:p>
          <w:p w14:paraId="4A78E69C" w14:textId="77777777" w:rsidR="002A39CC" w:rsidRPr="002A39CC" w:rsidRDefault="002A39CC" w:rsidP="002A39CC">
            <w:pPr>
              <w:widowControl w:val="0"/>
              <w:shd w:val="clear" w:color="auto" w:fill="FFFFFF"/>
              <w:spacing w:after="0" w:line="256" w:lineRule="auto"/>
              <w:jc w:val="both"/>
              <w:rPr>
                <w:rFonts w:ascii="Times New Roman" w:hAnsi="Times New Roman" w:cs="Times New Roman"/>
                <w:sz w:val="24"/>
                <w:szCs w:val="24"/>
              </w:rPr>
            </w:pPr>
            <w:r w:rsidRPr="002A39CC">
              <w:rPr>
                <w:rFonts w:ascii="Times New Roman" w:eastAsia="Calibri" w:hAnsi="Times New Roman" w:cs="Times New Roman"/>
                <w:sz w:val="24"/>
                <w:szCs w:val="24"/>
                <w:shd w:val="clear" w:color="auto" w:fill="FFFFFF"/>
              </w:rPr>
              <w:t>Игры: дидактическая игра «Сложи картинку» - уточнять и расширять представления детей о домашних животных.</w:t>
            </w:r>
          </w:p>
          <w:p w14:paraId="1B33C451" w14:textId="77777777" w:rsidR="002A39CC" w:rsidRPr="002A39CC" w:rsidRDefault="002A39CC" w:rsidP="002A39CC">
            <w:pPr>
              <w:widowControl w:val="0"/>
              <w:shd w:val="clear" w:color="auto" w:fill="FFFFFF"/>
              <w:spacing w:after="0" w:line="256" w:lineRule="auto"/>
              <w:jc w:val="both"/>
              <w:rPr>
                <w:rFonts w:ascii="Times New Roman" w:hAnsi="Times New Roman" w:cs="Times New Roman"/>
                <w:sz w:val="24"/>
                <w:szCs w:val="24"/>
              </w:rPr>
            </w:pPr>
            <w:r w:rsidRPr="002A39CC">
              <w:rPr>
                <w:rFonts w:ascii="Times New Roman" w:eastAsia="Calibri" w:hAnsi="Times New Roman" w:cs="Times New Roman"/>
                <w:sz w:val="24"/>
                <w:szCs w:val="24"/>
                <w:shd w:val="clear" w:color="auto" w:fill="FFFFFF"/>
              </w:rPr>
              <w:t>Сюжетно-ролевая игра «Ветеринарная лечебница» - закреплять знания о профессиональных действиях ветеринара, учить объясняться в игре, распределять роли.</w:t>
            </w:r>
          </w:p>
          <w:p w14:paraId="2BFF2281" w14:textId="77777777" w:rsidR="002A39CC" w:rsidRPr="002A39CC" w:rsidRDefault="002A39CC" w:rsidP="002A39CC">
            <w:pPr>
              <w:widowControl w:val="0"/>
              <w:shd w:val="clear" w:color="auto" w:fill="FFFFFF"/>
              <w:spacing w:after="0" w:line="256" w:lineRule="auto"/>
              <w:jc w:val="both"/>
              <w:rPr>
                <w:rFonts w:ascii="Times New Roman" w:hAnsi="Times New Roman" w:cs="Times New Roman"/>
                <w:sz w:val="24"/>
                <w:szCs w:val="24"/>
              </w:rPr>
            </w:pPr>
            <w:r w:rsidRPr="002A39CC">
              <w:rPr>
                <w:rFonts w:ascii="Times New Roman" w:eastAsia="Calibri" w:hAnsi="Times New Roman" w:cs="Times New Roman"/>
                <w:sz w:val="24"/>
                <w:szCs w:val="24"/>
                <w:shd w:val="clear" w:color="auto" w:fill="FFFFFF"/>
              </w:rPr>
              <w:t>Ситуация «Собаки и кошки - наши друзья» - учить правильно обращаться с животными.</w:t>
            </w:r>
          </w:p>
          <w:p w14:paraId="75DB88D9" w14:textId="77777777" w:rsidR="002A39CC" w:rsidRPr="002A39CC" w:rsidRDefault="002A39CC" w:rsidP="002A39CC">
            <w:pPr>
              <w:widowControl w:val="0"/>
              <w:shd w:val="clear" w:color="auto" w:fill="FFFFFF"/>
              <w:spacing w:after="0" w:line="256" w:lineRule="auto"/>
              <w:jc w:val="both"/>
              <w:rPr>
                <w:rFonts w:ascii="Times New Roman" w:eastAsia="Calibri" w:hAnsi="Times New Roman" w:cs="Times New Roman"/>
                <w:sz w:val="24"/>
                <w:szCs w:val="24"/>
                <w:shd w:val="clear" w:color="auto" w:fill="FFFFFF"/>
              </w:rPr>
            </w:pPr>
            <w:r w:rsidRPr="002A39CC">
              <w:rPr>
                <w:rFonts w:ascii="Times New Roman" w:eastAsia="Calibri" w:hAnsi="Times New Roman" w:cs="Times New Roman"/>
                <w:sz w:val="24"/>
                <w:szCs w:val="24"/>
                <w:shd w:val="clear" w:color="auto" w:fill="FFFFFF"/>
              </w:rPr>
              <w:t>Чтение К. Чуковский «Путаница» - развивать чувство юмора, закреплять знания об осторожном обращении со спичками.</w:t>
            </w:r>
          </w:p>
          <w:p w14:paraId="021DF2CF" w14:textId="77777777" w:rsidR="002A39CC" w:rsidRPr="002A39CC" w:rsidRDefault="002A39CC" w:rsidP="002A39CC">
            <w:pPr>
              <w:widowControl w:val="0"/>
              <w:shd w:val="clear" w:color="auto" w:fill="FFFFFF"/>
              <w:spacing w:after="0" w:line="240" w:lineRule="auto"/>
              <w:jc w:val="both"/>
              <w:rPr>
                <w:rFonts w:ascii="Times New Roman" w:hAnsi="Times New Roman" w:cs="Times New Roman"/>
                <w:sz w:val="24"/>
                <w:szCs w:val="24"/>
              </w:rPr>
            </w:pPr>
            <w:r w:rsidRPr="002A39CC">
              <w:rPr>
                <w:rFonts w:ascii="Times New Roman" w:eastAsia="Calibri" w:hAnsi="Times New Roman" w:cs="Times New Roman"/>
                <w:sz w:val="24"/>
                <w:szCs w:val="24"/>
                <w:shd w:val="clear" w:color="auto" w:fill="FFFFFF"/>
              </w:rPr>
              <w:t>Сказка «Как собака друга искала»</w:t>
            </w:r>
          </w:p>
          <w:p w14:paraId="51F899FC" w14:textId="77777777" w:rsidR="002A39CC" w:rsidRPr="002A39CC" w:rsidRDefault="002A39CC" w:rsidP="002A39CC">
            <w:pPr>
              <w:widowControl w:val="0"/>
              <w:shd w:val="clear" w:color="auto" w:fill="FFFFFF"/>
              <w:spacing w:after="0" w:line="240" w:lineRule="auto"/>
              <w:jc w:val="both"/>
              <w:rPr>
                <w:rFonts w:ascii="Times New Roman" w:hAnsi="Times New Roman" w:cs="Times New Roman"/>
                <w:sz w:val="24"/>
                <w:szCs w:val="24"/>
              </w:rPr>
            </w:pPr>
            <w:r w:rsidRPr="002A39CC">
              <w:rPr>
                <w:rFonts w:ascii="Times New Roman" w:eastAsia="Calibri" w:hAnsi="Times New Roman" w:cs="Times New Roman"/>
                <w:sz w:val="24"/>
                <w:szCs w:val="24"/>
                <w:shd w:val="clear" w:color="auto" w:fill="FFFFFF"/>
              </w:rPr>
              <w:t>Рассматривание альбомов (фото) «Собаки», «Кошки» - знакомить с различными породами животных.</w:t>
            </w:r>
          </w:p>
          <w:p w14:paraId="49382786" w14:textId="77777777" w:rsidR="002A39CC" w:rsidRPr="002A39CC" w:rsidRDefault="002A39CC" w:rsidP="002A39CC">
            <w:pPr>
              <w:widowControl w:val="0"/>
              <w:shd w:val="clear" w:color="auto" w:fill="FFFFFF"/>
              <w:spacing w:after="0" w:line="240" w:lineRule="auto"/>
              <w:jc w:val="both"/>
              <w:rPr>
                <w:rFonts w:ascii="Times New Roman" w:hAnsi="Times New Roman" w:cs="Times New Roman"/>
                <w:sz w:val="24"/>
                <w:szCs w:val="24"/>
              </w:rPr>
            </w:pPr>
            <w:r w:rsidRPr="002A39CC">
              <w:rPr>
                <w:rFonts w:ascii="Times New Roman" w:eastAsia="Calibri" w:hAnsi="Times New Roman" w:cs="Times New Roman"/>
                <w:sz w:val="24"/>
                <w:szCs w:val="24"/>
                <w:shd w:val="clear" w:color="auto" w:fill="FFFFFF"/>
              </w:rPr>
              <w:t>Рассматривание картин « Кошка с котятами», «Собака со щенятами»</w:t>
            </w:r>
          </w:p>
          <w:p w14:paraId="0A511B65" w14:textId="77777777" w:rsidR="002A39CC" w:rsidRPr="002A39CC" w:rsidRDefault="002A39CC" w:rsidP="002A39CC">
            <w:pPr>
              <w:widowControl w:val="0"/>
              <w:shd w:val="clear" w:color="auto" w:fill="FFFFFF"/>
              <w:spacing w:after="0" w:line="256" w:lineRule="auto"/>
              <w:jc w:val="both"/>
              <w:rPr>
                <w:rFonts w:ascii="Times New Roman" w:hAnsi="Times New Roman" w:cs="Times New Roman"/>
                <w:sz w:val="24"/>
                <w:szCs w:val="24"/>
              </w:rPr>
            </w:pPr>
            <w:r w:rsidRPr="002A39CC">
              <w:rPr>
                <w:rFonts w:ascii="Times New Roman" w:eastAsia="Calibri" w:hAnsi="Times New Roman" w:cs="Times New Roman"/>
                <w:sz w:val="24"/>
                <w:szCs w:val="24"/>
                <w:shd w:val="clear" w:color="auto" w:fill="FFFFFF"/>
              </w:rPr>
              <w:t>Беседы «Мой четвероногий друг», «Опасные ситуации контактов с животными» - дать сведения о мерах к животным, осторожного обращения с животными.</w:t>
            </w:r>
          </w:p>
        </w:tc>
      </w:tr>
      <w:tr w:rsidR="002A39CC" w:rsidRPr="002A39CC" w14:paraId="211BB28B" w14:textId="77777777" w:rsidTr="00D06264">
        <w:tc>
          <w:tcPr>
            <w:tcW w:w="1526" w:type="dxa"/>
          </w:tcPr>
          <w:p w14:paraId="37741E91" w14:textId="77777777" w:rsidR="002A39CC" w:rsidRPr="002A39CC" w:rsidRDefault="002A39CC" w:rsidP="002A39CC">
            <w:pPr>
              <w:widowControl w:val="0"/>
              <w:shd w:val="clear" w:color="auto" w:fill="FFFFFF"/>
              <w:spacing w:after="0" w:line="256" w:lineRule="auto"/>
              <w:jc w:val="center"/>
              <w:rPr>
                <w:rFonts w:ascii="Times New Roman" w:hAnsi="Times New Roman" w:cs="Times New Roman"/>
                <w:sz w:val="24"/>
                <w:szCs w:val="24"/>
              </w:rPr>
            </w:pPr>
            <w:r w:rsidRPr="002A39CC">
              <w:rPr>
                <w:rFonts w:ascii="Times New Roman" w:eastAsia="Calibri" w:hAnsi="Times New Roman" w:cs="Times New Roman"/>
                <w:sz w:val="24"/>
                <w:szCs w:val="24"/>
                <w:shd w:val="clear" w:color="auto" w:fill="FFFFFF"/>
              </w:rPr>
              <w:t>Март</w:t>
            </w:r>
          </w:p>
        </w:tc>
        <w:tc>
          <w:tcPr>
            <w:tcW w:w="8611" w:type="dxa"/>
            <w:vAlign w:val="bottom"/>
          </w:tcPr>
          <w:p w14:paraId="7CC57843" w14:textId="77777777" w:rsidR="002A39CC" w:rsidRPr="002A39CC" w:rsidRDefault="002A39CC" w:rsidP="002A39CC">
            <w:pPr>
              <w:widowControl w:val="0"/>
              <w:shd w:val="clear" w:color="auto" w:fill="FFFFFF"/>
              <w:spacing w:after="0" w:line="256" w:lineRule="auto"/>
              <w:jc w:val="both"/>
              <w:rPr>
                <w:rFonts w:ascii="Times New Roman" w:hAnsi="Times New Roman" w:cs="Times New Roman"/>
                <w:sz w:val="24"/>
                <w:szCs w:val="24"/>
              </w:rPr>
            </w:pPr>
            <w:r w:rsidRPr="002A39CC">
              <w:rPr>
                <w:rFonts w:ascii="Times New Roman" w:eastAsia="Calibri" w:hAnsi="Times New Roman" w:cs="Times New Roman"/>
                <w:sz w:val="24"/>
                <w:szCs w:val="24"/>
                <w:shd w:val="clear" w:color="auto" w:fill="FFFFFF"/>
              </w:rPr>
              <w:t>«Айболит в гостях у детей» - продолжать воспитывать у детей понимание ценности здоровья, потребность быть здоровым, закрепить знания о витаминах, уточнить представления об овощах и фруктах. Игры: дидактическая игра «Назови правильно» - уточнить знания об овощах, фруктах, их качествах(цвет, вкус, форма, запах), закреплять умение узнавать их по картинке и давать краткое описание.</w:t>
            </w:r>
          </w:p>
          <w:p w14:paraId="3EA3AF81" w14:textId="77777777" w:rsidR="002A39CC" w:rsidRPr="002A39CC" w:rsidRDefault="002A39CC" w:rsidP="002A39CC">
            <w:pPr>
              <w:widowControl w:val="0"/>
              <w:shd w:val="clear" w:color="auto" w:fill="FFFFFF"/>
              <w:spacing w:after="0" w:line="256" w:lineRule="auto"/>
              <w:jc w:val="both"/>
              <w:rPr>
                <w:rFonts w:ascii="Times New Roman" w:hAnsi="Times New Roman" w:cs="Times New Roman"/>
                <w:sz w:val="24"/>
                <w:szCs w:val="24"/>
              </w:rPr>
            </w:pPr>
            <w:r w:rsidRPr="002A39CC">
              <w:rPr>
                <w:rFonts w:ascii="Times New Roman" w:eastAsia="Calibri" w:hAnsi="Times New Roman" w:cs="Times New Roman"/>
                <w:sz w:val="24"/>
                <w:szCs w:val="24"/>
                <w:shd w:val="clear" w:color="auto" w:fill="FFFFFF"/>
              </w:rPr>
              <w:t>Ситуации «Источники опасности» - закрепить знания о предметах, которые могут быть объектами возникновения опасности, учить выбирать картинки предметов по описанной ситуации.</w:t>
            </w:r>
          </w:p>
          <w:p w14:paraId="2890C9CC" w14:textId="77777777" w:rsidR="002A39CC" w:rsidRPr="002A39CC" w:rsidRDefault="002A39CC" w:rsidP="002A39CC">
            <w:pPr>
              <w:widowControl w:val="0"/>
              <w:shd w:val="clear" w:color="auto" w:fill="FFFFFF"/>
              <w:spacing w:after="0" w:line="256" w:lineRule="auto"/>
              <w:jc w:val="both"/>
              <w:rPr>
                <w:rFonts w:ascii="Times New Roman" w:hAnsi="Times New Roman" w:cs="Times New Roman"/>
                <w:sz w:val="24"/>
                <w:szCs w:val="24"/>
              </w:rPr>
            </w:pPr>
            <w:r w:rsidRPr="002A39CC">
              <w:rPr>
                <w:rFonts w:ascii="Times New Roman" w:eastAsia="Calibri" w:hAnsi="Times New Roman" w:cs="Times New Roman"/>
                <w:sz w:val="24"/>
                <w:szCs w:val="24"/>
                <w:shd w:val="clear" w:color="auto" w:fill="FFFFFF"/>
              </w:rPr>
              <w:t>«Если кто-то заболел» - закрепить знания о том, что при серьёзной травме необходимо вызвать врача «скорой помощи», позвонив по номеру «03» , поупражняться в вызове врача.</w:t>
            </w:r>
          </w:p>
          <w:p w14:paraId="559A5A18" w14:textId="77777777" w:rsidR="002A39CC" w:rsidRPr="002A39CC" w:rsidRDefault="002A39CC" w:rsidP="002A39CC">
            <w:pPr>
              <w:widowControl w:val="0"/>
              <w:shd w:val="clear" w:color="auto" w:fill="FFFFFF"/>
              <w:spacing w:after="0" w:line="256" w:lineRule="auto"/>
              <w:jc w:val="both"/>
              <w:rPr>
                <w:rFonts w:ascii="Times New Roman" w:hAnsi="Times New Roman" w:cs="Times New Roman"/>
                <w:sz w:val="24"/>
                <w:szCs w:val="24"/>
              </w:rPr>
            </w:pPr>
            <w:r w:rsidRPr="002A39CC">
              <w:rPr>
                <w:rFonts w:ascii="Times New Roman" w:eastAsia="Calibri" w:hAnsi="Times New Roman" w:cs="Times New Roman"/>
                <w:sz w:val="24"/>
                <w:szCs w:val="24"/>
                <w:shd w:val="clear" w:color="auto" w:fill="FFFFFF"/>
              </w:rPr>
              <w:t>Чтение Кукольный спектакль «Таблетки растут на ветке, таблетки растут на грядке».</w:t>
            </w:r>
          </w:p>
          <w:p w14:paraId="1D7F3365" w14:textId="77777777" w:rsidR="002A39CC" w:rsidRPr="002A39CC" w:rsidRDefault="002A39CC" w:rsidP="002A39CC">
            <w:pPr>
              <w:widowControl w:val="0"/>
              <w:shd w:val="clear" w:color="auto" w:fill="FFFFFF"/>
              <w:spacing w:after="0" w:line="256" w:lineRule="auto"/>
              <w:jc w:val="both"/>
              <w:rPr>
                <w:rFonts w:ascii="Times New Roman" w:hAnsi="Times New Roman" w:cs="Times New Roman"/>
                <w:sz w:val="24"/>
                <w:szCs w:val="24"/>
              </w:rPr>
            </w:pPr>
            <w:r w:rsidRPr="002A39CC">
              <w:rPr>
                <w:rFonts w:ascii="Times New Roman" w:eastAsia="Calibri" w:hAnsi="Times New Roman" w:cs="Times New Roman"/>
                <w:sz w:val="24"/>
                <w:szCs w:val="24"/>
                <w:shd w:val="clear" w:color="auto" w:fill="FFFFFF"/>
              </w:rPr>
              <w:t>Г. Зайцев «Крепкие зубы», Л. Зильберг «Полезные продукты»</w:t>
            </w:r>
          </w:p>
          <w:p w14:paraId="33E37A04" w14:textId="77777777" w:rsidR="002A39CC" w:rsidRPr="002A39CC" w:rsidRDefault="002A39CC" w:rsidP="002A39CC">
            <w:pPr>
              <w:widowControl w:val="0"/>
              <w:shd w:val="clear" w:color="auto" w:fill="FFFFFF"/>
              <w:tabs>
                <w:tab w:val="left" w:pos="2098"/>
                <w:tab w:val="left" w:pos="3898"/>
                <w:tab w:val="left" w:pos="4349"/>
                <w:tab w:val="left" w:pos="5539"/>
                <w:tab w:val="left" w:pos="6067"/>
              </w:tabs>
              <w:spacing w:after="0" w:line="256" w:lineRule="auto"/>
              <w:jc w:val="both"/>
              <w:rPr>
                <w:rFonts w:ascii="Times New Roman" w:hAnsi="Times New Roman" w:cs="Times New Roman"/>
                <w:sz w:val="24"/>
                <w:szCs w:val="24"/>
              </w:rPr>
            </w:pPr>
            <w:r w:rsidRPr="002A39CC">
              <w:rPr>
                <w:rFonts w:ascii="Times New Roman" w:eastAsia="Calibri" w:hAnsi="Times New Roman" w:cs="Times New Roman"/>
                <w:sz w:val="24"/>
                <w:szCs w:val="24"/>
                <w:shd w:val="clear" w:color="auto" w:fill="FFFFFF"/>
              </w:rPr>
              <w:t xml:space="preserve">- учить внимательно слушать, отвечать на вопросы воспитателя Рассматривание иллюстраци к сказкам К. Чуковского «Мойдодыр», </w:t>
            </w:r>
            <w:r w:rsidRPr="002A39CC">
              <w:rPr>
                <w:rFonts w:ascii="Times New Roman" w:eastAsia="Calibri" w:hAnsi="Times New Roman" w:cs="Times New Roman"/>
                <w:sz w:val="24"/>
                <w:szCs w:val="24"/>
                <w:shd w:val="clear" w:color="auto" w:fill="FFFFFF"/>
              </w:rPr>
              <w:lastRenderedPageBreak/>
              <w:t>Айболит» Рассматривание картин из серии «Уроки безопасности» - учить правильно поступать при возникновение ЧС.</w:t>
            </w:r>
          </w:p>
          <w:p w14:paraId="38CCBA81" w14:textId="77777777" w:rsidR="002A39CC" w:rsidRPr="002A39CC" w:rsidRDefault="002A39CC" w:rsidP="002A39CC">
            <w:pPr>
              <w:widowControl w:val="0"/>
              <w:shd w:val="clear" w:color="auto" w:fill="FFFFFF"/>
              <w:spacing w:after="0" w:line="256" w:lineRule="auto"/>
              <w:jc w:val="both"/>
              <w:rPr>
                <w:rFonts w:ascii="Times New Roman" w:hAnsi="Times New Roman" w:cs="Times New Roman"/>
                <w:sz w:val="24"/>
                <w:szCs w:val="24"/>
              </w:rPr>
            </w:pPr>
            <w:r w:rsidRPr="002A39CC">
              <w:rPr>
                <w:rFonts w:ascii="Times New Roman" w:eastAsia="Calibri" w:hAnsi="Times New Roman" w:cs="Times New Roman"/>
                <w:sz w:val="24"/>
                <w:szCs w:val="24"/>
                <w:shd w:val="clear" w:color="auto" w:fill="FFFFFF"/>
              </w:rPr>
              <w:t>Беседы «Всем ребятам нужно знать как по улице шагать», «Фрукты полезны взрослым и детям».</w:t>
            </w:r>
          </w:p>
        </w:tc>
      </w:tr>
      <w:tr w:rsidR="002A39CC" w:rsidRPr="002A39CC" w14:paraId="41A8B17D" w14:textId="77777777" w:rsidTr="00D06264">
        <w:tc>
          <w:tcPr>
            <w:tcW w:w="1526" w:type="dxa"/>
          </w:tcPr>
          <w:p w14:paraId="3E9D4381" w14:textId="77777777" w:rsidR="002A39CC" w:rsidRPr="002A39CC" w:rsidRDefault="002A39CC" w:rsidP="002A39CC">
            <w:pPr>
              <w:widowControl w:val="0"/>
              <w:shd w:val="clear" w:color="auto" w:fill="FFFFFF"/>
              <w:spacing w:after="0" w:line="256" w:lineRule="auto"/>
              <w:jc w:val="center"/>
              <w:rPr>
                <w:rFonts w:ascii="Times New Roman" w:hAnsi="Times New Roman" w:cs="Times New Roman"/>
                <w:sz w:val="24"/>
                <w:szCs w:val="24"/>
              </w:rPr>
            </w:pPr>
            <w:r w:rsidRPr="002A39CC">
              <w:rPr>
                <w:rFonts w:ascii="Times New Roman" w:eastAsia="Calibri" w:hAnsi="Times New Roman" w:cs="Times New Roman"/>
                <w:sz w:val="24"/>
                <w:szCs w:val="24"/>
                <w:shd w:val="clear" w:color="auto" w:fill="FFFFFF"/>
              </w:rPr>
              <w:lastRenderedPageBreak/>
              <w:t>Апрель</w:t>
            </w:r>
          </w:p>
        </w:tc>
        <w:tc>
          <w:tcPr>
            <w:tcW w:w="8611" w:type="dxa"/>
            <w:vAlign w:val="bottom"/>
          </w:tcPr>
          <w:p w14:paraId="323390DE" w14:textId="77777777" w:rsidR="002A39CC" w:rsidRPr="002A39CC" w:rsidRDefault="002A39CC" w:rsidP="002A39CC">
            <w:pPr>
              <w:widowControl w:val="0"/>
              <w:shd w:val="clear" w:color="auto" w:fill="FFFFFF"/>
              <w:spacing w:after="0" w:line="256" w:lineRule="auto"/>
              <w:jc w:val="both"/>
              <w:rPr>
                <w:rFonts w:ascii="Times New Roman" w:hAnsi="Times New Roman" w:cs="Times New Roman"/>
                <w:sz w:val="24"/>
                <w:szCs w:val="24"/>
              </w:rPr>
            </w:pPr>
            <w:r w:rsidRPr="002A39CC">
              <w:rPr>
                <w:rFonts w:ascii="Times New Roman" w:eastAsia="Calibri" w:hAnsi="Times New Roman" w:cs="Times New Roman"/>
                <w:sz w:val="24"/>
                <w:szCs w:val="24"/>
                <w:shd w:val="clear" w:color="auto" w:fill="FFFFFF"/>
              </w:rPr>
              <w:t>«Каждому предмету - свое место» - знакомить детей с правилами пользования колющими и режущими предметами; воспитывать аккуратность в работе с опасными предметами.</w:t>
            </w:r>
          </w:p>
          <w:p w14:paraId="7F4968CA" w14:textId="77777777" w:rsidR="002A39CC" w:rsidRPr="002A39CC" w:rsidRDefault="002A39CC" w:rsidP="002A39CC">
            <w:pPr>
              <w:widowControl w:val="0"/>
              <w:shd w:val="clear" w:color="auto" w:fill="FFFFFF"/>
              <w:spacing w:after="0" w:line="256" w:lineRule="auto"/>
              <w:jc w:val="both"/>
              <w:rPr>
                <w:rFonts w:ascii="Times New Roman" w:hAnsi="Times New Roman" w:cs="Times New Roman"/>
                <w:sz w:val="24"/>
                <w:szCs w:val="24"/>
              </w:rPr>
            </w:pPr>
            <w:r w:rsidRPr="002A39CC">
              <w:rPr>
                <w:rFonts w:ascii="Times New Roman" w:eastAsia="Calibri" w:hAnsi="Times New Roman" w:cs="Times New Roman"/>
                <w:sz w:val="24"/>
                <w:szCs w:val="24"/>
                <w:shd w:val="clear" w:color="auto" w:fill="FFFFFF"/>
              </w:rPr>
              <w:t>Творческая игра «Автобус» - упражнять в навыках правильного поведения в транспорте, способствовать формированию культуры речевого общения. Игра «Можно - нельзя»</w:t>
            </w:r>
          </w:p>
          <w:p w14:paraId="3E460CE9" w14:textId="77777777" w:rsidR="002A39CC" w:rsidRPr="002A39CC" w:rsidRDefault="002A39CC" w:rsidP="002A39CC">
            <w:pPr>
              <w:widowControl w:val="0"/>
              <w:shd w:val="clear" w:color="auto" w:fill="FFFFFF"/>
              <w:spacing w:after="0" w:line="256" w:lineRule="auto"/>
              <w:jc w:val="both"/>
              <w:rPr>
                <w:rFonts w:ascii="Times New Roman" w:hAnsi="Times New Roman" w:cs="Times New Roman"/>
                <w:sz w:val="24"/>
                <w:szCs w:val="24"/>
              </w:rPr>
            </w:pPr>
            <w:r w:rsidRPr="002A39CC">
              <w:rPr>
                <w:rFonts w:ascii="Times New Roman" w:eastAsia="Calibri" w:hAnsi="Times New Roman" w:cs="Times New Roman"/>
                <w:sz w:val="24"/>
                <w:szCs w:val="24"/>
                <w:shd w:val="clear" w:color="auto" w:fill="FFFFFF"/>
              </w:rPr>
              <w:t>Обыгрывание ситуации «Путешествие по улице»</w:t>
            </w:r>
          </w:p>
          <w:p w14:paraId="206A267B" w14:textId="77777777" w:rsidR="002A39CC" w:rsidRPr="002A39CC" w:rsidRDefault="002A39CC" w:rsidP="002A39CC">
            <w:pPr>
              <w:widowControl w:val="0"/>
              <w:shd w:val="clear" w:color="auto" w:fill="FFFFFF"/>
              <w:spacing w:after="0" w:line="256" w:lineRule="auto"/>
              <w:jc w:val="both"/>
              <w:rPr>
                <w:rFonts w:ascii="Times New Roman" w:hAnsi="Times New Roman" w:cs="Times New Roman"/>
                <w:sz w:val="24"/>
                <w:szCs w:val="24"/>
              </w:rPr>
            </w:pPr>
            <w:r w:rsidRPr="002A39CC">
              <w:rPr>
                <w:rFonts w:ascii="Times New Roman" w:eastAsia="Calibri" w:hAnsi="Times New Roman" w:cs="Times New Roman"/>
                <w:sz w:val="24"/>
                <w:szCs w:val="24"/>
                <w:shd w:val="clear" w:color="auto" w:fill="FFFFFF"/>
              </w:rPr>
              <w:t>Чтение С. Еремеев «Правила движения», К. Кузнецова «Замарашка» - учить внимательно слушать, отвечать на вопросы воспитателя. Рассматривание картинок на тему «Можно — нельзя» - добиваться осознанности понимания опасности в определённых ситуациях (игры во дворе, у дороги и т. д.)</w:t>
            </w:r>
          </w:p>
          <w:p w14:paraId="2352FC60" w14:textId="77777777" w:rsidR="002A39CC" w:rsidRPr="002A39CC" w:rsidRDefault="002A39CC" w:rsidP="002A39CC">
            <w:pPr>
              <w:widowControl w:val="0"/>
              <w:shd w:val="clear" w:color="auto" w:fill="FFFFFF"/>
              <w:spacing w:after="0" w:line="256" w:lineRule="auto"/>
              <w:jc w:val="both"/>
              <w:rPr>
                <w:rFonts w:ascii="Times New Roman" w:hAnsi="Times New Roman" w:cs="Times New Roman"/>
                <w:sz w:val="24"/>
                <w:szCs w:val="24"/>
              </w:rPr>
            </w:pPr>
            <w:r w:rsidRPr="002A39CC">
              <w:rPr>
                <w:rFonts w:ascii="Times New Roman" w:eastAsia="Calibri" w:hAnsi="Times New Roman" w:cs="Times New Roman"/>
                <w:sz w:val="24"/>
                <w:szCs w:val="24"/>
                <w:shd w:val="clear" w:color="auto" w:fill="FFFFFF"/>
              </w:rPr>
              <w:t>Беседы «Чистота и здоровье» - развивать у детей понимание значения и необходимости гигиенических процедур. «В мире опасных предметов» (бытовые приборы)</w:t>
            </w:r>
          </w:p>
        </w:tc>
      </w:tr>
      <w:tr w:rsidR="002A39CC" w:rsidRPr="002A39CC" w14:paraId="78FED18B" w14:textId="77777777" w:rsidTr="00D06264">
        <w:tc>
          <w:tcPr>
            <w:tcW w:w="1526" w:type="dxa"/>
          </w:tcPr>
          <w:p w14:paraId="7FADCE3D" w14:textId="77777777" w:rsidR="002A39CC" w:rsidRPr="002A39CC" w:rsidRDefault="002A39CC" w:rsidP="002A39CC">
            <w:pPr>
              <w:widowControl w:val="0"/>
              <w:shd w:val="clear" w:color="auto" w:fill="FFFFFF"/>
              <w:spacing w:after="0" w:line="256" w:lineRule="auto"/>
              <w:jc w:val="center"/>
              <w:rPr>
                <w:rFonts w:ascii="Times New Roman" w:hAnsi="Times New Roman" w:cs="Times New Roman"/>
                <w:sz w:val="24"/>
                <w:szCs w:val="24"/>
              </w:rPr>
            </w:pPr>
            <w:r w:rsidRPr="002A39CC">
              <w:rPr>
                <w:rFonts w:ascii="Times New Roman" w:eastAsia="Calibri" w:hAnsi="Times New Roman" w:cs="Times New Roman"/>
                <w:sz w:val="24"/>
                <w:szCs w:val="24"/>
                <w:shd w:val="clear" w:color="auto" w:fill="FFFFFF"/>
              </w:rPr>
              <w:t>Май</w:t>
            </w:r>
          </w:p>
        </w:tc>
        <w:tc>
          <w:tcPr>
            <w:tcW w:w="8611" w:type="dxa"/>
            <w:vAlign w:val="bottom"/>
          </w:tcPr>
          <w:p w14:paraId="49CE0574" w14:textId="77777777" w:rsidR="002A39CC" w:rsidRPr="002A39CC" w:rsidRDefault="002A39CC" w:rsidP="002A39CC">
            <w:pPr>
              <w:widowControl w:val="0"/>
              <w:shd w:val="clear" w:color="auto" w:fill="FFFFFF"/>
              <w:spacing w:after="0" w:line="256" w:lineRule="auto"/>
              <w:jc w:val="both"/>
              <w:rPr>
                <w:rFonts w:ascii="Times New Roman" w:hAnsi="Times New Roman" w:cs="Times New Roman"/>
                <w:sz w:val="24"/>
                <w:szCs w:val="24"/>
              </w:rPr>
            </w:pPr>
            <w:r w:rsidRPr="002A39CC">
              <w:rPr>
                <w:rFonts w:ascii="Times New Roman" w:eastAsia="Calibri" w:hAnsi="Times New Roman" w:cs="Times New Roman"/>
                <w:sz w:val="24"/>
                <w:szCs w:val="24"/>
                <w:shd w:val="clear" w:color="auto" w:fill="FFFFFF"/>
              </w:rPr>
              <w:t>«Насекомые вокруг нас» - расширять знания детей о насекомых, учить выделять их главные признаки. Учить правилам поведения при встрече с насекомыми, воспитывать любознательность.</w:t>
            </w:r>
          </w:p>
          <w:p w14:paraId="7FB40063" w14:textId="77777777" w:rsidR="002A39CC" w:rsidRPr="002A39CC" w:rsidRDefault="002A39CC" w:rsidP="002A39CC">
            <w:pPr>
              <w:widowControl w:val="0"/>
              <w:shd w:val="clear" w:color="auto" w:fill="FFFFFF"/>
              <w:spacing w:after="0" w:line="256" w:lineRule="auto"/>
              <w:rPr>
                <w:rFonts w:ascii="Times New Roman" w:hAnsi="Times New Roman" w:cs="Times New Roman"/>
                <w:sz w:val="24"/>
                <w:szCs w:val="24"/>
              </w:rPr>
            </w:pPr>
            <w:r w:rsidRPr="002A39CC">
              <w:rPr>
                <w:rFonts w:ascii="Times New Roman" w:eastAsia="Calibri" w:hAnsi="Times New Roman" w:cs="Times New Roman"/>
                <w:sz w:val="24"/>
                <w:szCs w:val="24"/>
                <w:shd w:val="clear" w:color="auto" w:fill="FFFFFF"/>
              </w:rPr>
              <w:t>Игры: подвижные игры «Цветные автомобили» - закреплять умение начинать движение в соответствии с цветом своего автомобиля, руководствуясь сигналами светофора. «Зоологическое лото» - развивать внимание, помочь детям запомнить название животного и место его обитания.</w:t>
            </w:r>
          </w:p>
          <w:p w14:paraId="377FE095" w14:textId="77777777" w:rsidR="002A39CC" w:rsidRPr="002A39CC" w:rsidRDefault="002A39CC" w:rsidP="002A39CC">
            <w:pPr>
              <w:widowControl w:val="0"/>
              <w:shd w:val="clear" w:color="auto" w:fill="FFFFFF"/>
              <w:spacing w:after="0" w:line="256" w:lineRule="auto"/>
              <w:rPr>
                <w:rFonts w:ascii="Times New Roman" w:hAnsi="Times New Roman" w:cs="Times New Roman"/>
                <w:sz w:val="24"/>
                <w:szCs w:val="24"/>
              </w:rPr>
            </w:pPr>
            <w:r w:rsidRPr="002A39CC">
              <w:rPr>
                <w:rFonts w:ascii="Times New Roman" w:eastAsia="Calibri" w:hAnsi="Times New Roman" w:cs="Times New Roman"/>
                <w:sz w:val="24"/>
                <w:szCs w:val="24"/>
                <w:shd w:val="clear" w:color="auto" w:fill="FFFFFF"/>
              </w:rPr>
              <w:t>Моделирование ситуаций «Зная азбуку «Ау» - я в лесу не пропаду» «Если ты вдруг потерялся» - закрепление знаний о том, к кому можно обратиться за помощью, знания своего домашнего адреса.</w:t>
            </w:r>
          </w:p>
          <w:p w14:paraId="3FD78F78" w14:textId="77777777" w:rsidR="002A39CC" w:rsidRPr="002A39CC" w:rsidRDefault="002A39CC" w:rsidP="002A39CC">
            <w:pPr>
              <w:widowControl w:val="0"/>
              <w:shd w:val="clear" w:color="auto" w:fill="FFFFFF"/>
              <w:spacing w:after="0" w:line="256" w:lineRule="auto"/>
              <w:rPr>
                <w:rFonts w:ascii="Times New Roman" w:hAnsi="Times New Roman" w:cs="Times New Roman"/>
                <w:sz w:val="24"/>
                <w:szCs w:val="24"/>
              </w:rPr>
            </w:pPr>
            <w:r w:rsidRPr="002A39CC">
              <w:rPr>
                <w:rFonts w:ascii="Times New Roman" w:eastAsia="Calibri" w:hAnsi="Times New Roman" w:cs="Times New Roman"/>
                <w:sz w:val="24"/>
                <w:szCs w:val="24"/>
                <w:shd w:val="clear" w:color="auto" w:fill="FFFFFF"/>
              </w:rPr>
              <w:t>Чтение Н. Калинина «Как ребята переходили улицу»- закреплять навыки правильного поведения на улице. Т. Волгина « Два друга»,</w:t>
            </w:r>
          </w:p>
          <w:p w14:paraId="4BA7B22E" w14:textId="77777777" w:rsidR="002A39CC" w:rsidRPr="002A39CC" w:rsidRDefault="002A39CC" w:rsidP="002A39CC">
            <w:pPr>
              <w:widowControl w:val="0"/>
              <w:shd w:val="clear" w:color="auto" w:fill="FFFFFF"/>
              <w:spacing w:after="0" w:line="256" w:lineRule="auto"/>
              <w:rPr>
                <w:rFonts w:ascii="Times New Roman" w:hAnsi="Times New Roman" w:cs="Times New Roman"/>
                <w:sz w:val="24"/>
                <w:szCs w:val="24"/>
              </w:rPr>
            </w:pPr>
            <w:r w:rsidRPr="002A39CC">
              <w:rPr>
                <w:rFonts w:ascii="Times New Roman" w:eastAsia="Calibri" w:hAnsi="Times New Roman" w:cs="Times New Roman"/>
                <w:sz w:val="24"/>
                <w:szCs w:val="24"/>
                <w:shd w:val="clear" w:color="auto" w:fill="FFFFFF"/>
              </w:rPr>
              <w:t>В. Рождественский «Подорожник», чтение стихов, загадок о растениях, насекомых.</w:t>
            </w:r>
          </w:p>
          <w:p w14:paraId="7B6B6267" w14:textId="77777777" w:rsidR="002A39CC" w:rsidRPr="002A39CC" w:rsidRDefault="002A39CC" w:rsidP="002A39CC">
            <w:pPr>
              <w:widowControl w:val="0"/>
              <w:shd w:val="clear" w:color="auto" w:fill="FFFFFF"/>
              <w:spacing w:after="0" w:line="256" w:lineRule="auto"/>
              <w:rPr>
                <w:rFonts w:ascii="Times New Roman" w:hAnsi="Times New Roman" w:cs="Times New Roman"/>
                <w:sz w:val="24"/>
                <w:szCs w:val="24"/>
              </w:rPr>
            </w:pPr>
            <w:r w:rsidRPr="002A39CC">
              <w:rPr>
                <w:rFonts w:ascii="Times New Roman" w:eastAsia="Calibri" w:hAnsi="Times New Roman" w:cs="Times New Roman"/>
                <w:sz w:val="24"/>
                <w:szCs w:val="24"/>
                <w:shd w:val="clear" w:color="auto" w:fill="FFFFFF"/>
              </w:rPr>
              <w:t>Экскурсия по улице - закреплять знание о правилах поведения на улице и в общественных местах.</w:t>
            </w:r>
          </w:p>
          <w:p w14:paraId="61AB057F" w14:textId="77777777" w:rsidR="002A39CC" w:rsidRPr="002A39CC" w:rsidRDefault="002A39CC" w:rsidP="002A39CC">
            <w:pPr>
              <w:widowControl w:val="0"/>
              <w:shd w:val="clear" w:color="auto" w:fill="FFFFFF"/>
              <w:spacing w:after="0" w:line="256" w:lineRule="auto"/>
              <w:jc w:val="both"/>
              <w:rPr>
                <w:rFonts w:ascii="Times New Roman" w:hAnsi="Times New Roman" w:cs="Times New Roman"/>
                <w:sz w:val="24"/>
                <w:szCs w:val="24"/>
              </w:rPr>
            </w:pPr>
            <w:r w:rsidRPr="002A39CC">
              <w:rPr>
                <w:rFonts w:ascii="Times New Roman" w:eastAsia="Calibri" w:hAnsi="Times New Roman" w:cs="Times New Roman"/>
                <w:sz w:val="24"/>
                <w:szCs w:val="24"/>
                <w:shd w:val="clear" w:color="auto" w:fill="FFFFFF"/>
              </w:rPr>
              <w:t>Иллюстраций из пособия «Зная азбуку «Ау» - я в лесу не пропаду» Беседы «Не всякий грибок клади в кузовок», «Такие разные Букашки» - формировать навыки осторожности при встрече с насекомыми, незнакомыми растениям.</w:t>
            </w:r>
          </w:p>
        </w:tc>
      </w:tr>
    </w:tbl>
    <w:p w14:paraId="62B9BDBA" w14:textId="77777777" w:rsidR="00A92398" w:rsidRPr="002A39CC" w:rsidRDefault="00A92398" w:rsidP="00A92398">
      <w:pPr>
        <w:jc w:val="center"/>
        <w:rPr>
          <w:rStyle w:val="af9"/>
          <w:sz w:val="24"/>
          <w:szCs w:val="24"/>
        </w:rPr>
      </w:pPr>
    </w:p>
    <w:p w14:paraId="0AB068B5" w14:textId="77777777" w:rsidR="00A92398" w:rsidRPr="002A39CC" w:rsidRDefault="00A92398" w:rsidP="00A92398">
      <w:pPr>
        <w:spacing w:after="0" w:line="240" w:lineRule="auto"/>
        <w:jc w:val="center"/>
        <w:rPr>
          <w:rStyle w:val="af9"/>
          <w:b/>
          <w:sz w:val="24"/>
          <w:szCs w:val="24"/>
        </w:rPr>
      </w:pPr>
      <w:r w:rsidRPr="002A39CC">
        <w:rPr>
          <w:rStyle w:val="af9"/>
          <w:b/>
          <w:sz w:val="24"/>
          <w:szCs w:val="24"/>
        </w:rPr>
        <w:t>2.4.4.Дополнительные образовательные программы:</w:t>
      </w:r>
    </w:p>
    <w:p w14:paraId="74B5D185" w14:textId="0CF1DC20" w:rsidR="00DD29E9" w:rsidRPr="00DD29E9" w:rsidRDefault="00A92398" w:rsidP="00DD29E9">
      <w:pPr>
        <w:spacing w:after="240"/>
        <w:rPr>
          <w:rFonts w:ascii="Arial" w:eastAsia="Times New Roman" w:hAnsi="Arial" w:cs="Arial"/>
          <w:color w:val="333333"/>
          <w:sz w:val="24"/>
          <w:szCs w:val="24"/>
          <w:lang w:eastAsia="ru-RU"/>
        </w:rPr>
      </w:pPr>
      <w:r w:rsidRPr="002A39CC">
        <w:rPr>
          <w:rFonts w:ascii="Times New Roman" w:hAnsi="Times New Roman"/>
          <w:sz w:val="24"/>
          <w:szCs w:val="24"/>
        </w:rPr>
        <w:t xml:space="preserve"> </w:t>
      </w:r>
      <w:r w:rsidRPr="002A39CC">
        <w:rPr>
          <w:rStyle w:val="af9"/>
          <w:sz w:val="24"/>
          <w:szCs w:val="24"/>
        </w:rPr>
        <w:t xml:space="preserve">Парциальная образовательная программа ДО </w:t>
      </w:r>
      <w:r w:rsidRPr="002A39CC">
        <w:rPr>
          <w:rStyle w:val="af9"/>
          <w:b/>
          <w:bCs/>
          <w:sz w:val="24"/>
          <w:szCs w:val="24"/>
        </w:rPr>
        <w:t xml:space="preserve">«Экономическое воспитание дошкольников: формирование предпосылок финансовой грамотности» </w:t>
      </w:r>
      <w:r w:rsidRPr="002A39CC">
        <w:rPr>
          <w:rStyle w:val="af9"/>
          <w:sz w:val="24"/>
          <w:szCs w:val="24"/>
        </w:rPr>
        <w:t>ориентирована на принцип тесной взаимосвязи нравственно-трудового и экономического воспитания</w:t>
      </w:r>
      <w:r w:rsidR="00B83892">
        <w:rPr>
          <w:rStyle w:val="af9"/>
          <w:sz w:val="24"/>
          <w:szCs w:val="24"/>
        </w:rPr>
        <w:t>. Поварни</w:t>
      </w:r>
      <w:r w:rsidR="00330DCB">
        <w:rPr>
          <w:rStyle w:val="af9"/>
          <w:sz w:val="24"/>
          <w:szCs w:val="24"/>
        </w:rPr>
        <w:t>цина</w:t>
      </w:r>
      <w:r w:rsidR="00B83892">
        <w:rPr>
          <w:rStyle w:val="af9"/>
          <w:sz w:val="24"/>
          <w:szCs w:val="24"/>
        </w:rPr>
        <w:t xml:space="preserve"> Г.П.</w:t>
      </w:r>
      <w:r w:rsidR="00B83892">
        <w:rPr>
          <w:rStyle w:val="af9"/>
          <w:sz w:val="24"/>
          <w:szCs w:val="24"/>
          <w:u w:val="single"/>
        </w:rPr>
        <w:t>.</w:t>
      </w:r>
      <w:r w:rsidR="00330DCB">
        <w:rPr>
          <w:rStyle w:val="af9"/>
          <w:sz w:val="24"/>
          <w:szCs w:val="24"/>
        </w:rPr>
        <w:t xml:space="preserve"> </w:t>
      </w:r>
      <w:r w:rsidR="00B83892">
        <w:rPr>
          <w:rStyle w:val="af9"/>
          <w:sz w:val="24"/>
          <w:szCs w:val="24"/>
        </w:rPr>
        <w:t>«</w:t>
      </w:r>
      <w:r w:rsidR="00330DCB">
        <w:rPr>
          <w:rStyle w:val="af9"/>
          <w:sz w:val="24"/>
          <w:szCs w:val="24"/>
        </w:rPr>
        <w:t xml:space="preserve">Финансовая грамотность </w:t>
      </w:r>
      <w:r w:rsidR="00B83892">
        <w:rPr>
          <w:rStyle w:val="af9"/>
          <w:sz w:val="24"/>
          <w:szCs w:val="24"/>
        </w:rPr>
        <w:t>дошкольников»</w:t>
      </w:r>
      <w:r w:rsidR="00330DCB">
        <w:rPr>
          <w:rStyle w:val="af9"/>
          <w:sz w:val="24"/>
          <w:szCs w:val="24"/>
        </w:rPr>
        <w:t xml:space="preserve"> </w:t>
      </w:r>
    </w:p>
    <w:p w14:paraId="229D6709" w14:textId="77777777" w:rsidR="002D468D" w:rsidRPr="002D468D" w:rsidRDefault="002D468D" w:rsidP="002D468D">
      <w:pPr>
        <w:shd w:val="clear" w:color="auto" w:fill="FFFFFF"/>
        <w:spacing w:after="0" w:line="240" w:lineRule="auto"/>
        <w:jc w:val="both"/>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 xml:space="preserve">Цель: Расширять экономический кругозор дошкольника, дать представление о таких экономических качествах, как трудолюбие, бережливость, хозяйственность, экономность. </w:t>
      </w:r>
      <w:r w:rsidRPr="002D468D">
        <w:rPr>
          <w:rFonts w:ascii="Times New Roman" w:eastAsia="Times New Roman" w:hAnsi="Times New Roman" w:cs="Times New Roman"/>
          <w:color w:val="000000"/>
          <w:sz w:val="24"/>
          <w:szCs w:val="24"/>
          <w:lang w:eastAsia="ru-RU"/>
        </w:rPr>
        <w:lastRenderedPageBreak/>
        <w:t>Помочь дошкольнику осознать, что достичь экономических благ можно лишь упорным трудом, причем труд следует понимать не только, как средство достижения этих самих благ, но и как созидание, как творческий процесс, приносящий радость и удовлетворения.</w:t>
      </w:r>
    </w:p>
    <w:p w14:paraId="0B867C8B" w14:textId="77777777" w:rsidR="002D468D" w:rsidRPr="002D468D" w:rsidRDefault="002D468D" w:rsidP="002D468D">
      <w:pPr>
        <w:shd w:val="clear" w:color="auto" w:fill="FFFFFF"/>
        <w:spacing w:after="0" w:line="240" w:lineRule="auto"/>
        <w:jc w:val="both"/>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Задачи:</w:t>
      </w:r>
    </w:p>
    <w:p w14:paraId="4164A3C8" w14:textId="77777777" w:rsidR="002D468D" w:rsidRPr="002D468D" w:rsidRDefault="002D468D" w:rsidP="002D468D">
      <w:pPr>
        <w:shd w:val="clear" w:color="auto" w:fill="FFFFFF"/>
        <w:spacing w:after="0" w:line="240" w:lineRule="auto"/>
        <w:jc w:val="both"/>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 Создать условия для формирования элементарных экономических знаний у детей.</w:t>
      </w:r>
    </w:p>
    <w:p w14:paraId="4CEC0DD7" w14:textId="77777777" w:rsidR="002D468D" w:rsidRPr="002D468D" w:rsidRDefault="002D468D" w:rsidP="002D468D">
      <w:pPr>
        <w:shd w:val="clear" w:color="auto" w:fill="FFFFFF"/>
        <w:spacing w:after="0" w:line="240" w:lineRule="auto"/>
        <w:jc w:val="both"/>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 Научить понимать и ценить окружающий предметный мир (как результат труда людей, видеть красоту человеческого творения и относиться к нему с уважением.</w:t>
      </w:r>
    </w:p>
    <w:p w14:paraId="16DBD74F" w14:textId="77777777" w:rsidR="002D468D" w:rsidRPr="002D468D" w:rsidRDefault="002D468D" w:rsidP="002D468D">
      <w:pPr>
        <w:shd w:val="clear" w:color="auto" w:fill="FFFFFF"/>
        <w:spacing w:after="0" w:line="240" w:lineRule="auto"/>
        <w:jc w:val="both"/>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 Помочь детям осознать на доступном уровне взаимосвязь понятий: </w:t>
      </w:r>
      <w:r w:rsidRPr="002D468D">
        <w:rPr>
          <w:rFonts w:ascii="Times New Roman" w:eastAsia="Times New Roman" w:hAnsi="Times New Roman" w:cs="Times New Roman"/>
          <w:i/>
          <w:iCs/>
          <w:color w:val="000000"/>
          <w:sz w:val="24"/>
          <w:szCs w:val="24"/>
          <w:lang w:eastAsia="ru-RU"/>
        </w:rPr>
        <w:t>«труд – продукт - деньги»</w:t>
      </w:r>
      <w:r w:rsidRPr="002D468D">
        <w:rPr>
          <w:rFonts w:ascii="Times New Roman" w:eastAsia="Times New Roman" w:hAnsi="Times New Roman" w:cs="Times New Roman"/>
          <w:color w:val="000000"/>
          <w:sz w:val="24"/>
          <w:szCs w:val="24"/>
          <w:lang w:eastAsia="ru-RU"/>
        </w:rPr>
        <w:t> и </w:t>
      </w:r>
      <w:r w:rsidRPr="002D468D">
        <w:rPr>
          <w:rFonts w:ascii="Times New Roman" w:eastAsia="Times New Roman" w:hAnsi="Times New Roman" w:cs="Times New Roman"/>
          <w:i/>
          <w:iCs/>
          <w:color w:val="000000"/>
          <w:sz w:val="24"/>
          <w:szCs w:val="24"/>
          <w:lang w:eastAsia="ru-RU"/>
        </w:rPr>
        <w:t>«стоимость продукта в зависимости от качества»</w:t>
      </w:r>
      <w:r w:rsidRPr="002D468D">
        <w:rPr>
          <w:rFonts w:ascii="Times New Roman" w:eastAsia="Times New Roman" w:hAnsi="Times New Roman" w:cs="Times New Roman"/>
          <w:color w:val="000000"/>
          <w:sz w:val="24"/>
          <w:szCs w:val="24"/>
          <w:lang w:eastAsia="ru-RU"/>
        </w:rPr>
        <w:t>.</w:t>
      </w:r>
    </w:p>
    <w:p w14:paraId="0ADFC240" w14:textId="77777777" w:rsidR="002D468D" w:rsidRPr="002D468D" w:rsidRDefault="002D468D" w:rsidP="002D468D">
      <w:pPr>
        <w:shd w:val="clear" w:color="auto" w:fill="FFFFFF"/>
        <w:spacing w:after="0" w:line="240" w:lineRule="auto"/>
        <w:jc w:val="both"/>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 Развивать эмоциональную сферу детей, умение понимать свое эмоциональное состояние, регулировать собственное поведение, формировать положительную самооценку, способность распознать чувства других людей.</w:t>
      </w:r>
    </w:p>
    <w:p w14:paraId="452BCED7" w14:textId="77777777" w:rsidR="002D468D" w:rsidRPr="002D468D" w:rsidRDefault="002D468D" w:rsidP="002D468D">
      <w:pPr>
        <w:shd w:val="clear" w:color="auto" w:fill="FFFFFF"/>
        <w:spacing w:after="0" w:line="240" w:lineRule="auto"/>
        <w:jc w:val="both"/>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 Воспитывать у детей навыки и привычки речевого этикета, культурного поведения в быту (вести себя правильно в реальных жизненных ситуациях с разумными потребностями).</w:t>
      </w:r>
    </w:p>
    <w:p w14:paraId="3CAAF3C9" w14:textId="77777777" w:rsidR="002D468D" w:rsidRPr="002D468D" w:rsidRDefault="002D468D" w:rsidP="002D468D">
      <w:pPr>
        <w:shd w:val="clear" w:color="auto" w:fill="FFFFFF"/>
        <w:spacing w:after="0" w:line="240" w:lineRule="auto"/>
        <w:jc w:val="both"/>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 Расширять круг представлений о мире, человеческих отношениях.</w:t>
      </w:r>
    </w:p>
    <w:p w14:paraId="05572C28" w14:textId="77777777" w:rsidR="002D468D" w:rsidRPr="002D468D" w:rsidRDefault="002D468D" w:rsidP="002D468D">
      <w:pPr>
        <w:shd w:val="clear" w:color="auto" w:fill="FFFFFF"/>
        <w:spacing w:after="0" w:line="240" w:lineRule="auto"/>
        <w:jc w:val="both"/>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 Формировать правильное отношение к деньгам как предмету жизненной необходимости.</w:t>
      </w:r>
    </w:p>
    <w:tbl>
      <w:tblPr>
        <w:tblW w:w="9267" w:type="dxa"/>
        <w:tblInd w:w="-1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93"/>
        <w:gridCol w:w="1559"/>
        <w:gridCol w:w="2888"/>
        <w:gridCol w:w="3827"/>
      </w:tblGrid>
      <w:tr w:rsidR="00330DCB" w:rsidRPr="002D468D" w14:paraId="210DBB11" w14:textId="77777777" w:rsidTr="00034CE1">
        <w:trPr>
          <w:trHeight w:val="730"/>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C45AE9A" w14:textId="77777777" w:rsidR="002D468D" w:rsidRPr="002D468D" w:rsidRDefault="002D468D" w:rsidP="002D468D">
            <w:pPr>
              <w:spacing w:after="0" w:line="240" w:lineRule="auto"/>
              <w:jc w:val="center"/>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Месяц</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848535E" w14:textId="77777777" w:rsidR="002D468D" w:rsidRPr="002D468D" w:rsidRDefault="002D468D" w:rsidP="002D468D">
            <w:pPr>
              <w:spacing w:after="0" w:line="240" w:lineRule="auto"/>
              <w:jc w:val="center"/>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Тема мероприятия</w:t>
            </w:r>
          </w:p>
        </w:tc>
        <w:tc>
          <w:tcPr>
            <w:tcW w:w="2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9B2F5B9" w14:textId="77777777" w:rsidR="002D468D" w:rsidRPr="002D468D" w:rsidRDefault="002D468D" w:rsidP="002D468D">
            <w:pPr>
              <w:spacing w:after="0" w:line="240" w:lineRule="auto"/>
              <w:jc w:val="center"/>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Используемые технологии и форма проведения</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1897300" w14:textId="77777777" w:rsidR="002D468D" w:rsidRPr="002D468D" w:rsidRDefault="002D468D" w:rsidP="002D468D">
            <w:pPr>
              <w:spacing w:after="0" w:line="240" w:lineRule="auto"/>
              <w:jc w:val="center"/>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Задачи</w:t>
            </w:r>
          </w:p>
        </w:tc>
      </w:tr>
      <w:tr w:rsidR="00330DCB" w:rsidRPr="002D468D" w14:paraId="2D1C51D5" w14:textId="77777777" w:rsidTr="00034CE1">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0F4566A" w14:textId="0F5D4EF0"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Сентябрь</w:t>
            </w:r>
            <w:r w:rsidR="00B83892">
              <w:rPr>
                <w:rFonts w:ascii="Times New Roman" w:eastAsia="Times New Roman" w:hAnsi="Times New Roman" w:cs="Times New Roman"/>
                <w:color w:val="000000"/>
                <w:sz w:val="24"/>
                <w:szCs w:val="24"/>
                <w:lang w:eastAsia="ru-RU"/>
              </w:rPr>
              <w:t xml:space="preserve">1-2 </w:t>
            </w:r>
            <w:r w:rsidRPr="002D468D">
              <w:rPr>
                <w:rFonts w:ascii="Times New Roman" w:eastAsia="Times New Roman" w:hAnsi="Times New Roman" w:cs="Times New Roman"/>
                <w:color w:val="000000"/>
                <w:sz w:val="24"/>
                <w:szCs w:val="24"/>
                <w:lang w:eastAsia="ru-RU"/>
              </w:rPr>
              <w:t>неделя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8A3FEC4"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 «Всех профессий на свете не счесть».</w:t>
            </w:r>
          </w:p>
        </w:tc>
        <w:tc>
          <w:tcPr>
            <w:tcW w:w="2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71925F"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u w:val="single"/>
                <w:lang w:eastAsia="ru-RU"/>
              </w:rPr>
              <w:t>Д\И</w:t>
            </w:r>
            <w:r w:rsidRPr="002D468D">
              <w:rPr>
                <w:rFonts w:ascii="Times New Roman" w:eastAsia="Times New Roman" w:hAnsi="Times New Roman" w:cs="Times New Roman"/>
                <w:color w:val="000000"/>
                <w:sz w:val="24"/>
                <w:szCs w:val="24"/>
                <w:lang w:eastAsia="ru-RU"/>
              </w:rPr>
              <w:t>: «Продукты труда – наши добрые дела».</w:t>
            </w:r>
          </w:p>
          <w:p w14:paraId="5E09394D"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u w:val="single"/>
                <w:lang w:eastAsia="ru-RU"/>
              </w:rPr>
              <w:t>Д\И</w:t>
            </w:r>
            <w:r w:rsidRPr="002D468D">
              <w:rPr>
                <w:rFonts w:ascii="Times New Roman" w:eastAsia="Times New Roman" w:hAnsi="Times New Roman" w:cs="Times New Roman"/>
                <w:color w:val="000000"/>
                <w:sz w:val="24"/>
                <w:szCs w:val="24"/>
                <w:lang w:eastAsia="ru-RU"/>
              </w:rPr>
              <w:t>: «Назови, кто что делает»</w:t>
            </w:r>
          </w:p>
          <w:p w14:paraId="22E8234E"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Чтение Заходер «Строители» (хрестоматия).</w:t>
            </w:r>
          </w:p>
          <w:p w14:paraId="3E9F2321"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Презентация «Всех профессий на свете не счесть».</w:t>
            </w:r>
          </w:p>
          <w:p w14:paraId="7A1380E0"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Чтение сказок: «Терем-теремок»</w:t>
            </w:r>
          </w:p>
          <w:p w14:paraId="5944140C"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«Хаврошечка»</w:t>
            </w:r>
          </w:p>
          <w:p w14:paraId="23C2082C"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«Морозко»</w:t>
            </w:r>
          </w:p>
          <w:p w14:paraId="65C04478"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«Мужик и медведь»</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C0F8A2F"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Создать условия для положительной мотивации к изучению финансовой грамотности, обобщению знаний о труде взрослых.</w:t>
            </w:r>
          </w:p>
          <w:p w14:paraId="1B34F7B5"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Научить детей устанавливать зависимость между результатами трудовой деятельности и профессией человека, воспитывать интерес к людям разных профессий.</w:t>
            </w:r>
          </w:p>
          <w:p w14:paraId="5A0F8AEE"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Закрепить представления детей о различных профессиях и результатах деятельности.</w:t>
            </w:r>
          </w:p>
          <w:p w14:paraId="2151C4CC"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Расширять знания детей о профессиях, продолжать учить правильно называть трудовые действия и орудия труда. Воспитывать уважение к трудовому человеку.</w:t>
            </w:r>
          </w:p>
          <w:p w14:paraId="58F79502"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Закрепить представления детей о различных профессиях и результатах деятельности.</w:t>
            </w:r>
          </w:p>
        </w:tc>
      </w:tr>
      <w:tr w:rsidR="00330DCB" w:rsidRPr="002D468D" w14:paraId="349E9376" w14:textId="77777777" w:rsidTr="00034CE1">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27C25A2"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   3-4 неделя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FBC75BE"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Профессии разные нужны</w:t>
            </w:r>
          </w:p>
        </w:tc>
        <w:tc>
          <w:tcPr>
            <w:tcW w:w="2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BFDD536"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Беседа: «Профессии разные нужны».</w:t>
            </w:r>
          </w:p>
          <w:p w14:paraId="33E954A1"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Д/И: «Что нужно для работы?».</w:t>
            </w:r>
          </w:p>
          <w:p w14:paraId="1960806E"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Д\и «Чудесный мешочек», «Место работы»,</w:t>
            </w:r>
            <w:r w:rsidRPr="002D468D">
              <w:rPr>
                <w:rFonts w:ascii="Times New Roman" w:eastAsia="Times New Roman" w:hAnsi="Times New Roman" w:cs="Times New Roman"/>
                <w:b/>
                <w:bCs/>
                <w:color w:val="FF0000"/>
                <w:sz w:val="24"/>
                <w:szCs w:val="24"/>
                <w:lang w:eastAsia="ru-RU"/>
              </w:rPr>
              <w:t> </w:t>
            </w:r>
            <w:r w:rsidRPr="002D468D">
              <w:rPr>
                <w:rFonts w:ascii="Times New Roman" w:eastAsia="Times New Roman" w:hAnsi="Times New Roman" w:cs="Times New Roman"/>
                <w:color w:val="000000"/>
                <w:sz w:val="24"/>
                <w:szCs w:val="24"/>
                <w:lang w:eastAsia="ru-RU"/>
              </w:rPr>
              <w:t>«Кто кем работает?»</w:t>
            </w:r>
          </w:p>
          <w:p w14:paraId="262BAA91" w14:textId="77777777" w:rsidR="002D468D" w:rsidRPr="002D468D" w:rsidRDefault="002D468D" w:rsidP="002D468D">
            <w:pPr>
              <w:spacing w:after="0" w:line="240" w:lineRule="auto"/>
              <w:ind w:left="-108" w:right="-168"/>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 </w:t>
            </w:r>
          </w:p>
          <w:p w14:paraId="743B55C3" w14:textId="77777777" w:rsidR="002D468D" w:rsidRPr="002D468D" w:rsidRDefault="002D468D" w:rsidP="002D468D">
            <w:pPr>
              <w:spacing w:after="0" w:line="240" w:lineRule="auto"/>
              <w:ind w:left="-108" w:right="-168"/>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lastRenderedPageBreak/>
              <w:t> Составление рассказа «Кем я хочу стать»</w:t>
            </w:r>
          </w:p>
          <w:p w14:paraId="235618EC" w14:textId="77777777" w:rsidR="002D468D" w:rsidRPr="002D468D" w:rsidRDefault="002D468D" w:rsidP="002D468D">
            <w:pPr>
              <w:spacing w:after="0" w:line="240" w:lineRule="auto"/>
              <w:ind w:left="-108" w:right="-168"/>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 Чтение стихотворения Михалкова С. «А что у вас?»</w:t>
            </w:r>
          </w:p>
          <w:p w14:paraId="3906CB9C"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Проблемная ситуация «Самая важная профессия»</w:t>
            </w:r>
          </w:p>
          <w:p w14:paraId="54BDEA26"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Создание альбома «Мир профессий»,</w:t>
            </w:r>
          </w:p>
          <w:p w14:paraId="14CCA2C7"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Книжки-малышки «Кем я хочу стать»</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98D6026"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lastRenderedPageBreak/>
              <w:t>Систематизировать знания детей о мире профессий, научить устанавливать зависимость между результатами трудовой деятельности и профессией человека. уточнить знания детей о профессиях, воспитывать любознательность и уважение к труду.  </w:t>
            </w:r>
          </w:p>
          <w:p w14:paraId="0FAE3998"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lastRenderedPageBreak/>
              <w:t>Познакомить детей с понятиями «рабочее место», «рабочее время», «орудия труда», «инструменты», «предмет и продукт труда», «продукция».</w:t>
            </w:r>
          </w:p>
          <w:p w14:paraId="29E44101"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Подвести к выводу о важности всех профессий и уважительном отношении к людям любых профессий.</w:t>
            </w:r>
          </w:p>
        </w:tc>
      </w:tr>
      <w:tr w:rsidR="00330DCB" w:rsidRPr="002D468D" w14:paraId="18153730" w14:textId="77777777" w:rsidTr="00034CE1">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28BF660"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lastRenderedPageBreak/>
              <w:t>Октябрь</w:t>
            </w:r>
          </w:p>
          <w:p w14:paraId="0E7798EB"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1-2 неделя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D323342"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«Профессии наших родителей»</w:t>
            </w:r>
          </w:p>
        </w:tc>
        <w:tc>
          <w:tcPr>
            <w:tcW w:w="2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9E5342F"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Д/И: «Самая нужная профессия», «Сфера деятельности», «Мамина профессия»</w:t>
            </w:r>
          </w:p>
          <w:p w14:paraId="590FB44F"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Отгадывание загадок о профессиях</w:t>
            </w:r>
          </w:p>
          <w:p w14:paraId="4A850E3E"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Заучивание пословиц и поговорок о труде и лени.</w:t>
            </w:r>
          </w:p>
          <w:p w14:paraId="6D804EAA"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Чтение и обсуждение книги А. Кардашовой «Простые волшебники»</w:t>
            </w:r>
          </w:p>
          <w:p w14:paraId="6E56D068"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Фотогазета «Труд моих родителей»</w:t>
            </w:r>
          </w:p>
          <w:p w14:paraId="13862157"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Оформление выставки рисунков «Труд моих родителей».</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BB9CE50"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Познакомить с профессиями родителей детей.</w:t>
            </w:r>
          </w:p>
          <w:p w14:paraId="422CA662"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Воспитывать уважение к людям труда и осуждение лентяев, мнимых «многоделов».</w:t>
            </w:r>
          </w:p>
          <w:p w14:paraId="45F7D6D7"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Подвести детей к мысли, что работа по душе – великое благо, которым следует дорожить.</w:t>
            </w:r>
          </w:p>
          <w:p w14:paraId="4FF9DCC2"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Показать необходимость разных профессий в жизни людей, их ценность для общества. закрепить знания детей о профессии, пополнить их новыми сведениями, воспитывать любознательность.</w:t>
            </w:r>
          </w:p>
          <w:p w14:paraId="3F96D279"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Стимулировать интерес к труду родителей и желание больше знать о нем, осознание того, что родители «простые волшебники».</w:t>
            </w:r>
          </w:p>
        </w:tc>
      </w:tr>
      <w:tr w:rsidR="00330DCB" w:rsidRPr="002D468D" w14:paraId="259663F0" w14:textId="77777777" w:rsidTr="00034CE1">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0F2EE01"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3 неделя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2A14D5F"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«Современные профессии»</w:t>
            </w:r>
          </w:p>
        </w:tc>
        <w:tc>
          <w:tcPr>
            <w:tcW w:w="2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21E10D"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Беседа «Современные профессии»</w:t>
            </w:r>
          </w:p>
          <w:p w14:paraId="0BC35CCB"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Д/И: «Я – менеджер».</w:t>
            </w:r>
          </w:p>
          <w:p w14:paraId="60CB9143"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Рассматривание альбома: «Современные профессии».</w:t>
            </w:r>
          </w:p>
          <w:p w14:paraId="7C909172"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Викторина «Кто знает больше профессий».</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128CEE7"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Дать детям первоначальные представления о современных профессиях: бизнесмен, визажист, дизайнер, маркетолог, менеджер, программист, охранник, телеведущий, рекламный агент и т. д.</w:t>
            </w:r>
          </w:p>
        </w:tc>
      </w:tr>
      <w:tr w:rsidR="00330DCB" w:rsidRPr="002D468D" w14:paraId="5CB5C5FC" w14:textId="77777777" w:rsidTr="00034CE1">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584B6DF"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4 неделя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F6843D5"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Наша мастерская</w:t>
            </w:r>
          </w:p>
        </w:tc>
        <w:tc>
          <w:tcPr>
            <w:tcW w:w="2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DFF0C68"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Творческо-трудовая деятельность</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C8BDD4E"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Учить изображать предметы и инструменты разных профессий: рисуем, клеим, вырезаем, лепим и пр.</w:t>
            </w:r>
          </w:p>
        </w:tc>
      </w:tr>
      <w:tr w:rsidR="00330DCB" w:rsidRPr="002D468D" w14:paraId="02F912A7" w14:textId="77777777" w:rsidTr="00034CE1">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4794DC8"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Ноябрь</w:t>
            </w:r>
          </w:p>
          <w:p w14:paraId="7CA9C772"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1-2 неделя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8555FCB"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Всякая вещь трудом создана.</w:t>
            </w:r>
          </w:p>
        </w:tc>
        <w:tc>
          <w:tcPr>
            <w:tcW w:w="2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48C07F"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Беседа «Всякая вещь трудом создана».</w:t>
            </w:r>
          </w:p>
          <w:p w14:paraId="680D8221"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Чтение Е. Благинина «Не мешайте мне трудиться» (хрестоматия).</w:t>
            </w:r>
          </w:p>
          <w:p w14:paraId="69461C74"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Д/И «Кто знает, пусть дальше продолжает». «Все работы хороши».</w:t>
            </w:r>
          </w:p>
          <w:p w14:paraId="41BE80A2"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 xml:space="preserve">Викторина «Кем создана </w:t>
            </w:r>
            <w:r w:rsidRPr="002D468D">
              <w:rPr>
                <w:rFonts w:ascii="Times New Roman" w:eastAsia="Times New Roman" w:hAnsi="Times New Roman" w:cs="Times New Roman"/>
                <w:color w:val="000000"/>
                <w:sz w:val="24"/>
                <w:szCs w:val="24"/>
                <w:lang w:eastAsia="ru-RU"/>
              </w:rPr>
              <w:lastRenderedPageBreak/>
              <w:t>вещь?».</w:t>
            </w:r>
          </w:p>
          <w:p w14:paraId="44598F4F"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Обсуждение сказки К.Д. Ушинского «Два плуга»</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ADB95FA"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lastRenderedPageBreak/>
              <w:t>Подвести детей к выводу о том, что все вещи рукотворны, в них вложен огромный труд, поэтому их надо беречь.</w:t>
            </w:r>
          </w:p>
          <w:p w14:paraId="15156E37"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Расширять знания детей о труде взрослых.</w:t>
            </w:r>
          </w:p>
          <w:p w14:paraId="7231F803"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 xml:space="preserve">Закрепить представления детей о сложном процессе производства продуктов труда, воспитывать </w:t>
            </w:r>
            <w:r w:rsidRPr="002D468D">
              <w:rPr>
                <w:rFonts w:ascii="Times New Roman" w:eastAsia="Times New Roman" w:hAnsi="Times New Roman" w:cs="Times New Roman"/>
                <w:color w:val="000000"/>
                <w:sz w:val="24"/>
                <w:szCs w:val="24"/>
                <w:lang w:eastAsia="ru-RU"/>
              </w:rPr>
              <w:lastRenderedPageBreak/>
              <w:t>бережное отношение к окружающим вещам как результату труда людей</w:t>
            </w:r>
          </w:p>
          <w:p w14:paraId="02048899"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Прививать интерес к миру профессий через игры соревновательного характера</w:t>
            </w:r>
          </w:p>
        </w:tc>
      </w:tr>
      <w:tr w:rsidR="00330DCB" w:rsidRPr="002D468D" w14:paraId="5BC494EC" w14:textId="77777777" w:rsidTr="00034CE1">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84D4592"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lastRenderedPageBreak/>
              <w:t>3-4 неделя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772C5A8" w14:textId="77777777" w:rsidR="002D468D" w:rsidRPr="002D468D" w:rsidRDefault="002D468D" w:rsidP="002D468D">
            <w:pPr>
              <w:spacing w:after="0" w:line="240" w:lineRule="auto"/>
              <w:ind w:right="-108"/>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Предприятия города</w:t>
            </w:r>
          </w:p>
        </w:tc>
        <w:tc>
          <w:tcPr>
            <w:tcW w:w="2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9158523"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Сюжетно-ролевая игра «Салон красоты» (работа</w:t>
            </w:r>
          </w:p>
          <w:p w14:paraId="59A17804"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в подгруппах)</w:t>
            </w:r>
          </w:p>
          <w:p w14:paraId="2286054D"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Рассматривание альбома «Предприятия города»</w:t>
            </w:r>
          </w:p>
          <w:p w14:paraId="0A861845"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Д\и: «Знаешь ли ты свой трудовой город?»</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5DB282"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Систематизировать знания детей о многообразии трудовой деятельности родного города.</w:t>
            </w:r>
          </w:p>
          <w:p w14:paraId="0695FBD9"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Обогатить новыми впечатлениями о родном городе.</w:t>
            </w:r>
          </w:p>
          <w:p w14:paraId="42EB6669"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Акцентировать внимание детей на ассортименте продукции, выпускаемой предприятиями города, и на профессиях горожан.</w:t>
            </w:r>
          </w:p>
        </w:tc>
      </w:tr>
      <w:tr w:rsidR="00330DCB" w:rsidRPr="002D468D" w14:paraId="74BE188B" w14:textId="77777777" w:rsidTr="00034CE1">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F920637"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Декабрь</w:t>
            </w:r>
          </w:p>
          <w:p w14:paraId="400535B6"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1 неделя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2EA56C5" w14:textId="77777777" w:rsidR="002D468D" w:rsidRPr="002D468D" w:rsidRDefault="002D468D" w:rsidP="002D468D">
            <w:pPr>
              <w:spacing w:after="0" w:line="240" w:lineRule="auto"/>
              <w:ind w:right="-108"/>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Предприятия торговли и их особенности</w:t>
            </w:r>
          </w:p>
        </w:tc>
        <w:tc>
          <w:tcPr>
            <w:tcW w:w="2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30F7A44"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Д\и: «Угадай, где продаются», «Группируем товары», «Товарный поезд»,</w:t>
            </w:r>
            <w:r w:rsidRPr="002D468D">
              <w:rPr>
                <w:rFonts w:ascii="Times New Roman" w:eastAsia="Times New Roman" w:hAnsi="Times New Roman" w:cs="Times New Roman"/>
                <w:b/>
                <w:bCs/>
                <w:color w:val="FF0000"/>
                <w:sz w:val="24"/>
                <w:szCs w:val="24"/>
                <w:lang w:eastAsia="ru-RU"/>
              </w:rPr>
              <w:t> </w:t>
            </w:r>
            <w:r w:rsidRPr="002D468D">
              <w:rPr>
                <w:rFonts w:ascii="Times New Roman" w:eastAsia="Times New Roman" w:hAnsi="Times New Roman" w:cs="Times New Roman"/>
                <w:color w:val="000000"/>
                <w:sz w:val="24"/>
                <w:szCs w:val="24"/>
                <w:lang w:eastAsia="ru-RU"/>
              </w:rPr>
              <w:t>«Что откуда берется?»</w:t>
            </w:r>
          </w:p>
          <w:p w14:paraId="53D24D1B"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Отгадывание загадок о торговле</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5E4ECCF"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Сформировать представления о видах предприятий торговли и их особенностях.</w:t>
            </w:r>
          </w:p>
          <w:p w14:paraId="7A5D9F88"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Расширить словарный запас детей понятиями «супермаркет», «рынок», «ярмарка», «касса».</w:t>
            </w:r>
          </w:p>
        </w:tc>
      </w:tr>
      <w:tr w:rsidR="00330DCB" w:rsidRPr="002D468D" w14:paraId="1492BFAB" w14:textId="77777777" w:rsidTr="00034CE1">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BC07B51"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2 неделя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2479EC7"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Творческое занятие «Творческая мастерская»</w:t>
            </w:r>
          </w:p>
        </w:tc>
        <w:tc>
          <w:tcPr>
            <w:tcW w:w="2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0A315A7"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Создание поделок для ярмарки.</w:t>
            </w:r>
          </w:p>
          <w:p w14:paraId="3B828DF2"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Сюжетно-ролевая игра «Ярмарка»</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A8C5482"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Развивать у детей желание изготавливать поделки для продажи</w:t>
            </w:r>
          </w:p>
        </w:tc>
      </w:tr>
      <w:tr w:rsidR="00330DCB" w:rsidRPr="002D468D" w14:paraId="3BDACC76" w14:textId="77777777" w:rsidTr="00034CE1">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CCFBEB0"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3 неделя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8D34F4A" w14:textId="77777777" w:rsidR="002D468D" w:rsidRPr="002D468D" w:rsidRDefault="002D468D" w:rsidP="002D468D">
            <w:pPr>
              <w:spacing w:after="0" w:line="240" w:lineRule="auto"/>
              <w:ind w:right="-108"/>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Сюжетно-ролевая игра «Супермаркет»</w:t>
            </w:r>
          </w:p>
        </w:tc>
        <w:tc>
          <w:tcPr>
            <w:tcW w:w="2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D958C32"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Диагностика знаний и умений детей</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D302A7C"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Закрепление материала</w:t>
            </w:r>
          </w:p>
        </w:tc>
      </w:tr>
      <w:tr w:rsidR="00330DCB" w:rsidRPr="002D468D" w14:paraId="384E08DD" w14:textId="77777777" w:rsidTr="00034CE1">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3E2969E"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Январь</w:t>
            </w:r>
          </w:p>
          <w:p w14:paraId="36B91DBD"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3 неделя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6B6BC8A" w14:textId="77777777" w:rsidR="002D468D" w:rsidRPr="002D468D" w:rsidRDefault="002D468D" w:rsidP="002D468D">
            <w:pPr>
              <w:spacing w:after="0" w:line="240" w:lineRule="auto"/>
              <w:ind w:right="-108"/>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Деньги</w:t>
            </w:r>
          </w:p>
        </w:tc>
        <w:tc>
          <w:tcPr>
            <w:tcW w:w="2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B6BF504"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Беседа «Деньги».</w:t>
            </w:r>
          </w:p>
          <w:p w14:paraId="57A37018"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Просмотр мультфильма: «Уроки совы - Что такое деньги».</w:t>
            </w:r>
          </w:p>
          <w:p w14:paraId="37518858" w14:textId="3D9C641E" w:rsidR="00330DCB" w:rsidRDefault="002D468D" w:rsidP="002D468D">
            <w:pPr>
              <w:spacing w:after="0" w:line="240" w:lineRule="auto"/>
              <w:rPr>
                <w:rFonts w:ascii="Times New Roman" w:eastAsia="Times New Roman" w:hAnsi="Times New Roman" w:cs="Times New Roman"/>
                <w:color w:val="000000"/>
                <w:sz w:val="24"/>
                <w:szCs w:val="24"/>
                <w:lang w:eastAsia="ru-RU"/>
              </w:rPr>
            </w:pPr>
            <w:r w:rsidRPr="002D468D">
              <w:rPr>
                <w:rFonts w:ascii="Times New Roman" w:eastAsia="Times New Roman" w:hAnsi="Times New Roman" w:cs="Times New Roman"/>
                <w:color w:val="000000"/>
                <w:sz w:val="24"/>
                <w:szCs w:val="24"/>
                <w:lang w:eastAsia="ru-RU"/>
              </w:rPr>
              <w:t>Чтение и обсуждени</w:t>
            </w:r>
            <w:r w:rsidR="00330DCB">
              <w:rPr>
                <w:rFonts w:ascii="Times New Roman" w:eastAsia="Times New Roman" w:hAnsi="Times New Roman" w:cs="Times New Roman"/>
                <w:color w:val="000000"/>
                <w:sz w:val="24"/>
                <w:szCs w:val="24"/>
                <w:lang w:eastAsia="ru-RU"/>
              </w:rPr>
              <w:t xml:space="preserve">е сказок о деньгах:  К.И. Чуковский «Муха-Цокотуха» </w:t>
            </w:r>
          </w:p>
          <w:p w14:paraId="54351FAC" w14:textId="77777777" w:rsidR="00330DCB" w:rsidRDefault="00330DCB" w:rsidP="002D468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Ш.Перро «Кот-сапогах»  </w:t>
            </w:r>
          </w:p>
          <w:p w14:paraId="34103A29" w14:textId="1961B3A2"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С.Михайлов «Как старик корову продавал»</w:t>
            </w:r>
          </w:p>
          <w:p w14:paraId="6D9410E2"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Беседа: «Где можно заработать деньги».</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4588DB5"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Различать достоинство купюр, считать; совершать покупки, определяя цену товара при помощи денег.</w:t>
            </w:r>
          </w:p>
          <w:p w14:paraId="34415044"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Дать детям элементарные понятия о деньгах, о купле, продаже. Воспитывать предприимчивость.</w:t>
            </w:r>
          </w:p>
          <w:p w14:paraId="48B10FAD"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Воспитывать бережливость, расчетливость, смекалку, трудолюбие; осуждать жадность.</w:t>
            </w:r>
          </w:p>
          <w:p w14:paraId="4BB34AEB"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Воспитывать уважение к людям, стремящихся честно зарабатывать деньги.</w:t>
            </w:r>
          </w:p>
        </w:tc>
      </w:tr>
      <w:tr w:rsidR="00330DCB" w:rsidRPr="002D468D" w14:paraId="7BC8C6A5" w14:textId="77777777" w:rsidTr="00034CE1">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4B6EAEA" w14:textId="150CF0D0"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4 неделя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85EEAAD" w14:textId="4E8C6801" w:rsidR="002D468D" w:rsidRPr="002D468D" w:rsidRDefault="002D468D" w:rsidP="002D468D">
            <w:pPr>
              <w:spacing w:after="0" w:line="240" w:lineRule="auto"/>
              <w:ind w:right="-108"/>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 xml:space="preserve">Заработанные </w:t>
            </w:r>
            <w:r w:rsidR="00330DCB" w:rsidRPr="002D468D">
              <w:rPr>
                <w:rFonts w:ascii="Times New Roman" w:eastAsia="Times New Roman" w:hAnsi="Times New Roman" w:cs="Times New Roman"/>
                <w:color w:val="000000"/>
                <w:sz w:val="24"/>
                <w:szCs w:val="24"/>
                <w:lang w:eastAsia="ru-RU"/>
              </w:rPr>
              <w:t>деньги. </w:t>
            </w:r>
          </w:p>
        </w:tc>
        <w:tc>
          <w:tcPr>
            <w:tcW w:w="2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C5DB642"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Игра-беседа «Как люди обмениваются результатами своего труда при помощи денег?»</w:t>
            </w:r>
          </w:p>
          <w:p w14:paraId="0225B96D"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Викторина «О какой сказке идёт речь?»</w:t>
            </w:r>
          </w:p>
          <w:p w14:paraId="7C474DF4"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lastRenderedPageBreak/>
              <w:t>Д/и: «Какие бывают доходы?»</w:t>
            </w:r>
          </w:p>
          <w:p w14:paraId="56869529"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Создаем деньги нашей группы</w:t>
            </w:r>
          </w:p>
          <w:p w14:paraId="041518B2"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Арифметические задачи «Как посчитать и проверить деньги?»</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8610D20"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lastRenderedPageBreak/>
              <w:t>Познакомить детей с понятиями «зарплата», «пенсия».</w:t>
            </w:r>
          </w:p>
          <w:p w14:paraId="7E4161C2"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Развивать представления о местах приобретения товаров разных видов, о том, где можно торговаться в цене, а где – нет.</w:t>
            </w:r>
          </w:p>
          <w:p w14:paraId="2D504737"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 xml:space="preserve">Воспитывать уважение к людям, </w:t>
            </w:r>
            <w:r w:rsidRPr="002D468D">
              <w:rPr>
                <w:rFonts w:ascii="Times New Roman" w:eastAsia="Times New Roman" w:hAnsi="Times New Roman" w:cs="Times New Roman"/>
                <w:color w:val="000000"/>
                <w:sz w:val="24"/>
                <w:szCs w:val="24"/>
                <w:lang w:eastAsia="ru-RU"/>
              </w:rPr>
              <w:lastRenderedPageBreak/>
              <w:t>стремящихся честно зарабатывать деньги.</w:t>
            </w:r>
          </w:p>
        </w:tc>
      </w:tr>
      <w:tr w:rsidR="00330DCB" w:rsidRPr="002D468D" w14:paraId="3388A883" w14:textId="77777777" w:rsidTr="00034CE1">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0799496"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lastRenderedPageBreak/>
              <w:t>Февраль</w:t>
            </w:r>
          </w:p>
          <w:p w14:paraId="33462705"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1-2 неделя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553AD34" w14:textId="77777777" w:rsidR="002D468D" w:rsidRPr="002D468D" w:rsidRDefault="002D468D" w:rsidP="002D468D">
            <w:pPr>
              <w:spacing w:after="0" w:line="240" w:lineRule="auto"/>
              <w:ind w:right="-108"/>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Путешествие в прошлое денег</w:t>
            </w:r>
          </w:p>
        </w:tc>
        <w:tc>
          <w:tcPr>
            <w:tcW w:w="2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6287B2F"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Беседа: «Путешествие в прошлое денег».</w:t>
            </w:r>
          </w:p>
          <w:p w14:paraId="2A0A8501"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Дидактическая игра: «Изобретаем деньги будущего».</w:t>
            </w:r>
          </w:p>
          <w:p w14:paraId="709D436A"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Игра-занятие: «Интересные покупки».</w:t>
            </w:r>
          </w:p>
          <w:p w14:paraId="5C30215B"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лэпбук «Деньги».</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7C96F8"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Рассказать о происхождении денег и слова «рубль».</w:t>
            </w:r>
          </w:p>
          <w:p w14:paraId="6FB88C0C"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Познакомить со старинными монетами и купюрами нашей страны, объяснить, что в обращении их использовать нельзя.</w:t>
            </w:r>
          </w:p>
          <w:p w14:paraId="15E18E0A"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Закрепить представления детей о денежных знаках, поощрять проявление творчества и фантазии.</w:t>
            </w:r>
          </w:p>
          <w:p w14:paraId="0912DBD8"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Различать достоинство купюр, считать; совершать покупки, определяя цену товара при помощи денег.</w:t>
            </w:r>
          </w:p>
        </w:tc>
      </w:tr>
      <w:tr w:rsidR="00330DCB" w:rsidRPr="002D468D" w14:paraId="676889C3" w14:textId="77777777" w:rsidTr="00034CE1">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CB58887"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3-4 неделя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B435BD6" w14:textId="77777777" w:rsidR="002D468D" w:rsidRPr="002D468D" w:rsidRDefault="002D468D" w:rsidP="002D468D">
            <w:pPr>
              <w:spacing w:after="0" w:line="240" w:lineRule="auto"/>
              <w:ind w:right="-108"/>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Денежные знаки разных стран</w:t>
            </w:r>
          </w:p>
        </w:tc>
        <w:tc>
          <w:tcPr>
            <w:tcW w:w="2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22714CE"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Беседа: «Денежные знаки разных стран».</w:t>
            </w:r>
          </w:p>
          <w:p w14:paraId="10560A9D"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Дидактическая игра: «Три дорожки».</w:t>
            </w:r>
          </w:p>
          <w:p w14:paraId="4FE1F277"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Сюжетно-ролевые игры: «Магазин», «Банк».</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A1F995F"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Дать детям понятие о том, что в каждой стране есть свои деньги, что лучше обменивать деньги при подготовке к зарубежному путешествию.</w:t>
            </w:r>
          </w:p>
          <w:p w14:paraId="194B98B2"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Расширять представления детей о разнообразии стран, их денежных знаках.</w:t>
            </w:r>
          </w:p>
          <w:p w14:paraId="042DAD93"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Подвести к выводу о важности всех профессий и уважительном отношении к людям любых профессий.</w:t>
            </w:r>
          </w:p>
        </w:tc>
      </w:tr>
      <w:tr w:rsidR="00330DCB" w:rsidRPr="002D468D" w14:paraId="5515B682" w14:textId="77777777" w:rsidTr="00034CE1">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079E1DF"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Март</w:t>
            </w:r>
          </w:p>
          <w:p w14:paraId="4EDAEE4B"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1-2 неделя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FF49B9F" w14:textId="77777777" w:rsidR="002D468D" w:rsidRPr="002D468D" w:rsidRDefault="002D468D" w:rsidP="002D468D">
            <w:pPr>
              <w:spacing w:after="0" w:line="240" w:lineRule="auto"/>
              <w:ind w:right="-108"/>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Товар и цена</w:t>
            </w:r>
          </w:p>
        </w:tc>
        <w:tc>
          <w:tcPr>
            <w:tcW w:w="2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602FD94"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Д/и: «Что сегодня я куплю», «Что быстрее купят», «Дешевле – дороже», «Товары и услуги» «Кукла Маша купила».</w:t>
            </w:r>
          </w:p>
          <w:p w14:paraId="5BC6CFEF"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С/д игра: «Бартер – обмен товарами и услугами»</w:t>
            </w:r>
          </w:p>
          <w:p w14:paraId="7523F45D"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 «Стоимость труда различна»</w:t>
            </w:r>
          </w:p>
          <w:p w14:paraId="7F628D3E"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Ситуационно-ролевая игра «Стоимость труда различна»</w:t>
            </w:r>
          </w:p>
          <w:p w14:paraId="02D16E4D"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Оригами «Кошелёк»</w:t>
            </w:r>
          </w:p>
          <w:p w14:paraId="37812D4E"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 Чтение сказок: «Лисичка со скалочной»,</w:t>
            </w:r>
          </w:p>
          <w:p w14:paraId="71B3DF0E"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 xml:space="preserve">«Мена», «Выгодное </w:t>
            </w:r>
            <w:r w:rsidRPr="002D468D">
              <w:rPr>
                <w:rFonts w:ascii="Times New Roman" w:eastAsia="Times New Roman" w:hAnsi="Times New Roman" w:cs="Times New Roman"/>
                <w:color w:val="000000"/>
                <w:sz w:val="24"/>
                <w:szCs w:val="24"/>
                <w:lang w:eastAsia="ru-RU"/>
              </w:rPr>
              <w:lastRenderedPageBreak/>
              <w:t>дело»,</w:t>
            </w:r>
          </w:p>
          <w:p w14:paraId="1C810523"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В.Катаев «Дудочка и кувшинчик»</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CAEDCAB"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lastRenderedPageBreak/>
              <w:t>Объяснить переход вещи из товара в личную собственность и обратно, а также неприкосновенность личной собственности.</w:t>
            </w:r>
          </w:p>
          <w:p w14:paraId="7B545480"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Подвести к выводу о том, что любой товар имеет свою цену.</w:t>
            </w:r>
          </w:p>
          <w:p w14:paraId="6D3A9E2B"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Познакомить с понятием бартер – обмен товарами и услугами»</w:t>
            </w:r>
          </w:p>
          <w:p w14:paraId="7CD2D892"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Обсудить с детьми на примерах, от чего зависит цена товара, упражнять в нахождении ответов на вопросы с финансовым содержанием.</w:t>
            </w:r>
          </w:p>
          <w:p w14:paraId="3FCB4A1B"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Обогатить словарный запас детей понятиями «товар», «цена», ценник», «личная собственность», «дороже», «дешевле».</w:t>
            </w:r>
          </w:p>
          <w:p w14:paraId="74E6CB64"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lastRenderedPageBreak/>
              <w:t>Начать разговор о том, что не все в мире продается и покупается.</w:t>
            </w:r>
          </w:p>
        </w:tc>
      </w:tr>
      <w:tr w:rsidR="00330DCB" w:rsidRPr="002D468D" w14:paraId="13F73B70" w14:textId="77777777" w:rsidTr="00034CE1">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078ABE"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lastRenderedPageBreak/>
              <w:t>3-4 неделя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5627BFB" w14:textId="77777777" w:rsidR="002D468D" w:rsidRPr="002D468D" w:rsidRDefault="002D468D" w:rsidP="002D468D">
            <w:pPr>
              <w:spacing w:after="0" w:line="240" w:lineRule="auto"/>
              <w:ind w:right="-108"/>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Сколько заработал – столько и купил</w:t>
            </w:r>
          </w:p>
        </w:tc>
        <w:tc>
          <w:tcPr>
            <w:tcW w:w="2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E3B27AD"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Беседа: «Сколько заработал – столько и купил».</w:t>
            </w:r>
          </w:p>
          <w:p w14:paraId="0E6DC302"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Д/И: «Кукла Маша купила»</w:t>
            </w:r>
          </w:p>
          <w:p w14:paraId="23DEEF2E"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Д/И: «Магазин игрушек».</w:t>
            </w:r>
          </w:p>
          <w:p w14:paraId="3A8A8E2E"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Дидактическая игра: «Что может купить кот?».</w:t>
            </w:r>
          </w:p>
          <w:p w14:paraId="707D45B6"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С/Р «Магазин игрушек»,</w:t>
            </w:r>
          </w:p>
          <w:p w14:paraId="10E85081"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С/Р «Продуктовый магазин».</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B65223B"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Учить детей делать покупку с учетом «заработанных» денег, соотносить свои желания и возможности в условиях игровой ситуации.</w:t>
            </w:r>
          </w:p>
          <w:p w14:paraId="31DF0235"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Закрепить умение определять товар по названным признакам, активизировать в речи детей экономические термины: купил-продал, цена, дороже - дешевле. Предоставить детям возможность практически осуществить процесс купли – продажи, развивать умение видеть товар (материал, место производства, цену).</w:t>
            </w:r>
          </w:p>
          <w:p w14:paraId="53647DC0"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Формировать представление о том, что необходимо соотносить цену товара с количеством имеющихся денег, воспитывать желание помочь коту.</w:t>
            </w:r>
          </w:p>
          <w:p w14:paraId="51390810"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Предоставить детям возможность практически осуществить процесс купли – продажи, развивать умение видеть товар (материал, место производства, цену).</w:t>
            </w:r>
          </w:p>
        </w:tc>
      </w:tr>
      <w:tr w:rsidR="00330DCB" w:rsidRPr="002D468D" w14:paraId="219673FE" w14:textId="77777777" w:rsidTr="00034CE1">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EAFE133"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Апрель</w:t>
            </w:r>
          </w:p>
          <w:p w14:paraId="0C5F2D22"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1-2 неделя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A532F65" w14:textId="77777777" w:rsidR="002D468D" w:rsidRPr="002D468D" w:rsidRDefault="002D468D" w:rsidP="002D468D">
            <w:pPr>
              <w:spacing w:after="0" w:line="240" w:lineRule="auto"/>
              <w:ind w:right="-108"/>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Какие у нас потребности?</w:t>
            </w:r>
          </w:p>
        </w:tc>
        <w:tc>
          <w:tcPr>
            <w:tcW w:w="2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44DF874"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Рассказ-беседа: «Какие у нас потребности?».</w:t>
            </w:r>
          </w:p>
          <w:p w14:paraId="5E414DE9" w14:textId="77777777" w:rsidR="002D468D" w:rsidRPr="002D468D" w:rsidRDefault="002D468D" w:rsidP="002D468D">
            <w:pPr>
              <w:spacing w:after="0" w:line="240" w:lineRule="auto"/>
              <w:jc w:val="both"/>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Д/и: «Потребность – возможность»,</w:t>
            </w:r>
            <w:r w:rsidRPr="002D468D">
              <w:rPr>
                <w:rFonts w:ascii="Times New Roman" w:eastAsia="Times New Roman" w:hAnsi="Times New Roman" w:cs="Times New Roman"/>
                <w:b/>
                <w:bCs/>
                <w:color w:val="FF0000"/>
                <w:sz w:val="24"/>
                <w:szCs w:val="24"/>
                <w:lang w:eastAsia="ru-RU"/>
              </w:rPr>
              <w:t> </w:t>
            </w:r>
            <w:r w:rsidRPr="002D468D">
              <w:rPr>
                <w:rFonts w:ascii="Times New Roman" w:eastAsia="Times New Roman" w:hAnsi="Times New Roman" w:cs="Times New Roman"/>
                <w:color w:val="000000"/>
                <w:sz w:val="24"/>
                <w:szCs w:val="24"/>
                <w:lang w:eastAsia="ru-RU"/>
              </w:rPr>
              <w:t>««Надо» и «хочу»»</w:t>
            </w:r>
          </w:p>
          <w:p w14:paraId="0A56C056"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Лэпбук «Наши потребности»</w:t>
            </w:r>
          </w:p>
          <w:p w14:paraId="3D1D4ACE"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Беседа «А о чем мечтаешь ты?»</w:t>
            </w:r>
          </w:p>
          <w:p w14:paraId="27CB9715"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Игра-ситуация «Сколько труда стоят наши мечты?»</w:t>
            </w:r>
          </w:p>
          <w:p w14:paraId="486FB6BA"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Чтение сказок «Жадная старуха», «Иван-царевич и серый волк», «Как коза избушку построила».</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0C1DCF5"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Познакомить детей с понятием «потребности» и видами потребностей по признакам.</w:t>
            </w:r>
          </w:p>
          <w:p w14:paraId="28465F3F"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Учить различать товары и услуги, моделировать финансовые понятия.</w:t>
            </w:r>
          </w:p>
          <w:p w14:paraId="2EC0CF3A"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Раскрыть решающую роль труда в удовлетворении потребностей.</w:t>
            </w:r>
          </w:p>
          <w:p w14:paraId="35DAB328"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Формировать разумные потребности.</w:t>
            </w:r>
          </w:p>
          <w:p w14:paraId="2217E7E0"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Признать значимыми такие нравственные качества, как щедрость, благородство, отзывчивость.</w:t>
            </w:r>
          </w:p>
          <w:p w14:paraId="0A27528C"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Познакомить дошкольников с квалификацией расходов: желаемые, обязательные и непредвиденные.</w:t>
            </w:r>
          </w:p>
        </w:tc>
      </w:tr>
      <w:tr w:rsidR="00330DCB" w:rsidRPr="002D468D" w14:paraId="1680EB3D" w14:textId="77777777" w:rsidTr="00034CE1">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3EC946B"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3-4 неделя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60688BD" w14:textId="77777777" w:rsidR="002D468D" w:rsidRPr="002D468D" w:rsidRDefault="002D468D" w:rsidP="002D468D">
            <w:pPr>
              <w:spacing w:after="0" w:line="240" w:lineRule="auto"/>
              <w:ind w:right="-108"/>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Семейный бюджет</w:t>
            </w:r>
          </w:p>
        </w:tc>
        <w:tc>
          <w:tcPr>
            <w:tcW w:w="2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3B89986"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Беседа: «Состав семейного бюджета».</w:t>
            </w:r>
          </w:p>
          <w:p w14:paraId="5BE65B81"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Беседа на тему: «Как сохранить Семейный бюджет».</w:t>
            </w:r>
          </w:p>
          <w:p w14:paraId="2F515C0D"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 xml:space="preserve">Дидактическая игра: </w:t>
            </w:r>
            <w:r w:rsidRPr="002D468D">
              <w:rPr>
                <w:rFonts w:ascii="Times New Roman" w:eastAsia="Times New Roman" w:hAnsi="Times New Roman" w:cs="Times New Roman"/>
                <w:color w:val="000000"/>
                <w:sz w:val="24"/>
                <w:szCs w:val="24"/>
                <w:lang w:eastAsia="ru-RU"/>
              </w:rPr>
              <w:lastRenderedPageBreak/>
              <w:t>«Какие бывают доходы?». Чтение и обсуждение сказки: А. С. Пушкин «Сказка о рыбаке и рыбке».</w:t>
            </w:r>
          </w:p>
          <w:p w14:paraId="5F451FAF"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Д/И: «Ты сегодня папа и получил зарплату».</w:t>
            </w:r>
          </w:p>
          <w:p w14:paraId="79DD68EB"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Беседа-размышление: «Чего нельзя купить за деньги».</w:t>
            </w:r>
          </w:p>
          <w:p w14:paraId="3E0EF23D"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Творческое занятие «Делаем копилку»</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E6FD32B"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lastRenderedPageBreak/>
              <w:t>Познакомить детей с составляющими семейного бюджета.</w:t>
            </w:r>
          </w:p>
          <w:p w14:paraId="0304FDA1"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 xml:space="preserve">Расширить словарный запас детей понятиями «бюджет», «доход», «пенсия», «стипендия», «детское </w:t>
            </w:r>
            <w:r w:rsidRPr="002D468D">
              <w:rPr>
                <w:rFonts w:ascii="Times New Roman" w:eastAsia="Times New Roman" w:hAnsi="Times New Roman" w:cs="Times New Roman"/>
                <w:color w:val="000000"/>
                <w:sz w:val="24"/>
                <w:szCs w:val="24"/>
                <w:lang w:eastAsia="ru-RU"/>
              </w:rPr>
              <w:lastRenderedPageBreak/>
              <w:t>пособие».</w:t>
            </w:r>
          </w:p>
          <w:p w14:paraId="7182B744"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Закрепить понятия «деньги», «зарплата».</w:t>
            </w:r>
          </w:p>
          <w:p w14:paraId="3EBDAB3C"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Воспитывать умение вести себя правильно в реальных жизненных ситуациях, связанных с деньгами.</w:t>
            </w:r>
          </w:p>
          <w:p w14:paraId="0D5EED33"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Уточнить знания детей об основных и дополнительных доходах, упражнять в самостоятельном определении видов доходов.</w:t>
            </w:r>
          </w:p>
          <w:p w14:paraId="0DBE6D2F"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Начать разговор о том, что не все в мире продается и покупается.</w:t>
            </w:r>
          </w:p>
          <w:p w14:paraId="5D6F6BA1"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Учить изготавливать копилку, развивать фантазию</w:t>
            </w:r>
          </w:p>
        </w:tc>
      </w:tr>
      <w:tr w:rsidR="00330DCB" w:rsidRPr="002D468D" w14:paraId="4029A3D8" w14:textId="77777777" w:rsidTr="00034CE1">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ACD3E47"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lastRenderedPageBreak/>
              <w:t>Май</w:t>
            </w:r>
          </w:p>
          <w:p w14:paraId="5EDB0FB2"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1-2 неделя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4F5FAB4"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Дом, в котором живут деньги</w:t>
            </w:r>
          </w:p>
        </w:tc>
        <w:tc>
          <w:tcPr>
            <w:tcW w:w="2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B9F9977"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Беседа: «Дом, в котором живут деньги»</w:t>
            </w:r>
          </w:p>
          <w:p w14:paraId="74CF4E68"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 Дидактическая игра: «Дом, в котором живут деньги».</w:t>
            </w:r>
          </w:p>
          <w:p w14:paraId="4FFFE65D"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Сюжетно-ролевая игра: «Банк».</w:t>
            </w:r>
          </w:p>
          <w:p w14:paraId="27355DEC"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Игра «Умники и умницы».</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560DBEF"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Дать детям простейшие сведения о сберкассе, развивать интерес к труду взрослых (сберкасса).</w:t>
            </w:r>
          </w:p>
          <w:p w14:paraId="2FE23851"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Познакомить детей с деятельностью банка, его основными функциями.</w:t>
            </w:r>
          </w:p>
          <w:p w14:paraId="149742C3"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Разъяснить детям, почему удобно и выгодно хранить деньги в банке, что такое проценты.</w:t>
            </w:r>
          </w:p>
          <w:p w14:paraId="09E8E352"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Закрепить полученные детьми знания по темам «Труд – продукт» и «Деньги и цена».</w:t>
            </w:r>
          </w:p>
          <w:p w14:paraId="46658845"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                     </w:t>
            </w:r>
          </w:p>
        </w:tc>
      </w:tr>
      <w:tr w:rsidR="00330DCB" w:rsidRPr="002D468D" w14:paraId="16B5B66C" w14:textId="77777777" w:rsidTr="00034CE1">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87F7B13"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3 неделя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DA14710" w14:textId="77777777" w:rsidR="002D468D" w:rsidRPr="002D468D" w:rsidRDefault="002D468D" w:rsidP="002D468D">
            <w:pPr>
              <w:spacing w:after="0" w:line="240" w:lineRule="auto"/>
              <w:ind w:right="-108"/>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Что такое реклама</w:t>
            </w:r>
          </w:p>
        </w:tc>
        <w:tc>
          <w:tcPr>
            <w:tcW w:w="2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F3035BC"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Рассказ – беседа: «Что такое реклама?».</w:t>
            </w:r>
          </w:p>
          <w:p w14:paraId="578A5020"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Составление рассказа: «Реклама моей игрушки», «Моя игрушка лучше всех».</w:t>
            </w:r>
          </w:p>
          <w:p w14:paraId="7030CBDD"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Просмотр мультфильма: «Как мужик корову продавал».</w:t>
            </w:r>
          </w:p>
          <w:p w14:paraId="1B09E13D"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Сюжетно-ролевая игра: «Рекламное агентство».</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5128FB0"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Дать представления о рекламе, о ее назначении.</w:t>
            </w:r>
          </w:p>
          <w:p w14:paraId="141F4B6D"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Развивать интерес и положительное отношение к рекламе.</w:t>
            </w:r>
          </w:p>
          <w:p w14:paraId="0F9D4B13"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Учить правильно воспринимать рекламу.</w:t>
            </w:r>
          </w:p>
          <w:p w14:paraId="2055CD67"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Развивать детское творчество, находчивость, изобретательность.</w:t>
            </w:r>
          </w:p>
        </w:tc>
      </w:tr>
      <w:tr w:rsidR="00330DCB" w:rsidRPr="002D468D" w14:paraId="7A07F8F6" w14:textId="77777777" w:rsidTr="00034CE1">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4240415"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4 неделя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4BD71F9"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p>
        </w:tc>
        <w:tc>
          <w:tcPr>
            <w:tcW w:w="2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2CA16D9" w14:textId="77777777" w:rsidR="002D468D" w:rsidRPr="002D468D" w:rsidRDefault="002D468D" w:rsidP="002D468D">
            <w:pPr>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Развлечение: «В поисках клада»</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DDB8847" w14:textId="77777777" w:rsidR="002D468D" w:rsidRPr="002D468D" w:rsidRDefault="002D468D" w:rsidP="002D468D">
            <w:pPr>
              <w:shd w:val="clear" w:color="auto" w:fill="FFFFFF"/>
              <w:spacing w:after="0" w:line="240" w:lineRule="auto"/>
              <w:rPr>
                <w:rFonts w:ascii="Calibri" w:eastAsia="Times New Roman" w:hAnsi="Calibri" w:cs="Calibri"/>
                <w:color w:val="000000"/>
                <w:sz w:val="24"/>
                <w:szCs w:val="24"/>
                <w:lang w:eastAsia="ru-RU"/>
              </w:rPr>
            </w:pPr>
            <w:r w:rsidRPr="002D468D">
              <w:rPr>
                <w:rFonts w:ascii="Times New Roman" w:eastAsia="Times New Roman" w:hAnsi="Times New Roman" w:cs="Times New Roman"/>
                <w:color w:val="000000"/>
                <w:sz w:val="24"/>
                <w:szCs w:val="24"/>
                <w:lang w:eastAsia="ru-RU"/>
              </w:rPr>
              <w:t>Раскрыть сущность понятия «деньги», «монета», «банкнота»; закрепить знания детей о внешнем виде современных денег.</w:t>
            </w:r>
          </w:p>
        </w:tc>
      </w:tr>
    </w:tbl>
    <w:p w14:paraId="5853906A" w14:textId="6417E8B8" w:rsidR="00A92398" w:rsidRPr="00330DCB" w:rsidRDefault="00A92398" w:rsidP="00330DCB">
      <w:pPr>
        <w:spacing w:after="240" w:line="240" w:lineRule="auto"/>
        <w:rPr>
          <w:rFonts w:ascii="Arial" w:eastAsia="Times New Roman" w:hAnsi="Arial" w:cs="Arial"/>
          <w:color w:val="333333"/>
          <w:sz w:val="24"/>
          <w:szCs w:val="24"/>
          <w:lang w:eastAsia="ru-RU"/>
        </w:rPr>
      </w:pPr>
    </w:p>
    <w:p w14:paraId="2D7D58EB" w14:textId="657F550B" w:rsidR="002569B5" w:rsidRPr="002A39CC" w:rsidRDefault="0095178A" w:rsidP="0095178A">
      <w:pPr>
        <w:autoSpaceDE w:val="0"/>
        <w:autoSpaceDN w:val="0"/>
        <w:adjustRightInd w:val="0"/>
        <w:spacing w:after="0" w:line="360" w:lineRule="auto"/>
        <w:contextualSpacing/>
        <w:jc w:val="center"/>
        <w:rPr>
          <w:rFonts w:ascii="Times New Roman" w:eastAsia="Calibri" w:hAnsi="Times New Roman" w:cs="Times New Roman"/>
          <w:b/>
          <w:sz w:val="24"/>
          <w:szCs w:val="24"/>
        </w:rPr>
      </w:pPr>
      <w:r w:rsidRPr="002A39CC">
        <w:rPr>
          <w:rFonts w:ascii="Times New Roman" w:eastAsia="Calibri" w:hAnsi="Times New Roman" w:cs="Times New Roman"/>
          <w:b/>
          <w:sz w:val="24"/>
          <w:szCs w:val="24"/>
        </w:rPr>
        <w:t>Проектная деятельность</w:t>
      </w:r>
      <w:r w:rsidR="000E7C0B">
        <w:rPr>
          <w:rFonts w:ascii="Times New Roman" w:eastAsia="Calibri" w:hAnsi="Times New Roman" w:cs="Times New Roman"/>
          <w:b/>
          <w:sz w:val="24"/>
          <w:szCs w:val="24"/>
        </w:rPr>
        <w:t xml:space="preserve"> в средней группе</w:t>
      </w:r>
      <w:r w:rsidRPr="002A39CC">
        <w:rPr>
          <w:rFonts w:ascii="Times New Roman" w:eastAsia="Calibri" w:hAnsi="Times New Roman" w:cs="Times New Roman"/>
          <w:b/>
          <w:sz w:val="24"/>
          <w:szCs w:val="24"/>
        </w:rPr>
        <w:t>.</w:t>
      </w:r>
    </w:p>
    <w:tbl>
      <w:tblPr>
        <w:tblStyle w:val="a5"/>
        <w:tblW w:w="0" w:type="auto"/>
        <w:tblLook w:val="04A0" w:firstRow="1" w:lastRow="0" w:firstColumn="1" w:lastColumn="0" w:noHBand="0" w:noVBand="1"/>
      </w:tblPr>
      <w:tblGrid>
        <w:gridCol w:w="1980"/>
        <w:gridCol w:w="3402"/>
        <w:gridCol w:w="3822"/>
      </w:tblGrid>
      <w:tr w:rsidR="002569B5" w14:paraId="4844F645" w14:textId="77777777" w:rsidTr="00A41CCD">
        <w:tc>
          <w:tcPr>
            <w:tcW w:w="1980" w:type="dxa"/>
          </w:tcPr>
          <w:p w14:paraId="2F0169D2" w14:textId="3EEE121E" w:rsidR="002569B5" w:rsidRPr="009358BE" w:rsidRDefault="009358BE" w:rsidP="0095178A">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9358BE">
              <w:rPr>
                <w:rFonts w:ascii="Times New Roman" w:eastAsia="Calibri" w:hAnsi="Times New Roman" w:cs="Times New Roman"/>
                <w:sz w:val="24"/>
                <w:szCs w:val="24"/>
              </w:rPr>
              <w:t>ноябрь</w:t>
            </w:r>
          </w:p>
        </w:tc>
        <w:tc>
          <w:tcPr>
            <w:tcW w:w="3402" w:type="dxa"/>
          </w:tcPr>
          <w:p w14:paraId="644578D9" w14:textId="3E33C6C2" w:rsidR="002569B5" w:rsidRPr="009358BE" w:rsidRDefault="00A41CCD" w:rsidP="0095178A">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9358BE">
              <w:rPr>
                <w:rFonts w:ascii="Times New Roman" w:eastAsia="Calibri" w:hAnsi="Times New Roman" w:cs="Times New Roman"/>
                <w:sz w:val="24"/>
                <w:szCs w:val="24"/>
              </w:rPr>
              <w:t xml:space="preserve">Краткосрочный проект </w:t>
            </w:r>
            <w:r w:rsidR="002569B5" w:rsidRPr="009358BE">
              <w:rPr>
                <w:rFonts w:ascii="Times New Roman" w:eastAsia="Calibri" w:hAnsi="Times New Roman" w:cs="Times New Roman"/>
                <w:sz w:val="24"/>
                <w:szCs w:val="24"/>
              </w:rPr>
              <w:t>Животные нашего края</w:t>
            </w:r>
          </w:p>
        </w:tc>
        <w:tc>
          <w:tcPr>
            <w:tcW w:w="3822" w:type="dxa"/>
          </w:tcPr>
          <w:p w14:paraId="583A1BAF" w14:textId="65AFFF7B" w:rsidR="002569B5" w:rsidRPr="00A41CCD" w:rsidRDefault="002569B5" w:rsidP="0095178A">
            <w:pPr>
              <w:autoSpaceDE w:val="0"/>
              <w:autoSpaceDN w:val="0"/>
              <w:adjustRightInd w:val="0"/>
              <w:spacing w:after="0" w:line="360" w:lineRule="auto"/>
              <w:contextualSpacing/>
              <w:jc w:val="center"/>
              <w:rPr>
                <w:rFonts w:ascii="Times New Roman" w:eastAsia="Calibri" w:hAnsi="Times New Roman" w:cs="Times New Roman"/>
                <w:b/>
                <w:sz w:val="24"/>
                <w:szCs w:val="24"/>
              </w:rPr>
            </w:pPr>
            <w:r w:rsidRPr="009358BE">
              <w:rPr>
                <w:rFonts w:ascii="Times New Roman" w:hAnsi="Times New Roman" w:cs="Times New Roman"/>
                <w:bCs/>
                <w:color w:val="000000"/>
                <w:sz w:val="24"/>
                <w:szCs w:val="24"/>
                <w:shd w:val="clear" w:color="auto" w:fill="FFFFFF"/>
              </w:rPr>
              <w:t>Цель проекта</w:t>
            </w:r>
            <w:r w:rsidRPr="00A41CCD">
              <w:rPr>
                <w:rFonts w:ascii="Times New Roman" w:hAnsi="Times New Roman" w:cs="Times New Roman"/>
                <w:color w:val="000000"/>
                <w:sz w:val="24"/>
                <w:szCs w:val="24"/>
                <w:shd w:val="clear" w:color="auto" w:fill="FFFFFF"/>
              </w:rPr>
              <w:t xml:space="preserve">: создать условия для развития познавательных и творческих способностей детей в </w:t>
            </w:r>
            <w:r w:rsidRPr="00A41CCD">
              <w:rPr>
                <w:rFonts w:ascii="Times New Roman" w:hAnsi="Times New Roman" w:cs="Times New Roman"/>
                <w:color w:val="000000"/>
                <w:sz w:val="24"/>
                <w:szCs w:val="24"/>
                <w:shd w:val="clear" w:color="auto" w:fill="FFFFFF"/>
              </w:rPr>
              <w:lastRenderedPageBreak/>
              <w:t>процессе разработки детско-взрослого образовательного проекта «Животные нашего края».</w:t>
            </w:r>
          </w:p>
        </w:tc>
      </w:tr>
      <w:tr w:rsidR="002569B5" w:rsidRPr="009358BE" w14:paraId="2668BE06" w14:textId="77777777" w:rsidTr="00A41CCD">
        <w:tc>
          <w:tcPr>
            <w:tcW w:w="1980" w:type="dxa"/>
          </w:tcPr>
          <w:p w14:paraId="18A88BE9" w14:textId="1D9F7FA1" w:rsidR="002569B5" w:rsidRPr="009358BE" w:rsidRDefault="009358BE" w:rsidP="0095178A">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9358BE">
              <w:rPr>
                <w:rFonts w:ascii="Times New Roman" w:eastAsia="Calibri" w:hAnsi="Times New Roman" w:cs="Times New Roman"/>
                <w:sz w:val="24"/>
                <w:szCs w:val="24"/>
              </w:rPr>
              <w:lastRenderedPageBreak/>
              <w:t>ноябрь</w:t>
            </w:r>
          </w:p>
        </w:tc>
        <w:tc>
          <w:tcPr>
            <w:tcW w:w="3402" w:type="dxa"/>
          </w:tcPr>
          <w:p w14:paraId="150C3121" w14:textId="42D48451" w:rsidR="002569B5" w:rsidRPr="009358BE" w:rsidRDefault="009358BE" w:rsidP="0095178A">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9358BE">
              <w:rPr>
                <w:rFonts w:ascii="Times New Roman" w:eastAsia="Calibri" w:hAnsi="Times New Roman" w:cs="Times New Roman"/>
                <w:sz w:val="24"/>
                <w:szCs w:val="24"/>
              </w:rPr>
              <w:t xml:space="preserve">Краткосрочный проект </w:t>
            </w:r>
            <w:r w:rsidR="002569B5" w:rsidRPr="009358BE">
              <w:rPr>
                <w:rFonts w:ascii="Times New Roman" w:eastAsia="Calibri" w:hAnsi="Times New Roman" w:cs="Times New Roman"/>
                <w:sz w:val="24"/>
                <w:szCs w:val="24"/>
              </w:rPr>
              <w:t>Волшебные слова</w:t>
            </w:r>
          </w:p>
        </w:tc>
        <w:tc>
          <w:tcPr>
            <w:tcW w:w="3822" w:type="dxa"/>
          </w:tcPr>
          <w:p w14:paraId="0FC57D68" w14:textId="7597D19F" w:rsidR="002569B5" w:rsidRPr="009358BE" w:rsidRDefault="002569B5" w:rsidP="0095178A">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9358BE">
              <w:rPr>
                <w:rFonts w:ascii="Times New Roman" w:hAnsi="Times New Roman" w:cs="Times New Roman"/>
                <w:bCs/>
                <w:color w:val="111111"/>
                <w:sz w:val="24"/>
                <w:szCs w:val="24"/>
              </w:rPr>
              <w:t>Цель </w:t>
            </w:r>
            <w:r w:rsidRPr="009358BE">
              <w:rPr>
                <w:rStyle w:val="a7"/>
                <w:rFonts w:ascii="Times New Roman" w:hAnsi="Times New Roman" w:cs="Times New Roman"/>
                <w:b w:val="0"/>
                <w:bCs w:val="0"/>
                <w:color w:val="111111"/>
                <w:sz w:val="24"/>
                <w:szCs w:val="24"/>
                <w:bdr w:val="none" w:sz="0" w:space="0" w:color="auto" w:frame="1"/>
              </w:rPr>
              <w:t>п</w:t>
            </w:r>
            <w:r w:rsidRPr="009358BE">
              <w:rPr>
                <w:rStyle w:val="a7"/>
                <w:rFonts w:ascii="Times New Roman" w:hAnsi="Times New Roman" w:cs="Times New Roman"/>
                <w:b w:val="0"/>
                <w:color w:val="111111"/>
                <w:sz w:val="24"/>
                <w:szCs w:val="24"/>
                <w:bdr w:val="none" w:sz="0" w:space="0" w:color="auto" w:frame="1"/>
              </w:rPr>
              <w:t>роекта</w:t>
            </w:r>
            <w:r w:rsidRPr="009358BE">
              <w:rPr>
                <w:rFonts w:ascii="Times New Roman" w:hAnsi="Times New Roman" w:cs="Times New Roman"/>
                <w:b/>
                <w:color w:val="111111"/>
                <w:sz w:val="24"/>
                <w:szCs w:val="24"/>
              </w:rPr>
              <w:t>:</w:t>
            </w:r>
            <w:r w:rsidRPr="009358BE">
              <w:rPr>
                <w:rFonts w:ascii="Times New Roman" w:hAnsi="Times New Roman" w:cs="Times New Roman"/>
                <w:color w:val="111111"/>
                <w:sz w:val="24"/>
                <w:szCs w:val="24"/>
              </w:rPr>
              <w:t xml:space="preserve"> воспитание гуманного, эмоционально положительного, бережного отношения, как к себе, так и к окружающим людям.</w:t>
            </w:r>
          </w:p>
        </w:tc>
      </w:tr>
      <w:tr w:rsidR="002569B5" w:rsidRPr="009358BE" w14:paraId="456A7983" w14:textId="77777777" w:rsidTr="00A41CCD">
        <w:tc>
          <w:tcPr>
            <w:tcW w:w="1980" w:type="dxa"/>
          </w:tcPr>
          <w:p w14:paraId="1B4EAB59" w14:textId="333E2F44" w:rsidR="002569B5" w:rsidRPr="009358BE" w:rsidRDefault="009358BE" w:rsidP="0095178A">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9358BE">
              <w:rPr>
                <w:rFonts w:ascii="Times New Roman" w:eastAsia="Calibri" w:hAnsi="Times New Roman" w:cs="Times New Roman"/>
                <w:sz w:val="24"/>
                <w:szCs w:val="24"/>
              </w:rPr>
              <w:t>декабрь</w:t>
            </w:r>
          </w:p>
        </w:tc>
        <w:tc>
          <w:tcPr>
            <w:tcW w:w="3402" w:type="dxa"/>
          </w:tcPr>
          <w:p w14:paraId="34102D88" w14:textId="20501EF9" w:rsidR="002569B5" w:rsidRPr="009358BE" w:rsidRDefault="009358BE" w:rsidP="0095178A">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9358BE">
              <w:rPr>
                <w:rFonts w:ascii="Times New Roman" w:eastAsia="Calibri" w:hAnsi="Times New Roman" w:cs="Times New Roman"/>
                <w:sz w:val="24"/>
                <w:szCs w:val="24"/>
              </w:rPr>
              <w:t xml:space="preserve">Краткосрочный проект </w:t>
            </w:r>
            <w:r w:rsidR="002569B5" w:rsidRPr="009358BE">
              <w:rPr>
                <w:rFonts w:ascii="Times New Roman" w:eastAsia="Calibri" w:hAnsi="Times New Roman" w:cs="Times New Roman"/>
                <w:sz w:val="24"/>
                <w:szCs w:val="24"/>
              </w:rPr>
              <w:t>Люди нашего города</w:t>
            </w:r>
          </w:p>
        </w:tc>
        <w:tc>
          <w:tcPr>
            <w:tcW w:w="3822" w:type="dxa"/>
          </w:tcPr>
          <w:p w14:paraId="6BAF76B9" w14:textId="5953F44F" w:rsidR="002569B5" w:rsidRPr="009358BE" w:rsidRDefault="002569B5" w:rsidP="0095178A">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9358BE">
              <w:rPr>
                <w:rFonts w:ascii="Times New Roman" w:hAnsi="Times New Roman" w:cs="Times New Roman"/>
                <w:bCs/>
                <w:color w:val="000000"/>
                <w:sz w:val="24"/>
                <w:szCs w:val="24"/>
                <w:shd w:val="clear" w:color="auto" w:fill="FFFFFF"/>
              </w:rPr>
              <w:t>Цель проекта</w:t>
            </w:r>
            <w:r w:rsidRPr="009358BE">
              <w:rPr>
                <w:rFonts w:ascii="Times New Roman" w:hAnsi="Times New Roman" w:cs="Times New Roman"/>
                <w:i/>
                <w:iCs/>
                <w:color w:val="000000"/>
                <w:sz w:val="24"/>
                <w:szCs w:val="24"/>
                <w:shd w:val="clear" w:color="auto" w:fill="FFFFFF"/>
              </w:rPr>
              <w:t>:</w:t>
            </w:r>
            <w:r w:rsidRPr="009358BE">
              <w:rPr>
                <w:rFonts w:ascii="Times New Roman" w:hAnsi="Times New Roman" w:cs="Times New Roman"/>
                <w:color w:val="000000"/>
                <w:sz w:val="24"/>
                <w:szCs w:val="24"/>
                <w:shd w:val="clear" w:color="auto" w:fill="FFFFFF"/>
              </w:rPr>
              <w:t> Создать условия для развития у детей патриотических чувств, для повышения активности участия родителей в жизни группы.</w:t>
            </w:r>
          </w:p>
        </w:tc>
      </w:tr>
      <w:tr w:rsidR="002569B5" w:rsidRPr="009358BE" w14:paraId="54357E31" w14:textId="77777777" w:rsidTr="00A41CCD">
        <w:tc>
          <w:tcPr>
            <w:tcW w:w="1980" w:type="dxa"/>
          </w:tcPr>
          <w:p w14:paraId="20C47C6B" w14:textId="10ED0CEB" w:rsidR="002569B5" w:rsidRPr="009358BE" w:rsidRDefault="009358BE" w:rsidP="0095178A">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9358BE">
              <w:rPr>
                <w:rFonts w:ascii="Times New Roman" w:eastAsia="Calibri" w:hAnsi="Times New Roman" w:cs="Times New Roman"/>
                <w:sz w:val="24"/>
                <w:szCs w:val="24"/>
              </w:rPr>
              <w:t>январь</w:t>
            </w:r>
          </w:p>
        </w:tc>
        <w:tc>
          <w:tcPr>
            <w:tcW w:w="3402" w:type="dxa"/>
          </w:tcPr>
          <w:p w14:paraId="1A343BDE" w14:textId="77777777" w:rsidR="009358BE" w:rsidRPr="009358BE" w:rsidRDefault="009358BE" w:rsidP="0095178A">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9358BE">
              <w:rPr>
                <w:rFonts w:ascii="Times New Roman" w:eastAsia="Calibri" w:hAnsi="Times New Roman" w:cs="Times New Roman"/>
                <w:sz w:val="24"/>
                <w:szCs w:val="24"/>
              </w:rPr>
              <w:t xml:space="preserve">Краткосрочный проект </w:t>
            </w:r>
          </w:p>
          <w:p w14:paraId="2CE5E8F1" w14:textId="60E97BBA" w:rsidR="002569B5" w:rsidRPr="009358BE" w:rsidRDefault="00A41CCD" w:rsidP="0095178A">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9358BE">
              <w:rPr>
                <w:rFonts w:ascii="Times New Roman" w:eastAsia="Calibri" w:hAnsi="Times New Roman" w:cs="Times New Roman"/>
                <w:sz w:val="24"/>
                <w:szCs w:val="24"/>
              </w:rPr>
              <w:t>Моя семья</w:t>
            </w:r>
          </w:p>
        </w:tc>
        <w:tc>
          <w:tcPr>
            <w:tcW w:w="3822" w:type="dxa"/>
          </w:tcPr>
          <w:p w14:paraId="0B2637C0" w14:textId="697B193C" w:rsidR="002569B5" w:rsidRPr="009358BE" w:rsidRDefault="00A41CCD" w:rsidP="0095178A">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9358BE">
              <w:rPr>
                <w:rFonts w:ascii="Times New Roman" w:hAnsi="Times New Roman" w:cs="Times New Roman"/>
                <w:bCs/>
                <w:color w:val="000000"/>
                <w:sz w:val="24"/>
                <w:szCs w:val="24"/>
                <w:shd w:val="clear" w:color="auto" w:fill="FFFFFF"/>
              </w:rPr>
              <w:t>Цель проекта</w:t>
            </w:r>
            <w:r w:rsidRPr="009358BE">
              <w:rPr>
                <w:rStyle w:val="af"/>
                <w:rFonts w:ascii="Times New Roman" w:hAnsi="Times New Roman" w:cs="Times New Roman"/>
                <w:bCs/>
                <w:color w:val="212529"/>
                <w:sz w:val="24"/>
                <w:szCs w:val="24"/>
                <w:shd w:val="clear" w:color="auto" w:fill="F4F4F4"/>
              </w:rPr>
              <w:t>:</w:t>
            </w:r>
            <w:r w:rsidRPr="009358BE">
              <w:rPr>
                <w:rFonts w:ascii="Times New Roman" w:hAnsi="Times New Roman" w:cs="Times New Roman"/>
                <w:color w:val="212529"/>
                <w:sz w:val="24"/>
                <w:szCs w:val="24"/>
                <w:shd w:val="clear" w:color="auto" w:fill="F4F4F4"/>
              </w:rPr>
              <w:t> </w:t>
            </w:r>
            <w:r w:rsidRPr="00DB4526">
              <w:rPr>
                <w:rFonts w:ascii="Times New Roman" w:hAnsi="Times New Roman" w:cs="Times New Roman"/>
                <w:color w:val="212529"/>
                <w:sz w:val="24"/>
                <w:szCs w:val="24"/>
                <w:shd w:val="clear" w:color="auto" w:fill="F4F4F4"/>
              </w:rPr>
              <w:t>формировать у детей понятие «семья».</w:t>
            </w:r>
          </w:p>
        </w:tc>
      </w:tr>
      <w:tr w:rsidR="002569B5" w:rsidRPr="009358BE" w14:paraId="678B6C20" w14:textId="77777777" w:rsidTr="00A41CCD">
        <w:tc>
          <w:tcPr>
            <w:tcW w:w="1980" w:type="dxa"/>
          </w:tcPr>
          <w:p w14:paraId="2336F58B" w14:textId="568B58AD" w:rsidR="002569B5" w:rsidRPr="009358BE" w:rsidRDefault="009358BE" w:rsidP="0095178A">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9358BE">
              <w:rPr>
                <w:rFonts w:ascii="Times New Roman" w:eastAsia="Calibri" w:hAnsi="Times New Roman" w:cs="Times New Roman"/>
                <w:sz w:val="24"/>
                <w:szCs w:val="24"/>
              </w:rPr>
              <w:t>апрель</w:t>
            </w:r>
          </w:p>
        </w:tc>
        <w:tc>
          <w:tcPr>
            <w:tcW w:w="3402" w:type="dxa"/>
          </w:tcPr>
          <w:p w14:paraId="0E76A3E0" w14:textId="087F6437" w:rsidR="002569B5" w:rsidRPr="009358BE" w:rsidRDefault="009358BE" w:rsidP="0095178A">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9358BE">
              <w:rPr>
                <w:rFonts w:ascii="Times New Roman" w:eastAsia="Calibri" w:hAnsi="Times New Roman" w:cs="Times New Roman"/>
                <w:sz w:val="24"/>
                <w:szCs w:val="24"/>
              </w:rPr>
              <w:t xml:space="preserve">Краткосрочный проект </w:t>
            </w:r>
            <w:r w:rsidR="00A41CCD" w:rsidRPr="009358BE">
              <w:rPr>
                <w:rFonts w:ascii="Times New Roman" w:eastAsia="Calibri" w:hAnsi="Times New Roman" w:cs="Times New Roman"/>
                <w:sz w:val="24"/>
                <w:szCs w:val="24"/>
              </w:rPr>
              <w:t>Путешествие по сказкам</w:t>
            </w:r>
          </w:p>
        </w:tc>
        <w:tc>
          <w:tcPr>
            <w:tcW w:w="3822" w:type="dxa"/>
          </w:tcPr>
          <w:p w14:paraId="23445F7B" w14:textId="60920DA6" w:rsidR="00A41CCD" w:rsidRPr="00A41CCD" w:rsidRDefault="00A41CCD" w:rsidP="00A41CCD">
            <w:pPr>
              <w:shd w:val="clear" w:color="auto" w:fill="FFFFFF"/>
              <w:spacing w:after="150" w:line="240" w:lineRule="auto"/>
              <w:rPr>
                <w:rFonts w:ascii="Times New Roman" w:eastAsia="Times New Roman" w:hAnsi="Times New Roman" w:cs="Times New Roman"/>
                <w:color w:val="000000"/>
                <w:sz w:val="24"/>
                <w:szCs w:val="24"/>
                <w:lang w:eastAsia="ru-RU"/>
              </w:rPr>
            </w:pPr>
            <w:r w:rsidRPr="009358BE">
              <w:rPr>
                <w:rFonts w:ascii="Times New Roman" w:hAnsi="Times New Roman" w:cs="Times New Roman"/>
                <w:bCs/>
                <w:color w:val="000000"/>
                <w:sz w:val="24"/>
                <w:szCs w:val="24"/>
                <w:shd w:val="clear" w:color="auto" w:fill="FFFFFF"/>
              </w:rPr>
              <w:t>Цель проекта</w:t>
            </w:r>
            <w:r w:rsidRPr="009358BE">
              <w:rPr>
                <w:rFonts w:ascii="Times New Roman" w:eastAsia="Times New Roman" w:hAnsi="Times New Roman" w:cs="Times New Roman"/>
                <w:color w:val="000000"/>
                <w:sz w:val="24"/>
                <w:szCs w:val="24"/>
                <w:lang w:eastAsia="ru-RU"/>
              </w:rPr>
              <w:t xml:space="preserve"> </w:t>
            </w:r>
            <w:r w:rsidRPr="00A41CCD">
              <w:rPr>
                <w:rFonts w:ascii="Times New Roman" w:eastAsia="Times New Roman" w:hAnsi="Times New Roman" w:cs="Times New Roman"/>
                <w:color w:val="000000"/>
                <w:sz w:val="24"/>
                <w:szCs w:val="24"/>
                <w:lang w:eastAsia="ru-RU"/>
              </w:rPr>
              <w:t>Создание условий для проявления детского интереса к сказкам и чтению художественной литературы. Закрепление и систематизация знаний детей о русских народных сказках.</w:t>
            </w:r>
          </w:p>
          <w:p w14:paraId="78797BB3" w14:textId="77777777" w:rsidR="002569B5" w:rsidRPr="009358BE" w:rsidRDefault="002569B5" w:rsidP="0095178A">
            <w:pPr>
              <w:autoSpaceDE w:val="0"/>
              <w:autoSpaceDN w:val="0"/>
              <w:adjustRightInd w:val="0"/>
              <w:spacing w:after="0" w:line="360" w:lineRule="auto"/>
              <w:contextualSpacing/>
              <w:jc w:val="center"/>
              <w:rPr>
                <w:rFonts w:ascii="Times New Roman" w:eastAsia="Calibri" w:hAnsi="Times New Roman" w:cs="Times New Roman"/>
                <w:sz w:val="24"/>
                <w:szCs w:val="24"/>
              </w:rPr>
            </w:pPr>
          </w:p>
        </w:tc>
      </w:tr>
    </w:tbl>
    <w:p w14:paraId="361D9A40" w14:textId="5814B555" w:rsidR="0095178A" w:rsidRPr="009358BE" w:rsidRDefault="0095178A" w:rsidP="0095178A">
      <w:pPr>
        <w:autoSpaceDE w:val="0"/>
        <w:autoSpaceDN w:val="0"/>
        <w:adjustRightInd w:val="0"/>
        <w:spacing w:after="0" w:line="360" w:lineRule="auto"/>
        <w:contextualSpacing/>
        <w:jc w:val="center"/>
        <w:rPr>
          <w:rFonts w:ascii="Times New Roman" w:eastAsia="Calibri" w:hAnsi="Times New Roman" w:cs="Times New Roman"/>
          <w:sz w:val="24"/>
          <w:szCs w:val="24"/>
        </w:rPr>
      </w:pPr>
    </w:p>
    <w:p w14:paraId="05EFEF64" w14:textId="77777777" w:rsidR="00A92398" w:rsidRPr="002A39CC" w:rsidRDefault="00A92398" w:rsidP="00A92398">
      <w:pPr>
        <w:pStyle w:val="1a"/>
        <w:widowControl w:val="0"/>
        <w:shd w:val="clear" w:color="auto" w:fill="auto"/>
        <w:tabs>
          <w:tab w:val="left" w:pos="718"/>
        </w:tabs>
        <w:spacing w:line="240" w:lineRule="auto"/>
        <w:jc w:val="both"/>
        <w:rPr>
          <w:color w:val="FF0000"/>
          <w:sz w:val="24"/>
          <w:szCs w:val="24"/>
        </w:rPr>
      </w:pPr>
    </w:p>
    <w:p w14:paraId="60BF8F17" w14:textId="77777777" w:rsidR="00A92398" w:rsidRPr="002A39CC" w:rsidRDefault="00A92398" w:rsidP="00A92398">
      <w:pPr>
        <w:tabs>
          <w:tab w:val="left" w:pos="9639"/>
        </w:tabs>
        <w:spacing w:after="0" w:line="240" w:lineRule="auto"/>
        <w:jc w:val="center"/>
        <w:rPr>
          <w:rFonts w:ascii="Times New Roman" w:hAnsi="Times New Roman" w:cs="Times New Roman"/>
          <w:b/>
          <w:bCs/>
          <w:sz w:val="24"/>
          <w:szCs w:val="24"/>
        </w:rPr>
      </w:pPr>
      <w:bookmarkStart w:id="6" w:name="_GoBack"/>
      <w:r w:rsidRPr="002A39CC">
        <w:rPr>
          <w:rFonts w:ascii="Times New Roman" w:hAnsi="Times New Roman" w:cs="Times New Roman"/>
          <w:b/>
          <w:bCs/>
          <w:sz w:val="24"/>
          <w:szCs w:val="24"/>
        </w:rPr>
        <w:t>2.5. Способы и направления поддержки детской инициативы</w:t>
      </w:r>
    </w:p>
    <w:p w14:paraId="2FE1554D" w14:textId="77777777" w:rsidR="00A92398" w:rsidRPr="002A39CC" w:rsidRDefault="00A92398" w:rsidP="00A92398">
      <w:pPr>
        <w:pStyle w:val="1a"/>
        <w:spacing w:line="240" w:lineRule="auto"/>
        <w:ind w:firstLine="720"/>
        <w:jc w:val="both"/>
        <w:rPr>
          <w:sz w:val="24"/>
          <w:szCs w:val="24"/>
        </w:rPr>
      </w:pPr>
      <w:r w:rsidRPr="002A39CC">
        <w:rPr>
          <w:rStyle w:val="af9"/>
          <w:sz w:val="24"/>
          <w:szCs w:val="24"/>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ДОО как уверенность в себе, чувство защищенности, комфорта, положительного самоощущения.</w:t>
      </w:r>
    </w:p>
    <w:p w14:paraId="72922CAF" w14:textId="77777777" w:rsidR="00A92398" w:rsidRPr="00BC5E72" w:rsidRDefault="00A92398" w:rsidP="00A92398">
      <w:pPr>
        <w:pStyle w:val="1a"/>
        <w:spacing w:line="240" w:lineRule="auto"/>
        <w:ind w:firstLine="720"/>
        <w:jc w:val="both"/>
        <w:rPr>
          <w:sz w:val="24"/>
          <w:szCs w:val="24"/>
        </w:rPr>
      </w:pPr>
      <w:r w:rsidRPr="002A39CC">
        <w:rPr>
          <w:rStyle w:val="af9"/>
          <w:sz w:val="24"/>
          <w:szCs w:val="24"/>
        </w:rPr>
        <w:t>Наиболее благоприятными отрезками времени для организации свободной самостоятельной деятельности детей является утро, когда ребенок</w:t>
      </w:r>
      <w:r w:rsidRPr="00BC5E72">
        <w:rPr>
          <w:rStyle w:val="af9"/>
          <w:sz w:val="24"/>
          <w:szCs w:val="24"/>
        </w:rPr>
        <w:t xml:space="preserve"> приходит в ДОО и вторая половина дня.</w:t>
      </w:r>
    </w:p>
    <w:p w14:paraId="6CC91AE0" w14:textId="77777777" w:rsidR="00A92398" w:rsidRDefault="00A92398" w:rsidP="00A92398">
      <w:pPr>
        <w:pStyle w:val="46"/>
        <w:keepNext/>
        <w:keepLines/>
        <w:tabs>
          <w:tab w:val="left" w:pos="284"/>
        </w:tabs>
        <w:jc w:val="both"/>
        <w:rPr>
          <w:sz w:val="24"/>
          <w:szCs w:val="24"/>
        </w:rPr>
      </w:pPr>
      <w:r>
        <w:rPr>
          <w:rStyle w:val="45"/>
          <w:rFonts w:eastAsiaTheme="majorEastAsia"/>
          <w:sz w:val="24"/>
          <w:szCs w:val="24"/>
        </w:rPr>
        <w:t>Деятельность воспитателя по поддержке детской инициативы</w:t>
      </w:r>
    </w:p>
    <w:p w14:paraId="14E86C5D" w14:textId="77777777" w:rsidR="00A73A26" w:rsidRDefault="00A73A26" w:rsidP="00810D4E">
      <w:pPr>
        <w:pStyle w:val="1a"/>
        <w:widowControl w:val="0"/>
        <w:numPr>
          <w:ilvl w:val="0"/>
          <w:numId w:val="29"/>
        </w:numPr>
        <w:shd w:val="clear" w:color="auto" w:fill="auto"/>
        <w:tabs>
          <w:tab w:val="left" w:pos="284"/>
          <w:tab w:val="left" w:pos="1491"/>
        </w:tabs>
        <w:spacing w:line="240" w:lineRule="auto"/>
        <w:jc w:val="both"/>
        <w:rPr>
          <w:sz w:val="24"/>
          <w:szCs w:val="24"/>
        </w:rPr>
      </w:pPr>
      <w:r>
        <w:rPr>
          <w:rStyle w:val="af9"/>
          <w:sz w:val="24"/>
          <w:szCs w:val="24"/>
        </w:rPr>
        <w:t>Поощрять желание ребёнка строить первые собственные умозаключения, внимательно выслушивать все его рассуждения, проявлять уважение к его интеллектуальному труду.</w:t>
      </w:r>
    </w:p>
    <w:p w14:paraId="3391DBE4" w14:textId="77777777" w:rsidR="00A73A26" w:rsidRDefault="00A73A26" w:rsidP="00810D4E">
      <w:pPr>
        <w:pStyle w:val="1a"/>
        <w:widowControl w:val="0"/>
        <w:numPr>
          <w:ilvl w:val="0"/>
          <w:numId w:val="29"/>
        </w:numPr>
        <w:shd w:val="clear" w:color="auto" w:fill="auto"/>
        <w:tabs>
          <w:tab w:val="left" w:pos="284"/>
          <w:tab w:val="left" w:pos="1491"/>
        </w:tabs>
        <w:spacing w:line="240" w:lineRule="auto"/>
        <w:jc w:val="both"/>
        <w:rPr>
          <w:sz w:val="24"/>
          <w:szCs w:val="24"/>
        </w:rPr>
      </w:pPr>
      <w:r>
        <w:rPr>
          <w:rStyle w:val="af9"/>
          <w:sz w:val="24"/>
          <w:szCs w:val="24"/>
        </w:rPr>
        <w:t>Создать условия и поддерживать театрализованную деятельность детей, их стремление переодеваться («рядиться»).</w:t>
      </w:r>
    </w:p>
    <w:p w14:paraId="7DAD84D4" w14:textId="77777777" w:rsidR="00A73A26" w:rsidRDefault="00A73A26" w:rsidP="00810D4E">
      <w:pPr>
        <w:pStyle w:val="1a"/>
        <w:widowControl w:val="0"/>
        <w:numPr>
          <w:ilvl w:val="0"/>
          <w:numId w:val="29"/>
        </w:numPr>
        <w:shd w:val="clear" w:color="auto" w:fill="auto"/>
        <w:tabs>
          <w:tab w:val="left" w:pos="284"/>
          <w:tab w:val="left" w:pos="1491"/>
        </w:tabs>
        <w:spacing w:line="240" w:lineRule="auto"/>
        <w:jc w:val="both"/>
        <w:rPr>
          <w:sz w:val="24"/>
          <w:szCs w:val="24"/>
        </w:rPr>
      </w:pPr>
      <w:r>
        <w:rPr>
          <w:rStyle w:val="af9"/>
          <w:sz w:val="24"/>
          <w:szCs w:val="24"/>
        </w:rPr>
        <w:t>Обеспечить условия для музыкальной импровизации, пения и движений под популярную музыку.</w:t>
      </w:r>
    </w:p>
    <w:p w14:paraId="04CDB267" w14:textId="77777777" w:rsidR="00A73A26" w:rsidRDefault="00A73A26" w:rsidP="00810D4E">
      <w:pPr>
        <w:pStyle w:val="1a"/>
        <w:widowControl w:val="0"/>
        <w:numPr>
          <w:ilvl w:val="0"/>
          <w:numId w:val="29"/>
        </w:numPr>
        <w:shd w:val="clear" w:color="auto" w:fill="auto"/>
        <w:tabs>
          <w:tab w:val="left" w:pos="284"/>
          <w:tab w:val="left" w:pos="1491"/>
        </w:tabs>
        <w:spacing w:line="240" w:lineRule="auto"/>
        <w:jc w:val="both"/>
        <w:rPr>
          <w:sz w:val="24"/>
          <w:szCs w:val="24"/>
        </w:rPr>
      </w:pPr>
      <w:r>
        <w:rPr>
          <w:rStyle w:val="af9"/>
          <w:sz w:val="24"/>
          <w:szCs w:val="24"/>
        </w:rPr>
        <w:lastRenderedPageBreak/>
        <w:t>Создать в группе возможность, используя мебель и ткани, строить «дома», укрытия для игр.</w:t>
      </w:r>
    </w:p>
    <w:p w14:paraId="6241D6C8" w14:textId="77777777" w:rsidR="00A73A26" w:rsidRDefault="00A73A26" w:rsidP="00810D4E">
      <w:pPr>
        <w:pStyle w:val="1a"/>
        <w:widowControl w:val="0"/>
        <w:numPr>
          <w:ilvl w:val="0"/>
          <w:numId w:val="29"/>
        </w:numPr>
        <w:shd w:val="clear" w:color="auto" w:fill="auto"/>
        <w:tabs>
          <w:tab w:val="left" w:pos="284"/>
          <w:tab w:val="left" w:pos="1491"/>
        </w:tabs>
        <w:spacing w:line="240" w:lineRule="auto"/>
        <w:jc w:val="both"/>
        <w:rPr>
          <w:sz w:val="24"/>
          <w:szCs w:val="24"/>
        </w:rPr>
      </w:pPr>
      <w:r>
        <w:rPr>
          <w:rStyle w:val="af9"/>
          <w:sz w:val="24"/>
          <w:szCs w:val="24"/>
        </w:rPr>
        <w:t>Негативные оценки можно давать только поступкам ребенка и только один на один, а не на глазах у группы.</w:t>
      </w:r>
    </w:p>
    <w:p w14:paraId="12D9ADCC" w14:textId="77777777" w:rsidR="00A73A26" w:rsidRDefault="00A73A26" w:rsidP="00810D4E">
      <w:pPr>
        <w:pStyle w:val="1a"/>
        <w:widowControl w:val="0"/>
        <w:numPr>
          <w:ilvl w:val="0"/>
          <w:numId w:val="29"/>
        </w:numPr>
        <w:shd w:val="clear" w:color="auto" w:fill="auto"/>
        <w:tabs>
          <w:tab w:val="left" w:pos="284"/>
          <w:tab w:val="left" w:pos="1495"/>
        </w:tabs>
        <w:spacing w:line="240" w:lineRule="auto"/>
        <w:jc w:val="both"/>
        <w:rPr>
          <w:sz w:val="24"/>
          <w:szCs w:val="24"/>
        </w:rPr>
      </w:pPr>
      <w:r>
        <w:rPr>
          <w:rStyle w:val="af9"/>
          <w:sz w:val="24"/>
          <w:szCs w:val="24"/>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14:paraId="43ED173E" w14:textId="77777777" w:rsidR="00A73A26" w:rsidRDefault="00A73A26" w:rsidP="00810D4E">
      <w:pPr>
        <w:pStyle w:val="1a"/>
        <w:widowControl w:val="0"/>
        <w:numPr>
          <w:ilvl w:val="0"/>
          <w:numId w:val="29"/>
        </w:numPr>
        <w:shd w:val="clear" w:color="auto" w:fill="auto"/>
        <w:tabs>
          <w:tab w:val="left" w:pos="284"/>
          <w:tab w:val="left" w:pos="1495"/>
        </w:tabs>
        <w:spacing w:line="240" w:lineRule="auto"/>
        <w:jc w:val="both"/>
        <w:rPr>
          <w:sz w:val="24"/>
          <w:szCs w:val="24"/>
        </w:rPr>
      </w:pPr>
      <w:r>
        <w:rPr>
          <w:rStyle w:val="af9"/>
          <w:sz w:val="24"/>
          <w:szCs w:val="24"/>
        </w:rPr>
        <w:t>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14:paraId="79A17ED6" w14:textId="77777777" w:rsidR="00A73A26" w:rsidRDefault="00A73A26" w:rsidP="00810D4E">
      <w:pPr>
        <w:pStyle w:val="1a"/>
        <w:widowControl w:val="0"/>
        <w:numPr>
          <w:ilvl w:val="0"/>
          <w:numId w:val="29"/>
        </w:numPr>
        <w:shd w:val="clear" w:color="auto" w:fill="auto"/>
        <w:tabs>
          <w:tab w:val="left" w:pos="284"/>
          <w:tab w:val="left" w:pos="1495"/>
        </w:tabs>
        <w:spacing w:line="240" w:lineRule="auto"/>
        <w:rPr>
          <w:sz w:val="24"/>
          <w:szCs w:val="24"/>
        </w:rPr>
      </w:pPr>
      <w:r>
        <w:rPr>
          <w:rStyle w:val="af9"/>
          <w:sz w:val="24"/>
          <w:szCs w:val="24"/>
        </w:rPr>
        <w:t>Привлекать детей к украшению группы к праздникам. Обсуждая разные возможности и предложения.</w:t>
      </w:r>
    </w:p>
    <w:p w14:paraId="438BC55D" w14:textId="77777777" w:rsidR="00A73A26" w:rsidRDefault="00A73A26" w:rsidP="00810D4E">
      <w:pPr>
        <w:pStyle w:val="1a"/>
        <w:widowControl w:val="0"/>
        <w:numPr>
          <w:ilvl w:val="0"/>
          <w:numId w:val="29"/>
        </w:numPr>
        <w:shd w:val="clear" w:color="auto" w:fill="auto"/>
        <w:tabs>
          <w:tab w:val="left" w:pos="284"/>
          <w:tab w:val="left" w:pos="1495"/>
        </w:tabs>
        <w:spacing w:line="240" w:lineRule="auto"/>
        <w:jc w:val="both"/>
        <w:rPr>
          <w:sz w:val="24"/>
          <w:szCs w:val="24"/>
        </w:rPr>
      </w:pPr>
      <w:r>
        <w:rPr>
          <w:rStyle w:val="af9"/>
          <w:sz w:val="24"/>
          <w:szCs w:val="24"/>
        </w:rPr>
        <w:t>Побуждать детей формировать и выражать собственную эстетическую оценку воспринимаемого, не навязывая им мнения взрослых.</w:t>
      </w:r>
    </w:p>
    <w:p w14:paraId="3E10B371" w14:textId="77777777" w:rsidR="00763A8E" w:rsidRDefault="00A73A26" w:rsidP="00763A8E">
      <w:pPr>
        <w:autoSpaceDE w:val="0"/>
        <w:autoSpaceDN w:val="0"/>
        <w:adjustRightInd w:val="0"/>
        <w:spacing w:after="0" w:line="360" w:lineRule="auto"/>
        <w:contextualSpacing/>
        <w:rPr>
          <w:rStyle w:val="af9"/>
          <w:sz w:val="24"/>
          <w:szCs w:val="24"/>
        </w:rPr>
      </w:pPr>
      <w:r>
        <w:rPr>
          <w:rStyle w:val="af9"/>
          <w:sz w:val="24"/>
          <w:szCs w:val="24"/>
        </w:rPr>
        <w:t>Привлекать детей к планированию жизни группы на день</w:t>
      </w:r>
    </w:p>
    <w:p w14:paraId="1B1EF0ED" w14:textId="7D4A6B9E" w:rsidR="00763A8E" w:rsidRPr="002A39CC" w:rsidRDefault="00763A8E" w:rsidP="00763A8E">
      <w:pPr>
        <w:autoSpaceDE w:val="0"/>
        <w:autoSpaceDN w:val="0"/>
        <w:adjustRightInd w:val="0"/>
        <w:spacing w:after="0" w:line="360" w:lineRule="auto"/>
        <w:contextualSpacing/>
        <w:jc w:val="center"/>
        <w:rPr>
          <w:rFonts w:ascii="Times New Roman" w:eastAsia="Calibri" w:hAnsi="Times New Roman" w:cs="Times New Roman"/>
          <w:b/>
          <w:sz w:val="24"/>
          <w:szCs w:val="24"/>
        </w:rPr>
      </w:pPr>
      <w:r w:rsidRPr="00763A8E">
        <w:rPr>
          <w:rFonts w:ascii="Times New Roman" w:eastAsia="Calibri" w:hAnsi="Times New Roman" w:cs="Times New Roman"/>
          <w:b/>
          <w:sz w:val="24"/>
          <w:szCs w:val="24"/>
        </w:rPr>
        <w:t xml:space="preserve"> </w:t>
      </w:r>
      <w:r w:rsidRPr="002A39CC">
        <w:rPr>
          <w:rFonts w:ascii="Times New Roman" w:eastAsia="Calibri" w:hAnsi="Times New Roman" w:cs="Times New Roman"/>
          <w:b/>
          <w:sz w:val="24"/>
          <w:szCs w:val="24"/>
        </w:rPr>
        <w:t>Проектная деятельность</w:t>
      </w:r>
      <w:r>
        <w:rPr>
          <w:rFonts w:ascii="Times New Roman" w:eastAsia="Calibri" w:hAnsi="Times New Roman" w:cs="Times New Roman"/>
          <w:b/>
          <w:sz w:val="24"/>
          <w:szCs w:val="24"/>
        </w:rPr>
        <w:t xml:space="preserve"> в средней группе</w:t>
      </w:r>
      <w:r w:rsidRPr="002A39CC">
        <w:rPr>
          <w:rFonts w:ascii="Times New Roman" w:eastAsia="Calibri" w:hAnsi="Times New Roman" w:cs="Times New Roman"/>
          <w:b/>
          <w:sz w:val="24"/>
          <w:szCs w:val="24"/>
        </w:rPr>
        <w:t>.</w:t>
      </w:r>
    </w:p>
    <w:tbl>
      <w:tblPr>
        <w:tblStyle w:val="a5"/>
        <w:tblW w:w="0" w:type="auto"/>
        <w:tblLook w:val="04A0" w:firstRow="1" w:lastRow="0" w:firstColumn="1" w:lastColumn="0" w:noHBand="0" w:noVBand="1"/>
      </w:tblPr>
      <w:tblGrid>
        <w:gridCol w:w="1980"/>
        <w:gridCol w:w="3402"/>
        <w:gridCol w:w="3822"/>
      </w:tblGrid>
      <w:tr w:rsidR="00763A8E" w14:paraId="2E116E94" w14:textId="77777777" w:rsidTr="00132415">
        <w:tc>
          <w:tcPr>
            <w:tcW w:w="1980" w:type="dxa"/>
          </w:tcPr>
          <w:p w14:paraId="0D0D754A" w14:textId="77777777" w:rsidR="00763A8E" w:rsidRPr="009358BE" w:rsidRDefault="00763A8E" w:rsidP="00132415">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9358BE">
              <w:rPr>
                <w:rFonts w:ascii="Times New Roman" w:eastAsia="Calibri" w:hAnsi="Times New Roman" w:cs="Times New Roman"/>
                <w:sz w:val="24"/>
                <w:szCs w:val="24"/>
              </w:rPr>
              <w:t>ноябрь</w:t>
            </w:r>
          </w:p>
        </w:tc>
        <w:tc>
          <w:tcPr>
            <w:tcW w:w="3402" w:type="dxa"/>
          </w:tcPr>
          <w:p w14:paraId="58594C68" w14:textId="77777777" w:rsidR="00763A8E" w:rsidRPr="009358BE" w:rsidRDefault="00763A8E" w:rsidP="00132415">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9358BE">
              <w:rPr>
                <w:rFonts w:ascii="Times New Roman" w:eastAsia="Calibri" w:hAnsi="Times New Roman" w:cs="Times New Roman"/>
                <w:sz w:val="24"/>
                <w:szCs w:val="24"/>
              </w:rPr>
              <w:t>Краткосрочный проект Животные нашего края</w:t>
            </w:r>
          </w:p>
        </w:tc>
        <w:tc>
          <w:tcPr>
            <w:tcW w:w="3822" w:type="dxa"/>
          </w:tcPr>
          <w:p w14:paraId="74D51848" w14:textId="77777777" w:rsidR="00763A8E" w:rsidRPr="00A41CCD" w:rsidRDefault="00763A8E" w:rsidP="00132415">
            <w:pPr>
              <w:autoSpaceDE w:val="0"/>
              <w:autoSpaceDN w:val="0"/>
              <w:adjustRightInd w:val="0"/>
              <w:spacing w:after="0" w:line="360" w:lineRule="auto"/>
              <w:contextualSpacing/>
              <w:jc w:val="center"/>
              <w:rPr>
                <w:rFonts w:ascii="Times New Roman" w:eastAsia="Calibri" w:hAnsi="Times New Roman" w:cs="Times New Roman"/>
                <w:b/>
                <w:sz w:val="24"/>
                <w:szCs w:val="24"/>
              </w:rPr>
            </w:pPr>
            <w:r w:rsidRPr="009358BE">
              <w:rPr>
                <w:rFonts w:ascii="Times New Roman" w:hAnsi="Times New Roman" w:cs="Times New Roman"/>
                <w:bCs/>
                <w:color w:val="000000"/>
                <w:sz w:val="24"/>
                <w:szCs w:val="24"/>
                <w:shd w:val="clear" w:color="auto" w:fill="FFFFFF"/>
              </w:rPr>
              <w:t>Цель проекта</w:t>
            </w:r>
            <w:r w:rsidRPr="00A41CCD">
              <w:rPr>
                <w:rFonts w:ascii="Times New Roman" w:hAnsi="Times New Roman" w:cs="Times New Roman"/>
                <w:color w:val="000000"/>
                <w:sz w:val="24"/>
                <w:szCs w:val="24"/>
                <w:shd w:val="clear" w:color="auto" w:fill="FFFFFF"/>
              </w:rPr>
              <w:t>: создать условия для развития познавательных и творческих способностей детей в процессе разработки детско-взрослого образовательного проекта «Животные нашего края».</w:t>
            </w:r>
          </w:p>
        </w:tc>
      </w:tr>
      <w:tr w:rsidR="00763A8E" w:rsidRPr="009358BE" w14:paraId="0F06B657" w14:textId="77777777" w:rsidTr="00132415">
        <w:tc>
          <w:tcPr>
            <w:tcW w:w="1980" w:type="dxa"/>
          </w:tcPr>
          <w:p w14:paraId="6DCBF74F" w14:textId="77777777" w:rsidR="00763A8E" w:rsidRPr="009358BE" w:rsidRDefault="00763A8E" w:rsidP="00132415">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9358BE">
              <w:rPr>
                <w:rFonts w:ascii="Times New Roman" w:eastAsia="Calibri" w:hAnsi="Times New Roman" w:cs="Times New Roman"/>
                <w:sz w:val="24"/>
                <w:szCs w:val="24"/>
              </w:rPr>
              <w:t>ноябрь</w:t>
            </w:r>
          </w:p>
        </w:tc>
        <w:tc>
          <w:tcPr>
            <w:tcW w:w="3402" w:type="dxa"/>
          </w:tcPr>
          <w:p w14:paraId="44DB7FD8" w14:textId="77777777" w:rsidR="00763A8E" w:rsidRPr="009358BE" w:rsidRDefault="00763A8E" w:rsidP="00132415">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9358BE">
              <w:rPr>
                <w:rFonts w:ascii="Times New Roman" w:eastAsia="Calibri" w:hAnsi="Times New Roman" w:cs="Times New Roman"/>
                <w:sz w:val="24"/>
                <w:szCs w:val="24"/>
              </w:rPr>
              <w:t>Краткосрочный проект Волшебные слова</w:t>
            </w:r>
          </w:p>
        </w:tc>
        <w:tc>
          <w:tcPr>
            <w:tcW w:w="3822" w:type="dxa"/>
          </w:tcPr>
          <w:p w14:paraId="33C45BE9" w14:textId="77777777" w:rsidR="00763A8E" w:rsidRPr="009358BE" w:rsidRDefault="00763A8E" w:rsidP="00132415">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9358BE">
              <w:rPr>
                <w:rFonts w:ascii="Times New Roman" w:hAnsi="Times New Roman" w:cs="Times New Roman"/>
                <w:bCs/>
                <w:color w:val="111111"/>
                <w:sz w:val="24"/>
                <w:szCs w:val="24"/>
              </w:rPr>
              <w:t>Цель </w:t>
            </w:r>
            <w:r w:rsidRPr="009358BE">
              <w:rPr>
                <w:rStyle w:val="a7"/>
                <w:rFonts w:ascii="Times New Roman" w:hAnsi="Times New Roman" w:cs="Times New Roman"/>
                <w:b w:val="0"/>
                <w:bCs w:val="0"/>
                <w:color w:val="111111"/>
                <w:sz w:val="24"/>
                <w:szCs w:val="24"/>
                <w:bdr w:val="none" w:sz="0" w:space="0" w:color="auto" w:frame="1"/>
              </w:rPr>
              <w:t>п</w:t>
            </w:r>
            <w:r w:rsidRPr="009358BE">
              <w:rPr>
                <w:rStyle w:val="a7"/>
                <w:rFonts w:ascii="Times New Roman" w:hAnsi="Times New Roman" w:cs="Times New Roman"/>
                <w:b w:val="0"/>
                <w:color w:val="111111"/>
                <w:sz w:val="24"/>
                <w:szCs w:val="24"/>
                <w:bdr w:val="none" w:sz="0" w:space="0" w:color="auto" w:frame="1"/>
              </w:rPr>
              <w:t>роекта</w:t>
            </w:r>
            <w:r w:rsidRPr="009358BE">
              <w:rPr>
                <w:rFonts w:ascii="Times New Roman" w:hAnsi="Times New Roman" w:cs="Times New Roman"/>
                <w:b/>
                <w:color w:val="111111"/>
                <w:sz w:val="24"/>
                <w:szCs w:val="24"/>
              </w:rPr>
              <w:t>:</w:t>
            </w:r>
            <w:r w:rsidRPr="009358BE">
              <w:rPr>
                <w:rFonts w:ascii="Times New Roman" w:hAnsi="Times New Roman" w:cs="Times New Roman"/>
                <w:color w:val="111111"/>
                <w:sz w:val="24"/>
                <w:szCs w:val="24"/>
              </w:rPr>
              <w:t xml:space="preserve"> воспитание гуманного, эмоционально положительного, бережного отношения, как к себе, так и к окружающим людям.</w:t>
            </w:r>
          </w:p>
        </w:tc>
      </w:tr>
      <w:tr w:rsidR="00763A8E" w:rsidRPr="009358BE" w14:paraId="5F169864" w14:textId="77777777" w:rsidTr="00132415">
        <w:tc>
          <w:tcPr>
            <w:tcW w:w="1980" w:type="dxa"/>
          </w:tcPr>
          <w:p w14:paraId="0F8DE008" w14:textId="77777777" w:rsidR="00763A8E" w:rsidRPr="009358BE" w:rsidRDefault="00763A8E" w:rsidP="00132415">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9358BE">
              <w:rPr>
                <w:rFonts w:ascii="Times New Roman" w:eastAsia="Calibri" w:hAnsi="Times New Roman" w:cs="Times New Roman"/>
                <w:sz w:val="24"/>
                <w:szCs w:val="24"/>
              </w:rPr>
              <w:t>декабрь</w:t>
            </w:r>
          </w:p>
        </w:tc>
        <w:tc>
          <w:tcPr>
            <w:tcW w:w="3402" w:type="dxa"/>
          </w:tcPr>
          <w:p w14:paraId="50D83DC4" w14:textId="77777777" w:rsidR="00763A8E" w:rsidRPr="009358BE" w:rsidRDefault="00763A8E" w:rsidP="00132415">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9358BE">
              <w:rPr>
                <w:rFonts w:ascii="Times New Roman" w:eastAsia="Calibri" w:hAnsi="Times New Roman" w:cs="Times New Roman"/>
                <w:sz w:val="24"/>
                <w:szCs w:val="24"/>
              </w:rPr>
              <w:t>Краткосрочный проект Люди нашего города</w:t>
            </w:r>
          </w:p>
        </w:tc>
        <w:tc>
          <w:tcPr>
            <w:tcW w:w="3822" w:type="dxa"/>
          </w:tcPr>
          <w:p w14:paraId="12C65E26" w14:textId="77777777" w:rsidR="00763A8E" w:rsidRPr="009358BE" w:rsidRDefault="00763A8E" w:rsidP="00132415">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9358BE">
              <w:rPr>
                <w:rFonts w:ascii="Times New Roman" w:hAnsi="Times New Roman" w:cs="Times New Roman"/>
                <w:bCs/>
                <w:color w:val="000000"/>
                <w:sz w:val="24"/>
                <w:szCs w:val="24"/>
                <w:shd w:val="clear" w:color="auto" w:fill="FFFFFF"/>
              </w:rPr>
              <w:t>Цель проекта</w:t>
            </w:r>
            <w:r w:rsidRPr="009358BE">
              <w:rPr>
                <w:rFonts w:ascii="Times New Roman" w:hAnsi="Times New Roman" w:cs="Times New Roman"/>
                <w:i/>
                <w:iCs/>
                <w:color w:val="000000"/>
                <w:sz w:val="24"/>
                <w:szCs w:val="24"/>
                <w:shd w:val="clear" w:color="auto" w:fill="FFFFFF"/>
              </w:rPr>
              <w:t>:</w:t>
            </w:r>
            <w:r w:rsidRPr="009358BE">
              <w:rPr>
                <w:rFonts w:ascii="Times New Roman" w:hAnsi="Times New Roman" w:cs="Times New Roman"/>
                <w:color w:val="000000"/>
                <w:sz w:val="24"/>
                <w:szCs w:val="24"/>
                <w:shd w:val="clear" w:color="auto" w:fill="FFFFFF"/>
              </w:rPr>
              <w:t> Создать условия для развития у детей патриотических чувств, для повышения активности участия родителей в жизни группы.</w:t>
            </w:r>
          </w:p>
        </w:tc>
      </w:tr>
      <w:tr w:rsidR="00763A8E" w:rsidRPr="009358BE" w14:paraId="66134F80" w14:textId="77777777" w:rsidTr="00132415">
        <w:tc>
          <w:tcPr>
            <w:tcW w:w="1980" w:type="dxa"/>
          </w:tcPr>
          <w:p w14:paraId="00E12433" w14:textId="77777777" w:rsidR="00763A8E" w:rsidRPr="009358BE" w:rsidRDefault="00763A8E" w:rsidP="00132415">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9358BE">
              <w:rPr>
                <w:rFonts w:ascii="Times New Roman" w:eastAsia="Calibri" w:hAnsi="Times New Roman" w:cs="Times New Roman"/>
                <w:sz w:val="24"/>
                <w:szCs w:val="24"/>
              </w:rPr>
              <w:t>январь</w:t>
            </w:r>
          </w:p>
        </w:tc>
        <w:tc>
          <w:tcPr>
            <w:tcW w:w="3402" w:type="dxa"/>
          </w:tcPr>
          <w:p w14:paraId="58367345" w14:textId="77777777" w:rsidR="00763A8E" w:rsidRPr="009358BE" w:rsidRDefault="00763A8E" w:rsidP="00132415">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9358BE">
              <w:rPr>
                <w:rFonts w:ascii="Times New Roman" w:eastAsia="Calibri" w:hAnsi="Times New Roman" w:cs="Times New Roman"/>
                <w:sz w:val="24"/>
                <w:szCs w:val="24"/>
              </w:rPr>
              <w:t xml:space="preserve">Краткосрочный проект </w:t>
            </w:r>
          </w:p>
          <w:p w14:paraId="3BF1077E" w14:textId="77777777" w:rsidR="00763A8E" w:rsidRPr="009358BE" w:rsidRDefault="00763A8E" w:rsidP="00132415">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9358BE">
              <w:rPr>
                <w:rFonts w:ascii="Times New Roman" w:eastAsia="Calibri" w:hAnsi="Times New Roman" w:cs="Times New Roman"/>
                <w:sz w:val="24"/>
                <w:szCs w:val="24"/>
              </w:rPr>
              <w:t>Моя семья</w:t>
            </w:r>
          </w:p>
        </w:tc>
        <w:tc>
          <w:tcPr>
            <w:tcW w:w="3822" w:type="dxa"/>
          </w:tcPr>
          <w:p w14:paraId="28B94185" w14:textId="77777777" w:rsidR="00763A8E" w:rsidRPr="009358BE" w:rsidRDefault="00763A8E" w:rsidP="00132415">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9358BE">
              <w:rPr>
                <w:rFonts w:ascii="Times New Roman" w:hAnsi="Times New Roman" w:cs="Times New Roman"/>
                <w:bCs/>
                <w:color w:val="000000"/>
                <w:sz w:val="24"/>
                <w:szCs w:val="24"/>
                <w:shd w:val="clear" w:color="auto" w:fill="FFFFFF"/>
              </w:rPr>
              <w:t>Цель проекта</w:t>
            </w:r>
            <w:r w:rsidRPr="009358BE">
              <w:rPr>
                <w:rStyle w:val="af"/>
                <w:rFonts w:ascii="Times New Roman" w:hAnsi="Times New Roman" w:cs="Times New Roman"/>
                <w:bCs/>
                <w:color w:val="212529"/>
                <w:sz w:val="24"/>
                <w:szCs w:val="24"/>
                <w:shd w:val="clear" w:color="auto" w:fill="F4F4F4"/>
              </w:rPr>
              <w:t>:</w:t>
            </w:r>
            <w:r w:rsidRPr="009358BE">
              <w:rPr>
                <w:rFonts w:ascii="Times New Roman" w:hAnsi="Times New Roman" w:cs="Times New Roman"/>
                <w:color w:val="212529"/>
                <w:sz w:val="24"/>
                <w:szCs w:val="24"/>
                <w:shd w:val="clear" w:color="auto" w:fill="F4F4F4"/>
              </w:rPr>
              <w:t> </w:t>
            </w:r>
            <w:r w:rsidRPr="00DB4526">
              <w:rPr>
                <w:rFonts w:ascii="Times New Roman" w:hAnsi="Times New Roman" w:cs="Times New Roman"/>
                <w:color w:val="212529"/>
                <w:sz w:val="24"/>
                <w:szCs w:val="24"/>
                <w:shd w:val="clear" w:color="auto" w:fill="F4F4F4"/>
              </w:rPr>
              <w:t>формировать у детей понятие «семья».</w:t>
            </w:r>
          </w:p>
        </w:tc>
      </w:tr>
      <w:tr w:rsidR="00763A8E" w:rsidRPr="009358BE" w14:paraId="49587314" w14:textId="77777777" w:rsidTr="00132415">
        <w:tc>
          <w:tcPr>
            <w:tcW w:w="1980" w:type="dxa"/>
          </w:tcPr>
          <w:p w14:paraId="0DDDC695" w14:textId="77777777" w:rsidR="00763A8E" w:rsidRPr="009358BE" w:rsidRDefault="00763A8E" w:rsidP="00132415">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9358BE">
              <w:rPr>
                <w:rFonts w:ascii="Times New Roman" w:eastAsia="Calibri" w:hAnsi="Times New Roman" w:cs="Times New Roman"/>
                <w:sz w:val="24"/>
                <w:szCs w:val="24"/>
              </w:rPr>
              <w:t>апрель</w:t>
            </w:r>
          </w:p>
        </w:tc>
        <w:tc>
          <w:tcPr>
            <w:tcW w:w="3402" w:type="dxa"/>
          </w:tcPr>
          <w:p w14:paraId="1017F6E2" w14:textId="77777777" w:rsidR="00763A8E" w:rsidRPr="009358BE" w:rsidRDefault="00763A8E" w:rsidP="00132415">
            <w:pPr>
              <w:autoSpaceDE w:val="0"/>
              <w:autoSpaceDN w:val="0"/>
              <w:adjustRightInd w:val="0"/>
              <w:spacing w:after="0" w:line="360" w:lineRule="auto"/>
              <w:contextualSpacing/>
              <w:jc w:val="center"/>
              <w:rPr>
                <w:rFonts w:ascii="Times New Roman" w:eastAsia="Calibri" w:hAnsi="Times New Roman" w:cs="Times New Roman"/>
                <w:sz w:val="24"/>
                <w:szCs w:val="24"/>
              </w:rPr>
            </w:pPr>
            <w:r w:rsidRPr="009358BE">
              <w:rPr>
                <w:rFonts w:ascii="Times New Roman" w:eastAsia="Calibri" w:hAnsi="Times New Roman" w:cs="Times New Roman"/>
                <w:sz w:val="24"/>
                <w:szCs w:val="24"/>
              </w:rPr>
              <w:t>Краткосрочный проект Путешествие по сказкам</w:t>
            </w:r>
          </w:p>
        </w:tc>
        <w:tc>
          <w:tcPr>
            <w:tcW w:w="3822" w:type="dxa"/>
          </w:tcPr>
          <w:p w14:paraId="0266EAC9" w14:textId="77777777" w:rsidR="00763A8E" w:rsidRPr="00A41CCD" w:rsidRDefault="00763A8E" w:rsidP="00132415">
            <w:pPr>
              <w:shd w:val="clear" w:color="auto" w:fill="FFFFFF"/>
              <w:spacing w:after="150" w:line="240" w:lineRule="auto"/>
              <w:rPr>
                <w:rFonts w:ascii="Times New Roman" w:eastAsia="Times New Roman" w:hAnsi="Times New Roman" w:cs="Times New Roman"/>
                <w:color w:val="000000"/>
                <w:sz w:val="24"/>
                <w:szCs w:val="24"/>
                <w:lang w:eastAsia="ru-RU"/>
              </w:rPr>
            </w:pPr>
            <w:r w:rsidRPr="009358BE">
              <w:rPr>
                <w:rFonts w:ascii="Times New Roman" w:hAnsi="Times New Roman" w:cs="Times New Roman"/>
                <w:bCs/>
                <w:color w:val="000000"/>
                <w:sz w:val="24"/>
                <w:szCs w:val="24"/>
                <w:shd w:val="clear" w:color="auto" w:fill="FFFFFF"/>
              </w:rPr>
              <w:t>Цель проекта</w:t>
            </w:r>
            <w:r w:rsidRPr="009358BE">
              <w:rPr>
                <w:rFonts w:ascii="Times New Roman" w:eastAsia="Times New Roman" w:hAnsi="Times New Roman" w:cs="Times New Roman"/>
                <w:color w:val="000000"/>
                <w:sz w:val="24"/>
                <w:szCs w:val="24"/>
                <w:lang w:eastAsia="ru-RU"/>
              </w:rPr>
              <w:t xml:space="preserve"> </w:t>
            </w:r>
            <w:r w:rsidRPr="00A41CCD">
              <w:rPr>
                <w:rFonts w:ascii="Times New Roman" w:eastAsia="Times New Roman" w:hAnsi="Times New Roman" w:cs="Times New Roman"/>
                <w:color w:val="000000"/>
                <w:sz w:val="24"/>
                <w:szCs w:val="24"/>
                <w:lang w:eastAsia="ru-RU"/>
              </w:rPr>
              <w:t xml:space="preserve">Создание условий для проявления детского интереса к сказкам и чтению художественной литературы. Закрепление и систематизация знаний детей о русских народных </w:t>
            </w:r>
            <w:r w:rsidRPr="00A41CCD">
              <w:rPr>
                <w:rFonts w:ascii="Times New Roman" w:eastAsia="Times New Roman" w:hAnsi="Times New Roman" w:cs="Times New Roman"/>
                <w:color w:val="000000"/>
                <w:sz w:val="24"/>
                <w:szCs w:val="24"/>
                <w:lang w:eastAsia="ru-RU"/>
              </w:rPr>
              <w:lastRenderedPageBreak/>
              <w:t>сказках.</w:t>
            </w:r>
          </w:p>
          <w:p w14:paraId="4149DAB7" w14:textId="77777777" w:rsidR="00763A8E" w:rsidRPr="009358BE" w:rsidRDefault="00763A8E" w:rsidP="00132415">
            <w:pPr>
              <w:autoSpaceDE w:val="0"/>
              <w:autoSpaceDN w:val="0"/>
              <w:adjustRightInd w:val="0"/>
              <w:spacing w:after="0" w:line="360" w:lineRule="auto"/>
              <w:contextualSpacing/>
              <w:jc w:val="center"/>
              <w:rPr>
                <w:rFonts w:ascii="Times New Roman" w:eastAsia="Calibri" w:hAnsi="Times New Roman" w:cs="Times New Roman"/>
                <w:sz w:val="24"/>
                <w:szCs w:val="24"/>
              </w:rPr>
            </w:pPr>
          </w:p>
        </w:tc>
      </w:tr>
    </w:tbl>
    <w:p w14:paraId="61439384" w14:textId="77777777" w:rsidR="00763A8E" w:rsidRPr="009358BE" w:rsidRDefault="00763A8E" w:rsidP="00763A8E">
      <w:pPr>
        <w:autoSpaceDE w:val="0"/>
        <w:autoSpaceDN w:val="0"/>
        <w:adjustRightInd w:val="0"/>
        <w:spacing w:after="0" w:line="360" w:lineRule="auto"/>
        <w:contextualSpacing/>
        <w:jc w:val="center"/>
        <w:rPr>
          <w:rFonts w:ascii="Times New Roman" w:eastAsia="Calibri" w:hAnsi="Times New Roman" w:cs="Times New Roman"/>
          <w:sz w:val="24"/>
          <w:szCs w:val="24"/>
        </w:rPr>
      </w:pPr>
    </w:p>
    <w:p w14:paraId="641F50BB" w14:textId="77777777" w:rsidR="00A73A26" w:rsidRDefault="00A73A26" w:rsidP="00810D4E">
      <w:pPr>
        <w:pStyle w:val="1a"/>
        <w:widowControl w:val="0"/>
        <w:numPr>
          <w:ilvl w:val="0"/>
          <w:numId w:val="29"/>
        </w:numPr>
        <w:shd w:val="clear" w:color="auto" w:fill="auto"/>
        <w:tabs>
          <w:tab w:val="left" w:pos="284"/>
          <w:tab w:val="left" w:pos="1495"/>
        </w:tabs>
        <w:spacing w:line="240" w:lineRule="auto"/>
        <w:rPr>
          <w:sz w:val="24"/>
          <w:szCs w:val="24"/>
        </w:rPr>
      </w:pPr>
    </w:p>
    <w:p w14:paraId="3C74208D" w14:textId="77777777" w:rsidR="00A92398" w:rsidRPr="000D6FB6" w:rsidRDefault="00A92398" w:rsidP="00A92398">
      <w:pPr>
        <w:pStyle w:val="2b"/>
        <w:keepNext/>
        <w:keepLines/>
        <w:jc w:val="center"/>
        <w:rPr>
          <w:bCs w:val="0"/>
          <w:sz w:val="24"/>
          <w:szCs w:val="24"/>
          <w:lang w:eastAsia="ru-RU"/>
        </w:rPr>
      </w:pPr>
      <w:r w:rsidRPr="000D6FB6">
        <w:rPr>
          <w:bCs w:val="0"/>
          <w:sz w:val="24"/>
          <w:szCs w:val="24"/>
          <w:lang w:eastAsia="ru-RU"/>
        </w:rPr>
        <w:t>2.6.Особенности взаимодействия с семьями воспитанников</w:t>
      </w:r>
    </w:p>
    <w:p w14:paraId="4E1193DE" w14:textId="77777777" w:rsidR="00A92398" w:rsidRDefault="00A92398" w:rsidP="00A92398">
      <w:pPr>
        <w:pStyle w:val="2b"/>
        <w:keepNext/>
        <w:keepLines/>
        <w:jc w:val="center"/>
      </w:pPr>
      <w:r>
        <w:rPr>
          <w:b w:val="0"/>
          <w:sz w:val="24"/>
          <w:szCs w:val="24"/>
          <w:lang w:eastAsia="ru-RU"/>
        </w:rPr>
        <w:t>Перспективный план работы с родителями</w:t>
      </w:r>
    </w:p>
    <w:p w14:paraId="4F6A1E1A" w14:textId="77777777" w:rsidR="00034CE1" w:rsidRPr="00034CE1" w:rsidRDefault="00034CE1" w:rsidP="00034CE1">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763A8E">
        <w:rPr>
          <w:rFonts w:ascii="Times New Roman" w:eastAsia="Times New Roman" w:hAnsi="Times New Roman" w:cs="Times New Roman"/>
          <w:b/>
          <w:bCs/>
          <w:color w:val="000000"/>
          <w:sz w:val="24"/>
          <w:szCs w:val="24"/>
          <w:lang w:eastAsia="ru-RU"/>
        </w:rPr>
        <w:t>Цел</w:t>
      </w:r>
      <w:r>
        <w:rPr>
          <w:rFonts w:ascii="Times New Roman" w:eastAsia="Times New Roman" w:hAnsi="Times New Roman" w:cs="Times New Roman"/>
          <w:b/>
          <w:bCs/>
          <w:color w:val="000000"/>
          <w:sz w:val="28"/>
          <w:szCs w:val="28"/>
          <w:lang w:eastAsia="ru-RU"/>
        </w:rPr>
        <w:t>ь</w:t>
      </w:r>
      <w:r w:rsidRPr="00034CE1">
        <w:rPr>
          <w:rFonts w:ascii="Times New Roman" w:eastAsia="Times New Roman" w:hAnsi="Times New Roman" w:cs="Times New Roman"/>
          <w:b/>
          <w:bCs/>
          <w:color w:val="000000"/>
          <w:sz w:val="24"/>
          <w:szCs w:val="24"/>
          <w:lang w:eastAsia="ru-RU"/>
        </w:rPr>
        <w:t>:</w:t>
      </w:r>
      <w:r w:rsidRPr="00034CE1">
        <w:rPr>
          <w:rFonts w:ascii="Times New Roman" w:eastAsia="Times New Roman" w:hAnsi="Times New Roman" w:cs="Times New Roman"/>
          <w:color w:val="000000"/>
          <w:sz w:val="24"/>
          <w:szCs w:val="24"/>
          <w:lang w:eastAsia="ru-RU"/>
        </w:rPr>
        <w:t xml:space="preserve"> Установление сотрудничества детского сада и семьи в вопросах обучения, воспитания и развития детей дошкольного возраста. </w:t>
      </w:r>
    </w:p>
    <w:p w14:paraId="35119F71" w14:textId="77777777" w:rsidR="00034CE1" w:rsidRPr="00034CE1" w:rsidRDefault="00034CE1" w:rsidP="00034CE1">
      <w:pPr>
        <w:shd w:val="clear" w:color="auto" w:fill="FFFFFF"/>
        <w:spacing w:after="0" w:line="240" w:lineRule="auto"/>
        <w:ind w:firstLine="709"/>
        <w:rPr>
          <w:rFonts w:ascii="Times New Roman" w:eastAsia="Times New Roman" w:hAnsi="Times New Roman" w:cs="Times New Roman"/>
          <w:b/>
          <w:bCs/>
          <w:color w:val="000000"/>
          <w:sz w:val="24"/>
          <w:szCs w:val="24"/>
          <w:lang w:eastAsia="ru-RU"/>
        </w:rPr>
      </w:pPr>
      <w:r w:rsidRPr="00034CE1">
        <w:rPr>
          <w:rFonts w:ascii="Times New Roman" w:eastAsia="Times New Roman" w:hAnsi="Times New Roman" w:cs="Times New Roman"/>
          <w:b/>
          <w:bCs/>
          <w:color w:val="000000"/>
          <w:sz w:val="24"/>
          <w:szCs w:val="24"/>
          <w:lang w:eastAsia="ru-RU"/>
        </w:rPr>
        <w:t xml:space="preserve">Задачи: </w:t>
      </w:r>
    </w:p>
    <w:p w14:paraId="001E7D48" w14:textId="77777777" w:rsidR="00034CE1" w:rsidRPr="00034CE1" w:rsidRDefault="00034CE1" w:rsidP="00034CE1">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 xml:space="preserve">— повышать психолого-педагогическую культуру родителей; </w:t>
      </w:r>
    </w:p>
    <w:p w14:paraId="2CB8F4B8" w14:textId="77777777" w:rsidR="00034CE1" w:rsidRPr="00034CE1" w:rsidRDefault="00034CE1" w:rsidP="00034CE1">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 xml:space="preserve">— способствовать установлению доверительных отношений между </w:t>
      </w:r>
    </w:p>
    <w:p w14:paraId="4E910E36" w14:textId="77777777" w:rsidR="00034CE1" w:rsidRPr="00034CE1" w:rsidRDefault="00034CE1" w:rsidP="00034CE1">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 xml:space="preserve">родителями и детским садом.                                                                               </w:t>
      </w:r>
    </w:p>
    <w:p w14:paraId="2DDB0DE7" w14:textId="77777777" w:rsidR="00034CE1" w:rsidRPr="00034CE1" w:rsidRDefault="00034CE1" w:rsidP="00034CE1">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 xml:space="preserve"> — приобщать родителей к активной, совместной работе с педагогами ДОУ в новом учебном году.</w:t>
      </w:r>
    </w:p>
    <w:tbl>
      <w:tblPr>
        <w:tblW w:w="9489"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1268"/>
        <w:gridCol w:w="3119"/>
        <w:gridCol w:w="3707"/>
        <w:gridCol w:w="1395"/>
      </w:tblGrid>
      <w:tr w:rsidR="00034CE1" w:rsidRPr="00034CE1" w14:paraId="43820204" w14:textId="77777777" w:rsidTr="000E7C0B">
        <w:tc>
          <w:tcPr>
            <w:tcW w:w="1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7B11A0E" w14:textId="77777777" w:rsidR="00034CE1" w:rsidRPr="00034CE1" w:rsidRDefault="00034CE1">
            <w:pPr>
              <w:spacing w:after="0" w:line="240" w:lineRule="auto"/>
              <w:jc w:val="center"/>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b/>
                <w:bCs/>
                <w:color w:val="000000"/>
                <w:sz w:val="24"/>
                <w:szCs w:val="24"/>
                <w:lang w:eastAsia="ru-RU"/>
              </w:rPr>
              <w:t>Месяц</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0415B55" w14:textId="77777777" w:rsidR="00034CE1" w:rsidRPr="00034CE1" w:rsidRDefault="00034CE1">
            <w:pPr>
              <w:spacing w:after="0" w:line="240" w:lineRule="auto"/>
              <w:jc w:val="center"/>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b/>
                <w:bCs/>
                <w:color w:val="000000"/>
                <w:sz w:val="24"/>
                <w:szCs w:val="24"/>
                <w:lang w:eastAsia="ru-RU"/>
              </w:rPr>
              <w:t>Формы работы, содержание</w:t>
            </w:r>
          </w:p>
        </w:tc>
        <w:tc>
          <w:tcPr>
            <w:tcW w:w="3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659BA53" w14:textId="77777777" w:rsidR="00034CE1" w:rsidRPr="00034CE1" w:rsidRDefault="00034CE1">
            <w:pPr>
              <w:spacing w:after="0" w:line="240" w:lineRule="auto"/>
              <w:jc w:val="center"/>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b/>
                <w:bCs/>
                <w:color w:val="000000"/>
                <w:sz w:val="24"/>
                <w:szCs w:val="24"/>
                <w:lang w:eastAsia="ru-RU"/>
              </w:rPr>
              <w:t>Цель</w:t>
            </w:r>
          </w:p>
        </w:tc>
        <w:tc>
          <w:tcPr>
            <w:tcW w:w="1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B4DD21B" w14:textId="77777777" w:rsidR="00034CE1" w:rsidRPr="00034CE1" w:rsidRDefault="00034CE1">
            <w:pPr>
              <w:spacing w:after="0" w:line="240" w:lineRule="auto"/>
              <w:jc w:val="center"/>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b/>
                <w:bCs/>
                <w:color w:val="000000"/>
                <w:sz w:val="24"/>
                <w:szCs w:val="24"/>
                <w:lang w:eastAsia="ru-RU"/>
              </w:rPr>
              <w:t>Ответственный</w:t>
            </w:r>
          </w:p>
        </w:tc>
      </w:tr>
      <w:tr w:rsidR="00034CE1" w:rsidRPr="00034CE1" w14:paraId="47217164" w14:textId="77777777" w:rsidTr="000E7C0B">
        <w:tc>
          <w:tcPr>
            <w:tcW w:w="1268" w:type="dxa"/>
            <w:vMerge w:val="restart"/>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vAlign w:val="center"/>
            <w:hideMark/>
          </w:tcPr>
          <w:p w14:paraId="6D9433BC" w14:textId="77777777" w:rsidR="00034CE1" w:rsidRPr="00034CE1" w:rsidRDefault="00034CE1">
            <w:pPr>
              <w:spacing w:after="0" w:line="240" w:lineRule="auto"/>
              <w:jc w:val="center"/>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b/>
                <w:bCs/>
                <w:color w:val="000000"/>
                <w:sz w:val="24"/>
                <w:szCs w:val="24"/>
                <w:lang w:eastAsia="ru-RU"/>
              </w:rPr>
              <w:t>Сентябрь</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9919CCB"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Совместная подготовка к учебному году (обновление группового инвентаря, участка), создание тематических уголков в группе (физкультурный, театрально-музыкальный, уголок конструирования, уголок сенсорного развития, уголок развития речи, уголок природы, уголок сюжетно-ролевых игр, уголок дидактических игр, книжный уголок, уголок изодеятельности)</w:t>
            </w:r>
          </w:p>
        </w:tc>
        <w:tc>
          <w:tcPr>
            <w:tcW w:w="3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2390E5C"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Нацелить, приобщить родителей к активной, совместной работе в новом учебном году по плану и правилам группы</w:t>
            </w:r>
          </w:p>
        </w:tc>
        <w:tc>
          <w:tcPr>
            <w:tcW w:w="1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1E8A781" w14:textId="77777777" w:rsidR="00034CE1" w:rsidRPr="00034CE1" w:rsidRDefault="00034CE1">
            <w:pPr>
              <w:spacing w:after="0" w:line="240" w:lineRule="auto"/>
              <w:jc w:val="center"/>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Воспитатели,</w:t>
            </w:r>
          </w:p>
          <w:p w14:paraId="456ECFA9" w14:textId="77777777" w:rsidR="00034CE1" w:rsidRPr="00034CE1" w:rsidRDefault="00034CE1">
            <w:pPr>
              <w:spacing w:after="0" w:line="240" w:lineRule="auto"/>
              <w:jc w:val="center"/>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родители</w:t>
            </w:r>
          </w:p>
        </w:tc>
      </w:tr>
      <w:tr w:rsidR="00034CE1" w:rsidRPr="00034CE1" w14:paraId="2232D600" w14:textId="77777777" w:rsidTr="000E7C0B">
        <w:tc>
          <w:tcPr>
            <w:tcW w:w="1268" w:type="dxa"/>
            <w:vMerge/>
            <w:tcBorders>
              <w:top w:val="single" w:sz="6" w:space="0" w:color="00000A"/>
              <w:left w:val="single" w:sz="6" w:space="0" w:color="00000A"/>
              <w:bottom w:val="single" w:sz="4" w:space="0" w:color="auto"/>
              <w:right w:val="single" w:sz="6" w:space="0" w:color="00000A"/>
            </w:tcBorders>
            <w:shd w:val="clear" w:color="auto" w:fill="FFFFFF"/>
            <w:vAlign w:val="center"/>
            <w:hideMark/>
          </w:tcPr>
          <w:p w14:paraId="6907F1DA" w14:textId="77777777" w:rsidR="00034CE1" w:rsidRPr="00034CE1" w:rsidRDefault="00034CE1">
            <w:pPr>
              <w:spacing w:after="0"/>
              <w:rPr>
                <w:rFonts w:ascii="Times New Roman" w:eastAsia="Times New Roman" w:hAnsi="Times New Roman" w:cs="Times New Roman"/>
                <w:color w:val="000000"/>
                <w:sz w:val="24"/>
                <w:szCs w:val="24"/>
                <w:lang w:eastAsia="ru-RU"/>
              </w:rPr>
            </w:pP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0D620F1"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Материалы для оформления родительского уголка в приёмной «Сентябрь»</w:t>
            </w:r>
          </w:p>
        </w:tc>
        <w:tc>
          <w:tcPr>
            <w:tcW w:w="3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1BABB34"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Оказание помощи родителям в организации домашних развивающих занятия с ребенком, в выборе художественных произведений для чтения и заучивания, рекомендации по организации наблюдений за природой во время прогулок.</w:t>
            </w:r>
          </w:p>
        </w:tc>
        <w:tc>
          <w:tcPr>
            <w:tcW w:w="1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3ACAB42" w14:textId="77777777" w:rsidR="00034CE1" w:rsidRPr="00034CE1" w:rsidRDefault="00034CE1">
            <w:pPr>
              <w:spacing w:after="0" w:line="240" w:lineRule="auto"/>
              <w:jc w:val="center"/>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Воспитатели</w:t>
            </w:r>
          </w:p>
        </w:tc>
      </w:tr>
      <w:tr w:rsidR="00034CE1" w:rsidRPr="00034CE1" w14:paraId="4B501602" w14:textId="77777777" w:rsidTr="000E7C0B">
        <w:tc>
          <w:tcPr>
            <w:tcW w:w="1268" w:type="dxa"/>
            <w:vMerge/>
            <w:tcBorders>
              <w:top w:val="single" w:sz="6" w:space="0" w:color="00000A"/>
              <w:left w:val="single" w:sz="6" w:space="0" w:color="00000A"/>
              <w:bottom w:val="single" w:sz="4" w:space="0" w:color="auto"/>
              <w:right w:val="single" w:sz="6" w:space="0" w:color="00000A"/>
            </w:tcBorders>
            <w:shd w:val="clear" w:color="auto" w:fill="FFFFFF"/>
            <w:vAlign w:val="center"/>
            <w:hideMark/>
          </w:tcPr>
          <w:p w14:paraId="13487B5F" w14:textId="77777777" w:rsidR="00034CE1" w:rsidRPr="00034CE1" w:rsidRDefault="00034CE1">
            <w:pPr>
              <w:spacing w:after="0"/>
              <w:rPr>
                <w:rFonts w:ascii="Times New Roman" w:eastAsia="Times New Roman" w:hAnsi="Times New Roman" w:cs="Times New Roman"/>
                <w:color w:val="000000"/>
                <w:sz w:val="24"/>
                <w:szCs w:val="24"/>
                <w:lang w:eastAsia="ru-RU"/>
              </w:rPr>
            </w:pP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EB195EB"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Оформление информационного стенда</w:t>
            </w:r>
          </w:p>
        </w:tc>
        <w:tc>
          <w:tcPr>
            <w:tcW w:w="3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DD1513B"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Распространение педагогических знаний среди родителей. Активация внимания родителей к вопросам воспитания, жизни ребенка в детском саду. </w:t>
            </w:r>
          </w:p>
        </w:tc>
        <w:tc>
          <w:tcPr>
            <w:tcW w:w="1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2261DC0" w14:textId="77777777" w:rsidR="00034CE1" w:rsidRPr="00034CE1" w:rsidRDefault="00034CE1">
            <w:pPr>
              <w:spacing w:after="0" w:line="240" w:lineRule="auto"/>
              <w:jc w:val="center"/>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Воспитатели</w:t>
            </w:r>
          </w:p>
        </w:tc>
      </w:tr>
      <w:tr w:rsidR="00034CE1" w:rsidRPr="00034CE1" w14:paraId="3EF19C00" w14:textId="77777777" w:rsidTr="000E7C0B">
        <w:tc>
          <w:tcPr>
            <w:tcW w:w="1268" w:type="dxa"/>
            <w:vMerge/>
            <w:tcBorders>
              <w:top w:val="single" w:sz="6" w:space="0" w:color="00000A"/>
              <w:left w:val="single" w:sz="6" w:space="0" w:color="00000A"/>
              <w:bottom w:val="single" w:sz="4" w:space="0" w:color="auto"/>
              <w:right w:val="single" w:sz="6" w:space="0" w:color="00000A"/>
            </w:tcBorders>
            <w:shd w:val="clear" w:color="auto" w:fill="FFFFFF"/>
            <w:vAlign w:val="center"/>
            <w:hideMark/>
          </w:tcPr>
          <w:p w14:paraId="5A691A99" w14:textId="77777777" w:rsidR="00034CE1" w:rsidRPr="00034CE1" w:rsidRDefault="00034CE1">
            <w:pPr>
              <w:spacing w:after="0"/>
              <w:rPr>
                <w:rFonts w:ascii="Times New Roman" w:eastAsia="Times New Roman" w:hAnsi="Times New Roman" w:cs="Times New Roman"/>
                <w:color w:val="000000"/>
                <w:sz w:val="24"/>
                <w:szCs w:val="24"/>
                <w:lang w:eastAsia="ru-RU"/>
              </w:rPr>
            </w:pP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D2E518D"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Консультация. </w:t>
            </w:r>
            <w:r w:rsidRPr="00034CE1">
              <w:rPr>
                <w:rFonts w:ascii="Times New Roman" w:eastAsia="Times New Roman" w:hAnsi="Times New Roman" w:cs="Times New Roman"/>
                <w:i/>
                <w:iCs/>
                <w:color w:val="000000"/>
                <w:sz w:val="24"/>
                <w:szCs w:val="24"/>
                <w:lang w:eastAsia="ru-RU"/>
              </w:rPr>
              <w:t xml:space="preserve">«Особенности организации занятий </w:t>
            </w:r>
            <w:r w:rsidRPr="00034CE1">
              <w:rPr>
                <w:rFonts w:ascii="Times New Roman" w:eastAsia="Times New Roman" w:hAnsi="Times New Roman" w:cs="Times New Roman"/>
                <w:i/>
                <w:iCs/>
                <w:color w:val="000000"/>
                <w:sz w:val="24"/>
                <w:szCs w:val="24"/>
                <w:lang w:eastAsia="ru-RU"/>
              </w:rPr>
              <w:lastRenderedPageBreak/>
              <w:t>детей 4-5 лет»</w:t>
            </w:r>
          </w:p>
        </w:tc>
        <w:tc>
          <w:tcPr>
            <w:tcW w:w="3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4FB4C43"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lastRenderedPageBreak/>
              <w:t xml:space="preserve">Информировать родителей о возрастных и индивидуальных </w:t>
            </w:r>
            <w:r w:rsidRPr="00034CE1">
              <w:rPr>
                <w:rFonts w:ascii="Times New Roman" w:eastAsia="Times New Roman" w:hAnsi="Times New Roman" w:cs="Times New Roman"/>
                <w:color w:val="000000"/>
                <w:sz w:val="24"/>
                <w:szCs w:val="24"/>
                <w:lang w:eastAsia="ru-RU"/>
              </w:rPr>
              <w:lastRenderedPageBreak/>
              <w:t>особенностей своего ребенка</w:t>
            </w:r>
          </w:p>
        </w:tc>
        <w:tc>
          <w:tcPr>
            <w:tcW w:w="1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7A98F76" w14:textId="77777777" w:rsidR="00034CE1" w:rsidRPr="00034CE1" w:rsidRDefault="00034CE1">
            <w:pPr>
              <w:spacing w:after="0" w:line="240" w:lineRule="auto"/>
              <w:jc w:val="center"/>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lastRenderedPageBreak/>
              <w:t>Воспитатели</w:t>
            </w:r>
          </w:p>
        </w:tc>
      </w:tr>
      <w:tr w:rsidR="00034CE1" w:rsidRPr="00034CE1" w14:paraId="4FB0354E" w14:textId="77777777" w:rsidTr="000E7C0B">
        <w:tc>
          <w:tcPr>
            <w:tcW w:w="1268" w:type="dxa"/>
            <w:vMerge/>
            <w:tcBorders>
              <w:top w:val="single" w:sz="6" w:space="0" w:color="00000A"/>
              <w:left w:val="single" w:sz="6" w:space="0" w:color="00000A"/>
              <w:bottom w:val="single" w:sz="4" w:space="0" w:color="auto"/>
              <w:right w:val="single" w:sz="6" w:space="0" w:color="00000A"/>
            </w:tcBorders>
            <w:shd w:val="clear" w:color="auto" w:fill="FFFFFF"/>
            <w:vAlign w:val="center"/>
            <w:hideMark/>
          </w:tcPr>
          <w:p w14:paraId="55FA88D6" w14:textId="77777777" w:rsidR="00034CE1" w:rsidRPr="00034CE1" w:rsidRDefault="00034CE1">
            <w:pPr>
              <w:spacing w:after="0"/>
              <w:rPr>
                <w:rFonts w:ascii="Times New Roman" w:eastAsia="Times New Roman" w:hAnsi="Times New Roman" w:cs="Times New Roman"/>
                <w:color w:val="000000"/>
                <w:sz w:val="24"/>
                <w:szCs w:val="24"/>
                <w:lang w:eastAsia="ru-RU"/>
              </w:rPr>
            </w:pP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760559C"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Беседа с родителями </w:t>
            </w:r>
            <w:r w:rsidRPr="00034CE1">
              <w:rPr>
                <w:rFonts w:ascii="Times New Roman" w:eastAsia="Times New Roman" w:hAnsi="Times New Roman" w:cs="Times New Roman"/>
                <w:i/>
                <w:iCs/>
                <w:color w:val="000000"/>
                <w:sz w:val="24"/>
                <w:szCs w:val="24"/>
                <w:lang w:eastAsia="ru-RU"/>
              </w:rPr>
              <w:t>«Начинаем учиться вместе!»</w:t>
            </w:r>
          </w:p>
        </w:tc>
        <w:tc>
          <w:tcPr>
            <w:tcW w:w="3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15C0E950"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Ознакомление родителей с планом на год. Привлечение родителей к участию во всех мероприятиях, обмен мнениями о делах группы прошлого года и рекомендации родителей на этот год</w:t>
            </w:r>
          </w:p>
        </w:tc>
        <w:tc>
          <w:tcPr>
            <w:tcW w:w="1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4C358E9" w14:textId="77777777" w:rsidR="00034CE1" w:rsidRPr="00034CE1" w:rsidRDefault="00034CE1">
            <w:pPr>
              <w:spacing w:after="0" w:line="240" w:lineRule="auto"/>
              <w:jc w:val="center"/>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Воспитатели,</w:t>
            </w:r>
          </w:p>
          <w:p w14:paraId="7536BAFB" w14:textId="77777777" w:rsidR="00034CE1" w:rsidRPr="00034CE1" w:rsidRDefault="00034CE1">
            <w:pPr>
              <w:spacing w:after="0" w:line="240" w:lineRule="auto"/>
              <w:jc w:val="center"/>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родители</w:t>
            </w:r>
          </w:p>
        </w:tc>
      </w:tr>
      <w:tr w:rsidR="00034CE1" w:rsidRPr="00034CE1" w14:paraId="6E837AC2" w14:textId="77777777" w:rsidTr="000E7C0B">
        <w:tc>
          <w:tcPr>
            <w:tcW w:w="1268" w:type="dxa"/>
            <w:vMerge/>
            <w:tcBorders>
              <w:top w:val="single" w:sz="6" w:space="0" w:color="00000A"/>
              <w:left w:val="single" w:sz="6" w:space="0" w:color="00000A"/>
              <w:bottom w:val="single" w:sz="4" w:space="0" w:color="auto"/>
              <w:right w:val="single" w:sz="6" w:space="0" w:color="00000A"/>
            </w:tcBorders>
            <w:shd w:val="clear" w:color="auto" w:fill="FFFFFF"/>
            <w:vAlign w:val="center"/>
            <w:hideMark/>
          </w:tcPr>
          <w:p w14:paraId="35F9D092" w14:textId="77777777" w:rsidR="00034CE1" w:rsidRPr="00034CE1" w:rsidRDefault="00034CE1">
            <w:pPr>
              <w:spacing w:after="0"/>
              <w:rPr>
                <w:rFonts w:ascii="Times New Roman" w:eastAsia="Times New Roman" w:hAnsi="Times New Roman" w:cs="Times New Roman"/>
                <w:color w:val="000000"/>
                <w:sz w:val="24"/>
                <w:szCs w:val="24"/>
                <w:lang w:eastAsia="ru-RU"/>
              </w:rPr>
            </w:pP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BC345B5"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b/>
                <w:bCs/>
                <w:color w:val="000000"/>
                <w:sz w:val="24"/>
                <w:szCs w:val="24"/>
                <w:lang w:eastAsia="ru-RU"/>
              </w:rPr>
              <w:t>Родительское собрание</w:t>
            </w:r>
            <w:r w:rsidRPr="00034CE1">
              <w:rPr>
                <w:rFonts w:ascii="Times New Roman" w:eastAsia="Times New Roman" w:hAnsi="Times New Roman" w:cs="Times New Roman"/>
                <w:color w:val="000000"/>
                <w:sz w:val="24"/>
                <w:szCs w:val="24"/>
                <w:lang w:eastAsia="ru-RU"/>
              </w:rPr>
              <w:t>: «Задачи воспитания и обучения на учебный год».</w:t>
            </w:r>
          </w:p>
          <w:p w14:paraId="1D561456"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1.1«Режим дня и его значение. Создание условий дома для полноценного отдыха и развития детей».</w:t>
            </w:r>
          </w:p>
          <w:p w14:paraId="0A56EA15"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1.2. Проведение анкетирования, с целью получения новых сведений о родителях.</w:t>
            </w:r>
          </w:p>
        </w:tc>
        <w:tc>
          <w:tcPr>
            <w:tcW w:w="3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35EDC01"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Расширение взаимодействия между воспитателем  и родителями; моделирование перспектив  взаимодействия на новый учебный год; повышение педагогической культуры родителей. Познакомить родителей с задачами и особенностями образовательной работы, задачами МБОУ на новый учебный год</w:t>
            </w:r>
          </w:p>
        </w:tc>
        <w:tc>
          <w:tcPr>
            <w:tcW w:w="1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92AEAEE" w14:textId="77777777" w:rsidR="00034CE1" w:rsidRPr="00034CE1" w:rsidRDefault="00034CE1">
            <w:pPr>
              <w:spacing w:after="0" w:line="240" w:lineRule="auto"/>
              <w:jc w:val="center"/>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Воспитатели, родители</w:t>
            </w:r>
          </w:p>
        </w:tc>
      </w:tr>
      <w:tr w:rsidR="00034CE1" w:rsidRPr="00034CE1" w14:paraId="6B4F1DFA" w14:textId="77777777" w:rsidTr="000E7C0B">
        <w:tc>
          <w:tcPr>
            <w:tcW w:w="1268" w:type="dxa"/>
            <w:vMerge/>
            <w:tcBorders>
              <w:top w:val="single" w:sz="6" w:space="0" w:color="00000A"/>
              <w:left w:val="single" w:sz="6" w:space="0" w:color="00000A"/>
              <w:bottom w:val="single" w:sz="4" w:space="0" w:color="auto"/>
              <w:right w:val="single" w:sz="6" w:space="0" w:color="00000A"/>
            </w:tcBorders>
            <w:shd w:val="clear" w:color="auto" w:fill="FFFFFF"/>
            <w:vAlign w:val="center"/>
            <w:hideMark/>
          </w:tcPr>
          <w:p w14:paraId="45095D90" w14:textId="77777777" w:rsidR="00034CE1" w:rsidRPr="00034CE1" w:rsidRDefault="00034CE1">
            <w:pPr>
              <w:spacing w:after="0"/>
              <w:rPr>
                <w:rFonts w:ascii="Times New Roman" w:eastAsia="Times New Roman" w:hAnsi="Times New Roman" w:cs="Times New Roman"/>
                <w:color w:val="000000"/>
                <w:sz w:val="24"/>
                <w:szCs w:val="24"/>
                <w:lang w:eastAsia="ru-RU"/>
              </w:rPr>
            </w:pP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357252C"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Консультация </w:t>
            </w:r>
          </w:p>
          <w:p w14:paraId="1139C3E2"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i/>
                <w:iCs/>
                <w:color w:val="000000"/>
                <w:sz w:val="24"/>
                <w:szCs w:val="24"/>
                <w:lang w:eastAsia="ru-RU"/>
              </w:rPr>
              <w:t>«Портфолио дошкольника»</w:t>
            </w:r>
          </w:p>
        </w:tc>
        <w:tc>
          <w:tcPr>
            <w:tcW w:w="3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01C5FBC"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Предложить родителям новую полезную для детей и родителей деятельность – изготовление дошкольного портфолио. Рекомендации по изготовлению, оформлению, внесение в портфолио  индивидуальных материалов из детского сада</w:t>
            </w:r>
          </w:p>
        </w:tc>
        <w:tc>
          <w:tcPr>
            <w:tcW w:w="1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B9196B4" w14:textId="77777777" w:rsidR="00034CE1" w:rsidRPr="00034CE1" w:rsidRDefault="00034CE1">
            <w:pPr>
              <w:spacing w:after="0" w:line="240" w:lineRule="auto"/>
              <w:jc w:val="center"/>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Воспитатели</w:t>
            </w:r>
          </w:p>
        </w:tc>
      </w:tr>
      <w:tr w:rsidR="00034CE1" w:rsidRPr="00034CE1" w14:paraId="3BE95907" w14:textId="77777777" w:rsidTr="000E7C0B">
        <w:tc>
          <w:tcPr>
            <w:tcW w:w="1268" w:type="dxa"/>
            <w:vMerge/>
            <w:tcBorders>
              <w:top w:val="single" w:sz="6" w:space="0" w:color="00000A"/>
              <w:left w:val="single" w:sz="6" w:space="0" w:color="00000A"/>
              <w:bottom w:val="single" w:sz="4" w:space="0" w:color="auto"/>
              <w:right w:val="single" w:sz="6" w:space="0" w:color="00000A"/>
            </w:tcBorders>
            <w:shd w:val="clear" w:color="auto" w:fill="FFFFFF"/>
            <w:vAlign w:val="center"/>
            <w:hideMark/>
          </w:tcPr>
          <w:p w14:paraId="553DEE90" w14:textId="77777777" w:rsidR="00034CE1" w:rsidRPr="00034CE1" w:rsidRDefault="00034CE1">
            <w:pPr>
              <w:spacing w:after="0"/>
              <w:rPr>
                <w:rFonts w:ascii="Times New Roman" w:eastAsia="Times New Roman" w:hAnsi="Times New Roman" w:cs="Times New Roman"/>
                <w:color w:val="000000"/>
                <w:sz w:val="24"/>
                <w:szCs w:val="24"/>
                <w:lang w:eastAsia="ru-RU"/>
              </w:rPr>
            </w:pP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3F5F622"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Папка-передвижка </w:t>
            </w:r>
            <w:r w:rsidRPr="00034CE1">
              <w:rPr>
                <w:rFonts w:ascii="Times New Roman" w:eastAsia="Times New Roman" w:hAnsi="Times New Roman" w:cs="Times New Roman"/>
                <w:i/>
                <w:iCs/>
                <w:color w:val="000000"/>
                <w:sz w:val="24"/>
                <w:szCs w:val="24"/>
                <w:lang w:eastAsia="ru-RU"/>
              </w:rPr>
              <w:t>«Роль семьи и детского сада в формировании здоровья детей»</w:t>
            </w:r>
          </w:p>
        </w:tc>
        <w:tc>
          <w:tcPr>
            <w:tcW w:w="3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DF05ECD"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Формировать у родителей потребность в здоровом образе жизни, помочь овладеть теоретическими и практическими навыками и знаниями об укреплении и сохранении здоровья</w:t>
            </w:r>
          </w:p>
        </w:tc>
        <w:tc>
          <w:tcPr>
            <w:tcW w:w="1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971C042" w14:textId="77777777" w:rsidR="00034CE1" w:rsidRPr="00034CE1" w:rsidRDefault="00034CE1">
            <w:pPr>
              <w:spacing w:after="0" w:line="240" w:lineRule="auto"/>
              <w:jc w:val="center"/>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Воспитатели</w:t>
            </w:r>
          </w:p>
        </w:tc>
      </w:tr>
      <w:tr w:rsidR="00034CE1" w:rsidRPr="00034CE1" w14:paraId="094910BB" w14:textId="77777777" w:rsidTr="000E7C0B">
        <w:tc>
          <w:tcPr>
            <w:tcW w:w="1268" w:type="dxa"/>
            <w:vMerge w:val="restart"/>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02092C1A" w14:textId="77777777" w:rsidR="00034CE1" w:rsidRPr="00034CE1" w:rsidRDefault="00034CE1">
            <w:pPr>
              <w:spacing w:after="0" w:line="240" w:lineRule="auto"/>
              <w:jc w:val="center"/>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b/>
                <w:bCs/>
                <w:color w:val="000000"/>
                <w:sz w:val="24"/>
                <w:szCs w:val="24"/>
                <w:lang w:eastAsia="ru-RU"/>
              </w:rPr>
              <w:t>Октябрь</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4ED8AA8"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Открытый диалог «Драчуны. Как исправить ситуацию»</w:t>
            </w:r>
          </w:p>
        </w:tc>
        <w:tc>
          <w:tcPr>
            <w:tcW w:w="3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7ED2521"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Вовлечение родителей в педагогическую деятельность. Совместный поиск путей решения проблем воспитания.</w:t>
            </w:r>
          </w:p>
        </w:tc>
        <w:tc>
          <w:tcPr>
            <w:tcW w:w="1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FB62226" w14:textId="77777777" w:rsidR="00034CE1" w:rsidRPr="00034CE1" w:rsidRDefault="00034CE1">
            <w:pPr>
              <w:spacing w:after="0" w:line="240" w:lineRule="auto"/>
              <w:jc w:val="center"/>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Воспитатель, родители, у детей которых есть данные проблемы</w:t>
            </w:r>
          </w:p>
        </w:tc>
      </w:tr>
      <w:tr w:rsidR="00034CE1" w:rsidRPr="00034CE1" w14:paraId="2495B0B4" w14:textId="77777777" w:rsidTr="000E7C0B">
        <w:tc>
          <w:tcPr>
            <w:tcW w:w="1268" w:type="dxa"/>
            <w:vMerge/>
            <w:tcBorders>
              <w:top w:val="single" w:sz="4" w:space="0" w:color="auto"/>
              <w:left w:val="single" w:sz="6" w:space="0" w:color="00000A"/>
              <w:bottom w:val="single" w:sz="6" w:space="0" w:color="00000A"/>
              <w:right w:val="single" w:sz="6" w:space="0" w:color="00000A"/>
            </w:tcBorders>
            <w:shd w:val="clear" w:color="auto" w:fill="FFFFFF"/>
            <w:vAlign w:val="center"/>
            <w:hideMark/>
          </w:tcPr>
          <w:p w14:paraId="53139266" w14:textId="77777777" w:rsidR="00034CE1" w:rsidRPr="00034CE1" w:rsidRDefault="00034CE1">
            <w:pPr>
              <w:spacing w:after="0"/>
              <w:rPr>
                <w:rFonts w:ascii="Times New Roman" w:eastAsia="Times New Roman" w:hAnsi="Times New Roman" w:cs="Times New Roman"/>
                <w:color w:val="000000"/>
                <w:sz w:val="24"/>
                <w:szCs w:val="24"/>
                <w:lang w:eastAsia="ru-RU"/>
              </w:rPr>
            </w:pP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0E4434C"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Индивидуальные беседы с родителями </w:t>
            </w:r>
          </w:p>
        </w:tc>
        <w:tc>
          <w:tcPr>
            <w:tcW w:w="3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FF69832"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 xml:space="preserve">Повернуть родителей лицом к ребёнку, защитить детей от неоправданных наказаний, грубостей, несправедливости, </w:t>
            </w:r>
            <w:r w:rsidRPr="00034CE1">
              <w:rPr>
                <w:rFonts w:ascii="Times New Roman" w:eastAsia="Times New Roman" w:hAnsi="Times New Roman" w:cs="Times New Roman"/>
                <w:color w:val="000000"/>
                <w:sz w:val="24"/>
                <w:szCs w:val="24"/>
                <w:lang w:eastAsia="ru-RU"/>
              </w:rPr>
              <w:lastRenderedPageBreak/>
              <w:t>ориентировать родителей на учёт индивидуальности своего ребёнка</w:t>
            </w:r>
          </w:p>
        </w:tc>
        <w:tc>
          <w:tcPr>
            <w:tcW w:w="1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2398AFB" w14:textId="77777777" w:rsidR="00034CE1" w:rsidRPr="00034CE1" w:rsidRDefault="00034CE1">
            <w:pPr>
              <w:spacing w:after="0" w:line="240" w:lineRule="auto"/>
              <w:jc w:val="center"/>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lastRenderedPageBreak/>
              <w:t>Воспитатели, родители</w:t>
            </w:r>
          </w:p>
        </w:tc>
      </w:tr>
      <w:tr w:rsidR="00034CE1" w:rsidRPr="00034CE1" w14:paraId="052A755E" w14:textId="77777777" w:rsidTr="000E7C0B">
        <w:tc>
          <w:tcPr>
            <w:tcW w:w="1268" w:type="dxa"/>
            <w:vMerge/>
            <w:tcBorders>
              <w:top w:val="single" w:sz="4" w:space="0" w:color="auto"/>
              <w:left w:val="single" w:sz="6" w:space="0" w:color="00000A"/>
              <w:bottom w:val="single" w:sz="6" w:space="0" w:color="00000A"/>
              <w:right w:val="single" w:sz="6" w:space="0" w:color="00000A"/>
            </w:tcBorders>
            <w:shd w:val="clear" w:color="auto" w:fill="FFFFFF"/>
            <w:vAlign w:val="center"/>
            <w:hideMark/>
          </w:tcPr>
          <w:p w14:paraId="1DA8A410" w14:textId="77777777" w:rsidR="00034CE1" w:rsidRPr="00034CE1" w:rsidRDefault="00034CE1">
            <w:pPr>
              <w:spacing w:after="0"/>
              <w:rPr>
                <w:rFonts w:ascii="Times New Roman" w:eastAsia="Times New Roman" w:hAnsi="Times New Roman" w:cs="Times New Roman"/>
                <w:color w:val="000000"/>
                <w:sz w:val="24"/>
                <w:szCs w:val="24"/>
                <w:lang w:eastAsia="ru-RU"/>
              </w:rPr>
            </w:pP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9AAB5E7"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Беседы с родителями на тему: </w:t>
            </w:r>
            <w:r w:rsidRPr="00034CE1">
              <w:rPr>
                <w:rFonts w:ascii="Times New Roman" w:eastAsia="Times New Roman" w:hAnsi="Times New Roman" w:cs="Times New Roman"/>
                <w:i/>
                <w:iCs/>
                <w:color w:val="000000"/>
                <w:sz w:val="24"/>
                <w:szCs w:val="24"/>
                <w:lang w:eastAsia="ru-RU"/>
              </w:rPr>
              <w:t>«Что ВЫ знаете о своём ребёнке?»</w:t>
            </w:r>
          </w:p>
        </w:tc>
        <w:tc>
          <w:tcPr>
            <w:tcW w:w="3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51152AE"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Привлечение внимания родителей к проблемам в воспитании ребёнка</w:t>
            </w:r>
          </w:p>
        </w:tc>
        <w:tc>
          <w:tcPr>
            <w:tcW w:w="1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49DCF68" w14:textId="77777777" w:rsidR="00034CE1" w:rsidRPr="00034CE1" w:rsidRDefault="00034CE1">
            <w:pPr>
              <w:spacing w:after="0" w:line="240" w:lineRule="auto"/>
              <w:jc w:val="center"/>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Воспитатели, родители</w:t>
            </w:r>
          </w:p>
        </w:tc>
      </w:tr>
      <w:tr w:rsidR="00034CE1" w:rsidRPr="00034CE1" w14:paraId="0B0D6ACB" w14:textId="77777777" w:rsidTr="000E7C0B">
        <w:tc>
          <w:tcPr>
            <w:tcW w:w="1268" w:type="dxa"/>
            <w:vMerge/>
            <w:tcBorders>
              <w:top w:val="single" w:sz="4" w:space="0" w:color="auto"/>
              <w:left w:val="single" w:sz="6" w:space="0" w:color="00000A"/>
              <w:bottom w:val="single" w:sz="6" w:space="0" w:color="00000A"/>
              <w:right w:val="single" w:sz="6" w:space="0" w:color="00000A"/>
            </w:tcBorders>
            <w:shd w:val="clear" w:color="auto" w:fill="FFFFFF"/>
            <w:vAlign w:val="center"/>
            <w:hideMark/>
          </w:tcPr>
          <w:p w14:paraId="48E54D8C" w14:textId="77777777" w:rsidR="00034CE1" w:rsidRPr="00034CE1" w:rsidRDefault="00034CE1">
            <w:pPr>
              <w:spacing w:after="0"/>
              <w:rPr>
                <w:rFonts w:ascii="Times New Roman" w:eastAsia="Times New Roman" w:hAnsi="Times New Roman" w:cs="Times New Roman"/>
                <w:color w:val="000000"/>
                <w:sz w:val="24"/>
                <w:szCs w:val="24"/>
                <w:lang w:eastAsia="ru-RU"/>
              </w:rPr>
            </w:pPr>
          </w:p>
        </w:tc>
        <w:tc>
          <w:tcPr>
            <w:tcW w:w="3119"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14:paraId="1FDCC8C1" w14:textId="4ABBE62D" w:rsidR="00034CE1" w:rsidRPr="00034CE1" w:rsidRDefault="00034CE1" w:rsidP="003064FC">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Консультация для родителей: </w:t>
            </w:r>
            <w:r w:rsidRPr="00034CE1">
              <w:rPr>
                <w:rFonts w:ascii="Times New Roman" w:eastAsia="Times New Roman" w:hAnsi="Times New Roman" w:cs="Times New Roman"/>
                <w:i/>
                <w:iCs/>
                <w:color w:val="000000"/>
                <w:sz w:val="24"/>
                <w:szCs w:val="24"/>
                <w:lang w:eastAsia="ru-RU"/>
              </w:rPr>
              <w:t>«</w:t>
            </w:r>
            <w:r w:rsidR="003064FC">
              <w:rPr>
                <w:rFonts w:ascii="Times New Roman" w:eastAsia="Times New Roman" w:hAnsi="Times New Roman" w:cs="Times New Roman"/>
                <w:i/>
                <w:iCs/>
                <w:color w:val="000000"/>
                <w:sz w:val="24"/>
                <w:szCs w:val="24"/>
                <w:lang w:eastAsia="ru-RU"/>
              </w:rPr>
              <w:t>развивающие игры Воскобовича</w:t>
            </w:r>
            <w:r w:rsidRPr="00034CE1">
              <w:rPr>
                <w:rFonts w:ascii="Times New Roman" w:eastAsia="Times New Roman" w:hAnsi="Times New Roman" w:cs="Times New Roman"/>
                <w:i/>
                <w:iCs/>
                <w:color w:val="000000"/>
                <w:sz w:val="24"/>
                <w:szCs w:val="24"/>
                <w:lang w:eastAsia="ru-RU"/>
              </w:rPr>
              <w:t>»</w:t>
            </w:r>
          </w:p>
        </w:tc>
        <w:tc>
          <w:tcPr>
            <w:tcW w:w="3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40E663B" w14:textId="6DC8074B" w:rsidR="00034CE1" w:rsidRPr="00034CE1" w:rsidRDefault="00034CE1" w:rsidP="003064FC">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 xml:space="preserve">Ознакомление родителей </w:t>
            </w:r>
            <w:r w:rsidR="003064FC">
              <w:rPr>
                <w:rFonts w:ascii="Times New Roman" w:eastAsia="Times New Roman" w:hAnsi="Times New Roman" w:cs="Times New Roman"/>
                <w:color w:val="000000"/>
                <w:sz w:val="24"/>
                <w:szCs w:val="24"/>
                <w:lang w:eastAsia="ru-RU"/>
              </w:rPr>
              <w:t xml:space="preserve">с развивающими играми В.В. Воскобовича </w:t>
            </w:r>
            <w:r w:rsidRPr="00034CE1">
              <w:rPr>
                <w:rFonts w:ascii="Times New Roman" w:eastAsia="Times New Roman" w:hAnsi="Times New Roman" w:cs="Times New Roman"/>
                <w:color w:val="000000"/>
                <w:sz w:val="24"/>
                <w:szCs w:val="24"/>
                <w:lang w:eastAsia="ru-RU"/>
              </w:rPr>
              <w:t xml:space="preserve">. </w:t>
            </w:r>
            <w:r w:rsidR="003064FC">
              <w:rPr>
                <w:rFonts w:ascii="Times New Roman" w:eastAsia="Times New Roman" w:hAnsi="Times New Roman" w:cs="Times New Roman"/>
                <w:color w:val="000000"/>
                <w:sz w:val="24"/>
                <w:szCs w:val="24"/>
                <w:lang w:eastAsia="ru-RU"/>
              </w:rPr>
              <w:t xml:space="preserve">Вызвать </w:t>
            </w:r>
            <w:r w:rsidRPr="00034CE1">
              <w:rPr>
                <w:rFonts w:ascii="Times New Roman" w:eastAsia="Times New Roman" w:hAnsi="Times New Roman" w:cs="Times New Roman"/>
                <w:color w:val="000000"/>
                <w:sz w:val="24"/>
                <w:szCs w:val="24"/>
                <w:lang w:eastAsia="ru-RU"/>
              </w:rPr>
              <w:t xml:space="preserve"> интерес и сплочённость</w:t>
            </w:r>
          </w:p>
        </w:tc>
        <w:tc>
          <w:tcPr>
            <w:tcW w:w="1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774E8A2" w14:textId="77777777" w:rsidR="00034CE1" w:rsidRPr="00034CE1" w:rsidRDefault="00034CE1">
            <w:pPr>
              <w:spacing w:after="0" w:line="240" w:lineRule="auto"/>
              <w:jc w:val="center"/>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Воспитатели</w:t>
            </w:r>
          </w:p>
        </w:tc>
      </w:tr>
      <w:tr w:rsidR="00034CE1" w:rsidRPr="00034CE1" w14:paraId="76252E52" w14:textId="77777777" w:rsidTr="000E7C0B">
        <w:tc>
          <w:tcPr>
            <w:tcW w:w="1268" w:type="dxa"/>
            <w:vMerge/>
            <w:tcBorders>
              <w:top w:val="single" w:sz="4" w:space="0" w:color="auto"/>
              <w:left w:val="single" w:sz="6" w:space="0" w:color="00000A"/>
              <w:bottom w:val="single" w:sz="6" w:space="0" w:color="00000A"/>
              <w:right w:val="single" w:sz="6" w:space="0" w:color="00000A"/>
            </w:tcBorders>
            <w:shd w:val="clear" w:color="auto" w:fill="FFFFFF"/>
            <w:vAlign w:val="center"/>
            <w:hideMark/>
          </w:tcPr>
          <w:p w14:paraId="1CC69C5B" w14:textId="77777777" w:rsidR="00034CE1" w:rsidRPr="00034CE1" w:rsidRDefault="00034CE1">
            <w:pPr>
              <w:spacing w:after="0"/>
              <w:rPr>
                <w:rFonts w:ascii="Times New Roman" w:eastAsia="Times New Roman" w:hAnsi="Times New Roman" w:cs="Times New Roman"/>
                <w:color w:val="000000"/>
                <w:sz w:val="24"/>
                <w:szCs w:val="24"/>
                <w:lang w:eastAsia="ru-RU"/>
              </w:rPr>
            </w:pPr>
          </w:p>
        </w:tc>
        <w:tc>
          <w:tcPr>
            <w:tcW w:w="3119"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6901CA"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Материалы для оформления родительского уголка в приёмной  «Октябрь»</w:t>
            </w:r>
          </w:p>
        </w:tc>
        <w:tc>
          <w:tcPr>
            <w:tcW w:w="3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97654BB"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Оказание помощи родителям в организации домашних развивающих занятия с ребенком, в выборе художественных произведений для чтения и заучивания, рекомендации по организации наблюдений за природой во время прогулок.</w:t>
            </w:r>
          </w:p>
        </w:tc>
        <w:tc>
          <w:tcPr>
            <w:tcW w:w="1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B9D8C89" w14:textId="77777777" w:rsidR="00034CE1" w:rsidRPr="00034CE1" w:rsidRDefault="00034CE1">
            <w:pPr>
              <w:spacing w:after="0" w:line="240" w:lineRule="auto"/>
              <w:jc w:val="center"/>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Воспитатели</w:t>
            </w:r>
          </w:p>
        </w:tc>
      </w:tr>
      <w:tr w:rsidR="00034CE1" w:rsidRPr="00034CE1" w14:paraId="6837DDEA" w14:textId="77777777" w:rsidTr="000E7C0B">
        <w:tc>
          <w:tcPr>
            <w:tcW w:w="1268" w:type="dxa"/>
            <w:vMerge/>
            <w:tcBorders>
              <w:top w:val="single" w:sz="4" w:space="0" w:color="auto"/>
              <w:left w:val="single" w:sz="6" w:space="0" w:color="00000A"/>
              <w:bottom w:val="single" w:sz="6" w:space="0" w:color="00000A"/>
              <w:right w:val="single" w:sz="6" w:space="0" w:color="00000A"/>
            </w:tcBorders>
            <w:shd w:val="clear" w:color="auto" w:fill="FFFFFF"/>
            <w:vAlign w:val="center"/>
            <w:hideMark/>
          </w:tcPr>
          <w:p w14:paraId="0B6EF5BB" w14:textId="77777777" w:rsidR="00034CE1" w:rsidRPr="00034CE1" w:rsidRDefault="00034CE1">
            <w:pPr>
              <w:spacing w:after="0"/>
              <w:rPr>
                <w:rFonts w:ascii="Times New Roman" w:eastAsia="Times New Roman" w:hAnsi="Times New Roman" w:cs="Times New Roman"/>
                <w:color w:val="000000"/>
                <w:sz w:val="24"/>
                <w:szCs w:val="24"/>
                <w:lang w:eastAsia="ru-RU"/>
              </w:rPr>
            </w:pP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AD5B6D0"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Консультация </w:t>
            </w:r>
            <w:r w:rsidRPr="00034CE1">
              <w:rPr>
                <w:rFonts w:ascii="Times New Roman" w:eastAsia="Times New Roman" w:hAnsi="Times New Roman" w:cs="Times New Roman"/>
                <w:i/>
                <w:iCs/>
                <w:color w:val="000000"/>
                <w:sz w:val="24"/>
                <w:szCs w:val="24"/>
                <w:lang w:eastAsia="ru-RU"/>
              </w:rPr>
              <w:t>«Развитие представлений о цвете, форме и величине посредством развивающих игр»</w:t>
            </w:r>
          </w:p>
        </w:tc>
        <w:tc>
          <w:tcPr>
            <w:tcW w:w="3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3D32606"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Дать углубленные знания о математических развивающих играх для родителей</w:t>
            </w:r>
          </w:p>
        </w:tc>
        <w:tc>
          <w:tcPr>
            <w:tcW w:w="1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6669390" w14:textId="77777777" w:rsidR="00034CE1" w:rsidRPr="00034CE1" w:rsidRDefault="00034CE1">
            <w:pPr>
              <w:spacing w:after="0" w:line="240" w:lineRule="auto"/>
              <w:jc w:val="center"/>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Воспитатели, родители, дети</w:t>
            </w:r>
          </w:p>
        </w:tc>
      </w:tr>
      <w:tr w:rsidR="00034CE1" w:rsidRPr="00034CE1" w14:paraId="37D3822B" w14:textId="77777777" w:rsidTr="000E7C0B">
        <w:tc>
          <w:tcPr>
            <w:tcW w:w="1268" w:type="dxa"/>
            <w:vMerge/>
            <w:tcBorders>
              <w:top w:val="single" w:sz="4" w:space="0" w:color="auto"/>
              <w:left w:val="single" w:sz="6" w:space="0" w:color="00000A"/>
              <w:bottom w:val="single" w:sz="6" w:space="0" w:color="00000A"/>
              <w:right w:val="single" w:sz="6" w:space="0" w:color="00000A"/>
            </w:tcBorders>
            <w:shd w:val="clear" w:color="auto" w:fill="FFFFFF"/>
            <w:vAlign w:val="center"/>
            <w:hideMark/>
          </w:tcPr>
          <w:p w14:paraId="42495BB5" w14:textId="77777777" w:rsidR="00034CE1" w:rsidRPr="00034CE1" w:rsidRDefault="00034CE1">
            <w:pPr>
              <w:spacing w:after="0"/>
              <w:rPr>
                <w:rFonts w:ascii="Times New Roman" w:eastAsia="Times New Roman" w:hAnsi="Times New Roman" w:cs="Times New Roman"/>
                <w:color w:val="000000"/>
                <w:sz w:val="24"/>
                <w:szCs w:val="24"/>
                <w:lang w:eastAsia="ru-RU"/>
              </w:rPr>
            </w:pP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35018B5"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 xml:space="preserve">Выставка рисунков и декоративно-прикладного творчества  «Вторая жизнь ненужных вещей»     </w:t>
            </w:r>
          </w:p>
        </w:tc>
        <w:tc>
          <w:tcPr>
            <w:tcW w:w="3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2D08517"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Повышение у дошкольников, педагогов, родителей интереса к изобразительному искусству, декоративно-прикладному творчеству.</w:t>
            </w:r>
          </w:p>
        </w:tc>
        <w:tc>
          <w:tcPr>
            <w:tcW w:w="1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48E72B7" w14:textId="77777777" w:rsidR="00034CE1" w:rsidRPr="00034CE1" w:rsidRDefault="00034CE1">
            <w:pPr>
              <w:spacing w:after="0" w:line="240" w:lineRule="auto"/>
              <w:jc w:val="center"/>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Воспитатели, родители, дети</w:t>
            </w:r>
          </w:p>
        </w:tc>
      </w:tr>
      <w:tr w:rsidR="00034CE1" w:rsidRPr="00034CE1" w14:paraId="685FB0D5" w14:textId="77777777" w:rsidTr="000E7C0B">
        <w:tc>
          <w:tcPr>
            <w:tcW w:w="1268" w:type="dxa"/>
            <w:vMerge/>
            <w:tcBorders>
              <w:top w:val="single" w:sz="4" w:space="0" w:color="auto"/>
              <w:left w:val="single" w:sz="6" w:space="0" w:color="00000A"/>
              <w:bottom w:val="single" w:sz="6" w:space="0" w:color="00000A"/>
              <w:right w:val="single" w:sz="6" w:space="0" w:color="00000A"/>
            </w:tcBorders>
            <w:shd w:val="clear" w:color="auto" w:fill="FFFFFF"/>
            <w:vAlign w:val="center"/>
            <w:hideMark/>
          </w:tcPr>
          <w:p w14:paraId="48357221" w14:textId="77777777" w:rsidR="00034CE1" w:rsidRPr="00034CE1" w:rsidRDefault="00034CE1">
            <w:pPr>
              <w:spacing w:after="0"/>
              <w:rPr>
                <w:rFonts w:ascii="Times New Roman" w:eastAsia="Times New Roman" w:hAnsi="Times New Roman" w:cs="Times New Roman"/>
                <w:color w:val="000000"/>
                <w:sz w:val="24"/>
                <w:szCs w:val="24"/>
                <w:lang w:eastAsia="ru-RU"/>
              </w:rPr>
            </w:pP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56832E8"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Осенний утренник</w:t>
            </w:r>
          </w:p>
        </w:tc>
        <w:tc>
          <w:tcPr>
            <w:tcW w:w="3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975BCBB"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Демонстрация творческих способностей детей, формирование творческих навыков и умений. Развитие взаимодействия родителей и работников МБОУ </w:t>
            </w:r>
          </w:p>
        </w:tc>
        <w:tc>
          <w:tcPr>
            <w:tcW w:w="1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4D63297" w14:textId="77777777" w:rsidR="00034CE1" w:rsidRPr="00034CE1" w:rsidRDefault="00034CE1">
            <w:pPr>
              <w:spacing w:after="0" w:line="240" w:lineRule="auto"/>
              <w:jc w:val="center"/>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Воспитатели, муз.руководитель, дети</w:t>
            </w:r>
          </w:p>
        </w:tc>
      </w:tr>
      <w:tr w:rsidR="00034CE1" w:rsidRPr="00034CE1" w14:paraId="48870B8D" w14:textId="77777777" w:rsidTr="000E7C0B">
        <w:tc>
          <w:tcPr>
            <w:tcW w:w="126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3A0FBD63" w14:textId="77777777" w:rsidR="00034CE1" w:rsidRPr="00034CE1" w:rsidRDefault="00034CE1">
            <w:pPr>
              <w:spacing w:after="0" w:line="240" w:lineRule="auto"/>
              <w:jc w:val="center"/>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b/>
                <w:bCs/>
                <w:color w:val="000000"/>
                <w:sz w:val="24"/>
                <w:szCs w:val="24"/>
                <w:lang w:eastAsia="ru-RU"/>
              </w:rPr>
              <w:t xml:space="preserve"> </w:t>
            </w:r>
          </w:p>
          <w:p w14:paraId="08E148EC" w14:textId="77777777" w:rsidR="00034CE1" w:rsidRPr="00034CE1" w:rsidRDefault="00034CE1">
            <w:pPr>
              <w:spacing w:after="0" w:line="240" w:lineRule="auto"/>
              <w:jc w:val="center"/>
              <w:rPr>
                <w:rFonts w:ascii="Times New Roman" w:eastAsia="Times New Roman" w:hAnsi="Times New Roman" w:cs="Times New Roman"/>
                <w:color w:val="000000"/>
                <w:sz w:val="24"/>
                <w:szCs w:val="24"/>
                <w:lang w:eastAsia="ru-RU"/>
              </w:rPr>
            </w:pPr>
          </w:p>
          <w:p w14:paraId="45B743ED" w14:textId="77777777" w:rsidR="00034CE1" w:rsidRPr="00034CE1" w:rsidRDefault="00034CE1">
            <w:pPr>
              <w:spacing w:after="0" w:line="240" w:lineRule="auto"/>
              <w:jc w:val="center"/>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b/>
                <w:bCs/>
                <w:color w:val="000000"/>
                <w:sz w:val="24"/>
                <w:szCs w:val="24"/>
                <w:lang w:eastAsia="ru-RU"/>
              </w:rPr>
              <w:t>Ноябрь</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2B5ABCC"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Материалы для оформления родительского уголка в приёмной «Ноябрь»</w:t>
            </w:r>
          </w:p>
        </w:tc>
        <w:tc>
          <w:tcPr>
            <w:tcW w:w="3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E8C7CA3"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Оказание помощи родителям в организации домашних развивающих занятия с ребенком, в выборе художественных произведений для чтения и заучивания, рекомендации по организации наблюдений за природой во время прогулок.</w:t>
            </w:r>
          </w:p>
        </w:tc>
        <w:tc>
          <w:tcPr>
            <w:tcW w:w="1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E9656A6" w14:textId="77777777" w:rsidR="00034CE1" w:rsidRPr="00034CE1" w:rsidRDefault="00034CE1">
            <w:pPr>
              <w:spacing w:after="0" w:line="240" w:lineRule="auto"/>
              <w:jc w:val="center"/>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Воспитатели</w:t>
            </w:r>
          </w:p>
        </w:tc>
      </w:tr>
      <w:tr w:rsidR="00034CE1" w:rsidRPr="00034CE1" w14:paraId="6E268C06" w14:textId="77777777" w:rsidTr="000E7C0B">
        <w:tc>
          <w:tcPr>
            <w:tcW w:w="126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7FD2F39D" w14:textId="77777777" w:rsidR="00034CE1" w:rsidRPr="00034CE1" w:rsidRDefault="00034CE1">
            <w:pPr>
              <w:spacing w:after="0"/>
              <w:rPr>
                <w:rFonts w:ascii="Times New Roman" w:eastAsia="Times New Roman" w:hAnsi="Times New Roman" w:cs="Times New Roman"/>
                <w:color w:val="000000"/>
                <w:sz w:val="24"/>
                <w:szCs w:val="24"/>
                <w:lang w:eastAsia="ru-RU"/>
              </w:rPr>
            </w:pP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AD8D49B"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 xml:space="preserve">Индивидуальные беседы с </w:t>
            </w:r>
            <w:r w:rsidRPr="00034CE1">
              <w:rPr>
                <w:rFonts w:ascii="Times New Roman" w:eastAsia="Times New Roman" w:hAnsi="Times New Roman" w:cs="Times New Roman"/>
                <w:color w:val="000000"/>
                <w:sz w:val="24"/>
                <w:szCs w:val="24"/>
                <w:lang w:eastAsia="ru-RU"/>
              </w:rPr>
              <w:lastRenderedPageBreak/>
              <w:t>родителями на тему: </w:t>
            </w:r>
            <w:r w:rsidRPr="00034CE1">
              <w:rPr>
                <w:rFonts w:ascii="Times New Roman" w:eastAsia="Times New Roman" w:hAnsi="Times New Roman" w:cs="Times New Roman"/>
                <w:i/>
                <w:iCs/>
                <w:color w:val="000000"/>
                <w:sz w:val="24"/>
                <w:szCs w:val="24"/>
                <w:lang w:eastAsia="ru-RU"/>
              </w:rPr>
              <w:t>«Как правильно одеть ребёнка на прогулку»</w:t>
            </w:r>
          </w:p>
        </w:tc>
        <w:tc>
          <w:tcPr>
            <w:tcW w:w="3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B6120D7"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lastRenderedPageBreak/>
              <w:t>«Что должно быть в шкафу?»</w:t>
            </w:r>
          </w:p>
        </w:tc>
        <w:tc>
          <w:tcPr>
            <w:tcW w:w="1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835AC79" w14:textId="77777777" w:rsidR="00034CE1" w:rsidRPr="00034CE1" w:rsidRDefault="00034CE1">
            <w:pPr>
              <w:spacing w:after="0" w:line="240" w:lineRule="auto"/>
              <w:jc w:val="center"/>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Воспитате</w:t>
            </w:r>
            <w:r w:rsidRPr="00034CE1">
              <w:rPr>
                <w:rFonts w:ascii="Times New Roman" w:eastAsia="Times New Roman" w:hAnsi="Times New Roman" w:cs="Times New Roman"/>
                <w:color w:val="000000"/>
                <w:sz w:val="24"/>
                <w:szCs w:val="24"/>
                <w:lang w:eastAsia="ru-RU"/>
              </w:rPr>
              <w:lastRenderedPageBreak/>
              <w:t>ли</w:t>
            </w:r>
          </w:p>
        </w:tc>
      </w:tr>
      <w:tr w:rsidR="00034CE1" w:rsidRPr="00034CE1" w14:paraId="2B753D9B" w14:textId="77777777" w:rsidTr="000E7C0B">
        <w:tc>
          <w:tcPr>
            <w:tcW w:w="126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57D6BBDD" w14:textId="77777777" w:rsidR="00034CE1" w:rsidRPr="00034CE1" w:rsidRDefault="00034CE1">
            <w:pPr>
              <w:spacing w:after="0"/>
              <w:rPr>
                <w:rFonts w:ascii="Times New Roman" w:eastAsia="Times New Roman" w:hAnsi="Times New Roman" w:cs="Times New Roman"/>
                <w:color w:val="000000"/>
                <w:sz w:val="24"/>
                <w:szCs w:val="24"/>
                <w:lang w:eastAsia="ru-RU"/>
              </w:rPr>
            </w:pP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3F1E686"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Наблюдение за игровой деятельностью детей в детском саду.</w:t>
            </w:r>
          </w:p>
        </w:tc>
        <w:tc>
          <w:tcPr>
            <w:tcW w:w="3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2258955"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Расширение педагогических знаний и представлений родителей о роли игры в развитии ребёнка.</w:t>
            </w:r>
          </w:p>
        </w:tc>
        <w:tc>
          <w:tcPr>
            <w:tcW w:w="1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51255E1" w14:textId="77777777" w:rsidR="00034CE1" w:rsidRPr="00034CE1" w:rsidRDefault="00034CE1">
            <w:pPr>
              <w:spacing w:after="0" w:line="240" w:lineRule="auto"/>
              <w:jc w:val="center"/>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Воспитатели, родители</w:t>
            </w:r>
          </w:p>
        </w:tc>
      </w:tr>
      <w:tr w:rsidR="00034CE1" w:rsidRPr="00034CE1" w14:paraId="5B6BD109" w14:textId="77777777" w:rsidTr="000E7C0B">
        <w:tc>
          <w:tcPr>
            <w:tcW w:w="126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4BC924DF" w14:textId="77777777" w:rsidR="00034CE1" w:rsidRPr="00034CE1" w:rsidRDefault="00034CE1">
            <w:pPr>
              <w:spacing w:after="0"/>
              <w:rPr>
                <w:rFonts w:ascii="Times New Roman" w:eastAsia="Times New Roman" w:hAnsi="Times New Roman" w:cs="Times New Roman"/>
                <w:color w:val="000000"/>
                <w:sz w:val="24"/>
                <w:szCs w:val="24"/>
                <w:lang w:eastAsia="ru-RU"/>
              </w:rPr>
            </w:pP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E985660"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Консультация для родителей </w:t>
            </w:r>
            <w:r w:rsidRPr="00034CE1">
              <w:rPr>
                <w:rFonts w:ascii="Times New Roman" w:eastAsia="Times New Roman" w:hAnsi="Times New Roman" w:cs="Times New Roman"/>
                <w:i/>
                <w:iCs/>
                <w:color w:val="000000"/>
                <w:sz w:val="24"/>
                <w:szCs w:val="24"/>
                <w:lang w:eastAsia="ru-RU"/>
              </w:rPr>
              <w:t>«Леворукий ребенок»</w:t>
            </w:r>
          </w:p>
        </w:tc>
        <w:tc>
          <w:tcPr>
            <w:tcW w:w="3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5369923"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Привлечение внимания родителей к проблемам ребёнка.</w:t>
            </w:r>
          </w:p>
        </w:tc>
        <w:tc>
          <w:tcPr>
            <w:tcW w:w="1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9D9BB9" w14:textId="77777777" w:rsidR="00034CE1" w:rsidRPr="00034CE1" w:rsidRDefault="00034CE1">
            <w:pPr>
              <w:spacing w:after="0" w:line="240" w:lineRule="auto"/>
              <w:jc w:val="center"/>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Воспитатели, родители</w:t>
            </w:r>
          </w:p>
        </w:tc>
      </w:tr>
      <w:tr w:rsidR="00034CE1" w:rsidRPr="00034CE1" w14:paraId="37B7B65A" w14:textId="77777777" w:rsidTr="000E7C0B">
        <w:tc>
          <w:tcPr>
            <w:tcW w:w="126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523F3563" w14:textId="77777777" w:rsidR="00034CE1" w:rsidRPr="00034CE1" w:rsidRDefault="00034CE1">
            <w:pPr>
              <w:spacing w:after="0"/>
              <w:rPr>
                <w:rFonts w:ascii="Times New Roman" w:eastAsia="Times New Roman" w:hAnsi="Times New Roman" w:cs="Times New Roman"/>
                <w:color w:val="000000"/>
                <w:sz w:val="24"/>
                <w:szCs w:val="24"/>
                <w:lang w:eastAsia="ru-RU"/>
              </w:rPr>
            </w:pP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DEFFF1D"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Развлечение «День матери»</w:t>
            </w:r>
          </w:p>
        </w:tc>
        <w:tc>
          <w:tcPr>
            <w:tcW w:w="3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B1AE7CE"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Вовлечение родителей в педагогическую деятельность.</w:t>
            </w:r>
          </w:p>
        </w:tc>
        <w:tc>
          <w:tcPr>
            <w:tcW w:w="1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23BB5BC" w14:textId="77777777" w:rsidR="00034CE1" w:rsidRPr="00034CE1" w:rsidRDefault="00034CE1">
            <w:pPr>
              <w:spacing w:after="0" w:line="240" w:lineRule="auto"/>
              <w:jc w:val="center"/>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Воспитатели, родители, муз.руководитель, дети</w:t>
            </w:r>
          </w:p>
        </w:tc>
      </w:tr>
      <w:tr w:rsidR="00034CE1" w:rsidRPr="00034CE1" w14:paraId="2145C13F" w14:textId="77777777" w:rsidTr="000E7C0B">
        <w:tc>
          <w:tcPr>
            <w:tcW w:w="126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1DDB785C" w14:textId="77777777" w:rsidR="00034CE1" w:rsidRPr="00034CE1" w:rsidRDefault="00034CE1">
            <w:pPr>
              <w:spacing w:after="0"/>
              <w:rPr>
                <w:rFonts w:ascii="Times New Roman" w:eastAsia="Times New Roman" w:hAnsi="Times New Roman" w:cs="Times New Roman"/>
                <w:color w:val="000000"/>
                <w:sz w:val="24"/>
                <w:szCs w:val="24"/>
                <w:lang w:eastAsia="ru-RU"/>
              </w:rPr>
            </w:pP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7A516D9" w14:textId="77777777" w:rsidR="00034CE1" w:rsidRPr="00034CE1" w:rsidRDefault="00034CE1">
            <w:pPr>
              <w:spacing w:after="0" w:line="240" w:lineRule="auto"/>
              <w:jc w:val="both"/>
              <w:rPr>
                <w:rFonts w:ascii="Times New Roman" w:eastAsia="Times New Roman" w:hAnsi="Times New Roman" w:cs="Times New Roman"/>
                <w:i/>
                <w:iCs/>
                <w:color w:val="000000"/>
                <w:sz w:val="24"/>
                <w:szCs w:val="24"/>
                <w:lang w:eastAsia="ru-RU"/>
              </w:rPr>
            </w:pPr>
            <w:r w:rsidRPr="00034CE1">
              <w:rPr>
                <w:rFonts w:ascii="Times New Roman" w:eastAsia="Times New Roman" w:hAnsi="Times New Roman" w:cs="Times New Roman"/>
                <w:color w:val="000000"/>
                <w:sz w:val="24"/>
                <w:szCs w:val="24"/>
                <w:lang w:eastAsia="ru-RU"/>
              </w:rPr>
              <w:t>Оформление наглядно – текстовой информации: </w:t>
            </w:r>
            <w:r w:rsidRPr="00034CE1">
              <w:rPr>
                <w:rFonts w:ascii="Times New Roman" w:eastAsia="Times New Roman" w:hAnsi="Times New Roman" w:cs="Times New Roman"/>
                <w:i/>
                <w:iCs/>
                <w:color w:val="000000"/>
                <w:sz w:val="24"/>
                <w:szCs w:val="24"/>
                <w:lang w:eastAsia="ru-RU"/>
              </w:rPr>
              <w:t>«Если хочешь быть здоровым – закаляйся!»</w:t>
            </w:r>
          </w:p>
          <w:p w14:paraId="636A49DD" w14:textId="77777777" w:rsidR="00034CE1" w:rsidRPr="00034CE1" w:rsidRDefault="00034CE1">
            <w:pPr>
              <w:spacing w:after="0" w:line="240" w:lineRule="auto"/>
              <w:jc w:val="both"/>
              <w:rPr>
                <w:rFonts w:ascii="Times New Roman" w:eastAsia="Times New Roman" w:hAnsi="Times New Roman" w:cs="Times New Roman"/>
                <w:i/>
                <w:iCs/>
                <w:color w:val="000000"/>
                <w:sz w:val="24"/>
                <w:szCs w:val="24"/>
                <w:lang w:eastAsia="ru-RU"/>
              </w:rPr>
            </w:pPr>
          </w:p>
        </w:tc>
        <w:tc>
          <w:tcPr>
            <w:tcW w:w="3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FA0849D"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Ознакомление родителей с приемами профилактики простудных заболеваний в осенне–зимний период</w:t>
            </w:r>
          </w:p>
        </w:tc>
        <w:tc>
          <w:tcPr>
            <w:tcW w:w="1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C0C795D" w14:textId="77777777" w:rsidR="00034CE1" w:rsidRPr="00034CE1" w:rsidRDefault="00034CE1">
            <w:pPr>
              <w:spacing w:after="0" w:line="240" w:lineRule="auto"/>
              <w:jc w:val="center"/>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Медсестра, воспитатели</w:t>
            </w:r>
          </w:p>
          <w:p w14:paraId="1598C838" w14:textId="77777777" w:rsidR="00034CE1" w:rsidRPr="00034CE1" w:rsidRDefault="00034CE1">
            <w:pPr>
              <w:spacing w:after="0" w:line="240" w:lineRule="auto"/>
              <w:jc w:val="center"/>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родители</w:t>
            </w:r>
          </w:p>
        </w:tc>
      </w:tr>
      <w:tr w:rsidR="00034CE1" w:rsidRPr="00034CE1" w14:paraId="761FB9A3" w14:textId="77777777" w:rsidTr="000E7C0B">
        <w:tc>
          <w:tcPr>
            <w:tcW w:w="126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0C134A82" w14:textId="77777777" w:rsidR="00034CE1" w:rsidRPr="00034CE1" w:rsidRDefault="00034CE1">
            <w:pPr>
              <w:spacing w:after="0" w:line="240" w:lineRule="auto"/>
              <w:jc w:val="center"/>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b/>
                <w:bCs/>
                <w:color w:val="000000"/>
                <w:sz w:val="24"/>
                <w:szCs w:val="24"/>
                <w:lang w:eastAsia="ru-RU"/>
              </w:rPr>
              <w:t>Декабрь</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B1E0EAE"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Материалы для оформления родительского уголка в приёмной «Декабрь»</w:t>
            </w:r>
          </w:p>
        </w:tc>
        <w:tc>
          <w:tcPr>
            <w:tcW w:w="3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B25FE8E"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Оказание помощи родителям в организации домашних развивающих занятия с ребенком, в выборе художественных произведений для чтения и заучивания, рекомендации по организации наблюдений за природой во время прогулок.</w:t>
            </w:r>
          </w:p>
        </w:tc>
        <w:tc>
          <w:tcPr>
            <w:tcW w:w="1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BA36327" w14:textId="77777777" w:rsidR="00034CE1" w:rsidRPr="00034CE1" w:rsidRDefault="00034CE1">
            <w:pPr>
              <w:spacing w:after="0" w:line="240" w:lineRule="auto"/>
              <w:jc w:val="center"/>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Воспитатели</w:t>
            </w:r>
          </w:p>
        </w:tc>
      </w:tr>
      <w:tr w:rsidR="00034CE1" w:rsidRPr="00034CE1" w14:paraId="2CC010A9" w14:textId="77777777" w:rsidTr="000E7C0B">
        <w:tc>
          <w:tcPr>
            <w:tcW w:w="126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3A21A6C4" w14:textId="77777777" w:rsidR="00034CE1" w:rsidRPr="00034CE1" w:rsidRDefault="00034CE1">
            <w:pPr>
              <w:spacing w:after="0"/>
              <w:rPr>
                <w:rFonts w:ascii="Times New Roman" w:eastAsia="Times New Roman" w:hAnsi="Times New Roman" w:cs="Times New Roman"/>
                <w:color w:val="000000"/>
                <w:sz w:val="24"/>
                <w:szCs w:val="24"/>
                <w:lang w:eastAsia="ru-RU"/>
              </w:rPr>
            </w:pP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8076D1E"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Консультация </w:t>
            </w:r>
            <w:r w:rsidRPr="00034CE1">
              <w:rPr>
                <w:rFonts w:ascii="Times New Roman" w:eastAsia="Times New Roman" w:hAnsi="Times New Roman" w:cs="Times New Roman"/>
                <w:i/>
                <w:iCs/>
                <w:color w:val="000000"/>
                <w:sz w:val="24"/>
                <w:szCs w:val="24"/>
                <w:lang w:eastAsia="ru-RU"/>
              </w:rPr>
              <w:t>«Роль книги в речевом развитии детей»</w:t>
            </w:r>
          </w:p>
        </w:tc>
        <w:tc>
          <w:tcPr>
            <w:tcW w:w="3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FF1EF6B"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Формирование у детей богатого словарного запаса, развитие воображения и памяти, помочь узнать что-то новое. </w:t>
            </w:r>
          </w:p>
        </w:tc>
        <w:tc>
          <w:tcPr>
            <w:tcW w:w="1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F7A9557" w14:textId="77777777" w:rsidR="00034CE1" w:rsidRPr="00034CE1" w:rsidRDefault="00034CE1">
            <w:pPr>
              <w:spacing w:after="0" w:line="240" w:lineRule="auto"/>
              <w:jc w:val="center"/>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Воспитатели</w:t>
            </w:r>
          </w:p>
        </w:tc>
      </w:tr>
      <w:tr w:rsidR="00034CE1" w:rsidRPr="00034CE1" w14:paraId="5EFF442A" w14:textId="77777777" w:rsidTr="000E7C0B">
        <w:tc>
          <w:tcPr>
            <w:tcW w:w="126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5F4BE601" w14:textId="77777777" w:rsidR="00034CE1" w:rsidRPr="00034CE1" w:rsidRDefault="00034CE1">
            <w:pPr>
              <w:spacing w:after="0"/>
              <w:rPr>
                <w:rFonts w:ascii="Times New Roman" w:eastAsia="Times New Roman" w:hAnsi="Times New Roman" w:cs="Times New Roman"/>
                <w:color w:val="000000"/>
                <w:sz w:val="24"/>
                <w:szCs w:val="24"/>
                <w:lang w:eastAsia="ru-RU"/>
              </w:rPr>
            </w:pP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DC3A08E"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Консультации </w:t>
            </w:r>
            <w:r w:rsidRPr="00034CE1">
              <w:rPr>
                <w:rFonts w:ascii="Times New Roman" w:eastAsia="Times New Roman" w:hAnsi="Times New Roman" w:cs="Times New Roman"/>
                <w:i/>
                <w:iCs/>
                <w:color w:val="000000"/>
                <w:sz w:val="24"/>
                <w:szCs w:val="24"/>
                <w:lang w:eastAsia="ru-RU"/>
              </w:rPr>
              <w:t>« Береги себя»</w:t>
            </w:r>
            <w:r w:rsidRPr="00034CE1">
              <w:rPr>
                <w:rFonts w:ascii="Times New Roman" w:eastAsia="Times New Roman" w:hAnsi="Times New Roman" w:cs="Times New Roman"/>
                <w:color w:val="000000"/>
                <w:sz w:val="24"/>
                <w:szCs w:val="24"/>
                <w:lang w:eastAsia="ru-RU"/>
              </w:rPr>
              <w:t> (охрана безопасности жизни – о чем можно побеседовать с ребенком)</w:t>
            </w:r>
          </w:p>
        </w:tc>
        <w:tc>
          <w:tcPr>
            <w:tcW w:w="3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4F372E0"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Ознакомление родителей воспитанников с основными факторами, способствующими укреплению и сохранению здоровья дошкольников в домашних условиях и условиях детского сада</w:t>
            </w:r>
          </w:p>
        </w:tc>
        <w:tc>
          <w:tcPr>
            <w:tcW w:w="1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A8AEEFE" w14:textId="77777777" w:rsidR="00034CE1" w:rsidRPr="00034CE1" w:rsidRDefault="00034CE1">
            <w:pPr>
              <w:spacing w:after="0" w:line="240" w:lineRule="auto"/>
              <w:jc w:val="center"/>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Воспитатели</w:t>
            </w:r>
          </w:p>
        </w:tc>
      </w:tr>
      <w:tr w:rsidR="00034CE1" w:rsidRPr="00034CE1" w14:paraId="11863820" w14:textId="77777777" w:rsidTr="000E7C0B">
        <w:tc>
          <w:tcPr>
            <w:tcW w:w="126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01E6DA73" w14:textId="77777777" w:rsidR="00034CE1" w:rsidRPr="00034CE1" w:rsidRDefault="00034CE1">
            <w:pPr>
              <w:spacing w:after="0"/>
              <w:rPr>
                <w:rFonts w:ascii="Times New Roman" w:eastAsia="Times New Roman" w:hAnsi="Times New Roman" w:cs="Times New Roman"/>
                <w:color w:val="000000"/>
                <w:sz w:val="24"/>
                <w:szCs w:val="24"/>
                <w:lang w:eastAsia="ru-RU"/>
              </w:rPr>
            </w:pP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057236E"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Семейный творческий конкурс «Наши руки не знают скуки»</w:t>
            </w:r>
          </w:p>
        </w:tc>
        <w:tc>
          <w:tcPr>
            <w:tcW w:w="3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9F6E889"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 xml:space="preserve">Приобщить малоактивных родителей к совместной групповой деятельности, дать </w:t>
            </w:r>
            <w:r w:rsidRPr="00034CE1">
              <w:rPr>
                <w:rFonts w:ascii="Times New Roman" w:eastAsia="Times New Roman" w:hAnsi="Times New Roman" w:cs="Times New Roman"/>
                <w:color w:val="000000"/>
                <w:sz w:val="24"/>
                <w:szCs w:val="24"/>
                <w:lang w:eastAsia="ru-RU"/>
              </w:rPr>
              <w:lastRenderedPageBreak/>
              <w:t>возможность всем семьям проявить творчество, воспитывать желание порадовать всех на празднике, сплочённость</w:t>
            </w:r>
          </w:p>
        </w:tc>
        <w:tc>
          <w:tcPr>
            <w:tcW w:w="1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043BBBF" w14:textId="77777777" w:rsidR="00034CE1" w:rsidRPr="00034CE1" w:rsidRDefault="00034CE1">
            <w:pPr>
              <w:spacing w:after="0" w:line="240" w:lineRule="auto"/>
              <w:jc w:val="center"/>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lastRenderedPageBreak/>
              <w:t>Родители, дети</w:t>
            </w:r>
          </w:p>
        </w:tc>
      </w:tr>
      <w:tr w:rsidR="00034CE1" w:rsidRPr="00034CE1" w14:paraId="6DD0F787" w14:textId="77777777" w:rsidTr="000E7C0B">
        <w:tc>
          <w:tcPr>
            <w:tcW w:w="126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6523DDC4" w14:textId="77777777" w:rsidR="00034CE1" w:rsidRPr="00034CE1" w:rsidRDefault="00034CE1">
            <w:pPr>
              <w:spacing w:after="0"/>
              <w:rPr>
                <w:rFonts w:ascii="Times New Roman" w:eastAsia="Times New Roman" w:hAnsi="Times New Roman" w:cs="Times New Roman"/>
                <w:color w:val="000000"/>
                <w:sz w:val="24"/>
                <w:szCs w:val="24"/>
                <w:lang w:eastAsia="ru-RU"/>
              </w:rPr>
            </w:pP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BFFA69C"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b/>
                <w:bCs/>
                <w:color w:val="000000"/>
                <w:sz w:val="24"/>
                <w:szCs w:val="24"/>
                <w:lang w:eastAsia="ru-RU"/>
              </w:rPr>
              <w:t>Родительское собрание:</w:t>
            </w:r>
          </w:p>
          <w:p w14:paraId="09A77290"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«Скоро Новый год!»»</w:t>
            </w:r>
          </w:p>
          <w:p w14:paraId="77E2A127"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p>
        </w:tc>
        <w:tc>
          <w:tcPr>
            <w:tcW w:w="3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C4D40C4"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Подготовка к празднику, Расширение взаимодействия между воспитателем  и родителями.</w:t>
            </w:r>
          </w:p>
        </w:tc>
        <w:tc>
          <w:tcPr>
            <w:tcW w:w="1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ABA72BF" w14:textId="77777777" w:rsidR="00034CE1" w:rsidRPr="00034CE1" w:rsidRDefault="00034CE1">
            <w:pPr>
              <w:spacing w:after="0" w:line="240" w:lineRule="auto"/>
              <w:jc w:val="center"/>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Воспитатели, родители</w:t>
            </w:r>
          </w:p>
        </w:tc>
      </w:tr>
      <w:tr w:rsidR="00034CE1" w:rsidRPr="00034CE1" w14:paraId="34929A23" w14:textId="77777777" w:rsidTr="000E7C0B">
        <w:tc>
          <w:tcPr>
            <w:tcW w:w="126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04B4F6B3" w14:textId="77777777" w:rsidR="00034CE1" w:rsidRPr="00034CE1" w:rsidRDefault="00034CE1">
            <w:pPr>
              <w:spacing w:after="0"/>
              <w:rPr>
                <w:rFonts w:ascii="Times New Roman" w:eastAsia="Times New Roman" w:hAnsi="Times New Roman" w:cs="Times New Roman"/>
                <w:color w:val="000000"/>
                <w:sz w:val="24"/>
                <w:szCs w:val="24"/>
                <w:lang w:eastAsia="ru-RU"/>
              </w:rPr>
            </w:pP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D68DFDC"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Папка-передвижка</w:t>
            </w:r>
          </w:p>
          <w:p w14:paraId="2B60C28E"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i/>
                <w:iCs/>
                <w:color w:val="000000"/>
                <w:sz w:val="24"/>
                <w:szCs w:val="24"/>
                <w:lang w:eastAsia="ru-RU"/>
              </w:rPr>
              <w:t>«Как встретить Новый год!», «Поздравление для всех!»</w:t>
            </w:r>
          </w:p>
        </w:tc>
        <w:tc>
          <w:tcPr>
            <w:tcW w:w="3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A148DF0"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Развивать желание проводить активно совместные праздники, получать удовлетворение от подготовленных общим коллективом развлечений, воспитывать сплочённость.</w:t>
            </w:r>
          </w:p>
        </w:tc>
        <w:tc>
          <w:tcPr>
            <w:tcW w:w="1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1960D8C" w14:textId="77777777" w:rsidR="00034CE1" w:rsidRPr="00034CE1" w:rsidRDefault="00034CE1">
            <w:pPr>
              <w:rPr>
                <w:rFonts w:ascii="Times New Roman" w:eastAsia="Times New Roman" w:hAnsi="Times New Roman" w:cs="Times New Roman"/>
                <w:color w:val="000000"/>
                <w:sz w:val="24"/>
                <w:szCs w:val="24"/>
                <w:lang w:eastAsia="ru-RU"/>
              </w:rPr>
            </w:pPr>
          </w:p>
        </w:tc>
      </w:tr>
      <w:tr w:rsidR="00034CE1" w:rsidRPr="00034CE1" w14:paraId="4C586414" w14:textId="77777777" w:rsidTr="000E7C0B">
        <w:tc>
          <w:tcPr>
            <w:tcW w:w="126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7730083A" w14:textId="77777777" w:rsidR="00034CE1" w:rsidRPr="00034CE1" w:rsidRDefault="00034CE1">
            <w:pPr>
              <w:spacing w:after="0"/>
              <w:rPr>
                <w:rFonts w:ascii="Times New Roman" w:eastAsia="Times New Roman" w:hAnsi="Times New Roman" w:cs="Times New Roman"/>
                <w:color w:val="000000"/>
                <w:sz w:val="24"/>
                <w:szCs w:val="24"/>
                <w:lang w:eastAsia="ru-RU"/>
              </w:rPr>
            </w:pP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8B89F45"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Новогодний утренник</w:t>
            </w:r>
          </w:p>
        </w:tc>
        <w:tc>
          <w:tcPr>
            <w:tcW w:w="3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DC2D9D5"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Развивать желание проводить активно совместные праздники, получать удовлетворение от подготовленных общим коллективом развлечений, воспитывать сплочённость. Приобщение к участию, в украшение группы, зала</w:t>
            </w:r>
          </w:p>
        </w:tc>
        <w:tc>
          <w:tcPr>
            <w:tcW w:w="1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72B89F6" w14:textId="77777777" w:rsidR="00034CE1" w:rsidRPr="00034CE1" w:rsidRDefault="00034CE1">
            <w:pPr>
              <w:spacing w:after="0" w:line="240" w:lineRule="auto"/>
              <w:jc w:val="center"/>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Воспитател и, муз.руководитель, дети</w:t>
            </w:r>
          </w:p>
        </w:tc>
      </w:tr>
      <w:tr w:rsidR="00034CE1" w:rsidRPr="00034CE1" w14:paraId="452A2016" w14:textId="77777777" w:rsidTr="000E7C0B">
        <w:tc>
          <w:tcPr>
            <w:tcW w:w="126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76043891" w14:textId="77777777" w:rsidR="00034CE1" w:rsidRPr="00034CE1" w:rsidRDefault="00034CE1">
            <w:pPr>
              <w:spacing w:after="0" w:line="240" w:lineRule="auto"/>
              <w:jc w:val="center"/>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b/>
                <w:bCs/>
                <w:color w:val="000000"/>
                <w:sz w:val="24"/>
                <w:szCs w:val="24"/>
                <w:lang w:eastAsia="ru-RU"/>
              </w:rPr>
              <w:t>Январь</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AFB02B2"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Материалы для оформления родительского уголка в приёмной «Январь»</w:t>
            </w:r>
          </w:p>
        </w:tc>
        <w:tc>
          <w:tcPr>
            <w:tcW w:w="3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A32F6C"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Оказание помощи родителям в организации домашних развивающих занятия с ребенком, в выборе художественных произведений для чтения и заучивания, рекомендации по организации наблюдений за природой во время прогулок</w:t>
            </w:r>
          </w:p>
        </w:tc>
        <w:tc>
          <w:tcPr>
            <w:tcW w:w="1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15F0405" w14:textId="77777777" w:rsidR="00034CE1" w:rsidRPr="00034CE1" w:rsidRDefault="00034CE1">
            <w:pPr>
              <w:spacing w:after="0" w:line="240" w:lineRule="auto"/>
              <w:jc w:val="center"/>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Воспитатели</w:t>
            </w:r>
          </w:p>
        </w:tc>
      </w:tr>
      <w:tr w:rsidR="00034CE1" w:rsidRPr="00034CE1" w14:paraId="380CAE69" w14:textId="77777777" w:rsidTr="000E7C0B">
        <w:tc>
          <w:tcPr>
            <w:tcW w:w="126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7C1DD7E3" w14:textId="77777777" w:rsidR="00034CE1" w:rsidRPr="00034CE1" w:rsidRDefault="00034CE1">
            <w:pPr>
              <w:spacing w:after="0"/>
              <w:rPr>
                <w:rFonts w:ascii="Times New Roman" w:eastAsia="Times New Roman" w:hAnsi="Times New Roman" w:cs="Times New Roman"/>
                <w:color w:val="000000"/>
                <w:sz w:val="24"/>
                <w:szCs w:val="24"/>
                <w:lang w:eastAsia="ru-RU"/>
              </w:rPr>
            </w:pP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FF00EE3"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Индивидуальные беседы по теме «ЗОЖ»</w:t>
            </w:r>
          </w:p>
        </w:tc>
        <w:tc>
          <w:tcPr>
            <w:tcW w:w="3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777D1D6"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Пропаганда здорового образа жизни. Привлечение внимания семьи к вопросам оздоровления детей в домашних условиях</w:t>
            </w:r>
          </w:p>
        </w:tc>
        <w:tc>
          <w:tcPr>
            <w:tcW w:w="1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B9E180" w14:textId="77777777" w:rsidR="00034CE1" w:rsidRPr="00034CE1" w:rsidRDefault="00034CE1">
            <w:pPr>
              <w:spacing w:after="0" w:line="240" w:lineRule="auto"/>
              <w:jc w:val="center"/>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Воспитатели, медсестра</w:t>
            </w:r>
          </w:p>
        </w:tc>
      </w:tr>
      <w:tr w:rsidR="00034CE1" w:rsidRPr="00034CE1" w14:paraId="5000912D" w14:textId="77777777" w:rsidTr="000E7C0B">
        <w:tc>
          <w:tcPr>
            <w:tcW w:w="126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598BD3DA" w14:textId="77777777" w:rsidR="00034CE1" w:rsidRPr="00034CE1" w:rsidRDefault="00034CE1">
            <w:pPr>
              <w:spacing w:after="0"/>
              <w:rPr>
                <w:rFonts w:ascii="Times New Roman" w:eastAsia="Times New Roman" w:hAnsi="Times New Roman" w:cs="Times New Roman"/>
                <w:color w:val="000000"/>
                <w:sz w:val="24"/>
                <w:szCs w:val="24"/>
                <w:lang w:eastAsia="ru-RU"/>
              </w:rPr>
            </w:pP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44B26A3"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Памятки для родителей: </w:t>
            </w:r>
            <w:r w:rsidRPr="00034CE1">
              <w:rPr>
                <w:rFonts w:ascii="Times New Roman" w:eastAsia="Times New Roman" w:hAnsi="Times New Roman" w:cs="Times New Roman"/>
                <w:i/>
                <w:iCs/>
                <w:color w:val="000000"/>
                <w:sz w:val="24"/>
                <w:szCs w:val="24"/>
                <w:lang w:eastAsia="ru-RU"/>
              </w:rPr>
              <w:t>«Искусство наказывать и прощать», «Как правильно общаться с детьми»</w:t>
            </w:r>
          </w:p>
        </w:tc>
        <w:tc>
          <w:tcPr>
            <w:tcW w:w="3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2163041"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Индивидуальные беседы, обсуждение конкретных проблем, случаев</w:t>
            </w:r>
          </w:p>
        </w:tc>
        <w:tc>
          <w:tcPr>
            <w:tcW w:w="1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845FCD1" w14:textId="77777777" w:rsidR="00034CE1" w:rsidRPr="00034CE1" w:rsidRDefault="00034CE1">
            <w:pPr>
              <w:spacing w:after="0" w:line="240" w:lineRule="auto"/>
              <w:jc w:val="center"/>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Воспитатели</w:t>
            </w:r>
          </w:p>
        </w:tc>
      </w:tr>
      <w:tr w:rsidR="00034CE1" w:rsidRPr="00034CE1" w14:paraId="7A796CA3" w14:textId="77777777" w:rsidTr="000E7C0B">
        <w:tc>
          <w:tcPr>
            <w:tcW w:w="126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40CE4E7A" w14:textId="77777777" w:rsidR="00034CE1" w:rsidRPr="00034CE1" w:rsidRDefault="00034CE1">
            <w:pPr>
              <w:spacing w:after="0"/>
              <w:rPr>
                <w:rFonts w:ascii="Times New Roman" w:eastAsia="Times New Roman" w:hAnsi="Times New Roman" w:cs="Times New Roman"/>
                <w:color w:val="000000"/>
                <w:sz w:val="24"/>
                <w:szCs w:val="24"/>
                <w:lang w:eastAsia="ru-RU"/>
              </w:rPr>
            </w:pP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5A58413"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Индивидуальные беседы с родителями. Обсуждение особенностей поведения, характера и привычек ребёнка</w:t>
            </w:r>
          </w:p>
        </w:tc>
        <w:tc>
          <w:tcPr>
            <w:tcW w:w="3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9C89A00"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Установление доверительных отношений с родителями. Демонстрация заинтересованности воспитателя в воспитании конкретного ребёнка</w:t>
            </w:r>
          </w:p>
        </w:tc>
        <w:tc>
          <w:tcPr>
            <w:tcW w:w="1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FC8EEAF" w14:textId="77777777" w:rsidR="00034CE1" w:rsidRPr="00034CE1" w:rsidRDefault="00034CE1">
            <w:pPr>
              <w:spacing w:after="0" w:line="240" w:lineRule="auto"/>
              <w:jc w:val="center"/>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 xml:space="preserve">Воспитатель </w:t>
            </w:r>
          </w:p>
        </w:tc>
      </w:tr>
      <w:tr w:rsidR="00034CE1" w:rsidRPr="00034CE1" w14:paraId="3E0A488C" w14:textId="77777777" w:rsidTr="000E7C0B">
        <w:tc>
          <w:tcPr>
            <w:tcW w:w="126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1F49AAD8" w14:textId="77777777" w:rsidR="00034CE1" w:rsidRPr="00034CE1" w:rsidRDefault="00034CE1">
            <w:pPr>
              <w:spacing w:after="0" w:line="240" w:lineRule="auto"/>
              <w:jc w:val="center"/>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b/>
                <w:bCs/>
                <w:color w:val="000000"/>
                <w:sz w:val="24"/>
                <w:szCs w:val="24"/>
                <w:lang w:eastAsia="ru-RU"/>
              </w:rPr>
              <w:lastRenderedPageBreak/>
              <w:t>Февраль</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82BDD3C"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Материалы для оформления родительского уголка в приёмной «Февраль»</w:t>
            </w:r>
          </w:p>
        </w:tc>
        <w:tc>
          <w:tcPr>
            <w:tcW w:w="3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5D32C8C"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Оказание помощи родителям в организации домашних развивающих занятия с ребенком, в выборе художественных произведений для чтения и заучивания, рекомендации по организации наблюдений за природой во время прогулок</w:t>
            </w:r>
          </w:p>
        </w:tc>
        <w:tc>
          <w:tcPr>
            <w:tcW w:w="1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160EA53" w14:textId="77777777" w:rsidR="00034CE1" w:rsidRPr="00034CE1" w:rsidRDefault="00034CE1">
            <w:pPr>
              <w:spacing w:after="0" w:line="240" w:lineRule="auto"/>
              <w:jc w:val="center"/>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Воспитатели</w:t>
            </w:r>
          </w:p>
        </w:tc>
      </w:tr>
      <w:tr w:rsidR="00034CE1" w:rsidRPr="00034CE1" w14:paraId="7EFC9132" w14:textId="77777777" w:rsidTr="000E7C0B">
        <w:tc>
          <w:tcPr>
            <w:tcW w:w="126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2B8DE6E5" w14:textId="77777777" w:rsidR="00034CE1" w:rsidRPr="00034CE1" w:rsidRDefault="00034CE1">
            <w:pPr>
              <w:spacing w:after="0"/>
              <w:rPr>
                <w:rFonts w:ascii="Times New Roman" w:eastAsia="Times New Roman" w:hAnsi="Times New Roman" w:cs="Times New Roman"/>
                <w:color w:val="000000"/>
                <w:sz w:val="24"/>
                <w:szCs w:val="24"/>
                <w:lang w:eastAsia="ru-RU"/>
              </w:rPr>
            </w:pP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DDFB654"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Индивидуальная беседа о творческих способностях ребенка</w:t>
            </w:r>
          </w:p>
        </w:tc>
        <w:tc>
          <w:tcPr>
            <w:tcW w:w="3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62BE3D"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Система воспитательно — образовательной деятельности по развитию детских способностей</w:t>
            </w:r>
          </w:p>
        </w:tc>
        <w:tc>
          <w:tcPr>
            <w:tcW w:w="1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928D83F" w14:textId="77777777" w:rsidR="00034CE1" w:rsidRPr="00034CE1" w:rsidRDefault="00034CE1">
            <w:pPr>
              <w:spacing w:after="0" w:line="240" w:lineRule="auto"/>
              <w:jc w:val="center"/>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Воспитатели</w:t>
            </w:r>
          </w:p>
        </w:tc>
      </w:tr>
      <w:tr w:rsidR="00034CE1" w:rsidRPr="00034CE1" w14:paraId="340A6252" w14:textId="77777777" w:rsidTr="000E7C0B">
        <w:tc>
          <w:tcPr>
            <w:tcW w:w="126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3A5B20BA" w14:textId="77777777" w:rsidR="00034CE1" w:rsidRPr="00034CE1" w:rsidRDefault="00034CE1">
            <w:pPr>
              <w:spacing w:after="0"/>
              <w:rPr>
                <w:rFonts w:ascii="Times New Roman" w:eastAsia="Times New Roman" w:hAnsi="Times New Roman" w:cs="Times New Roman"/>
                <w:color w:val="000000"/>
                <w:sz w:val="24"/>
                <w:szCs w:val="24"/>
                <w:lang w:eastAsia="ru-RU"/>
              </w:rPr>
            </w:pP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5035942" w14:textId="0B21EB63" w:rsidR="00034CE1" w:rsidRPr="00034CE1" w:rsidRDefault="00034CE1" w:rsidP="003064FC">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 xml:space="preserve">Семинар-практикум </w:t>
            </w:r>
            <w:r w:rsidR="009C348E" w:rsidRPr="00034CE1">
              <w:rPr>
                <w:rFonts w:ascii="Times New Roman" w:eastAsia="Times New Roman" w:hAnsi="Times New Roman" w:cs="Times New Roman"/>
                <w:color w:val="000000"/>
                <w:sz w:val="24"/>
                <w:szCs w:val="24"/>
                <w:lang w:eastAsia="ru-RU"/>
              </w:rPr>
              <w:t>«</w:t>
            </w:r>
            <w:r w:rsidR="009C348E">
              <w:rPr>
                <w:rFonts w:ascii="Times New Roman" w:eastAsia="Times New Roman" w:hAnsi="Times New Roman" w:cs="Times New Roman"/>
                <w:color w:val="000000"/>
                <w:sz w:val="24"/>
                <w:szCs w:val="24"/>
                <w:lang w:eastAsia="ru-RU"/>
              </w:rPr>
              <w:t>Путешествие</w:t>
            </w:r>
            <w:r w:rsidR="003064FC">
              <w:rPr>
                <w:rFonts w:ascii="Times New Roman" w:eastAsia="Times New Roman" w:hAnsi="Times New Roman" w:cs="Times New Roman"/>
                <w:color w:val="000000"/>
                <w:sz w:val="24"/>
                <w:szCs w:val="24"/>
                <w:lang w:eastAsia="ru-RU"/>
              </w:rPr>
              <w:t xml:space="preserve"> в </w:t>
            </w:r>
            <w:r w:rsidR="009C348E">
              <w:rPr>
                <w:rFonts w:ascii="Times New Roman" w:eastAsia="Times New Roman" w:hAnsi="Times New Roman" w:cs="Times New Roman"/>
                <w:color w:val="000000"/>
                <w:sz w:val="24"/>
                <w:szCs w:val="24"/>
                <w:lang w:eastAsia="ru-RU"/>
              </w:rPr>
              <w:t>Фиолетовый</w:t>
            </w:r>
            <w:r w:rsidR="003064FC">
              <w:rPr>
                <w:rFonts w:ascii="Times New Roman" w:eastAsia="Times New Roman" w:hAnsi="Times New Roman" w:cs="Times New Roman"/>
                <w:color w:val="000000"/>
                <w:sz w:val="24"/>
                <w:szCs w:val="24"/>
                <w:lang w:eastAsia="ru-RU"/>
              </w:rPr>
              <w:t xml:space="preserve"> </w:t>
            </w:r>
            <w:r w:rsidR="009C348E">
              <w:rPr>
                <w:rFonts w:ascii="Times New Roman" w:eastAsia="Times New Roman" w:hAnsi="Times New Roman" w:cs="Times New Roman"/>
                <w:color w:val="000000"/>
                <w:sz w:val="24"/>
                <w:szCs w:val="24"/>
                <w:lang w:eastAsia="ru-RU"/>
              </w:rPr>
              <w:t>лес»</w:t>
            </w:r>
          </w:p>
        </w:tc>
        <w:tc>
          <w:tcPr>
            <w:tcW w:w="3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C842312" w14:textId="156402A2" w:rsidR="00034CE1" w:rsidRPr="00034CE1" w:rsidRDefault="00034CE1" w:rsidP="009C348E">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 xml:space="preserve">Познакомить </w:t>
            </w:r>
            <w:r w:rsidR="003064FC">
              <w:rPr>
                <w:rFonts w:ascii="Times New Roman" w:eastAsia="Times New Roman" w:hAnsi="Times New Roman" w:cs="Times New Roman"/>
                <w:color w:val="000000"/>
                <w:sz w:val="24"/>
                <w:szCs w:val="24"/>
                <w:lang w:eastAsia="ru-RU"/>
              </w:rPr>
              <w:t xml:space="preserve">родителей с развивающими </w:t>
            </w:r>
            <w:r w:rsidR="009C348E">
              <w:rPr>
                <w:rFonts w:ascii="Times New Roman" w:eastAsia="Times New Roman" w:hAnsi="Times New Roman" w:cs="Times New Roman"/>
                <w:color w:val="000000"/>
                <w:sz w:val="24"/>
                <w:szCs w:val="24"/>
                <w:lang w:eastAsia="ru-RU"/>
              </w:rPr>
              <w:t>играми Воскобовича</w:t>
            </w:r>
            <w:r w:rsidR="003064FC">
              <w:rPr>
                <w:rFonts w:ascii="Times New Roman" w:eastAsia="Times New Roman" w:hAnsi="Times New Roman" w:cs="Times New Roman"/>
                <w:color w:val="000000"/>
                <w:sz w:val="24"/>
                <w:szCs w:val="24"/>
                <w:lang w:eastAsia="ru-RU"/>
              </w:rPr>
              <w:t xml:space="preserve"> , способствующие развитию </w:t>
            </w:r>
            <w:r w:rsidR="009C348E">
              <w:rPr>
                <w:rFonts w:ascii="Times New Roman" w:eastAsia="Times New Roman" w:hAnsi="Times New Roman" w:cs="Times New Roman"/>
                <w:color w:val="000000"/>
                <w:sz w:val="24"/>
                <w:szCs w:val="24"/>
                <w:lang w:eastAsia="ru-RU"/>
              </w:rPr>
              <w:t xml:space="preserve">интеллекта </w:t>
            </w:r>
          </w:p>
        </w:tc>
        <w:tc>
          <w:tcPr>
            <w:tcW w:w="1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4427188" w14:textId="77777777" w:rsidR="00034CE1" w:rsidRPr="00034CE1" w:rsidRDefault="00034CE1">
            <w:pPr>
              <w:spacing w:after="0" w:line="240" w:lineRule="auto"/>
              <w:jc w:val="center"/>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Воспитатели</w:t>
            </w:r>
          </w:p>
        </w:tc>
      </w:tr>
      <w:tr w:rsidR="00034CE1" w:rsidRPr="00034CE1" w14:paraId="2364E624" w14:textId="77777777" w:rsidTr="000E7C0B">
        <w:tc>
          <w:tcPr>
            <w:tcW w:w="126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0D6ABDA2" w14:textId="77777777" w:rsidR="00034CE1" w:rsidRPr="00034CE1" w:rsidRDefault="00034CE1">
            <w:pPr>
              <w:spacing w:after="0"/>
              <w:rPr>
                <w:rFonts w:ascii="Times New Roman" w:eastAsia="Times New Roman" w:hAnsi="Times New Roman" w:cs="Times New Roman"/>
                <w:color w:val="000000"/>
                <w:sz w:val="24"/>
                <w:szCs w:val="24"/>
                <w:lang w:eastAsia="ru-RU"/>
              </w:rPr>
            </w:pP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2F99B29"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Консультация </w:t>
            </w:r>
            <w:r w:rsidRPr="00034CE1">
              <w:rPr>
                <w:rFonts w:ascii="Times New Roman" w:eastAsia="Times New Roman" w:hAnsi="Times New Roman" w:cs="Times New Roman"/>
                <w:i/>
                <w:iCs/>
                <w:color w:val="000000"/>
                <w:sz w:val="24"/>
                <w:szCs w:val="24"/>
                <w:lang w:eastAsia="ru-RU"/>
              </w:rPr>
              <w:t>«Развиваем мелкую моторику рук»</w:t>
            </w:r>
          </w:p>
        </w:tc>
        <w:tc>
          <w:tcPr>
            <w:tcW w:w="3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CC24D49"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Привлечение внимания родителей к проблемам ребёнка</w:t>
            </w:r>
          </w:p>
        </w:tc>
        <w:tc>
          <w:tcPr>
            <w:tcW w:w="1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51BB7BE" w14:textId="77777777" w:rsidR="00034CE1" w:rsidRPr="00034CE1" w:rsidRDefault="00034CE1">
            <w:pPr>
              <w:spacing w:after="0" w:line="240" w:lineRule="auto"/>
              <w:jc w:val="center"/>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Воспитатели</w:t>
            </w:r>
          </w:p>
        </w:tc>
      </w:tr>
      <w:tr w:rsidR="00034CE1" w:rsidRPr="00034CE1" w14:paraId="41C5EE2E" w14:textId="77777777" w:rsidTr="000E7C0B">
        <w:tc>
          <w:tcPr>
            <w:tcW w:w="126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70DDBF0E" w14:textId="77777777" w:rsidR="00034CE1" w:rsidRPr="00034CE1" w:rsidRDefault="00034CE1">
            <w:pPr>
              <w:spacing w:after="0"/>
              <w:rPr>
                <w:rFonts w:ascii="Times New Roman" w:eastAsia="Times New Roman" w:hAnsi="Times New Roman" w:cs="Times New Roman"/>
                <w:color w:val="000000"/>
                <w:sz w:val="24"/>
                <w:szCs w:val="24"/>
                <w:lang w:eastAsia="ru-RU"/>
              </w:rPr>
            </w:pP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5F75CF9"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Коллаж «Профессии настоящих мужчин» (фото-коллаж, иллюстрации, коллаж из рисунков, альбомов и др.)</w:t>
            </w:r>
          </w:p>
        </w:tc>
        <w:tc>
          <w:tcPr>
            <w:tcW w:w="3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DB66AAF"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Развивать желание порадовать пап своими поздравлениями, рисунками, добрыми пожеланиями</w:t>
            </w:r>
          </w:p>
        </w:tc>
        <w:tc>
          <w:tcPr>
            <w:tcW w:w="1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A27BE8C" w14:textId="77777777" w:rsidR="00034CE1" w:rsidRPr="00034CE1" w:rsidRDefault="00034CE1">
            <w:pPr>
              <w:spacing w:after="0" w:line="240" w:lineRule="auto"/>
              <w:jc w:val="center"/>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Воспитатели, дети</w:t>
            </w:r>
          </w:p>
        </w:tc>
      </w:tr>
      <w:tr w:rsidR="00034CE1" w:rsidRPr="00034CE1" w14:paraId="2EA8D465" w14:textId="77777777" w:rsidTr="000E7C0B">
        <w:tc>
          <w:tcPr>
            <w:tcW w:w="126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614F3513" w14:textId="77777777" w:rsidR="00034CE1" w:rsidRPr="00034CE1" w:rsidRDefault="00034CE1">
            <w:pPr>
              <w:spacing w:after="0" w:line="240" w:lineRule="auto"/>
              <w:jc w:val="center"/>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b/>
                <w:bCs/>
                <w:color w:val="000000"/>
                <w:sz w:val="24"/>
                <w:szCs w:val="24"/>
                <w:lang w:eastAsia="ru-RU"/>
              </w:rPr>
              <w:t>Март</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6B3F5FD"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Материалы для оформления родительского уголка в приёмной «Март»</w:t>
            </w:r>
          </w:p>
        </w:tc>
        <w:tc>
          <w:tcPr>
            <w:tcW w:w="3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0F0CDD1"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Оказание помощи родителям в организации домашних развивающих занятия с ребенком, в выборе художественных произведений для чтения и заучивания, рекомендации по организации наблюдений за природой во время прогулок</w:t>
            </w:r>
          </w:p>
        </w:tc>
        <w:tc>
          <w:tcPr>
            <w:tcW w:w="1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1149BC7" w14:textId="77777777" w:rsidR="00034CE1" w:rsidRPr="00034CE1" w:rsidRDefault="00034CE1">
            <w:pPr>
              <w:spacing w:after="0" w:line="240" w:lineRule="auto"/>
              <w:jc w:val="center"/>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Воспитатели</w:t>
            </w:r>
          </w:p>
        </w:tc>
      </w:tr>
      <w:tr w:rsidR="00034CE1" w:rsidRPr="00034CE1" w14:paraId="44D04CDA" w14:textId="77777777" w:rsidTr="000E7C0B">
        <w:tc>
          <w:tcPr>
            <w:tcW w:w="126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1DE8FBE3" w14:textId="77777777" w:rsidR="00034CE1" w:rsidRPr="00034CE1" w:rsidRDefault="00034CE1">
            <w:pPr>
              <w:spacing w:after="0"/>
              <w:rPr>
                <w:rFonts w:ascii="Times New Roman" w:eastAsia="Times New Roman" w:hAnsi="Times New Roman" w:cs="Times New Roman"/>
                <w:color w:val="000000"/>
                <w:sz w:val="24"/>
                <w:szCs w:val="24"/>
                <w:lang w:eastAsia="ru-RU"/>
              </w:rPr>
            </w:pP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E13FB1A"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Выставка детских работ «Мамы разные нужны, мамы всякие важны» (разнообразная техника)</w:t>
            </w:r>
          </w:p>
        </w:tc>
        <w:tc>
          <w:tcPr>
            <w:tcW w:w="3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F94BA6F"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Развивать желание порадовать мам своими поздравлениями, рисунками, добрыми пожеланиями</w:t>
            </w:r>
          </w:p>
        </w:tc>
        <w:tc>
          <w:tcPr>
            <w:tcW w:w="1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7C111AF" w14:textId="77777777" w:rsidR="00034CE1" w:rsidRPr="00034CE1" w:rsidRDefault="00034CE1">
            <w:pPr>
              <w:spacing w:after="0" w:line="240" w:lineRule="auto"/>
              <w:jc w:val="center"/>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Воспитатели, дети</w:t>
            </w:r>
          </w:p>
        </w:tc>
      </w:tr>
      <w:tr w:rsidR="00034CE1" w:rsidRPr="00034CE1" w14:paraId="2C71A8FB" w14:textId="77777777" w:rsidTr="000E7C0B">
        <w:tc>
          <w:tcPr>
            <w:tcW w:w="126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06211ECA" w14:textId="77777777" w:rsidR="00034CE1" w:rsidRPr="00034CE1" w:rsidRDefault="00034CE1">
            <w:pPr>
              <w:spacing w:after="0"/>
              <w:rPr>
                <w:rFonts w:ascii="Times New Roman" w:eastAsia="Times New Roman" w:hAnsi="Times New Roman" w:cs="Times New Roman"/>
                <w:color w:val="000000"/>
                <w:sz w:val="24"/>
                <w:szCs w:val="24"/>
                <w:lang w:eastAsia="ru-RU"/>
              </w:rPr>
            </w:pP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FA6EBD2"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Утренник к 8 марта</w:t>
            </w:r>
          </w:p>
        </w:tc>
        <w:tc>
          <w:tcPr>
            <w:tcW w:w="3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1B1B939"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Демонстрация творческих способностей детей, Формирование творческих навыков и умений, развитие эмоционального взаимодействия родителей, детей и работников МБОУ</w:t>
            </w:r>
          </w:p>
        </w:tc>
        <w:tc>
          <w:tcPr>
            <w:tcW w:w="1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A1B82B2" w14:textId="77777777" w:rsidR="00034CE1" w:rsidRPr="00034CE1" w:rsidRDefault="00034CE1">
            <w:pPr>
              <w:spacing w:after="0" w:line="240" w:lineRule="auto"/>
              <w:jc w:val="center"/>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Воспитатели, муз.руководитель, дети</w:t>
            </w:r>
          </w:p>
        </w:tc>
      </w:tr>
      <w:tr w:rsidR="00034CE1" w:rsidRPr="00034CE1" w14:paraId="4A2C1E17" w14:textId="77777777" w:rsidTr="000E7C0B">
        <w:tc>
          <w:tcPr>
            <w:tcW w:w="126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1F6C6626" w14:textId="77777777" w:rsidR="00034CE1" w:rsidRPr="00034CE1" w:rsidRDefault="00034CE1">
            <w:pPr>
              <w:spacing w:after="0"/>
              <w:rPr>
                <w:rFonts w:ascii="Times New Roman" w:eastAsia="Times New Roman" w:hAnsi="Times New Roman" w:cs="Times New Roman"/>
                <w:color w:val="000000"/>
                <w:sz w:val="24"/>
                <w:szCs w:val="24"/>
                <w:lang w:eastAsia="ru-RU"/>
              </w:rPr>
            </w:pP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C9785CA"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Консультация </w:t>
            </w:r>
            <w:r w:rsidRPr="00034CE1">
              <w:rPr>
                <w:rFonts w:ascii="Times New Roman" w:eastAsia="Times New Roman" w:hAnsi="Times New Roman" w:cs="Times New Roman"/>
                <w:i/>
                <w:iCs/>
                <w:color w:val="000000"/>
                <w:sz w:val="24"/>
                <w:szCs w:val="24"/>
                <w:lang w:eastAsia="ru-RU"/>
              </w:rPr>
              <w:t>«Формирование самостоятельности у детей»</w:t>
            </w:r>
          </w:p>
        </w:tc>
        <w:tc>
          <w:tcPr>
            <w:tcW w:w="3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BF462E2"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 xml:space="preserve">Усиленность ребенка в родительских видах деятельности во многом зависит </w:t>
            </w:r>
            <w:r w:rsidRPr="00034CE1">
              <w:rPr>
                <w:rFonts w:ascii="Times New Roman" w:eastAsia="Times New Roman" w:hAnsi="Times New Roman" w:cs="Times New Roman"/>
                <w:color w:val="000000"/>
                <w:sz w:val="24"/>
                <w:szCs w:val="24"/>
                <w:lang w:eastAsia="ru-RU"/>
              </w:rPr>
              <w:lastRenderedPageBreak/>
              <w:t>от умения действовать самостоятельно</w:t>
            </w:r>
          </w:p>
        </w:tc>
        <w:tc>
          <w:tcPr>
            <w:tcW w:w="1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9826366" w14:textId="77777777" w:rsidR="00034CE1" w:rsidRPr="00034CE1" w:rsidRDefault="00034CE1">
            <w:pPr>
              <w:spacing w:after="0" w:line="240" w:lineRule="auto"/>
              <w:jc w:val="center"/>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lastRenderedPageBreak/>
              <w:t>Воспитатели</w:t>
            </w:r>
          </w:p>
        </w:tc>
      </w:tr>
      <w:tr w:rsidR="00034CE1" w:rsidRPr="00034CE1" w14:paraId="0038BCC6" w14:textId="77777777" w:rsidTr="000E7C0B">
        <w:tc>
          <w:tcPr>
            <w:tcW w:w="126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198B30A0" w14:textId="77777777" w:rsidR="00034CE1" w:rsidRPr="00034CE1" w:rsidRDefault="00034CE1">
            <w:pPr>
              <w:spacing w:after="0"/>
              <w:rPr>
                <w:rFonts w:ascii="Times New Roman" w:eastAsia="Times New Roman" w:hAnsi="Times New Roman" w:cs="Times New Roman"/>
                <w:color w:val="000000"/>
                <w:sz w:val="24"/>
                <w:szCs w:val="24"/>
                <w:lang w:eastAsia="ru-RU"/>
              </w:rPr>
            </w:pP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BD51C8E"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Оформление стенда с информацией: </w:t>
            </w:r>
            <w:r w:rsidRPr="00034CE1">
              <w:rPr>
                <w:rFonts w:ascii="Times New Roman" w:eastAsia="Times New Roman" w:hAnsi="Times New Roman" w:cs="Times New Roman"/>
                <w:i/>
                <w:iCs/>
                <w:color w:val="000000"/>
                <w:sz w:val="24"/>
                <w:szCs w:val="24"/>
                <w:lang w:eastAsia="ru-RU"/>
              </w:rPr>
              <w:t>«В здоровом теле, здоровый дух»</w:t>
            </w:r>
            <w:r w:rsidRPr="00034CE1">
              <w:rPr>
                <w:rFonts w:ascii="Times New Roman" w:eastAsia="Times New Roman" w:hAnsi="Times New Roman" w:cs="Times New Roman"/>
                <w:color w:val="000000"/>
                <w:sz w:val="24"/>
                <w:szCs w:val="24"/>
                <w:lang w:eastAsia="ru-RU"/>
              </w:rPr>
              <w:t> (из жизни детей в группе: закаливание, физкультурные занятия, игры на свежем воздухе)</w:t>
            </w:r>
          </w:p>
        </w:tc>
        <w:tc>
          <w:tcPr>
            <w:tcW w:w="3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9B5306E"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Повышение педагогической культуры родителей</w:t>
            </w:r>
          </w:p>
        </w:tc>
        <w:tc>
          <w:tcPr>
            <w:tcW w:w="1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70FB253" w14:textId="77777777" w:rsidR="00034CE1" w:rsidRPr="00034CE1" w:rsidRDefault="00034CE1">
            <w:pPr>
              <w:spacing w:after="0" w:line="240" w:lineRule="auto"/>
              <w:jc w:val="center"/>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Воспитатели</w:t>
            </w:r>
          </w:p>
        </w:tc>
      </w:tr>
      <w:tr w:rsidR="00034CE1" w:rsidRPr="00034CE1" w14:paraId="00512C1E" w14:textId="77777777" w:rsidTr="000E7C0B">
        <w:tc>
          <w:tcPr>
            <w:tcW w:w="126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1BAEA843" w14:textId="77777777" w:rsidR="00034CE1" w:rsidRPr="00034CE1" w:rsidRDefault="00034CE1">
            <w:pPr>
              <w:spacing w:after="0"/>
              <w:rPr>
                <w:rFonts w:ascii="Times New Roman" w:eastAsia="Times New Roman" w:hAnsi="Times New Roman" w:cs="Times New Roman"/>
                <w:color w:val="000000"/>
                <w:sz w:val="24"/>
                <w:szCs w:val="24"/>
                <w:lang w:eastAsia="ru-RU"/>
              </w:rPr>
            </w:pP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679CBE4"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Анкетирование родителей: </w:t>
            </w:r>
            <w:r w:rsidRPr="00034CE1">
              <w:rPr>
                <w:rFonts w:ascii="Times New Roman" w:eastAsia="Times New Roman" w:hAnsi="Times New Roman" w:cs="Times New Roman"/>
                <w:i/>
                <w:iCs/>
                <w:color w:val="000000"/>
                <w:sz w:val="24"/>
                <w:szCs w:val="24"/>
                <w:lang w:eastAsia="ru-RU"/>
              </w:rPr>
              <w:t>«Физическое развитие вашего ребенка»</w:t>
            </w:r>
          </w:p>
        </w:tc>
        <w:tc>
          <w:tcPr>
            <w:tcW w:w="370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98F9882"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Реализация единого воспитательного подхода по привитию детям здорового образа жизни детском саду и дома.</w:t>
            </w:r>
          </w:p>
        </w:tc>
        <w:tc>
          <w:tcPr>
            <w:tcW w:w="139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4DA9348" w14:textId="77777777" w:rsidR="00034CE1" w:rsidRPr="00034CE1" w:rsidRDefault="00034CE1">
            <w:pPr>
              <w:rPr>
                <w:rFonts w:ascii="Times New Roman" w:eastAsia="Times New Roman" w:hAnsi="Times New Roman" w:cs="Times New Roman"/>
                <w:color w:val="000000"/>
                <w:sz w:val="24"/>
                <w:szCs w:val="24"/>
                <w:lang w:eastAsia="ru-RU"/>
              </w:rPr>
            </w:pPr>
          </w:p>
        </w:tc>
      </w:tr>
      <w:tr w:rsidR="00034CE1" w:rsidRPr="00034CE1" w14:paraId="20CB0DFA" w14:textId="77777777" w:rsidTr="000E7C0B">
        <w:tc>
          <w:tcPr>
            <w:tcW w:w="126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45163139" w14:textId="77777777" w:rsidR="00034CE1" w:rsidRPr="00034CE1" w:rsidRDefault="00034CE1">
            <w:pPr>
              <w:spacing w:after="0"/>
              <w:rPr>
                <w:rFonts w:ascii="Times New Roman" w:eastAsia="Times New Roman" w:hAnsi="Times New Roman" w:cs="Times New Roman"/>
                <w:color w:val="000000"/>
                <w:sz w:val="24"/>
                <w:szCs w:val="24"/>
                <w:lang w:eastAsia="ru-RU"/>
              </w:rPr>
            </w:pP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F6B25A1"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Консультации для родителей: </w:t>
            </w:r>
            <w:r w:rsidRPr="00034CE1">
              <w:rPr>
                <w:rFonts w:ascii="Times New Roman" w:eastAsia="Times New Roman" w:hAnsi="Times New Roman" w:cs="Times New Roman"/>
                <w:i/>
                <w:iCs/>
                <w:color w:val="000000"/>
                <w:sz w:val="24"/>
                <w:szCs w:val="24"/>
                <w:lang w:eastAsia="ru-RU"/>
              </w:rPr>
              <w:t>«Закаливание укрепляет организм»</w:t>
            </w:r>
          </w:p>
        </w:tc>
        <w:tc>
          <w:tcPr>
            <w:tcW w:w="370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4C8F9C7B" w14:textId="77777777" w:rsidR="00034CE1" w:rsidRPr="00034CE1" w:rsidRDefault="00034CE1">
            <w:pPr>
              <w:spacing w:after="0"/>
              <w:rPr>
                <w:rFonts w:ascii="Times New Roman" w:eastAsia="Times New Roman" w:hAnsi="Times New Roman" w:cs="Times New Roman"/>
                <w:color w:val="000000"/>
                <w:sz w:val="24"/>
                <w:szCs w:val="24"/>
                <w:lang w:eastAsia="ru-RU"/>
              </w:rPr>
            </w:pPr>
          </w:p>
        </w:tc>
        <w:tc>
          <w:tcPr>
            <w:tcW w:w="1395"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3C72F26D" w14:textId="77777777" w:rsidR="00034CE1" w:rsidRPr="00034CE1" w:rsidRDefault="00034CE1">
            <w:pPr>
              <w:spacing w:after="0"/>
              <w:rPr>
                <w:rFonts w:ascii="Times New Roman" w:eastAsia="Times New Roman" w:hAnsi="Times New Roman" w:cs="Times New Roman"/>
                <w:color w:val="000000"/>
                <w:sz w:val="24"/>
                <w:szCs w:val="24"/>
                <w:lang w:eastAsia="ru-RU"/>
              </w:rPr>
            </w:pPr>
          </w:p>
        </w:tc>
      </w:tr>
      <w:tr w:rsidR="00034CE1" w:rsidRPr="00034CE1" w14:paraId="5512C501" w14:textId="77777777" w:rsidTr="000E7C0B">
        <w:tc>
          <w:tcPr>
            <w:tcW w:w="126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28E3E326" w14:textId="77777777" w:rsidR="00034CE1" w:rsidRPr="00034CE1" w:rsidRDefault="00034CE1">
            <w:pPr>
              <w:spacing w:after="0" w:line="240" w:lineRule="auto"/>
              <w:jc w:val="center"/>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b/>
                <w:bCs/>
                <w:color w:val="000000"/>
                <w:sz w:val="24"/>
                <w:szCs w:val="24"/>
                <w:lang w:eastAsia="ru-RU"/>
              </w:rPr>
              <w:t>Апрель</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98DEC8A"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Материалы для оформления родительского уголка в приёмной «Апрель»</w:t>
            </w:r>
          </w:p>
        </w:tc>
        <w:tc>
          <w:tcPr>
            <w:tcW w:w="3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4B84BC3"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Оказание помощи родителям в организации домашних развивающих занятия с ребенком, в выборе художественных произведений для чтения и заучивания, рекомендации по организации наблюдений за природой во время прогулок</w:t>
            </w:r>
          </w:p>
        </w:tc>
        <w:tc>
          <w:tcPr>
            <w:tcW w:w="1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D3F6BAF" w14:textId="77777777" w:rsidR="00034CE1" w:rsidRPr="00034CE1" w:rsidRDefault="00034CE1">
            <w:pPr>
              <w:spacing w:after="0" w:line="240" w:lineRule="auto"/>
              <w:jc w:val="center"/>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Воспитатели</w:t>
            </w:r>
          </w:p>
        </w:tc>
      </w:tr>
      <w:tr w:rsidR="00034CE1" w:rsidRPr="00034CE1" w14:paraId="55E5EED6" w14:textId="77777777" w:rsidTr="000E7C0B">
        <w:tc>
          <w:tcPr>
            <w:tcW w:w="126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4C1CAC8D" w14:textId="77777777" w:rsidR="00034CE1" w:rsidRPr="00034CE1" w:rsidRDefault="00034CE1">
            <w:pPr>
              <w:spacing w:after="0"/>
              <w:rPr>
                <w:rFonts w:ascii="Times New Roman" w:eastAsia="Times New Roman" w:hAnsi="Times New Roman" w:cs="Times New Roman"/>
                <w:color w:val="000000"/>
                <w:sz w:val="24"/>
                <w:szCs w:val="24"/>
                <w:lang w:eastAsia="ru-RU"/>
              </w:rPr>
            </w:pP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3147A5D"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Индивидуальная беседа </w:t>
            </w:r>
            <w:r w:rsidRPr="00034CE1">
              <w:rPr>
                <w:rFonts w:ascii="Times New Roman" w:eastAsia="Times New Roman" w:hAnsi="Times New Roman" w:cs="Times New Roman"/>
                <w:i/>
                <w:iCs/>
                <w:color w:val="000000"/>
                <w:sz w:val="24"/>
                <w:szCs w:val="24"/>
                <w:lang w:eastAsia="ru-RU"/>
              </w:rPr>
              <w:t>«Рассмотрим картинку вместе»</w:t>
            </w:r>
          </w:p>
        </w:tc>
        <w:tc>
          <w:tcPr>
            <w:tcW w:w="3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3A6ECCB"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Дать рекомендации родителям о способах рассматривания картинок вместе с ребенком, способах развития речи ребенка</w:t>
            </w:r>
          </w:p>
        </w:tc>
        <w:tc>
          <w:tcPr>
            <w:tcW w:w="1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5D70BA0" w14:textId="77777777" w:rsidR="00034CE1" w:rsidRPr="00034CE1" w:rsidRDefault="00034CE1">
            <w:pPr>
              <w:spacing w:after="0" w:line="240" w:lineRule="auto"/>
              <w:jc w:val="center"/>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Воспитатели</w:t>
            </w:r>
          </w:p>
        </w:tc>
      </w:tr>
      <w:tr w:rsidR="00034CE1" w:rsidRPr="00034CE1" w14:paraId="506CD907" w14:textId="77777777" w:rsidTr="000E7C0B">
        <w:tc>
          <w:tcPr>
            <w:tcW w:w="126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71086F5E" w14:textId="77777777" w:rsidR="00034CE1" w:rsidRPr="00034CE1" w:rsidRDefault="00034CE1">
            <w:pPr>
              <w:spacing w:after="0"/>
              <w:rPr>
                <w:rFonts w:ascii="Times New Roman" w:eastAsia="Times New Roman" w:hAnsi="Times New Roman" w:cs="Times New Roman"/>
                <w:color w:val="000000"/>
                <w:sz w:val="24"/>
                <w:szCs w:val="24"/>
                <w:lang w:eastAsia="ru-RU"/>
              </w:rPr>
            </w:pP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BA54B01"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u w:val="single"/>
                <w:lang w:eastAsia="ru-RU"/>
              </w:rPr>
              <w:t>Правовое воспитание</w:t>
            </w:r>
          </w:p>
          <w:p w14:paraId="3F3B47E5"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Статьи: </w:t>
            </w:r>
            <w:r w:rsidRPr="00034CE1">
              <w:rPr>
                <w:rFonts w:ascii="Times New Roman" w:eastAsia="Times New Roman" w:hAnsi="Times New Roman" w:cs="Times New Roman"/>
                <w:i/>
                <w:iCs/>
                <w:color w:val="000000"/>
                <w:sz w:val="24"/>
                <w:szCs w:val="24"/>
                <w:lang w:eastAsia="ru-RU"/>
              </w:rPr>
              <w:t>«Четыре заповеди мудрого родителя!», «Искусство быть родителем!», «Понимаем ли мы друг друга?»</w:t>
            </w:r>
          </w:p>
        </w:tc>
        <w:tc>
          <w:tcPr>
            <w:tcW w:w="370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041F0A2"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Познакомить родителей с Декларацией прав ребёнка, Всеобщей Декларацией Прав человека, дать знания о правовом воспитании детей.</w:t>
            </w:r>
          </w:p>
        </w:tc>
        <w:tc>
          <w:tcPr>
            <w:tcW w:w="139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CB96BE3" w14:textId="77777777" w:rsidR="00034CE1" w:rsidRPr="00034CE1" w:rsidRDefault="00034CE1">
            <w:pPr>
              <w:spacing w:after="0" w:line="240" w:lineRule="auto"/>
              <w:jc w:val="center"/>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Воспитатели, родители, дети</w:t>
            </w:r>
          </w:p>
        </w:tc>
      </w:tr>
      <w:tr w:rsidR="00034CE1" w:rsidRPr="00034CE1" w14:paraId="38239B7D" w14:textId="77777777" w:rsidTr="000E7C0B">
        <w:tc>
          <w:tcPr>
            <w:tcW w:w="126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7ACEBB27" w14:textId="77777777" w:rsidR="00034CE1" w:rsidRPr="00034CE1" w:rsidRDefault="00034CE1">
            <w:pPr>
              <w:spacing w:after="0"/>
              <w:rPr>
                <w:rFonts w:ascii="Times New Roman" w:eastAsia="Times New Roman" w:hAnsi="Times New Roman" w:cs="Times New Roman"/>
                <w:color w:val="000000"/>
                <w:sz w:val="24"/>
                <w:szCs w:val="24"/>
                <w:lang w:eastAsia="ru-RU"/>
              </w:rPr>
            </w:pP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7EED0A9"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Анкетирование родителей и детей: </w:t>
            </w:r>
            <w:r w:rsidRPr="00034CE1">
              <w:rPr>
                <w:rFonts w:ascii="Times New Roman" w:eastAsia="Times New Roman" w:hAnsi="Times New Roman" w:cs="Times New Roman"/>
                <w:i/>
                <w:iCs/>
                <w:color w:val="000000"/>
                <w:sz w:val="24"/>
                <w:szCs w:val="24"/>
                <w:lang w:eastAsia="ru-RU"/>
              </w:rPr>
              <w:t>«Семья глазами ребёнка»</w:t>
            </w:r>
            <w:r w:rsidRPr="00034CE1">
              <w:rPr>
                <w:rFonts w:ascii="Times New Roman" w:eastAsia="Times New Roman" w:hAnsi="Times New Roman" w:cs="Times New Roman"/>
                <w:color w:val="000000"/>
                <w:sz w:val="24"/>
                <w:szCs w:val="24"/>
                <w:lang w:eastAsia="ru-RU"/>
              </w:rPr>
              <w:t> по правовому воспитанию</w:t>
            </w:r>
          </w:p>
        </w:tc>
        <w:tc>
          <w:tcPr>
            <w:tcW w:w="370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4FC7C939" w14:textId="77777777" w:rsidR="00034CE1" w:rsidRPr="00034CE1" w:rsidRDefault="00034CE1">
            <w:pPr>
              <w:spacing w:after="0"/>
              <w:rPr>
                <w:rFonts w:ascii="Times New Roman" w:eastAsia="Times New Roman" w:hAnsi="Times New Roman" w:cs="Times New Roman"/>
                <w:color w:val="000000"/>
                <w:sz w:val="24"/>
                <w:szCs w:val="24"/>
                <w:lang w:eastAsia="ru-RU"/>
              </w:rPr>
            </w:pPr>
          </w:p>
        </w:tc>
        <w:tc>
          <w:tcPr>
            <w:tcW w:w="1395"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3E7F63C7" w14:textId="77777777" w:rsidR="00034CE1" w:rsidRPr="00034CE1" w:rsidRDefault="00034CE1">
            <w:pPr>
              <w:spacing w:after="0"/>
              <w:rPr>
                <w:rFonts w:ascii="Times New Roman" w:eastAsia="Times New Roman" w:hAnsi="Times New Roman" w:cs="Times New Roman"/>
                <w:color w:val="000000"/>
                <w:sz w:val="24"/>
                <w:szCs w:val="24"/>
                <w:lang w:eastAsia="ru-RU"/>
              </w:rPr>
            </w:pPr>
          </w:p>
        </w:tc>
      </w:tr>
      <w:tr w:rsidR="00034CE1" w:rsidRPr="00034CE1" w14:paraId="2C844B07" w14:textId="77777777" w:rsidTr="000E7C0B">
        <w:tc>
          <w:tcPr>
            <w:tcW w:w="126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4910EE37" w14:textId="77777777" w:rsidR="00034CE1" w:rsidRPr="00034CE1" w:rsidRDefault="00034CE1">
            <w:pPr>
              <w:spacing w:after="0"/>
              <w:rPr>
                <w:rFonts w:ascii="Times New Roman" w:eastAsia="Times New Roman" w:hAnsi="Times New Roman" w:cs="Times New Roman"/>
                <w:color w:val="000000"/>
                <w:sz w:val="24"/>
                <w:szCs w:val="24"/>
                <w:lang w:eastAsia="ru-RU"/>
              </w:rPr>
            </w:pP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98F8BB9"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Консультация </w:t>
            </w:r>
            <w:r w:rsidRPr="00034CE1">
              <w:rPr>
                <w:rFonts w:ascii="Times New Roman" w:eastAsia="Times New Roman" w:hAnsi="Times New Roman" w:cs="Times New Roman"/>
                <w:i/>
                <w:iCs/>
                <w:color w:val="000000"/>
                <w:sz w:val="24"/>
                <w:szCs w:val="24"/>
                <w:lang w:eastAsia="ru-RU"/>
              </w:rPr>
              <w:t>«Играйте вместе с детьми»</w:t>
            </w:r>
          </w:p>
        </w:tc>
        <w:tc>
          <w:tcPr>
            <w:tcW w:w="3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2F00696"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Формировать у детей уровня развития познавательных интересов, путем наблюдения ребенка в разных видах познавательной деятельности</w:t>
            </w:r>
          </w:p>
        </w:tc>
        <w:tc>
          <w:tcPr>
            <w:tcW w:w="1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D395BD1" w14:textId="77777777" w:rsidR="00034CE1" w:rsidRPr="00034CE1" w:rsidRDefault="00034CE1">
            <w:pPr>
              <w:spacing w:after="0" w:line="240" w:lineRule="auto"/>
              <w:jc w:val="center"/>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Воспитатели</w:t>
            </w:r>
          </w:p>
        </w:tc>
      </w:tr>
      <w:tr w:rsidR="00034CE1" w:rsidRPr="00034CE1" w14:paraId="35B74970" w14:textId="77777777" w:rsidTr="000E7C0B">
        <w:tc>
          <w:tcPr>
            <w:tcW w:w="126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6A3F1DD0" w14:textId="77777777" w:rsidR="00034CE1" w:rsidRPr="00034CE1" w:rsidRDefault="00034CE1">
            <w:pPr>
              <w:spacing w:after="0"/>
              <w:rPr>
                <w:rFonts w:ascii="Times New Roman" w:eastAsia="Times New Roman" w:hAnsi="Times New Roman" w:cs="Times New Roman"/>
                <w:color w:val="000000"/>
                <w:sz w:val="24"/>
                <w:szCs w:val="24"/>
                <w:lang w:eastAsia="ru-RU"/>
              </w:rPr>
            </w:pP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2679F57"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Консультация </w:t>
            </w:r>
            <w:r w:rsidRPr="00034CE1">
              <w:rPr>
                <w:rFonts w:ascii="Times New Roman" w:eastAsia="Times New Roman" w:hAnsi="Times New Roman" w:cs="Times New Roman"/>
                <w:i/>
                <w:iCs/>
                <w:color w:val="000000"/>
                <w:sz w:val="24"/>
                <w:szCs w:val="24"/>
                <w:lang w:eastAsia="ru-RU"/>
              </w:rPr>
              <w:t xml:space="preserve">«Дисциплина </w:t>
            </w:r>
            <w:r w:rsidRPr="00034CE1">
              <w:rPr>
                <w:rFonts w:ascii="Times New Roman" w:eastAsia="Times New Roman" w:hAnsi="Times New Roman" w:cs="Times New Roman"/>
                <w:i/>
                <w:iCs/>
                <w:color w:val="000000"/>
                <w:sz w:val="24"/>
                <w:szCs w:val="24"/>
                <w:lang w:eastAsia="ru-RU"/>
              </w:rPr>
              <w:lastRenderedPageBreak/>
              <w:t>на улице – залог безопасности»</w:t>
            </w:r>
          </w:p>
        </w:tc>
        <w:tc>
          <w:tcPr>
            <w:tcW w:w="3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C5879DD"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lastRenderedPageBreak/>
              <w:t xml:space="preserve">Знакомство с требованиями </w:t>
            </w:r>
            <w:r w:rsidRPr="00034CE1">
              <w:rPr>
                <w:rFonts w:ascii="Times New Roman" w:eastAsia="Times New Roman" w:hAnsi="Times New Roman" w:cs="Times New Roman"/>
                <w:color w:val="000000"/>
                <w:sz w:val="24"/>
                <w:szCs w:val="24"/>
                <w:lang w:eastAsia="ru-RU"/>
              </w:rPr>
              <w:lastRenderedPageBreak/>
              <w:t>программы воспитания и обучения в  детском саду по правилам дорожного движения разработка методического обеспечения</w:t>
            </w:r>
          </w:p>
        </w:tc>
        <w:tc>
          <w:tcPr>
            <w:tcW w:w="1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947E209" w14:textId="77777777" w:rsidR="00034CE1" w:rsidRPr="00034CE1" w:rsidRDefault="00034CE1">
            <w:pPr>
              <w:spacing w:after="0" w:line="240" w:lineRule="auto"/>
              <w:jc w:val="center"/>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lastRenderedPageBreak/>
              <w:t>Воспитате</w:t>
            </w:r>
            <w:r w:rsidRPr="00034CE1">
              <w:rPr>
                <w:rFonts w:ascii="Times New Roman" w:eastAsia="Times New Roman" w:hAnsi="Times New Roman" w:cs="Times New Roman"/>
                <w:color w:val="000000"/>
                <w:sz w:val="24"/>
                <w:szCs w:val="24"/>
                <w:lang w:eastAsia="ru-RU"/>
              </w:rPr>
              <w:lastRenderedPageBreak/>
              <w:t>ли</w:t>
            </w:r>
          </w:p>
        </w:tc>
      </w:tr>
      <w:tr w:rsidR="00034CE1" w:rsidRPr="00034CE1" w14:paraId="5E241982" w14:textId="77777777" w:rsidTr="000E7C0B">
        <w:tc>
          <w:tcPr>
            <w:tcW w:w="126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5389232E" w14:textId="77777777" w:rsidR="00034CE1" w:rsidRPr="00034CE1" w:rsidRDefault="00034CE1">
            <w:pPr>
              <w:spacing w:after="0"/>
              <w:rPr>
                <w:rFonts w:ascii="Times New Roman" w:eastAsia="Times New Roman" w:hAnsi="Times New Roman" w:cs="Times New Roman"/>
                <w:color w:val="000000"/>
                <w:sz w:val="24"/>
                <w:szCs w:val="24"/>
                <w:lang w:eastAsia="ru-RU"/>
              </w:rPr>
            </w:pP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F177F37"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Рекомендации </w:t>
            </w:r>
            <w:r w:rsidRPr="00034CE1">
              <w:rPr>
                <w:rFonts w:ascii="Times New Roman" w:eastAsia="Times New Roman" w:hAnsi="Times New Roman" w:cs="Times New Roman"/>
                <w:i/>
                <w:iCs/>
                <w:color w:val="000000"/>
                <w:sz w:val="24"/>
                <w:szCs w:val="24"/>
                <w:lang w:eastAsia="ru-RU"/>
              </w:rPr>
              <w:t>«Опасные ситуации в жизни ребёнка»</w:t>
            </w:r>
          </w:p>
        </w:tc>
        <w:tc>
          <w:tcPr>
            <w:tcW w:w="3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3784336"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Пополнить знания родителей в области обеспечения безопасности ребёнка, охраны его жизни и здоровья </w:t>
            </w:r>
          </w:p>
        </w:tc>
        <w:tc>
          <w:tcPr>
            <w:tcW w:w="1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7B74D7A" w14:textId="77777777" w:rsidR="00034CE1" w:rsidRPr="00034CE1" w:rsidRDefault="00034CE1">
            <w:pPr>
              <w:spacing w:after="0" w:line="240" w:lineRule="auto"/>
              <w:jc w:val="center"/>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Воспитатели</w:t>
            </w:r>
          </w:p>
        </w:tc>
      </w:tr>
      <w:tr w:rsidR="00034CE1" w:rsidRPr="00034CE1" w14:paraId="2ED535C3" w14:textId="77777777" w:rsidTr="000E7C0B">
        <w:tc>
          <w:tcPr>
            <w:tcW w:w="126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29F3886A" w14:textId="77777777" w:rsidR="00034CE1" w:rsidRPr="00034CE1" w:rsidRDefault="00034CE1">
            <w:pPr>
              <w:spacing w:after="0" w:line="240" w:lineRule="auto"/>
              <w:jc w:val="center"/>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b/>
                <w:bCs/>
                <w:color w:val="000000"/>
                <w:sz w:val="24"/>
                <w:szCs w:val="24"/>
                <w:lang w:eastAsia="ru-RU"/>
              </w:rPr>
              <w:t>Май</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EC50B78"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Материалы для оформления родительского уголка в приёмной «Май»</w:t>
            </w:r>
          </w:p>
        </w:tc>
        <w:tc>
          <w:tcPr>
            <w:tcW w:w="3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855E6F0"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Оказание помощи родителям в организации домашних развивающих занятия с ребенком, в выборе художественных произведений для чтения и заучивания, рекомендации по организации наблюдений за природой во время прогулок</w:t>
            </w:r>
          </w:p>
        </w:tc>
        <w:tc>
          <w:tcPr>
            <w:tcW w:w="1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2897834" w14:textId="77777777" w:rsidR="00034CE1" w:rsidRPr="00034CE1" w:rsidRDefault="00034CE1">
            <w:pPr>
              <w:spacing w:after="0" w:line="240" w:lineRule="auto"/>
              <w:jc w:val="center"/>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Воспитатели</w:t>
            </w:r>
          </w:p>
        </w:tc>
      </w:tr>
      <w:tr w:rsidR="00034CE1" w:rsidRPr="00034CE1" w14:paraId="465513C6" w14:textId="77777777" w:rsidTr="000E7C0B">
        <w:tc>
          <w:tcPr>
            <w:tcW w:w="126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447C4FA2" w14:textId="77777777" w:rsidR="00034CE1" w:rsidRPr="00034CE1" w:rsidRDefault="00034CE1">
            <w:pPr>
              <w:spacing w:after="0"/>
              <w:rPr>
                <w:rFonts w:ascii="Times New Roman" w:eastAsia="Times New Roman" w:hAnsi="Times New Roman" w:cs="Times New Roman"/>
                <w:color w:val="000000"/>
                <w:sz w:val="24"/>
                <w:szCs w:val="24"/>
                <w:lang w:eastAsia="ru-RU"/>
              </w:rPr>
            </w:pP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007D2DD"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b/>
                <w:bCs/>
                <w:color w:val="000000"/>
                <w:sz w:val="24"/>
                <w:szCs w:val="24"/>
                <w:lang w:eastAsia="ru-RU"/>
              </w:rPr>
              <w:t>Итоговое родительское собрание:</w:t>
            </w:r>
            <w:r w:rsidRPr="00034CE1">
              <w:rPr>
                <w:rFonts w:ascii="Times New Roman" w:eastAsia="Times New Roman" w:hAnsi="Times New Roman" w:cs="Times New Roman"/>
                <w:color w:val="000000"/>
                <w:sz w:val="24"/>
                <w:szCs w:val="24"/>
                <w:lang w:eastAsia="ru-RU"/>
              </w:rPr>
              <w:t> "Как повзрослели и чему научились наши дети за этот год. Организация летнего отдыха детей"</w:t>
            </w:r>
          </w:p>
        </w:tc>
        <w:tc>
          <w:tcPr>
            <w:tcW w:w="3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7316064"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Демонстрация сформированных умений и навыков, знаний детей, развитие взаимодействия детей, родителей и работников ДОУ. Способствовать формированию коллектива группы. Распространение педагогических знаний среди родителей, теоретическая помощь родителям в вопросах воспитания детей</w:t>
            </w:r>
          </w:p>
        </w:tc>
        <w:tc>
          <w:tcPr>
            <w:tcW w:w="1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C4BE320" w14:textId="77777777" w:rsidR="00034CE1" w:rsidRPr="00034CE1" w:rsidRDefault="00034CE1">
            <w:pPr>
              <w:spacing w:after="0" w:line="240" w:lineRule="auto"/>
              <w:jc w:val="center"/>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Воспитатели, родители</w:t>
            </w:r>
          </w:p>
        </w:tc>
      </w:tr>
      <w:tr w:rsidR="00034CE1" w:rsidRPr="00034CE1" w14:paraId="3C9A6207" w14:textId="77777777" w:rsidTr="000E7C0B">
        <w:tc>
          <w:tcPr>
            <w:tcW w:w="126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48E461E7" w14:textId="77777777" w:rsidR="00034CE1" w:rsidRPr="00034CE1" w:rsidRDefault="00034CE1">
            <w:pPr>
              <w:spacing w:after="0"/>
              <w:rPr>
                <w:rFonts w:ascii="Times New Roman" w:eastAsia="Times New Roman" w:hAnsi="Times New Roman" w:cs="Times New Roman"/>
                <w:color w:val="000000"/>
                <w:sz w:val="24"/>
                <w:szCs w:val="24"/>
                <w:lang w:eastAsia="ru-RU"/>
              </w:rPr>
            </w:pP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C8CC5FD"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Папка-передвижка: </w:t>
            </w:r>
            <w:r w:rsidRPr="00034CE1">
              <w:rPr>
                <w:rFonts w:ascii="Times New Roman" w:eastAsia="Times New Roman" w:hAnsi="Times New Roman" w:cs="Times New Roman"/>
                <w:i/>
                <w:iCs/>
                <w:color w:val="000000"/>
                <w:sz w:val="24"/>
                <w:szCs w:val="24"/>
                <w:lang w:eastAsia="ru-RU"/>
              </w:rPr>
              <w:t>«Что должен знать и уметь выпускник средней группы»</w:t>
            </w:r>
          </w:p>
        </w:tc>
        <w:tc>
          <w:tcPr>
            <w:tcW w:w="3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F946A67"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Дать информацию об успехах детей на конец учебного года, подготовить родителей к началу следующего года. Дать возможность обдумать и предложить новые виды деятельности на следующий год</w:t>
            </w:r>
          </w:p>
        </w:tc>
        <w:tc>
          <w:tcPr>
            <w:tcW w:w="1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BC2D60C" w14:textId="77777777" w:rsidR="00034CE1" w:rsidRPr="00034CE1" w:rsidRDefault="00034CE1">
            <w:pPr>
              <w:spacing w:after="0" w:line="240" w:lineRule="auto"/>
              <w:jc w:val="center"/>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Воспитатель</w:t>
            </w:r>
          </w:p>
        </w:tc>
      </w:tr>
      <w:tr w:rsidR="00034CE1" w:rsidRPr="00034CE1" w14:paraId="33F497EF" w14:textId="77777777" w:rsidTr="000E7C0B">
        <w:tc>
          <w:tcPr>
            <w:tcW w:w="126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09AF6DF4" w14:textId="77777777" w:rsidR="00034CE1" w:rsidRPr="00034CE1" w:rsidRDefault="00034CE1">
            <w:pPr>
              <w:spacing w:after="0"/>
              <w:rPr>
                <w:rFonts w:ascii="Times New Roman" w:eastAsia="Times New Roman" w:hAnsi="Times New Roman" w:cs="Times New Roman"/>
                <w:color w:val="000000"/>
                <w:sz w:val="24"/>
                <w:szCs w:val="24"/>
                <w:lang w:eastAsia="ru-RU"/>
              </w:rPr>
            </w:pP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19E117"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Оформление папки-передвижки: </w:t>
            </w:r>
            <w:r w:rsidRPr="00034CE1">
              <w:rPr>
                <w:rFonts w:ascii="Times New Roman" w:eastAsia="Times New Roman" w:hAnsi="Times New Roman" w:cs="Times New Roman"/>
                <w:i/>
                <w:iCs/>
                <w:color w:val="000000"/>
                <w:sz w:val="24"/>
                <w:szCs w:val="24"/>
                <w:lang w:eastAsia="ru-RU"/>
              </w:rPr>
              <w:t>«Лето - пора отдыха!»</w:t>
            </w:r>
          </w:p>
        </w:tc>
        <w:tc>
          <w:tcPr>
            <w:tcW w:w="3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DDCF2B7"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Оказать родителям помощь в решении данной проблемы</w:t>
            </w:r>
          </w:p>
        </w:tc>
        <w:tc>
          <w:tcPr>
            <w:tcW w:w="1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0583BA2" w14:textId="77777777" w:rsidR="00034CE1" w:rsidRPr="00034CE1" w:rsidRDefault="00034CE1">
            <w:pPr>
              <w:spacing w:after="0" w:line="240" w:lineRule="auto"/>
              <w:jc w:val="center"/>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Воспитатели</w:t>
            </w:r>
          </w:p>
        </w:tc>
      </w:tr>
      <w:tr w:rsidR="00034CE1" w:rsidRPr="00034CE1" w14:paraId="4789B794" w14:textId="77777777" w:rsidTr="000E7C0B">
        <w:tc>
          <w:tcPr>
            <w:tcW w:w="126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49757CBF" w14:textId="77777777" w:rsidR="00034CE1" w:rsidRPr="00034CE1" w:rsidRDefault="00034CE1">
            <w:pPr>
              <w:spacing w:after="0"/>
              <w:rPr>
                <w:rFonts w:ascii="Times New Roman" w:eastAsia="Times New Roman" w:hAnsi="Times New Roman" w:cs="Times New Roman"/>
                <w:color w:val="000000"/>
                <w:sz w:val="24"/>
                <w:szCs w:val="24"/>
                <w:lang w:eastAsia="ru-RU"/>
              </w:rPr>
            </w:pP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B3F8BD2"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Памятка </w:t>
            </w:r>
            <w:r w:rsidRPr="00034CE1">
              <w:rPr>
                <w:rFonts w:ascii="Times New Roman" w:eastAsia="Times New Roman" w:hAnsi="Times New Roman" w:cs="Times New Roman"/>
                <w:i/>
                <w:iCs/>
                <w:color w:val="000000"/>
                <w:sz w:val="24"/>
                <w:szCs w:val="24"/>
                <w:lang w:eastAsia="ru-RU"/>
              </w:rPr>
              <w:t>«Безопасность ребенка в быту»</w:t>
            </w:r>
          </w:p>
        </w:tc>
        <w:tc>
          <w:tcPr>
            <w:tcW w:w="3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FE3C85D"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Нацелить родителей проявлять особое внимание к особенно подвижным детям в весенний пожароопасный период по их безопасному поведению</w:t>
            </w:r>
          </w:p>
        </w:tc>
        <w:tc>
          <w:tcPr>
            <w:tcW w:w="1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08A5FCB" w14:textId="77777777" w:rsidR="00034CE1" w:rsidRPr="00034CE1" w:rsidRDefault="00034CE1">
            <w:pPr>
              <w:spacing w:after="0" w:line="240" w:lineRule="auto"/>
              <w:jc w:val="center"/>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Воспитатели</w:t>
            </w:r>
          </w:p>
        </w:tc>
      </w:tr>
      <w:tr w:rsidR="00034CE1" w:rsidRPr="00034CE1" w14:paraId="007F7C1D" w14:textId="77777777" w:rsidTr="000E7C0B">
        <w:tc>
          <w:tcPr>
            <w:tcW w:w="126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09547186" w14:textId="77777777" w:rsidR="00034CE1" w:rsidRPr="00034CE1" w:rsidRDefault="00034CE1">
            <w:pPr>
              <w:spacing w:after="0"/>
              <w:rPr>
                <w:rFonts w:ascii="Times New Roman" w:eastAsia="Times New Roman" w:hAnsi="Times New Roman" w:cs="Times New Roman"/>
                <w:color w:val="000000"/>
                <w:sz w:val="24"/>
                <w:szCs w:val="24"/>
                <w:lang w:eastAsia="ru-RU"/>
              </w:rPr>
            </w:pP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793E378"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Анкетирование </w:t>
            </w:r>
            <w:r w:rsidRPr="00034CE1">
              <w:rPr>
                <w:rFonts w:ascii="Times New Roman" w:eastAsia="Times New Roman" w:hAnsi="Times New Roman" w:cs="Times New Roman"/>
                <w:i/>
                <w:iCs/>
                <w:color w:val="000000"/>
                <w:sz w:val="24"/>
                <w:szCs w:val="24"/>
                <w:lang w:eastAsia="ru-RU"/>
              </w:rPr>
              <w:t xml:space="preserve">«Что вы ждете от детского сада в </w:t>
            </w:r>
            <w:r w:rsidRPr="00034CE1">
              <w:rPr>
                <w:rFonts w:ascii="Times New Roman" w:eastAsia="Times New Roman" w:hAnsi="Times New Roman" w:cs="Times New Roman"/>
                <w:i/>
                <w:iCs/>
                <w:color w:val="000000"/>
                <w:sz w:val="24"/>
                <w:szCs w:val="24"/>
                <w:lang w:eastAsia="ru-RU"/>
              </w:rPr>
              <w:lastRenderedPageBreak/>
              <w:t>будущем году?»</w:t>
            </w:r>
          </w:p>
        </w:tc>
        <w:tc>
          <w:tcPr>
            <w:tcW w:w="3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F8A3880"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lastRenderedPageBreak/>
              <w:t xml:space="preserve">Выявить у родителей их удовлетворенность работой </w:t>
            </w:r>
            <w:r w:rsidRPr="00034CE1">
              <w:rPr>
                <w:rFonts w:ascii="Times New Roman" w:eastAsia="Times New Roman" w:hAnsi="Times New Roman" w:cs="Times New Roman"/>
                <w:color w:val="000000"/>
                <w:sz w:val="24"/>
                <w:szCs w:val="24"/>
                <w:lang w:eastAsia="ru-RU"/>
              </w:rPr>
              <w:lastRenderedPageBreak/>
              <w:t>детского сада</w:t>
            </w:r>
          </w:p>
        </w:tc>
        <w:tc>
          <w:tcPr>
            <w:tcW w:w="1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4A67267" w14:textId="77777777" w:rsidR="00034CE1" w:rsidRPr="00034CE1" w:rsidRDefault="00034CE1">
            <w:pPr>
              <w:spacing w:after="0" w:line="240" w:lineRule="auto"/>
              <w:jc w:val="center"/>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lastRenderedPageBreak/>
              <w:t xml:space="preserve">Воспитатели, </w:t>
            </w:r>
            <w:r w:rsidRPr="00034CE1">
              <w:rPr>
                <w:rFonts w:ascii="Times New Roman" w:eastAsia="Times New Roman" w:hAnsi="Times New Roman" w:cs="Times New Roman"/>
                <w:color w:val="000000"/>
                <w:sz w:val="24"/>
                <w:szCs w:val="24"/>
                <w:lang w:eastAsia="ru-RU"/>
              </w:rPr>
              <w:lastRenderedPageBreak/>
              <w:t>родители</w:t>
            </w:r>
          </w:p>
        </w:tc>
      </w:tr>
      <w:tr w:rsidR="00034CE1" w:rsidRPr="00034CE1" w14:paraId="1A5D89F8" w14:textId="77777777" w:rsidTr="000E7C0B">
        <w:tc>
          <w:tcPr>
            <w:tcW w:w="126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35C91BD5" w14:textId="77777777" w:rsidR="00034CE1" w:rsidRPr="00034CE1" w:rsidRDefault="00034CE1">
            <w:pPr>
              <w:spacing w:after="0"/>
              <w:rPr>
                <w:rFonts w:ascii="Times New Roman" w:eastAsia="Times New Roman" w:hAnsi="Times New Roman" w:cs="Times New Roman"/>
                <w:color w:val="000000"/>
                <w:sz w:val="24"/>
                <w:szCs w:val="24"/>
                <w:lang w:eastAsia="ru-RU"/>
              </w:rPr>
            </w:pP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F3D962A"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Проведение инструктажа по технике безопасности детей летом</w:t>
            </w:r>
          </w:p>
        </w:tc>
        <w:tc>
          <w:tcPr>
            <w:tcW w:w="3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8B6C21D"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Активизировать и обогатить знания родителей в области</w:t>
            </w:r>
          </w:p>
          <w:p w14:paraId="1641D24A"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безопасности жизнедеятельности в летний период времени,</w:t>
            </w:r>
          </w:p>
          <w:p w14:paraId="762D2F2E"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направленные на предотвращение смертности и потерь здоровья детей от внешних факторов и причин</w:t>
            </w:r>
          </w:p>
        </w:tc>
        <w:tc>
          <w:tcPr>
            <w:tcW w:w="1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E77F0CC" w14:textId="77777777" w:rsidR="00034CE1" w:rsidRPr="00034CE1" w:rsidRDefault="00034CE1">
            <w:pPr>
              <w:spacing w:after="0" w:line="240" w:lineRule="auto"/>
              <w:jc w:val="center"/>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Воспитатели, родители</w:t>
            </w:r>
          </w:p>
        </w:tc>
      </w:tr>
      <w:tr w:rsidR="00034CE1" w:rsidRPr="00034CE1" w14:paraId="56D70F6C" w14:textId="77777777" w:rsidTr="000E7C0B">
        <w:tc>
          <w:tcPr>
            <w:tcW w:w="126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1182A9FE" w14:textId="77777777" w:rsidR="00034CE1" w:rsidRPr="00034CE1" w:rsidRDefault="00034CE1">
            <w:pPr>
              <w:spacing w:after="0"/>
              <w:rPr>
                <w:rFonts w:ascii="Times New Roman" w:eastAsia="Times New Roman" w:hAnsi="Times New Roman" w:cs="Times New Roman"/>
                <w:color w:val="000000"/>
                <w:sz w:val="24"/>
                <w:szCs w:val="24"/>
                <w:lang w:eastAsia="ru-RU"/>
              </w:rPr>
            </w:pP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CC01FE8"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Домашнее задание родителям на лето: сбор природного и бросового материала</w:t>
            </w:r>
          </w:p>
        </w:tc>
        <w:tc>
          <w:tcPr>
            <w:tcW w:w="3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194EEAE" w14:textId="77777777" w:rsidR="00034CE1" w:rsidRPr="00034CE1" w:rsidRDefault="00034CE1">
            <w:pPr>
              <w:spacing w:after="0" w:line="240" w:lineRule="auto"/>
              <w:jc w:val="both"/>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Помощь и вовлечение родителей в жизнедеятельность группового сообщества</w:t>
            </w:r>
          </w:p>
        </w:tc>
        <w:tc>
          <w:tcPr>
            <w:tcW w:w="1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9957C86" w14:textId="77777777" w:rsidR="00034CE1" w:rsidRPr="00034CE1" w:rsidRDefault="00034CE1">
            <w:pPr>
              <w:spacing w:after="0" w:line="240" w:lineRule="auto"/>
              <w:jc w:val="center"/>
              <w:rPr>
                <w:rFonts w:ascii="Times New Roman" w:eastAsia="Times New Roman" w:hAnsi="Times New Roman" w:cs="Times New Roman"/>
                <w:color w:val="000000"/>
                <w:sz w:val="24"/>
                <w:szCs w:val="24"/>
                <w:lang w:eastAsia="ru-RU"/>
              </w:rPr>
            </w:pPr>
            <w:r w:rsidRPr="00034CE1">
              <w:rPr>
                <w:rFonts w:ascii="Times New Roman" w:eastAsia="Times New Roman" w:hAnsi="Times New Roman" w:cs="Times New Roman"/>
                <w:color w:val="000000"/>
                <w:sz w:val="24"/>
                <w:szCs w:val="24"/>
                <w:lang w:eastAsia="ru-RU"/>
              </w:rPr>
              <w:t>Родители</w:t>
            </w:r>
          </w:p>
        </w:tc>
      </w:tr>
    </w:tbl>
    <w:p w14:paraId="13778DE9" w14:textId="77777777" w:rsidR="00034CE1" w:rsidRPr="00034CE1" w:rsidRDefault="00034CE1" w:rsidP="00034CE1">
      <w:pPr>
        <w:shd w:val="clear" w:color="auto" w:fill="FFFFFF"/>
        <w:spacing w:after="0" w:line="240" w:lineRule="auto"/>
        <w:rPr>
          <w:rFonts w:ascii="Times New Roman" w:eastAsia="Times New Roman" w:hAnsi="Times New Roman" w:cs="Times New Roman"/>
          <w:color w:val="000000"/>
          <w:sz w:val="24"/>
          <w:szCs w:val="24"/>
          <w:lang w:eastAsia="ru-RU"/>
        </w:rPr>
      </w:pPr>
    </w:p>
    <w:bookmarkEnd w:id="6"/>
    <w:p w14:paraId="47AA66EF" w14:textId="77777777" w:rsidR="00A92398" w:rsidRDefault="00A92398" w:rsidP="00034CE1">
      <w:pPr>
        <w:pStyle w:val="1a"/>
        <w:tabs>
          <w:tab w:val="left" w:pos="9214"/>
        </w:tabs>
        <w:spacing w:after="260"/>
        <w:ind w:firstLine="720"/>
        <w:jc w:val="both"/>
        <w:rPr>
          <w:rStyle w:val="af9"/>
          <w:b/>
          <w:bCs/>
          <w:sz w:val="24"/>
          <w:szCs w:val="24"/>
        </w:rPr>
      </w:pPr>
    </w:p>
    <w:p w14:paraId="6F3BAF72" w14:textId="77777777" w:rsidR="00A92398" w:rsidRPr="000552A9" w:rsidRDefault="002C61B3" w:rsidP="00A92398">
      <w:pPr>
        <w:spacing w:after="0" w:line="240" w:lineRule="auto"/>
        <w:jc w:val="center"/>
        <w:rPr>
          <w:rFonts w:ascii="Times New Roman" w:hAnsi="Times New Roman"/>
          <w:b/>
          <w:kern w:val="2"/>
          <w:sz w:val="24"/>
          <w:szCs w:val="24"/>
        </w:rPr>
      </w:pPr>
      <w:r>
        <w:rPr>
          <w:rFonts w:ascii="Times New Roman" w:hAnsi="Times New Roman"/>
          <w:b/>
          <w:sz w:val="24"/>
          <w:szCs w:val="24"/>
        </w:rPr>
        <w:t>2.7</w:t>
      </w:r>
      <w:r w:rsidR="00A92398">
        <w:rPr>
          <w:rFonts w:ascii="Times New Roman" w:hAnsi="Times New Roman"/>
          <w:b/>
          <w:sz w:val="24"/>
          <w:szCs w:val="24"/>
        </w:rPr>
        <w:t xml:space="preserve">. </w:t>
      </w:r>
      <w:r w:rsidR="00A92398">
        <w:rPr>
          <w:rFonts w:ascii="Times New Roman" w:hAnsi="Times New Roman"/>
          <w:b/>
          <w:kern w:val="2"/>
          <w:sz w:val="24"/>
          <w:szCs w:val="24"/>
        </w:rPr>
        <w:t xml:space="preserve"> Р</w:t>
      </w:r>
      <w:r w:rsidR="00A92398" w:rsidRPr="000552A9">
        <w:rPr>
          <w:rFonts w:ascii="Times New Roman" w:hAnsi="Times New Roman"/>
          <w:b/>
          <w:kern w:val="2"/>
          <w:sz w:val="24"/>
          <w:szCs w:val="24"/>
        </w:rPr>
        <w:t>абочая программа воспитания</w:t>
      </w:r>
    </w:p>
    <w:p w14:paraId="5FC69356" w14:textId="136CC13D" w:rsidR="00A92398" w:rsidRDefault="00833AD8" w:rsidP="00A92398">
      <w:pPr>
        <w:shd w:val="clear" w:color="auto" w:fill="FFFFFF"/>
        <w:spacing w:after="0" w:line="240" w:lineRule="auto"/>
        <w:ind w:firstLine="567"/>
        <w:rPr>
          <w:rFonts w:ascii="Times New Roman" w:hAnsi="Times New Roman" w:cs="Times New Roman"/>
          <w:sz w:val="24"/>
          <w:szCs w:val="24"/>
          <w:lang w:eastAsia="ru-RU"/>
        </w:rPr>
      </w:pPr>
      <w:hyperlink r:id="rId21" w:history="1">
        <w:r w:rsidR="00A92398" w:rsidRPr="00EA7D67">
          <w:rPr>
            <w:rStyle w:val="af8"/>
            <w:rFonts w:ascii="Times New Roman" w:hAnsi="Times New Roman" w:cs="Times New Roman"/>
            <w:sz w:val="24"/>
            <w:szCs w:val="24"/>
            <w:lang w:eastAsia="ru-RU"/>
          </w:rPr>
          <w:t>ООП ДО</w:t>
        </w:r>
      </w:hyperlink>
      <w:r w:rsidR="00A92398">
        <w:rPr>
          <w:rFonts w:ascii="Times New Roman" w:hAnsi="Times New Roman" w:cs="Times New Roman"/>
          <w:sz w:val="24"/>
          <w:szCs w:val="24"/>
          <w:lang w:eastAsia="ru-RU"/>
        </w:rPr>
        <w:t xml:space="preserve"> стр 206</w:t>
      </w:r>
      <w:r w:rsidR="00A92398" w:rsidRPr="00EA7D67">
        <w:rPr>
          <w:rFonts w:ascii="Times New Roman" w:hAnsi="Times New Roman" w:cs="Times New Roman"/>
          <w:sz w:val="24"/>
          <w:szCs w:val="24"/>
          <w:lang w:eastAsia="ru-RU"/>
        </w:rPr>
        <w:t xml:space="preserve"> </w:t>
      </w:r>
    </w:p>
    <w:p w14:paraId="600F2BDF" w14:textId="77777777" w:rsidR="00A92398" w:rsidRDefault="00A92398" w:rsidP="00A92398">
      <w:pPr>
        <w:pStyle w:val="s27"/>
        <w:spacing w:before="0" w:after="0"/>
        <w:ind w:firstLine="709"/>
        <w:jc w:val="center"/>
        <w:rPr>
          <w:rStyle w:val="s6"/>
          <w:b/>
          <w:bCs/>
        </w:rPr>
      </w:pPr>
      <w:r w:rsidRPr="000552A9">
        <w:rPr>
          <w:rStyle w:val="s6"/>
          <w:b/>
          <w:bCs/>
        </w:rPr>
        <w:t>Требования к планируемым результатам</w:t>
      </w:r>
      <w:bookmarkStart w:id="7" w:name="_Hlk72078915"/>
      <w:bookmarkEnd w:id="7"/>
      <w:r w:rsidRPr="000552A9">
        <w:rPr>
          <w:rStyle w:val="apple-converted-space"/>
          <w:b/>
          <w:bCs/>
        </w:rPr>
        <w:t xml:space="preserve"> </w:t>
      </w:r>
      <w:r w:rsidRPr="000552A9">
        <w:rPr>
          <w:rStyle w:val="s6"/>
          <w:b/>
          <w:bCs/>
        </w:rPr>
        <w:t xml:space="preserve">освоения </w:t>
      </w:r>
      <w:r>
        <w:rPr>
          <w:rStyle w:val="s6"/>
          <w:b/>
          <w:bCs/>
        </w:rPr>
        <w:t>П</w:t>
      </w:r>
      <w:r w:rsidRPr="000552A9">
        <w:rPr>
          <w:rStyle w:val="s6"/>
          <w:b/>
          <w:bCs/>
        </w:rPr>
        <w:t>рограммы</w:t>
      </w:r>
      <w:r>
        <w:rPr>
          <w:rStyle w:val="s6"/>
          <w:b/>
          <w:bCs/>
        </w:rPr>
        <w:t xml:space="preserve"> воспитания</w:t>
      </w:r>
    </w:p>
    <w:p w14:paraId="4112FDDA" w14:textId="77777777" w:rsidR="00A92398" w:rsidRPr="000552A9" w:rsidRDefault="00A92398" w:rsidP="00A92398">
      <w:pPr>
        <w:pStyle w:val="s33"/>
        <w:spacing w:before="0" w:after="0"/>
        <w:ind w:firstLine="709"/>
        <w:jc w:val="both"/>
      </w:pPr>
      <w:r w:rsidRPr="000552A9">
        <w:rPr>
          <w:rStyle w:val="s16"/>
        </w:rPr>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w:t>
      </w:r>
      <w:r w:rsidRPr="000552A9">
        <w:rPr>
          <w:rStyle w:val="s16"/>
        </w:rPr>
        <w:br/>
        <w:t>Поэтому результаты достижения цели воспитания</w:t>
      </w:r>
      <w:r w:rsidRPr="000552A9">
        <w:rPr>
          <w:rStyle w:val="apple-converted-space"/>
        </w:rPr>
        <w:t xml:space="preserve"> </w:t>
      </w:r>
      <w:r w:rsidRPr="000552A9">
        <w:rPr>
          <w:rStyle w:val="s16"/>
        </w:rPr>
        <w:t>даны</w:t>
      </w:r>
      <w:r w:rsidRPr="000552A9">
        <w:rPr>
          <w:rStyle w:val="apple-converted-space"/>
        </w:rPr>
        <w:t xml:space="preserve"> </w:t>
      </w:r>
      <w:r w:rsidRPr="000552A9">
        <w:rPr>
          <w:rStyle w:val="s16"/>
        </w:rPr>
        <w:t>в виде</w:t>
      </w:r>
      <w:r w:rsidRPr="000552A9">
        <w:rPr>
          <w:rStyle w:val="apple-converted-space"/>
        </w:rPr>
        <w:t xml:space="preserve"> </w:t>
      </w:r>
      <w:r w:rsidRPr="000552A9">
        <w:rPr>
          <w:rStyle w:val="s16"/>
        </w:rPr>
        <w:t>целевых ориентиров, представленных в виде обобщенных портретов ребенка к концу раннего и дошкольного возрастов.</w:t>
      </w:r>
      <w:r w:rsidRPr="000552A9">
        <w:rPr>
          <w:rStyle w:val="apple-converted-space"/>
        </w:rPr>
        <w:t xml:space="preserve"> </w:t>
      </w:r>
      <w:r w:rsidRPr="000552A9">
        <w:rPr>
          <w:rStyle w:val="s16"/>
        </w:rPr>
        <w:t>Основы личности</w:t>
      </w:r>
      <w:r w:rsidRPr="000552A9">
        <w:rPr>
          <w:rStyle w:val="apple-converted-space"/>
        </w:rPr>
        <w:t xml:space="preserve"> </w:t>
      </w:r>
      <w:r w:rsidRPr="000552A9">
        <w:rPr>
          <w:rStyle w:val="s16"/>
        </w:rPr>
        <w:t>закладываются</w:t>
      </w:r>
      <w:r w:rsidRPr="000552A9">
        <w:rPr>
          <w:rStyle w:val="apple-converted-space"/>
        </w:rPr>
        <w:t xml:space="preserve"> </w:t>
      </w:r>
      <w:r w:rsidRPr="000552A9">
        <w:rPr>
          <w:rStyle w:val="s16"/>
        </w:rPr>
        <w:t>в дошкольном детстве, и, если какие-либо линии развития не</w:t>
      </w:r>
      <w:r w:rsidRPr="000552A9">
        <w:rPr>
          <w:rStyle w:val="apple-converted-space"/>
        </w:rPr>
        <w:t xml:space="preserve"> </w:t>
      </w:r>
      <w:r w:rsidRPr="000552A9">
        <w:rPr>
          <w:rStyle w:val="s16"/>
        </w:rPr>
        <w:t>получат своего становления</w:t>
      </w:r>
      <w:r w:rsidRPr="000552A9">
        <w:rPr>
          <w:rStyle w:val="apple-converted-space"/>
        </w:rPr>
        <w:t xml:space="preserve"> </w:t>
      </w:r>
      <w:r w:rsidRPr="000552A9">
        <w:rPr>
          <w:rStyle w:val="s16"/>
        </w:rPr>
        <w:t>в детстве, это может отрицательно сказаться на гармоничном развитии человека в будущем.</w:t>
      </w:r>
    </w:p>
    <w:p w14:paraId="10A166FF" w14:textId="77777777" w:rsidR="00A92398" w:rsidRPr="000552A9" w:rsidRDefault="00A92398" w:rsidP="00A92398">
      <w:pPr>
        <w:pStyle w:val="1e"/>
        <w:shd w:val="clear" w:color="auto" w:fill="FFFFFF"/>
        <w:spacing w:before="0" w:after="0"/>
        <w:ind w:firstLine="709"/>
        <w:jc w:val="both"/>
      </w:pPr>
      <w:r w:rsidRPr="000552A9">
        <w:rPr>
          <w:lang w:eastAsia="en-US"/>
        </w:rPr>
        <w:t xml:space="preserve">На уровне ДО не осуществляется оценка результатов воспитательной работы </w:t>
      </w:r>
      <w:r w:rsidRPr="000552A9">
        <w:rPr>
          <w:lang w:eastAsia="en-US"/>
        </w:rPr>
        <w:br/>
        <w:t>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61E5BBCC" w14:textId="77777777" w:rsidR="00A92398" w:rsidRPr="00A411FE" w:rsidRDefault="00A92398" w:rsidP="00A92398">
      <w:pPr>
        <w:pStyle w:val="1b"/>
        <w:widowControl w:val="0"/>
        <w:spacing w:after="0" w:line="240" w:lineRule="auto"/>
        <w:ind w:left="0"/>
        <w:jc w:val="center"/>
        <w:rPr>
          <w:rFonts w:ascii="Times New Roman" w:hAnsi="Times New Roman" w:cs="Times New Roman"/>
          <w:b/>
          <w:sz w:val="24"/>
          <w:szCs w:val="24"/>
        </w:rPr>
      </w:pPr>
      <w:r w:rsidRPr="00A411FE">
        <w:rPr>
          <w:rFonts w:ascii="Times New Roman" w:hAnsi="Times New Roman" w:cs="Times New Roman"/>
          <w:b/>
          <w:sz w:val="24"/>
          <w:szCs w:val="24"/>
        </w:rPr>
        <w:t>Целевые ориентиры воспитательной работы для</w:t>
      </w:r>
      <w:r w:rsidRPr="00A411FE">
        <w:rPr>
          <w:rFonts w:ascii="Times New Roman" w:hAnsi="Times New Roman" w:cs="Times New Roman"/>
          <w:b/>
          <w:sz w:val="24"/>
          <w:szCs w:val="24"/>
          <w:lang w:val="en-US"/>
        </w:rPr>
        <w:t> </w:t>
      </w:r>
      <w:r w:rsidRPr="00A411FE">
        <w:rPr>
          <w:rFonts w:ascii="Times New Roman" w:hAnsi="Times New Roman" w:cs="Times New Roman"/>
          <w:b/>
          <w:sz w:val="24"/>
          <w:szCs w:val="24"/>
        </w:rPr>
        <w:t>детей</w:t>
      </w:r>
      <w:r w:rsidRPr="00A411FE">
        <w:rPr>
          <w:rFonts w:ascii="Times New Roman" w:hAnsi="Times New Roman" w:cs="Times New Roman"/>
          <w:b/>
          <w:sz w:val="24"/>
          <w:szCs w:val="24"/>
          <w:lang w:val="en-US"/>
        </w:rPr>
        <w:t> </w:t>
      </w:r>
      <w:r w:rsidRPr="00A411FE">
        <w:rPr>
          <w:rFonts w:ascii="Times New Roman" w:hAnsi="Times New Roman" w:cs="Times New Roman"/>
          <w:b/>
          <w:sz w:val="24"/>
          <w:szCs w:val="24"/>
        </w:rPr>
        <w:t>дошкольного</w:t>
      </w:r>
      <w:r w:rsidRPr="00A411FE">
        <w:rPr>
          <w:rFonts w:ascii="Times New Roman" w:hAnsi="Times New Roman" w:cs="Times New Roman"/>
          <w:b/>
          <w:sz w:val="24"/>
          <w:szCs w:val="24"/>
          <w:lang w:val="en-US"/>
        </w:rPr>
        <w:t> </w:t>
      </w:r>
      <w:r w:rsidRPr="00A411FE">
        <w:rPr>
          <w:rFonts w:ascii="Times New Roman" w:hAnsi="Times New Roman" w:cs="Times New Roman"/>
          <w:b/>
          <w:sz w:val="24"/>
          <w:szCs w:val="24"/>
        </w:rPr>
        <w:t>возраста</w:t>
      </w:r>
      <w:r w:rsidRPr="00A411FE">
        <w:rPr>
          <w:rFonts w:ascii="Times New Roman" w:hAnsi="Times New Roman" w:cs="Times New Roman"/>
          <w:b/>
          <w:sz w:val="24"/>
          <w:szCs w:val="24"/>
          <w:lang w:val="en-US"/>
        </w:rPr>
        <w:t> </w:t>
      </w:r>
    </w:p>
    <w:p w14:paraId="45627494" w14:textId="77777777" w:rsidR="00A92398" w:rsidRDefault="00A92398" w:rsidP="00A92398">
      <w:pPr>
        <w:pStyle w:val="1b"/>
        <w:widowControl w:val="0"/>
        <w:spacing w:after="0" w:line="240" w:lineRule="auto"/>
        <w:ind w:left="0"/>
        <w:jc w:val="center"/>
        <w:rPr>
          <w:rFonts w:ascii="Times New Roman" w:hAnsi="Times New Roman"/>
          <w:b/>
          <w:sz w:val="24"/>
          <w:szCs w:val="24"/>
        </w:rPr>
      </w:pPr>
      <w:r w:rsidRPr="00A411FE">
        <w:rPr>
          <w:rFonts w:ascii="Times New Roman" w:hAnsi="Times New Roman" w:cs="Times New Roman"/>
          <w:b/>
          <w:sz w:val="24"/>
          <w:szCs w:val="24"/>
        </w:rPr>
        <w:t>(до 8 лет)</w:t>
      </w:r>
      <w:r>
        <w:rPr>
          <w:rFonts w:ascii="Times New Roman" w:hAnsi="Times New Roman" w:cs="Times New Roman"/>
          <w:b/>
          <w:sz w:val="24"/>
          <w:szCs w:val="24"/>
        </w:rPr>
        <w:t xml:space="preserve">. </w:t>
      </w:r>
      <w:r w:rsidRPr="00A411FE">
        <w:rPr>
          <w:rFonts w:ascii="Times New Roman" w:hAnsi="Times New Roman" w:cs="Times New Roman"/>
          <w:b/>
          <w:sz w:val="24"/>
          <w:szCs w:val="24"/>
        </w:rPr>
        <w:t>Портрет ребенка дошкольного возраста</w:t>
      </w:r>
      <w:r w:rsidRPr="00BC6E7F">
        <w:rPr>
          <w:rFonts w:ascii="Times New Roman" w:hAnsi="Times New Roman"/>
          <w:b/>
          <w:sz w:val="24"/>
          <w:szCs w:val="24"/>
        </w:rPr>
        <w:t xml:space="preserve"> (к 8-ми годам)</w:t>
      </w:r>
    </w:p>
    <w:tbl>
      <w:tblPr>
        <w:tblW w:w="0" w:type="auto"/>
        <w:tblLook w:val="0000" w:firstRow="0" w:lastRow="0" w:firstColumn="0" w:lastColumn="0" w:noHBand="0" w:noVBand="0"/>
      </w:tblPr>
      <w:tblGrid>
        <w:gridCol w:w="2326"/>
        <w:gridCol w:w="1954"/>
        <w:gridCol w:w="5064"/>
      </w:tblGrid>
      <w:tr w:rsidR="00A92398" w:rsidRPr="000552A9" w14:paraId="4781FA46" w14:textId="77777777" w:rsidTr="00565BE2">
        <w:trPr>
          <w:trHeight w:val="549"/>
        </w:trPr>
        <w:tc>
          <w:tcPr>
            <w:tcW w:w="2326" w:type="dxa"/>
            <w:tcBorders>
              <w:top w:val="single" w:sz="4" w:space="0" w:color="000000"/>
              <w:left w:val="single" w:sz="4" w:space="0" w:color="000000"/>
              <w:bottom w:val="single" w:sz="4" w:space="0" w:color="000000"/>
            </w:tcBorders>
            <w:vAlign w:val="center"/>
          </w:tcPr>
          <w:p w14:paraId="6D1F18B8" w14:textId="77777777" w:rsidR="00A92398" w:rsidRPr="000552A9" w:rsidRDefault="00A92398" w:rsidP="009B32CF">
            <w:pPr>
              <w:spacing w:after="0" w:line="240" w:lineRule="auto"/>
              <w:jc w:val="center"/>
              <w:rPr>
                <w:rFonts w:ascii="Times New Roman" w:hAnsi="Times New Roman"/>
                <w:sz w:val="24"/>
                <w:szCs w:val="24"/>
              </w:rPr>
            </w:pPr>
            <w:r w:rsidRPr="000552A9">
              <w:rPr>
                <w:rFonts w:ascii="Times New Roman" w:hAnsi="Times New Roman"/>
                <w:sz w:val="24"/>
                <w:szCs w:val="24"/>
              </w:rPr>
              <w:t>Направления воспитания</w:t>
            </w:r>
          </w:p>
        </w:tc>
        <w:tc>
          <w:tcPr>
            <w:tcW w:w="1954" w:type="dxa"/>
            <w:tcBorders>
              <w:top w:val="single" w:sz="4" w:space="0" w:color="000000"/>
              <w:left w:val="single" w:sz="4" w:space="0" w:color="000000"/>
              <w:bottom w:val="single" w:sz="4" w:space="0" w:color="000000"/>
            </w:tcBorders>
            <w:vAlign w:val="center"/>
          </w:tcPr>
          <w:p w14:paraId="5D044B92" w14:textId="77777777" w:rsidR="00A92398" w:rsidRPr="000552A9" w:rsidRDefault="00A92398" w:rsidP="009B32CF">
            <w:pPr>
              <w:spacing w:after="0" w:line="240" w:lineRule="auto"/>
              <w:jc w:val="center"/>
              <w:rPr>
                <w:rFonts w:ascii="Times New Roman" w:hAnsi="Times New Roman"/>
                <w:sz w:val="24"/>
                <w:szCs w:val="24"/>
              </w:rPr>
            </w:pPr>
            <w:r w:rsidRPr="000552A9">
              <w:rPr>
                <w:rFonts w:ascii="Times New Roman" w:hAnsi="Times New Roman"/>
                <w:sz w:val="24"/>
                <w:szCs w:val="24"/>
              </w:rPr>
              <w:t>Ценности</w:t>
            </w:r>
          </w:p>
        </w:tc>
        <w:tc>
          <w:tcPr>
            <w:tcW w:w="5064" w:type="dxa"/>
            <w:tcBorders>
              <w:top w:val="single" w:sz="4" w:space="0" w:color="000000"/>
              <w:left w:val="single" w:sz="4" w:space="0" w:color="000000"/>
              <w:bottom w:val="single" w:sz="4" w:space="0" w:color="000000"/>
              <w:right w:val="single" w:sz="4" w:space="0" w:color="000000"/>
            </w:tcBorders>
            <w:vAlign w:val="center"/>
          </w:tcPr>
          <w:p w14:paraId="08D3FC48" w14:textId="77777777" w:rsidR="00A92398" w:rsidRPr="000552A9" w:rsidRDefault="00A92398" w:rsidP="009B32CF">
            <w:pPr>
              <w:spacing w:after="0" w:line="240" w:lineRule="auto"/>
              <w:jc w:val="center"/>
              <w:rPr>
                <w:rFonts w:ascii="Times New Roman" w:hAnsi="Times New Roman"/>
                <w:sz w:val="24"/>
                <w:szCs w:val="24"/>
              </w:rPr>
            </w:pPr>
            <w:r w:rsidRPr="000552A9">
              <w:rPr>
                <w:rFonts w:ascii="Times New Roman" w:hAnsi="Times New Roman"/>
                <w:sz w:val="24"/>
                <w:szCs w:val="24"/>
              </w:rPr>
              <w:t>Показатели</w:t>
            </w:r>
          </w:p>
        </w:tc>
      </w:tr>
      <w:tr w:rsidR="00A92398" w:rsidRPr="000552A9" w14:paraId="39D1E350" w14:textId="77777777" w:rsidTr="00565BE2">
        <w:trPr>
          <w:trHeight w:val="899"/>
        </w:trPr>
        <w:tc>
          <w:tcPr>
            <w:tcW w:w="2326" w:type="dxa"/>
            <w:tcBorders>
              <w:top w:val="single" w:sz="4" w:space="0" w:color="000000"/>
              <w:left w:val="single" w:sz="4" w:space="0" w:color="000000"/>
              <w:bottom w:val="single" w:sz="4" w:space="0" w:color="000000"/>
            </w:tcBorders>
          </w:tcPr>
          <w:p w14:paraId="606B1809" w14:textId="77777777" w:rsidR="00A92398" w:rsidRPr="000552A9" w:rsidRDefault="00A92398" w:rsidP="009B32CF">
            <w:pPr>
              <w:spacing w:after="0" w:line="240" w:lineRule="auto"/>
              <w:jc w:val="both"/>
              <w:rPr>
                <w:rFonts w:ascii="Times New Roman" w:hAnsi="Times New Roman"/>
                <w:sz w:val="24"/>
                <w:szCs w:val="24"/>
              </w:rPr>
            </w:pPr>
            <w:r w:rsidRPr="000552A9">
              <w:rPr>
                <w:rFonts w:ascii="Times New Roman" w:hAnsi="Times New Roman"/>
                <w:b/>
                <w:sz w:val="24"/>
                <w:szCs w:val="24"/>
              </w:rPr>
              <w:t>Патриотическое</w:t>
            </w:r>
          </w:p>
        </w:tc>
        <w:tc>
          <w:tcPr>
            <w:tcW w:w="1954" w:type="dxa"/>
            <w:tcBorders>
              <w:top w:val="single" w:sz="4" w:space="0" w:color="000000"/>
              <w:left w:val="single" w:sz="4" w:space="0" w:color="000000"/>
              <w:bottom w:val="single" w:sz="4" w:space="0" w:color="000000"/>
            </w:tcBorders>
          </w:tcPr>
          <w:p w14:paraId="0785EB7D" w14:textId="77777777" w:rsidR="00A92398" w:rsidRPr="000552A9" w:rsidRDefault="00A92398" w:rsidP="009B32CF">
            <w:pPr>
              <w:spacing w:after="0" w:line="240" w:lineRule="auto"/>
              <w:rPr>
                <w:rFonts w:ascii="Times New Roman" w:hAnsi="Times New Roman"/>
                <w:sz w:val="24"/>
                <w:szCs w:val="24"/>
              </w:rPr>
            </w:pPr>
            <w:r w:rsidRPr="000552A9">
              <w:rPr>
                <w:rFonts w:ascii="Times New Roman" w:hAnsi="Times New Roman"/>
                <w:sz w:val="24"/>
                <w:szCs w:val="24"/>
              </w:rPr>
              <w:t>Родина, природа</w:t>
            </w:r>
          </w:p>
        </w:tc>
        <w:tc>
          <w:tcPr>
            <w:tcW w:w="5064" w:type="dxa"/>
            <w:tcBorders>
              <w:top w:val="single" w:sz="4" w:space="0" w:color="000000"/>
              <w:left w:val="single" w:sz="4" w:space="0" w:color="000000"/>
              <w:bottom w:val="single" w:sz="4" w:space="0" w:color="000000"/>
              <w:right w:val="single" w:sz="4" w:space="0" w:color="000000"/>
            </w:tcBorders>
          </w:tcPr>
          <w:p w14:paraId="37A7C233" w14:textId="77777777" w:rsidR="00A92398" w:rsidRPr="000552A9" w:rsidRDefault="00A92398" w:rsidP="009B32CF">
            <w:pPr>
              <w:spacing w:after="0" w:line="240" w:lineRule="auto"/>
              <w:jc w:val="both"/>
              <w:rPr>
                <w:rFonts w:ascii="Times New Roman" w:hAnsi="Times New Roman"/>
                <w:sz w:val="24"/>
                <w:szCs w:val="24"/>
              </w:rPr>
            </w:pPr>
            <w:r w:rsidRPr="000552A9">
              <w:rPr>
                <w:rFonts w:ascii="Times New Roman" w:hAnsi="Times New Roman"/>
                <w:bCs/>
                <w:sz w:val="24"/>
                <w:szCs w:val="24"/>
              </w:rPr>
              <w:t xml:space="preserve">Любящий свою малую родину и имеющий представление о своей стране, испытывающий чувство привязанности к родному дому, семье, близким людям. </w:t>
            </w:r>
          </w:p>
        </w:tc>
      </w:tr>
      <w:tr w:rsidR="00A92398" w:rsidRPr="000552A9" w14:paraId="422FCBAE" w14:textId="77777777" w:rsidTr="00565BE2">
        <w:trPr>
          <w:trHeight w:val="3898"/>
        </w:trPr>
        <w:tc>
          <w:tcPr>
            <w:tcW w:w="2326" w:type="dxa"/>
            <w:tcBorders>
              <w:top w:val="single" w:sz="4" w:space="0" w:color="000000"/>
              <w:left w:val="single" w:sz="4" w:space="0" w:color="000000"/>
              <w:bottom w:val="single" w:sz="4" w:space="0" w:color="000000"/>
            </w:tcBorders>
          </w:tcPr>
          <w:p w14:paraId="440A4429" w14:textId="77777777" w:rsidR="00A92398" w:rsidRPr="000552A9" w:rsidRDefault="00A92398" w:rsidP="009B32CF">
            <w:pPr>
              <w:spacing w:after="0" w:line="240" w:lineRule="auto"/>
              <w:jc w:val="both"/>
              <w:rPr>
                <w:rFonts w:ascii="Times New Roman" w:hAnsi="Times New Roman"/>
                <w:sz w:val="24"/>
                <w:szCs w:val="24"/>
              </w:rPr>
            </w:pPr>
            <w:r w:rsidRPr="000552A9">
              <w:rPr>
                <w:rFonts w:ascii="Times New Roman" w:hAnsi="Times New Roman"/>
                <w:b/>
                <w:sz w:val="24"/>
                <w:szCs w:val="24"/>
              </w:rPr>
              <w:lastRenderedPageBreak/>
              <w:t>Социальное</w:t>
            </w:r>
          </w:p>
        </w:tc>
        <w:tc>
          <w:tcPr>
            <w:tcW w:w="1954" w:type="dxa"/>
            <w:tcBorders>
              <w:top w:val="single" w:sz="4" w:space="0" w:color="000000"/>
              <w:left w:val="single" w:sz="4" w:space="0" w:color="000000"/>
              <w:bottom w:val="single" w:sz="4" w:space="0" w:color="000000"/>
            </w:tcBorders>
          </w:tcPr>
          <w:p w14:paraId="58E5B967" w14:textId="77777777" w:rsidR="00A92398" w:rsidRPr="000552A9" w:rsidRDefault="00A92398" w:rsidP="009B32CF">
            <w:pPr>
              <w:spacing w:after="0" w:line="240" w:lineRule="auto"/>
              <w:rPr>
                <w:rFonts w:ascii="Times New Roman" w:hAnsi="Times New Roman"/>
                <w:sz w:val="24"/>
                <w:szCs w:val="24"/>
              </w:rPr>
            </w:pPr>
            <w:r w:rsidRPr="000552A9">
              <w:rPr>
                <w:rFonts w:ascii="Times New Roman" w:hAnsi="Times New Roman"/>
                <w:sz w:val="24"/>
                <w:szCs w:val="24"/>
              </w:rPr>
              <w:t>Человек, семья, дружба, сотрудничество</w:t>
            </w:r>
          </w:p>
        </w:tc>
        <w:tc>
          <w:tcPr>
            <w:tcW w:w="5064" w:type="dxa"/>
            <w:tcBorders>
              <w:top w:val="single" w:sz="4" w:space="0" w:color="000000"/>
              <w:left w:val="single" w:sz="4" w:space="0" w:color="000000"/>
              <w:bottom w:val="single" w:sz="4" w:space="0" w:color="000000"/>
              <w:right w:val="single" w:sz="4" w:space="0" w:color="000000"/>
            </w:tcBorders>
          </w:tcPr>
          <w:p w14:paraId="00067C77" w14:textId="77777777" w:rsidR="00A92398" w:rsidRPr="000552A9" w:rsidRDefault="00A92398" w:rsidP="009B32CF">
            <w:pPr>
              <w:spacing w:after="0" w:line="240" w:lineRule="auto"/>
              <w:jc w:val="both"/>
              <w:rPr>
                <w:rFonts w:ascii="Times New Roman" w:hAnsi="Times New Roman"/>
                <w:sz w:val="24"/>
                <w:szCs w:val="24"/>
              </w:rPr>
            </w:pPr>
            <w:r w:rsidRPr="000552A9">
              <w:rPr>
                <w:rFonts w:ascii="Times New Roman" w:hAnsi="Times New Roman"/>
                <w:bCs/>
                <w:sz w:val="24"/>
                <w:szCs w:val="24"/>
              </w:rPr>
              <w:t xml:space="preserve">Различающий основные проявления добра и зла, </w:t>
            </w:r>
            <w:r w:rsidRPr="000552A9">
              <w:rPr>
                <w:rFonts w:ascii="Times New Roman" w:hAnsi="Times New Roman"/>
                <w:bCs/>
                <w:iCs/>
                <w:sz w:val="24"/>
                <w:szCs w:val="24"/>
              </w:rPr>
              <w:t>принимающий и уважающий ценности семьи и общества,</w:t>
            </w:r>
            <w:r w:rsidRPr="000552A9">
              <w:rPr>
                <w:rFonts w:ascii="Times New Roman" w:hAnsi="Times New Roman"/>
                <w:bCs/>
                <w:kern w:val="2"/>
                <w:sz w:val="24"/>
                <w:szCs w:val="24"/>
              </w:rPr>
              <w:t xml:space="preserve"> </w:t>
            </w:r>
            <w:r w:rsidRPr="000552A9">
              <w:rPr>
                <w:rFonts w:ascii="Times New Roman" w:hAnsi="Times New Roman"/>
                <w:bCs/>
                <w:iCs/>
                <w:sz w:val="24"/>
                <w:szCs w:val="24"/>
              </w:rPr>
              <w:t xml:space="preserve">правдивый, искренний, способный к сочувствию </w:t>
            </w:r>
            <w:r w:rsidRPr="000552A9">
              <w:rPr>
                <w:rFonts w:ascii="Times New Roman" w:hAnsi="Times New Roman"/>
                <w:bCs/>
                <w:iCs/>
                <w:sz w:val="24"/>
                <w:szCs w:val="24"/>
              </w:rPr>
              <w:br/>
              <w:t>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w:t>
            </w:r>
          </w:p>
          <w:p w14:paraId="13E17EC1" w14:textId="77777777" w:rsidR="00A92398" w:rsidRPr="000552A9" w:rsidRDefault="00A92398" w:rsidP="009B32CF">
            <w:pPr>
              <w:spacing w:after="0" w:line="240" w:lineRule="auto"/>
              <w:jc w:val="both"/>
              <w:rPr>
                <w:rFonts w:ascii="Times New Roman" w:hAnsi="Times New Roman"/>
                <w:sz w:val="24"/>
                <w:szCs w:val="24"/>
              </w:rPr>
            </w:pPr>
            <w:r w:rsidRPr="000552A9">
              <w:rPr>
                <w:rFonts w:ascii="Times New Roman" w:hAnsi="Times New Roman"/>
                <w:bCs/>
                <w:sz w:val="24"/>
                <w:szCs w:val="24"/>
              </w:rPr>
              <w:t>Освоивший основы речевой культуры.</w:t>
            </w:r>
          </w:p>
          <w:p w14:paraId="4CC87B52" w14:textId="77777777" w:rsidR="00A92398" w:rsidRPr="000552A9" w:rsidRDefault="00A92398" w:rsidP="009B32CF">
            <w:pPr>
              <w:spacing w:after="0" w:line="240" w:lineRule="auto"/>
              <w:jc w:val="both"/>
              <w:rPr>
                <w:rFonts w:ascii="Times New Roman" w:hAnsi="Times New Roman"/>
                <w:sz w:val="24"/>
                <w:szCs w:val="24"/>
              </w:rPr>
            </w:pPr>
            <w:r w:rsidRPr="000552A9">
              <w:rPr>
                <w:rFonts w:ascii="Times New Roman" w:hAnsi="Times New Roman"/>
                <w:bCs/>
                <w:sz w:val="24"/>
                <w:szCs w:val="24"/>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A92398" w:rsidRPr="000552A9" w14:paraId="5C24EFC3" w14:textId="77777777" w:rsidTr="00565BE2">
        <w:trPr>
          <w:trHeight w:val="2469"/>
        </w:trPr>
        <w:tc>
          <w:tcPr>
            <w:tcW w:w="2326" w:type="dxa"/>
            <w:tcBorders>
              <w:top w:val="single" w:sz="4" w:space="0" w:color="000000"/>
              <w:left w:val="single" w:sz="4" w:space="0" w:color="000000"/>
              <w:bottom w:val="single" w:sz="4" w:space="0" w:color="000000"/>
            </w:tcBorders>
          </w:tcPr>
          <w:p w14:paraId="3EA5A023" w14:textId="77777777" w:rsidR="00A92398" w:rsidRPr="000552A9" w:rsidRDefault="00A92398" w:rsidP="009B32CF">
            <w:pPr>
              <w:spacing w:after="0" w:line="240" w:lineRule="auto"/>
              <w:jc w:val="both"/>
              <w:rPr>
                <w:rFonts w:ascii="Times New Roman" w:hAnsi="Times New Roman"/>
                <w:sz w:val="24"/>
                <w:szCs w:val="24"/>
              </w:rPr>
            </w:pPr>
            <w:r w:rsidRPr="000552A9">
              <w:rPr>
                <w:rFonts w:ascii="Times New Roman" w:hAnsi="Times New Roman"/>
                <w:b/>
                <w:sz w:val="24"/>
                <w:szCs w:val="24"/>
              </w:rPr>
              <w:t>Познавательное</w:t>
            </w:r>
          </w:p>
        </w:tc>
        <w:tc>
          <w:tcPr>
            <w:tcW w:w="1954" w:type="dxa"/>
            <w:tcBorders>
              <w:top w:val="single" w:sz="4" w:space="0" w:color="000000"/>
              <w:left w:val="single" w:sz="4" w:space="0" w:color="000000"/>
              <w:bottom w:val="single" w:sz="4" w:space="0" w:color="000000"/>
            </w:tcBorders>
          </w:tcPr>
          <w:p w14:paraId="72FD34F4" w14:textId="77777777" w:rsidR="00A92398" w:rsidRPr="000552A9" w:rsidRDefault="00A92398" w:rsidP="009B32CF">
            <w:pPr>
              <w:spacing w:after="0" w:line="240" w:lineRule="auto"/>
              <w:rPr>
                <w:rFonts w:ascii="Times New Roman" w:hAnsi="Times New Roman"/>
                <w:sz w:val="24"/>
                <w:szCs w:val="24"/>
              </w:rPr>
            </w:pPr>
            <w:r w:rsidRPr="000552A9">
              <w:rPr>
                <w:rFonts w:ascii="Times New Roman" w:hAnsi="Times New Roman"/>
                <w:sz w:val="24"/>
                <w:szCs w:val="24"/>
              </w:rPr>
              <w:t>Знания</w:t>
            </w:r>
          </w:p>
        </w:tc>
        <w:tc>
          <w:tcPr>
            <w:tcW w:w="5064" w:type="dxa"/>
            <w:tcBorders>
              <w:top w:val="single" w:sz="4" w:space="0" w:color="000000"/>
              <w:left w:val="single" w:sz="4" w:space="0" w:color="000000"/>
              <w:bottom w:val="single" w:sz="4" w:space="0" w:color="000000"/>
              <w:right w:val="single" w:sz="4" w:space="0" w:color="000000"/>
            </w:tcBorders>
          </w:tcPr>
          <w:p w14:paraId="76E57776" w14:textId="77777777" w:rsidR="00A92398" w:rsidRPr="000552A9" w:rsidRDefault="00A92398" w:rsidP="009B32CF">
            <w:pPr>
              <w:spacing w:after="0" w:line="240" w:lineRule="auto"/>
              <w:jc w:val="both"/>
              <w:rPr>
                <w:rFonts w:ascii="Times New Roman" w:hAnsi="Times New Roman"/>
                <w:sz w:val="24"/>
                <w:szCs w:val="24"/>
              </w:rPr>
            </w:pPr>
            <w:r w:rsidRPr="000552A9">
              <w:rPr>
                <w:rFonts w:ascii="Times New Roman" w:hAnsi="Times New Roman"/>
                <w:bCs/>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A92398" w:rsidRPr="000552A9" w14:paraId="2AF0E5A4" w14:textId="77777777" w:rsidTr="00565BE2">
        <w:trPr>
          <w:trHeight w:val="1098"/>
        </w:trPr>
        <w:tc>
          <w:tcPr>
            <w:tcW w:w="2326" w:type="dxa"/>
            <w:tcBorders>
              <w:top w:val="single" w:sz="4" w:space="0" w:color="000000"/>
              <w:left w:val="single" w:sz="4" w:space="0" w:color="000000"/>
              <w:bottom w:val="single" w:sz="4" w:space="0" w:color="000000"/>
            </w:tcBorders>
          </w:tcPr>
          <w:p w14:paraId="100EFC76" w14:textId="77777777" w:rsidR="00A92398" w:rsidRPr="000552A9" w:rsidRDefault="00A92398" w:rsidP="009B32CF">
            <w:pPr>
              <w:spacing w:after="0" w:line="240" w:lineRule="auto"/>
              <w:rPr>
                <w:rFonts w:ascii="Times New Roman" w:hAnsi="Times New Roman"/>
                <w:sz w:val="24"/>
                <w:szCs w:val="24"/>
              </w:rPr>
            </w:pPr>
            <w:r w:rsidRPr="000552A9">
              <w:rPr>
                <w:rFonts w:ascii="Times New Roman" w:hAnsi="Times New Roman"/>
                <w:b/>
                <w:sz w:val="24"/>
                <w:szCs w:val="24"/>
              </w:rPr>
              <w:t>Физическое и оздоровительное</w:t>
            </w:r>
          </w:p>
        </w:tc>
        <w:tc>
          <w:tcPr>
            <w:tcW w:w="1954" w:type="dxa"/>
            <w:tcBorders>
              <w:top w:val="single" w:sz="4" w:space="0" w:color="000000"/>
              <w:left w:val="single" w:sz="4" w:space="0" w:color="000000"/>
              <w:bottom w:val="single" w:sz="4" w:space="0" w:color="000000"/>
            </w:tcBorders>
          </w:tcPr>
          <w:p w14:paraId="29F7EE92" w14:textId="77777777" w:rsidR="00A92398" w:rsidRPr="000552A9" w:rsidRDefault="00A92398" w:rsidP="009B32CF">
            <w:pPr>
              <w:spacing w:after="0" w:line="240" w:lineRule="auto"/>
              <w:rPr>
                <w:rFonts w:ascii="Times New Roman" w:hAnsi="Times New Roman"/>
                <w:sz w:val="24"/>
                <w:szCs w:val="24"/>
              </w:rPr>
            </w:pPr>
            <w:r w:rsidRPr="000552A9">
              <w:rPr>
                <w:rFonts w:ascii="Times New Roman" w:hAnsi="Times New Roman"/>
                <w:sz w:val="24"/>
                <w:szCs w:val="24"/>
              </w:rPr>
              <w:t>Здоровье</w:t>
            </w:r>
          </w:p>
        </w:tc>
        <w:tc>
          <w:tcPr>
            <w:tcW w:w="5064" w:type="dxa"/>
            <w:tcBorders>
              <w:top w:val="single" w:sz="4" w:space="0" w:color="000000"/>
              <w:left w:val="single" w:sz="4" w:space="0" w:color="000000"/>
              <w:bottom w:val="single" w:sz="4" w:space="0" w:color="000000"/>
              <w:right w:val="single" w:sz="4" w:space="0" w:color="000000"/>
            </w:tcBorders>
          </w:tcPr>
          <w:p w14:paraId="27881741" w14:textId="77777777" w:rsidR="00A92398" w:rsidRPr="000552A9" w:rsidRDefault="00A92398" w:rsidP="009B32CF">
            <w:pPr>
              <w:spacing w:after="0" w:line="240" w:lineRule="auto"/>
              <w:jc w:val="both"/>
              <w:rPr>
                <w:rFonts w:ascii="Times New Roman" w:hAnsi="Times New Roman"/>
                <w:sz w:val="24"/>
                <w:szCs w:val="24"/>
              </w:rPr>
            </w:pPr>
            <w:r w:rsidRPr="000552A9">
              <w:rPr>
                <w:rFonts w:ascii="Times New Roman" w:hAnsi="Times New Roman"/>
                <w:bCs/>
                <w:sz w:val="24"/>
                <w:szCs w:val="24"/>
              </w:rPr>
              <w:t xml:space="preserve">Владеющий основными навыками личной </w:t>
            </w:r>
            <w:r w:rsidRPr="000552A9">
              <w:rPr>
                <w:rFonts w:ascii="Times New Roman" w:hAnsi="Times New Roman"/>
                <w:bCs/>
                <w:sz w:val="24"/>
                <w:szCs w:val="24"/>
              </w:rPr>
              <w:br/>
              <w:t xml:space="preserve">и общественной гигиены, стремящийся соблюдать правила безопасного поведения в быту, социуме </w:t>
            </w:r>
            <w:r w:rsidRPr="000552A9">
              <w:rPr>
                <w:rFonts w:ascii="Times New Roman" w:hAnsi="Times New Roman"/>
                <w:bCs/>
                <w:sz w:val="24"/>
                <w:szCs w:val="24"/>
              </w:rPr>
              <w:br/>
              <w:t>(в том числе в цифровой среде), природе.</w:t>
            </w:r>
          </w:p>
        </w:tc>
      </w:tr>
      <w:tr w:rsidR="00A92398" w:rsidRPr="000552A9" w14:paraId="1BACCF1F" w14:textId="77777777" w:rsidTr="00565BE2">
        <w:trPr>
          <w:trHeight w:val="345"/>
        </w:trPr>
        <w:tc>
          <w:tcPr>
            <w:tcW w:w="2326" w:type="dxa"/>
            <w:tcBorders>
              <w:top w:val="single" w:sz="4" w:space="0" w:color="000000"/>
              <w:left w:val="single" w:sz="4" w:space="0" w:color="000000"/>
              <w:bottom w:val="single" w:sz="4" w:space="0" w:color="000000"/>
            </w:tcBorders>
          </w:tcPr>
          <w:p w14:paraId="76A693ED" w14:textId="77777777" w:rsidR="00A92398" w:rsidRPr="000552A9" w:rsidRDefault="00A92398" w:rsidP="009B32CF">
            <w:pPr>
              <w:spacing w:after="0" w:line="240" w:lineRule="auto"/>
              <w:rPr>
                <w:rFonts w:ascii="Times New Roman" w:hAnsi="Times New Roman"/>
                <w:sz w:val="24"/>
                <w:szCs w:val="24"/>
              </w:rPr>
            </w:pPr>
            <w:r w:rsidRPr="000552A9">
              <w:rPr>
                <w:rFonts w:ascii="Times New Roman" w:hAnsi="Times New Roman"/>
                <w:b/>
                <w:sz w:val="24"/>
                <w:szCs w:val="24"/>
              </w:rPr>
              <w:t>Трудовое</w:t>
            </w:r>
          </w:p>
        </w:tc>
        <w:tc>
          <w:tcPr>
            <w:tcW w:w="1954" w:type="dxa"/>
            <w:tcBorders>
              <w:top w:val="single" w:sz="4" w:space="0" w:color="000000"/>
              <w:left w:val="single" w:sz="4" w:space="0" w:color="000000"/>
              <w:bottom w:val="single" w:sz="4" w:space="0" w:color="000000"/>
            </w:tcBorders>
          </w:tcPr>
          <w:p w14:paraId="6F85D2A5" w14:textId="77777777" w:rsidR="00A92398" w:rsidRPr="000552A9" w:rsidRDefault="00A92398" w:rsidP="009B32CF">
            <w:pPr>
              <w:spacing w:after="0" w:line="240" w:lineRule="auto"/>
              <w:rPr>
                <w:rFonts w:ascii="Times New Roman" w:hAnsi="Times New Roman"/>
                <w:sz w:val="24"/>
                <w:szCs w:val="24"/>
              </w:rPr>
            </w:pPr>
            <w:r w:rsidRPr="000552A9">
              <w:rPr>
                <w:rFonts w:ascii="Times New Roman" w:hAnsi="Times New Roman"/>
                <w:sz w:val="24"/>
                <w:szCs w:val="24"/>
              </w:rPr>
              <w:t xml:space="preserve">Труд </w:t>
            </w:r>
          </w:p>
        </w:tc>
        <w:tc>
          <w:tcPr>
            <w:tcW w:w="5064" w:type="dxa"/>
            <w:tcBorders>
              <w:top w:val="single" w:sz="4" w:space="0" w:color="000000"/>
              <w:left w:val="single" w:sz="4" w:space="0" w:color="000000"/>
              <w:bottom w:val="single" w:sz="4" w:space="0" w:color="000000"/>
              <w:right w:val="single" w:sz="4" w:space="0" w:color="000000"/>
            </w:tcBorders>
          </w:tcPr>
          <w:p w14:paraId="7BEF0557" w14:textId="77777777" w:rsidR="00A92398" w:rsidRPr="000552A9" w:rsidRDefault="00A92398" w:rsidP="009B32CF">
            <w:pPr>
              <w:spacing w:after="0" w:line="240" w:lineRule="auto"/>
              <w:jc w:val="both"/>
              <w:rPr>
                <w:rFonts w:ascii="Times New Roman" w:hAnsi="Times New Roman"/>
                <w:sz w:val="24"/>
                <w:szCs w:val="24"/>
              </w:rPr>
            </w:pPr>
            <w:r w:rsidRPr="000552A9">
              <w:rPr>
                <w:rFonts w:ascii="Times New Roman" w:hAnsi="Times New Roman"/>
                <w:bCs/>
                <w:sz w:val="24"/>
                <w:szCs w:val="24"/>
              </w:rPr>
              <w:t xml:space="preserve">Понимающий ценность труда в семье и в обществе </w:t>
            </w:r>
            <w:r w:rsidRPr="000552A9">
              <w:rPr>
                <w:rFonts w:ascii="Times New Roman" w:hAnsi="Times New Roman"/>
                <w:bCs/>
                <w:sz w:val="24"/>
                <w:szCs w:val="24"/>
              </w:rPr>
              <w:br/>
              <w:t xml:space="preserve">на основе уважения к людям труда, результатам </w:t>
            </w:r>
            <w:r w:rsidRPr="000552A9">
              <w:rPr>
                <w:rFonts w:ascii="Times New Roman" w:hAnsi="Times New Roman"/>
                <w:bCs/>
                <w:sz w:val="24"/>
                <w:szCs w:val="24"/>
              </w:rPr>
              <w:br/>
              <w:t xml:space="preserve">их деятельности, проявляющий трудолюбие </w:t>
            </w:r>
            <w:r w:rsidRPr="000552A9">
              <w:rPr>
                <w:rFonts w:ascii="Times New Roman" w:hAnsi="Times New Roman"/>
                <w:bCs/>
                <w:sz w:val="24"/>
                <w:szCs w:val="24"/>
              </w:rPr>
              <w:br/>
              <w:t>при выполнении поручений и в самостоятельной деятельности.</w:t>
            </w:r>
          </w:p>
        </w:tc>
      </w:tr>
      <w:tr w:rsidR="00A92398" w:rsidRPr="000552A9" w14:paraId="67254D55" w14:textId="77777777" w:rsidTr="00565BE2">
        <w:trPr>
          <w:trHeight w:val="143"/>
        </w:trPr>
        <w:tc>
          <w:tcPr>
            <w:tcW w:w="2326" w:type="dxa"/>
            <w:tcBorders>
              <w:top w:val="single" w:sz="4" w:space="0" w:color="000000"/>
              <w:left w:val="single" w:sz="4" w:space="0" w:color="000000"/>
              <w:bottom w:val="single" w:sz="4" w:space="0" w:color="000000"/>
            </w:tcBorders>
          </w:tcPr>
          <w:p w14:paraId="4F929D1F" w14:textId="77777777" w:rsidR="00A92398" w:rsidRPr="000552A9" w:rsidRDefault="00A92398" w:rsidP="009B32CF">
            <w:pPr>
              <w:spacing w:after="0" w:line="240" w:lineRule="auto"/>
              <w:rPr>
                <w:rFonts w:ascii="Times New Roman" w:hAnsi="Times New Roman"/>
                <w:sz w:val="24"/>
                <w:szCs w:val="24"/>
              </w:rPr>
            </w:pPr>
            <w:r w:rsidRPr="000552A9">
              <w:rPr>
                <w:rFonts w:ascii="Times New Roman" w:hAnsi="Times New Roman"/>
                <w:b/>
                <w:sz w:val="24"/>
                <w:szCs w:val="24"/>
              </w:rPr>
              <w:t>Этико-эстетическое</w:t>
            </w:r>
          </w:p>
        </w:tc>
        <w:tc>
          <w:tcPr>
            <w:tcW w:w="1954" w:type="dxa"/>
            <w:tcBorders>
              <w:top w:val="single" w:sz="4" w:space="0" w:color="000000"/>
              <w:left w:val="single" w:sz="4" w:space="0" w:color="000000"/>
              <w:bottom w:val="single" w:sz="4" w:space="0" w:color="000000"/>
            </w:tcBorders>
          </w:tcPr>
          <w:p w14:paraId="46A28554" w14:textId="77777777" w:rsidR="00A92398" w:rsidRPr="000552A9" w:rsidRDefault="00A92398" w:rsidP="009B32CF">
            <w:pPr>
              <w:spacing w:after="0" w:line="240" w:lineRule="auto"/>
              <w:rPr>
                <w:rFonts w:ascii="Times New Roman" w:hAnsi="Times New Roman"/>
                <w:sz w:val="24"/>
                <w:szCs w:val="24"/>
              </w:rPr>
            </w:pPr>
            <w:r w:rsidRPr="000552A9">
              <w:rPr>
                <w:rFonts w:ascii="Times New Roman" w:hAnsi="Times New Roman"/>
                <w:sz w:val="24"/>
                <w:szCs w:val="24"/>
              </w:rPr>
              <w:t>Культура и красота</w:t>
            </w:r>
          </w:p>
        </w:tc>
        <w:tc>
          <w:tcPr>
            <w:tcW w:w="5064" w:type="dxa"/>
            <w:tcBorders>
              <w:top w:val="single" w:sz="4" w:space="0" w:color="000000"/>
              <w:left w:val="single" w:sz="4" w:space="0" w:color="000000"/>
              <w:bottom w:val="single" w:sz="4" w:space="0" w:color="000000"/>
              <w:right w:val="single" w:sz="4" w:space="0" w:color="000000"/>
            </w:tcBorders>
          </w:tcPr>
          <w:p w14:paraId="63E1C3E6" w14:textId="77777777" w:rsidR="00A92398" w:rsidRPr="000552A9" w:rsidRDefault="00A92398" w:rsidP="009B32CF">
            <w:pPr>
              <w:spacing w:after="0" w:line="240" w:lineRule="auto"/>
              <w:jc w:val="both"/>
              <w:rPr>
                <w:rFonts w:ascii="Times New Roman" w:hAnsi="Times New Roman"/>
                <w:sz w:val="24"/>
                <w:szCs w:val="24"/>
              </w:rPr>
            </w:pPr>
            <w:r w:rsidRPr="000552A9">
              <w:rPr>
                <w:rFonts w:ascii="Times New Roman" w:hAnsi="Times New Roman"/>
                <w:bCs/>
                <w:sz w:val="24"/>
                <w:szCs w:val="24"/>
              </w:rPr>
              <w:t xml:space="preserve">Способный воспринимать и чувствовать прекрасное </w:t>
            </w:r>
            <w:r w:rsidRPr="000552A9">
              <w:rPr>
                <w:rFonts w:ascii="Times New Roman" w:hAnsi="Times New Roman"/>
                <w:bCs/>
                <w:sz w:val="24"/>
                <w:szCs w:val="24"/>
              </w:rPr>
              <w:br/>
              <w:t xml:space="preserve">в быту, природе, поступках, искусстве, стремящийся </w:t>
            </w:r>
            <w:r w:rsidRPr="000552A9">
              <w:rPr>
                <w:rFonts w:ascii="Times New Roman" w:hAnsi="Times New Roman"/>
                <w:bCs/>
                <w:sz w:val="24"/>
                <w:szCs w:val="24"/>
              </w:rPr>
              <w:br/>
              <w:t xml:space="preserve">к отображению прекрасного в продуктивных видах деятельности, обладающий зачатками </w:t>
            </w:r>
            <w:r w:rsidRPr="000552A9">
              <w:rPr>
                <w:rFonts w:ascii="Times New Roman" w:hAnsi="Times New Roman"/>
                <w:bCs/>
                <w:sz w:val="24"/>
                <w:szCs w:val="24"/>
              </w:rPr>
              <w:br/>
              <w:t>художественно-эстетического вкуса.</w:t>
            </w:r>
          </w:p>
        </w:tc>
      </w:tr>
    </w:tbl>
    <w:p w14:paraId="1D149C9C" w14:textId="77777777" w:rsidR="00565BE2" w:rsidRDefault="00565BE2" w:rsidP="00565BE2">
      <w:pPr>
        <w:spacing w:after="0" w:line="240" w:lineRule="auto"/>
        <w:jc w:val="center"/>
        <w:rPr>
          <w:rFonts w:ascii="Times New Roman" w:hAnsi="Times New Roman"/>
          <w:b/>
          <w:sz w:val="24"/>
          <w:szCs w:val="24"/>
        </w:rPr>
      </w:pPr>
    </w:p>
    <w:p w14:paraId="3AC8C146" w14:textId="151A9CC1" w:rsidR="00A92398" w:rsidRPr="0082285A" w:rsidRDefault="00A92398" w:rsidP="00A92398">
      <w:pPr>
        <w:spacing w:after="0" w:line="240" w:lineRule="auto"/>
        <w:jc w:val="center"/>
        <w:rPr>
          <w:rFonts w:ascii="Times New Roman" w:hAnsi="Times New Roman" w:cs="Times New Roman"/>
          <w:b/>
          <w:sz w:val="24"/>
          <w:szCs w:val="24"/>
        </w:rPr>
      </w:pPr>
      <w:r w:rsidRPr="0082285A">
        <w:rPr>
          <w:rStyle w:val="63"/>
          <w:rFonts w:ascii="Times New Roman" w:hAnsi="Times New Roman" w:cs="Times New Roman"/>
          <w:sz w:val="24"/>
          <w:szCs w:val="24"/>
        </w:rPr>
        <w:t>Планируемые результаты воспитания ребенка дошкольного возраста в соответствии с образовательными</w:t>
      </w:r>
      <w:r w:rsidRPr="0082285A">
        <w:rPr>
          <w:rFonts w:ascii="Times New Roman" w:hAnsi="Times New Roman" w:cs="Times New Roman"/>
          <w:b/>
          <w:sz w:val="24"/>
          <w:szCs w:val="24"/>
        </w:rPr>
        <w:t xml:space="preserve"> областями</w:t>
      </w:r>
    </w:p>
    <w:tbl>
      <w:tblPr>
        <w:tblStyle w:val="a5"/>
        <w:tblW w:w="0" w:type="auto"/>
        <w:tblLook w:val="04A0" w:firstRow="1" w:lastRow="0" w:firstColumn="1" w:lastColumn="0" w:noHBand="0" w:noVBand="1"/>
      </w:tblPr>
      <w:tblGrid>
        <w:gridCol w:w="9344"/>
      </w:tblGrid>
      <w:tr w:rsidR="00A92398" w:rsidRPr="007B7941" w14:paraId="43C9AD12" w14:textId="77777777" w:rsidTr="00192D2B">
        <w:tc>
          <w:tcPr>
            <w:tcW w:w="9344" w:type="dxa"/>
          </w:tcPr>
          <w:p w14:paraId="42AB6189" w14:textId="77777777" w:rsidR="00A92398" w:rsidRPr="007B7941" w:rsidRDefault="00A92398" w:rsidP="009B32CF">
            <w:pPr>
              <w:pStyle w:val="afc"/>
              <w:jc w:val="center"/>
              <w:rPr>
                <w:sz w:val="24"/>
                <w:szCs w:val="24"/>
              </w:rPr>
            </w:pPr>
            <w:r w:rsidRPr="007B7941">
              <w:rPr>
                <w:rStyle w:val="afb"/>
                <w:rFonts w:eastAsia="Calibri"/>
                <w:bCs/>
                <w:sz w:val="24"/>
                <w:szCs w:val="24"/>
              </w:rPr>
              <w:t>Результаты развития</w:t>
            </w:r>
          </w:p>
        </w:tc>
      </w:tr>
      <w:tr w:rsidR="00A92398" w:rsidRPr="007B7941" w14:paraId="6EB51641" w14:textId="77777777" w:rsidTr="00192D2B">
        <w:tc>
          <w:tcPr>
            <w:tcW w:w="9344" w:type="dxa"/>
          </w:tcPr>
          <w:p w14:paraId="2B015F63" w14:textId="77777777" w:rsidR="00A92398" w:rsidRPr="007B7941" w:rsidRDefault="00A92398" w:rsidP="009B32CF">
            <w:pPr>
              <w:pStyle w:val="afc"/>
              <w:jc w:val="center"/>
              <w:rPr>
                <w:rStyle w:val="afb"/>
                <w:rFonts w:eastAsia="Calibri"/>
                <w:bCs/>
                <w:sz w:val="24"/>
                <w:szCs w:val="24"/>
              </w:rPr>
            </w:pPr>
            <w:r>
              <w:rPr>
                <w:rStyle w:val="afb"/>
                <w:rFonts w:eastAsia="Calibri"/>
                <w:bCs/>
                <w:sz w:val="24"/>
                <w:szCs w:val="24"/>
              </w:rPr>
              <w:t>Образователь</w:t>
            </w:r>
            <w:r w:rsidRPr="007B7941">
              <w:rPr>
                <w:rStyle w:val="afb"/>
                <w:rFonts w:eastAsia="Calibri"/>
                <w:bCs/>
                <w:sz w:val="24"/>
                <w:szCs w:val="24"/>
              </w:rPr>
              <w:t>ная область</w:t>
            </w:r>
            <w:r w:rsidRPr="007B7941">
              <w:rPr>
                <w:rStyle w:val="afb"/>
                <w:rFonts w:eastAsia="Calibri"/>
                <w:sz w:val="22"/>
                <w:szCs w:val="22"/>
              </w:rPr>
              <w:t xml:space="preserve"> Социально- коммуникативное развитие</w:t>
            </w:r>
          </w:p>
        </w:tc>
      </w:tr>
      <w:tr w:rsidR="00DD48F0" w:rsidRPr="007B7941" w14:paraId="29692CB3" w14:textId="77777777" w:rsidTr="00192D2B">
        <w:tc>
          <w:tcPr>
            <w:tcW w:w="9344" w:type="dxa"/>
          </w:tcPr>
          <w:p w14:paraId="3423ABC8" w14:textId="77777777" w:rsidR="00DD48F0" w:rsidRPr="00DD48F0" w:rsidRDefault="00DD48F0" w:rsidP="00DD48F0">
            <w:pPr>
              <w:widowControl w:val="0"/>
              <w:shd w:val="clear" w:color="auto" w:fill="FFFFFF"/>
              <w:spacing w:after="0" w:line="240" w:lineRule="auto"/>
              <w:ind w:firstLine="820"/>
              <w:rPr>
                <w:rFonts w:ascii="Times New Roman" w:eastAsia="Times New Roman" w:hAnsi="Times New Roman" w:cs="Times New Roman"/>
              </w:rPr>
            </w:pPr>
            <w:r w:rsidRPr="00DD48F0">
              <w:rPr>
                <w:rFonts w:ascii="Times New Roman" w:eastAsia="Calibri" w:hAnsi="Times New Roman" w:cs="Times New Roman"/>
                <w:bCs/>
                <w:shd w:val="clear" w:color="auto" w:fill="FFFFFF"/>
              </w:rPr>
              <w:t>Результаты воспитания</w:t>
            </w:r>
          </w:p>
          <w:p w14:paraId="5781EE59" w14:textId="77777777" w:rsidR="00DD48F0" w:rsidRPr="00DD48F0" w:rsidRDefault="00DD48F0" w:rsidP="00DD48F0">
            <w:pPr>
              <w:widowControl w:val="0"/>
              <w:tabs>
                <w:tab w:val="left" w:pos="1146"/>
              </w:tabs>
              <w:spacing w:after="0" w:line="240" w:lineRule="auto"/>
              <w:rPr>
                <w:rFonts w:ascii="Times New Roman" w:eastAsia="Times New Roman" w:hAnsi="Times New Roman" w:cs="Times New Roman"/>
              </w:rPr>
            </w:pPr>
            <w:r w:rsidRPr="00DD48F0">
              <w:rPr>
                <w:rFonts w:ascii="Times New Roman" w:eastAsia="Calibri" w:hAnsi="Times New Roman" w:cs="Times New Roman"/>
                <w:shd w:val="clear" w:color="auto" w:fill="FFFFFF"/>
              </w:rPr>
              <w:t>С интересом включается в ролевой диалог со сверстниками.</w:t>
            </w:r>
          </w:p>
          <w:p w14:paraId="2EA1AC3E" w14:textId="77777777" w:rsidR="00DD48F0" w:rsidRPr="00DD48F0" w:rsidRDefault="00DD48F0" w:rsidP="00DD48F0">
            <w:pPr>
              <w:widowControl w:val="0"/>
              <w:shd w:val="clear" w:color="auto" w:fill="FFFFFF"/>
              <w:spacing w:after="0" w:line="240" w:lineRule="auto"/>
              <w:rPr>
                <w:rFonts w:ascii="Times New Roman" w:eastAsia="Calibri" w:hAnsi="Times New Roman" w:cs="Times New Roman"/>
                <w:shd w:val="clear" w:color="auto" w:fill="FFFFFF"/>
              </w:rPr>
            </w:pPr>
            <w:r w:rsidRPr="00DD48F0">
              <w:rPr>
                <w:rFonts w:ascii="Times New Roman" w:eastAsia="Calibri" w:hAnsi="Times New Roman" w:cs="Times New Roman"/>
                <w:shd w:val="clear" w:color="auto" w:fill="FFFFFF"/>
              </w:rPr>
              <w:t>Проявляет интерес к игровому экспериментированию с предметами и материалами</w:t>
            </w:r>
          </w:p>
          <w:p w14:paraId="0B598D2F" w14:textId="77777777" w:rsidR="00DD48F0" w:rsidRPr="00DD48F0" w:rsidRDefault="00DD48F0" w:rsidP="00DD48F0">
            <w:pPr>
              <w:widowControl w:val="0"/>
              <w:tabs>
                <w:tab w:val="left" w:pos="978"/>
              </w:tabs>
              <w:spacing w:after="0" w:line="240" w:lineRule="auto"/>
              <w:jc w:val="both"/>
              <w:rPr>
                <w:rFonts w:ascii="Times New Roman" w:eastAsia="Times New Roman" w:hAnsi="Times New Roman" w:cs="Times New Roman"/>
                <w:sz w:val="28"/>
                <w:szCs w:val="28"/>
              </w:rPr>
            </w:pPr>
            <w:r w:rsidRPr="00DD48F0">
              <w:rPr>
                <w:rFonts w:ascii="Times New Roman" w:eastAsia="Calibri" w:hAnsi="Times New Roman" w:cs="Times New Roman"/>
                <w:shd w:val="clear" w:color="auto" w:fill="FFFFFF"/>
              </w:rPr>
              <w:lastRenderedPageBreak/>
              <w:t>Доброжелателен в общении с партнерами по игре.</w:t>
            </w:r>
          </w:p>
          <w:p w14:paraId="058A0291" w14:textId="77777777" w:rsidR="00DD48F0" w:rsidRPr="00DD48F0" w:rsidRDefault="00DD48F0" w:rsidP="00DD48F0">
            <w:pPr>
              <w:widowControl w:val="0"/>
              <w:shd w:val="clear" w:color="auto" w:fill="FFFFFF"/>
              <w:spacing w:after="0" w:line="240" w:lineRule="auto"/>
              <w:ind w:firstLine="820"/>
              <w:jc w:val="both"/>
              <w:rPr>
                <w:rFonts w:ascii="Times New Roman" w:eastAsia="Times New Roman" w:hAnsi="Times New Roman" w:cs="Times New Roman"/>
              </w:rPr>
            </w:pPr>
            <w:r w:rsidRPr="00DD48F0">
              <w:rPr>
                <w:rFonts w:ascii="Times New Roman" w:eastAsia="Calibri" w:hAnsi="Times New Roman" w:cs="Times New Roman"/>
                <w:bCs/>
                <w:shd w:val="clear" w:color="auto" w:fill="FFFFFF"/>
              </w:rPr>
              <w:t>Результаты воспитания</w:t>
            </w:r>
          </w:p>
          <w:p w14:paraId="1A913AE3" w14:textId="77777777" w:rsidR="00DD48F0" w:rsidRPr="00DD48F0" w:rsidRDefault="00DD48F0" w:rsidP="00DD48F0">
            <w:pPr>
              <w:widowControl w:val="0"/>
              <w:shd w:val="clear" w:color="auto" w:fill="FFFFFF"/>
              <w:spacing w:after="0" w:line="240" w:lineRule="auto"/>
              <w:ind w:firstLine="820"/>
              <w:jc w:val="both"/>
              <w:rPr>
                <w:rFonts w:ascii="Times New Roman" w:eastAsia="Times New Roman" w:hAnsi="Times New Roman" w:cs="Times New Roman"/>
              </w:rPr>
            </w:pPr>
            <w:r w:rsidRPr="00DD48F0">
              <w:rPr>
                <w:rFonts w:ascii="Times New Roman" w:eastAsia="Calibri" w:hAnsi="Times New Roman" w:cs="Times New Roman"/>
                <w:bCs/>
                <w:i/>
                <w:iCs/>
                <w:shd w:val="clear" w:color="auto" w:fill="FFFFFF"/>
              </w:rPr>
              <w:t>Социальные отношения</w:t>
            </w:r>
          </w:p>
          <w:p w14:paraId="508CD182" w14:textId="77777777" w:rsidR="00DD48F0" w:rsidRPr="00DD48F0" w:rsidRDefault="00DD48F0" w:rsidP="00DD48F0">
            <w:pPr>
              <w:widowControl w:val="0"/>
              <w:tabs>
                <w:tab w:val="left" w:pos="978"/>
              </w:tabs>
              <w:spacing w:after="0" w:line="240" w:lineRule="auto"/>
              <w:jc w:val="both"/>
              <w:rPr>
                <w:rFonts w:ascii="Times New Roman" w:eastAsia="Times New Roman" w:hAnsi="Times New Roman" w:cs="Times New Roman"/>
              </w:rPr>
            </w:pPr>
            <w:r w:rsidRPr="00DD48F0">
              <w:rPr>
                <w:rFonts w:ascii="Times New Roman" w:eastAsia="Calibri" w:hAnsi="Times New Roman" w:cs="Times New Roman"/>
                <w:shd w:val="clear" w:color="auto" w:fill="FFFFFF"/>
              </w:rPr>
              <w:t>Ребенок преимущественно жизнерадостно, дружелюбно настроен.</w:t>
            </w:r>
          </w:p>
          <w:p w14:paraId="454E4729" w14:textId="77777777" w:rsidR="00DD48F0" w:rsidRPr="00DD48F0" w:rsidRDefault="00DD48F0" w:rsidP="00DD48F0">
            <w:pPr>
              <w:widowControl w:val="0"/>
              <w:tabs>
                <w:tab w:val="left" w:pos="978"/>
              </w:tabs>
              <w:spacing w:after="0" w:line="240" w:lineRule="auto"/>
              <w:jc w:val="both"/>
              <w:rPr>
                <w:rFonts w:ascii="Times New Roman" w:eastAsia="Times New Roman" w:hAnsi="Times New Roman" w:cs="Times New Roman"/>
              </w:rPr>
            </w:pPr>
            <w:r w:rsidRPr="00DD48F0">
              <w:rPr>
                <w:rFonts w:ascii="Times New Roman" w:eastAsia="Calibri" w:hAnsi="Times New Roman" w:cs="Times New Roman"/>
                <w:shd w:val="clear" w:color="auto" w:fill="FFFFFF"/>
              </w:rPr>
              <w:t>Внимателен к словам и оценкам взрослых, стремится к положительным формам поведения.</w:t>
            </w:r>
          </w:p>
          <w:p w14:paraId="670CCF0D" w14:textId="77777777" w:rsidR="00DD48F0" w:rsidRPr="00DD48F0" w:rsidRDefault="00DD48F0" w:rsidP="00DD48F0">
            <w:pPr>
              <w:widowControl w:val="0"/>
              <w:tabs>
                <w:tab w:val="left" w:pos="1008"/>
              </w:tabs>
              <w:spacing w:after="0" w:line="240" w:lineRule="auto"/>
              <w:jc w:val="both"/>
              <w:rPr>
                <w:rFonts w:ascii="Times New Roman" w:eastAsia="Times New Roman" w:hAnsi="Times New Roman" w:cs="Times New Roman"/>
              </w:rPr>
            </w:pPr>
            <w:r w:rsidRPr="00DD48F0">
              <w:rPr>
                <w:rFonts w:ascii="Times New Roman" w:eastAsia="Calibri" w:hAnsi="Times New Roman" w:cs="Times New Roman"/>
                <w:shd w:val="clear" w:color="auto" w:fill="FFFFFF"/>
              </w:rPr>
              <w:t>В привычной обстановке самостоятельно выполняет знакомые правила общения со взрослыми (здороваться, прощаться, обращаться на «вы»).</w:t>
            </w:r>
          </w:p>
          <w:p w14:paraId="717019C9" w14:textId="77777777" w:rsidR="00DD48F0" w:rsidRPr="00DD48F0" w:rsidRDefault="00DD48F0" w:rsidP="00DD48F0">
            <w:pPr>
              <w:widowControl w:val="0"/>
              <w:tabs>
                <w:tab w:val="left" w:pos="926"/>
              </w:tabs>
              <w:spacing w:after="0" w:line="240" w:lineRule="auto"/>
              <w:jc w:val="both"/>
              <w:rPr>
                <w:rFonts w:ascii="Times New Roman" w:eastAsia="Times New Roman" w:hAnsi="Times New Roman" w:cs="Times New Roman"/>
              </w:rPr>
            </w:pPr>
            <w:r w:rsidRPr="00DD48F0">
              <w:rPr>
                <w:rFonts w:ascii="Times New Roman" w:eastAsia="Calibri" w:hAnsi="Times New Roman" w:cs="Times New Roman"/>
                <w:shd w:val="clear" w:color="auto" w:fill="FFFFFF"/>
              </w:rPr>
              <w:t>Общаясь со сверстниками, проявляет желание понять их замыслы, делится игрушками, вступает в ролевой диалог.</w:t>
            </w:r>
          </w:p>
          <w:p w14:paraId="749A1BB8" w14:textId="77777777" w:rsidR="00DD48F0" w:rsidRPr="00DD48F0" w:rsidRDefault="00DD48F0" w:rsidP="00DD48F0">
            <w:pPr>
              <w:widowControl w:val="0"/>
              <w:tabs>
                <w:tab w:val="left" w:pos="883"/>
              </w:tabs>
              <w:spacing w:after="0" w:line="240" w:lineRule="auto"/>
              <w:jc w:val="both"/>
              <w:rPr>
                <w:rFonts w:ascii="Times New Roman" w:eastAsia="Times New Roman" w:hAnsi="Times New Roman" w:cs="Times New Roman"/>
              </w:rPr>
            </w:pPr>
            <w:r w:rsidRPr="00DD48F0">
              <w:rPr>
                <w:rFonts w:ascii="Times New Roman" w:eastAsia="Calibri" w:hAnsi="Times New Roman" w:cs="Times New Roman"/>
                <w:shd w:val="clear" w:color="auto" w:fill="FFFFFF"/>
              </w:rPr>
              <w:t>Замечает ярко выраженное эмоциональное состояние сверстника или близких, по примеру воспитателя проявляет сочувствие; сопереживает героям сказок и пр.</w:t>
            </w:r>
          </w:p>
          <w:p w14:paraId="57264AAB" w14:textId="77777777" w:rsidR="00DD48F0" w:rsidRPr="00DD48F0" w:rsidRDefault="00DD48F0" w:rsidP="00DD48F0">
            <w:pPr>
              <w:widowControl w:val="0"/>
              <w:tabs>
                <w:tab w:val="left" w:pos="978"/>
              </w:tabs>
              <w:spacing w:after="0" w:line="240" w:lineRule="auto"/>
              <w:jc w:val="both"/>
              <w:rPr>
                <w:rFonts w:ascii="Times New Roman" w:eastAsia="Times New Roman" w:hAnsi="Times New Roman" w:cs="Times New Roman"/>
              </w:rPr>
            </w:pPr>
            <w:r w:rsidRPr="00DD48F0">
              <w:rPr>
                <w:rFonts w:ascii="Times New Roman" w:eastAsia="Calibri" w:hAnsi="Times New Roman" w:cs="Times New Roman"/>
                <w:shd w:val="clear" w:color="auto" w:fill="FFFFFF"/>
              </w:rPr>
              <w:t>Охотно отвечает на вопросы о семье, проявляет любовь к родителям, доверие к воспитателю.</w:t>
            </w:r>
          </w:p>
          <w:p w14:paraId="730B6074" w14:textId="77777777" w:rsidR="00DD48F0" w:rsidRPr="00DD48F0" w:rsidRDefault="00DD48F0" w:rsidP="00DD48F0">
            <w:pPr>
              <w:widowControl w:val="0"/>
              <w:shd w:val="clear" w:color="auto" w:fill="FFFFFF"/>
              <w:spacing w:after="0" w:line="240" w:lineRule="auto"/>
              <w:ind w:firstLine="820"/>
              <w:jc w:val="both"/>
              <w:rPr>
                <w:rFonts w:ascii="Times New Roman" w:eastAsia="Times New Roman" w:hAnsi="Times New Roman" w:cs="Times New Roman"/>
              </w:rPr>
            </w:pPr>
            <w:r w:rsidRPr="00DD48F0">
              <w:rPr>
                <w:rFonts w:ascii="Times New Roman" w:eastAsia="Calibri" w:hAnsi="Times New Roman" w:cs="Times New Roman"/>
                <w:bCs/>
                <w:shd w:val="clear" w:color="auto" w:fill="FFFFFF"/>
              </w:rPr>
              <w:t>Результаты воспитания</w:t>
            </w:r>
          </w:p>
          <w:p w14:paraId="16803648" w14:textId="77777777" w:rsidR="00DD48F0" w:rsidRPr="00DD48F0" w:rsidRDefault="00DD48F0" w:rsidP="00DD48F0">
            <w:pPr>
              <w:widowControl w:val="0"/>
              <w:shd w:val="clear" w:color="auto" w:fill="FFFFFF"/>
              <w:spacing w:after="0" w:line="240" w:lineRule="auto"/>
              <w:ind w:firstLine="820"/>
              <w:jc w:val="both"/>
              <w:rPr>
                <w:rFonts w:ascii="Times New Roman" w:eastAsia="Times New Roman" w:hAnsi="Times New Roman" w:cs="Times New Roman"/>
              </w:rPr>
            </w:pPr>
            <w:r w:rsidRPr="00DD48F0">
              <w:rPr>
                <w:rFonts w:ascii="Times New Roman" w:eastAsia="Calibri" w:hAnsi="Times New Roman" w:cs="Times New Roman"/>
                <w:bCs/>
                <w:i/>
                <w:iCs/>
                <w:shd w:val="clear" w:color="auto" w:fill="FFFFFF"/>
              </w:rPr>
              <w:t>Ценностное отношение к труду</w:t>
            </w:r>
          </w:p>
          <w:p w14:paraId="4FAF309C" w14:textId="77777777" w:rsidR="00DD48F0" w:rsidRPr="00DD48F0" w:rsidRDefault="00DD48F0" w:rsidP="00DD48F0">
            <w:pPr>
              <w:widowControl w:val="0"/>
              <w:tabs>
                <w:tab w:val="left" w:pos="946"/>
              </w:tabs>
              <w:spacing w:after="0" w:line="240" w:lineRule="auto"/>
              <w:jc w:val="both"/>
              <w:rPr>
                <w:rFonts w:ascii="Times New Roman" w:eastAsia="Times New Roman" w:hAnsi="Times New Roman" w:cs="Times New Roman"/>
              </w:rPr>
            </w:pPr>
            <w:r w:rsidRPr="00DD48F0">
              <w:rPr>
                <w:rFonts w:ascii="Times New Roman" w:eastAsia="Calibri" w:hAnsi="Times New Roman" w:cs="Times New Roman"/>
                <w:shd w:val="clear" w:color="auto" w:fill="FFFFFF"/>
              </w:rPr>
              <w:t>Ребенок проявляет познавательный интерес к труду взрослых, профессиям, технике; охотно отражает эти представления в играх.</w:t>
            </w:r>
          </w:p>
          <w:p w14:paraId="0EE8C351" w14:textId="77777777" w:rsidR="00DD48F0" w:rsidRPr="00DD48F0" w:rsidRDefault="00DD48F0" w:rsidP="00DD48F0">
            <w:pPr>
              <w:widowControl w:val="0"/>
              <w:tabs>
                <w:tab w:val="left" w:pos="1032"/>
              </w:tabs>
              <w:spacing w:after="0" w:line="240" w:lineRule="auto"/>
              <w:jc w:val="both"/>
              <w:rPr>
                <w:rFonts w:ascii="Times New Roman" w:eastAsia="Times New Roman" w:hAnsi="Times New Roman" w:cs="Times New Roman"/>
              </w:rPr>
            </w:pPr>
            <w:r w:rsidRPr="00DD48F0">
              <w:rPr>
                <w:rFonts w:ascii="Times New Roman" w:eastAsia="Calibri" w:hAnsi="Times New Roman" w:cs="Times New Roman"/>
                <w:shd w:val="clear" w:color="auto" w:fill="FFFFFF"/>
              </w:rPr>
              <w:t>Ребенок самостоятелен в самообслуживании, сам ставит цель, видит необходимость выполнения определенных действий для достижения результата.</w:t>
            </w:r>
          </w:p>
          <w:p w14:paraId="1299AA75" w14:textId="77777777" w:rsidR="00DD48F0" w:rsidRPr="00DD48F0" w:rsidRDefault="00DD48F0" w:rsidP="00DD48F0">
            <w:pPr>
              <w:widowControl w:val="0"/>
              <w:tabs>
                <w:tab w:val="left" w:pos="974"/>
              </w:tabs>
              <w:spacing w:after="0" w:line="240" w:lineRule="auto"/>
              <w:jc w:val="both"/>
              <w:rPr>
                <w:rFonts w:ascii="Times New Roman" w:eastAsia="Times New Roman" w:hAnsi="Times New Roman" w:cs="Times New Roman"/>
              </w:rPr>
            </w:pPr>
            <w:r w:rsidRPr="00DD48F0">
              <w:rPr>
                <w:rFonts w:ascii="Times New Roman" w:eastAsia="Calibri" w:hAnsi="Times New Roman" w:cs="Times New Roman"/>
                <w:shd w:val="clear" w:color="auto" w:fill="FFFFFF"/>
              </w:rPr>
              <w:t>Стремится к выполнению трудовых обязанностей, охотно включается в совместный труд со взрослыми или сверстниками.</w:t>
            </w:r>
          </w:p>
          <w:p w14:paraId="2C2D0E8A" w14:textId="77777777" w:rsidR="00DD48F0" w:rsidRPr="00DD48F0" w:rsidRDefault="00DD48F0" w:rsidP="00DD48F0">
            <w:pPr>
              <w:widowControl w:val="0"/>
              <w:shd w:val="clear" w:color="auto" w:fill="FFFFFF"/>
              <w:spacing w:after="0" w:line="240" w:lineRule="auto"/>
              <w:ind w:firstLine="820"/>
              <w:jc w:val="both"/>
              <w:rPr>
                <w:rFonts w:ascii="Times New Roman" w:eastAsia="Times New Roman" w:hAnsi="Times New Roman" w:cs="Times New Roman"/>
              </w:rPr>
            </w:pPr>
            <w:r w:rsidRPr="00DD48F0">
              <w:rPr>
                <w:rFonts w:ascii="Times New Roman" w:eastAsia="Calibri" w:hAnsi="Times New Roman" w:cs="Times New Roman"/>
                <w:bCs/>
                <w:shd w:val="clear" w:color="auto" w:fill="FFFFFF"/>
              </w:rPr>
              <w:t>Результаты воспитания</w:t>
            </w:r>
          </w:p>
          <w:p w14:paraId="57939B46" w14:textId="77777777" w:rsidR="00DD48F0" w:rsidRPr="00DD48F0" w:rsidRDefault="00DD48F0" w:rsidP="00DD48F0">
            <w:pPr>
              <w:widowControl w:val="0"/>
              <w:shd w:val="clear" w:color="auto" w:fill="FFFFFF"/>
              <w:spacing w:after="0" w:line="240" w:lineRule="auto"/>
              <w:jc w:val="both"/>
              <w:rPr>
                <w:rFonts w:ascii="Times New Roman" w:eastAsia="Times New Roman" w:hAnsi="Times New Roman" w:cs="Times New Roman"/>
              </w:rPr>
            </w:pPr>
            <w:r w:rsidRPr="00DD48F0">
              <w:rPr>
                <w:rFonts w:ascii="Times New Roman" w:eastAsia="Calibri" w:hAnsi="Times New Roman" w:cs="Times New Roman"/>
                <w:bCs/>
                <w:i/>
                <w:iCs/>
                <w:shd w:val="clear" w:color="auto" w:fill="FFFFFF"/>
              </w:rPr>
              <w:t>Формирование основ безопасного поведения в быту, социуме, природе</w:t>
            </w:r>
          </w:p>
          <w:p w14:paraId="54B8AFC9" w14:textId="77777777" w:rsidR="00DD48F0" w:rsidRPr="00DD48F0" w:rsidRDefault="00DD48F0" w:rsidP="00DD48F0">
            <w:pPr>
              <w:widowControl w:val="0"/>
              <w:tabs>
                <w:tab w:val="left" w:pos="898"/>
              </w:tabs>
              <w:spacing w:after="0" w:line="240" w:lineRule="auto"/>
              <w:jc w:val="both"/>
              <w:rPr>
                <w:rFonts w:ascii="Times New Roman" w:eastAsia="Times New Roman" w:hAnsi="Times New Roman" w:cs="Times New Roman"/>
              </w:rPr>
            </w:pPr>
            <w:r w:rsidRPr="00DD48F0">
              <w:rPr>
                <w:rFonts w:ascii="Times New Roman" w:eastAsia="Calibri" w:hAnsi="Times New Roman" w:cs="Times New Roman"/>
                <w:shd w:val="clear" w:color="auto" w:fill="FFFFFF"/>
              </w:rPr>
              <w:t>Ребенок с интересом познает правила безопасного поведения, с удовольствием слушает рассказы и сказки, стихи, любит рассуждать на эту тему, задает вопросы, разгадывает загадки.</w:t>
            </w:r>
          </w:p>
          <w:p w14:paraId="4C3C8650" w14:textId="77777777" w:rsidR="00DD48F0" w:rsidRPr="00DD48F0" w:rsidRDefault="00DD48F0" w:rsidP="00DD48F0">
            <w:pPr>
              <w:widowControl w:val="0"/>
              <w:tabs>
                <w:tab w:val="left" w:pos="978"/>
              </w:tabs>
              <w:spacing w:after="0" w:line="240" w:lineRule="auto"/>
              <w:jc w:val="both"/>
              <w:rPr>
                <w:rFonts w:ascii="Times New Roman" w:eastAsia="Times New Roman" w:hAnsi="Times New Roman" w:cs="Times New Roman"/>
              </w:rPr>
            </w:pPr>
            <w:r w:rsidRPr="00DD48F0">
              <w:rPr>
                <w:rFonts w:ascii="Times New Roman" w:eastAsia="Calibri" w:hAnsi="Times New Roman" w:cs="Times New Roman"/>
                <w:shd w:val="clear" w:color="auto" w:fill="FFFFFF"/>
              </w:rPr>
              <w:t>В повседневной жизни стремится соблюдать правила безопасного поведения.</w:t>
            </w:r>
          </w:p>
          <w:p w14:paraId="48F9922A" w14:textId="77777777" w:rsidR="00DD48F0" w:rsidRPr="00DD48F0" w:rsidRDefault="00DD48F0" w:rsidP="00DD48F0">
            <w:pPr>
              <w:pStyle w:val="afc"/>
              <w:rPr>
                <w:rStyle w:val="afb"/>
                <w:rFonts w:eastAsia="Calibri"/>
                <w:bCs/>
                <w:sz w:val="24"/>
                <w:szCs w:val="24"/>
              </w:rPr>
            </w:pPr>
            <w:r w:rsidRPr="00DD48F0">
              <w:rPr>
                <w:rFonts w:eastAsia="Calibri"/>
                <w:sz w:val="24"/>
                <w:szCs w:val="24"/>
                <w:shd w:val="clear" w:color="auto" w:fill="FFFFFF"/>
              </w:rPr>
              <w:t>Доброжелателен в общении с партнерами по игре</w:t>
            </w:r>
          </w:p>
        </w:tc>
      </w:tr>
      <w:tr w:rsidR="00DD48F0" w:rsidRPr="007B7941" w14:paraId="5909C000" w14:textId="77777777" w:rsidTr="00192D2B">
        <w:tc>
          <w:tcPr>
            <w:tcW w:w="9344" w:type="dxa"/>
          </w:tcPr>
          <w:p w14:paraId="42E4A7E4" w14:textId="77777777" w:rsidR="00DD48F0" w:rsidRDefault="00DD48F0" w:rsidP="00DD48F0">
            <w:pPr>
              <w:pStyle w:val="afc"/>
              <w:jc w:val="center"/>
              <w:rPr>
                <w:rStyle w:val="afb"/>
                <w:rFonts w:eastAsia="Calibri"/>
                <w:bCs/>
                <w:sz w:val="24"/>
                <w:szCs w:val="24"/>
              </w:rPr>
            </w:pPr>
            <w:r w:rsidRPr="00DD48F0">
              <w:rPr>
                <w:rFonts w:eastAsia="Calibri"/>
                <w:bCs/>
                <w:sz w:val="24"/>
                <w:szCs w:val="24"/>
                <w:shd w:val="clear" w:color="auto" w:fill="FFFFFF"/>
              </w:rPr>
              <w:lastRenderedPageBreak/>
              <w:t>Образовательная область</w:t>
            </w:r>
            <w:r w:rsidRPr="00DD48F0">
              <w:rPr>
                <w:rFonts w:eastAsia="Calibri"/>
                <w:shd w:val="clear" w:color="auto" w:fill="FFFFFF"/>
              </w:rPr>
              <w:t xml:space="preserve"> </w:t>
            </w:r>
            <w:r w:rsidRPr="00DD48F0">
              <w:rPr>
                <w:rFonts w:eastAsia="Calibri"/>
                <w:sz w:val="24"/>
                <w:szCs w:val="24"/>
                <w:shd w:val="clear" w:color="auto" w:fill="FFFFFF"/>
              </w:rPr>
              <w:t>речевое развитие</w:t>
            </w:r>
          </w:p>
        </w:tc>
      </w:tr>
      <w:tr w:rsidR="00DD48F0" w:rsidRPr="007B7941" w14:paraId="1FB06814" w14:textId="77777777" w:rsidTr="00192D2B">
        <w:tc>
          <w:tcPr>
            <w:tcW w:w="9344" w:type="dxa"/>
          </w:tcPr>
          <w:p w14:paraId="527570F1" w14:textId="3C0A9751" w:rsidR="00B14DE8" w:rsidRPr="00763A8E" w:rsidRDefault="00192D2B" w:rsidP="00B14DE8">
            <w:pPr>
              <w:tabs>
                <w:tab w:val="left" w:pos="202"/>
              </w:tabs>
              <w:spacing w:after="0" w:line="240" w:lineRule="auto"/>
              <w:ind w:left="25"/>
              <w:rPr>
                <w:rFonts w:ascii="Times New Roman" w:eastAsia="Calibri" w:hAnsi="Times New Roman" w:cs="Times New Roman"/>
                <w:bCs/>
                <w:sz w:val="24"/>
                <w:szCs w:val="24"/>
                <w:shd w:val="clear" w:color="auto" w:fill="FFFFFF"/>
              </w:rPr>
            </w:pPr>
            <w:r w:rsidRPr="00763A8E">
              <w:rPr>
                <w:rFonts w:ascii="Times New Roman" w:eastAsia="Calibri" w:hAnsi="Times New Roman" w:cs="Times New Roman"/>
                <w:bCs/>
                <w:sz w:val="24"/>
                <w:szCs w:val="24"/>
                <w:shd w:val="clear" w:color="auto" w:fill="FFFFFF"/>
              </w:rPr>
              <w:t xml:space="preserve"> 4- 5 лет</w:t>
            </w:r>
            <w:r w:rsidR="00B14DE8" w:rsidRPr="00763A8E">
              <w:rPr>
                <w:rFonts w:ascii="Times New Roman" w:eastAsia="Calibri" w:hAnsi="Times New Roman" w:cs="Times New Roman"/>
                <w:bCs/>
                <w:sz w:val="24"/>
                <w:szCs w:val="24"/>
                <w:shd w:val="clear" w:color="auto" w:fill="FFFFFF"/>
              </w:rPr>
              <w:t xml:space="preserve"> </w:t>
            </w:r>
          </w:p>
          <w:p w14:paraId="7D5BC3E2" w14:textId="77777777" w:rsidR="00B14DE8" w:rsidRPr="00763A8E" w:rsidRDefault="00192D2B" w:rsidP="00B14DE8">
            <w:pPr>
              <w:tabs>
                <w:tab w:val="left" w:pos="202"/>
              </w:tabs>
              <w:spacing w:after="0" w:line="240" w:lineRule="auto"/>
              <w:ind w:left="25"/>
              <w:rPr>
                <w:rFonts w:ascii="Times New Roman" w:eastAsia="Calibri" w:hAnsi="Times New Roman" w:cs="Times New Roman"/>
                <w:bCs/>
                <w:sz w:val="24"/>
                <w:szCs w:val="24"/>
                <w:shd w:val="clear" w:color="auto" w:fill="FFFFFF"/>
              </w:rPr>
            </w:pPr>
            <w:r w:rsidRPr="00763A8E">
              <w:rPr>
                <w:rFonts w:ascii="Times New Roman" w:eastAsia="Calibri" w:hAnsi="Times New Roman" w:cs="Times New Roman"/>
                <w:bCs/>
                <w:sz w:val="24"/>
                <w:szCs w:val="24"/>
                <w:shd w:val="clear" w:color="auto" w:fill="FFFFFF"/>
              </w:rPr>
              <w:t>Результаты воспитания</w:t>
            </w:r>
          </w:p>
          <w:p w14:paraId="5683F73B" w14:textId="44769D8D" w:rsidR="00DD48F0" w:rsidRPr="00B14DE8" w:rsidRDefault="00B14DE8" w:rsidP="00B14DE8">
            <w:pPr>
              <w:tabs>
                <w:tab w:val="left" w:pos="202"/>
              </w:tabs>
              <w:spacing w:after="0" w:line="240" w:lineRule="auto"/>
              <w:ind w:left="25"/>
              <w:rPr>
                <w:rStyle w:val="afb"/>
                <w:rFonts w:eastAsiaTheme="minorHAnsi"/>
                <w:color w:val="FF0000"/>
                <w:sz w:val="24"/>
                <w:szCs w:val="24"/>
                <w:shd w:val="clear" w:color="auto" w:fill="auto"/>
              </w:rPr>
            </w:pPr>
            <w:r>
              <w:rPr>
                <w:sz w:val="24"/>
                <w:szCs w:val="24"/>
              </w:rPr>
              <w:t>Р</w:t>
            </w:r>
            <w:r w:rsidRPr="0009328F">
              <w:rPr>
                <w:rFonts w:ascii="Times New Roman" w:hAnsi="Times New Roman"/>
                <w:sz w:val="24"/>
                <w:szCs w:val="24"/>
              </w:rPr>
              <w:t>ебенок активен в общении; решает бытовые и игровые задачи посредством общения со взрослыми и сверстниками; без напоминания взрослого здоровается и прощается, говорит «спасибо» и «пожалуйста»; инициативен в разговоре, отвечает на вопросы, задает встречные, использует разные типы реплик и простые формы объяснительной речи; большинство звуков произносит правильно, пользуется средствами эмоциональной и речевой выразительности; самостоятельно пересказывает знакомые сказки, с небольшой помощью взрослого составляет описательные рассказы и загадки; проявляет словотворчество, интерес к языку; слышит слова с заданным первым звуком; с интересом слушает литературные тексты, воспроизводит текст</w:t>
            </w:r>
          </w:p>
        </w:tc>
      </w:tr>
      <w:tr w:rsidR="00192D2B" w:rsidRPr="007B7941" w14:paraId="7E1C13F4" w14:textId="77777777" w:rsidTr="00192D2B">
        <w:trPr>
          <w:trHeight w:val="339"/>
        </w:trPr>
        <w:tc>
          <w:tcPr>
            <w:tcW w:w="9344" w:type="dxa"/>
          </w:tcPr>
          <w:p w14:paraId="4D959258" w14:textId="77777777" w:rsidR="00192D2B" w:rsidRDefault="00192D2B" w:rsidP="00192D2B">
            <w:pPr>
              <w:tabs>
                <w:tab w:val="left" w:pos="202"/>
              </w:tabs>
              <w:ind w:left="25"/>
              <w:rPr>
                <w:rStyle w:val="afb"/>
                <w:rFonts w:eastAsia="Calibri"/>
              </w:rPr>
            </w:pPr>
            <w:r w:rsidRPr="00192D2B">
              <w:rPr>
                <w:rFonts w:ascii="Times New Roman" w:eastAsia="Calibri" w:hAnsi="Times New Roman" w:cs="Times New Roman"/>
                <w:bCs/>
                <w:sz w:val="24"/>
                <w:szCs w:val="24"/>
                <w:shd w:val="clear" w:color="auto" w:fill="FFFFFF"/>
              </w:rPr>
              <w:t>Образовательная область</w:t>
            </w:r>
            <w:r w:rsidRPr="00192D2B">
              <w:rPr>
                <w:rFonts w:ascii="Times New Roman" w:eastAsia="Calibri" w:hAnsi="Times New Roman" w:cs="Times New Roman"/>
                <w:sz w:val="24"/>
                <w:szCs w:val="24"/>
                <w:shd w:val="clear" w:color="auto" w:fill="FFFFFF"/>
              </w:rPr>
              <w:t xml:space="preserve"> познавательное развитие</w:t>
            </w:r>
          </w:p>
        </w:tc>
      </w:tr>
      <w:tr w:rsidR="00DD48F0" w:rsidRPr="007B7941" w14:paraId="27678932" w14:textId="77777777" w:rsidTr="00192D2B">
        <w:tc>
          <w:tcPr>
            <w:tcW w:w="9344" w:type="dxa"/>
          </w:tcPr>
          <w:p w14:paraId="16367D9E" w14:textId="77777777" w:rsidR="00DD48F0" w:rsidRPr="00DD48F0" w:rsidRDefault="00DD48F0" w:rsidP="00DD48F0">
            <w:pPr>
              <w:widowControl w:val="0"/>
              <w:tabs>
                <w:tab w:val="left" w:pos="202"/>
              </w:tabs>
              <w:spacing w:after="0" w:line="240" w:lineRule="auto"/>
              <w:ind w:left="25"/>
              <w:rPr>
                <w:rFonts w:ascii="Times New Roman" w:hAnsi="Times New Roman" w:cs="Times New Roman"/>
                <w:sz w:val="24"/>
                <w:szCs w:val="24"/>
              </w:rPr>
            </w:pPr>
            <w:r w:rsidRPr="00DD48F0">
              <w:rPr>
                <w:bCs/>
                <w:shd w:val="clear" w:color="auto" w:fill="FFFFFF"/>
              </w:rPr>
              <w:t>4</w:t>
            </w:r>
            <w:r w:rsidRPr="00DD48F0">
              <w:rPr>
                <w:rFonts w:ascii="Times New Roman" w:hAnsi="Times New Roman" w:cs="Times New Roman"/>
                <w:bCs/>
                <w:sz w:val="24"/>
                <w:szCs w:val="24"/>
                <w:shd w:val="clear" w:color="auto" w:fill="FFFFFF"/>
              </w:rPr>
              <w:t>- 5 лет</w:t>
            </w:r>
          </w:p>
          <w:p w14:paraId="437DC12F" w14:textId="77777777" w:rsidR="00DD48F0" w:rsidRPr="00DD48F0" w:rsidRDefault="00DD48F0" w:rsidP="00DD48F0">
            <w:pPr>
              <w:widowControl w:val="0"/>
              <w:shd w:val="clear" w:color="auto" w:fill="FFFFFF"/>
              <w:spacing w:after="0" w:line="240" w:lineRule="auto"/>
              <w:ind w:left="25"/>
              <w:rPr>
                <w:rFonts w:ascii="Times New Roman" w:hAnsi="Times New Roman" w:cs="Times New Roman"/>
                <w:sz w:val="24"/>
                <w:szCs w:val="24"/>
              </w:rPr>
            </w:pPr>
            <w:r w:rsidRPr="00DD48F0">
              <w:rPr>
                <w:rFonts w:ascii="Times New Roman" w:hAnsi="Times New Roman" w:cs="Times New Roman"/>
                <w:bCs/>
                <w:sz w:val="24"/>
                <w:szCs w:val="24"/>
                <w:shd w:val="clear" w:color="auto" w:fill="FFFFFF"/>
              </w:rPr>
              <w:t>Результаты воспитания</w:t>
            </w:r>
          </w:p>
          <w:p w14:paraId="4A68F70C" w14:textId="77777777" w:rsidR="00DD48F0" w:rsidRPr="00DD48F0" w:rsidRDefault="00DD48F0" w:rsidP="00DD48F0">
            <w:pPr>
              <w:widowControl w:val="0"/>
              <w:tabs>
                <w:tab w:val="left" w:pos="989"/>
              </w:tabs>
              <w:spacing w:after="0" w:line="240" w:lineRule="auto"/>
              <w:ind w:left="25"/>
              <w:rPr>
                <w:rFonts w:ascii="Times New Roman" w:hAnsi="Times New Roman" w:cs="Times New Roman"/>
                <w:sz w:val="24"/>
                <w:szCs w:val="24"/>
              </w:rPr>
            </w:pPr>
            <w:r w:rsidRPr="00DD48F0">
              <w:rPr>
                <w:rFonts w:ascii="Times New Roman" w:hAnsi="Times New Roman" w:cs="Times New Roman"/>
                <w:sz w:val="24"/>
                <w:szCs w:val="24"/>
                <w:shd w:val="clear" w:color="auto" w:fill="FFFFFF"/>
              </w:rPr>
              <w:t>Ребенок проявляет любознательность: задает поисковые вопросы («Почему?», «Зачем?», «Откуда?»), высказывает мнения, делится впечатлениями, стремится отразить их в продуктивной деятельности.</w:t>
            </w:r>
          </w:p>
          <w:p w14:paraId="37DA726F" w14:textId="77777777" w:rsidR="00DD48F0" w:rsidRPr="00DD48F0" w:rsidRDefault="00DD48F0" w:rsidP="00DD48F0">
            <w:pPr>
              <w:widowControl w:val="0"/>
              <w:tabs>
                <w:tab w:val="left" w:pos="989"/>
              </w:tabs>
              <w:spacing w:after="0" w:line="240" w:lineRule="auto"/>
              <w:ind w:left="25"/>
              <w:rPr>
                <w:rFonts w:ascii="Times New Roman" w:hAnsi="Times New Roman" w:cs="Times New Roman"/>
                <w:sz w:val="24"/>
                <w:szCs w:val="24"/>
              </w:rPr>
            </w:pPr>
            <w:r w:rsidRPr="00DD48F0">
              <w:rPr>
                <w:rFonts w:ascii="Times New Roman" w:hAnsi="Times New Roman" w:cs="Times New Roman"/>
                <w:sz w:val="24"/>
                <w:szCs w:val="24"/>
                <w:shd w:val="clear" w:color="auto" w:fill="FFFFFF"/>
              </w:rPr>
              <w:t>С удовольствием включается в исследовательскую деятельность, использует разные поисковые действия; по собственной инициативе, активно обсуждает с детьми и взрослым сам процесс и его результаты.</w:t>
            </w:r>
          </w:p>
          <w:p w14:paraId="5264D574" w14:textId="77777777" w:rsidR="00DD48F0" w:rsidRPr="00DD48F0" w:rsidRDefault="00DD48F0" w:rsidP="00DD48F0">
            <w:pPr>
              <w:widowControl w:val="0"/>
              <w:tabs>
                <w:tab w:val="left" w:pos="989"/>
              </w:tabs>
              <w:spacing w:after="0" w:line="240" w:lineRule="auto"/>
              <w:ind w:left="25"/>
              <w:rPr>
                <w:rFonts w:ascii="Times New Roman" w:hAnsi="Times New Roman" w:cs="Times New Roman"/>
                <w:sz w:val="24"/>
                <w:szCs w:val="24"/>
              </w:rPr>
            </w:pPr>
            <w:r w:rsidRPr="00DD48F0">
              <w:rPr>
                <w:rFonts w:ascii="Times New Roman" w:hAnsi="Times New Roman" w:cs="Times New Roman"/>
                <w:sz w:val="24"/>
                <w:szCs w:val="24"/>
                <w:shd w:val="clear" w:color="auto" w:fill="FFFFFF"/>
              </w:rPr>
              <w:t>Проявляет наблюдательность, замечая новые объекты, изменения в ближайшем окружении</w:t>
            </w:r>
          </w:p>
          <w:p w14:paraId="015DA7C6" w14:textId="77777777" w:rsidR="00DD48F0" w:rsidRPr="00DD48F0" w:rsidRDefault="00DD48F0" w:rsidP="00DD48F0">
            <w:pPr>
              <w:widowControl w:val="0"/>
              <w:tabs>
                <w:tab w:val="left" w:pos="969"/>
              </w:tabs>
              <w:spacing w:after="0" w:line="240" w:lineRule="auto"/>
              <w:ind w:left="25"/>
              <w:rPr>
                <w:rFonts w:ascii="Times New Roman" w:hAnsi="Times New Roman" w:cs="Times New Roman"/>
                <w:sz w:val="24"/>
                <w:szCs w:val="24"/>
              </w:rPr>
            </w:pPr>
            <w:r w:rsidRPr="00DD48F0">
              <w:rPr>
                <w:rFonts w:ascii="Times New Roman" w:hAnsi="Times New Roman" w:cs="Times New Roman"/>
                <w:sz w:val="24"/>
                <w:szCs w:val="24"/>
                <w:shd w:val="clear" w:color="auto" w:fill="FFFFFF"/>
              </w:rPr>
              <w:t>Откликается на красоту природы, родного города.</w:t>
            </w:r>
          </w:p>
          <w:p w14:paraId="00FA083D" w14:textId="77777777" w:rsidR="00DD48F0" w:rsidRPr="00DD48F0" w:rsidRDefault="00DD48F0" w:rsidP="00DD48F0">
            <w:pPr>
              <w:widowControl w:val="0"/>
              <w:tabs>
                <w:tab w:val="left" w:pos="969"/>
              </w:tabs>
              <w:spacing w:after="0" w:line="240" w:lineRule="auto"/>
              <w:ind w:left="25"/>
              <w:rPr>
                <w:rFonts w:ascii="Times New Roman" w:hAnsi="Times New Roman" w:cs="Times New Roman"/>
                <w:sz w:val="24"/>
                <w:szCs w:val="24"/>
              </w:rPr>
            </w:pPr>
            <w:r w:rsidRPr="00DD48F0">
              <w:rPr>
                <w:rFonts w:ascii="Times New Roman" w:hAnsi="Times New Roman" w:cs="Times New Roman"/>
                <w:sz w:val="24"/>
                <w:szCs w:val="24"/>
                <w:shd w:val="clear" w:color="auto" w:fill="FFFFFF"/>
              </w:rPr>
              <w:t>Проявляет интерес к другим людям, их действиям, профессиям.</w:t>
            </w:r>
          </w:p>
          <w:p w14:paraId="131AAD35" w14:textId="77777777" w:rsidR="00DD48F0" w:rsidRPr="00DD48F0" w:rsidRDefault="00DD48F0" w:rsidP="00DD48F0">
            <w:pPr>
              <w:widowControl w:val="0"/>
              <w:tabs>
                <w:tab w:val="left" w:pos="969"/>
              </w:tabs>
              <w:spacing w:after="0" w:line="240" w:lineRule="auto"/>
              <w:ind w:left="25"/>
              <w:rPr>
                <w:rFonts w:ascii="Times New Roman" w:hAnsi="Times New Roman" w:cs="Times New Roman"/>
                <w:sz w:val="24"/>
                <w:szCs w:val="24"/>
              </w:rPr>
            </w:pPr>
            <w:r w:rsidRPr="00DD48F0">
              <w:rPr>
                <w:rFonts w:ascii="Times New Roman" w:hAnsi="Times New Roman" w:cs="Times New Roman"/>
                <w:sz w:val="24"/>
                <w:szCs w:val="24"/>
                <w:shd w:val="clear" w:color="auto" w:fill="FFFFFF"/>
              </w:rPr>
              <w:t>Различает людей по полу, возрасту, профессии как в реальной жизни, так и на картинках.</w:t>
            </w:r>
          </w:p>
          <w:p w14:paraId="01738D34" w14:textId="77777777" w:rsidR="00DD48F0" w:rsidRPr="00DD48F0" w:rsidRDefault="00DD48F0" w:rsidP="00DD48F0">
            <w:pPr>
              <w:widowControl w:val="0"/>
              <w:tabs>
                <w:tab w:val="left" w:pos="969"/>
              </w:tabs>
              <w:spacing w:after="0" w:line="240" w:lineRule="auto"/>
              <w:ind w:left="25"/>
              <w:rPr>
                <w:rFonts w:ascii="Times New Roman" w:hAnsi="Times New Roman" w:cs="Times New Roman"/>
                <w:sz w:val="24"/>
                <w:szCs w:val="24"/>
              </w:rPr>
            </w:pPr>
            <w:r w:rsidRPr="00DD48F0">
              <w:rPr>
                <w:rFonts w:ascii="Times New Roman" w:hAnsi="Times New Roman" w:cs="Times New Roman"/>
                <w:sz w:val="24"/>
                <w:szCs w:val="24"/>
                <w:shd w:val="clear" w:color="auto" w:fill="FFFFFF"/>
              </w:rPr>
              <w:lastRenderedPageBreak/>
              <w:t>Знает свои имя, фамилию, возраст, пол, любимые занятия и увлечения.</w:t>
            </w:r>
          </w:p>
          <w:p w14:paraId="48FCBEE5" w14:textId="77777777" w:rsidR="00DD48F0" w:rsidRPr="00DD48F0" w:rsidRDefault="00DD48F0" w:rsidP="00DD48F0">
            <w:pPr>
              <w:widowControl w:val="0"/>
              <w:tabs>
                <w:tab w:val="left" w:pos="969"/>
              </w:tabs>
              <w:spacing w:after="0" w:line="240" w:lineRule="auto"/>
              <w:ind w:left="25"/>
              <w:rPr>
                <w:rFonts w:ascii="Times New Roman" w:hAnsi="Times New Roman" w:cs="Times New Roman"/>
                <w:sz w:val="24"/>
                <w:szCs w:val="24"/>
              </w:rPr>
            </w:pPr>
            <w:r w:rsidRPr="00DD48F0">
              <w:rPr>
                <w:rFonts w:ascii="Times New Roman" w:hAnsi="Times New Roman" w:cs="Times New Roman"/>
                <w:sz w:val="24"/>
                <w:szCs w:val="24"/>
                <w:shd w:val="clear" w:color="auto" w:fill="FFFFFF"/>
              </w:rPr>
              <w:t>Проявляет интерес к городским объектам, транспорту.</w:t>
            </w:r>
          </w:p>
          <w:p w14:paraId="233445D4" w14:textId="77777777" w:rsidR="00DD48F0" w:rsidRDefault="00DD48F0" w:rsidP="00192D2B">
            <w:pPr>
              <w:pStyle w:val="afc"/>
              <w:jc w:val="center"/>
              <w:rPr>
                <w:rStyle w:val="afb"/>
                <w:rFonts w:eastAsia="Calibri"/>
                <w:bCs/>
                <w:sz w:val="24"/>
                <w:szCs w:val="24"/>
              </w:rPr>
            </w:pPr>
            <w:r w:rsidRPr="00DD48F0">
              <w:rPr>
                <w:rFonts w:eastAsia="Calibri"/>
                <w:sz w:val="24"/>
                <w:szCs w:val="24"/>
                <w:shd w:val="clear" w:color="auto" w:fill="FFFFFF"/>
              </w:rPr>
              <w:t>По своей инициативе выполняет рисунки о городе, рассказывает стихи.</w:t>
            </w:r>
          </w:p>
        </w:tc>
      </w:tr>
      <w:tr w:rsidR="00DD48F0" w:rsidRPr="007B7941" w14:paraId="0889DF3F" w14:textId="77777777" w:rsidTr="00192D2B">
        <w:tc>
          <w:tcPr>
            <w:tcW w:w="9344" w:type="dxa"/>
          </w:tcPr>
          <w:p w14:paraId="4A06F8F6" w14:textId="77777777" w:rsidR="00DD48F0" w:rsidRDefault="00DD48F0" w:rsidP="00DD48F0">
            <w:pPr>
              <w:pStyle w:val="afc"/>
              <w:jc w:val="center"/>
              <w:rPr>
                <w:rStyle w:val="afb"/>
                <w:rFonts w:eastAsia="Calibri"/>
                <w:bCs/>
                <w:sz w:val="24"/>
                <w:szCs w:val="24"/>
              </w:rPr>
            </w:pPr>
            <w:r w:rsidRPr="00DD48F0">
              <w:rPr>
                <w:rFonts w:eastAsia="Calibri"/>
                <w:bCs/>
                <w:sz w:val="24"/>
                <w:szCs w:val="24"/>
                <w:shd w:val="clear" w:color="auto" w:fill="FFFFFF"/>
              </w:rPr>
              <w:lastRenderedPageBreak/>
              <w:t>Образовательная область</w:t>
            </w:r>
            <w:r w:rsidRPr="00DD48F0">
              <w:rPr>
                <w:rFonts w:eastAsia="Calibri"/>
                <w:shd w:val="clear" w:color="auto" w:fill="FFFFFF"/>
              </w:rPr>
              <w:t xml:space="preserve"> </w:t>
            </w:r>
            <w:r>
              <w:rPr>
                <w:rFonts w:eastAsia="Calibri"/>
                <w:sz w:val="24"/>
                <w:szCs w:val="24"/>
                <w:shd w:val="clear" w:color="auto" w:fill="FFFFFF"/>
              </w:rPr>
              <w:t xml:space="preserve">физическое </w:t>
            </w:r>
            <w:r w:rsidRPr="00DD48F0">
              <w:rPr>
                <w:rFonts w:eastAsia="Calibri"/>
                <w:sz w:val="24"/>
                <w:szCs w:val="24"/>
                <w:shd w:val="clear" w:color="auto" w:fill="FFFFFF"/>
              </w:rPr>
              <w:t>развитие</w:t>
            </w:r>
          </w:p>
        </w:tc>
      </w:tr>
      <w:tr w:rsidR="00192D2B" w:rsidRPr="007B7941" w14:paraId="6ACA154C" w14:textId="77777777" w:rsidTr="00192D2B">
        <w:tc>
          <w:tcPr>
            <w:tcW w:w="9344" w:type="dxa"/>
          </w:tcPr>
          <w:p w14:paraId="2C461A40" w14:textId="77777777" w:rsidR="00192D2B" w:rsidRPr="00192D2B" w:rsidRDefault="00192D2B" w:rsidP="00192D2B">
            <w:pPr>
              <w:widowControl w:val="0"/>
              <w:shd w:val="clear" w:color="auto" w:fill="FFFFFF"/>
              <w:spacing w:after="0" w:line="240" w:lineRule="auto"/>
              <w:rPr>
                <w:rFonts w:ascii="Times New Roman" w:hAnsi="Times New Roman" w:cs="Times New Roman"/>
                <w:sz w:val="24"/>
                <w:szCs w:val="24"/>
              </w:rPr>
            </w:pPr>
            <w:r w:rsidRPr="00192D2B">
              <w:rPr>
                <w:rFonts w:ascii="Times New Roman" w:hAnsi="Times New Roman" w:cs="Times New Roman"/>
                <w:bCs/>
                <w:sz w:val="24"/>
                <w:szCs w:val="24"/>
                <w:shd w:val="clear" w:color="auto" w:fill="FFFFFF"/>
              </w:rPr>
              <w:t xml:space="preserve"> Результаты воспитания</w:t>
            </w:r>
          </w:p>
          <w:p w14:paraId="1869E317" w14:textId="77777777" w:rsidR="00192D2B" w:rsidRPr="00192D2B" w:rsidRDefault="00192D2B" w:rsidP="00192D2B">
            <w:pPr>
              <w:widowControl w:val="0"/>
              <w:tabs>
                <w:tab w:val="left" w:pos="931"/>
              </w:tabs>
              <w:spacing w:after="0" w:line="240" w:lineRule="auto"/>
              <w:jc w:val="both"/>
              <w:rPr>
                <w:rFonts w:ascii="Times New Roman" w:hAnsi="Times New Roman" w:cs="Times New Roman"/>
                <w:sz w:val="24"/>
                <w:szCs w:val="24"/>
              </w:rPr>
            </w:pPr>
            <w:r w:rsidRPr="00192D2B">
              <w:rPr>
                <w:rFonts w:ascii="Times New Roman" w:hAnsi="Times New Roman" w:cs="Times New Roman"/>
                <w:sz w:val="24"/>
                <w:szCs w:val="24"/>
                <w:shd w:val="clear" w:color="auto" w:fill="FFFFFF"/>
              </w:rPr>
              <w:t>Проявляет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w:t>
            </w:r>
          </w:p>
          <w:p w14:paraId="3139BB07" w14:textId="77777777" w:rsidR="00192D2B" w:rsidRPr="00192D2B" w:rsidRDefault="00192D2B" w:rsidP="00192D2B">
            <w:pPr>
              <w:widowControl w:val="0"/>
              <w:tabs>
                <w:tab w:val="left" w:pos="931"/>
              </w:tabs>
              <w:spacing w:after="0" w:line="240" w:lineRule="auto"/>
              <w:jc w:val="both"/>
              <w:rPr>
                <w:rFonts w:ascii="Times New Roman" w:hAnsi="Times New Roman" w:cs="Times New Roman"/>
                <w:sz w:val="24"/>
                <w:szCs w:val="24"/>
              </w:rPr>
            </w:pPr>
            <w:r w:rsidRPr="00192D2B">
              <w:rPr>
                <w:rFonts w:ascii="Times New Roman" w:hAnsi="Times New Roman" w:cs="Times New Roman"/>
                <w:sz w:val="24"/>
                <w:szCs w:val="24"/>
                <w:shd w:val="clear" w:color="auto" w:fill="FFFFFF"/>
              </w:rPr>
              <w:t>С интересом стремится узнать о факторах, обеспечивающих здоровье, с удовольствием слушает рассказы и сказки, стихи о здоровом образе жизни, любит рассуждать на эту тему, задает вопросы, делает выводы.</w:t>
            </w:r>
          </w:p>
          <w:p w14:paraId="0EC8D4F0" w14:textId="77777777" w:rsidR="00192D2B" w:rsidRPr="00192D2B" w:rsidRDefault="00192D2B" w:rsidP="00192D2B">
            <w:pPr>
              <w:widowControl w:val="0"/>
              <w:tabs>
                <w:tab w:val="left" w:pos="931"/>
              </w:tabs>
              <w:spacing w:after="0" w:line="240" w:lineRule="auto"/>
              <w:jc w:val="both"/>
              <w:rPr>
                <w:rFonts w:ascii="Times New Roman" w:hAnsi="Times New Roman" w:cs="Times New Roman"/>
                <w:sz w:val="24"/>
                <w:szCs w:val="24"/>
              </w:rPr>
            </w:pPr>
            <w:r w:rsidRPr="00192D2B">
              <w:rPr>
                <w:rFonts w:ascii="Times New Roman" w:hAnsi="Times New Roman" w:cs="Times New Roman"/>
                <w:sz w:val="24"/>
                <w:szCs w:val="24"/>
                <w:shd w:val="clear" w:color="auto" w:fill="FFFFFF"/>
              </w:rPr>
              <w:t>Может элементарно охарактеризовать свое самочувствие, привлечь внимание взрослого в случае недомогания.</w:t>
            </w:r>
          </w:p>
          <w:p w14:paraId="499DA30D" w14:textId="77777777" w:rsidR="00192D2B" w:rsidRPr="00192D2B" w:rsidRDefault="00192D2B" w:rsidP="00192D2B">
            <w:pPr>
              <w:widowControl w:val="0"/>
              <w:tabs>
                <w:tab w:val="left" w:pos="1751"/>
              </w:tabs>
              <w:spacing w:after="0" w:line="240" w:lineRule="auto"/>
              <w:jc w:val="both"/>
              <w:rPr>
                <w:rFonts w:ascii="Times New Roman" w:hAnsi="Times New Roman" w:cs="Times New Roman"/>
                <w:sz w:val="24"/>
                <w:szCs w:val="24"/>
              </w:rPr>
            </w:pPr>
            <w:r w:rsidRPr="00192D2B">
              <w:rPr>
                <w:rFonts w:ascii="Times New Roman" w:hAnsi="Times New Roman" w:cs="Times New Roman"/>
                <w:sz w:val="24"/>
                <w:szCs w:val="24"/>
                <w:shd w:val="clear" w:color="auto" w:fill="FFFFFF"/>
              </w:rPr>
              <w:t>Стремится к самостоятельному осуществлению процессов личной гигиены, их правильной организации.</w:t>
            </w:r>
          </w:p>
          <w:p w14:paraId="3F84F57A" w14:textId="77777777" w:rsidR="00192D2B" w:rsidRPr="00DD48F0" w:rsidRDefault="00192D2B" w:rsidP="00192D2B">
            <w:pPr>
              <w:pStyle w:val="afc"/>
              <w:rPr>
                <w:rFonts w:eastAsia="Calibri"/>
                <w:bCs/>
                <w:sz w:val="24"/>
                <w:szCs w:val="24"/>
                <w:shd w:val="clear" w:color="auto" w:fill="FFFFFF"/>
              </w:rPr>
            </w:pPr>
            <w:r w:rsidRPr="00192D2B">
              <w:rPr>
                <w:rFonts w:eastAsia="Calibri"/>
                <w:sz w:val="24"/>
                <w:szCs w:val="24"/>
                <w:shd w:val="clear" w:color="auto" w:fill="FFFFFF"/>
              </w:rPr>
              <w:t>Умеет в угрожающих здоровью ситуациях позвать на помощь взрослого.</w:t>
            </w:r>
          </w:p>
        </w:tc>
      </w:tr>
      <w:tr w:rsidR="00DD48F0" w:rsidRPr="007B7941" w14:paraId="4233E75E" w14:textId="77777777" w:rsidTr="00192D2B">
        <w:tc>
          <w:tcPr>
            <w:tcW w:w="9344" w:type="dxa"/>
          </w:tcPr>
          <w:p w14:paraId="659FE57D" w14:textId="77777777" w:rsidR="00DD48F0" w:rsidRDefault="00DD48F0" w:rsidP="00DD48F0">
            <w:pPr>
              <w:pStyle w:val="afc"/>
              <w:jc w:val="center"/>
              <w:rPr>
                <w:rStyle w:val="afb"/>
                <w:rFonts w:eastAsia="Calibri"/>
                <w:bCs/>
                <w:sz w:val="24"/>
                <w:szCs w:val="24"/>
              </w:rPr>
            </w:pPr>
            <w:r w:rsidRPr="00DD48F0">
              <w:rPr>
                <w:rFonts w:eastAsia="Calibri"/>
                <w:bCs/>
                <w:sz w:val="24"/>
                <w:szCs w:val="24"/>
                <w:shd w:val="clear" w:color="auto" w:fill="FFFFFF"/>
              </w:rPr>
              <w:t>Образовательная область</w:t>
            </w:r>
            <w:r w:rsidRPr="00DD48F0">
              <w:rPr>
                <w:rFonts w:eastAsia="Calibri"/>
                <w:shd w:val="clear" w:color="auto" w:fill="FFFFFF"/>
              </w:rPr>
              <w:t xml:space="preserve"> </w:t>
            </w:r>
            <w:r>
              <w:rPr>
                <w:rFonts w:eastAsia="Calibri"/>
                <w:sz w:val="24"/>
                <w:szCs w:val="24"/>
                <w:shd w:val="clear" w:color="auto" w:fill="FFFFFF"/>
              </w:rPr>
              <w:t xml:space="preserve">художественно эстетическое развитие </w:t>
            </w:r>
          </w:p>
        </w:tc>
      </w:tr>
      <w:tr w:rsidR="00192D2B" w:rsidRPr="00192D2B" w14:paraId="4DB3118C" w14:textId="77777777" w:rsidTr="00192D2B">
        <w:tc>
          <w:tcPr>
            <w:tcW w:w="9344" w:type="dxa"/>
          </w:tcPr>
          <w:p w14:paraId="5C3FDDC2" w14:textId="77777777" w:rsidR="00192D2B" w:rsidRPr="00192D2B" w:rsidRDefault="00192D2B" w:rsidP="00192D2B">
            <w:pPr>
              <w:widowControl w:val="0"/>
              <w:shd w:val="clear" w:color="auto" w:fill="FFFFFF"/>
              <w:spacing w:after="0" w:line="240" w:lineRule="auto"/>
              <w:jc w:val="both"/>
              <w:rPr>
                <w:rFonts w:ascii="Times New Roman" w:hAnsi="Times New Roman" w:cs="Times New Roman"/>
                <w:sz w:val="24"/>
                <w:szCs w:val="24"/>
              </w:rPr>
            </w:pPr>
            <w:r w:rsidRPr="00192D2B">
              <w:rPr>
                <w:rFonts w:ascii="Times New Roman" w:hAnsi="Times New Roman" w:cs="Times New Roman"/>
                <w:bCs/>
                <w:sz w:val="24"/>
                <w:szCs w:val="24"/>
                <w:shd w:val="clear" w:color="auto" w:fill="FFFFFF"/>
              </w:rPr>
              <w:t>Результаты воспитания</w:t>
            </w:r>
          </w:p>
          <w:p w14:paraId="192B48CD" w14:textId="77777777" w:rsidR="00192D2B" w:rsidRPr="00192D2B" w:rsidRDefault="00192D2B" w:rsidP="00192D2B">
            <w:pPr>
              <w:widowControl w:val="0"/>
              <w:shd w:val="clear" w:color="auto" w:fill="FFFFFF"/>
              <w:spacing w:after="0" w:line="240" w:lineRule="auto"/>
              <w:jc w:val="both"/>
              <w:rPr>
                <w:rFonts w:ascii="Times New Roman" w:hAnsi="Times New Roman" w:cs="Times New Roman"/>
                <w:sz w:val="24"/>
                <w:szCs w:val="24"/>
              </w:rPr>
            </w:pPr>
            <w:r w:rsidRPr="00192D2B">
              <w:rPr>
                <w:rFonts w:ascii="Times New Roman" w:hAnsi="Times New Roman" w:cs="Times New Roman"/>
                <w:bCs/>
                <w:i/>
                <w:iCs/>
                <w:sz w:val="24"/>
                <w:szCs w:val="24"/>
                <w:shd w:val="clear" w:color="auto" w:fill="FFFFFF"/>
              </w:rPr>
              <w:t>Развитие продуктивной деятельности и детского творчества</w:t>
            </w:r>
          </w:p>
          <w:p w14:paraId="2C949479" w14:textId="77777777" w:rsidR="00192D2B" w:rsidRPr="00192D2B" w:rsidRDefault="00192D2B" w:rsidP="00192D2B">
            <w:pPr>
              <w:widowControl w:val="0"/>
              <w:shd w:val="clear" w:color="auto" w:fill="FFFFFF"/>
              <w:spacing w:after="0" w:line="240" w:lineRule="auto"/>
              <w:jc w:val="both"/>
              <w:rPr>
                <w:rFonts w:ascii="Times New Roman" w:hAnsi="Times New Roman" w:cs="Times New Roman"/>
                <w:sz w:val="24"/>
                <w:szCs w:val="24"/>
              </w:rPr>
            </w:pPr>
            <w:r w:rsidRPr="00192D2B">
              <w:rPr>
                <w:rFonts w:ascii="Times New Roman" w:hAnsi="Times New Roman" w:cs="Times New Roman"/>
                <w:sz w:val="24"/>
                <w:szCs w:val="24"/>
                <w:shd w:val="clear" w:color="auto" w:fill="FFFFFF"/>
              </w:rPr>
              <w:t>Ребенок любит самостоятельно заниматься изобразительной деятельностью.</w:t>
            </w:r>
          </w:p>
          <w:p w14:paraId="5B10C20B" w14:textId="77777777" w:rsidR="00192D2B" w:rsidRPr="00192D2B" w:rsidRDefault="00192D2B" w:rsidP="00192D2B">
            <w:pPr>
              <w:widowControl w:val="0"/>
              <w:shd w:val="clear" w:color="auto" w:fill="FFFFFF"/>
              <w:spacing w:after="0" w:line="240" w:lineRule="auto"/>
              <w:rPr>
                <w:rFonts w:ascii="Times New Roman" w:hAnsi="Times New Roman" w:cs="Times New Roman"/>
                <w:sz w:val="24"/>
                <w:szCs w:val="24"/>
              </w:rPr>
            </w:pPr>
            <w:r w:rsidRPr="00192D2B">
              <w:rPr>
                <w:rFonts w:ascii="Times New Roman" w:hAnsi="Times New Roman" w:cs="Times New Roman"/>
                <w:sz w:val="24"/>
                <w:szCs w:val="24"/>
                <w:shd w:val="clear" w:color="auto" w:fill="FFFFFF"/>
              </w:rPr>
              <w:t>Эмоционально отзывается, сопереживает состоянию и настроению художественного произведения по тематике, близкой опыту.</w:t>
            </w:r>
          </w:p>
          <w:p w14:paraId="2CF102E7" w14:textId="77777777" w:rsidR="00192D2B" w:rsidRPr="00192D2B" w:rsidRDefault="00192D2B" w:rsidP="00192D2B">
            <w:pPr>
              <w:widowControl w:val="0"/>
              <w:shd w:val="clear" w:color="auto" w:fill="FFFFFF"/>
              <w:spacing w:after="0" w:line="240" w:lineRule="auto"/>
              <w:jc w:val="both"/>
              <w:rPr>
                <w:rFonts w:ascii="Times New Roman" w:hAnsi="Times New Roman" w:cs="Times New Roman"/>
                <w:sz w:val="24"/>
                <w:szCs w:val="24"/>
              </w:rPr>
            </w:pPr>
            <w:r w:rsidRPr="00192D2B">
              <w:rPr>
                <w:rFonts w:ascii="Times New Roman" w:hAnsi="Times New Roman" w:cs="Times New Roman"/>
                <w:bCs/>
                <w:sz w:val="24"/>
                <w:szCs w:val="24"/>
                <w:shd w:val="clear" w:color="auto" w:fill="FFFFFF"/>
              </w:rPr>
              <w:t>Результаты воспитания</w:t>
            </w:r>
          </w:p>
          <w:p w14:paraId="350928C4" w14:textId="77777777" w:rsidR="00192D2B" w:rsidRPr="00192D2B" w:rsidRDefault="00192D2B" w:rsidP="00192D2B">
            <w:pPr>
              <w:widowControl w:val="0"/>
              <w:shd w:val="clear" w:color="auto" w:fill="FFFFFF"/>
              <w:spacing w:after="0" w:line="240" w:lineRule="auto"/>
              <w:jc w:val="both"/>
              <w:rPr>
                <w:rFonts w:ascii="Times New Roman" w:hAnsi="Times New Roman" w:cs="Times New Roman"/>
                <w:sz w:val="24"/>
                <w:szCs w:val="24"/>
              </w:rPr>
            </w:pPr>
            <w:r w:rsidRPr="00192D2B">
              <w:rPr>
                <w:rFonts w:ascii="Times New Roman" w:hAnsi="Times New Roman" w:cs="Times New Roman"/>
                <w:bCs/>
                <w:i/>
                <w:iCs/>
                <w:sz w:val="24"/>
                <w:szCs w:val="24"/>
                <w:shd w:val="clear" w:color="auto" w:fill="FFFFFF"/>
              </w:rPr>
              <w:t>Восприятие художественной литературы и фольклора</w:t>
            </w:r>
          </w:p>
          <w:p w14:paraId="3B6DC0AB" w14:textId="77777777" w:rsidR="00192D2B" w:rsidRPr="00192D2B" w:rsidRDefault="00192D2B" w:rsidP="00192D2B">
            <w:pPr>
              <w:widowControl w:val="0"/>
              <w:tabs>
                <w:tab w:val="left" w:pos="1540"/>
              </w:tabs>
              <w:spacing w:after="0" w:line="240" w:lineRule="auto"/>
              <w:rPr>
                <w:rFonts w:ascii="Times New Roman" w:hAnsi="Times New Roman" w:cs="Times New Roman"/>
                <w:sz w:val="24"/>
                <w:szCs w:val="24"/>
              </w:rPr>
            </w:pPr>
            <w:r w:rsidRPr="00192D2B">
              <w:rPr>
                <w:rFonts w:ascii="Times New Roman" w:hAnsi="Times New Roman" w:cs="Times New Roman"/>
                <w:sz w:val="24"/>
                <w:szCs w:val="24"/>
                <w:shd w:val="clear" w:color="auto" w:fill="FFFFFF"/>
              </w:rPr>
              <w:t>Ребенок легко включается в процесс восприятия книги, охотно обсуждает произведение, выражает свое отношение к событиям и героям, красоте некоторых художественных средств, объясняет явные мотивы поступков героев.</w:t>
            </w:r>
          </w:p>
          <w:p w14:paraId="7C853550" w14:textId="77777777" w:rsidR="00192D2B" w:rsidRPr="00192D2B" w:rsidRDefault="00192D2B" w:rsidP="00192D2B">
            <w:pPr>
              <w:widowControl w:val="0"/>
              <w:tabs>
                <w:tab w:val="left" w:pos="1540"/>
              </w:tabs>
              <w:spacing w:after="0" w:line="240" w:lineRule="auto"/>
              <w:rPr>
                <w:rFonts w:ascii="Times New Roman" w:hAnsi="Times New Roman" w:cs="Times New Roman"/>
                <w:sz w:val="24"/>
                <w:szCs w:val="24"/>
              </w:rPr>
            </w:pPr>
            <w:r w:rsidRPr="00192D2B">
              <w:rPr>
                <w:rFonts w:ascii="Times New Roman" w:hAnsi="Times New Roman" w:cs="Times New Roman"/>
                <w:sz w:val="24"/>
                <w:szCs w:val="24"/>
                <w:shd w:val="clear" w:color="auto" w:fill="FFFFFF"/>
              </w:rPr>
              <w:t>С желанием рисует иллюстрации, активно участвует в театрализованных играх, стремится к созданию выразительных образов.</w:t>
            </w:r>
          </w:p>
          <w:p w14:paraId="1D5B2C0F" w14:textId="77777777" w:rsidR="00192D2B" w:rsidRPr="00192D2B" w:rsidRDefault="00192D2B" w:rsidP="00192D2B">
            <w:pPr>
              <w:widowControl w:val="0"/>
              <w:shd w:val="clear" w:color="auto" w:fill="FFFFFF"/>
              <w:spacing w:after="0" w:line="240" w:lineRule="auto"/>
              <w:jc w:val="both"/>
              <w:rPr>
                <w:rFonts w:ascii="Times New Roman" w:hAnsi="Times New Roman" w:cs="Times New Roman"/>
                <w:sz w:val="24"/>
                <w:szCs w:val="24"/>
              </w:rPr>
            </w:pPr>
            <w:r w:rsidRPr="00192D2B">
              <w:rPr>
                <w:rFonts w:ascii="Times New Roman" w:hAnsi="Times New Roman" w:cs="Times New Roman"/>
                <w:bCs/>
                <w:sz w:val="24"/>
                <w:szCs w:val="24"/>
                <w:shd w:val="clear" w:color="auto" w:fill="FFFFFF"/>
              </w:rPr>
              <w:t>Результаты воспитания</w:t>
            </w:r>
          </w:p>
          <w:p w14:paraId="4DB607CD" w14:textId="77777777" w:rsidR="00192D2B" w:rsidRPr="00192D2B" w:rsidRDefault="00192D2B" w:rsidP="00192D2B">
            <w:pPr>
              <w:widowControl w:val="0"/>
              <w:shd w:val="clear" w:color="auto" w:fill="FFFFFF"/>
              <w:spacing w:after="0" w:line="240" w:lineRule="auto"/>
              <w:jc w:val="both"/>
              <w:rPr>
                <w:rFonts w:ascii="Times New Roman" w:hAnsi="Times New Roman" w:cs="Times New Roman"/>
                <w:sz w:val="24"/>
                <w:szCs w:val="24"/>
              </w:rPr>
            </w:pPr>
            <w:r w:rsidRPr="00192D2B">
              <w:rPr>
                <w:rFonts w:ascii="Times New Roman" w:hAnsi="Times New Roman" w:cs="Times New Roman"/>
                <w:bCs/>
                <w:i/>
                <w:iCs/>
                <w:sz w:val="24"/>
                <w:szCs w:val="24"/>
                <w:shd w:val="clear" w:color="auto" w:fill="FFFFFF"/>
              </w:rPr>
              <w:t>Музыка</w:t>
            </w:r>
          </w:p>
          <w:p w14:paraId="5B5620D5" w14:textId="77777777" w:rsidR="00192D2B" w:rsidRPr="00192D2B" w:rsidRDefault="00192D2B" w:rsidP="00192D2B">
            <w:pPr>
              <w:widowControl w:val="0"/>
              <w:shd w:val="clear" w:color="auto" w:fill="FFFFFF"/>
              <w:spacing w:after="0" w:line="184" w:lineRule="auto"/>
              <w:rPr>
                <w:rFonts w:ascii="Times New Roman" w:hAnsi="Times New Roman" w:cs="Times New Roman"/>
                <w:sz w:val="24"/>
                <w:szCs w:val="24"/>
              </w:rPr>
            </w:pPr>
            <w:r w:rsidRPr="00192D2B">
              <w:rPr>
                <w:rFonts w:ascii="Times New Roman" w:hAnsi="Times New Roman" w:cs="Times New Roman"/>
                <w:sz w:val="24"/>
                <w:szCs w:val="24"/>
                <w:shd w:val="clear" w:color="auto" w:fill="FFFFFF"/>
              </w:rPr>
              <w:t>Накопленный на занятиях музыкальный опыт переносит в самостоятельную деятельность, делает попытки творческих импровизаций на инструментах, в движении</w:t>
            </w:r>
          </w:p>
          <w:p w14:paraId="123671A9" w14:textId="77777777" w:rsidR="00192D2B" w:rsidRPr="00192D2B" w:rsidRDefault="00192D2B" w:rsidP="00192D2B">
            <w:pPr>
              <w:pStyle w:val="afc"/>
              <w:rPr>
                <w:rFonts w:eastAsia="Calibri"/>
                <w:bCs/>
                <w:sz w:val="24"/>
                <w:szCs w:val="24"/>
                <w:shd w:val="clear" w:color="auto" w:fill="FFFFFF"/>
              </w:rPr>
            </w:pPr>
            <w:r w:rsidRPr="00192D2B">
              <w:rPr>
                <w:rFonts w:eastAsia="Calibri"/>
                <w:sz w:val="24"/>
                <w:szCs w:val="24"/>
                <w:shd w:val="clear" w:color="auto" w:fill="FFFFFF"/>
              </w:rPr>
              <w:t>пении.</w:t>
            </w:r>
          </w:p>
        </w:tc>
      </w:tr>
    </w:tbl>
    <w:p w14:paraId="30C220AC" w14:textId="77777777" w:rsidR="00A92398" w:rsidRDefault="00A92398" w:rsidP="00A92398">
      <w:pPr>
        <w:spacing w:after="0" w:line="240" w:lineRule="auto"/>
        <w:ind w:firstLine="567"/>
        <w:jc w:val="both"/>
        <w:rPr>
          <w:rFonts w:ascii="Times New Roman" w:hAnsi="Times New Roman"/>
          <w:b/>
          <w:caps/>
        </w:rPr>
      </w:pPr>
    </w:p>
    <w:p w14:paraId="61CCE43C" w14:textId="77777777" w:rsidR="00A92398" w:rsidRPr="00004B5E" w:rsidRDefault="00A92398" w:rsidP="00A92398">
      <w:pPr>
        <w:pStyle w:val="1a"/>
        <w:ind w:firstLine="709"/>
        <w:jc w:val="center"/>
        <w:rPr>
          <w:b/>
        </w:rPr>
      </w:pPr>
      <w:r w:rsidRPr="00004B5E">
        <w:rPr>
          <w:rStyle w:val="af9"/>
          <w:b/>
          <w:bCs/>
        </w:rPr>
        <w:t xml:space="preserve">Календарный план воспитательной работы по реализации Программы воспитания </w:t>
      </w:r>
      <w:r>
        <w:rPr>
          <w:rStyle w:val="af9"/>
          <w:b/>
          <w:bCs/>
        </w:rPr>
        <w:t>на 2023</w:t>
      </w:r>
      <w:r w:rsidRPr="00004B5E">
        <w:rPr>
          <w:rStyle w:val="af9"/>
          <w:b/>
          <w:bCs/>
        </w:rPr>
        <w:t>-202</w:t>
      </w:r>
      <w:r>
        <w:rPr>
          <w:rStyle w:val="af9"/>
          <w:b/>
          <w:bCs/>
        </w:rPr>
        <w:t>4</w:t>
      </w:r>
      <w:r w:rsidRPr="00004B5E">
        <w:rPr>
          <w:rStyle w:val="af9"/>
          <w:b/>
          <w:bCs/>
        </w:rPr>
        <w:t xml:space="preserve"> учебный год</w:t>
      </w:r>
    </w:p>
    <w:p w14:paraId="0C5CAF16" w14:textId="77777777" w:rsidR="00A92398" w:rsidRDefault="00A92398" w:rsidP="00A92398">
      <w:pPr>
        <w:pStyle w:val="1a"/>
        <w:jc w:val="both"/>
      </w:pPr>
      <w:r>
        <w:rPr>
          <w:rStyle w:val="af9"/>
        </w:rPr>
        <w:t>Реализация плана происходит по пяти образовательным областям в соответствии с ФГОС ДО.</w:t>
      </w:r>
    </w:p>
    <w:p w14:paraId="5AB597F0" w14:textId="77777777" w:rsidR="00A92398" w:rsidRDefault="00A92398" w:rsidP="00A92398">
      <w:pPr>
        <w:pStyle w:val="1a"/>
        <w:jc w:val="both"/>
      </w:pPr>
      <w:r>
        <w:rPr>
          <w:rStyle w:val="af9"/>
        </w:rPr>
        <w:t>Организация мероприятий проходит в совместном взаимодействии между детьми, педагогами и родителями (законными представителями) воспитанников</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8"/>
        <w:gridCol w:w="8221"/>
      </w:tblGrid>
      <w:tr w:rsidR="004D438C" w:rsidRPr="00D0554D" w14:paraId="3FD1B6BF" w14:textId="77777777" w:rsidTr="00E53768">
        <w:tc>
          <w:tcPr>
            <w:tcW w:w="988" w:type="dxa"/>
          </w:tcPr>
          <w:p w14:paraId="0392ADD4" w14:textId="77777777" w:rsidR="004D438C" w:rsidRPr="00D0554D" w:rsidRDefault="004D438C" w:rsidP="009B32CF">
            <w:pPr>
              <w:spacing w:after="0" w:line="240" w:lineRule="auto"/>
              <w:jc w:val="center"/>
              <w:rPr>
                <w:rFonts w:ascii="Times New Roman" w:hAnsi="Times New Roman" w:cs="Times New Roman"/>
                <w:b/>
                <w:sz w:val="24"/>
                <w:szCs w:val="24"/>
              </w:rPr>
            </w:pPr>
            <w:r w:rsidRPr="00D0554D">
              <w:rPr>
                <w:rFonts w:ascii="Times New Roman" w:hAnsi="Times New Roman" w:cs="Times New Roman"/>
                <w:b/>
                <w:sz w:val="24"/>
                <w:szCs w:val="24"/>
              </w:rPr>
              <w:t>Сроки</w:t>
            </w:r>
          </w:p>
        </w:tc>
        <w:tc>
          <w:tcPr>
            <w:tcW w:w="8221" w:type="dxa"/>
          </w:tcPr>
          <w:p w14:paraId="2D23571D" w14:textId="77777777" w:rsidR="004D438C" w:rsidRPr="00D0554D" w:rsidRDefault="004D438C" w:rsidP="009B32CF">
            <w:pPr>
              <w:spacing w:after="0" w:line="240" w:lineRule="auto"/>
              <w:jc w:val="center"/>
              <w:rPr>
                <w:rFonts w:ascii="Times New Roman" w:hAnsi="Times New Roman" w:cs="Times New Roman"/>
                <w:b/>
                <w:sz w:val="24"/>
                <w:szCs w:val="24"/>
              </w:rPr>
            </w:pPr>
            <w:r w:rsidRPr="00D0554D">
              <w:rPr>
                <w:rFonts w:ascii="Times New Roman" w:hAnsi="Times New Roman" w:cs="Times New Roman"/>
                <w:b/>
                <w:sz w:val="24"/>
                <w:szCs w:val="24"/>
              </w:rPr>
              <w:t>Средняя группа с 4 до 5 лет</w:t>
            </w:r>
          </w:p>
        </w:tc>
      </w:tr>
      <w:tr w:rsidR="00E53768" w:rsidRPr="00D0554D" w14:paraId="59BDC244" w14:textId="77777777" w:rsidTr="000C132E">
        <w:tc>
          <w:tcPr>
            <w:tcW w:w="9209" w:type="dxa"/>
            <w:gridSpan w:val="2"/>
          </w:tcPr>
          <w:p w14:paraId="6B5C949A" w14:textId="77777777" w:rsidR="00E53768" w:rsidRPr="00D0554D" w:rsidRDefault="00E53768" w:rsidP="009B32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Сентябрь</w:t>
            </w:r>
          </w:p>
        </w:tc>
      </w:tr>
      <w:tr w:rsidR="00E53768" w:rsidRPr="00D0554D" w14:paraId="2E836882" w14:textId="77777777" w:rsidTr="000C132E">
        <w:tc>
          <w:tcPr>
            <w:tcW w:w="9209" w:type="dxa"/>
            <w:gridSpan w:val="2"/>
          </w:tcPr>
          <w:p w14:paraId="5FD2A150" w14:textId="77777777" w:rsidR="00E53768" w:rsidRPr="00D0554D" w:rsidRDefault="00E53768" w:rsidP="009B32CF">
            <w:pPr>
              <w:spacing w:after="0" w:line="240" w:lineRule="auto"/>
              <w:jc w:val="center"/>
              <w:rPr>
                <w:rFonts w:ascii="Times New Roman" w:hAnsi="Times New Roman" w:cs="Times New Roman"/>
                <w:b/>
                <w:sz w:val="24"/>
                <w:szCs w:val="24"/>
              </w:rPr>
            </w:pPr>
            <w:r>
              <w:rPr>
                <w:rFonts w:ascii="Times New Roman" w:hAnsi="Times New Roman"/>
                <w:b/>
              </w:rPr>
              <w:t>1 сентября: День знаний</w:t>
            </w:r>
            <w:r>
              <w:rPr>
                <w:rFonts w:ascii="Times New Roman" w:hAnsi="Times New Roman"/>
              </w:rPr>
              <w:t>; 3 сентября: День окончания Второй мировой войны; 7 сентября: День Бородинского сражения; 8 сентября: Международный день распространения грамотности; 9 сентября: день рождения великого русского писателя Льва Николаевича Толстого</w:t>
            </w:r>
            <w:r>
              <w:rPr>
                <w:rFonts w:ascii="Times New Roman" w:hAnsi="Times New Roman"/>
              </w:rPr>
              <w:br/>
              <w:t xml:space="preserve">(1828 - 1910); 17 сентября: день рождения русского ученого, писателя Константина Эдуардовича Циолковского (1857 - 1935); 21 сентября: день рождения поэта и писателя Сергея Александровича Есенина (1895 – 1925); </w:t>
            </w:r>
            <w:r>
              <w:rPr>
                <w:rFonts w:ascii="Times New Roman" w:hAnsi="Times New Roman"/>
                <w:b/>
              </w:rPr>
              <w:t>27 сентября: День воспитателя и всех дошкольных работников.</w:t>
            </w:r>
          </w:p>
        </w:tc>
      </w:tr>
      <w:tr w:rsidR="00E53768" w:rsidRPr="00D0554D" w14:paraId="2CFB577C" w14:textId="77777777" w:rsidTr="00E53768">
        <w:tc>
          <w:tcPr>
            <w:tcW w:w="988" w:type="dxa"/>
          </w:tcPr>
          <w:p w14:paraId="024D1307" w14:textId="77777777" w:rsidR="00E53768" w:rsidRPr="00D0554D" w:rsidRDefault="008B410D" w:rsidP="008B410D">
            <w:pPr>
              <w:spacing w:after="0" w:line="240" w:lineRule="auto"/>
              <w:ind w:right="326"/>
              <w:jc w:val="both"/>
              <w:rPr>
                <w:rFonts w:ascii="Times New Roman" w:hAnsi="Times New Roman" w:cs="Times New Roman"/>
                <w:sz w:val="24"/>
                <w:szCs w:val="24"/>
              </w:rPr>
            </w:pPr>
            <w:r>
              <w:rPr>
                <w:rFonts w:ascii="Times New Roman" w:hAnsi="Times New Roman" w:cs="Times New Roman"/>
                <w:sz w:val="24"/>
                <w:szCs w:val="24"/>
              </w:rPr>
              <w:t>1-я неделя</w:t>
            </w:r>
          </w:p>
        </w:tc>
        <w:tc>
          <w:tcPr>
            <w:tcW w:w="8221" w:type="dxa"/>
          </w:tcPr>
          <w:p w14:paraId="61DFB82D" w14:textId="77777777" w:rsidR="00E53768" w:rsidRDefault="00E53768" w:rsidP="00E5376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Неделя безопасности</w:t>
            </w:r>
          </w:p>
          <w:p w14:paraId="5EA97EE0" w14:textId="77777777" w:rsidR="00E53768" w:rsidRDefault="00E53768" w:rsidP="00E53768">
            <w:pPr>
              <w:spacing w:after="0" w:line="240" w:lineRule="auto"/>
              <w:jc w:val="center"/>
              <w:rPr>
                <w:rFonts w:ascii="Times New Roman" w:hAnsi="Times New Roman"/>
                <w:b/>
                <w:sz w:val="24"/>
                <w:szCs w:val="24"/>
              </w:rPr>
            </w:pPr>
            <w:r>
              <w:rPr>
                <w:rFonts w:ascii="Times New Roman" w:hAnsi="Times New Roman"/>
                <w:b/>
                <w:sz w:val="24"/>
                <w:szCs w:val="24"/>
              </w:rPr>
              <w:t>«До свидания, лето»</w:t>
            </w:r>
          </w:p>
          <w:p w14:paraId="277530C4" w14:textId="77777777" w:rsidR="00E53768" w:rsidRDefault="00E53768" w:rsidP="00E53768">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14:paraId="55DC9D6D" w14:textId="77777777" w:rsidR="00E53768" w:rsidRDefault="00E53768" w:rsidP="00E53768">
            <w:pPr>
              <w:spacing w:after="0" w:line="240" w:lineRule="auto"/>
              <w:jc w:val="both"/>
              <w:rPr>
                <w:rFonts w:ascii="Times New Roman" w:hAnsi="Times New Roman"/>
                <w:sz w:val="24"/>
                <w:szCs w:val="24"/>
              </w:rPr>
            </w:pPr>
            <w:r>
              <w:rPr>
                <w:rFonts w:ascii="Times New Roman" w:hAnsi="Times New Roman"/>
                <w:sz w:val="24"/>
                <w:szCs w:val="24"/>
              </w:rPr>
              <w:lastRenderedPageBreak/>
              <w:t>1.Формирование навыков выделения произошедших изменений в детском саду (покрашен забор, появилась новая мебель, новые игрушки в группе, новые растения на участке).</w:t>
            </w:r>
          </w:p>
          <w:p w14:paraId="0B9050B8" w14:textId="77777777" w:rsidR="00E53768" w:rsidRDefault="00E53768" w:rsidP="00E53768">
            <w:pPr>
              <w:spacing w:after="0" w:line="240" w:lineRule="auto"/>
              <w:jc w:val="both"/>
              <w:rPr>
                <w:rFonts w:ascii="Times New Roman" w:hAnsi="Times New Roman"/>
                <w:sz w:val="24"/>
                <w:szCs w:val="24"/>
              </w:rPr>
            </w:pPr>
            <w:r>
              <w:rPr>
                <w:rFonts w:ascii="Times New Roman" w:hAnsi="Times New Roman"/>
                <w:sz w:val="24"/>
                <w:szCs w:val="24"/>
              </w:rPr>
              <w:t>2.Расширение представлений о профессиях сотрудников детского сада (медицинская сестра, повар, дворник).</w:t>
            </w:r>
          </w:p>
          <w:p w14:paraId="3A754875" w14:textId="77777777" w:rsidR="00E53768" w:rsidRDefault="00E53768" w:rsidP="00E53768">
            <w:pPr>
              <w:spacing w:after="0" w:line="240" w:lineRule="auto"/>
              <w:jc w:val="both"/>
              <w:rPr>
                <w:rFonts w:ascii="Times New Roman" w:hAnsi="Times New Roman"/>
                <w:sz w:val="24"/>
                <w:szCs w:val="24"/>
              </w:rPr>
            </w:pPr>
            <w:r>
              <w:rPr>
                <w:rFonts w:ascii="Times New Roman" w:hAnsi="Times New Roman"/>
                <w:sz w:val="24"/>
                <w:szCs w:val="24"/>
              </w:rPr>
              <w:t>3.Формирование дружеских отношений между детьми (взаимопомощь, сочувствие, желание быть справедливым).</w:t>
            </w:r>
          </w:p>
          <w:p w14:paraId="40699163" w14:textId="77777777" w:rsidR="00E53768" w:rsidRDefault="00E53768" w:rsidP="00E53768">
            <w:pPr>
              <w:spacing w:after="0" w:line="240" w:lineRule="auto"/>
              <w:jc w:val="center"/>
              <w:rPr>
                <w:rFonts w:ascii="Times New Roman" w:hAnsi="Times New Roman"/>
                <w:sz w:val="24"/>
                <w:szCs w:val="24"/>
              </w:rPr>
            </w:pPr>
          </w:p>
        </w:tc>
      </w:tr>
      <w:tr w:rsidR="00E53768" w:rsidRPr="00D0554D" w14:paraId="67DF995B" w14:textId="77777777" w:rsidTr="00E53768">
        <w:tc>
          <w:tcPr>
            <w:tcW w:w="988" w:type="dxa"/>
          </w:tcPr>
          <w:p w14:paraId="415805B1" w14:textId="77777777" w:rsidR="00E53768" w:rsidRPr="00D0554D" w:rsidRDefault="00E53768" w:rsidP="00E53768">
            <w:pPr>
              <w:spacing w:after="0" w:line="240" w:lineRule="auto"/>
              <w:jc w:val="both"/>
              <w:rPr>
                <w:rFonts w:ascii="Times New Roman" w:hAnsi="Times New Roman" w:cs="Times New Roman"/>
                <w:b/>
                <w:sz w:val="24"/>
                <w:szCs w:val="24"/>
              </w:rPr>
            </w:pPr>
            <w:r w:rsidRPr="00D0554D">
              <w:rPr>
                <w:rFonts w:ascii="Times New Roman" w:hAnsi="Times New Roman" w:cs="Times New Roman"/>
                <w:b/>
                <w:sz w:val="24"/>
                <w:szCs w:val="24"/>
              </w:rPr>
              <w:lastRenderedPageBreak/>
              <w:t>Итоговое мероприятие</w:t>
            </w:r>
          </w:p>
          <w:p w14:paraId="68DF2260" w14:textId="77777777" w:rsidR="00E53768" w:rsidRPr="00D0554D" w:rsidRDefault="00E53768" w:rsidP="00E53768">
            <w:pPr>
              <w:spacing w:after="0" w:line="240" w:lineRule="auto"/>
              <w:jc w:val="both"/>
              <w:rPr>
                <w:rFonts w:ascii="Times New Roman" w:hAnsi="Times New Roman" w:cs="Times New Roman"/>
                <w:b/>
                <w:sz w:val="24"/>
                <w:szCs w:val="24"/>
              </w:rPr>
            </w:pPr>
          </w:p>
        </w:tc>
        <w:tc>
          <w:tcPr>
            <w:tcW w:w="8221" w:type="dxa"/>
          </w:tcPr>
          <w:p w14:paraId="5336BD3A" w14:textId="77777777" w:rsidR="00E53768" w:rsidRDefault="00E53768" w:rsidP="00E53768">
            <w:pPr>
              <w:spacing w:line="240" w:lineRule="auto"/>
              <w:rPr>
                <w:rFonts w:ascii="Times New Roman" w:hAnsi="Times New Roman"/>
                <w:sz w:val="24"/>
                <w:szCs w:val="24"/>
              </w:rPr>
            </w:pPr>
            <w:r>
              <w:rPr>
                <w:rFonts w:ascii="Times New Roman" w:hAnsi="Times New Roman"/>
              </w:rPr>
              <w:t xml:space="preserve">1.Привлечь к разработке родителей </w:t>
            </w:r>
            <w:r>
              <w:rPr>
                <w:rFonts w:ascii="Times New Roman" w:hAnsi="Times New Roman"/>
                <w:b/>
              </w:rPr>
              <w:t>плана-схемы</w:t>
            </w:r>
            <w:r>
              <w:rPr>
                <w:rFonts w:ascii="Times New Roman" w:hAnsi="Times New Roman"/>
              </w:rPr>
              <w:t xml:space="preserve"> «путь ребенка от дома до детского сада» </w:t>
            </w:r>
            <w:r>
              <w:rPr>
                <w:rFonts w:ascii="Times New Roman" w:hAnsi="Times New Roman"/>
                <w:i/>
              </w:rPr>
              <w:t>(прикрепить внутри дверцы шкафчика).</w:t>
            </w:r>
            <w:r>
              <w:rPr>
                <w:rFonts w:ascii="Times New Roman" w:hAnsi="Times New Roman"/>
                <w:sz w:val="24"/>
                <w:szCs w:val="24"/>
              </w:rPr>
              <w:t xml:space="preserve"> 2.Изготовление коллективного макета «Наш детский сад».</w:t>
            </w:r>
          </w:p>
          <w:p w14:paraId="760639AD" w14:textId="77777777" w:rsidR="00E53768" w:rsidRDefault="00E53768" w:rsidP="00E53768">
            <w:pPr>
              <w:spacing w:line="240" w:lineRule="auto"/>
              <w:rPr>
                <w:rFonts w:ascii="Times New Roman" w:hAnsi="Times New Roman"/>
                <w:i/>
              </w:rPr>
            </w:pPr>
            <w:r>
              <w:rPr>
                <w:rFonts w:ascii="Times New Roman" w:hAnsi="Times New Roman"/>
                <w:sz w:val="24"/>
                <w:szCs w:val="24"/>
              </w:rPr>
              <w:t>3.</w:t>
            </w:r>
            <w:r>
              <w:rPr>
                <w:rFonts w:ascii="Times New Roman" w:hAnsi="Times New Roman" w:cs="Times New Roman"/>
                <w:sz w:val="24"/>
                <w:szCs w:val="24"/>
              </w:rPr>
              <w:t xml:space="preserve"> День открытых дверей</w:t>
            </w:r>
          </w:p>
        </w:tc>
      </w:tr>
      <w:tr w:rsidR="00E53768" w:rsidRPr="00D0554D" w14:paraId="1CECF2B8" w14:textId="77777777" w:rsidTr="00E53768">
        <w:tc>
          <w:tcPr>
            <w:tcW w:w="988" w:type="dxa"/>
          </w:tcPr>
          <w:p w14:paraId="080B2D7A" w14:textId="77777777" w:rsidR="008B410D" w:rsidRPr="00D0554D" w:rsidRDefault="00E53768" w:rsidP="008B410D">
            <w:pPr>
              <w:spacing w:after="0" w:line="240" w:lineRule="auto"/>
              <w:jc w:val="both"/>
              <w:rPr>
                <w:rFonts w:ascii="Times New Roman" w:hAnsi="Times New Roman" w:cs="Times New Roman"/>
                <w:b/>
                <w:sz w:val="24"/>
                <w:szCs w:val="24"/>
              </w:rPr>
            </w:pPr>
            <w:r w:rsidRPr="00D0554D">
              <w:rPr>
                <w:rFonts w:ascii="Times New Roman" w:hAnsi="Times New Roman" w:cs="Times New Roman"/>
                <w:sz w:val="24"/>
                <w:szCs w:val="24"/>
              </w:rPr>
              <w:t xml:space="preserve">2-я неделя </w:t>
            </w:r>
          </w:p>
          <w:p w14:paraId="2FDC46A3" w14:textId="77777777" w:rsidR="00E53768" w:rsidRPr="00D0554D" w:rsidRDefault="00E53768" w:rsidP="00E53768">
            <w:pPr>
              <w:spacing w:after="0" w:line="240" w:lineRule="auto"/>
              <w:jc w:val="both"/>
              <w:rPr>
                <w:rFonts w:ascii="Times New Roman" w:hAnsi="Times New Roman" w:cs="Times New Roman"/>
                <w:b/>
                <w:sz w:val="24"/>
                <w:szCs w:val="24"/>
              </w:rPr>
            </w:pPr>
          </w:p>
        </w:tc>
        <w:tc>
          <w:tcPr>
            <w:tcW w:w="8221" w:type="dxa"/>
          </w:tcPr>
          <w:p w14:paraId="308EA03A" w14:textId="77777777" w:rsidR="00E53768" w:rsidRDefault="00E53768" w:rsidP="00E53768">
            <w:pPr>
              <w:spacing w:after="0" w:line="240" w:lineRule="auto"/>
              <w:rPr>
                <w:rFonts w:ascii="Times New Roman" w:hAnsi="Times New Roman"/>
                <w:b/>
                <w:i/>
                <w:sz w:val="24"/>
                <w:szCs w:val="24"/>
              </w:rPr>
            </w:pPr>
            <w:r>
              <w:rPr>
                <w:rFonts w:ascii="Times New Roman" w:hAnsi="Times New Roman"/>
                <w:b/>
                <w:i/>
                <w:sz w:val="24"/>
                <w:szCs w:val="24"/>
              </w:rPr>
              <w:t>«Маленькие исследователи»</w:t>
            </w:r>
          </w:p>
          <w:p w14:paraId="6AA58FB5" w14:textId="77777777" w:rsidR="00E53768" w:rsidRDefault="00E53768" w:rsidP="00E53768">
            <w:pPr>
              <w:spacing w:after="0" w:line="240" w:lineRule="auto"/>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14:paraId="6C870D42" w14:textId="77777777" w:rsidR="00E53768" w:rsidRDefault="00E53768" w:rsidP="00E53768">
            <w:pPr>
              <w:spacing w:after="0" w:line="240" w:lineRule="auto"/>
              <w:jc w:val="both"/>
              <w:rPr>
                <w:rFonts w:ascii="Times New Roman" w:hAnsi="Times New Roman"/>
                <w:sz w:val="24"/>
                <w:szCs w:val="24"/>
              </w:rPr>
            </w:pPr>
            <w:r>
              <w:rPr>
                <w:rFonts w:ascii="Times New Roman" w:hAnsi="Times New Roman"/>
                <w:sz w:val="24"/>
                <w:szCs w:val="24"/>
              </w:rPr>
              <w:t>1.Систематизировать знания о способах безопасного поведения для себя и окружающего мира природы</w:t>
            </w:r>
          </w:p>
          <w:p w14:paraId="14149C82" w14:textId="77777777" w:rsidR="00E53768" w:rsidRDefault="00E53768" w:rsidP="00E53768">
            <w:pPr>
              <w:spacing w:after="0" w:line="240" w:lineRule="auto"/>
              <w:jc w:val="both"/>
              <w:rPr>
                <w:rFonts w:ascii="Times New Roman" w:hAnsi="Times New Roman"/>
                <w:sz w:val="24"/>
                <w:szCs w:val="24"/>
              </w:rPr>
            </w:pPr>
            <w:r>
              <w:rPr>
                <w:rFonts w:ascii="Times New Roman" w:hAnsi="Times New Roman"/>
                <w:sz w:val="24"/>
                <w:szCs w:val="24"/>
              </w:rPr>
              <w:t>2.Развивать у детей умение наблюдать явления природы и устанавливать простейшие закономерности.</w:t>
            </w:r>
          </w:p>
          <w:p w14:paraId="75C4E0B2" w14:textId="77777777" w:rsidR="00E53768" w:rsidRDefault="00E53768" w:rsidP="00E53768">
            <w:pPr>
              <w:spacing w:after="0" w:line="240" w:lineRule="auto"/>
              <w:jc w:val="both"/>
              <w:rPr>
                <w:rFonts w:ascii="Times New Roman" w:hAnsi="Times New Roman"/>
                <w:sz w:val="24"/>
                <w:szCs w:val="24"/>
              </w:rPr>
            </w:pPr>
            <w:r>
              <w:rPr>
                <w:rFonts w:ascii="Times New Roman" w:hAnsi="Times New Roman"/>
                <w:sz w:val="24"/>
                <w:szCs w:val="24"/>
              </w:rPr>
              <w:t>3.Воспитание в детях чуткого отношения к природе.</w:t>
            </w:r>
          </w:p>
        </w:tc>
      </w:tr>
      <w:tr w:rsidR="00E53768" w:rsidRPr="00D0554D" w14:paraId="761C2690" w14:textId="77777777" w:rsidTr="00E53768">
        <w:trPr>
          <w:trHeight w:val="364"/>
        </w:trPr>
        <w:tc>
          <w:tcPr>
            <w:tcW w:w="988" w:type="dxa"/>
          </w:tcPr>
          <w:p w14:paraId="49283F9B" w14:textId="77777777" w:rsidR="00E53768" w:rsidRPr="00D0554D" w:rsidRDefault="00E53768" w:rsidP="00E53768">
            <w:pPr>
              <w:spacing w:after="0" w:line="240" w:lineRule="auto"/>
              <w:jc w:val="both"/>
              <w:rPr>
                <w:rFonts w:ascii="Times New Roman" w:hAnsi="Times New Roman" w:cs="Times New Roman"/>
                <w:sz w:val="24"/>
                <w:szCs w:val="24"/>
              </w:rPr>
            </w:pPr>
            <w:r w:rsidRPr="00D0554D">
              <w:rPr>
                <w:rFonts w:ascii="Times New Roman" w:hAnsi="Times New Roman" w:cs="Times New Roman"/>
                <w:b/>
                <w:sz w:val="24"/>
                <w:szCs w:val="24"/>
              </w:rPr>
              <w:t>Итоговое мероприятие</w:t>
            </w:r>
          </w:p>
        </w:tc>
        <w:tc>
          <w:tcPr>
            <w:tcW w:w="8221" w:type="dxa"/>
          </w:tcPr>
          <w:p w14:paraId="281CF115" w14:textId="77777777" w:rsidR="00E53768" w:rsidRDefault="00E53768" w:rsidP="00E53768">
            <w:pPr>
              <w:spacing w:after="0" w:line="240" w:lineRule="auto"/>
              <w:jc w:val="both"/>
              <w:rPr>
                <w:rFonts w:ascii="Times New Roman" w:hAnsi="Times New Roman"/>
                <w:sz w:val="24"/>
                <w:szCs w:val="24"/>
              </w:rPr>
            </w:pPr>
            <w:r>
              <w:rPr>
                <w:rFonts w:ascii="Times New Roman" w:hAnsi="Times New Roman"/>
                <w:sz w:val="24"/>
                <w:szCs w:val="24"/>
              </w:rPr>
              <w:t>1.Подготовка буклетов «Экспериментирование дома»</w:t>
            </w:r>
          </w:p>
          <w:p w14:paraId="795968F3" w14:textId="77777777" w:rsidR="00E53768" w:rsidRDefault="00E53768" w:rsidP="00E53768">
            <w:pPr>
              <w:spacing w:after="0" w:line="240" w:lineRule="auto"/>
              <w:rPr>
                <w:rFonts w:ascii="Times New Roman" w:hAnsi="Times New Roman"/>
                <w:i/>
                <w:sz w:val="24"/>
                <w:szCs w:val="24"/>
              </w:rPr>
            </w:pPr>
            <w:r>
              <w:rPr>
                <w:rFonts w:ascii="Times New Roman" w:hAnsi="Times New Roman"/>
                <w:i/>
                <w:sz w:val="24"/>
                <w:szCs w:val="24"/>
              </w:rPr>
              <w:t>2.Проект по «экспериментированию»</w:t>
            </w:r>
          </w:p>
        </w:tc>
      </w:tr>
      <w:tr w:rsidR="00E53768" w:rsidRPr="00D0554D" w14:paraId="5C115C7C" w14:textId="77777777" w:rsidTr="00E53768">
        <w:tc>
          <w:tcPr>
            <w:tcW w:w="988" w:type="dxa"/>
          </w:tcPr>
          <w:p w14:paraId="31005EEB" w14:textId="77777777" w:rsidR="008B410D" w:rsidRPr="00D0554D" w:rsidRDefault="00E53768" w:rsidP="008B410D">
            <w:pPr>
              <w:spacing w:after="0" w:line="240" w:lineRule="auto"/>
              <w:jc w:val="both"/>
              <w:rPr>
                <w:rFonts w:ascii="Times New Roman" w:hAnsi="Times New Roman" w:cs="Times New Roman"/>
                <w:b/>
                <w:sz w:val="24"/>
                <w:szCs w:val="24"/>
              </w:rPr>
            </w:pPr>
            <w:r w:rsidRPr="00D0554D">
              <w:rPr>
                <w:rFonts w:ascii="Times New Roman" w:hAnsi="Times New Roman" w:cs="Times New Roman"/>
                <w:sz w:val="24"/>
                <w:szCs w:val="24"/>
              </w:rPr>
              <w:t xml:space="preserve">3-я неделя </w:t>
            </w:r>
          </w:p>
          <w:p w14:paraId="764639E8" w14:textId="77777777" w:rsidR="00E53768" w:rsidRPr="00D0554D" w:rsidRDefault="00E53768" w:rsidP="008B410D">
            <w:pPr>
              <w:spacing w:after="0" w:line="240" w:lineRule="auto"/>
              <w:jc w:val="both"/>
              <w:rPr>
                <w:rFonts w:ascii="Times New Roman" w:hAnsi="Times New Roman" w:cs="Times New Roman"/>
                <w:sz w:val="24"/>
                <w:szCs w:val="24"/>
              </w:rPr>
            </w:pPr>
          </w:p>
        </w:tc>
        <w:tc>
          <w:tcPr>
            <w:tcW w:w="8221" w:type="dxa"/>
          </w:tcPr>
          <w:p w14:paraId="7F285FA1" w14:textId="77777777" w:rsidR="00E53768" w:rsidRDefault="00E53768" w:rsidP="00E53768">
            <w:pPr>
              <w:spacing w:after="0" w:line="240" w:lineRule="auto"/>
              <w:rPr>
                <w:rFonts w:ascii="Times New Roman" w:hAnsi="Times New Roman"/>
                <w:b/>
                <w:i/>
                <w:sz w:val="24"/>
                <w:szCs w:val="24"/>
              </w:rPr>
            </w:pPr>
            <w:r>
              <w:rPr>
                <w:rFonts w:ascii="Times New Roman" w:hAnsi="Times New Roman"/>
                <w:b/>
                <w:i/>
                <w:sz w:val="24"/>
                <w:szCs w:val="24"/>
              </w:rPr>
              <w:t>«Краски осени»</w:t>
            </w:r>
          </w:p>
          <w:p w14:paraId="4AE9A87C" w14:textId="77777777" w:rsidR="00E53768" w:rsidRDefault="00E53768" w:rsidP="00E53768">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14:paraId="00F186C6" w14:textId="77777777" w:rsidR="00E53768" w:rsidRDefault="00E53768" w:rsidP="00E53768">
            <w:pPr>
              <w:tabs>
                <w:tab w:val="left" w:pos="1134"/>
              </w:tabs>
              <w:spacing w:after="0" w:line="240" w:lineRule="auto"/>
              <w:jc w:val="both"/>
              <w:rPr>
                <w:rFonts w:ascii="Times New Roman" w:hAnsi="Times New Roman"/>
                <w:sz w:val="24"/>
                <w:szCs w:val="24"/>
              </w:rPr>
            </w:pPr>
            <w:r>
              <w:rPr>
                <w:rFonts w:ascii="Times New Roman" w:hAnsi="Times New Roman"/>
                <w:sz w:val="24"/>
                <w:szCs w:val="24"/>
              </w:rPr>
              <w:t>1.Расширение представлений детей об осенних изменениях в природе (установление простейших связей между явлениями живой и неживой природы).</w:t>
            </w:r>
          </w:p>
          <w:p w14:paraId="4CCC18B8" w14:textId="77777777" w:rsidR="00E53768" w:rsidRDefault="00E53768" w:rsidP="00E53768">
            <w:pPr>
              <w:tabs>
                <w:tab w:val="left" w:pos="1134"/>
              </w:tabs>
              <w:spacing w:after="0" w:line="240" w:lineRule="auto"/>
              <w:jc w:val="both"/>
              <w:rPr>
                <w:rFonts w:ascii="Times New Roman" w:hAnsi="Times New Roman"/>
                <w:sz w:val="24"/>
                <w:szCs w:val="24"/>
              </w:rPr>
            </w:pPr>
            <w:r>
              <w:rPr>
                <w:rFonts w:ascii="Times New Roman" w:hAnsi="Times New Roman"/>
                <w:sz w:val="24"/>
                <w:szCs w:val="24"/>
              </w:rPr>
              <w:t>2.Расширение представлений детей об осенних праздниках, изменении в одежде людей осенью, осенних забавах детей.</w:t>
            </w:r>
          </w:p>
          <w:p w14:paraId="4CDD2CED" w14:textId="77777777" w:rsidR="00E53768" w:rsidRDefault="00E53768" w:rsidP="00E53768">
            <w:pPr>
              <w:tabs>
                <w:tab w:val="left" w:pos="1134"/>
              </w:tabs>
              <w:spacing w:after="0" w:line="240" w:lineRule="auto"/>
              <w:jc w:val="both"/>
              <w:rPr>
                <w:rFonts w:ascii="Times New Roman" w:hAnsi="Times New Roman"/>
                <w:sz w:val="24"/>
                <w:szCs w:val="24"/>
              </w:rPr>
            </w:pPr>
            <w:r>
              <w:rPr>
                <w:rFonts w:ascii="Times New Roman" w:hAnsi="Times New Roman"/>
                <w:sz w:val="24"/>
                <w:szCs w:val="24"/>
              </w:rPr>
              <w:t>3.Формирование умений всматриваться, любоваться, радоваться красоте осенней природы.</w:t>
            </w:r>
          </w:p>
        </w:tc>
      </w:tr>
      <w:tr w:rsidR="00E53768" w:rsidRPr="00D0554D" w14:paraId="5D0AE62E" w14:textId="77777777" w:rsidTr="00E53768">
        <w:tc>
          <w:tcPr>
            <w:tcW w:w="988" w:type="dxa"/>
          </w:tcPr>
          <w:p w14:paraId="2115D977" w14:textId="77777777" w:rsidR="00E53768" w:rsidRPr="00D0554D" w:rsidRDefault="00E53768" w:rsidP="00E53768">
            <w:pPr>
              <w:spacing w:after="0" w:line="240" w:lineRule="auto"/>
              <w:jc w:val="both"/>
              <w:rPr>
                <w:rFonts w:ascii="Times New Roman" w:hAnsi="Times New Roman" w:cs="Times New Roman"/>
                <w:sz w:val="24"/>
                <w:szCs w:val="24"/>
              </w:rPr>
            </w:pPr>
            <w:r w:rsidRPr="00D0554D">
              <w:rPr>
                <w:rFonts w:ascii="Times New Roman" w:hAnsi="Times New Roman" w:cs="Times New Roman"/>
                <w:b/>
                <w:sz w:val="24"/>
                <w:szCs w:val="24"/>
              </w:rPr>
              <w:t>Итоговое мероприятие</w:t>
            </w:r>
          </w:p>
        </w:tc>
        <w:tc>
          <w:tcPr>
            <w:tcW w:w="8221" w:type="dxa"/>
          </w:tcPr>
          <w:p w14:paraId="5E446A98" w14:textId="77777777" w:rsidR="00E53768" w:rsidRDefault="00E53768" w:rsidP="00E53768">
            <w:pPr>
              <w:spacing w:after="0" w:line="240" w:lineRule="auto"/>
              <w:rPr>
                <w:rFonts w:ascii="Times New Roman" w:hAnsi="Times New Roman"/>
                <w:sz w:val="24"/>
                <w:szCs w:val="24"/>
              </w:rPr>
            </w:pPr>
            <w:r>
              <w:rPr>
                <w:rFonts w:ascii="Times New Roman" w:hAnsi="Times New Roman"/>
                <w:sz w:val="24"/>
                <w:szCs w:val="24"/>
              </w:rPr>
              <w:t>1.Поделки из природного материала «Осень краса радость принесла».</w:t>
            </w:r>
          </w:p>
          <w:p w14:paraId="01BA2430" w14:textId="77777777" w:rsidR="00E53768" w:rsidRDefault="00E53768" w:rsidP="00E53768">
            <w:pPr>
              <w:spacing w:after="0" w:line="240" w:lineRule="auto"/>
              <w:rPr>
                <w:rFonts w:ascii="Times New Roman" w:hAnsi="Times New Roman"/>
                <w:sz w:val="24"/>
                <w:szCs w:val="24"/>
              </w:rPr>
            </w:pPr>
            <w:r>
              <w:rPr>
                <w:rFonts w:ascii="Times New Roman" w:hAnsi="Times New Roman"/>
                <w:sz w:val="24"/>
                <w:szCs w:val="24"/>
              </w:rPr>
              <w:t xml:space="preserve">2. Проект «Осенние листья» </w:t>
            </w:r>
          </w:p>
        </w:tc>
      </w:tr>
      <w:tr w:rsidR="00E53768" w:rsidRPr="00D0554D" w14:paraId="627AC58C" w14:textId="77777777" w:rsidTr="00E53768">
        <w:tc>
          <w:tcPr>
            <w:tcW w:w="988" w:type="dxa"/>
          </w:tcPr>
          <w:p w14:paraId="062D5B04" w14:textId="77777777" w:rsidR="00E53768" w:rsidRPr="00D0554D" w:rsidRDefault="00E53768" w:rsidP="00E53768">
            <w:pPr>
              <w:spacing w:after="0" w:line="240" w:lineRule="auto"/>
              <w:jc w:val="both"/>
              <w:rPr>
                <w:rFonts w:ascii="Times New Roman" w:hAnsi="Times New Roman" w:cs="Times New Roman"/>
                <w:sz w:val="24"/>
                <w:szCs w:val="24"/>
              </w:rPr>
            </w:pPr>
            <w:r w:rsidRPr="00D0554D">
              <w:rPr>
                <w:rFonts w:ascii="Times New Roman" w:hAnsi="Times New Roman" w:cs="Times New Roman"/>
                <w:sz w:val="24"/>
                <w:szCs w:val="24"/>
              </w:rPr>
              <w:t>4-я неделя сентября</w:t>
            </w:r>
          </w:p>
          <w:p w14:paraId="15096CF1" w14:textId="77777777" w:rsidR="00E53768" w:rsidRPr="00D0554D" w:rsidRDefault="00E53768" w:rsidP="008B410D">
            <w:pPr>
              <w:spacing w:after="0" w:line="240" w:lineRule="auto"/>
              <w:jc w:val="both"/>
              <w:rPr>
                <w:rFonts w:ascii="Times New Roman" w:hAnsi="Times New Roman" w:cs="Times New Roman"/>
                <w:sz w:val="24"/>
                <w:szCs w:val="24"/>
              </w:rPr>
            </w:pPr>
          </w:p>
        </w:tc>
        <w:tc>
          <w:tcPr>
            <w:tcW w:w="8221" w:type="dxa"/>
          </w:tcPr>
          <w:p w14:paraId="25A50DC7" w14:textId="77777777" w:rsidR="00E53768" w:rsidRDefault="00E53768" w:rsidP="00E53768">
            <w:pPr>
              <w:spacing w:after="0" w:line="240" w:lineRule="auto"/>
              <w:jc w:val="both"/>
              <w:rPr>
                <w:rFonts w:ascii="Times New Roman" w:hAnsi="Times New Roman"/>
                <w:b/>
                <w:i/>
                <w:sz w:val="24"/>
                <w:szCs w:val="24"/>
              </w:rPr>
            </w:pPr>
            <w:r>
              <w:rPr>
                <w:rFonts w:ascii="Times New Roman" w:hAnsi="Times New Roman"/>
                <w:b/>
                <w:i/>
                <w:sz w:val="24"/>
                <w:szCs w:val="24"/>
              </w:rPr>
              <w:t>Труд людей «Урожай»</w:t>
            </w:r>
          </w:p>
          <w:p w14:paraId="480E55EC" w14:textId="77777777" w:rsidR="00E53768" w:rsidRPr="008B410D" w:rsidRDefault="00E53768" w:rsidP="00E53768">
            <w:pPr>
              <w:spacing w:after="0" w:line="240" w:lineRule="auto"/>
              <w:jc w:val="both"/>
              <w:rPr>
                <w:rFonts w:ascii="Times New Roman" w:hAnsi="Times New Roman"/>
                <w:sz w:val="24"/>
                <w:szCs w:val="24"/>
                <w:u w:val="single"/>
              </w:rPr>
            </w:pPr>
            <w:r w:rsidRPr="008B410D">
              <w:rPr>
                <w:rFonts w:ascii="Times New Roman" w:hAnsi="Times New Roman"/>
                <w:sz w:val="24"/>
                <w:szCs w:val="24"/>
                <w:u w:val="single"/>
              </w:rPr>
              <w:t xml:space="preserve">Программное содержание: </w:t>
            </w:r>
          </w:p>
          <w:p w14:paraId="69031546" w14:textId="77777777" w:rsidR="00E53768" w:rsidRDefault="00E53768" w:rsidP="00E53768">
            <w:pPr>
              <w:spacing w:after="0" w:line="240" w:lineRule="auto"/>
              <w:ind w:left="14" w:hanging="14"/>
              <w:jc w:val="both"/>
              <w:rPr>
                <w:rFonts w:ascii="Times New Roman" w:hAnsi="Times New Roman"/>
                <w:sz w:val="24"/>
                <w:szCs w:val="24"/>
              </w:rPr>
            </w:pPr>
            <w:r>
              <w:rPr>
                <w:rFonts w:ascii="Times New Roman" w:hAnsi="Times New Roman"/>
                <w:sz w:val="24"/>
                <w:szCs w:val="24"/>
              </w:rPr>
              <w:t>1.Закрепление навыков использования обобщающих понятий (овощи, фрукты, ягоды)</w:t>
            </w:r>
          </w:p>
          <w:p w14:paraId="365416C4" w14:textId="77777777" w:rsidR="00E53768" w:rsidRDefault="00E53768" w:rsidP="00E53768">
            <w:pPr>
              <w:spacing w:after="0" w:line="240" w:lineRule="auto"/>
              <w:ind w:left="14" w:hanging="14"/>
              <w:rPr>
                <w:rFonts w:ascii="Times New Roman" w:hAnsi="Times New Roman"/>
                <w:sz w:val="24"/>
                <w:szCs w:val="24"/>
              </w:rPr>
            </w:pPr>
            <w:r>
              <w:rPr>
                <w:rFonts w:ascii="Times New Roman" w:hAnsi="Times New Roman"/>
                <w:sz w:val="24"/>
                <w:szCs w:val="24"/>
              </w:rPr>
              <w:t>2.Развитие умений различать по внешнему виду, вкусу, форме наиболее распространенные овощи, ягоды (капуста, лук, морковь, картофель ма</w:t>
            </w:r>
            <w:r>
              <w:rPr>
                <w:rFonts w:ascii="Times New Roman" w:hAnsi="Times New Roman"/>
                <w:sz w:val="24"/>
                <w:szCs w:val="24"/>
              </w:rPr>
              <w:softHyphen/>
              <w:t>лина, смородина, вишня яблоко, груша).</w:t>
            </w:r>
          </w:p>
          <w:p w14:paraId="52FA2C1A" w14:textId="77777777" w:rsidR="00E53768" w:rsidRDefault="00E53768" w:rsidP="00E53768">
            <w:pPr>
              <w:spacing w:after="0" w:line="240" w:lineRule="auto"/>
              <w:ind w:left="14" w:hanging="14"/>
              <w:jc w:val="both"/>
              <w:rPr>
                <w:rFonts w:ascii="Times New Roman" w:hAnsi="Times New Roman"/>
                <w:sz w:val="24"/>
                <w:szCs w:val="24"/>
              </w:rPr>
            </w:pPr>
            <w:r>
              <w:rPr>
                <w:rFonts w:ascii="Times New Roman" w:hAnsi="Times New Roman"/>
                <w:sz w:val="24"/>
                <w:szCs w:val="24"/>
              </w:rPr>
              <w:t>3.Формирование начальных представлений о здоровом образе жизни, о пользе продуктов питания.</w:t>
            </w:r>
          </w:p>
        </w:tc>
      </w:tr>
      <w:tr w:rsidR="00E53768" w:rsidRPr="00D0554D" w14:paraId="3DDFA1A4" w14:textId="77777777" w:rsidTr="00E53768">
        <w:tc>
          <w:tcPr>
            <w:tcW w:w="988" w:type="dxa"/>
          </w:tcPr>
          <w:p w14:paraId="1AF97F7A" w14:textId="77777777" w:rsidR="00E53768" w:rsidRPr="00D0554D" w:rsidRDefault="00E53768" w:rsidP="00E53768">
            <w:pPr>
              <w:spacing w:after="0" w:line="240" w:lineRule="auto"/>
              <w:jc w:val="both"/>
              <w:rPr>
                <w:rFonts w:ascii="Times New Roman" w:hAnsi="Times New Roman" w:cs="Times New Roman"/>
                <w:sz w:val="24"/>
                <w:szCs w:val="24"/>
              </w:rPr>
            </w:pPr>
            <w:r w:rsidRPr="00D0554D">
              <w:rPr>
                <w:rFonts w:ascii="Times New Roman" w:hAnsi="Times New Roman" w:cs="Times New Roman"/>
                <w:b/>
                <w:sz w:val="24"/>
                <w:szCs w:val="24"/>
              </w:rPr>
              <w:t>Итоговое мероприятие</w:t>
            </w:r>
          </w:p>
        </w:tc>
        <w:tc>
          <w:tcPr>
            <w:tcW w:w="8221" w:type="dxa"/>
          </w:tcPr>
          <w:p w14:paraId="709C2935" w14:textId="77777777" w:rsidR="00E53768" w:rsidRDefault="00E53768" w:rsidP="00E53768">
            <w:pPr>
              <w:spacing w:after="0" w:line="240" w:lineRule="auto"/>
              <w:rPr>
                <w:rFonts w:ascii="Times New Roman" w:hAnsi="Times New Roman"/>
                <w:sz w:val="24"/>
                <w:szCs w:val="24"/>
              </w:rPr>
            </w:pPr>
            <w:r>
              <w:rPr>
                <w:rFonts w:ascii="Times New Roman" w:hAnsi="Times New Roman"/>
                <w:sz w:val="24"/>
                <w:szCs w:val="24"/>
              </w:rPr>
              <w:t xml:space="preserve">Изготовить альбом (газету) «Труд в огороде» </w:t>
            </w:r>
          </w:p>
          <w:p w14:paraId="31E5D7CE" w14:textId="77777777" w:rsidR="00E53768" w:rsidRDefault="00E53768" w:rsidP="00E53768">
            <w:pPr>
              <w:spacing w:after="0" w:line="240" w:lineRule="auto"/>
              <w:rPr>
                <w:rFonts w:ascii="Times New Roman" w:hAnsi="Times New Roman"/>
                <w:sz w:val="24"/>
                <w:szCs w:val="24"/>
              </w:rPr>
            </w:pPr>
            <w:r>
              <w:rPr>
                <w:rFonts w:ascii="Times New Roman" w:hAnsi="Times New Roman"/>
                <w:sz w:val="24"/>
                <w:szCs w:val="24"/>
              </w:rPr>
              <w:t>2.Привлечь родителей поделится рецептом для малышей из овощей и фруктов»</w:t>
            </w:r>
          </w:p>
          <w:p w14:paraId="5994D5EC" w14:textId="77777777" w:rsidR="00E53768" w:rsidRDefault="00E53768" w:rsidP="00E53768">
            <w:pPr>
              <w:spacing w:after="0" w:line="240" w:lineRule="auto"/>
            </w:pPr>
            <w:r>
              <w:rPr>
                <w:rFonts w:ascii="Times New Roman" w:hAnsi="Times New Roman"/>
                <w:sz w:val="24"/>
                <w:szCs w:val="24"/>
              </w:rPr>
              <w:t>3.Провеведение «Ярмарки»</w:t>
            </w:r>
          </w:p>
        </w:tc>
      </w:tr>
      <w:tr w:rsidR="00E53768" w:rsidRPr="00D0554D" w14:paraId="51FCEC10" w14:textId="77777777" w:rsidTr="000C132E">
        <w:tc>
          <w:tcPr>
            <w:tcW w:w="9209" w:type="dxa"/>
            <w:gridSpan w:val="2"/>
          </w:tcPr>
          <w:p w14:paraId="4748E16D" w14:textId="77777777" w:rsidR="00E53768" w:rsidRDefault="00E53768" w:rsidP="008B410D">
            <w:pPr>
              <w:spacing w:after="0" w:line="240" w:lineRule="auto"/>
              <w:jc w:val="center"/>
              <w:rPr>
                <w:rFonts w:ascii="Times New Roman" w:hAnsi="Times New Roman"/>
                <w:sz w:val="24"/>
                <w:szCs w:val="24"/>
              </w:rPr>
            </w:pPr>
            <w:r>
              <w:rPr>
                <w:rFonts w:ascii="Times New Roman" w:hAnsi="Times New Roman"/>
                <w:sz w:val="24"/>
                <w:szCs w:val="24"/>
              </w:rPr>
              <w:t>Октябрь</w:t>
            </w:r>
          </w:p>
        </w:tc>
      </w:tr>
      <w:tr w:rsidR="00E53768" w:rsidRPr="00D0554D" w14:paraId="6028CF5B" w14:textId="77777777" w:rsidTr="000C132E">
        <w:tc>
          <w:tcPr>
            <w:tcW w:w="9209" w:type="dxa"/>
            <w:gridSpan w:val="2"/>
          </w:tcPr>
          <w:p w14:paraId="6EF8F701" w14:textId="77777777" w:rsidR="00E53768" w:rsidRDefault="00E53768" w:rsidP="00E53768">
            <w:pPr>
              <w:spacing w:after="0" w:line="240" w:lineRule="auto"/>
              <w:rPr>
                <w:rFonts w:ascii="Times New Roman" w:hAnsi="Times New Roman"/>
                <w:sz w:val="24"/>
                <w:szCs w:val="24"/>
              </w:rPr>
            </w:pPr>
            <w:r>
              <w:rPr>
                <w:rFonts w:ascii="Times New Roman" w:hAnsi="Times New Roman"/>
                <w:b/>
                <w:sz w:val="24"/>
                <w:szCs w:val="24"/>
              </w:rPr>
              <w:lastRenderedPageBreak/>
              <w:t>1 октября: Международный день пожилых людей; Международный день музыки; 5 октября: День учителя</w:t>
            </w:r>
            <w:r>
              <w:rPr>
                <w:rFonts w:ascii="Times New Roman" w:hAnsi="Times New Roman"/>
                <w:sz w:val="24"/>
                <w:szCs w:val="24"/>
              </w:rPr>
              <w:t>; 16 октября: День отца в России; 25 октября: Международный день школьных библиотек ; 28 октября: Международный день анимации.</w:t>
            </w:r>
          </w:p>
        </w:tc>
      </w:tr>
      <w:tr w:rsidR="008B410D" w:rsidRPr="00D0554D" w14:paraId="1FD19931" w14:textId="77777777" w:rsidTr="00E53768">
        <w:tc>
          <w:tcPr>
            <w:tcW w:w="988" w:type="dxa"/>
          </w:tcPr>
          <w:p w14:paraId="18A7C8C7" w14:textId="77777777" w:rsidR="008B410D" w:rsidRDefault="008B410D" w:rsidP="008B410D">
            <w:pPr>
              <w:spacing w:after="0" w:line="240" w:lineRule="auto"/>
              <w:ind w:right="326"/>
              <w:jc w:val="both"/>
              <w:rPr>
                <w:rFonts w:ascii="Times New Roman" w:hAnsi="Times New Roman" w:cs="Times New Roman"/>
                <w:sz w:val="24"/>
                <w:szCs w:val="24"/>
              </w:rPr>
            </w:pPr>
            <w:r>
              <w:rPr>
                <w:rFonts w:ascii="Times New Roman" w:hAnsi="Times New Roman" w:cs="Times New Roman"/>
                <w:sz w:val="24"/>
                <w:szCs w:val="24"/>
              </w:rPr>
              <w:t>1-я неделя</w:t>
            </w:r>
          </w:p>
        </w:tc>
        <w:tc>
          <w:tcPr>
            <w:tcW w:w="8221" w:type="dxa"/>
          </w:tcPr>
          <w:p w14:paraId="77CE314A" w14:textId="77777777" w:rsidR="008B410D" w:rsidRDefault="008B410D" w:rsidP="008B410D">
            <w:pPr>
              <w:spacing w:after="0" w:line="240" w:lineRule="auto"/>
              <w:jc w:val="both"/>
              <w:rPr>
                <w:rFonts w:ascii="Times New Roman" w:hAnsi="Times New Roman"/>
                <w:b/>
                <w:i/>
                <w:sz w:val="24"/>
                <w:szCs w:val="24"/>
              </w:rPr>
            </w:pPr>
            <w:r>
              <w:rPr>
                <w:rFonts w:ascii="Times New Roman" w:hAnsi="Times New Roman"/>
                <w:b/>
                <w:i/>
                <w:sz w:val="24"/>
                <w:szCs w:val="24"/>
              </w:rPr>
              <w:t>«Мой дом, мой город»</w:t>
            </w:r>
          </w:p>
          <w:p w14:paraId="3C45CA29" w14:textId="77777777" w:rsidR="008B410D" w:rsidRDefault="008B410D" w:rsidP="008B410D">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14:paraId="5C695E7C" w14:textId="77777777" w:rsidR="008B410D" w:rsidRDefault="008B410D" w:rsidP="008B410D">
            <w:pPr>
              <w:tabs>
                <w:tab w:val="left" w:pos="1134"/>
              </w:tabs>
              <w:spacing w:after="0" w:line="240" w:lineRule="auto"/>
              <w:jc w:val="both"/>
              <w:rPr>
                <w:rFonts w:ascii="Times New Roman" w:hAnsi="Times New Roman"/>
                <w:sz w:val="24"/>
                <w:szCs w:val="24"/>
              </w:rPr>
            </w:pPr>
            <w:r>
              <w:rPr>
                <w:rFonts w:ascii="Times New Roman" w:hAnsi="Times New Roman"/>
                <w:sz w:val="24"/>
                <w:szCs w:val="24"/>
              </w:rPr>
              <w:t>1.Знакомство с родным городом (формирование начальных представлений о родном крае, его культуре, истории).</w:t>
            </w:r>
          </w:p>
          <w:p w14:paraId="515AA1D9" w14:textId="77777777" w:rsidR="008B410D" w:rsidRDefault="008B410D" w:rsidP="008B410D">
            <w:pPr>
              <w:tabs>
                <w:tab w:val="left" w:pos="1134"/>
              </w:tabs>
              <w:spacing w:after="0" w:line="240" w:lineRule="auto"/>
              <w:jc w:val="both"/>
              <w:rPr>
                <w:rFonts w:ascii="Times New Roman" w:hAnsi="Times New Roman"/>
                <w:sz w:val="24"/>
                <w:szCs w:val="24"/>
              </w:rPr>
            </w:pPr>
            <w:r>
              <w:rPr>
                <w:rFonts w:ascii="Times New Roman" w:hAnsi="Times New Roman"/>
                <w:sz w:val="24"/>
                <w:szCs w:val="24"/>
              </w:rPr>
              <w:t>2.Формирование представлений о правилах поведения на улицах города, правилах дорожного движения.</w:t>
            </w:r>
          </w:p>
          <w:p w14:paraId="1CFFE3C4" w14:textId="77777777" w:rsidR="008B410D" w:rsidRDefault="008B410D" w:rsidP="008B410D">
            <w:pPr>
              <w:tabs>
                <w:tab w:val="left" w:pos="1134"/>
              </w:tabs>
              <w:spacing w:after="0" w:line="240" w:lineRule="auto"/>
              <w:jc w:val="both"/>
              <w:rPr>
                <w:rFonts w:ascii="Times New Roman" w:hAnsi="Times New Roman"/>
                <w:sz w:val="24"/>
                <w:szCs w:val="24"/>
              </w:rPr>
            </w:pPr>
            <w:r>
              <w:rPr>
                <w:rFonts w:ascii="Times New Roman" w:hAnsi="Times New Roman"/>
                <w:sz w:val="24"/>
                <w:szCs w:val="24"/>
              </w:rPr>
              <w:t>3.Знакомство детей с домом, предметами домашнего обихода (мебель, бытовые приборы).</w:t>
            </w:r>
          </w:p>
        </w:tc>
      </w:tr>
      <w:tr w:rsidR="008B410D" w:rsidRPr="00D0554D" w14:paraId="2198DD23" w14:textId="77777777" w:rsidTr="00E53768">
        <w:tc>
          <w:tcPr>
            <w:tcW w:w="988" w:type="dxa"/>
            <w:tcBorders>
              <w:top w:val="single" w:sz="4" w:space="0" w:color="000000"/>
              <w:left w:val="single" w:sz="4" w:space="0" w:color="000000"/>
              <w:bottom w:val="single" w:sz="4" w:space="0" w:color="auto"/>
              <w:right w:val="single" w:sz="4" w:space="0" w:color="000000"/>
            </w:tcBorders>
            <w:hideMark/>
          </w:tcPr>
          <w:p w14:paraId="46EEAF1D" w14:textId="77777777" w:rsidR="008B410D" w:rsidRDefault="008B410D" w:rsidP="008B410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Итоговое мероприятие</w:t>
            </w:r>
          </w:p>
          <w:p w14:paraId="4DC0BBDC" w14:textId="77777777" w:rsidR="008B410D" w:rsidRDefault="008B410D" w:rsidP="008B410D">
            <w:pPr>
              <w:spacing w:after="0" w:line="240" w:lineRule="auto"/>
              <w:jc w:val="both"/>
              <w:rPr>
                <w:rFonts w:ascii="Times New Roman" w:hAnsi="Times New Roman" w:cs="Times New Roman"/>
                <w:b/>
                <w:sz w:val="24"/>
                <w:szCs w:val="24"/>
              </w:rPr>
            </w:pPr>
          </w:p>
        </w:tc>
        <w:tc>
          <w:tcPr>
            <w:tcW w:w="8221" w:type="dxa"/>
            <w:tcBorders>
              <w:top w:val="single" w:sz="4" w:space="0" w:color="000000"/>
              <w:left w:val="single" w:sz="4" w:space="0" w:color="000000"/>
              <w:bottom w:val="single" w:sz="4" w:space="0" w:color="000000"/>
              <w:right w:val="single" w:sz="4" w:space="0" w:color="auto"/>
            </w:tcBorders>
            <w:hideMark/>
          </w:tcPr>
          <w:p w14:paraId="75F3B5F8" w14:textId="77777777" w:rsidR="008B410D" w:rsidRDefault="008B410D" w:rsidP="008B410D">
            <w:pPr>
              <w:spacing w:after="0" w:line="240" w:lineRule="auto"/>
              <w:jc w:val="both"/>
              <w:rPr>
                <w:rFonts w:ascii="Times New Roman" w:hAnsi="Times New Roman"/>
                <w:sz w:val="24"/>
                <w:szCs w:val="24"/>
              </w:rPr>
            </w:pPr>
            <w:r>
              <w:rPr>
                <w:rFonts w:ascii="Times New Roman" w:hAnsi="Times New Roman"/>
                <w:sz w:val="24"/>
                <w:szCs w:val="24"/>
              </w:rPr>
              <w:t>Изготовить альбом (газету) «Мы гуляем в детском саду» (прогулки с проведением игр) Оформление фотоальбома «Мы гуляем по городу»</w:t>
            </w:r>
          </w:p>
        </w:tc>
      </w:tr>
      <w:tr w:rsidR="008B410D" w:rsidRPr="00D0554D" w14:paraId="7B33F173" w14:textId="77777777" w:rsidTr="00E53768">
        <w:tc>
          <w:tcPr>
            <w:tcW w:w="988" w:type="dxa"/>
            <w:tcBorders>
              <w:top w:val="single" w:sz="4" w:space="0" w:color="000000"/>
              <w:left w:val="single" w:sz="4" w:space="0" w:color="000000"/>
              <w:bottom w:val="single" w:sz="4" w:space="0" w:color="000000"/>
              <w:right w:val="single" w:sz="4" w:space="0" w:color="000000"/>
            </w:tcBorders>
          </w:tcPr>
          <w:p w14:paraId="00684CE1" w14:textId="77777777" w:rsidR="008B410D" w:rsidRDefault="008B410D" w:rsidP="008B410D">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2-я неделя </w:t>
            </w:r>
          </w:p>
          <w:p w14:paraId="3C59F9F4" w14:textId="77777777" w:rsidR="008B410D" w:rsidRDefault="008B410D" w:rsidP="008B410D">
            <w:pPr>
              <w:spacing w:after="0" w:line="240" w:lineRule="auto"/>
              <w:jc w:val="both"/>
              <w:rPr>
                <w:rFonts w:ascii="Times New Roman" w:hAnsi="Times New Roman" w:cs="Times New Roman"/>
                <w:b/>
                <w:sz w:val="24"/>
                <w:szCs w:val="24"/>
              </w:rPr>
            </w:pPr>
          </w:p>
        </w:tc>
        <w:tc>
          <w:tcPr>
            <w:tcW w:w="8221" w:type="dxa"/>
            <w:tcBorders>
              <w:top w:val="single" w:sz="4" w:space="0" w:color="000000"/>
              <w:left w:val="single" w:sz="4" w:space="0" w:color="000000"/>
              <w:bottom w:val="single" w:sz="4" w:space="0" w:color="000000"/>
              <w:right w:val="single" w:sz="4" w:space="0" w:color="000000"/>
            </w:tcBorders>
            <w:hideMark/>
          </w:tcPr>
          <w:p w14:paraId="62D6D18B" w14:textId="77777777" w:rsidR="008B410D" w:rsidRDefault="008B410D" w:rsidP="008B410D">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«Мы – девочки, Мы – мальчик» (гендерное воспитание) </w:t>
            </w:r>
          </w:p>
          <w:p w14:paraId="6631A9CB" w14:textId="77777777" w:rsidR="008B410D" w:rsidRDefault="008B410D" w:rsidP="008B410D">
            <w:pPr>
              <w:spacing w:after="0" w:line="240" w:lineRule="auto"/>
              <w:jc w:val="both"/>
              <w:rPr>
                <w:rFonts w:ascii="Times New Roman" w:hAnsi="Times New Roman" w:cs="Times New Roman"/>
                <w:b/>
                <w:i/>
                <w:sz w:val="24"/>
                <w:szCs w:val="24"/>
              </w:rPr>
            </w:pPr>
            <w:r>
              <w:rPr>
                <w:rFonts w:ascii="Times New Roman" w:hAnsi="Times New Roman" w:cs="Times New Roman"/>
                <w:sz w:val="24"/>
                <w:szCs w:val="24"/>
                <w:u w:val="single"/>
              </w:rPr>
              <w:t>Программное содержание</w:t>
            </w:r>
          </w:p>
          <w:p w14:paraId="1A4BCAF5" w14:textId="77777777" w:rsidR="008B410D" w:rsidRDefault="008B410D" w:rsidP="008B410D">
            <w:pPr>
              <w:spacing w:after="0" w:line="240" w:lineRule="auto"/>
              <w:ind w:left="-4"/>
              <w:jc w:val="both"/>
              <w:rPr>
                <w:rFonts w:ascii="Times New Roman" w:hAnsi="Times New Roman"/>
                <w:sz w:val="24"/>
                <w:szCs w:val="24"/>
              </w:rPr>
            </w:pPr>
            <w:r>
              <w:rPr>
                <w:rFonts w:ascii="Times New Roman" w:hAnsi="Times New Roman" w:cs="Times New Roman"/>
                <w:b/>
                <w:bCs/>
                <w:i/>
                <w:sz w:val="24"/>
                <w:szCs w:val="24"/>
              </w:rPr>
              <w:t xml:space="preserve"> </w:t>
            </w:r>
            <w:r>
              <w:rPr>
                <w:rFonts w:ascii="Times New Roman" w:hAnsi="Times New Roman"/>
                <w:sz w:val="24"/>
                <w:szCs w:val="24"/>
              </w:rPr>
              <w:t xml:space="preserve">1.Обогащение социальных представлений о людях и о себе: </w:t>
            </w:r>
          </w:p>
          <w:p w14:paraId="68B5D64B" w14:textId="77777777" w:rsidR="008B410D" w:rsidRDefault="008B410D" w:rsidP="008B410D">
            <w:pPr>
              <w:spacing w:after="0" w:line="240" w:lineRule="auto"/>
              <w:ind w:left="-4"/>
              <w:jc w:val="both"/>
              <w:rPr>
                <w:rFonts w:ascii="Times New Roman" w:hAnsi="Times New Roman"/>
                <w:sz w:val="24"/>
                <w:szCs w:val="24"/>
              </w:rPr>
            </w:pPr>
            <w:r>
              <w:rPr>
                <w:rFonts w:ascii="Times New Roman" w:hAnsi="Times New Roman"/>
                <w:sz w:val="24"/>
                <w:szCs w:val="24"/>
              </w:rPr>
              <w:t>- особенности внешнего вида, различия и сходство во внешности со сверстниками и родителями (цвет волос и глаз, рост, вес, длина волос, половая принадлежность);</w:t>
            </w:r>
          </w:p>
          <w:p w14:paraId="22EAEB6A" w14:textId="77777777" w:rsidR="008B410D" w:rsidRDefault="008B410D" w:rsidP="008B410D">
            <w:pPr>
              <w:spacing w:after="0" w:line="240" w:lineRule="auto"/>
              <w:ind w:left="-4"/>
              <w:jc w:val="both"/>
              <w:rPr>
                <w:rFonts w:ascii="Times New Roman" w:hAnsi="Times New Roman"/>
                <w:sz w:val="24"/>
                <w:szCs w:val="24"/>
              </w:rPr>
            </w:pPr>
            <w:r>
              <w:rPr>
                <w:rFonts w:ascii="Times New Roman" w:hAnsi="Times New Roman"/>
                <w:sz w:val="24"/>
                <w:szCs w:val="24"/>
              </w:rPr>
              <w:t xml:space="preserve">- органы чувств и их назначение: глаза - чтобы видеть, различать цвет, форму предметов, уши – слышать, нос – дышать, различать запахи, язык – различать вкус, помощь в произнесении звуков и т.п.; </w:t>
            </w:r>
          </w:p>
          <w:p w14:paraId="29561820" w14:textId="77777777" w:rsidR="008B410D" w:rsidRDefault="008B410D" w:rsidP="008B410D">
            <w:pPr>
              <w:spacing w:after="0" w:line="240" w:lineRule="auto"/>
              <w:jc w:val="both"/>
              <w:rPr>
                <w:rFonts w:ascii="Times New Roman" w:hAnsi="Times New Roman" w:cs="Times New Roman"/>
                <w:sz w:val="24"/>
                <w:szCs w:val="24"/>
              </w:rPr>
            </w:pPr>
            <w:r>
              <w:rPr>
                <w:rFonts w:ascii="Times New Roman" w:hAnsi="Times New Roman"/>
                <w:sz w:val="24"/>
                <w:szCs w:val="24"/>
              </w:rPr>
              <w:t>2.</w:t>
            </w:r>
            <w:r>
              <w:rPr>
                <w:rFonts w:ascii="Times New Roman" w:eastAsia="Times New Roman" w:hAnsi="Times New Roman" w:cs="Times New Roman"/>
                <w:color w:val="000000"/>
                <w:lang w:eastAsia="ru-RU" w:bidi="ru-RU"/>
              </w:rPr>
              <w:t>Осуществлять гендерное воспитание (формировать у мальчиков умение быть сильными, смелыми, смелым; воспитывать в девочках женственность, уважение к мальчикам.</w:t>
            </w:r>
          </w:p>
          <w:p w14:paraId="66E85C90" w14:textId="77777777" w:rsidR="008B410D" w:rsidRDefault="008B410D" w:rsidP="008B410D">
            <w:pPr>
              <w:rPr>
                <w:b/>
              </w:rPr>
            </w:pPr>
          </w:p>
        </w:tc>
      </w:tr>
      <w:tr w:rsidR="008B410D" w:rsidRPr="00D0554D" w14:paraId="0E7B2730" w14:textId="77777777" w:rsidTr="00E53768">
        <w:tc>
          <w:tcPr>
            <w:tcW w:w="988" w:type="dxa"/>
            <w:tcBorders>
              <w:top w:val="single" w:sz="4" w:space="0" w:color="000000"/>
              <w:left w:val="single" w:sz="4" w:space="0" w:color="000000"/>
              <w:bottom w:val="single" w:sz="4" w:space="0" w:color="000000"/>
              <w:right w:val="single" w:sz="4" w:space="0" w:color="000000"/>
            </w:tcBorders>
            <w:hideMark/>
          </w:tcPr>
          <w:p w14:paraId="12C2D39F" w14:textId="77777777" w:rsidR="008B410D" w:rsidRDefault="008B410D" w:rsidP="008B410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Итоговое мероприятие</w:t>
            </w:r>
          </w:p>
        </w:tc>
        <w:tc>
          <w:tcPr>
            <w:tcW w:w="8221" w:type="dxa"/>
            <w:tcBorders>
              <w:top w:val="single" w:sz="4" w:space="0" w:color="000000"/>
              <w:left w:val="single" w:sz="4" w:space="0" w:color="000000"/>
              <w:bottom w:val="single" w:sz="4" w:space="0" w:color="000000"/>
              <w:right w:val="single" w:sz="4" w:space="0" w:color="000000"/>
            </w:tcBorders>
            <w:hideMark/>
          </w:tcPr>
          <w:p w14:paraId="573D4491" w14:textId="77777777" w:rsidR="008B410D" w:rsidRDefault="008B410D" w:rsidP="008B410D">
            <w:pPr>
              <w:spacing w:after="0" w:line="240" w:lineRule="auto"/>
              <w:rPr>
                <w:rFonts w:ascii="Times New Roman" w:hAnsi="Times New Roman" w:cs="Times New Roman"/>
              </w:rPr>
            </w:pPr>
            <w:r>
              <w:rPr>
                <w:rFonts w:ascii="Times New Roman" w:hAnsi="Times New Roman" w:cs="Times New Roman"/>
              </w:rPr>
              <w:t>1.Проект по валеологии.</w:t>
            </w:r>
          </w:p>
          <w:p w14:paraId="647C454A" w14:textId="77777777" w:rsidR="008B410D" w:rsidRDefault="008B410D" w:rsidP="008B410D">
            <w:pPr>
              <w:spacing w:after="0" w:line="240" w:lineRule="auto"/>
              <w:rPr>
                <w:rFonts w:ascii="Times New Roman" w:hAnsi="Times New Roman" w:cs="Times New Roman"/>
              </w:rPr>
            </w:pPr>
            <w:r>
              <w:rPr>
                <w:rFonts w:ascii="Times New Roman" w:hAnsi="Times New Roman" w:cs="Times New Roman"/>
              </w:rPr>
              <w:t>2.Оформление макета «Древо нашей семьи»</w:t>
            </w:r>
          </w:p>
        </w:tc>
      </w:tr>
      <w:tr w:rsidR="008B410D" w:rsidRPr="00D0554D" w14:paraId="51A910B9" w14:textId="77777777" w:rsidTr="00E53768">
        <w:tc>
          <w:tcPr>
            <w:tcW w:w="988" w:type="dxa"/>
            <w:tcBorders>
              <w:top w:val="single" w:sz="4" w:space="0" w:color="000000"/>
              <w:left w:val="single" w:sz="4" w:space="0" w:color="000000"/>
              <w:bottom w:val="single" w:sz="4" w:space="0" w:color="000000"/>
              <w:right w:val="single" w:sz="4" w:space="0" w:color="000000"/>
            </w:tcBorders>
          </w:tcPr>
          <w:p w14:paraId="259B2738" w14:textId="77777777" w:rsidR="008B410D" w:rsidRDefault="008B410D" w:rsidP="008B410D">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3-я неделя </w:t>
            </w:r>
          </w:p>
          <w:p w14:paraId="4C3C4D75" w14:textId="77777777" w:rsidR="008B410D" w:rsidRDefault="008B410D" w:rsidP="008B410D">
            <w:pPr>
              <w:spacing w:after="0" w:line="240" w:lineRule="auto"/>
              <w:jc w:val="both"/>
              <w:rPr>
                <w:rFonts w:ascii="Times New Roman" w:hAnsi="Times New Roman" w:cs="Times New Roman"/>
                <w:sz w:val="24"/>
                <w:szCs w:val="24"/>
              </w:rPr>
            </w:pPr>
          </w:p>
        </w:tc>
        <w:tc>
          <w:tcPr>
            <w:tcW w:w="8221" w:type="dxa"/>
            <w:tcBorders>
              <w:top w:val="single" w:sz="4" w:space="0" w:color="000000"/>
              <w:left w:val="single" w:sz="4" w:space="0" w:color="000000"/>
              <w:bottom w:val="single" w:sz="4" w:space="0" w:color="000000"/>
              <w:right w:val="single" w:sz="4" w:space="0" w:color="000000"/>
            </w:tcBorders>
            <w:hideMark/>
          </w:tcPr>
          <w:p w14:paraId="40747199" w14:textId="77777777" w:rsidR="008B410D" w:rsidRDefault="008B410D" w:rsidP="008B410D">
            <w:pPr>
              <w:spacing w:after="0" w:line="240" w:lineRule="auto"/>
              <w:jc w:val="both"/>
              <w:rPr>
                <w:rFonts w:ascii="Times New Roman" w:hAnsi="Times New Roman"/>
                <w:b/>
                <w:i/>
                <w:sz w:val="24"/>
                <w:szCs w:val="24"/>
              </w:rPr>
            </w:pPr>
            <w:r>
              <w:rPr>
                <w:rFonts w:ascii="Times New Roman" w:hAnsi="Times New Roman"/>
                <w:b/>
                <w:i/>
                <w:sz w:val="24"/>
                <w:szCs w:val="24"/>
              </w:rPr>
              <w:t>«Здоровей-ка»</w:t>
            </w:r>
          </w:p>
          <w:p w14:paraId="4E36CA3B" w14:textId="77777777" w:rsidR="008B410D" w:rsidRDefault="008B410D" w:rsidP="008B410D">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14:paraId="26F9167F" w14:textId="77777777" w:rsidR="008B410D" w:rsidRDefault="008B410D" w:rsidP="008B410D">
            <w:pPr>
              <w:spacing w:after="0" w:line="240" w:lineRule="auto"/>
              <w:jc w:val="both"/>
              <w:rPr>
                <w:rFonts w:ascii="Times New Roman" w:hAnsi="Times New Roman"/>
                <w:sz w:val="24"/>
                <w:szCs w:val="24"/>
              </w:rPr>
            </w:pPr>
            <w:r>
              <w:rPr>
                <w:rFonts w:ascii="Times New Roman" w:hAnsi="Times New Roman"/>
                <w:sz w:val="24"/>
                <w:szCs w:val="24"/>
              </w:rPr>
              <w:t>1.Расширение представлений о здоровье и здоровом образе жизни.</w:t>
            </w:r>
          </w:p>
          <w:p w14:paraId="3CE0D08B" w14:textId="77777777" w:rsidR="008B410D" w:rsidRDefault="008B410D" w:rsidP="008B410D">
            <w:pPr>
              <w:spacing w:after="0" w:line="240" w:lineRule="auto"/>
              <w:jc w:val="both"/>
              <w:rPr>
                <w:rFonts w:ascii="Times New Roman" w:hAnsi="Times New Roman"/>
                <w:sz w:val="24"/>
                <w:szCs w:val="24"/>
              </w:rPr>
            </w:pPr>
            <w:r>
              <w:rPr>
                <w:rFonts w:ascii="Times New Roman" w:hAnsi="Times New Roman"/>
                <w:sz w:val="24"/>
                <w:szCs w:val="24"/>
              </w:rPr>
              <w:t>2.Формирование эмоциональной отзывчивости на состояние близких людей.</w:t>
            </w:r>
          </w:p>
          <w:p w14:paraId="17AD2623" w14:textId="77777777" w:rsidR="008B410D" w:rsidRDefault="008B410D" w:rsidP="008B410D">
            <w:pPr>
              <w:spacing w:after="0" w:line="240" w:lineRule="auto"/>
              <w:jc w:val="both"/>
              <w:rPr>
                <w:rFonts w:ascii="Times New Roman" w:hAnsi="Times New Roman"/>
                <w:sz w:val="24"/>
                <w:szCs w:val="24"/>
              </w:rPr>
            </w:pPr>
            <w:r>
              <w:rPr>
                <w:rFonts w:ascii="Times New Roman" w:hAnsi="Times New Roman"/>
                <w:sz w:val="24"/>
                <w:szCs w:val="24"/>
              </w:rPr>
              <w:t>3.Расширение знаний о функциях частей тела, о разнообразии органов чувств, их гигиене и профилактике.</w:t>
            </w:r>
          </w:p>
          <w:p w14:paraId="689CC4AF" w14:textId="77777777" w:rsidR="008B410D" w:rsidRDefault="008B410D" w:rsidP="008B410D">
            <w:pPr>
              <w:spacing w:after="0" w:line="240" w:lineRule="auto"/>
              <w:jc w:val="both"/>
              <w:rPr>
                <w:rFonts w:ascii="Times New Roman" w:hAnsi="Times New Roman"/>
                <w:sz w:val="24"/>
                <w:szCs w:val="24"/>
              </w:rPr>
            </w:pPr>
            <w:r>
              <w:rPr>
                <w:rFonts w:ascii="Times New Roman" w:hAnsi="Times New Roman"/>
                <w:sz w:val="24"/>
                <w:szCs w:val="24"/>
              </w:rPr>
              <w:t>4.Развитие умения устанавливать связь между совершаемым действием и состоянием организма, самочувствием.</w:t>
            </w:r>
          </w:p>
          <w:p w14:paraId="613261B6" w14:textId="77777777" w:rsidR="008B410D" w:rsidRDefault="008B410D" w:rsidP="008B410D">
            <w:pPr>
              <w:spacing w:after="0" w:line="240" w:lineRule="auto"/>
              <w:jc w:val="both"/>
              <w:rPr>
                <w:rFonts w:ascii="Times New Roman" w:hAnsi="Times New Roman"/>
                <w:sz w:val="24"/>
                <w:szCs w:val="24"/>
              </w:rPr>
            </w:pPr>
            <w:r>
              <w:rPr>
                <w:rFonts w:ascii="Times New Roman" w:hAnsi="Times New Roman"/>
                <w:sz w:val="24"/>
                <w:szCs w:val="24"/>
              </w:rPr>
              <w:t>5.Последовательное приучение к самостоятельному умыванию, мытью рук с мылом по мере загрязнения, использованию расчески, носового платка.</w:t>
            </w:r>
          </w:p>
          <w:p w14:paraId="64DB71C9" w14:textId="77777777" w:rsidR="008B410D" w:rsidRDefault="008B410D" w:rsidP="008B410D">
            <w:pPr>
              <w:spacing w:after="0" w:line="240" w:lineRule="auto"/>
              <w:jc w:val="both"/>
              <w:rPr>
                <w:rFonts w:ascii="Times New Roman" w:hAnsi="Times New Roman"/>
                <w:sz w:val="24"/>
                <w:szCs w:val="24"/>
              </w:rPr>
            </w:pPr>
            <w:r>
              <w:rPr>
                <w:rFonts w:ascii="Times New Roman" w:hAnsi="Times New Roman"/>
                <w:sz w:val="24"/>
                <w:szCs w:val="24"/>
              </w:rPr>
              <w:t>6.Расширение представлений о важности для здоровья сна, гигиенических процедур, движений, закаливания.</w:t>
            </w:r>
          </w:p>
        </w:tc>
      </w:tr>
      <w:tr w:rsidR="008B410D" w:rsidRPr="00D0554D" w14:paraId="574797CF" w14:textId="77777777" w:rsidTr="00E53768">
        <w:tc>
          <w:tcPr>
            <w:tcW w:w="988" w:type="dxa"/>
            <w:tcBorders>
              <w:top w:val="single" w:sz="4" w:space="0" w:color="000000"/>
              <w:left w:val="single" w:sz="4" w:space="0" w:color="000000"/>
              <w:bottom w:val="single" w:sz="4" w:space="0" w:color="000000"/>
              <w:right w:val="single" w:sz="4" w:space="0" w:color="000000"/>
            </w:tcBorders>
            <w:hideMark/>
          </w:tcPr>
          <w:p w14:paraId="5DF367D7" w14:textId="77777777" w:rsidR="008B410D" w:rsidRDefault="008B410D" w:rsidP="008B410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Итоговое мероприятие</w:t>
            </w:r>
          </w:p>
        </w:tc>
        <w:tc>
          <w:tcPr>
            <w:tcW w:w="8221" w:type="dxa"/>
            <w:tcBorders>
              <w:top w:val="single" w:sz="4" w:space="0" w:color="000000"/>
              <w:left w:val="single" w:sz="4" w:space="0" w:color="000000"/>
              <w:bottom w:val="single" w:sz="4" w:space="0" w:color="000000"/>
              <w:right w:val="single" w:sz="4" w:space="0" w:color="000000"/>
            </w:tcBorders>
            <w:hideMark/>
          </w:tcPr>
          <w:p w14:paraId="5DE38CC1" w14:textId="77777777" w:rsidR="008B410D" w:rsidRDefault="008B410D" w:rsidP="008B410D">
            <w:pPr>
              <w:spacing w:after="0" w:line="240" w:lineRule="auto"/>
              <w:jc w:val="both"/>
              <w:rPr>
                <w:rFonts w:ascii="Times New Roman" w:hAnsi="Times New Roman"/>
                <w:sz w:val="24"/>
                <w:szCs w:val="24"/>
              </w:rPr>
            </w:pPr>
            <w:r>
              <w:rPr>
                <w:rFonts w:ascii="Times New Roman" w:hAnsi="Times New Roman"/>
                <w:sz w:val="24"/>
                <w:szCs w:val="24"/>
              </w:rPr>
              <w:t>Спортивный досуг (</w:t>
            </w:r>
            <w:r>
              <w:rPr>
                <w:rFonts w:ascii="Times New Roman" w:hAnsi="Times New Roman"/>
                <w:i/>
                <w:sz w:val="24"/>
                <w:szCs w:val="24"/>
              </w:rPr>
              <w:t>эстафеты на улице)</w:t>
            </w:r>
          </w:p>
          <w:p w14:paraId="7D9BA64B" w14:textId="77777777" w:rsidR="008B410D" w:rsidRDefault="008B410D" w:rsidP="008B410D">
            <w:pPr>
              <w:spacing w:after="0" w:line="240" w:lineRule="auto"/>
              <w:jc w:val="both"/>
              <w:rPr>
                <w:rFonts w:ascii="Times New Roman" w:hAnsi="Times New Roman"/>
                <w:sz w:val="24"/>
                <w:szCs w:val="24"/>
              </w:rPr>
            </w:pPr>
            <w:r>
              <w:rPr>
                <w:rFonts w:ascii="Times New Roman" w:hAnsi="Times New Roman"/>
                <w:sz w:val="24"/>
                <w:szCs w:val="24"/>
              </w:rPr>
              <w:t>Проект «все о здоровом питании»</w:t>
            </w:r>
          </w:p>
        </w:tc>
      </w:tr>
      <w:tr w:rsidR="008B410D" w:rsidRPr="00D0554D" w14:paraId="5C5A2234" w14:textId="77777777" w:rsidTr="00E53768">
        <w:tc>
          <w:tcPr>
            <w:tcW w:w="988" w:type="dxa"/>
          </w:tcPr>
          <w:p w14:paraId="7097D71C" w14:textId="77777777" w:rsidR="008B410D" w:rsidRDefault="008B410D" w:rsidP="008B41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4-я </w:t>
            </w:r>
            <w:r>
              <w:rPr>
                <w:rFonts w:ascii="Times New Roman" w:hAnsi="Times New Roman" w:cs="Times New Roman"/>
                <w:sz w:val="24"/>
                <w:szCs w:val="24"/>
              </w:rPr>
              <w:lastRenderedPageBreak/>
              <w:t xml:space="preserve">неделя </w:t>
            </w:r>
          </w:p>
        </w:tc>
        <w:tc>
          <w:tcPr>
            <w:tcW w:w="8221" w:type="dxa"/>
          </w:tcPr>
          <w:p w14:paraId="0C243121" w14:textId="77777777" w:rsidR="008B410D" w:rsidRDefault="008B410D" w:rsidP="008B410D">
            <w:pPr>
              <w:spacing w:after="0" w:line="240" w:lineRule="auto"/>
              <w:rPr>
                <w:rFonts w:ascii="Times New Roman" w:hAnsi="Times New Roman" w:cs="Times New Roman"/>
                <w:b/>
                <w:i/>
                <w:sz w:val="24"/>
                <w:szCs w:val="24"/>
              </w:rPr>
            </w:pPr>
            <w:r>
              <w:rPr>
                <w:rFonts w:ascii="Times New Roman" w:hAnsi="Times New Roman" w:cs="Times New Roman"/>
                <w:b/>
                <w:i/>
                <w:sz w:val="24"/>
                <w:szCs w:val="24"/>
              </w:rPr>
              <w:lastRenderedPageBreak/>
              <w:t>«Животные нашего края»</w:t>
            </w:r>
          </w:p>
          <w:p w14:paraId="637D7E73" w14:textId="77777777" w:rsidR="008B410D" w:rsidRDefault="008B410D" w:rsidP="008B410D">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Программное содержание: </w:t>
            </w:r>
          </w:p>
          <w:p w14:paraId="6068FC35" w14:textId="77777777" w:rsidR="008B410D" w:rsidRDefault="008B410D" w:rsidP="008B410D">
            <w:pPr>
              <w:spacing w:after="0" w:line="240" w:lineRule="auto"/>
              <w:jc w:val="both"/>
              <w:rPr>
                <w:rFonts w:ascii="Times New Roman" w:hAnsi="Times New Roman"/>
                <w:sz w:val="24"/>
                <w:szCs w:val="24"/>
              </w:rPr>
            </w:pPr>
            <w:r>
              <w:rPr>
                <w:rFonts w:ascii="Times New Roman" w:hAnsi="Times New Roman"/>
                <w:sz w:val="24"/>
                <w:szCs w:val="24"/>
              </w:rPr>
              <w:t>1.Формирование у детей элементарных экологических представлений об охране животных.</w:t>
            </w:r>
          </w:p>
          <w:p w14:paraId="36A075D0" w14:textId="77777777" w:rsidR="008B410D" w:rsidRDefault="008B410D" w:rsidP="008B410D">
            <w:pPr>
              <w:spacing w:after="0" w:line="240" w:lineRule="auto"/>
              <w:jc w:val="both"/>
              <w:rPr>
                <w:rFonts w:ascii="Times New Roman" w:hAnsi="Times New Roman"/>
                <w:spacing w:val="-2"/>
                <w:sz w:val="24"/>
                <w:szCs w:val="24"/>
              </w:rPr>
            </w:pPr>
            <w:r>
              <w:rPr>
                <w:rFonts w:ascii="Times New Roman" w:hAnsi="Times New Roman"/>
                <w:spacing w:val="-2"/>
                <w:sz w:val="24"/>
                <w:szCs w:val="24"/>
              </w:rPr>
              <w:t>2.Закрепление представлений о подготовке зверей к зиме (медведя, белки, ежа, зайца) к зиме.</w:t>
            </w:r>
          </w:p>
          <w:p w14:paraId="44D4905E" w14:textId="77777777" w:rsidR="008B410D" w:rsidRDefault="008B410D" w:rsidP="008B410D">
            <w:pPr>
              <w:spacing w:after="0" w:line="240" w:lineRule="auto"/>
              <w:jc w:val="both"/>
              <w:rPr>
                <w:rFonts w:ascii="Times New Roman" w:hAnsi="Times New Roman"/>
                <w:sz w:val="24"/>
                <w:szCs w:val="24"/>
              </w:rPr>
            </w:pPr>
            <w:r>
              <w:rPr>
                <w:rFonts w:ascii="Times New Roman" w:hAnsi="Times New Roman"/>
                <w:spacing w:val="-2"/>
                <w:sz w:val="24"/>
                <w:szCs w:val="24"/>
              </w:rPr>
              <w:t>3.Закрепление знаний о внешних признаках и повадках до</w:t>
            </w:r>
            <w:r>
              <w:rPr>
                <w:rFonts w:ascii="Times New Roman" w:hAnsi="Times New Roman"/>
                <w:spacing w:val="-2"/>
                <w:sz w:val="24"/>
                <w:szCs w:val="24"/>
              </w:rPr>
              <w:softHyphen/>
            </w:r>
            <w:r>
              <w:rPr>
                <w:rFonts w:ascii="Times New Roman" w:hAnsi="Times New Roman"/>
                <w:sz w:val="24"/>
                <w:szCs w:val="24"/>
              </w:rPr>
              <w:t>машних животных.</w:t>
            </w:r>
          </w:p>
          <w:p w14:paraId="29B33DE4" w14:textId="77777777" w:rsidR="008B410D" w:rsidRDefault="008B410D" w:rsidP="008B410D">
            <w:pPr>
              <w:spacing w:after="0" w:line="240" w:lineRule="auto"/>
              <w:jc w:val="both"/>
              <w:rPr>
                <w:rFonts w:ascii="Times New Roman" w:hAnsi="Times New Roman"/>
                <w:sz w:val="24"/>
                <w:szCs w:val="24"/>
              </w:rPr>
            </w:pPr>
            <w:r>
              <w:rPr>
                <w:rFonts w:ascii="Times New Roman" w:hAnsi="Times New Roman"/>
                <w:sz w:val="24"/>
                <w:szCs w:val="24"/>
              </w:rPr>
              <w:t>4.Развитие представлений детей об отлёте птиц, введение понятия «перелётные птицы».</w:t>
            </w:r>
          </w:p>
        </w:tc>
      </w:tr>
      <w:tr w:rsidR="008B410D" w:rsidRPr="00D0554D" w14:paraId="6B12ACEB" w14:textId="77777777" w:rsidTr="00E53768">
        <w:trPr>
          <w:trHeight w:val="560"/>
        </w:trPr>
        <w:tc>
          <w:tcPr>
            <w:tcW w:w="988" w:type="dxa"/>
          </w:tcPr>
          <w:p w14:paraId="08DEFE95" w14:textId="77777777" w:rsidR="008B410D" w:rsidRDefault="008B410D" w:rsidP="008B410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Итоговое мероприятие</w:t>
            </w:r>
          </w:p>
        </w:tc>
        <w:tc>
          <w:tcPr>
            <w:tcW w:w="8221" w:type="dxa"/>
          </w:tcPr>
          <w:p w14:paraId="6DD95DDD" w14:textId="77777777" w:rsidR="008B410D" w:rsidRDefault="008B410D" w:rsidP="008B410D">
            <w:pPr>
              <w:spacing w:after="0" w:line="240" w:lineRule="auto"/>
              <w:jc w:val="both"/>
              <w:rPr>
                <w:rFonts w:ascii="Times New Roman" w:hAnsi="Times New Roman"/>
                <w:sz w:val="24"/>
                <w:szCs w:val="24"/>
              </w:rPr>
            </w:pPr>
            <w:r>
              <w:rPr>
                <w:rFonts w:ascii="Times New Roman" w:hAnsi="Times New Roman"/>
                <w:bCs/>
                <w:iCs/>
                <w:sz w:val="24"/>
                <w:szCs w:val="24"/>
              </w:rPr>
              <w:t xml:space="preserve">1.Лэбук </w:t>
            </w:r>
            <w:r>
              <w:rPr>
                <w:rFonts w:ascii="Times New Roman" w:hAnsi="Times New Roman"/>
                <w:sz w:val="24"/>
                <w:szCs w:val="24"/>
              </w:rPr>
              <w:t>«Животные и птицы моего края» 2.Театрализованное развлечение «Рукавичка»</w:t>
            </w:r>
          </w:p>
          <w:p w14:paraId="46F2C8EB" w14:textId="77777777" w:rsidR="008B410D" w:rsidRDefault="008B410D" w:rsidP="008B410D">
            <w:pPr>
              <w:spacing w:after="0" w:line="240" w:lineRule="auto"/>
              <w:jc w:val="both"/>
              <w:rPr>
                <w:rFonts w:ascii="Times New Roman" w:hAnsi="Times New Roman"/>
                <w:sz w:val="24"/>
                <w:szCs w:val="24"/>
              </w:rPr>
            </w:pPr>
          </w:p>
        </w:tc>
      </w:tr>
      <w:tr w:rsidR="008B410D" w:rsidRPr="00D0554D" w14:paraId="5273005A" w14:textId="77777777" w:rsidTr="000C132E">
        <w:trPr>
          <w:trHeight w:val="560"/>
        </w:trPr>
        <w:tc>
          <w:tcPr>
            <w:tcW w:w="9209" w:type="dxa"/>
            <w:gridSpan w:val="2"/>
          </w:tcPr>
          <w:p w14:paraId="4680B380" w14:textId="77777777" w:rsidR="008B410D" w:rsidRDefault="008B410D" w:rsidP="008B410D">
            <w:pPr>
              <w:spacing w:after="0" w:line="240" w:lineRule="auto"/>
              <w:jc w:val="both"/>
              <w:rPr>
                <w:rFonts w:ascii="Times New Roman" w:hAnsi="Times New Roman"/>
                <w:bCs/>
                <w:iCs/>
                <w:sz w:val="24"/>
                <w:szCs w:val="24"/>
              </w:rPr>
            </w:pPr>
            <w:r>
              <w:rPr>
                <w:rFonts w:ascii="Times New Roman" w:hAnsi="Times New Roman"/>
                <w:b/>
                <w:sz w:val="24"/>
                <w:szCs w:val="24"/>
              </w:rPr>
              <w:t>Ноябрь</w:t>
            </w:r>
          </w:p>
        </w:tc>
      </w:tr>
      <w:tr w:rsidR="008B410D" w:rsidRPr="00D0554D" w14:paraId="0265190E" w14:textId="77777777" w:rsidTr="000C132E">
        <w:trPr>
          <w:trHeight w:val="560"/>
        </w:trPr>
        <w:tc>
          <w:tcPr>
            <w:tcW w:w="9209" w:type="dxa"/>
            <w:gridSpan w:val="2"/>
          </w:tcPr>
          <w:p w14:paraId="20E16825" w14:textId="77777777" w:rsidR="008B410D" w:rsidRDefault="008B410D" w:rsidP="008B410D">
            <w:pPr>
              <w:spacing w:after="0" w:line="240" w:lineRule="auto"/>
              <w:jc w:val="both"/>
              <w:rPr>
                <w:rFonts w:ascii="Times New Roman" w:hAnsi="Times New Roman"/>
                <w:bCs/>
                <w:iCs/>
                <w:sz w:val="24"/>
                <w:szCs w:val="24"/>
              </w:rPr>
            </w:pPr>
            <w:r>
              <w:rPr>
                <w:rFonts w:ascii="Times New Roman" w:hAnsi="Times New Roman"/>
                <w:sz w:val="24"/>
                <w:szCs w:val="24"/>
              </w:rPr>
              <w:t xml:space="preserve">3 ноября: день рождения поэта, драматурга Самуила Яковлевича Маршака (1887 - 1964); </w:t>
            </w:r>
            <w:r>
              <w:rPr>
                <w:rFonts w:ascii="Times New Roman" w:hAnsi="Times New Roman"/>
                <w:b/>
                <w:sz w:val="24"/>
                <w:szCs w:val="24"/>
              </w:rPr>
              <w:t>4 ноября: День народного единства;</w:t>
            </w:r>
            <w:r>
              <w:rPr>
                <w:rFonts w:ascii="Times New Roman" w:hAnsi="Times New Roman"/>
                <w:sz w:val="24"/>
                <w:szCs w:val="24"/>
              </w:rPr>
              <w:t xml:space="preserve"> 6 ноября: день рождения писателя, драматурга Дмитрия Наркисовича Мамина-Сибиряка (1852 - 1912); 10 ноября: День сотрудника внутренних дел Российской федерации; </w:t>
            </w:r>
            <w:r>
              <w:rPr>
                <w:rFonts w:ascii="Times New Roman" w:hAnsi="Times New Roman"/>
                <w:b/>
                <w:sz w:val="24"/>
                <w:szCs w:val="24"/>
              </w:rPr>
              <w:t>27 ноября: День матери в России;</w:t>
            </w:r>
            <w:r>
              <w:rPr>
                <w:rFonts w:ascii="Times New Roman" w:hAnsi="Times New Roman"/>
                <w:sz w:val="24"/>
                <w:szCs w:val="24"/>
              </w:rPr>
              <w:t xml:space="preserve"> 30 ноября: День Государственного герба Российской Федерации.</w:t>
            </w:r>
          </w:p>
        </w:tc>
      </w:tr>
      <w:tr w:rsidR="00426E7A" w:rsidRPr="00D0554D" w14:paraId="3990015B" w14:textId="77777777" w:rsidTr="00E53768">
        <w:trPr>
          <w:trHeight w:val="3536"/>
        </w:trPr>
        <w:tc>
          <w:tcPr>
            <w:tcW w:w="988" w:type="dxa"/>
          </w:tcPr>
          <w:p w14:paraId="7B7ED7BE" w14:textId="77777777" w:rsidR="00426E7A" w:rsidRDefault="00426E7A" w:rsidP="00426E7A">
            <w:pPr>
              <w:spacing w:after="0" w:line="240" w:lineRule="auto"/>
              <w:ind w:right="326"/>
              <w:jc w:val="both"/>
              <w:rPr>
                <w:rFonts w:ascii="Times New Roman" w:hAnsi="Times New Roman" w:cs="Times New Roman"/>
                <w:sz w:val="24"/>
                <w:szCs w:val="24"/>
              </w:rPr>
            </w:pPr>
            <w:r>
              <w:rPr>
                <w:rFonts w:ascii="Times New Roman" w:hAnsi="Times New Roman" w:cs="Times New Roman"/>
                <w:sz w:val="24"/>
                <w:szCs w:val="24"/>
              </w:rPr>
              <w:t>1-я неделя</w:t>
            </w:r>
          </w:p>
        </w:tc>
        <w:tc>
          <w:tcPr>
            <w:tcW w:w="8221" w:type="dxa"/>
          </w:tcPr>
          <w:p w14:paraId="4C2793EE" w14:textId="77777777" w:rsidR="00426E7A" w:rsidRPr="0039388B" w:rsidRDefault="00426E7A" w:rsidP="00426E7A">
            <w:pPr>
              <w:spacing w:after="0" w:line="240" w:lineRule="auto"/>
              <w:jc w:val="both"/>
              <w:rPr>
                <w:rFonts w:ascii="Times New Roman" w:hAnsi="Times New Roman"/>
                <w:b/>
                <w:i/>
                <w:sz w:val="24"/>
                <w:szCs w:val="24"/>
              </w:rPr>
            </w:pPr>
            <w:r>
              <w:rPr>
                <w:rFonts w:ascii="Times New Roman" w:hAnsi="Times New Roman"/>
                <w:b/>
                <w:i/>
                <w:sz w:val="24"/>
                <w:szCs w:val="24"/>
              </w:rPr>
              <w:t>«Дружба</w:t>
            </w:r>
            <w:r w:rsidRPr="0039388B">
              <w:rPr>
                <w:rFonts w:ascii="Times New Roman" w:hAnsi="Times New Roman"/>
                <w:b/>
                <w:i/>
                <w:sz w:val="24"/>
                <w:szCs w:val="24"/>
              </w:rPr>
              <w:t>»</w:t>
            </w:r>
          </w:p>
          <w:p w14:paraId="2562DE44" w14:textId="77777777" w:rsidR="00426E7A" w:rsidRPr="0039388B" w:rsidRDefault="00426E7A" w:rsidP="00426E7A">
            <w:pPr>
              <w:spacing w:after="0" w:line="240" w:lineRule="auto"/>
              <w:jc w:val="both"/>
              <w:rPr>
                <w:rFonts w:ascii="Times New Roman" w:hAnsi="Times New Roman"/>
                <w:sz w:val="24"/>
                <w:szCs w:val="24"/>
                <w:u w:val="single"/>
              </w:rPr>
            </w:pPr>
            <w:r w:rsidRPr="0039388B">
              <w:rPr>
                <w:rFonts w:ascii="Times New Roman" w:hAnsi="Times New Roman"/>
                <w:sz w:val="24"/>
                <w:szCs w:val="24"/>
                <w:u w:val="single"/>
              </w:rPr>
              <w:t>Программное содержание:</w:t>
            </w:r>
          </w:p>
          <w:p w14:paraId="5CF59125" w14:textId="77777777" w:rsidR="00426E7A" w:rsidRPr="00B06CEF" w:rsidRDefault="00426E7A" w:rsidP="00426E7A">
            <w:pPr>
              <w:pStyle w:val="a9"/>
              <w:jc w:val="both"/>
            </w:pPr>
            <w:r>
              <w:t>1.</w:t>
            </w:r>
            <w:r w:rsidRPr="00B06CEF">
              <w:t>Формирование представлений о России как многонациональной единой стране. Воспитывать уважение к людям разных национальностей.</w:t>
            </w:r>
          </w:p>
          <w:p w14:paraId="53CE2C5B" w14:textId="77777777" w:rsidR="00426E7A" w:rsidRPr="00645A61" w:rsidRDefault="00426E7A" w:rsidP="00426E7A">
            <w:pPr>
              <w:pStyle w:val="a9"/>
              <w:jc w:val="both"/>
            </w:pPr>
            <w:r>
              <w:t>2.</w:t>
            </w:r>
            <w:r w:rsidRPr="00B06CEF">
              <w:t>Ра</w:t>
            </w:r>
            <w:r>
              <w:t xml:space="preserve">сширение представлений </w:t>
            </w:r>
            <w:r w:rsidRPr="00645A61">
              <w:t xml:space="preserve">о дружбе в </w:t>
            </w:r>
            <w:r w:rsidRPr="00645A61">
              <w:rPr>
                <w:spacing w:val="-2"/>
              </w:rPr>
              <w:t xml:space="preserve">семье.           Продолжать </w:t>
            </w:r>
            <w:r w:rsidRPr="00645A61">
              <w:t xml:space="preserve">знакомить     детей     с </w:t>
            </w:r>
            <w:r w:rsidRPr="00645A61">
              <w:rPr>
                <w:spacing w:val="-2"/>
              </w:rPr>
              <w:t xml:space="preserve">профессиями                        родителей. </w:t>
            </w:r>
            <w:r w:rsidRPr="00645A61">
              <w:t>Воспитывать     уважение     к     труду близких взрослых.</w:t>
            </w:r>
          </w:p>
          <w:p w14:paraId="278878D3" w14:textId="77777777" w:rsidR="00426E7A" w:rsidRPr="00776AAA" w:rsidRDefault="00426E7A" w:rsidP="00426E7A">
            <w:pPr>
              <w:pStyle w:val="a9"/>
              <w:jc w:val="both"/>
            </w:pPr>
            <w:r w:rsidRPr="00645A61">
              <w:t xml:space="preserve">       3.Воспитывать эмоциональную     отзывчивость     на состояние           близких           людей, </w:t>
            </w:r>
            <w:r w:rsidRPr="00645A61">
              <w:rPr>
                <w:spacing w:val="-2"/>
              </w:rPr>
              <w:t xml:space="preserve">формирование              уважительного, </w:t>
            </w:r>
            <w:r w:rsidRPr="00645A61">
              <w:t>заботливого  отношения  к  пожилым родственницам.</w:t>
            </w:r>
          </w:p>
        </w:tc>
      </w:tr>
      <w:tr w:rsidR="00426E7A" w:rsidRPr="00D0554D" w14:paraId="06CAF68E" w14:textId="77777777" w:rsidTr="00E53768">
        <w:tc>
          <w:tcPr>
            <w:tcW w:w="988" w:type="dxa"/>
          </w:tcPr>
          <w:p w14:paraId="6490DD91" w14:textId="77777777" w:rsidR="00426E7A" w:rsidRDefault="00426E7A" w:rsidP="00426E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Итоговое мероприятие</w:t>
            </w:r>
          </w:p>
          <w:p w14:paraId="2490F7E4" w14:textId="77777777" w:rsidR="00426E7A" w:rsidRDefault="00426E7A" w:rsidP="00426E7A">
            <w:pPr>
              <w:spacing w:after="0" w:line="240" w:lineRule="auto"/>
              <w:jc w:val="both"/>
              <w:rPr>
                <w:rFonts w:ascii="Times New Roman" w:hAnsi="Times New Roman" w:cs="Times New Roman"/>
                <w:b/>
                <w:sz w:val="24"/>
                <w:szCs w:val="24"/>
              </w:rPr>
            </w:pPr>
          </w:p>
        </w:tc>
        <w:tc>
          <w:tcPr>
            <w:tcW w:w="8221" w:type="dxa"/>
          </w:tcPr>
          <w:p w14:paraId="6882B51A" w14:textId="77777777" w:rsidR="00426E7A" w:rsidRDefault="00426E7A" w:rsidP="00426E7A">
            <w:pPr>
              <w:pStyle w:val="a9"/>
              <w:jc w:val="both"/>
            </w:pPr>
            <w:r>
              <w:t>1.</w:t>
            </w:r>
            <w:r w:rsidRPr="00071AF6">
              <w:t>Фестиваль «Дружба народов»</w:t>
            </w:r>
          </w:p>
          <w:p w14:paraId="796A8706" w14:textId="77777777" w:rsidR="00426E7A" w:rsidRPr="00071AF6" w:rsidRDefault="00426E7A" w:rsidP="00426E7A">
            <w:pPr>
              <w:pStyle w:val="a9"/>
              <w:jc w:val="both"/>
            </w:pPr>
            <w:r>
              <w:t>2. Развлечение «Найди друга» (знакомиться с морилками, дразнилками, играм на сближение)</w:t>
            </w:r>
          </w:p>
        </w:tc>
      </w:tr>
      <w:tr w:rsidR="00426E7A" w:rsidRPr="00D0554D" w14:paraId="4973331B" w14:textId="77777777" w:rsidTr="00E53768">
        <w:tc>
          <w:tcPr>
            <w:tcW w:w="988" w:type="dxa"/>
            <w:tcBorders>
              <w:top w:val="single" w:sz="4" w:space="0" w:color="000000"/>
              <w:left w:val="single" w:sz="4" w:space="0" w:color="000000"/>
              <w:bottom w:val="single" w:sz="4" w:space="0" w:color="000000"/>
              <w:right w:val="single" w:sz="4" w:space="0" w:color="000000"/>
            </w:tcBorders>
          </w:tcPr>
          <w:p w14:paraId="3361655A" w14:textId="77777777" w:rsidR="00426E7A" w:rsidRDefault="00426E7A" w:rsidP="00426E7A">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2-я неделя </w:t>
            </w:r>
          </w:p>
          <w:p w14:paraId="3A79F747" w14:textId="77777777" w:rsidR="00426E7A" w:rsidRDefault="00426E7A" w:rsidP="00426E7A">
            <w:pPr>
              <w:spacing w:after="0" w:line="240" w:lineRule="auto"/>
              <w:jc w:val="both"/>
              <w:rPr>
                <w:rFonts w:ascii="Times New Roman" w:hAnsi="Times New Roman" w:cs="Times New Roman"/>
                <w:b/>
                <w:sz w:val="24"/>
                <w:szCs w:val="24"/>
              </w:rPr>
            </w:pPr>
          </w:p>
        </w:tc>
        <w:tc>
          <w:tcPr>
            <w:tcW w:w="8221" w:type="dxa"/>
            <w:tcBorders>
              <w:top w:val="single" w:sz="4" w:space="0" w:color="000000"/>
              <w:left w:val="single" w:sz="4" w:space="0" w:color="000000"/>
              <w:bottom w:val="single" w:sz="4" w:space="0" w:color="000000"/>
              <w:right w:val="single" w:sz="4" w:space="0" w:color="000000"/>
            </w:tcBorders>
            <w:hideMark/>
          </w:tcPr>
          <w:p w14:paraId="74102081" w14:textId="77777777" w:rsidR="00426E7A" w:rsidRDefault="00426E7A" w:rsidP="00426E7A">
            <w:pPr>
              <w:spacing w:after="0" w:line="240" w:lineRule="auto"/>
              <w:jc w:val="both"/>
              <w:rPr>
                <w:rFonts w:ascii="Times New Roman" w:hAnsi="Times New Roman" w:cs="Times New Roman"/>
                <w:b/>
                <w:bCs/>
                <w:i/>
                <w:sz w:val="18"/>
                <w:szCs w:val="18"/>
              </w:rPr>
            </w:pPr>
            <w:r w:rsidRPr="006C7025">
              <w:rPr>
                <w:rFonts w:ascii="Times New Roman" w:hAnsi="Times New Roman" w:cs="Times New Roman"/>
                <w:b/>
                <w:bCs/>
                <w:i/>
                <w:sz w:val="18"/>
                <w:szCs w:val="18"/>
              </w:rPr>
              <w:t>«</w:t>
            </w:r>
            <w:r>
              <w:rPr>
                <w:rFonts w:ascii="Times New Roman" w:hAnsi="Times New Roman" w:cs="Times New Roman"/>
                <w:b/>
                <w:i/>
                <w:sz w:val="24"/>
                <w:szCs w:val="24"/>
              </w:rPr>
              <w:t xml:space="preserve">Речевой калейдоскоп» </w:t>
            </w:r>
            <w:r w:rsidRPr="006C7025">
              <w:rPr>
                <w:rFonts w:ascii="Times New Roman" w:hAnsi="Times New Roman" w:cs="Times New Roman"/>
                <w:b/>
                <w:bCs/>
                <w:i/>
                <w:sz w:val="18"/>
                <w:szCs w:val="18"/>
              </w:rPr>
              <w:t xml:space="preserve"> </w:t>
            </w:r>
          </w:p>
          <w:p w14:paraId="29BBDA2B" w14:textId="77777777" w:rsidR="00426E7A" w:rsidRPr="00645A61" w:rsidRDefault="00426E7A" w:rsidP="00426E7A">
            <w:pPr>
              <w:spacing w:after="0" w:line="240" w:lineRule="auto"/>
              <w:jc w:val="both"/>
              <w:rPr>
                <w:rFonts w:ascii="Times New Roman" w:hAnsi="Times New Roman" w:cs="Times New Roman"/>
                <w:sz w:val="24"/>
                <w:szCs w:val="24"/>
                <w:u w:val="single"/>
              </w:rPr>
            </w:pPr>
            <w:r w:rsidRPr="00645A61">
              <w:rPr>
                <w:rFonts w:ascii="Times New Roman" w:hAnsi="Times New Roman" w:cs="Times New Roman"/>
                <w:sz w:val="24"/>
                <w:szCs w:val="24"/>
                <w:u w:val="single"/>
              </w:rPr>
              <w:t>Программное содержание:</w:t>
            </w:r>
          </w:p>
          <w:p w14:paraId="26AD6D47" w14:textId="77777777" w:rsidR="00426E7A" w:rsidRDefault="00426E7A" w:rsidP="00426E7A">
            <w:pPr>
              <w:spacing w:after="0" w:line="240" w:lineRule="auto"/>
              <w:jc w:val="both"/>
              <w:rPr>
                <w:rFonts w:ascii="Times New Roman" w:hAnsi="Times New Roman"/>
                <w:sz w:val="24"/>
                <w:szCs w:val="24"/>
              </w:rPr>
            </w:pPr>
            <w:r>
              <w:rPr>
                <w:rFonts w:ascii="Times New Roman" w:hAnsi="Times New Roman" w:cs="Times New Roman"/>
                <w:bCs/>
                <w:sz w:val="24"/>
                <w:szCs w:val="24"/>
              </w:rPr>
              <w:t>1.</w:t>
            </w:r>
            <w:r w:rsidRPr="00A83EF1">
              <w:rPr>
                <w:rFonts w:ascii="Times New Roman" w:hAnsi="Times New Roman" w:cs="Times New Roman"/>
                <w:bCs/>
                <w:sz w:val="24"/>
                <w:szCs w:val="24"/>
              </w:rPr>
              <w:t xml:space="preserve">Стимулировать </w:t>
            </w:r>
            <w:r>
              <w:rPr>
                <w:rFonts w:ascii="Times New Roman" w:hAnsi="Times New Roman"/>
                <w:sz w:val="24"/>
                <w:szCs w:val="24"/>
              </w:rPr>
              <w:t>речевую  активность</w:t>
            </w:r>
            <w:r w:rsidRPr="00A83EF1">
              <w:rPr>
                <w:rFonts w:ascii="Times New Roman" w:hAnsi="Times New Roman"/>
                <w:sz w:val="24"/>
                <w:szCs w:val="24"/>
              </w:rPr>
              <w:t xml:space="preserve"> в общении </w:t>
            </w:r>
            <w:r>
              <w:rPr>
                <w:rFonts w:ascii="Times New Roman" w:hAnsi="Times New Roman"/>
                <w:sz w:val="24"/>
                <w:szCs w:val="24"/>
              </w:rPr>
              <w:t xml:space="preserve">со взрослыми и сверстниками;  Учить </w:t>
            </w:r>
            <w:r w:rsidRPr="00A83EF1">
              <w:rPr>
                <w:rFonts w:ascii="Times New Roman" w:hAnsi="Times New Roman"/>
                <w:sz w:val="24"/>
                <w:szCs w:val="24"/>
              </w:rPr>
              <w:t xml:space="preserve"> здоровается и прощается, го</w:t>
            </w:r>
            <w:r>
              <w:rPr>
                <w:rFonts w:ascii="Times New Roman" w:hAnsi="Times New Roman"/>
                <w:sz w:val="24"/>
                <w:szCs w:val="24"/>
              </w:rPr>
              <w:t>ворит «спасибо» и «пожалуйста»; формировать умение отвечать на вопросы, задавать встречные, использовать</w:t>
            </w:r>
            <w:r w:rsidRPr="00A83EF1">
              <w:rPr>
                <w:rFonts w:ascii="Times New Roman" w:hAnsi="Times New Roman"/>
                <w:sz w:val="24"/>
                <w:szCs w:val="24"/>
              </w:rPr>
              <w:t xml:space="preserve"> разные типы реплик и простые формы </w:t>
            </w:r>
            <w:r>
              <w:rPr>
                <w:rFonts w:ascii="Times New Roman" w:hAnsi="Times New Roman"/>
                <w:sz w:val="24"/>
                <w:szCs w:val="24"/>
              </w:rPr>
              <w:t xml:space="preserve">объяснительной речи; 2.Упразднять в произнесении  звуков </w:t>
            </w:r>
            <w:r w:rsidRPr="00A83EF1">
              <w:rPr>
                <w:rFonts w:ascii="Times New Roman" w:hAnsi="Times New Roman"/>
                <w:sz w:val="24"/>
                <w:szCs w:val="24"/>
              </w:rPr>
              <w:t xml:space="preserve"> правильно, пользуется средствами эмоциональной и речевой выразительнос</w:t>
            </w:r>
            <w:r>
              <w:rPr>
                <w:rFonts w:ascii="Times New Roman" w:hAnsi="Times New Roman"/>
                <w:sz w:val="24"/>
                <w:szCs w:val="24"/>
              </w:rPr>
              <w:t xml:space="preserve">ти; самостоятельно </w:t>
            </w:r>
          </w:p>
          <w:p w14:paraId="66460579" w14:textId="77777777" w:rsidR="00426E7A" w:rsidRPr="00A83EF1" w:rsidRDefault="00426E7A" w:rsidP="00426E7A">
            <w:pPr>
              <w:spacing w:after="0" w:line="240" w:lineRule="auto"/>
              <w:jc w:val="both"/>
              <w:rPr>
                <w:rFonts w:ascii="Times New Roman" w:hAnsi="Times New Roman"/>
              </w:rPr>
            </w:pPr>
            <w:r>
              <w:rPr>
                <w:rFonts w:ascii="Times New Roman" w:hAnsi="Times New Roman"/>
                <w:sz w:val="24"/>
                <w:szCs w:val="24"/>
              </w:rPr>
              <w:t>3. Учить пересказывать</w:t>
            </w:r>
            <w:r w:rsidRPr="00A83EF1">
              <w:rPr>
                <w:rFonts w:ascii="Times New Roman" w:hAnsi="Times New Roman"/>
                <w:sz w:val="24"/>
                <w:szCs w:val="24"/>
              </w:rPr>
              <w:t xml:space="preserve"> знакомые сказки, с небольшой помощью взрослого составляет описательные рассказы и загадки; проявляет словотворчество, интерес к языку</w:t>
            </w:r>
            <w:r>
              <w:rPr>
                <w:rFonts w:ascii="Times New Roman" w:hAnsi="Times New Roman"/>
                <w:sz w:val="24"/>
                <w:szCs w:val="24"/>
              </w:rPr>
              <w:t>.</w:t>
            </w:r>
          </w:p>
          <w:p w14:paraId="274CD424" w14:textId="77777777" w:rsidR="00426E7A" w:rsidRPr="006C7025" w:rsidRDefault="00426E7A" w:rsidP="00426E7A">
            <w:pPr>
              <w:rPr>
                <w:color w:val="FF0000"/>
                <w:sz w:val="18"/>
                <w:szCs w:val="18"/>
              </w:rPr>
            </w:pPr>
          </w:p>
        </w:tc>
      </w:tr>
      <w:tr w:rsidR="00426E7A" w:rsidRPr="00D0554D" w14:paraId="5BA8FAB2" w14:textId="77777777" w:rsidTr="00E53768">
        <w:tc>
          <w:tcPr>
            <w:tcW w:w="988" w:type="dxa"/>
            <w:tcBorders>
              <w:top w:val="single" w:sz="4" w:space="0" w:color="000000"/>
              <w:left w:val="single" w:sz="4" w:space="0" w:color="000000"/>
              <w:bottom w:val="single" w:sz="4" w:space="0" w:color="000000"/>
              <w:right w:val="single" w:sz="4" w:space="0" w:color="000000"/>
            </w:tcBorders>
            <w:hideMark/>
          </w:tcPr>
          <w:p w14:paraId="637C7E54" w14:textId="77777777" w:rsidR="00426E7A" w:rsidRDefault="00426E7A" w:rsidP="00426E7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Итого</w:t>
            </w:r>
            <w:r>
              <w:rPr>
                <w:rFonts w:ascii="Times New Roman" w:hAnsi="Times New Roman" w:cs="Times New Roman"/>
                <w:b/>
                <w:sz w:val="24"/>
                <w:szCs w:val="24"/>
              </w:rPr>
              <w:lastRenderedPageBreak/>
              <w:t>вое мероприятие</w:t>
            </w:r>
          </w:p>
        </w:tc>
        <w:tc>
          <w:tcPr>
            <w:tcW w:w="8221" w:type="dxa"/>
            <w:tcBorders>
              <w:top w:val="single" w:sz="4" w:space="0" w:color="000000"/>
              <w:left w:val="single" w:sz="4" w:space="0" w:color="000000"/>
              <w:bottom w:val="single" w:sz="4" w:space="0" w:color="000000"/>
              <w:right w:val="single" w:sz="4" w:space="0" w:color="000000"/>
            </w:tcBorders>
            <w:hideMark/>
          </w:tcPr>
          <w:p w14:paraId="3A074F75" w14:textId="77777777" w:rsidR="00426E7A" w:rsidRDefault="00426E7A" w:rsidP="00426E7A">
            <w:pPr>
              <w:pStyle w:val="a9"/>
              <w:jc w:val="both"/>
            </w:pPr>
            <w:r>
              <w:lastRenderedPageBreak/>
              <w:t>1.</w:t>
            </w:r>
            <w:r w:rsidRPr="00825B4C">
              <w:t>Проект «Волшебные слова»</w:t>
            </w:r>
            <w:r>
              <w:t>.</w:t>
            </w:r>
          </w:p>
          <w:p w14:paraId="45800768" w14:textId="77777777" w:rsidR="00426E7A" w:rsidRPr="00825B4C" w:rsidRDefault="00426E7A" w:rsidP="00426E7A">
            <w:pPr>
              <w:pStyle w:val="a9"/>
              <w:jc w:val="both"/>
            </w:pPr>
            <w:r>
              <w:lastRenderedPageBreak/>
              <w:t>2. Видеозапись «расскажи любимую сказку»</w:t>
            </w:r>
          </w:p>
        </w:tc>
      </w:tr>
      <w:tr w:rsidR="00426E7A" w:rsidRPr="00D0554D" w14:paraId="22F5291D" w14:textId="77777777" w:rsidTr="00E53768">
        <w:tc>
          <w:tcPr>
            <w:tcW w:w="988" w:type="dxa"/>
            <w:tcBorders>
              <w:top w:val="single" w:sz="4" w:space="0" w:color="000000"/>
              <w:left w:val="single" w:sz="4" w:space="0" w:color="000000"/>
              <w:bottom w:val="single" w:sz="4" w:space="0" w:color="000000"/>
              <w:right w:val="single" w:sz="4" w:space="0" w:color="000000"/>
            </w:tcBorders>
            <w:hideMark/>
          </w:tcPr>
          <w:p w14:paraId="7CA6574D" w14:textId="77777777" w:rsidR="00426E7A" w:rsidRDefault="00426E7A" w:rsidP="00426E7A">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3-я неделя </w:t>
            </w:r>
          </w:p>
          <w:p w14:paraId="1470209B" w14:textId="77777777" w:rsidR="00426E7A" w:rsidRDefault="00426E7A" w:rsidP="00426E7A">
            <w:pPr>
              <w:spacing w:after="0" w:line="240" w:lineRule="auto"/>
              <w:jc w:val="both"/>
              <w:rPr>
                <w:rFonts w:ascii="Times New Roman" w:hAnsi="Times New Roman" w:cs="Times New Roman"/>
                <w:sz w:val="24"/>
                <w:szCs w:val="24"/>
              </w:rPr>
            </w:pPr>
          </w:p>
        </w:tc>
        <w:tc>
          <w:tcPr>
            <w:tcW w:w="8221" w:type="dxa"/>
            <w:tcBorders>
              <w:top w:val="single" w:sz="4" w:space="0" w:color="000000"/>
              <w:left w:val="single" w:sz="4" w:space="0" w:color="000000"/>
              <w:bottom w:val="single" w:sz="4" w:space="0" w:color="000000"/>
              <w:right w:val="single" w:sz="4" w:space="0" w:color="000000"/>
            </w:tcBorders>
          </w:tcPr>
          <w:p w14:paraId="2C9FA90F" w14:textId="77777777" w:rsidR="00426E7A" w:rsidRDefault="00426E7A" w:rsidP="00426E7A">
            <w:pPr>
              <w:spacing w:after="0"/>
            </w:pPr>
            <w:r w:rsidRPr="00CC074F">
              <w:rPr>
                <w:rFonts w:ascii="Times New Roman" w:hAnsi="Times New Roman" w:cs="Times New Roman"/>
                <w:b/>
                <w:bCs/>
                <w:i/>
                <w:sz w:val="24"/>
                <w:szCs w:val="24"/>
              </w:rPr>
              <w:t>«</w:t>
            </w:r>
            <w:r w:rsidRPr="00CC074F">
              <w:rPr>
                <w:rFonts w:ascii="Times New Roman" w:hAnsi="Times New Roman" w:cs="Times New Roman"/>
                <w:b/>
                <w:i/>
                <w:sz w:val="24"/>
                <w:szCs w:val="24"/>
              </w:rPr>
              <w:t>Моя родина-Россия»</w:t>
            </w:r>
          </w:p>
          <w:p w14:paraId="04257A9F" w14:textId="77777777" w:rsidR="00426E7A" w:rsidRPr="00645A61" w:rsidRDefault="00426E7A" w:rsidP="00426E7A">
            <w:pPr>
              <w:spacing w:after="0" w:line="240" w:lineRule="auto"/>
              <w:jc w:val="both"/>
              <w:rPr>
                <w:rFonts w:ascii="Times New Roman" w:hAnsi="Times New Roman" w:cs="Times New Roman"/>
                <w:sz w:val="24"/>
                <w:szCs w:val="24"/>
                <w:u w:val="single"/>
              </w:rPr>
            </w:pPr>
            <w:r w:rsidRPr="00645A61">
              <w:rPr>
                <w:rFonts w:ascii="Times New Roman" w:hAnsi="Times New Roman" w:cs="Times New Roman"/>
                <w:sz w:val="24"/>
                <w:szCs w:val="24"/>
                <w:u w:val="single"/>
              </w:rPr>
              <w:t>Программное содержание:</w:t>
            </w:r>
          </w:p>
          <w:p w14:paraId="2CDDD4E5" w14:textId="77777777" w:rsidR="00426E7A" w:rsidRDefault="00426E7A" w:rsidP="00426E7A">
            <w:pPr>
              <w:spacing w:after="0" w:line="240" w:lineRule="auto"/>
              <w:rPr>
                <w:rFonts w:ascii="Times New Roman" w:hAnsi="Times New Roman"/>
                <w:sz w:val="24"/>
                <w:szCs w:val="24"/>
              </w:rPr>
            </w:pPr>
            <w:r>
              <w:rPr>
                <w:rFonts w:ascii="Times New Roman" w:hAnsi="Times New Roman"/>
                <w:sz w:val="24"/>
                <w:szCs w:val="24"/>
              </w:rPr>
              <w:t>1.</w:t>
            </w:r>
            <w:r w:rsidRPr="00856C40">
              <w:rPr>
                <w:rFonts w:ascii="Times New Roman" w:hAnsi="Times New Roman"/>
                <w:sz w:val="24"/>
                <w:szCs w:val="24"/>
              </w:rPr>
              <w:t>Воспитывает любовь и уважение к нашей Родине — России. Знакомит с государственной символикой Российской Федерации:</w:t>
            </w:r>
            <w:r>
              <w:rPr>
                <w:rFonts w:ascii="Times New Roman" w:hAnsi="Times New Roman"/>
                <w:sz w:val="24"/>
                <w:szCs w:val="24"/>
              </w:rPr>
              <w:t xml:space="preserve"> Российский флаг и герб России.</w:t>
            </w:r>
          </w:p>
          <w:p w14:paraId="553D1255" w14:textId="77777777" w:rsidR="00426E7A" w:rsidRDefault="00426E7A" w:rsidP="00426E7A">
            <w:pPr>
              <w:spacing w:after="0" w:line="240" w:lineRule="auto"/>
            </w:pPr>
            <w:r>
              <w:rPr>
                <w:rFonts w:ascii="Times New Roman" w:hAnsi="Times New Roman"/>
                <w:sz w:val="24"/>
                <w:szCs w:val="24"/>
              </w:rPr>
              <w:t>2. О</w:t>
            </w:r>
            <w:r w:rsidRPr="00856C40">
              <w:rPr>
                <w:rFonts w:ascii="Times New Roman" w:hAnsi="Times New Roman"/>
                <w:sz w:val="24"/>
                <w:szCs w:val="24"/>
              </w:rPr>
              <w:t xml:space="preserve">богащает представления детей о малой родине: знакомит с основными достопримечательностями города (поселка), развивает интерес детей к их посещению с родителями; знакомит с названиями улиц, на которых живут дети. </w:t>
            </w:r>
            <w:r>
              <w:rPr>
                <w:rFonts w:ascii="Times New Roman" w:hAnsi="Times New Roman"/>
                <w:sz w:val="24"/>
                <w:szCs w:val="24"/>
              </w:rPr>
              <w:t>3.</w:t>
            </w:r>
            <w:r w:rsidRPr="00856C40">
              <w:rPr>
                <w:rFonts w:ascii="Times New Roman" w:hAnsi="Times New Roman"/>
                <w:sz w:val="24"/>
                <w:szCs w:val="24"/>
              </w:rPr>
              <w:t xml:space="preserve">Поддерживает эмоциональную отзывчивость детей на красоту родного края. </w:t>
            </w:r>
          </w:p>
        </w:tc>
      </w:tr>
      <w:tr w:rsidR="00426E7A" w:rsidRPr="00D0554D" w14:paraId="63FC463E" w14:textId="77777777" w:rsidTr="00E53768">
        <w:tc>
          <w:tcPr>
            <w:tcW w:w="988" w:type="dxa"/>
            <w:tcBorders>
              <w:top w:val="single" w:sz="4" w:space="0" w:color="000000"/>
              <w:left w:val="single" w:sz="4" w:space="0" w:color="000000"/>
              <w:bottom w:val="single" w:sz="4" w:space="0" w:color="000000"/>
              <w:right w:val="single" w:sz="4" w:space="0" w:color="000000"/>
            </w:tcBorders>
            <w:hideMark/>
          </w:tcPr>
          <w:p w14:paraId="3236F608" w14:textId="77777777" w:rsidR="00426E7A" w:rsidRDefault="00426E7A" w:rsidP="00426E7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Итоговое мероприятие</w:t>
            </w:r>
          </w:p>
        </w:tc>
        <w:tc>
          <w:tcPr>
            <w:tcW w:w="8221" w:type="dxa"/>
            <w:tcBorders>
              <w:top w:val="single" w:sz="4" w:space="0" w:color="000000"/>
              <w:left w:val="single" w:sz="4" w:space="0" w:color="000000"/>
              <w:bottom w:val="single" w:sz="4" w:space="0" w:color="000000"/>
              <w:right w:val="single" w:sz="4" w:space="0" w:color="000000"/>
            </w:tcBorders>
          </w:tcPr>
          <w:p w14:paraId="0189691A" w14:textId="77777777" w:rsidR="00426E7A" w:rsidRDefault="00426E7A" w:rsidP="00426E7A">
            <w:pPr>
              <w:pStyle w:val="a9"/>
              <w:jc w:val="both"/>
            </w:pPr>
            <w:r w:rsidRPr="00ED207E">
              <w:t>1.</w:t>
            </w:r>
            <w:r>
              <w:t xml:space="preserve"> Фотоконкурс «Достопримечательности нашего города»</w:t>
            </w:r>
          </w:p>
          <w:p w14:paraId="0F91B5E8" w14:textId="77777777" w:rsidR="00426E7A" w:rsidRPr="00ED207E" w:rsidRDefault="00426E7A" w:rsidP="00426E7A">
            <w:pPr>
              <w:pStyle w:val="a9"/>
              <w:jc w:val="both"/>
            </w:pPr>
            <w:r>
              <w:t>2. Тематический вечер «Россия родина моя»</w:t>
            </w:r>
          </w:p>
        </w:tc>
      </w:tr>
      <w:tr w:rsidR="00426E7A" w:rsidRPr="00D0554D" w14:paraId="45E85FBC" w14:textId="77777777" w:rsidTr="00E53768">
        <w:tc>
          <w:tcPr>
            <w:tcW w:w="988" w:type="dxa"/>
          </w:tcPr>
          <w:p w14:paraId="601FB05F" w14:textId="77777777" w:rsidR="00426E7A" w:rsidRDefault="00426E7A" w:rsidP="00426E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4-я неделя </w:t>
            </w:r>
          </w:p>
          <w:p w14:paraId="3ABE07A0" w14:textId="77777777" w:rsidR="00426E7A" w:rsidRDefault="00426E7A" w:rsidP="00426E7A">
            <w:pPr>
              <w:spacing w:after="0" w:line="240" w:lineRule="auto"/>
              <w:jc w:val="both"/>
              <w:rPr>
                <w:rFonts w:ascii="Times New Roman" w:hAnsi="Times New Roman" w:cs="Times New Roman"/>
                <w:sz w:val="24"/>
                <w:szCs w:val="24"/>
              </w:rPr>
            </w:pPr>
          </w:p>
        </w:tc>
        <w:tc>
          <w:tcPr>
            <w:tcW w:w="8221" w:type="dxa"/>
          </w:tcPr>
          <w:p w14:paraId="27375A2C" w14:textId="77777777" w:rsidR="00426E7A" w:rsidRDefault="00426E7A" w:rsidP="00426E7A">
            <w:pPr>
              <w:spacing w:after="0" w:line="240" w:lineRule="auto"/>
              <w:rPr>
                <w:rFonts w:ascii="Times New Roman" w:hAnsi="Times New Roman" w:cs="Times New Roman"/>
                <w:b/>
                <w:i/>
                <w:sz w:val="24"/>
                <w:szCs w:val="24"/>
              </w:rPr>
            </w:pPr>
            <w:r w:rsidRPr="00D16FE7">
              <w:rPr>
                <w:rFonts w:ascii="Times New Roman" w:hAnsi="Times New Roman" w:cs="Times New Roman"/>
                <w:b/>
                <w:i/>
                <w:sz w:val="24"/>
                <w:szCs w:val="24"/>
              </w:rPr>
              <w:t>«Мамина неделя»</w:t>
            </w:r>
          </w:p>
          <w:p w14:paraId="118B03AF" w14:textId="77777777" w:rsidR="00426E7A" w:rsidRPr="00A329D8" w:rsidRDefault="00426E7A" w:rsidP="00426E7A">
            <w:pPr>
              <w:spacing w:after="0" w:line="240" w:lineRule="auto"/>
              <w:rPr>
                <w:rFonts w:ascii="Times New Roman" w:hAnsi="Times New Roman" w:cs="Times New Roman"/>
                <w:b/>
                <w:i/>
                <w:sz w:val="24"/>
                <w:szCs w:val="24"/>
              </w:rPr>
            </w:pPr>
            <w:r w:rsidRPr="00645A61">
              <w:rPr>
                <w:rFonts w:ascii="Times New Roman" w:hAnsi="Times New Roman" w:cs="Times New Roman"/>
                <w:sz w:val="24"/>
                <w:szCs w:val="24"/>
                <w:u w:val="single"/>
              </w:rPr>
              <w:t>Программное содержание:</w:t>
            </w:r>
          </w:p>
          <w:p w14:paraId="1D18FECF" w14:textId="77777777" w:rsidR="00426E7A" w:rsidRPr="009513BF" w:rsidRDefault="00426E7A" w:rsidP="00426E7A">
            <w:pPr>
              <w:spacing w:after="1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9513BF">
              <w:rPr>
                <w:rFonts w:ascii="Times New Roman" w:eastAsia="Times New Roman" w:hAnsi="Times New Roman" w:cs="Times New Roman"/>
                <w:sz w:val="24"/>
                <w:szCs w:val="24"/>
                <w:lang w:eastAsia="ru-RU"/>
              </w:rPr>
              <w:t xml:space="preserve">Закреплять представление детей о родственных связях, о благополучной дружной семье. Формировать в детях чувство семейной сплоченности на основе представлений о семье, ее составе, взаимоотношениях. </w:t>
            </w:r>
            <w:r>
              <w:rPr>
                <w:rFonts w:ascii="Times New Roman" w:eastAsia="Times New Roman" w:hAnsi="Times New Roman" w:cs="Times New Roman"/>
                <w:sz w:val="24"/>
                <w:szCs w:val="24"/>
                <w:lang w:eastAsia="ru-RU"/>
              </w:rPr>
              <w:t>2.</w:t>
            </w:r>
            <w:r w:rsidRPr="009513BF">
              <w:rPr>
                <w:rFonts w:ascii="Times New Roman" w:eastAsia="Times New Roman" w:hAnsi="Times New Roman" w:cs="Times New Roman"/>
                <w:sz w:val="24"/>
                <w:szCs w:val="24"/>
                <w:lang w:eastAsia="ru-RU"/>
              </w:rPr>
              <w:t>Формировать уважительное, заботливое отношение к близким, родным людям. Дать понять, что только женщины, имеющие детей, называются мамами, и в этот день поздравляют только их.</w:t>
            </w:r>
          </w:p>
          <w:p w14:paraId="62F40172" w14:textId="77777777" w:rsidR="00426E7A" w:rsidRPr="00C8586F" w:rsidRDefault="00426E7A" w:rsidP="00426E7A">
            <w:pPr>
              <w:widowControl w:val="0"/>
              <w:rPr>
                <w:rFonts w:ascii="Times New Roman" w:hAnsi="Times New Roman" w:cs="Times New Roman"/>
                <w:b/>
                <w:i/>
                <w:sz w:val="28"/>
                <w:szCs w:val="28"/>
              </w:rPr>
            </w:pPr>
            <w:r>
              <w:rPr>
                <w:rFonts w:ascii="Times New Roman" w:eastAsia="Times New Roman" w:hAnsi="Times New Roman" w:cs="Times New Roman"/>
                <w:sz w:val="24"/>
                <w:szCs w:val="24"/>
                <w:lang w:eastAsia="ru-RU"/>
              </w:rPr>
              <w:t>3.</w:t>
            </w:r>
            <w:r w:rsidRPr="009513BF">
              <w:rPr>
                <w:rFonts w:ascii="Times New Roman" w:eastAsia="Times New Roman" w:hAnsi="Times New Roman" w:cs="Times New Roman"/>
                <w:sz w:val="24"/>
                <w:szCs w:val="24"/>
                <w:lang w:eastAsia="ru-RU"/>
              </w:rPr>
              <w:t>Сформировать осознанное понимание значимости матерей в жизни детей. Воспитывать чувство любви и уважения к матери, желания помогать ей, заботиться о ней.</w:t>
            </w:r>
          </w:p>
        </w:tc>
      </w:tr>
      <w:tr w:rsidR="00426E7A" w:rsidRPr="00D0554D" w14:paraId="25A65293" w14:textId="77777777" w:rsidTr="00E53768">
        <w:tc>
          <w:tcPr>
            <w:tcW w:w="988" w:type="dxa"/>
            <w:tcBorders>
              <w:top w:val="single" w:sz="4" w:space="0" w:color="000000"/>
              <w:left w:val="single" w:sz="4" w:space="0" w:color="000000"/>
              <w:bottom w:val="single" w:sz="4" w:space="0" w:color="000000"/>
              <w:right w:val="single" w:sz="4" w:space="0" w:color="000000"/>
            </w:tcBorders>
            <w:hideMark/>
          </w:tcPr>
          <w:p w14:paraId="7EAD89A8" w14:textId="77777777" w:rsidR="00426E7A" w:rsidRDefault="00426E7A" w:rsidP="00426E7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Итоговое мероприятие</w:t>
            </w:r>
          </w:p>
        </w:tc>
        <w:tc>
          <w:tcPr>
            <w:tcW w:w="8221" w:type="dxa"/>
            <w:tcBorders>
              <w:top w:val="single" w:sz="4" w:space="0" w:color="000000"/>
              <w:left w:val="single" w:sz="4" w:space="0" w:color="000000"/>
              <w:bottom w:val="single" w:sz="4" w:space="0" w:color="000000"/>
              <w:right w:val="single" w:sz="4" w:space="0" w:color="000000"/>
            </w:tcBorders>
            <w:hideMark/>
          </w:tcPr>
          <w:p w14:paraId="6286F47B" w14:textId="77777777" w:rsidR="00426E7A" w:rsidRDefault="00426E7A" w:rsidP="00426E7A">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1609B3">
              <w:rPr>
                <w:rFonts w:ascii="Times New Roman" w:hAnsi="Times New Roman" w:cs="Times New Roman"/>
                <w:sz w:val="24"/>
                <w:szCs w:val="24"/>
              </w:rPr>
              <w:t xml:space="preserve">Оформление стенгазеты </w:t>
            </w:r>
            <w:r>
              <w:rPr>
                <w:rFonts w:ascii="Times New Roman" w:hAnsi="Times New Roman" w:cs="Times New Roman"/>
                <w:sz w:val="24"/>
                <w:szCs w:val="24"/>
              </w:rPr>
              <w:t>«Моя мама лучше всех»</w:t>
            </w:r>
          </w:p>
          <w:p w14:paraId="6E5DF5A9" w14:textId="77777777" w:rsidR="00426E7A" w:rsidRPr="001609B3" w:rsidRDefault="00426E7A" w:rsidP="00426E7A">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2.Подготовка открыток для мам.</w:t>
            </w:r>
          </w:p>
        </w:tc>
      </w:tr>
      <w:tr w:rsidR="00426E7A" w:rsidRPr="00D0554D" w14:paraId="26DE6ADC" w14:textId="77777777" w:rsidTr="00E53768">
        <w:tc>
          <w:tcPr>
            <w:tcW w:w="988" w:type="dxa"/>
            <w:tcBorders>
              <w:top w:val="single" w:sz="4" w:space="0" w:color="000000"/>
              <w:left w:val="single" w:sz="4" w:space="0" w:color="000000"/>
              <w:bottom w:val="single" w:sz="4" w:space="0" w:color="000000"/>
              <w:right w:val="single" w:sz="4" w:space="0" w:color="000000"/>
            </w:tcBorders>
          </w:tcPr>
          <w:p w14:paraId="78BAA6BE" w14:textId="77777777" w:rsidR="00426E7A" w:rsidRDefault="00426E7A" w:rsidP="00426E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5-я неделя</w:t>
            </w:r>
          </w:p>
        </w:tc>
        <w:tc>
          <w:tcPr>
            <w:tcW w:w="8221" w:type="dxa"/>
            <w:tcBorders>
              <w:top w:val="single" w:sz="4" w:space="0" w:color="000000"/>
              <w:left w:val="single" w:sz="4" w:space="0" w:color="000000"/>
              <w:bottom w:val="single" w:sz="4" w:space="0" w:color="000000"/>
              <w:right w:val="single" w:sz="4" w:space="0" w:color="000000"/>
            </w:tcBorders>
          </w:tcPr>
          <w:p w14:paraId="2B9BC2F5" w14:textId="77777777" w:rsidR="00426E7A" w:rsidRPr="00D16FE7" w:rsidRDefault="00426E7A" w:rsidP="00426E7A">
            <w:pPr>
              <w:spacing w:after="0" w:line="240" w:lineRule="auto"/>
              <w:rPr>
                <w:rFonts w:ascii="Times New Roman" w:hAnsi="Times New Roman"/>
                <w:b/>
                <w:i/>
                <w:sz w:val="24"/>
                <w:szCs w:val="24"/>
              </w:rPr>
            </w:pPr>
            <w:r>
              <w:rPr>
                <w:rFonts w:ascii="Times New Roman" w:hAnsi="Times New Roman"/>
                <w:b/>
                <w:i/>
                <w:sz w:val="24"/>
                <w:szCs w:val="24"/>
              </w:rPr>
              <w:t>«Экономика для детей</w:t>
            </w:r>
            <w:r w:rsidRPr="00D16FE7">
              <w:rPr>
                <w:rFonts w:ascii="Times New Roman" w:hAnsi="Times New Roman"/>
                <w:b/>
                <w:i/>
                <w:sz w:val="24"/>
                <w:szCs w:val="24"/>
              </w:rPr>
              <w:t>»</w:t>
            </w:r>
          </w:p>
          <w:p w14:paraId="1192F544" w14:textId="77777777" w:rsidR="00426E7A" w:rsidRPr="00A329D8" w:rsidRDefault="00426E7A" w:rsidP="00426E7A">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Программное содержание:</w:t>
            </w:r>
          </w:p>
          <w:p w14:paraId="4DD7F763" w14:textId="77777777" w:rsidR="00426E7A" w:rsidRPr="00837B81" w:rsidRDefault="00426E7A" w:rsidP="00426E7A">
            <w:pPr>
              <w:spacing w:after="0" w:line="240" w:lineRule="auto"/>
              <w:jc w:val="both"/>
              <w:rPr>
                <w:rFonts w:ascii="Times New Roman" w:hAnsi="Times New Roman"/>
                <w:sz w:val="24"/>
                <w:szCs w:val="24"/>
              </w:rPr>
            </w:pPr>
            <w:r>
              <w:rPr>
                <w:rFonts w:ascii="Times New Roman" w:hAnsi="Times New Roman"/>
                <w:sz w:val="24"/>
                <w:szCs w:val="24"/>
              </w:rPr>
              <w:t>1.Дать понятия  экономической категории потребностей</w:t>
            </w:r>
            <w:r w:rsidRPr="00837B81">
              <w:rPr>
                <w:rFonts w:ascii="Times New Roman" w:hAnsi="Times New Roman"/>
                <w:sz w:val="24"/>
                <w:szCs w:val="24"/>
              </w:rPr>
              <w:t>.</w:t>
            </w:r>
          </w:p>
          <w:p w14:paraId="713A67F4" w14:textId="77777777" w:rsidR="00426E7A" w:rsidRPr="00837B81" w:rsidRDefault="00426E7A" w:rsidP="00426E7A">
            <w:pPr>
              <w:spacing w:after="0" w:line="240" w:lineRule="auto"/>
              <w:jc w:val="both"/>
              <w:rPr>
                <w:rFonts w:ascii="Times New Roman" w:hAnsi="Times New Roman"/>
                <w:sz w:val="24"/>
                <w:szCs w:val="24"/>
              </w:rPr>
            </w:pPr>
            <w:r w:rsidRPr="00837B81">
              <w:rPr>
                <w:rFonts w:ascii="Times New Roman" w:hAnsi="Times New Roman"/>
                <w:sz w:val="24"/>
                <w:szCs w:val="24"/>
              </w:rPr>
              <w:t>2.Формирова</w:t>
            </w:r>
            <w:r>
              <w:rPr>
                <w:rFonts w:ascii="Times New Roman" w:hAnsi="Times New Roman"/>
                <w:sz w:val="24"/>
                <w:szCs w:val="24"/>
              </w:rPr>
              <w:t>ние первоначальных представления о труде, воспитывать отрицательные отношения о лени.</w:t>
            </w:r>
          </w:p>
          <w:p w14:paraId="68B2F76C" w14:textId="77777777" w:rsidR="00426E7A" w:rsidRPr="00837B81" w:rsidRDefault="00426E7A" w:rsidP="00426E7A">
            <w:pPr>
              <w:spacing w:after="0" w:line="240" w:lineRule="auto"/>
              <w:jc w:val="both"/>
              <w:rPr>
                <w:rFonts w:ascii="Times New Roman" w:hAnsi="Times New Roman"/>
                <w:sz w:val="24"/>
                <w:szCs w:val="24"/>
              </w:rPr>
            </w:pPr>
            <w:r w:rsidRPr="00837B81">
              <w:rPr>
                <w:rFonts w:ascii="Times New Roman" w:hAnsi="Times New Roman"/>
                <w:sz w:val="24"/>
                <w:szCs w:val="24"/>
              </w:rPr>
              <w:t>3.</w:t>
            </w:r>
            <w:r>
              <w:rPr>
                <w:rFonts w:ascii="Times New Roman" w:hAnsi="Times New Roman"/>
                <w:sz w:val="24"/>
                <w:szCs w:val="24"/>
              </w:rPr>
              <w:t>Развивать способности выделять в сказочных персонажах трудолюбие.</w:t>
            </w:r>
          </w:p>
          <w:p w14:paraId="34CAC6C6" w14:textId="77777777" w:rsidR="00426E7A" w:rsidRPr="00837B81" w:rsidRDefault="00426E7A" w:rsidP="00426E7A">
            <w:pPr>
              <w:spacing w:after="0" w:line="240" w:lineRule="auto"/>
              <w:jc w:val="both"/>
              <w:rPr>
                <w:rFonts w:ascii="Times New Roman" w:hAnsi="Times New Roman"/>
                <w:sz w:val="24"/>
                <w:szCs w:val="24"/>
              </w:rPr>
            </w:pPr>
            <w:r>
              <w:rPr>
                <w:rFonts w:ascii="Times New Roman" w:hAnsi="Times New Roman"/>
                <w:sz w:val="24"/>
                <w:szCs w:val="24"/>
              </w:rPr>
              <w:t>4.Воспитать умение  различить  виды потребностей (материальные, духовные, социальные)</w:t>
            </w:r>
          </w:p>
          <w:p w14:paraId="623859EB" w14:textId="77777777" w:rsidR="00426E7A" w:rsidRPr="00837B81" w:rsidRDefault="00426E7A" w:rsidP="00426E7A">
            <w:pPr>
              <w:spacing w:after="0" w:line="240" w:lineRule="auto"/>
              <w:jc w:val="both"/>
              <w:rPr>
                <w:rFonts w:ascii="Times New Roman" w:hAnsi="Times New Roman"/>
                <w:sz w:val="24"/>
                <w:szCs w:val="24"/>
              </w:rPr>
            </w:pPr>
          </w:p>
        </w:tc>
      </w:tr>
      <w:tr w:rsidR="00426E7A" w:rsidRPr="00D0554D" w14:paraId="63B9A3A9" w14:textId="77777777" w:rsidTr="00E53768">
        <w:tc>
          <w:tcPr>
            <w:tcW w:w="988" w:type="dxa"/>
            <w:tcBorders>
              <w:top w:val="single" w:sz="4" w:space="0" w:color="000000"/>
              <w:left w:val="single" w:sz="4" w:space="0" w:color="000000"/>
              <w:bottom w:val="single" w:sz="4" w:space="0" w:color="000000"/>
              <w:right w:val="single" w:sz="4" w:space="0" w:color="000000"/>
            </w:tcBorders>
          </w:tcPr>
          <w:p w14:paraId="3DB62F45" w14:textId="77777777" w:rsidR="00426E7A" w:rsidRDefault="00426E7A" w:rsidP="00426E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Итоговое мероприятие</w:t>
            </w:r>
          </w:p>
        </w:tc>
        <w:tc>
          <w:tcPr>
            <w:tcW w:w="8221" w:type="dxa"/>
            <w:tcBorders>
              <w:top w:val="single" w:sz="4" w:space="0" w:color="000000"/>
              <w:left w:val="single" w:sz="4" w:space="0" w:color="000000"/>
              <w:bottom w:val="single" w:sz="4" w:space="0" w:color="000000"/>
              <w:right w:val="single" w:sz="4" w:space="0" w:color="000000"/>
            </w:tcBorders>
          </w:tcPr>
          <w:p w14:paraId="1140507F" w14:textId="77777777" w:rsidR="00426E7A" w:rsidRDefault="00426E7A" w:rsidP="00426E7A">
            <w:pPr>
              <w:spacing w:after="0" w:line="240" w:lineRule="auto"/>
              <w:jc w:val="both"/>
              <w:rPr>
                <w:rFonts w:ascii="Times New Roman" w:hAnsi="Times New Roman"/>
                <w:sz w:val="24"/>
                <w:szCs w:val="24"/>
              </w:rPr>
            </w:pPr>
            <w:r>
              <w:rPr>
                <w:rFonts w:ascii="Times New Roman" w:hAnsi="Times New Roman"/>
                <w:sz w:val="24"/>
                <w:szCs w:val="24"/>
              </w:rPr>
              <w:t>1.Защита мини проект «Труд –помогает детям быть добрее»</w:t>
            </w:r>
          </w:p>
          <w:p w14:paraId="6B5CD739" w14:textId="77777777" w:rsidR="00426E7A" w:rsidRPr="00837B81" w:rsidRDefault="00426E7A" w:rsidP="00426E7A">
            <w:pPr>
              <w:spacing w:after="0" w:line="240" w:lineRule="auto"/>
              <w:jc w:val="both"/>
              <w:rPr>
                <w:rFonts w:ascii="Times New Roman" w:hAnsi="Times New Roman"/>
                <w:sz w:val="24"/>
                <w:szCs w:val="24"/>
              </w:rPr>
            </w:pPr>
            <w:r>
              <w:rPr>
                <w:rFonts w:ascii="Times New Roman" w:hAnsi="Times New Roman"/>
                <w:sz w:val="24"/>
                <w:szCs w:val="24"/>
              </w:rPr>
              <w:t>2.Сюжетно-ролевые игры отражающие финансовую грамотность.</w:t>
            </w:r>
          </w:p>
        </w:tc>
      </w:tr>
      <w:tr w:rsidR="00426E7A" w:rsidRPr="00D0554D" w14:paraId="1BAE4CF8" w14:textId="77777777" w:rsidTr="000C132E">
        <w:tc>
          <w:tcPr>
            <w:tcW w:w="9209" w:type="dxa"/>
            <w:gridSpan w:val="2"/>
            <w:tcBorders>
              <w:top w:val="single" w:sz="4" w:space="0" w:color="000000"/>
              <w:left w:val="single" w:sz="4" w:space="0" w:color="000000"/>
              <w:bottom w:val="single" w:sz="4" w:space="0" w:color="000000"/>
              <w:right w:val="single" w:sz="4" w:space="0" w:color="000000"/>
            </w:tcBorders>
          </w:tcPr>
          <w:p w14:paraId="63C87145" w14:textId="77777777" w:rsidR="00426E7A" w:rsidRDefault="00426E7A" w:rsidP="00426E7A">
            <w:pPr>
              <w:spacing w:after="0" w:line="240" w:lineRule="auto"/>
              <w:jc w:val="both"/>
              <w:rPr>
                <w:rFonts w:ascii="Times New Roman" w:hAnsi="Times New Roman"/>
                <w:sz w:val="24"/>
                <w:szCs w:val="24"/>
              </w:rPr>
            </w:pPr>
            <w:r>
              <w:rPr>
                <w:rFonts w:ascii="Times New Roman" w:hAnsi="Times New Roman"/>
                <w:b/>
                <w:sz w:val="24"/>
                <w:szCs w:val="24"/>
              </w:rPr>
              <w:t>Декабрь</w:t>
            </w:r>
          </w:p>
        </w:tc>
      </w:tr>
      <w:tr w:rsidR="00426E7A" w:rsidRPr="00D0554D" w14:paraId="02B8940F" w14:textId="77777777" w:rsidTr="000C132E">
        <w:tc>
          <w:tcPr>
            <w:tcW w:w="9209" w:type="dxa"/>
            <w:gridSpan w:val="2"/>
            <w:tcBorders>
              <w:top w:val="single" w:sz="4" w:space="0" w:color="000000"/>
              <w:left w:val="single" w:sz="4" w:space="0" w:color="000000"/>
              <w:bottom w:val="single" w:sz="4" w:space="0" w:color="000000"/>
              <w:right w:val="single" w:sz="4" w:space="0" w:color="000000"/>
            </w:tcBorders>
          </w:tcPr>
          <w:p w14:paraId="08CB84F6" w14:textId="77777777" w:rsidR="00426E7A" w:rsidRDefault="00426E7A" w:rsidP="00426E7A">
            <w:pPr>
              <w:spacing w:after="0" w:line="240" w:lineRule="auto"/>
              <w:jc w:val="both"/>
              <w:rPr>
                <w:rFonts w:ascii="Times New Roman" w:hAnsi="Times New Roman"/>
                <w:sz w:val="24"/>
                <w:szCs w:val="24"/>
              </w:rPr>
            </w:pPr>
            <w:r>
              <w:rPr>
                <w:rFonts w:ascii="Times New Roman" w:hAnsi="Times New Roman" w:cs="Times New Roman"/>
                <w:bCs/>
                <w:sz w:val="24"/>
                <w:szCs w:val="24"/>
              </w:rPr>
              <w:t xml:space="preserve">3 декабря: День неизвестного солдата; Международный день инвалидов; 5 декабря: День добровольца (волонтера) в России; 8 декабря: Международный день художника; 9 декабря: День Героев Отечества; 12 декабря: День Конституции Российской </w:t>
            </w:r>
            <w:r>
              <w:rPr>
                <w:rFonts w:ascii="Times New Roman" w:hAnsi="Times New Roman" w:cs="Times New Roman"/>
                <w:bCs/>
                <w:sz w:val="24"/>
                <w:szCs w:val="24"/>
              </w:rPr>
              <w:lastRenderedPageBreak/>
              <w:t>Федерации, день рождения композитора, музыкального педагога Владимира Яковлевича Шаинского (1925 – 2017); 15 декабря: День мягкой игрушки; 27 декабря: день рождения основателя Третьяковской галереи Павла Михайловича Третьякова (1832 - 1898); 31 декабря: Новый год.</w:t>
            </w:r>
          </w:p>
        </w:tc>
      </w:tr>
      <w:tr w:rsidR="00426E7A" w:rsidRPr="00D0554D" w14:paraId="4D080922" w14:textId="77777777" w:rsidTr="00E53768">
        <w:tc>
          <w:tcPr>
            <w:tcW w:w="988" w:type="dxa"/>
          </w:tcPr>
          <w:p w14:paraId="7E14A9E2" w14:textId="77777777" w:rsidR="00426E7A" w:rsidRPr="00D0554D" w:rsidRDefault="00426E7A" w:rsidP="00426E7A">
            <w:pPr>
              <w:spacing w:after="0" w:line="240" w:lineRule="auto"/>
              <w:jc w:val="both"/>
              <w:rPr>
                <w:rFonts w:ascii="Times New Roman" w:hAnsi="Times New Roman" w:cs="Times New Roman"/>
                <w:sz w:val="24"/>
                <w:szCs w:val="24"/>
              </w:rPr>
            </w:pPr>
            <w:r w:rsidRPr="00D0554D">
              <w:rPr>
                <w:rFonts w:ascii="Times New Roman" w:hAnsi="Times New Roman" w:cs="Times New Roman"/>
                <w:sz w:val="24"/>
                <w:szCs w:val="24"/>
              </w:rPr>
              <w:lastRenderedPageBreak/>
              <w:t xml:space="preserve">1-я неделя </w:t>
            </w:r>
          </w:p>
          <w:p w14:paraId="79C64A45" w14:textId="77777777" w:rsidR="00426E7A" w:rsidRPr="00D0554D" w:rsidRDefault="00426E7A" w:rsidP="00426E7A">
            <w:pPr>
              <w:spacing w:after="0" w:line="240" w:lineRule="auto"/>
              <w:jc w:val="both"/>
              <w:rPr>
                <w:rFonts w:ascii="Times New Roman" w:hAnsi="Times New Roman" w:cs="Times New Roman"/>
                <w:sz w:val="24"/>
                <w:szCs w:val="24"/>
              </w:rPr>
            </w:pPr>
          </w:p>
          <w:p w14:paraId="471C440F" w14:textId="77777777" w:rsidR="00426E7A" w:rsidRPr="00D0554D" w:rsidRDefault="00426E7A" w:rsidP="00426E7A">
            <w:pPr>
              <w:spacing w:after="0" w:line="240" w:lineRule="auto"/>
              <w:jc w:val="both"/>
              <w:rPr>
                <w:rFonts w:ascii="Times New Roman" w:hAnsi="Times New Roman" w:cs="Times New Roman"/>
                <w:sz w:val="24"/>
                <w:szCs w:val="24"/>
              </w:rPr>
            </w:pPr>
          </w:p>
        </w:tc>
        <w:tc>
          <w:tcPr>
            <w:tcW w:w="8221" w:type="dxa"/>
          </w:tcPr>
          <w:p w14:paraId="226BCB31" w14:textId="77777777" w:rsidR="00426E7A" w:rsidRDefault="00426E7A" w:rsidP="00426E7A">
            <w:pPr>
              <w:spacing w:after="0" w:line="240" w:lineRule="auto"/>
              <w:jc w:val="both"/>
              <w:rPr>
                <w:rFonts w:ascii="Times New Roman" w:hAnsi="Times New Roman" w:cs="Times New Roman"/>
                <w:b/>
                <w:i/>
                <w:sz w:val="24"/>
                <w:szCs w:val="24"/>
              </w:rPr>
            </w:pPr>
            <w:r>
              <w:rPr>
                <w:rFonts w:ascii="Times New Roman" w:hAnsi="Times New Roman" w:cs="Times New Roman"/>
                <w:b/>
                <w:bCs/>
                <w:i/>
                <w:sz w:val="24"/>
                <w:szCs w:val="24"/>
              </w:rPr>
              <w:t>«</w:t>
            </w:r>
            <w:r>
              <w:rPr>
                <w:rFonts w:ascii="Times New Roman" w:hAnsi="Times New Roman" w:cs="Times New Roman"/>
                <w:b/>
                <w:i/>
                <w:sz w:val="24"/>
                <w:szCs w:val="24"/>
              </w:rPr>
              <w:t>Юные волонтеры»</w:t>
            </w:r>
          </w:p>
          <w:p w14:paraId="1C5EE52E" w14:textId="77777777" w:rsidR="00426E7A" w:rsidRDefault="00426E7A" w:rsidP="00426E7A">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Программное содержание:</w:t>
            </w:r>
          </w:p>
          <w:p w14:paraId="7F8AC909" w14:textId="77777777" w:rsidR="00426E7A" w:rsidRDefault="00426E7A" w:rsidP="00426E7A">
            <w:pPr>
              <w:spacing w:after="0" w:line="240" w:lineRule="auto"/>
              <w:jc w:val="both"/>
              <w:rPr>
                <w:rFonts w:ascii="Times New Roman" w:hAnsi="Times New Roman"/>
                <w:sz w:val="24"/>
                <w:szCs w:val="24"/>
              </w:rPr>
            </w:pPr>
            <w:r>
              <w:rPr>
                <w:rFonts w:ascii="Times New Roman" w:hAnsi="Times New Roman"/>
                <w:sz w:val="24"/>
                <w:szCs w:val="24"/>
              </w:rPr>
              <w:t>1.Развивать эмоциональную отзывчивость к взрослым и детям, слабым и нуждающимся в помощи, воспитывать сопереживание героям литературных и мультипликационных произведений, доброе отношение к животным и растениям.</w:t>
            </w:r>
          </w:p>
          <w:p w14:paraId="0A4F485F" w14:textId="77777777" w:rsidR="00426E7A" w:rsidRDefault="00426E7A" w:rsidP="00426E7A">
            <w:pPr>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eastAsia="Times New Roman" w:hAnsi="Times New Roman" w:cs="Times New Roman"/>
                <w:sz w:val="24"/>
                <w:szCs w:val="24"/>
                <w:lang w:eastAsia="ru-RU"/>
              </w:rPr>
              <w:t>Формировать коммуникативные способности дошкольников, навыки сотрудничества. 3.</w:t>
            </w:r>
            <w:r>
              <w:rPr>
                <w:rFonts w:ascii="Times New Roman" w:hAnsi="Times New Roman"/>
                <w:sz w:val="24"/>
                <w:szCs w:val="24"/>
              </w:rPr>
              <w:t>Воспитывать доброжелательное отношение ко взрослым и детям, проявлять заботу.</w:t>
            </w:r>
          </w:p>
          <w:p w14:paraId="1E981FC8" w14:textId="77777777" w:rsidR="00426E7A" w:rsidRDefault="00426E7A" w:rsidP="00426E7A">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4.Вовлечь родителей (законных представителей) в образовательную деятельность по духовно-нравственному воспитанию детей.</w:t>
            </w:r>
          </w:p>
        </w:tc>
      </w:tr>
      <w:tr w:rsidR="00426E7A" w:rsidRPr="00D0554D" w14:paraId="4F0A0004" w14:textId="77777777" w:rsidTr="00E53768">
        <w:tc>
          <w:tcPr>
            <w:tcW w:w="988" w:type="dxa"/>
            <w:tcBorders>
              <w:top w:val="single" w:sz="4" w:space="0" w:color="000000"/>
              <w:left w:val="single" w:sz="4" w:space="0" w:color="000000"/>
              <w:bottom w:val="single" w:sz="4" w:space="0" w:color="auto"/>
              <w:right w:val="single" w:sz="4" w:space="0" w:color="000000"/>
            </w:tcBorders>
            <w:hideMark/>
          </w:tcPr>
          <w:p w14:paraId="48533026" w14:textId="77777777" w:rsidR="00426E7A" w:rsidRPr="00D0554D" w:rsidRDefault="00426E7A" w:rsidP="00426E7A">
            <w:pPr>
              <w:spacing w:after="0" w:line="240" w:lineRule="auto"/>
              <w:jc w:val="both"/>
              <w:rPr>
                <w:rFonts w:ascii="Times New Roman" w:hAnsi="Times New Roman" w:cs="Times New Roman"/>
                <w:sz w:val="24"/>
                <w:szCs w:val="24"/>
              </w:rPr>
            </w:pPr>
            <w:r w:rsidRPr="00D0554D">
              <w:rPr>
                <w:rFonts w:ascii="Times New Roman" w:hAnsi="Times New Roman" w:cs="Times New Roman"/>
                <w:b/>
                <w:sz w:val="24"/>
                <w:szCs w:val="24"/>
              </w:rPr>
              <w:t>Итоговое мероприятие</w:t>
            </w:r>
          </w:p>
        </w:tc>
        <w:tc>
          <w:tcPr>
            <w:tcW w:w="8221" w:type="dxa"/>
            <w:tcBorders>
              <w:top w:val="single" w:sz="4" w:space="0" w:color="000000"/>
              <w:left w:val="single" w:sz="4" w:space="0" w:color="000000"/>
              <w:bottom w:val="single" w:sz="4" w:space="0" w:color="000000"/>
              <w:right w:val="single" w:sz="4" w:space="0" w:color="000000"/>
            </w:tcBorders>
            <w:hideMark/>
          </w:tcPr>
          <w:p w14:paraId="3A6AF0A1" w14:textId="77777777" w:rsidR="00426E7A" w:rsidRDefault="00426E7A" w:rsidP="00426E7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1.Акция «Помощь бывает разной» (оформление стенгазеты).</w:t>
            </w:r>
          </w:p>
          <w:p w14:paraId="339E2DA0" w14:textId="77777777" w:rsidR="00426E7A" w:rsidRDefault="00426E7A" w:rsidP="00426E7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 Видеоролик «Я помогаю своей семье»</w:t>
            </w:r>
          </w:p>
          <w:p w14:paraId="5649247F" w14:textId="77777777" w:rsidR="00426E7A" w:rsidRDefault="00426E7A" w:rsidP="00426E7A">
            <w:pPr>
              <w:spacing w:after="0" w:line="240" w:lineRule="auto"/>
              <w:jc w:val="both"/>
              <w:rPr>
                <w:rFonts w:ascii="Times New Roman" w:hAnsi="Times New Roman" w:cs="Times New Roman"/>
                <w:bCs/>
                <w:sz w:val="24"/>
                <w:szCs w:val="24"/>
              </w:rPr>
            </w:pPr>
          </w:p>
        </w:tc>
      </w:tr>
      <w:tr w:rsidR="00426E7A" w:rsidRPr="00D0554D" w14:paraId="39DE049C" w14:textId="77777777" w:rsidTr="00E53768">
        <w:tc>
          <w:tcPr>
            <w:tcW w:w="988" w:type="dxa"/>
          </w:tcPr>
          <w:p w14:paraId="4DAF7829" w14:textId="77777777" w:rsidR="00426E7A" w:rsidRDefault="00426E7A" w:rsidP="00426E7A">
            <w:pPr>
              <w:spacing w:after="0" w:line="240" w:lineRule="auto"/>
              <w:ind w:right="326"/>
              <w:jc w:val="both"/>
              <w:rPr>
                <w:rFonts w:ascii="Times New Roman" w:hAnsi="Times New Roman" w:cs="Times New Roman"/>
                <w:sz w:val="24"/>
                <w:szCs w:val="24"/>
              </w:rPr>
            </w:pPr>
            <w:r>
              <w:rPr>
                <w:rFonts w:ascii="Times New Roman" w:hAnsi="Times New Roman" w:cs="Times New Roman"/>
                <w:sz w:val="24"/>
                <w:szCs w:val="24"/>
              </w:rPr>
              <w:t>2-я неделя</w:t>
            </w:r>
          </w:p>
        </w:tc>
        <w:tc>
          <w:tcPr>
            <w:tcW w:w="8221" w:type="dxa"/>
          </w:tcPr>
          <w:p w14:paraId="5FA1AD83" w14:textId="77777777" w:rsidR="00426E7A" w:rsidRDefault="00426E7A" w:rsidP="00426E7A">
            <w:pPr>
              <w:spacing w:after="0" w:line="240" w:lineRule="auto"/>
              <w:jc w:val="both"/>
              <w:rPr>
                <w:rFonts w:ascii="Times New Roman" w:hAnsi="Times New Roman" w:cs="Times New Roman"/>
                <w:sz w:val="24"/>
                <w:szCs w:val="24"/>
                <w:u w:val="single"/>
              </w:rPr>
            </w:pPr>
            <w:r>
              <w:rPr>
                <w:rFonts w:ascii="Times New Roman" w:hAnsi="Times New Roman" w:cs="Times New Roman"/>
                <w:b/>
                <w:bCs/>
                <w:i/>
                <w:sz w:val="24"/>
                <w:szCs w:val="24"/>
              </w:rPr>
              <w:t xml:space="preserve">«Великие люди нашего города, страны. </w:t>
            </w:r>
          </w:p>
          <w:p w14:paraId="588A54A7" w14:textId="77777777" w:rsidR="00426E7A" w:rsidRDefault="00426E7A" w:rsidP="00426E7A">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Программное содержание:</w:t>
            </w:r>
          </w:p>
          <w:p w14:paraId="4DDE713F" w14:textId="77777777" w:rsidR="00426E7A" w:rsidRDefault="00426E7A" w:rsidP="00426E7A">
            <w:pPr>
              <w:spacing w:after="0"/>
              <w:jc w:val="both"/>
              <w:rPr>
                <w:rFonts w:ascii="Times New Roman" w:hAnsi="Times New Roman"/>
                <w:bCs/>
                <w:sz w:val="24"/>
                <w:szCs w:val="24"/>
              </w:rPr>
            </w:pPr>
            <w:r>
              <w:rPr>
                <w:rFonts w:ascii="Times New Roman" w:hAnsi="Times New Roman"/>
                <w:bCs/>
                <w:sz w:val="24"/>
                <w:szCs w:val="24"/>
              </w:rPr>
              <w:t>1.Дать элементарные представления о жизни и особенностях труда в городе и сельской местности (с опорой на опыт детей).</w:t>
            </w:r>
          </w:p>
          <w:p w14:paraId="69AB4AE9" w14:textId="77777777" w:rsidR="00426E7A" w:rsidRDefault="00426E7A" w:rsidP="00426E7A">
            <w:pPr>
              <w:spacing w:after="0"/>
              <w:jc w:val="both"/>
              <w:rPr>
                <w:rFonts w:ascii="Times New Roman" w:hAnsi="Times New Roman"/>
                <w:bCs/>
                <w:sz w:val="24"/>
                <w:szCs w:val="24"/>
              </w:rPr>
            </w:pPr>
            <w:r>
              <w:rPr>
                <w:rFonts w:ascii="Times New Roman" w:hAnsi="Times New Roman"/>
                <w:bCs/>
                <w:sz w:val="24"/>
                <w:szCs w:val="24"/>
              </w:rPr>
              <w:t xml:space="preserve">2.Знакомить с ценностью труда в семье и в обществе </w:t>
            </w:r>
            <w:r>
              <w:rPr>
                <w:rFonts w:ascii="Times New Roman" w:hAnsi="Times New Roman"/>
                <w:bCs/>
                <w:sz w:val="24"/>
                <w:szCs w:val="24"/>
              </w:rPr>
              <w:br/>
              <w:t xml:space="preserve">на основе уважения к людям труда, результатам </w:t>
            </w:r>
            <w:r>
              <w:rPr>
                <w:rFonts w:ascii="Times New Roman" w:hAnsi="Times New Roman"/>
                <w:bCs/>
                <w:sz w:val="24"/>
                <w:szCs w:val="24"/>
              </w:rPr>
              <w:br/>
              <w:t xml:space="preserve">их деятельности, проявляющий трудолюбие </w:t>
            </w:r>
            <w:r>
              <w:rPr>
                <w:rFonts w:ascii="Times New Roman" w:hAnsi="Times New Roman"/>
                <w:bCs/>
                <w:sz w:val="24"/>
                <w:szCs w:val="24"/>
              </w:rPr>
              <w:br/>
              <w:t>при выполнении поручений и в самостоятельной деятельности.</w:t>
            </w:r>
          </w:p>
          <w:p w14:paraId="6B65C25B" w14:textId="77777777" w:rsidR="00426E7A" w:rsidRDefault="00426E7A" w:rsidP="00426E7A">
            <w:pPr>
              <w:spacing w:after="0"/>
              <w:jc w:val="both"/>
              <w:rPr>
                <w:rFonts w:ascii="Times New Roman" w:hAnsi="Times New Roman" w:cs="Times New Roman"/>
                <w:b/>
                <w:bCs/>
                <w:i/>
                <w:sz w:val="24"/>
                <w:szCs w:val="24"/>
              </w:rPr>
            </w:pPr>
            <w:r>
              <w:rPr>
                <w:rFonts w:ascii="Times New Roman" w:hAnsi="Times New Roman"/>
                <w:bCs/>
                <w:sz w:val="24"/>
                <w:szCs w:val="24"/>
              </w:rPr>
              <w:t>3. Рассказать о людях вносивших трудовой вклад в развитие нашего города.</w:t>
            </w:r>
          </w:p>
        </w:tc>
      </w:tr>
      <w:tr w:rsidR="00426E7A" w:rsidRPr="00D0554D" w14:paraId="5033FF67" w14:textId="77777777" w:rsidTr="00E53768">
        <w:tc>
          <w:tcPr>
            <w:tcW w:w="988" w:type="dxa"/>
          </w:tcPr>
          <w:p w14:paraId="1563AFB6" w14:textId="77777777" w:rsidR="00426E7A" w:rsidRDefault="00426E7A" w:rsidP="00426E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Итоговое мероприятие</w:t>
            </w:r>
          </w:p>
          <w:p w14:paraId="2C58A732" w14:textId="77777777" w:rsidR="00426E7A" w:rsidRDefault="00426E7A" w:rsidP="00426E7A">
            <w:pPr>
              <w:spacing w:after="0" w:line="240" w:lineRule="auto"/>
              <w:jc w:val="both"/>
              <w:rPr>
                <w:rFonts w:ascii="Times New Roman" w:hAnsi="Times New Roman" w:cs="Times New Roman"/>
                <w:b/>
                <w:sz w:val="24"/>
                <w:szCs w:val="24"/>
              </w:rPr>
            </w:pPr>
          </w:p>
        </w:tc>
        <w:tc>
          <w:tcPr>
            <w:tcW w:w="8221" w:type="dxa"/>
          </w:tcPr>
          <w:p w14:paraId="6012E6FA" w14:textId="77777777" w:rsidR="00426E7A" w:rsidRDefault="00426E7A" w:rsidP="00426E7A">
            <w:pPr>
              <w:spacing w:after="0"/>
              <w:jc w:val="both"/>
              <w:rPr>
                <w:rFonts w:ascii="Times New Roman" w:hAnsi="Times New Roman" w:cs="Times New Roman"/>
                <w:bCs/>
                <w:sz w:val="24"/>
                <w:szCs w:val="24"/>
              </w:rPr>
            </w:pPr>
            <w:r>
              <w:rPr>
                <w:rFonts w:ascii="Times New Roman" w:hAnsi="Times New Roman" w:cs="Times New Roman"/>
                <w:bCs/>
                <w:sz w:val="24"/>
                <w:szCs w:val="24"/>
              </w:rPr>
              <w:t>Проект «Люди нашего города»</w:t>
            </w:r>
          </w:p>
        </w:tc>
      </w:tr>
      <w:tr w:rsidR="00426E7A" w:rsidRPr="00D0554D" w14:paraId="132ED880" w14:textId="77777777" w:rsidTr="00E53768">
        <w:tc>
          <w:tcPr>
            <w:tcW w:w="988" w:type="dxa"/>
          </w:tcPr>
          <w:p w14:paraId="75D9F28C" w14:textId="77777777" w:rsidR="00426E7A" w:rsidRDefault="00426E7A" w:rsidP="00426E7A">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3-я неделя </w:t>
            </w:r>
          </w:p>
          <w:p w14:paraId="453AE6C9" w14:textId="77777777" w:rsidR="00426E7A" w:rsidRDefault="00426E7A" w:rsidP="00426E7A">
            <w:pPr>
              <w:spacing w:after="0" w:line="240" w:lineRule="auto"/>
              <w:jc w:val="both"/>
              <w:rPr>
                <w:rFonts w:ascii="Times New Roman" w:hAnsi="Times New Roman" w:cs="Times New Roman"/>
                <w:b/>
                <w:sz w:val="24"/>
                <w:szCs w:val="24"/>
              </w:rPr>
            </w:pPr>
          </w:p>
        </w:tc>
        <w:tc>
          <w:tcPr>
            <w:tcW w:w="8221" w:type="dxa"/>
          </w:tcPr>
          <w:p w14:paraId="7FB485A8" w14:textId="77777777" w:rsidR="00426E7A" w:rsidRDefault="00426E7A" w:rsidP="00426E7A">
            <w:pPr>
              <w:spacing w:after="0" w:line="240" w:lineRule="auto"/>
              <w:jc w:val="both"/>
              <w:rPr>
                <w:rFonts w:ascii="Times New Roman" w:hAnsi="Times New Roman"/>
                <w:b/>
                <w:i/>
                <w:sz w:val="24"/>
                <w:szCs w:val="24"/>
              </w:rPr>
            </w:pPr>
            <w:r>
              <w:rPr>
                <w:rFonts w:ascii="Times New Roman" w:hAnsi="Times New Roman"/>
                <w:b/>
                <w:i/>
                <w:sz w:val="24"/>
                <w:szCs w:val="24"/>
              </w:rPr>
              <w:t>«Здравствуй, зимушка-зима!»</w:t>
            </w:r>
          </w:p>
          <w:p w14:paraId="4B7879AA" w14:textId="77777777" w:rsidR="00426E7A" w:rsidRDefault="00426E7A" w:rsidP="00426E7A">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14:paraId="67E03D81" w14:textId="77777777" w:rsidR="00426E7A" w:rsidRDefault="00426E7A" w:rsidP="00426E7A">
            <w:pPr>
              <w:spacing w:after="0" w:line="240" w:lineRule="auto"/>
              <w:jc w:val="both"/>
              <w:rPr>
                <w:rFonts w:ascii="Times New Roman" w:hAnsi="Times New Roman"/>
                <w:sz w:val="24"/>
                <w:szCs w:val="24"/>
              </w:rPr>
            </w:pPr>
            <w:r>
              <w:rPr>
                <w:rFonts w:ascii="Times New Roman" w:hAnsi="Times New Roman"/>
                <w:sz w:val="24"/>
                <w:szCs w:val="24"/>
              </w:rPr>
              <w:t xml:space="preserve">1.Развитие умений устанавливать простейшие связи между явлениями живой и неживой природы, умений вести сезонные наблюдения, замечать красоту зимней природы. </w:t>
            </w:r>
          </w:p>
          <w:p w14:paraId="20A47A65" w14:textId="77777777" w:rsidR="00426E7A" w:rsidRDefault="00426E7A" w:rsidP="00426E7A">
            <w:pPr>
              <w:spacing w:after="0" w:line="240" w:lineRule="auto"/>
              <w:jc w:val="both"/>
              <w:rPr>
                <w:rFonts w:ascii="Times New Roman" w:hAnsi="Times New Roman"/>
                <w:sz w:val="24"/>
                <w:szCs w:val="24"/>
              </w:rPr>
            </w:pPr>
            <w:r>
              <w:rPr>
                <w:rFonts w:ascii="Times New Roman" w:hAnsi="Times New Roman"/>
                <w:sz w:val="24"/>
                <w:szCs w:val="24"/>
              </w:rPr>
              <w:t xml:space="preserve">2.Продолжение знакомства с зимними видами спорта. </w:t>
            </w:r>
          </w:p>
          <w:p w14:paraId="60F84A2F" w14:textId="77777777" w:rsidR="00426E7A" w:rsidRDefault="00426E7A" w:rsidP="00426E7A">
            <w:pPr>
              <w:spacing w:after="0" w:line="240" w:lineRule="auto"/>
              <w:jc w:val="both"/>
              <w:rPr>
                <w:rFonts w:ascii="Times New Roman" w:hAnsi="Times New Roman"/>
                <w:sz w:val="24"/>
                <w:szCs w:val="24"/>
              </w:rPr>
            </w:pPr>
            <w:r>
              <w:rPr>
                <w:rFonts w:ascii="Times New Roman" w:hAnsi="Times New Roman"/>
                <w:sz w:val="24"/>
                <w:szCs w:val="24"/>
              </w:rPr>
              <w:t xml:space="preserve">3.Формирование представлений о безопасном поведении людей зимой. </w:t>
            </w:r>
          </w:p>
          <w:p w14:paraId="3042D095" w14:textId="77777777" w:rsidR="00426E7A" w:rsidRDefault="00426E7A" w:rsidP="00426E7A">
            <w:pPr>
              <w:spacing w:after="0" w:line="240" w:lineRule="auto"/>
              <w:jc w:val="both"/>
              <w:rPr>
                <w:rFonts w:ascii="Times New Roman" w:hAnsi="Times New Roman"/>
                <w:sz w:val="24"/>
                <w:szCs w:val="24"/>
              </w:rPr>
            </w:pPr>
            <w:r>
              <w:rPr>
                <w:rFonts w:ascii="Times New Roman" w:hAnsi="Times New Roman"/>
                <w:sz w:val="24"/>
                <w:szCs w:val="24"/>
              </w:rPr>
              <w:t xml:space="preserve">4.Формирование исследовательского и познавательного интереса в ходе экспериментирования с водой и льдом. Расширение знанийо свойствах снега и льда. </w:t>
            </w:r>
          </w:p>
          <w:p w14:paraId="0E48A000" w14:textId="77777777" w:rsidR="00426E7A" w:rsidRDefault="00426E7A" w:rsidP="00426E7A">
            <w:pPr>
              <w:spacing w:after="0" w:line="240" w:lineRule="auto"/>
              <w:jc w:val="both"/>
              <w:rPr>
                <w:rFonts w:ascii="Times New Roman" w:hAnsi="Times New Roman"/>
                <w:sz w:val="24"/>
                <w:szCs w:val="24"/>
              </w:rPr>
            </w:pPr>
            <w:r>
              <w:rPr>
                <w:rFonts w:ascii="Times New Roman" w:hAnsi="Times New Roman"/>
                <w:sz w:val="24"/>
                <w:szCs w:val="24"/>
              </w:rPr>
              <w:t>5.Знакомство детей с географическими зонами, где всегда зима, о животных Арктики и Антарктики.</w:t>
            </w:r>
          </w:p>
        </w:tc>
      </w:tr>
      <w:tr w:rsidR="00426E7A" w:rsidRPr="00D0554D" w14:paraId="2DD5AA92" w14:textId="77777777" w:rsidTr="00E53768">
        <w:tc>
          <w:tcPr>
            <w:tcW w:w="988" w:type="dxa"/>
          </w:tcPr>
          <w:p w14:paraId="07345855" w14:textId="77777777" w:rsidR="00426E7A" w:rsidRDefault="00426E7A" w:rsidP="00426E7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Итоговое мероприятие</w:t>
            </w:r>
          </w:p>
        </w:tc>
        <w:tc>
          <w:tcPr>
            <w:tcW w:w="8221" w:type="dxa"/>
          </w:tcPr>
          <w:p w14:paraId="7E2D6055" w14:textId="77777777" w:rsidR="00426E7A" w:rsidRDefault="00426E7A" w:rsidP="00426E7A">
            <w:pPr>
              <w:spacing w:after="0" w:line="240" w:lineRule="auto"/>
              <w:rPr>
                <w:rFonts w:ascii="Times New Roman" w:hAnsi="Times New Roman"/>
                <w:sz w:val="24"/>
                <w:szCs w:val="24"/>
              </w:rPr>
            </w:pPr>
            <w:r>
              <w:rPr>
                <w:rFonts w:ascii="Times New Roman" w:hAnsi="Times New Roman"/>
                <w:sz w:val="24"/>
                <w:szCs w:val="24"/>
              </w:rPr>
              <w:t>Развлечение «Зимушка-зима».  Спортивное развлечение</w:t>
            </w:r>
          </w:p>
        </w:tc>
      </w:tr>
      <w:tr w:rsidR="00426E7A" w:rsidRPr="00D0554D" w14:paraId="5A831818" w14:textId="77777777" w:rsidTr="00E53768">
        <w:tc>
          <w:tcPr>
            <w:tcW w:w="988" w:type="dxa"/>
          </w:tcPr>
          <w:p w14:paraId="78FD6918" w14:textId="77777777" w:rsidR="00426E7A" w:rsidRPr="00D0554D" w:rsidRDefault="00426E7A" w:rsidP="00426E7A">
            <w:pPr>
              <w:spacing w:after="0" w:line="240" w:lineRule="auto"/>
              <w:jc w:val="both"/>
              <w:rPr>
                <w:rFonts w:ascii="Times New Roman" w:hAnsi="Times New Roman" w:cs="Times New Roman"/>
                <w:sz w:val="24"/>
                <w:szCs w:val="24"/>
              </w:rPr>
            </w:pPr>
            <w:r w:rsidRPr="00D0554D">
              <w:rPr>
                <w:rFonts w:ascii="Times New Roman" w:hAnsi="Times New Roman" w:cs="Times New Roman"/>
                <w:sz w:val="24"/>
                <w:szCs w:val="24"/>
              </w:rPr>
              <w:t xml:space="preserve">4-я неделя </w:t>
            </w:r>
            <w:r w:rsidRPr="00D0554D">
              <w:rPr>
                <w:rFonts w:ascii="Times New Roman" w:hAnsi="Times New Roman" w:cs="Times New Roman"/>
                <w:sz w:val="24"/>
                <w:szCs w:val="24"/>
              </w:rPr>
              <w:lastRenderedPageBreak/>
              <w:t>декабря</w:t>
            </w:r>
          </w:p>
          <w:p w14:paraId="2CB5B78E" w14:textId="77777777" w:rsidR="00426E7A" w:rsidRPr="00D0554D" w:rsidRDefault="00426E7A" w:rsidP="00426E7A">
            <w:pPr>
              <w:spacing w:after="0" w:line="240" w:lineRule="auto"/>
              <w:jc w:val="both"/>
              <w:rPr>
                <w:rFonts w:ascii="Times New Roman" w:hAnsi="Times New Roman" w:cs="Times New Roman"/>
                <w:sz w:val="24"/>
                <w:szCs w:val="24"/>
              </w:rPr>
            </w:pPr>
            <w:r w:rsidRPr="00D0554D">
              <w:rPr>
                <w:rFonts w:ascii="Times New Roman" w:hAnsi="Times New Roman" w:cs="Times New Roman"/>
                <w:sz w:val="24"/>
                <w:szCs w:val="24"/>
              </w:rPr>
              <w:t>(25-29.12.23)</w:t>
            </w:r>
          </w:p>
          <w:p w14:paraId="524F838C" w14:textId="77777777" w:rsidR="00426E7A" w:rsidRPr="00D0554D" w:rsidRDefault="00426E7A" w:rsidP="00426E7A">
            <w:pPr>
              <w:spacing w:after="0" w:line="240" w:lineRule="auto"/>
              <w:jc w:val="both"/>
              <w:rPr>
                <w:rFonts w:ascii="Times New Roman" w:hAnsi="Times New Roman" w:cs="Times New Roman"/>
                <w:sz w:val="24"/>
                <w:szCs w:val="24"/>
              </w:rPr>
            </w:pPr>
          </w:p>
        </w:tc>
        <w:tc>
          <w:tcPr>
            <w:tcW w:w="8221" w:type="dxa"/>
          </w:tcPr>
          <w:p w14:paraId="4F767E34" w14:textId="77777777" w:rsidR="00426E7A" w:rsidRDefault="00426E7A" w:rsidP="00426E7A">
            <w:pPr>
              <w:spacing w:after="0" w:line="240" w:lineRule="auto"/>
              <w:jc w:val="both"/>
              <w:rPr>
                <w:rFonts w:ascii="Times New Roman" w:hAnsi="Times New Roman"/>
                <w:b/>
                <w:i/>
                <w:sz w:val="24"/>
                <w:szCs w:val="24"/>
              </w:rPr>
            </w:pPr>
            <w:r>
              <w:rPr>
                <w:rFonts w:ascii="Times New Roman" w:hAnsi="Times New Roman"/>
                <w:b/>
                <w:i/>
                <w:sz w:val="24"/>
                <w:szCs w:val="24"/>
              </w:rPr>
              <w:lastRenderedPageBreak/>
              <w:t>«Новогодний калейдоскоп»</w:t>
            </w:r>
          </w:p>
          <w:p w14:paraId="0FD483C2" w14:textId="77777777" w:rsidR="00426E7A" w:rsidRDefault="00426E7A" w:rsidP="00426E7A">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14:paraId="66CF6E69" w14:textId="77777777" w:rsidR="00426E7A" w:rsidRDefault="00426E7A" w:rsidP="00426E7A">
            <w:pPr>
              <w:spacing w:after="0" w:line="240" w:lineRule="auto"/>
              <w:jc w:val="both"/>
              <w:rPr>
                <w:rFonts w:ascii="Times New Roman" w:hAnsi="Times New Roman"/>
                <w:sz w:val="24"/>
                <w:szCs w:val="24"/>
              </w:rPr>
            </w:pPr>
            <w:r>
              <w:rPr>
                <w:rFonts w:ascii="Times New Roman" w:hAnsi="Times New Roman"/>
                <w:sz w:val="24"/>
                <w:szCs w:val="24"/>
              </w:rPr>
              <w:lastRenderedPageBreak/>
              <w:t>1.Приобщение детей к праздничной культуре  русского народа.</w:t>
            </w:r>
          </w:p>
          <w:p w14:paraId="3ECB902E" w14:textId="77777777" w:rsidR="00426E7A" w:rsidRDefault="00426E7A" w:rsidP="00426E7A">
            <w:pPr>
              <w:spacing w:after="0" w:line="240" w:lineRule="auto"/>
              <w:jc w:val="both"/>
              <w:rPr>
                <w:rFonts w:ascii="Times New Roman" w:hAnsi="Times New Roman"/>
                <w:sz w:val="24"/>
                <w:szCs w:val="24"/>
              </w:rPr>
            </w:pPr>
            <w:r>
              <w:rPr>
                <w:rFonts w:ascii="Times New Roman" w:hAnsi="Times New Roman"/>
                <w:sz w:val="24"/>
                <w:szCs w:val="24"/>
              </w:rPr>
              <w:t>2.Воспитание желания принимать активное участие в праздниках.</w:t>
            </w:r>
          </w:p>
          <w:p w14:paraId="22670CFB" w14:textId="77777777" w:rsidR="00426E7A" w:rsidRDefault="00426E7A" w:rsidP="00426E7A">
            <w:pPr>
              <w:spacing w:after="0" w:line="240" w:lineRule="auto"/>
              <w:jc w:val="both"/>
              <w:rPr>
                <w:rFonts w:ascii="Times New Roman" w:hAnsi="Times New Roman"/>
                <w:sz w:val="24"/>
                <w:szCs w:val="24"/>
              </w:rPr>
            </w:pPr>
            <w:r>
              <w:rPr>
                <w:rFonts w:ascii="Times New Roman" w:hAnsi="Times New Roman"/>
                <w:sz w:val="24"/>
                <w:szCs w:val="24"/>
              </w:rPr>
              <w:t xml:space="preserve">3.Развитие индивидуальных творческих наклонностей каждого ребенка. </w:t>
            </w:r>
          </w:p>
          <w:p w14:paraId="6669AB9C" w14:textId="77777777" w:rsidR="00426E7A" w:rsidRDefault="00426E7A" w:rsidP="00426E7A">
            <w:pPr>
              <w:spacing w:after="0" w:line="240" w:lineRule="auto"/>
              <w:jc w:val="both"/>
              <w:rPr>
                <w:rFonts w:ascii="Times New Roman" w:hAnsi="Times New Roman"/>
                <w:sz w:val="24"/>
                <w:szCs w:val="24"/>
              </w:rPr>
            </w:pPr>
            <w:r>
              <w:rPr>
                <w:rFonts w:ascii="Times New Roman" w:hAnsi="Times New Roman"/>
                <w:sz w:val="24"/>
                <w:szCs w:val="24"/>
              </w:rPr>
              <w:t>4.Создание радостного настроения и эмоционального отклика  на праздничные мероприятия.</w:t>
            </w:r>
          </w:p>
          <w:p w14:paraId="7EE962E0" w14:textId="77777777" w:rsidR="00426E7A" w:rsidRDefault="00426E7A" w:rsidP="00426E7A">
            <w:pPr>
              <w:spacing w:after="0" w:line="240" w:lineRule="auto"/>
              <w:jc w:val="both"/>
              <w:rPr>
                <w:rFonts w:ascii="Times New Roman" w:hAnsi="Times New Roman"/>
              </w:rPr>
            </w:pPr>
          </w:p>
        </w:tc>
      </w:tr>
      <w:tr w:rsidR="00426E7A" w:rsidRPr="00D0554D" w14:paraId="0489AAD1" w14:textId="77777777" w:rsidTr="00E53768">
        <w:tc>
          <w:tcPr>
            <w:tcW w:w="988" w:type="dxa"/>
          </w:tcPr>
          <w:p w14:paraId="72404022" w14:textId="77777777" w:rsidR="00426E7A" w:rsidRPr="00D0554D" w:rsidRDefault="00426E7A" w:rsidP="00426E7A">
            <w:pPr>
              <w:spacing w:after="0" w:line="240" w:lineRule="auto"/>
              <w:jc w:val="both"/>
              <w:rPr>
                <w:rFonts w:ascii="Times New Roman" w:hAnsi="Times New Roman" w:cs="Times New Roman"/>
                <w:sz w:val="24"/>
                <w:szCs w:val="24"/>
              </w:rPr>
            </w:pPr>
            <w:r w:rsidRPr="00D0554D">
              <w:rPr>
                <w:rFonts w:ascii="Times New Roman" w:hAnsi="Times New Roman" w:cs="Times New Roman"/>
                <w:b/>
                <w:sz w:val="24"/>
                <w:szCs w:val="24"/>
              </w:rPr>
              <w:lastRenderedPageBreak/>
              <w:t>Итоговое мероприятие</w:t>
            </w:r>
          </w:p>
        </w:tc>
        <w:tc>
          <w:tcPr>
            <w:tcW w:w="8221" w:type="dxa"/>
          </w:tcPr>
          <w:p w14:paraId="25E95C61" w14:textId="77777777" w:rsidR="00426E7A" w:rsidRDefault="00426E7A" w:rsidP="00426E7A">
            <w:pPr>
              <w:spacing w:after="0" w:line="240" w:lineRule="auto"/>
              <w:rPr>
                <w:rFonts w:ascii="Times New Roman" w:hAnsi="Times New Roman"/>
                <w:sz w:val="24"/>
                <w:szCs w:val="24"/>
              </w:rPr>
            </w:pPr>
            <w:r>
              <w:rPr>
                <w:rFonts w:ascii="Times New Roman" w:hAnsi="Times New Roman"/>
                <w:sz w:val="24"/>
                <w:szCs w:val="24"/>
              </w:rPr>
              <w:t>1.Наш веселый кинозал «Любимые сказки»</w:t>
            </w:r>
            <w:r>
              <w:rPr>
                <w:rFonts w:ascii="Times New Roman" w:hAnsi="Times New Roman" w:cs="Times New Roman"/>
                <w:sz w:val="24"/>
                <w:szCs w:val="24"/>
              </w:rPr>
              <w:t xml:space="preserve"> 2.Новогодний утренник.</w:t>
            </w:r>
          </w:p>
        </w:tc>
      </w:tr>
      <w:tr w:rsidR="00426E7A" w:rsidRPr="00D0554D" w14:paraId="0AB5B480" w14:textId="77777777" w:rsidTr="000C132E">
        <w:tc>
          <w:tcPr>
            <w:tcW w:w="9209" w:type="dxa"/>
            <w:gridSpan w:val="2"/>
          </w:tcPr>
          <w:p w14:paraId="306AC288" w14:textId="77777777" w:rsidR="00426E7A" w:rsidRDefault="00856980" w:rsidP="00856980">
            <w:pPr>
              <w:spacing w:after="0" w:line="240" w:lineRule="auto"/>
              <w:jc w:val="center"/>
              <w:rPr>
                <w:rFonts w:ascii="Times New Roman" w:hAnsi="Times New Roman"/>
                <w:sz w:val="24"/>
                <w:szCs w:val="24"/>
              </w:rPr>
            </w:pPr>
            <w:r>
              <w:rPr>
                <w:rFonts w:ascii="Times New Roman" w:hAnsi="Times New Roman"/>
                <w:b/>
                <w:sz w:val="24"/>
                <w:szCs w:val="24"/>
              </w:rPr>
              <w:t>Январь</w:t>
            </w:r>
          </w:p>
        </w:tc>
      </w:tr>
      <w:tr w:rsidR="00426E7A" w:rsidRPr="00D0554D" w14:paraId="0B903B70" w14:textId="77777777" w:rsidTr="000C132E">
        <w:tc>
          <w:tcPr>
            <w:tcW w:w="9209" w:type="dxa"/>
            <w:gridSpan w:val="2"/>
          </w:tcPr>
          <w:p w14:paraId="77DA44D9" w14:textId="77777777" w:rsidR="00426E7A" w:rsidRDefault="00856980" w:rsidP="00426E7A">
            <w:pPr>
              <w:spacing w:after="0" w:line="240" w:lineRule="auto"/>
              <w:rPr>
                <w:rFonts w:ascii="Times New Roman" w:hAnsi="Times New Roman"/>
                <w:sz w:val="24"/>
                <w:szCs w:val="24"/>
              </w:rPr>
            </w:pPr>
            <w:r>
              <w:rPr>
                <w:rFonts w:ascii="Times New Roman" w:hAnsi="Times New Roman"/>
                <w:sz w:val="24"/>
                <w:szCs w:val="24"/>
              </w:rPr>
              <w:t>25 января: День российского студенчества; 27 января: День полного освобождения Ленинграда от фашистской блокады.</w:t>
            </w:r>
          </w:p>
        </w:tc>
      </w:tr>
      <w:tr w:rsidR="00856980" w:rsidRPr="00D0554D" w14:paraId="245B7823" w14:textId="77777777" w:rsidTr="00E53768">
        <w:tc>
          <w:tcPr>
            <w:tcW w:w="988" w:type="dxa"/>
          </w:tcPr>
          <w:p w14:paraId="3744DBE1" w14:textId="77777777" w:rsidR="00856980" w:rsidRPr="00D0554D" w:rsidRDefault="00856980" w:rsidP="00856980">
            <w:pPr>
              <w:spacing w:after="0" w:line="240" w:lineRule="auto"/>
              <w:jc w:val="both"/>
              <w:rPr>
                <w:rFonts w:ascii="Times New Roman" w:hAnsi="Times New Roman" w:cs="Times New Roman"/>
                <w:sz w:val="24"/>
                <w:szCs w:val="24"/>
              </w:rPr>
            </w:pPr>
            <w:r w:rsidRPr="00D0554D">
              <w:rPr>
                <w:rFonts w:ascii="Times New Roman" w:hAnsi="Times New Roman" w:cs="Times New Roman"/>
                <w:sz w:val="24"/>
                <w:szCs w:val="24"/>
              </w:rPr>
              <w:t xml:space="preserve"> 2-я неделя </w:t>
            </w:r>
          </w:p>
        </w:tc>
        <w:tc>
          <w:tcPr>
            <w:tcW w:w="8221" w:type="dxa"/>
          </w:tcPr>
          <w:p w14:paraId="67B4164F" w14:textId="77777777" w:rsidR="00856980" w:rsidRDefault="00856980" w:rsidP="00856980">
            <w:pPr>
              <w:spacing w:after="0" w:line="240" w:lineRule="auto"/>
              <w:jc w:val="both"/>
              <w:rPr>
                <w:rFonts w:ascii="Times New Roman" w:hAnsi="Times New Roman" w:cs="Times New Roman"/>
                <w:b/>
                <w:i/>
                <w:sz w:val="24"/>
                <w:szCs w:val="24"/>
              </w:rPr>
            </w:pPr>
            <w:r>
              <w:rPr>
                <w:rFonts w:ascii="Times New Roman" w:hAnsi="Times New Roman" w:cs="Times New Roman"/>
                <w:b/>
                <w:bCs/>
                <w:i/>
                <w:sz w:val="24"/>
                <w:szCs w:val="24"/>
              </w:rPr>
              <w:t>«</w:t>
            </w:r>
            <w:r>
              <w:rPr>
                <w:rFonts w:ascii="Times New Roman" w:hAnsi="Times New Roman" w:cs="Times New Roman"/>
                <w:b/>
                <w:i/>
                <w:sz w:val="24"/>
                <w:szCs w:val="24"/>
              </w:rPr>
              <w:t>Неделя творчества, город мастеров».</w:t>
            </w:r>
          </w:p>
          <w:p w14:paraId="02C8D129" w14:textId="77777777" w:rsidR="00856980" w:rsidRDefault="00856980" w:rsidP="00856980">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14:paraId="6D0CBA0E" w14:textId="77777777" w:rsidR="00856980" w:rsidRDefault="00856980" w:rsidP="00856980">
            <w:pPr>
              <w:spacing w:after="0" w:line="240" w:lineRule="auto"/>
              <w:jc w:val="both"/>
              <w:rPr>
                <w:rFonts w:ascii="Times New Roman" w:hAnsi="Times New Roman"/>
                <w:sz w:val="24"/>
                <w:szCs w:val="24"/>
              </w:rPr>
            </w:pPr>
            <w:r>
              <w:rPr>
                <w:rFonts w:ascii="Times New Roman" w:hAnsi="Times New Roman"/>
                <w:sz w:val="24"/>
                <w:szCs w:val="24"/>
              </w:rPr>
              <w:t>1.Расширение представлений о народной игрушке, знакомство с народными промыслами (вышивание, вязание).</w:t>
            </w:r>
          </w:p>
          <w:p w14:paraId="1C4A92B7" w14:textId="77777777" w:rsidR="00856980" w:rsidRDefault="00856980" w:rsidP="00856980">
            <w:pPr>
              <w:spacing w:after="0" w:line="240" w:lineRule="auto"/>
              <w:jc w:val="both"/>
              <w:rPr>
                <w:rFonts w:ascii="Times New Roman" w:hAnsi="Times New Roman"/>
                <w:sz w:val="24"/>
                <w:szCs w:val="24"/>
              </w:rPr>
            </w:pPr>
            <w:r>
              <w:rPr>
                <w:rFonts w:ascii="Times New Roman" w:hAnsi="Times New Roman"/>
                <w:sz w:val="24"/>
                <w:szCs w:val="24"/>
              </w:rPr>
              <w:t xml:space="preserve">2.Продолжение знакомства с устным народным творчеством. </w:t>
            </w:r>
          </w:p>
          <w:p w14:paraId="73EB48F9" w14:textId="77777777" w:rsidR="00856980" w:rsidRDefault="00856980" w:rsidP="00856980">
            <w:pPr>
              <w:spacing w:after="0" w:line="240" w:lineRule="auto"/>
              <w:jc w:val="both"/>
              <w:rPr>
                <w:rFonts w:ascii="Times New Roman" w:hAnsi="Times New Roman"/>
                <w:sz w:val="24"/>
                <w:szCs w:val="24"/>
              </w:rPr>
            </w:pPr>
            <w:r>
              <w:rPr>
                <w:rFonts w:ascii="Times New Roman" w:hAnsi="Times New Roman"/>
                <w:sz w:val="24"/>
                <w:szCs w:val="24"/>
              </w:rPr>
              <w:t>Использование фольклора при организации различных видов детской деятельности.</w:t>
            </w:r>
          </w:p>
        </w:tc>
      </w:tr>
      <w:tr w:rsidR="00856980" w:rsidRPr="00D0554D" w14:paraId="67BF7FCE" w14:textId="77777777" w:rsidTr="00E53768">
        <w:tc>
          <w:tcPr>
            <w:tcW w:w="988" w:type="dxa"/>
          </w:tcPr>
          <w:p w14:paraId="641C9DF8" w14:textId="77777777" w:rsidR="00856980" w:rsidRPr="00D0554D" w:rsidRDefault="00856980" w:rsidP="00856980">
            <w:pPr>
              <w:spacing w:after="0" w:line="240" w:lineRule="auto"/>
              <w:jc w:val="both"/>
              <w:rPr>
                <w:rFonts w:ascii="Times New Roman" w:hAnsi="Times New Roman" w:cs="Times New Roman"/>
                <w:b/>
                <w:sz w:val="24"/>
                <w:szCs w:val="24"/>
              </w:rPr>
            </w:pPr>
            <w:r w:rsidRPr="00D0554D">
              <w:rPr>
                <w:rFonts w:ascii="Times New Roman" w:hAnsi="Times New Roman" w:cs="Times New Roman"/>
                <w:b/>
                <w:sz w:val="24"/>
                <w:szCs w:val="24"/>
              </w:rPr>
              <w:t>Итоговое мероприятие</w:t>
            </w:r>
          </w:p>
          <w:p w14:paraId="38E52955" w14:textId="77777777" w:rsidR="00856980" w:rsidRPr="00D0554D" w:rsidRDefault="00856980" w:rsidP="00856980">
            <w:pPr>
              <w:spacing w:after="0" w:line="240" w:lineRule="auto"/>
              <w:jc w:val="both"/>
              <w:rPr>
                <w:rFonts w:ascii="Times New Roman" w:hAnsi="Times New Roman" w:cs="Times New Roman"/>
                <w:sz w:val="24"/>
                <w:szCs w:val="24"/>
              </w:rPr>
            </w:pPr>
          </w:p>
        </w:tc>
        <w:tc>
          <w:tcPr>
            <w:tcW w:w="8221" w:type="dxa"/>
          </w:tcPr>
          <w:p w14:paraId="4A6F6D7B" w14:textId="77777777" w:rsidR="00856980" w:rsidRDefault="00856980" w:rsidP="00856980">
            <w:pPr>
              <w:spacing w:after="0" w:line="240" w:lineRule="auto"/>
              <w:rPr>
                <w:rFonts w:ascii="Times New Roman" w:hAnsi="Times New Roman"/>
                <w:sz w:val="24"/>
                <w:szCs w:val="24"/>
              </w:rPr>
            </w:pPr>
            <w:r>
              <w:rPr>
                <w:rFonts w:ascii="Times New Roman" w:hAnsi="Times New Roman"/>
                <w:sz w:val="24"/>
                <w:szCs w:val="24"/>
              </w:rPr>
              <w:t>1.Выставка детского творчества.</w:t>
            </w:r>
          </w:p>
          <w:p w14:paraId="2FC7EC17" w14:textId="77777777" w:rsidR="00856980" w:rsidRDefault="00856980" w:rsidP="00856980">
            <w:pPr>
              <w:spacing w:after="0" w:line="240" w:lineRule="auto"/>
              <w:rPr>
                <w:rFonts w:ascii="Times New Roman" w:hAnsi="Times New Roman"/>
                <w:sz w:val="24"/>
                <w:szCs w:val="24"/>
              </w:rPr>
            </w:pPr>
            <w:r>
              <w:rPr>
                <w:rFonts w:ascii="Times New Roman" w:hAnsi="Times New Roman"/>
                <w:sz w:val="24"/>
                <w:szCs w:val="24"/>
              </w:rPr>
              <w:t xml:space="preserve">«Город мастеров». </w:t>
            </w:r>
          </w:p>
          <w:p w14:paraId="23B8F11E" w14:textId="77777777" w:rsidR="00856980" w:rsidRDefault="00856980" w:rsidP="00856980">
            <w:pPr>
              <w:spacing w:after="0" w:line="240" w:lineRule="auto"/>
              <w:rPr>
                <w:rFonts w:ascii="Times New Roman" w:hAnsi="Times New Roman"/>
                <w:sz w:val="24"/>
                <w:szCs w:val="24"/>
              </w:rPr>
            </w:pPr>
            <w:r>
              <w:rPr>
                <w:rFonts w:ascii="Times New Roman" w:hAnsi="Times New Roman"/>
                <w:sz w:val="24"/>
                <w:szCs w:val="24"/>
              </w:rPr>
              <w:t>2.Развлечение: игры –забавы «Народные традиции (русский Фольклор)</w:t>
            </w:r>
          </w:p>
          <w:p w14:paraId="0906DFAC" w14:textId="77777777" w:rsidR="00856980" w:rsidRDefault="00856980" w:rsidP="00856980">
            <w:pPr>
              <w:spacing w:after="0" w:line="240" w:lineRule="auto"/>
              <w:rPr>
                <w:rFonts w:ascii="Times New Roman" w:hAnsi="Times New Roman" w:cs="Times New Roman"/>
                <w:sz w:val="24"/>
                <w:szCs w:val="24"/>
              </w:rPr>
            </w:pPr>
          </w:p>
        </w:tc>
      </w:tr>
      <w:tr w:rsidR="00856980" w:rsidRPr="00D0554D" w14:paraId="67CF6C8D" w14:textId="77777777" w:rsidTr="00E53768">
        <w:tc>
          <w:tcPr>
            <w:tcW w:w="988" w:type="dxa"/>
          </w:tcPr>
          <w:p w14:paraId="3896F620" w14:textId="77777777" w:rsidR="00856980" w:rsidRPr="00D0554D" w:rsidRDefault="00856980" w:rsidP="00856980">
            <w:pPr>
              <w:spacing w:after="0" w:line="240" w:lineRule="auto"/>
              <w:jc w:val="both"/>
              <w:rPr>
                <w:rFonts w:ascii="Times New Roman" w:hAnsi="Times New Roman" w:cs="Times New Roman"/>
                <w:sz w:val="24"/>
                <w:szCs w:val="24"/>
              </w:rPr>
            </w:pPr>
            <w:r w:rsidRPr="00D0554D">
              <w:rPr>
                <w:rFonts w:ascii="Times New Roman" w:hAnsi="Times New Roman" w:cs="Times New Roman"/>
                <w:sz w:val="24"/>
                <w:szCs w:val="24"/>
              </w:rPr>
              <w:t xml:space="preserve">3-я </w:t>
            </w:r>
            <w:r>
              <w:rPr>
                <w:rFonts w:ascii="Times New Roman" w:hAnsi="Times New Roman" w:cs="Times New Roman"/>
                <w:sz w:val="24"/>
                <w:szCs w:val="24"/>
              </w:rPr>
              <w:t>неделя</w:t>
            </w:r>
          </w:p>
        </w:tc>
        <w:tc>
          <w:tcPr>
            <w:tcW w:w="8221" w:type="dxa"/>
          </w:tcPr>
          <w:p w14:paraId="126CFFDF" w14:textId="77777777" w:rsidR="00856980" w:rsidRDefault="00856980" w:rsidP="00856980">
            <w:pPr>
              <w:spacing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«Народная культура и традиции»</w:t>
            </w:r>
          </w:p>
          <w:p w14:paraId="7AA0C41B" w14:textId="77777777" w:rsidR="00856980" w:rsidRDefault="00856980" w:rsidP="00856980">
            <w:pPr>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t xml:space="preserve">Программное содержание: </w:t>
            </w:r>
          </w:p>
          <w:p w14:paraId="0490458F" w14:textId="77777777" w:rsidR="00856980" w:rsidRDefault="00856980" w:rsidP="00856980">
            <w:pPr>
              <w:spacing w:after="0" w:line="240" w:lineRule="auto"/>
              <w:jc w:val="both"/>
              <w:rPr>
                <w:rFonts w:ascii="Times New Roman" w:hAnsi="Times New Roman"/>
                <w:sz w:val="24"/>
                <w:szCs w:val="24"/>
              </w:rPr>
            </w:pPr>
            <w:r>
              <w:rPr>
                <w:rFonts w:ascii="Times New Roman" w:hAnsi="Times New Roman"/>
                <w:sz w:val="24"/>
                <w:szCs w:val="24"/>
              </w:rPr>
              <w:t xml:space="preserve">1.Развитие потребности и желание детей в познании творчества народной культуры, восприятия красивых предметов быта, произведений народного, декоративно- прикладного и изобразительного искусства. </w:t>
            </w:r>
          </w:p>
          <w:p w14:paraId="2DC93B45" w14:textId="77777777" w:rsidR="00856980" w:rsidRDefault="00856980" w:rsidP="00856980">
            <w:pPr>
              <w:spacing w:after="0" w:line="240" w:lineRule="auto"/>
              <w:jc w:val="both"/>
              <w:rPr>
                <w:rFonts w:ascii="Times New Roman" w:hAnsi="Times New Roman"/>
                <w:sz w:val="24"/>
                <w:szCs w:val="24"/>
              </w:rPr>
            </w:pPr>
            <w:r>
              <w:rPr>
                <w:rFonts w:ascii="Times New Roman" w:hAnsi="Times New Roman"/>
                <w:sz w:val="24"/>
                <w:szCs w:val="24"/>
              </w:rPr>
              <w:t xml:space="preserve">2.Ознакомление с предметами быта, их названиями, предназначением. </w:t>
            </w:r>
          </w:p>
          <w:p w14:paraId="1BF38203" w14:textId="77777777" w:rsidR="00856980" w:rsidRDefault="00856980" w:rsidP="00856980">
            <w:pPr>
              <w:spacing w:after="0" w:line="240" w:lineRule="auto"/>
              <w:jc w:val="both"/>
              <w:rPr>
                <w:rFonts w:ascii="Times New Roman" w:hAnsi="Times New Roman"/>
                <w:sz w:val="24"/>
                <w:szCs w:val="24"/>
              </w:rPr>
            </w:pPr>
            <w:r>
              <w:rPr>
                <w:rFonts w:ascii="Times New Roman" w:hAnsi="Times New Roman"/>
                <w:sz w:val="24"/>
                <w:szCs w:val="24"/>
              </w:rPr>
              <w:t>3.Ознакомление с разнообразными видами декоративного искусства (изделия из дерева, глины, бумаги, картона, шитье, вышивка, плетение).</w:t>
            </w:r>
          </w:p>
        </w:tc>
      </w:tr>
      <w:tr w:rsidR="00856980" w:rsidRPr="00D0554D" w14:paraId="76BAA845" w14:textId="77777777" w:rsidTr="00E53768">
        <w:tc>
          <w:tcPr>
            <w:tcW w:w="988" w:type="dxa"/>
          </w:tcPr>
          <w:p w14:paraId="1B8457A8" w14:textId="77777777" w:rsidR="00856980" w:rsidRPr="00D0554D" w:rsidRDefault="00856980" w:rsidP="00856980">
            <w:pPr>
              <w:spacing w:after="0" w:line="240" w:lineRule="auto"/>
              <w:jc w:val="both"/>
              <w:rPr>
                <w:rFonts w:ascii="Times New Roman" w:hAnsi="Times New Roman" w:cs="Times New Roman"/>
                <w:b/>
                <w:sz w:val="24"/>
                <w:szCs w:val="24"/>
              </w:rPr>
            </w:pPr>
            <w:r w:rsidRPr="00D0554D">
              <w:rPr>
                <w:rFonts w:ascii="Times New Roman" w:hAnsi="Times New Roman" w:cs="Times New Roman"/>
                <w:b/>
                <w:sz w:val="24"/>
                <w:szCs w:val="24"/>
              </w:rPr>
              <w:t>Итоговое мероприятие</w:t>
            </w:r>
          </w:p>
          <w:p w14:paraId="3F239A3A" w14:textId="77777777" w:rsidR="00856980" w:rsidRPr="00D0554D" w:rsidRDefault="00856980" w:rsidP="00856980">
            <w:pPr>
              <w:spacing w:after="0" w:line="240" w:lineRule="auto"/>
              <w:jc w:val="both"/>
              <w:rPr>
                <w:rFonts w:ascii="Times New Roman" w:hAnsi="Times New Roman" w:cs="Times New Roman"/>
                <w:b/>
                <w:sz w:val="24"/>
                <w:szCs w:val="24"/>
              </w:rPr>
            </w:pPr>
          </w:p>
        </w:tc>
        <w:tc>
          <w:tcPr>
            <w:tcW w:w="8221" w:type="dxa"/>
          </w:tcPr>
          <w:p w14:paraId="53E086E0" w14:textId="77777777" w:rsidR="00856980" w:rsidRDefault="00856980" w:rsidP="0085698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1.Мини проект «Игрушка до и после»</w:t>
            </w:r>
          </w:p>
          <w:p w14:paraId="67A3171D" w14:textId="77777777" w:rsidR="00856980" w:rsidRDefault="00856980" w:rsidP="0085698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Развлечение посиделки «В гостях у матрешки»</w:t>
            </w:r>
          </w:p>
        </w:tc>
      </w:tr>
      <w:tr w:rsidR="00856980" w:rsidRPr="00D0554D" w14:paraId="381DE463" w14:textId="77777777" w:rsidTr="00E53768">
        <w:tc>
          <w:tcPr>
            <w:tcW w:w="988" w:type="dxa"/>
          </w:tcPr>
          <w:p w14:paraId="71D65F1E" w14:textId="77777777" w:rsidR="00856980" w:rsidRPr="00856980" w:rsidRDefault="00856980" w:rsidP="00856980">
            <w:pPr>
              <w:spacing w:after="0" w:line="240" w:lineRule="auto"/>
              <w:jc w:val="both"/>
              <w:rPr>
                <w:rFonts w:ascii="Times New Roman" w:hAnsi="Times New Roman" w:cs="Times New Roman"/>
                <w:sz w:val="24"/>
                <w:szCs w:val="24"/>
              </w:rPr>
            </w:pPr>
            <w:r w:rsidRPr="00856980">
              <w:rPr>
                <w:rFonts w:ascii="Times New Roman" w:hAnsi="Times New Roman" w:cs="Times New Roman"/>
                <w:sz w:val="24"/>
                <w:szCs w:val="24"/>
              </w:rPr>
              <w:t>4-я неделя</w:t>
            </w:r>
          </w:p>
        </w:tc>
        <w:tc>
          <w:tcPr>
            <w:tcW w:w="8221" w:type="dxa"/>
          </w:tcPr>
          <w:p w14:paraId="480BEC12" w14:textId="77777777" w:rsidR="00856980" w:rsidRDefault="00856980" w:rsidP="00856980">
            <w:pPr>
              <w:spacing w:after="0" w:line="240" w:lineRule="auto"/>
              <w:rPr>
                <w:rFonts w:ascii="Times New Roman" w:eastAsia="Times New Roman" w:hAnsi="Times New Roman"/>
                <w:color w:val="FF0000"/>
                <w:sz w:val="24"/>
                <w:szCs w:val="24"/>
                <w:u w:val="single"/>
              </w:rPr>
            </w:pPr>
            <w:r>
              <w:rPr>
                <w:rFonts w:ascii="Times New Roman" w:hAnsi="Times New Roman" w:cs="Times New Roman"/>
                <w:b/>
                <w:i/>
                <w:sz w:val="24"/>
                <w:szCs w:val="24"/>
              </w:rPr>
              <w:t>«В мире сенсорике»</w:t>
            </w:r>
            <w:r>
              <w:rPr>
                <w:rFonts w:ascii="Times New Roman" w:eastAsia="Times New Roman" w:hAnsi="Times New Roman"/>
                <w:sz w:val="24"/>
                <w:szCs w:val="24"/>
                <w:u w:val="single"/>
              </w:rPr>
              <w:t xml:space="preserve"> Программное содержание:</w:t>
            </w:r>
            <w:r>
              <w:rPr>
                <w:rFonts w:ascii="Times New Roman" w:eastAsia="Times New Roman" w:hAnsi="Times New Roman"/>
                <w:color w:val="FF0000"/>
                <w:sz w:val="24"/>
                <w:szCs w:val="24"/>
                <w:u w:val="single"/>
              </w:rPr>
              <w:t xml:space="preserve"> </w:t>
            </w:r>
          </w:p>
          <w:p w14:paraId="0C6C5738" w14:textId="77777777" w:rsidR="00856980" w:rsidRDefault="00856980" w:rsidP="00856980">
            <w:pPr>
              <w:spacing w:after="0" w:line="240" w:lineRule="auto"/>
              <w:jc w:val="both"/>
              <w:rPr>
                <w:rFonts w:ascii="Times New Roman" w:hAnsi="Times New Roman"/>
                <w:sz w:val="24"/>
                <w:szCs w:val="24"/>
              </w:rPr>
            </w:pPr>
            <w:r>
              <w:rPr>
                <w:rFonts w:ascii="Times New Roman" w:hAnsi="Times New Roman"/>
                <w:sz w:val="24"/>
                <w:szCs w:val="24"/>
              </w:rPr>
              <w:t>1. Формировать умение различать и называть цвета спектра, называть форму окружающих предметов, используя сенсорные эталоны. Находить отличия и сходства между предметами. сравнения, группируя, классификация описывая предметы по основным свойствам.</w:t>
            </w:r>
          </w:p>
          <w:p w14:paraId="335AA94E" w14:textId="77777777" w:rsidR="00856980" w:rsidRDefault="00856980" w:rsidP="00856980">
            <w:pPr>
              <w:spacing w:after="0" w:line="240" w:lineRule="auto"/>
              <w:jc w:val="both"/>
              <w:rPr>
                <w:rFonts w:ascii="Times New Roman" w:hAnsi="Times New Roman"/>
                <w:color w:val="FF0000"/>
                <w:sz w:val="24"/>
                <w:szCs w:val="24"/>
              </w:rPr>
            </w:pPr>
            <w:r>
              <w:rPr>
                <w:rFonts w:ascii="Times New Roman" w:hAnsi="Times New Roman"/>
                <w:sz w:val="24"/>
                <w:szCs w:val="24"/>
              </w:rPr>
              <w:t>2. Включать разнообразные технологии: игры Вокобовича, Кьюизенера, Дьенеша и т.д.</w:t>
            </w:r>
          </w:p>
        </w:tc>
      </w:tr>
      <w:tr w:rsidR="00856980" w:rsidRPr="00D0554D" w14:paraId="34C7F25B" w14:textId="77777777" w:rsidTr="00E53768">
        <w:tc>
          <w:tcPr>
            <w:tcW w:w="988" w:type="dxa"/>
          </w:tcPr>
          <w:p w14:paraId="6DCF75A4" w14:textId="77777777" w:rsidR="00856980" w:rsidRPr="00D0554D" w:rsidRDefault="00856980" w:rsidP="00856980">
            <w:pPr>
              <w:spacing w:after="0" w:line="240" w:lineRule="auto"/>
              <w:jc w:val="both"/>
              <w:rPr>
                <w:rFonts w:ascii="Times New Roman" w:hAnsi="Times New Roman" w:cs="Times New Roman"/>
                <w:b/>
                <w:sz w:val="24"/>
                <w:szCs w:val="24"/>
              </w:rPr>
            </w:pPr>
          </w:p>
        </w:tc>
        <w:tc>
          <w:tcPr>
            <w:tcW w:w="8221" w:type="dxa"/>
          </w:tcPr>
          <w:p w14:paraId="4AE0FFF3" w14:textId="77777777" w:rsidR="00856980" w:rsidRDefault="00856980" w:rsidP="00856980">
            <w:pPr>
              <w:spacing w:after="0" w:line="240" w:lineRule="auto"/>
              <w:jc w:val="both"/>
              <w:rPr>
                <w:rFonts w:ascii="Times New Roman" w:hAnsi="Times New Roman"/>
                <w:color w:val="FF0000"/>
                <w:sz w:val="24"/>
                <w:szCs w:val="24"/>
              </w:rPr>
            </w:pPr>
            <w:r>
              <w:rPr>
                <w:rFonts w:ascii="Times New Roman" w:hAnsi="Times New Roman"/>
                <w:sz w:val="24"/>
                <w:szCs w:val="24"/>
              </w:rPr>
              <w:t>Познавательное занятие «Познания о сенсорике»</w:t>
            </w:r>
          </w:p>
        </w:tc>
      </w:tr>
      <w:tr w:rsidR="004D438C" w:rsidRPr="00D0554D" w14:paraId="5F152DAD" w14:textId="77777777" w:rsidTr="00E53768">
        <w:tc>
          <w:tcPr>
            <w:tcW w:w="988" w:type="dxa"/>
          </w:tcPr>
          <w:p w14:paraId="75A9682B" w14:textId="77777777" w:rsidR="004D438C" w:rsidRPr="00D0554D" w:rsidRDefault="004D438C" w:rsidP="009B32CF">
            <w:pPr>
              <w:spacing w:after="0" w:line="240" w:lineRule="auto"/>
              <w:jc w:val="both"/>
              <w:rPr>
                <w:rFonts w:ascii="Times New Roman" w:hAnsi="Times New Roman" w:cs="Times New Roman"/>
                <w:sz w:val="24"/>
                <w:szCs w:val="24"/>
              </w:rPr>
            </w:pPr>
            <w:r w:rsidRPr="00D0554D">
              <w:rPr>
                <w:rFonts w:ascii="Times New Roman" w:hAnsi="Times New Roman" w:cs="Times New Roman"/>
                <w:b/>
                <w:sz w:val="24"/>
                <w:szCs w:val="24"/>
              </w:rPr>
              <w:t>Итоговое мероприятие</w:t>
            </w:r>
          </w:p>
        </w:tc>
        <w:tc>
          <w:tcPr>
            <w:tcW w:w="8221" w:type="dxa"/>
          </w:tcPr>
          <w:p w14:paraId="7F0E3506" w14:textId="77777777" w:rsidR="004D438C" w:rsidRPr="00D0554D" w:rsidRDefault="004D438C" w:rsidP="009B32CF">
            <w:pPr>
              <w:spacing w:after="0" w:line="240" w:lineRule="auto"/>
              <w:jc w:val="both"/>
              <w:rPr>
                <w:rFonts w:ascii="Times New Roman" w:hAnsi="Times New Roman" w:cs="Times New Roman"/>
                <w:sz w:val="24"/>
                <w:szCs w:val="24"/>
              </w:rPr>
            </w:pPr>
            <w:r w:rsidRPr="00D0554D">
              <w:rPr>
                <w:rFonts w:ascii="Times New Roman" w:hAnsi="Times New Roman" w:cs="Times New Roman"/>
                <w:sz w:val="24"/>
                <w:szCs w:val="24"/>
              </w:rPr>
              <w:t>Защита мини проект «Моя семья»</w:t>
            </w:r>
          </w:p>
        </w:tc>
      </w:tr>
      <w:tr w:rsidR="00CD777B" w:rsidRPr="00D0554D" w14:paraId="16BF7182" w14:textId="77777777" w:rsidTr="000C132E">
        <w:tc>
          <w:tcPr>
            <w:tcW w:w="9209" w:type="dxa"/>
            <w:gridSpan w:val="2"/>
          </w:tcPr>
          <w:p w14:paraId="4A86217C" w14:textId="77777777" w:rsidR="00CD777B" w:rsidRPr="00D0554D" w:rsidRDefault="00CD777B" w:rsidP="00CD777B">
            <w:pPr>
              <w:spacing w:after="0" w:line="240" w:lineRule="auto"/>
              <w:jc w:val="center"/>
              <w:rPr>
                <w:rFonts w:ascii="Times New Roman" w:hAnsi="Times New Roman" w:cs="Times New Roman"/>
                <w:sz w:val="24"/>
                <w:szCs w:val="24"/>
              </w:rPr>
            </w:pPr>
            <w:r>
              <w:rPr>
                <w:rFonts w:ascii="Times New Roman" w:hAnsi="Times New Roman"/>
                <w:b/>
                <w:sz w:val="24"/>
                <w:szCs w:val="24"/>
              </w:rPr>
              <w:t>Февраль</w:t>
            </w:r>
          </w:p>
        </w:tc>
      </w:tr>
      <w:tr w:rsidR="00CD777B" w:rsidRPr="00D0554D" w14:paraId="40C4DEE8" w14:textId="77777777" w:rsidTr="000C132E">
        <w:tc>
          <w:tcPr>
            <w:tcW w:w="9209" w:type="dxa"/>
            <w:gridSpan w:val="2"/>
          </w:tcPr>
          <w:p w14:paraId="49724B70" w14:textId="77777777" w:rsidR="00CD777B" w:rsidRPr="00D0554D" w:rsidRDefault="00CD777B" w:rsidP="009B32CF">
            <w:pPr>
              <w:spacing w:after="0" w:line="240" w:lineRule="auto"/>
              <w:jc w:val="both"/>
              <w:rPr>
                <w:rFonts w:ascii="Times New Roman" w:hAnsi="Times New Roman" w:cs="Times New Roman"/>
                <w:sz w:val="24"/>
                <w:szCs w:val="24"/>
              </w:rPr>
            </w:pPr>
            <w:r>
              <w:rPr>
                <w:rFonts w:ascii="Times New Roman" w:hAnsi="Times New Roman"/>
                <w:sz w:val="24"/>
                <w:szCs w:val="24"/>
              </w:rPr>
              <w:lastRenderedPageBreak/>
              <w:t>2 февраля: день победы Вооруженных сил СССР над армией гитлеровской Германии в 1943 году в Сталинградской битве; 4 февраля: день рождения детской поэтессы, писательницы, киносценариста, радиоведущей Агнии Львовны Барто (1901 – 1981); 8 февраля: День российской науки; 21 февраля: Международный день родного языка; 23 февраля: День защитника Отечества.</w:t>
            </w:r>
          </w:p>
        </w:tc>
      </w:tr>
      <w:tr w:rsidR="00CD777B" w:rsidRPr="00D0554D" w14:paraId="22A8814C" w14:textId="77777777" w:rsidTr="00E53768">
        <w:tc>
          <w:tcPr>
            <w:tcW w:w="988" w:type="dxa"/>
          </w:tcPr>
          <w:p w14:paraId="5BA82E3D" w14:textId="77777777" w:rsidR="00CD777B" w:rsidRDefault="00CD777B" w:rsidP="00CD777B">
            <w:pPr>
              <w:spacing w:after="0" w:line="240" w:lineRule="auto"/>
              <w:ind w:right="326"/>
              <w:jc w:val="both"/>
              <w:rPr>
                <w:rFonts w:ascii="Times New Roman" w:hAnsi="Times New Roman" w:cs="Times New Roman"/>
                <w:sz w:val="24"/>
                <w:szCs w:val="24"/>
              </w:rPr>
            </w:pPr>
            <w:r>
              <w:rPr>
                <w:rFonts w:ascii="Times New Roman" w:hAnsi="Times New Roman" w:cs="Times New Roman"/>
                <w:sz w:val="24"/>
                <w:szCs w:val="24"/>
              </w:rPr>
              <w:t>1-я неделя</w:t>
            </w:r>
          </w:p>
        </w:tc>
        <w:tc>
          <w:tcPr>
            <w:tcW w:w="8221" w:type="dxa"/>
          </w:tcPr>
          <w:p w14:paraId="5E02D0B2" w14:textId="77777777" w:rsidR="00CD777B" w:rsidRDefault="00CD777B" w:rsidP="00CD777B">
            <w:pPr>
              <w:spacing w:after="0" w:line="240" w:lineRule="auto"/>
              <w:jc w:val="both"/>
              <w:rPr>
                <w:rFonts w:ascii="Times New Roman" w:hAnsi="Times New Roman" w:cs="Times New Roman"/>
                <w:i/>
                <w:sz w:val="24"/>
                <w:szCs w:val="24"/>
              </w:rPr>
            </w:pPr>
            <w:r>
              <w:rPr>
                <w:rFonts w:ascii="Times New Roman" w:hAnsi="Times New Roman" w:cs="Times New Roman"/>
                <w:b/>
                <w:i/>
                <w:sz w:val="24"/>
                <w:szCs w:val="24"/>
              </w:rPr>
              <w:t xml:space="preserve">«Строева подготовка» </w:t>
            </w:r>
          </w:p>
          <w:p w14:paraId="2D0D2424" w14:textId="77777777" w:rsidR="00CD777B" w:rsidRDefault="00CD777B" w:rsidP="00CD777B">
            <w:pPr>
              <w:spacing w:after="0" w:line="240" w:lineRule="auto"/>
              <w:ind w:firstLine="709"/>
              <w:jc w:val="both"/>
              <w:rPr>
                <w:rFonts w:ascii="Times New Roman" w:hAnsi="Times New Roman"/>
                <w:sz w:val="24"/>
                <w:szCs w:val="24"/>
                <w:lang w:eastAsia="ru-RU"/>
              </w:rPr>
            </w:pPr>
            <w:r>
              <w:rPr>
                <w:rFonts w:ascii="Times New Roman" w:eastAsia="Times New Roman" w:hAnsi="Times New Roman"/>
                <w:sz w:val="24"/>
                <w:szCs w:val="24"/>
                <w:u w:val="single"/>
              </w:rPr>
              <w:t>Программное содержание:</w:t>
            </w:r>
            <w:r>
              <w:rPr>
                <w:rFonts w:ascii="Times New Roman" w:hAnsi="Times New Roman"/>
                <w:sz w:val="24"/>
                <w:szCs w:val="24"/>
                <w:lang w:eastAsia="ru-RU"/>
              </w:rPr>
              <w:t xml:space="preserve"> </w:t>
            </w:r>
          </w:p>
          <w:p w14:paraId="6C304CFF" w14:textId="77777777" w:rsidR="00CD777B" w:rsidRDefault="00CD777B" w:rsidP="00CD777B">
            <w:pPr>
              <w:spacing w:after="0" w:line="240" w:lineRule="auto"/>
              <w:jc w:val="both"/>
              <w:rPr>
                <w:rFonts w:ascii="Times New Roman" w:hAnsi="Times New Roman"/>
                <w:sz w:val="24"/>
                <w:szCs w:val="24"/>
              </w:rPr>
            </w:pPr>
            <w:r>
              <w:rPr>
                <w:rFonts w:ascii="Times New Roman" w:hAnsi="Times New Roman"/>
                <w:sz w:val="24"/>
                <w:szCs w:val="24"/>
                <w:lang w:eastAsia="ru-RU"/>
              </w:rPr>
              <w:t>1. Учить построению в колонну по одному, по два, по росту,</w:t>
            </w:r>
            <w:r>
              <w:rPr>
                <w:rFonts w:ascii="Times New Roman" w:hAnsi="Times New Roman"/>
                <w:sz w:val="24"/>
                <w:szCs w:val="24"/>
              </w:rPr>
              <w:t xml:space="preserve"> врассыпную, размыканию и смыканию на вытянутые руки, равнение по ориентирам. </w:t>
            </w:r>
          </w:p>
          <w:p w14:paraId="1406BD43" w14:textId="77777777" w:rsidR="00CD777B" w:rsidRDefault="00CD777B" w:rsidP="00CD777B">
            <w:pPr>
              <w:spacing w:after="0" w:line="240" w:lineRule="auto"/>
              <w:jc w:val="both"/>
              <w:rPr>
                <w:rFonts w:ascii="Times New Roman" w:hAnsi="Times New Roman"/>
                <w:sz w:val="24"/>
                <w:szCs w:val="24"/>
              </w:rPr>
            </w:pPr>
            <w:r>
              <w:rPr>
                <w:rFonts w:ascii="Times New Roman" w:hAnsi="Times New Roman"/>
                <w:sz w:val="24"/>
                <w:szCs w:val="24"/>
              </w:rPr>
              <w:t>2.Учить перестроению</w:t>
            </w:r>
            <w:r>
              <w:rPr>
                <w:rFonts w:ascii="Times New Roman" w:hAnsi="Times New Roman"/>
                <w:sz w:val="24"/>
                <w:szCs w:val="24"/>
                <w:lang w:eastAsia="ru-RU"/>
              </w:rPr>
              <w:t xml:space="preserve"> из колонны по одному в колонну по два в движении, со сменой ведущего, в звенья и на ходу по зрительным ориентирам. Повороты переступанием в движении и на месте направо, налево и кругом на месте</w:t>
            </w:r>
            <w:r>
              <w:rPr>
                <w:rFonts w:ascii="Times New Roman" w:hAnsi="Times New Roman"/>
                <w:sz w:val="24"/>
                <w:szCs w:val="24"/>
              </w:rPr>
              <w:t xml:space="preserve">. </w:t>
            </w:r>
          </w:p>
          <w:p w14:paraId="61977919" w14:textId="77777777" w:rsidR="00CD777B" w:rsidRDefault="00CD777B" w:rsidP="00CD777B">
            <w:pPr>
              <w:spacing w:after="0" w:line="240" w:lineRule="auto"/>
              <w:jc w:val="both"/>
              <w:rPr>
                <w:rFonts w:ascii="Times New Roman" w:hAnsi="Times New Roman"/>
                <w:b/>
                <w:bCs/>
                <w:sz w:val="24"/>
                <w:szCs w:val="24"/>
              </w:rPr>
            </w:pPr>
            <w:r>
              <w:rPr>
                <w:rFonts w:ascii="Times New Roman" w:hAnsi="Times New Roman"/>
                <w:sz w:val="24"/>
                <w:szCs w:val="24"/>
              </w:rPr>
              <w:t>3.Закрепить знания о родах войск РФ и уточнить их отличительные особенности.</w:t>
            </w:r>
          </w:p>
          <w:p w14:paraId="0B0D920C" w14:textId="77777777" w:rsidR="00CD777B" w:rsidRDefault="00CD777B" w:rsidP="00CD777B">
            <w:pPr>
              <w:spacing w:after="0" w:line="240" w:lineRule="auto"/>
              <w:jc w:val="both"/>
              <w:rPr>
                <w:rFonts w:ascii="Times New Roman" w:hAnsi="Times New Roman"/>
                <w:b/>
                <w:sz w:val="24"/>
                <w:szCs w:val="24"/>
              </w:rPr>
            </w:pPr>
          </w:p>
        </w:tc>
      </w:tr>
      <w:tr w:rsidR="00CD777B" w:rsidRPr="00D0554D" w14:paraId="7D820857" w14:textId="77777777" w:rsidTr="00E53768">
        <w:tc>
          <w:tcPr>
            <w:tcW w:w="988" w:type="dxa"/>
          </w:tcPr>
          <w:p w14:paraId="3574F728" w14:textId="77777777" w:rsidR="00CD777B" w:rsidRDefault="00CD777B" w:rsidP="00CD777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Итоговое мероприятие</w:t>
            </w:r>
          </w:p>
          <w:p w14:paraId="633A9C5C" w14:textId="77777777" w:rsidR="00CD777B" w:rsidRDefault="00CD777B" w:rsidP="00CD777B">
            <w:pPr>
              <w:spacing w:after="0" w:line="240" w:lineRule="auto"/>
              <w:jc w:val="both"/>
              <w:rPr>
                <w:rFonts w:ascii="Times New Roman" w:hAnsi="Times New Roman" w:cs="Times New Roman"/>
                <w:b/>
                <w:sz w:val="24"/>
                <w:szCs w:val="24"/>
              </w:rPr>
            </w:pPr>
          </w:p>
        </w:tc>
        <w:tc>
          <w:tcPr>
            <w:tcW w:w="8221" w:type="dxa"/>
          </w:tcPr>
          <w:p w14:paraId="5A8D65AA" w14:textId="77777777" w:rsidR="00CD777B" w:rsidRDefault="00CD777B" w:rsidP="00CD77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Итоговое занятие по физо с выполнением упражнений строевой.</w:t>
            </w:r>
          </w:p>
        </w:tc>
      </w:tr>
      <w:tr w:rsidR="00CD777B" w:rsidRPr="00D0554D" w14:paraId="6FBFFA66" w14:textId="77777777" w:rsidTr="00E53768">
        <w:tc>
          <w:tcPr>
            <w:tcW w:w="988" w:type="dxa"/>
          </w:tcPr>
          <w:p w14:paraId="0086ECCB" w14:textId="77777777" w:rsidR="00CD777B" w:rsidRDefault="00CD777B" w:rsidP="00CD777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2-я неделя </w:t>
            </w:r>
          </w:p>
          <w:p w14:paraId="5336CC89" w14:textId="77777777" w:rsidR="00CD777B" w:rsidRDefault="00CD777B" w:rsidP="00CD777B">
            <w:pPr>
              <w:spacing w:after="0" w:line="240" w:lineRule="auto"/>
              <w:jc w:val="both"/>
              <w:rPr>
                <w:rFonts w:ascii="Times New Roman" w:hAnsi="Times New Roman" w:cs="Times New Roman"/>
                <w:b/>
                <w:sz w:val="24"/>
                <w:szCs w:val="24"/>
              </w:rPr>
            </w:pPr>
          </w:p>
        </w:tc>
        <w:tc>
          <w:tcPr>
            <w:tcW w:w="8221" w:type="dxa"/>
          </w:tcPr>
          <w:p w14:paraId="785184BA" w14:textId="77777777" w:rsidR="00CD777B" w:rsidRDefault="00CD777B" w:rsidP="00CD777B">
            <w:pPr>
              <w:spacing w:after="0" w:line="240" w:lineRule="auto"/>
              <w:jc w:val="both"/>
              <w:rPr>
                <w:rFonts w:ascii="Times New Roman" w:hAnsi="Times New Roman"/>
                <w:b/>
                <w:i/>
                <w:sz w:val="24"/>
                <w:szCs w:val="24"/>
              </w:rPr>
            </w:pPr>
            <w:r>
              <w:rPr>
                <w:rFonts w:ascii="Times New Roman" w:hAnsi="Times New Roman"/>
                <w:b/>
                <w:i/>
                <w:sz w:val="24"/>
                <w:szCs w:val="24"/>
              </w:rPr>
              <w:t>«Азбука безопасности»</w:t>
            </w:r>
          </w:p>
          <w:p w14:paraId="6A5DBA85" w14:textId="77777777" w:rsidR="00CD777B" w:rsidRDefault="00CD777B" w:rsidP="00CD777B">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14:paraId="28C97056" w14:textId="77777777" w:rsidR="00CD777B" w:rsidRDefault="00CD777B" w:rsidP="00CD777B">
            <w:pPr>
              <w:spacing w:after="0" w:line="240" w:lineRule="auto"/>
              <w:jc w:val="both"/>
              <w:rPr>
                <w:rFonts w:ascii="Times New Roman" w:hAnsi="Times New Roman"/>
                <w:sz w:val="24"/>
                <w:szCs w:val="24"/>
              </w:rPr>
            </w:pPr>
            <w:r>
              <w:rPr>
                <w:rFonts w:ascii="Times New Roman" w:hAnsi="Times New Roman"/>
                <w:sz w:val="24"/>
                <w:szCs w:val="24"/>
              </w:rPr>
              <w:t>1.Формирование навыков безопасного поведения в детском саду (в подвижных играх и при пользовании спортивным инвентарём, ножницами, кататься на велосипеде только под присмотром взрослых).</w:t>
            </w:r>
          </w:p>
          <w:p w14:paraId="52E75BEC" w14:textId="77777777" w:rsidR="00CD777B" w:rsidRDefault="00CD777B" w:rsidP="00CD777B">
            <w:pPr>
              <w:spacing w:after="0" w:line="240" w:lineRule="auto"/>
              <w:jc w:val="both"/>
              <w:rPr>
                <w:rFonts w:ascii="Times New Roman" w:hAnsi="Times New Roman"/>
                <w:sz w:val="24"/>
                <w:szCs w:val="24"/>
              </w:rPr>
            </w:pPr>
            <w:r>
              <w:rPr>
                <w:rFonts w:ascii="Times New Roman" w:hAnsi="Times New Roman"/>
                <w:sz w:val="24"/>
                <w:szCs w:val="24"/>
              </w:rPr>
              <w:t>2.Расширение представлений о правилах безопасности дорожного движения (о дорожных знаках «Пешеходный переход», «Дети», о элементах дороги - разделительная полоса, остановка, переход)</w:t>
            </w:r>
          </w:p>
          <w:p w14:paraId="10BE4DEB" w14:textId="77777777" w:rsidR="00CD777B" w:rsidRDefault="00CD777B" w:rsidP="00CD777B">
            <w:pPr>
              <w:spacing w:after="0" w:line="240" w:lineRule="auto"/>
              <w:jc w:val="both"/>
              <w:rPr>
                <w:rFonts w:ascii="Times New Roman" w:hAnsi="Times New Roman"/>
                <w:sz w:val="24"/>
                <w:szCs w:val="24"/>
              </w:rPr>
            </w:pPr>
            <w:r>
              <w:rPr>
                <w:rFonts w:ascii="Times New Roman" w:hAnsi="Times New Roman"/>
                <w:sz w:val="24"/>
                <w:szCs w:val="24"/>
              </w:rPr>
              <w:t>3.Формирование безопасных способов взаимодействия с животными и растениями (кормить животных только с разрешения взрослых, не гладить бездомных животных, не приносить их домой растения, они могут быть ядовитыми).</w:t>
            </w:r>
          </w:p>
        </w:tc>
      </w:tr>
      <w:tr w:rsidR="00CD777B" w:rsidRPr="00D0554D" w14:paraId="08745E4D" w14:textId="77777777" w:rsidTr="00E53768">
        <w:tc>
          <w:tcPr>
            <w:tcW w:w="988" w:type="dxa"/>
          </w:tcPr>
          <w:p w14:paraId="32F60694" w14:textId="77777777" w:rsidR="00CD777B" w:rsidRDefault="00CD777B" w:rsidP="00CD777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Итоговое мероприятие</w:t>
            </w:r>
          </w:p>
        </w:tc>
        <w:tc>
          <w:tcPr>
            <w:tcW w:w="8221" w:type="dxa"/>
          </w:tcPr>
          <w:p w14:paraId="2367286B" w14:textId="77777777" w:rsidR="00CD777B" w:rsidRDefault="00CD777B" w:rsidP="00CD777B">
            <w:pPr>
              <w:spacing w:after="0" w:line="240" w:lineRule="auto"/>
              <w:jc w:val="both"/>
              <w:rPr>
                <w:rFonts w:ascii="Times New Roman" w:eastAsia="Times New Roman" w:hAnsi="Times New Roman" w:cs="Times New Roman"/>
                <w:bCs/>
              </w:rPr>
            </w:pPr>
            <w:r>
              <w:rPr>
                <w:rFonts w:ascii="Times New Roman" w:hAnsi="Times New Roman" w:cs="Times New Roman"/>
                <w:color w:val="111111"/>
              </w:rPr>
              <w:t xml:space="preserve">1.Пополнение РППС по безопасности: «Лепбук» материалы </w:t>
            </w:r>
            <w:r>
              <w:rPr>
                <w:rFonts w:ascii="Times New Roman" w:eastAsia="Times New Roman" w:hAnsi="Times New Roman" w:cs="Times New Roman"/>
                <w:bCs/>
              </w:rPr>
              <w:t xml:space="preserve">«Мы за безопасность» </w:t>
            </w:r>
          </w:p>
          <w:p w14:paraId="478663BE" w14:textId="77777777" w:rsidR="00CD777B" w:rsidRDefault="00CD777B" w:rsidP="00CD777B">
            <w:pPr>
              <w:spacing w:after="0" w:line="240" w:lineRule="auto"/>
              <w:jc w:val="both"/>
              <w:rPr>
                <w:rFonts w:ascii="Times New Roman" w:hAnsi="Times New Roman" w:cs="Times New Roman"/>
                <w:color w:val="111111"/>
              </w:rPr>
            </w:pPr>
            <w:r>
              <w:rPr>
                <w:rFonts w:ascii="Times New Roman" w:hAnsi="Times New Roman" w:cs="Times New Roman"/>
                <w:color w:val="111111"/>
              </w:rPr>
              <w:t>2.</w:t>
            </w:r>
            <w:r>
              <w:rPr>
                <w:rFonts w:ascii="Times New Roman" w:eastAsia="Times New Roman" w:hAnsi="Times New Roman" w:cs="Times New Roman"/>
                <w:bCs/>
              </w:rPr>
              <w:t xml:space="preserve"> Развлечение по безопасности в быту «Опасные предметы»</w:t>
            </w:r>
          </w:p>
          <w:p w14:paraId="09AD45D2" w14:textId="77777777" w:rsidR="00CD777B" w:rsidRDefault="00CD777B" w:rsidP="00CD777B">
            <w:pPr>
              <w:spacing w:after="0" w:line="240" w:lineRule="auto"/>
              <w:jc w:val="both"/>
              <w:rPr>
                <w:rFonts w:ascii="Times New Roman" w:eastAsia="Times New Roman" w:hAnsi="Times New Roman" w:cs="Times New Roman"/>
                <w:bCs/>
              </w:rPr>
            </w:pPr>
          </w:p>
          <w:p w14:paraId="575C3BF1" w14:textId="77777777" w:rsidR="00CD777B" w:rsidRDefault="00CD777B" w:rsidP="00CD777B">
            <w:pPr>
              <w:spacing w:after="0" w:line="240" w:lineRule="auto"/>
              <w:jc w:val="both"/>
              <w:rPr>
                <w:rFonts w:ascii="Times New Roman" w:hAnsi="Times New Roman" w:cs="Times New Roman"/>
                <w:color w:val="FF0000"/>
              </w:rPr>
            </w:pPr>
          </w:p>
        </w:tc>
      </w:tr>
      <w:tr w:rsidR="00CD777B" w:rsidRPr="00D0554D" w14:paraId="19E343F3" w14:textId="77777777" w:rsidTr="00E53768">
        <w:tc>
          <w:tcPr>
            <w:tcW w:w="988" w:type="dxa"/>
          </w:tcPr>
          <w:p w14:paraId="735269F7" w14:textId="77777777" w:rsidR="00CD777B" w:rsidRDefault="00CD777B" w:rsidP="00CD777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3-я неделя </w:t>
            </w:r>
          </w:p>
          <w:p w14:paraId="3BB81933" w14:textId="77777777" w:rsidR="00CD777B" w:rsidRDefault="00CD777B" w:rsidP="00CD777B">
            <w:pPr>
              <w:spacing w:after="0" w:line="240" w:lineRule="auto"/>
              <w:jc w:val="both"/>
              <w:rPr>
                <w:rFonts w:ascii="Times New Roman" w:hAnsi="Times New Roman" w:cs="Times New Roman"/>
                <w:sz w:val="24"/>
                <w:szCs w:val="24"/>
              </w:rPr>
            </w:pPr>
          </w:p>
        </w:tc>
        <w:tc>
          <w:tcPr>
            <w:tcW w:w="8221" w:type="dxa"/>
          </w:tcPr>
          <w:p w14:paraId="20AB85BB" w14:textId="77777777" w:rsidR="00CD777B" w:rsidRDefault="00CD777B" w:rsidP="00CD777B">
            <w:pPr>
              <w:spacing w:after="0" w:line="240" w:lineRule="auto"/>
              <w:jc w:val="both"/>
              <w:rPr>
                <w:rFonts w:ascii="Times New Roman" w:hAnsi="Times New Roman"/>
                <w:b/>
                <w:i/>
                <w:sz w:val="24"/>
                <w:szCs w:val="24"/>
              </w:rPr>
            </w:pPr>
            <w:r>
              <w:rPr>
                <w:rFonts w:ascii="Times New Roman" w:hAnsi="Times New Roman"/>
                <w:b/>
                <w:i/>
                <w:sz w:val="24"/>
                <w:szCs w:val="24"/>
              </w:rPr>
              <w:t>«Наши защитники»</w:t>
            </w:r>
          </w:p>
          <w:p w14:paraId="6F36265B" w14:textId="77777777" w:rsidR="00CD777B" w:rsidRDefault="00CD777B" w:rsidP="00CD777B">
            <w:pPr>
              <w:spacing w:after="0" w:line="240" w:lineRule="auto"/>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14:paraId="0B6A5F95" w14:textId="77777777" w:rsidR="00CD777B" w:rsidRDefault="00CD777B" w:rsidP="00CD777B">
            <w:pPr>
              <w:spacing w:after="0" w:line="240" w:lineRule="auto"/>
              <w:jc w:val="both"/>
              <w:rPr>
                <w:rFonts w:ascii="Times New Roman" w:hAnsi="Times New Roman"/>
                <w:sz w:val="24"/>
                <w:szCs w:val="24"/>
              </w:rPr>
            </w:pPr>
            <w:r>
              <w:rPr>
                <w:rFonts w:ascii="Times New Roman" w:hAnsi="Times New Roman"/>
                <w:sz w:val="24"/>
                <w:szCs w:val="24"/>
              </w:rPr>
              <w:t>1.Воспитание уважения к защитникам Отечества.</w:t>
            </w:r>
          </w:p>
          <w:p w14:paraId="0AE1879C" w14:textId="77777777" w:rsidR="00CD777B" w:rsidRDefault="00CD777B" w:rsidP="00CD777B">
            <w:pPr>
              <w:spacing w:after="0" w:line="240" w:lineRule="auto"/>
              <w:jc w:val="both"/>
              <w:rPr>
                <w:rFonts w:ascii="Times New Roman" w:hAnsi="Times New Roman"/>
                <w:sz w:val="24"/>
                <w:szCs w:val="24"/>
              </w:rPr>
            </w:pPr>
            <w:r>
              <w:rPr>
                <w:rFonts w:ascii="Times New Roman" w:hAnsi="Times New Roman"/>
                <w:sz w:val="24"/>
                <w:szCs w:val="24"/>
              </w:rPr>
              <w:t>2.Расширение представлений о государственных праздниках, о празднике День защитника Отечества, о воинах российской армии.</w:t>
            </w:r>
          </w:p>
          <w:p w14:paraId="091C3328" w14:textId="77777777" w:rsidR="00CD777B" w:rsidRDefault="00CD777B" w:rsidP="00CD777B">
            <w:pPr>
              <w:spacing w:after="0" w:line="240" w:lineRule="auto"/>
              <w:jc w:val="both"/>
              <w:rPr>
                <w:rFonts w:ascii="Times New Roman" w:hAnsi="Times New Roman"/>
                <w:sz w:val="24"/>
                <w:szCs w:val="24"/>
              </w:rPr>
            </w:pPr>
            <w:r>
              <w:rPr>
                <w:rFonts w:ascii="Times New Roman" w:hAnsi="Times New Roman"/>
                <w:sz w:val="24"/>
                <w:szCs w:val="24"/>
              </w:rPr>
              <w:t>3.Совершенствование умения видеть отдельные различия во внешнем виде летчика, моряка, пограничника, танкиста, называть военных и военную технику (самолет, корабль, танк) на картинках.</w:t>
            </w:r>
          </w:p>
        </w:tc>
      </w:tr>
      <w:tr w:rsidR="00CD777B" w:rsidRPr="00D0554D" w14:paraId="5252A63E" w14:textId="77777777" w:rsidTr="00E53768">
        <w:tc>
          <w:tcPr>
            <w:tcW w:w="988" w:type="dxa"/>
          </w:tcPr>
          <w:p w14:paraId="3EB28084" w14:textId="77777777" w:rsidR="00CD777B" w:rsidRDefault="00CD777B" w:rsidP="00CD777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Итоговое мероприятие</w:t>
            </w:r>
          </w:p>
        </w:tc>
        <w:tc>
          <w:tcPr>
            <w:tcW w:w="8221" w:type="dxa"/>
          </w:tcPr>
          <w:p w14:paraId="60F92D7B" w14:textId="77777777" w:rsidR="00CD777B" w:rsidRDefault="00CD777B" w:rsidP="00CD777B">
            <w:pPr>
              <w:spacing w:after="0" w:line="240" w:lineRule="auto"/>
              <w:jc w:val="both"/>
              <w:rPr>
                <w:rFonts w:ascii="Times New Roman" w:hAnsi="Times New Roman"/>
                <w:sz w:val="24"/>
                <w:szCs w:val="24"/>
              </w:rPr>
            </w:pPr>
            <w:r>
              <w:rPr>
                <w:rFonts w:ascii="Times New Roman" w:hAnsi="Times New Roman"/>
                <w:sz w:val="24"/>
                <w:szCs w:val="24"/>
              </w:rPr>
              <w:t>Музыкально-спортивный праздник, посвященный Дню защитника Отечества</w:t>
            </w:r>
          </w:p>
        </w:tc>
      </w:tr>
      <w:tr w:rsidR="00CD777B" w:rsidRPr="00D0554D" w14:paraId="4C6B558E" w14:textId="77777777" w:rsidTr="00E53768">
        <w:tc>
          <w:tcPr>
            <w:tcW w:w="988" w:type="dxa"/>
          </w:tcPr>
          <w:p w14:paraId="47C07B34" w14:textId="77777777" w:rsidR="00CD777B" w:rsidRPr="00CD777B" w:rsidRDefault="00CD777B" w:rsidP="00CD77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4-я </w:t>
            </w:r>
            <w:r w:rsidRPr="00CD777B">
              <w:rPr>
                <w:rFonts w:ascii="Times New Roman" w:hAnsi="Times New Roman" w:cs="Times New Roman"/>
                <w:sz w:val="24"/>
                <w:szCs w:val="24"/>
              </w:rPr>
              <w:t>неделя</w:t>
            </w:r>
          </w:p>
        </w:tc>
        <w:tc>
          <w:tcPr>
            <w:tcW w:w="8221" w:type="dxa"/>
          </w:tcPr>
          <w:p w14:paraId="3E435C32" w14:textId="77777777" w:rsidR="00CD777B" w:rsidRPr="00D075EC" w:rsidRDefault="00CD777B" w:rsidP="00CD777B">
            <w:pPr>
              <w:spacing w:after="0" w:line="240" w:lineRule="auto"/>
              <w:jc w:val="center"/>
              <w:rPr>
                <w:rFonts w:ascii="Times New Roman" w:eastAsia="Times New Roman" w:hAnsi="Times New Roman"/>
                <w:b/>
                <w:i/>
                <w:sz w:val="24"/>
                <w:szCs w:val="24"/>
              </w:rPr>
            </w:pPr>
            <w:r w:rsidRPr="00D075EC">
              <w:rPr>
                <w:rFonts w:ascii="Times New Roman" w:eastAsia="Times New Roman" w:hAnsi="Times New Roman"/>
                <w:b/>
                <w:i/>
                <w:sz w:val="24"/>
                <w:szCs w:val="24"/>
              </w:rPr>
              <w:t>«Транспорт»</w:t>
            </w:r>
          </w:p>
          <w:p w14:paraId="3934CFFE" w14:textId="77777777" w:rsidR="00CD777B" w:rsidRPr="00D075EC" w:rsidRDefault="00CD777B" w:rsidP="00CD777B">
            <w:pPr>
              <w:spacing w:after="0" w:line="240" w:lineRule="auto"/>
              <w:rPr>
                <w:rFonts w:ascii="Times New Roman" w:eastAsia="Times New Roman" w:hAnsi="Times New Roman"/>
                <w:sz w:val="24"/>
                <w:szCs w:val="24"/>
                <w:u w:val="single"/>
              </w:rPr>
            </w:pPr>
            <w:r w:rsidRPr="00D075EC">
              <w:rPr>
                <w:rFonts w:ascii="Times New Roman" w:eastAsia="Times New Roman" w:hAnsi="Times New Roman"/>
                <w:sz w:val="24"/>
                <w:szCs w:val="24"/>
                <w:u w:val="single"/>
              </w:rPr>
              <w:t>Программное содержание:</w:t>
            </w:r>
          </w:p>
          <w:p w14:paraId="3A1C1758" w14:textId="77777777" w:rsidR="00CD777B" w:rsidRDefault="00CD777B" w:rsidP="00CD777B">
            <w:pPr>
              <w:spacing w:after="0" w:line="240" w:lineRule="auto"/>
              <w:jc w:val="both"/>
              <w:rPr>
                <w:rFonts w:ascii="Times New Roman" w:hAnsi="Times New Roman"/>
                <w:sz w:val="24"/>
                <w:szCs w:val="24"/>
              </w:rPr>
            </w:pPr>
            <w:r>
              <w:rPr>
                <w:rFonts w:ascii="Times New Roman" w:hAnsi="Times New Roman"/>
                <w:sz w:val="24"/>
                <w:szCs w:val="24"/>
              </w:rPr>
              <w:t xml:space="preserve">1.Уточнение представлений о том, что машины движутся по проезжей части </w:t>
            </w:r>
            <w:r>
              <w:rPr>
                <w:rFonts w:ascii="Times New Roman" w:hAnsi="Times New Roman"/>
                <w:sz w:val="24"/>
                <w:szCs w:val="24"/>
              </w:rPr>
              <w:lastRenderedPageBreak/>
              <w:t xml:space="preserve">улицы, а пешеходы идут по тротуару. </w:t>
            </w:r>
          </w:p>
          <w:p w14:paraId="62B85D2A" w14:textId="77777777" w:rsidR="00CD777B" w:rsidRDefault="00CD777B" w:rsidP="00CD777B">
            <w:pPr>
              <w:spacing w:after="0" w:line="240" w:lineRule="auto"/>
              <w:jc w:val="both"/>
              <w:rPr>
                <w:rFonts w:ascii="Times New Roman" w:hAnsi="Times New Roman"/>
                <w:sz w:val="24"/>
                <w:szCs w:val="24"/>
              </w:rPr>
            </w:pPr>
            <w:r>
              <w:rPr>
                <w:rFonts w:ascii="Times New Roman" w:hAnsi="Times New Roman"/>
                <w:sz w:val="24"/>
                <w:szCs w:val="24"/>
              </w:rPr>
              <w:t xml:space="preserve">2.Расширение представлений о видах и отличиях (грузовой и легковой) транспорта, об особенностях их передвижения. </w:t>
            </w:r>
          </w:p>
          <w:p w14:paraId="55DAF810" w14:textId="77777777" w:rsidR="00CD777B" w:rsidRDefault="00CD777B" w:rsidP="00CD777B">
            <w:pPr>
              <w:spacing w:after="0" w:line="240" w:lineRule="auto"/>
              <w:jc w:val="both"/>
              <w:rPr>
                <w:rFonts w:ascii="Times New Roman" w:hAnsi="Times New Roman"/>
                <w:sz w:val="24"/>
                <w:szCs w:val="24"/>
              </w:rPr>
            </w:pPr>
            <w:r>
              <w:rPr>
                <w:rFonts w:ascii="Times New Roman" w:hAnsi="Times New Roman"/>
                <w:sz w:val="24"/>
                <w:szCs w:val="24"/>
              </w:rPr>
              <w:t xml:space="preserve">3.Формирование представления о назначении специализированного транспорта: пожарной машины, милицейской машины, скорой помощи. </w:t>
            </w:r>
          </w:p>
        </w:tc>
      </w:tr>
      <w:tr w:rsidR="00CD777B" w:rsidRPr="00D0554D" w14:paraId="006D6D3C" w14:textId="77777777" w:rsidTr="00E53768">
        <w:tc>
          <w:tcPr>
            <w:tcW w:w="988" w:type="dxa"/>
          </w:tcPr>
          <w:p w14:paraId="4CBDF6F6" w14:textId="77777777" w:rsidR="00CD777B" w:rsidRDefault="00CD777B" w:rsidP="00CD777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Итоговое мероприятие</w:t>
            </w:r>
          </w:p>
          <w:p w14:paraId="2EB8150F" w14:textId="77777777" w:rsidR="00CD777B" w:rsidRDefault="00CD777B" w:rsidP="00CD777B">
            <w:pPr>
              <w:spacing w:after="0" w:line="240" w:lineRule="auto"/>
              <w:jc w:val="both"/>
              <w:rPr>
                <w:rFonts w:ascii="Times New Roman" w:hAnsi="Times New Roman" w:cs="Times New Roman"/>
                <w:b/>
                <w:sz w:val="24"/>
                <w:szCs w:val="24"/>
              </w:rPr>
            </w:pPr>
          </w:p>
        </w:tc>
        <w:tc>
          <w:tcPr>
            <w:tcW w:w="8221" w:type="dxa"/>
          </w:tcPr>
          <w:p w14:paraId="670CA42F" w14:textId="77777777" w:rsidR="00CD777B" w:rsidRDefault="00CD777B" w:rsidP="00CD777B">
            <w:pPr>
              <w:spacing w:after="0" w:line="240" w:lineRule="auto"/>
              <w:jc w:val="both"/>
              <w:rPr>
                <w:rFonts w:ascii="Times New Roman" w:hAnsi="Times New Roman"/>
                <w:sz w:val="24"/>
                <w:szCs w:val="24"/>
              </w:rPr>
            </w:pPr>
            <w:r>
              <w:rPr>
                <w:rFonts w:ascii="Times New Roman" w:hAnsi="Times New Roman"/>
                <w:sz w:val="24"/>
                <w:szCs w:val="24"/>
              </w:rPr>
              <w:t>1.Развлечение «Путешествие в страну дорожных знаков»</w:t>
            </w:r>
          </w:p>
          <w:p w14:paraId="6B0380B4" w14:textId="77777777" w:rsidR="00CD777B" w:rsidRDefault="00CD777B" w:rsidP="00CD777B">
            <w:pPr>
              <w:spacing w:after="0" w:line="240" w:lineRule="auto"/>
              <w:jc w:val="both"/>
              <w:rPr>
                <w:rFonts w:ascii="Times New Roman" w:hAnsi="Times New Roman"/>
                <w:sz w:val="24"/>
                <w:szCs w:val="24"/>
              </w:rPr>
            </w:pPr>
            <w:r>
              <w:rPr>
                <w:rFonts w:ascii="Times New Roman" w:hAnsi="Times New Roman" w:cs="Times New Roman"/>
                <w:sz w:val="24"/>
                <w:szCs w:val="24"/>
              </w:rPr>
              <w:t>2.Конкурс Лучший фликер своими руками»</w:t>
            </w:r>
          </w:p>
        </w:tc>
      </w:tr>
      <w:tr w:rsidR="00CD777B" w:rsidRPr="00D0554D" w14:paraId="1B99BD01" w14:textId="77777777" w:rsidTr="000C132E">
        <w:tc>
          <w:tcPr>
            <w:tcW w:w="9209" w:type="dxa"/>
            <w:gridSpan w:val="2"/>
          </w:tcPr>
          <w:p w14:paraId="01044362" w14:textId="77777777" w:rsidR="00CD777B" w:rsidRDefault="00CD777B" w:rsidP="00CD777B">
            <w:pPr>
              <w:spacing w:after="0" w:line="240" w:lineRule="auto"/>
              <w:jc w:val="both"/>
              <w:rPr>
                <w:rFonts w:ascii="Times New Roman" w:hAnsi="Times New Roman"/>
                <w:sz w:val="24"/>
                <w:szCs w:val="24"/>
              </w:rPr>
            </w:pPr>
          </w:p>
        </w:tc>
      </w:tr>
      <w:tr w:rsidR="00CD777B" w:rsidRPr="00D0554D" w14:paraId="0747B176" w14:textId="77777777" w:rsidTr="000C132E">
        <w:tc>
          <w:tcPr>
            <w:tcW w:w="9209" w:type="dxa"/>
            <w:gridSpan w:val="2"/>
          </w:tcPr>
          <w:p w14:paraId="73F48964" w14:textId="77777777" w:rsidR="00CD777B" w:rsidRDefault="00CD777B" w:rsidP="00CD777B">
            <w:pPr>
              <w:spacing w:after="0" w:line="240" w:lineRule="auto"/>
              <w:jc w:val="both"/>
              <w:rPr>
                <w:rFonts w:ascii="Times New Roman" w:hAnsi="Times New Roman"/>
                <w:sz w:val="24"/>
                <w:szCs w:val="24"/>
              </w:rPr>
            </w:pPr>
            <w:r>
              <w:rPr>
                <w:rFonts w:ascii="Times New Roman" w:hAnsi="Times New Roman"/>
                <w:b/>
                <w:bCs/>
                <w:sz w:val="24"/>
                <w:szCs w:val="24"/>
              </w:rPr>
              <w:t>8 марта: Международный женский день;</w:t>
            </w:r>
            <w:r>
              <w:rPr>
                <w:rFonts w:ascii="Times New Roman" w:hAnsi="Times New Roman"/>
                <w:bCs/>
                <w:sz w:val="24"/>
                <w:szCs w:val="24"/>
              </w:rPr>
              <w:t xml:space="preserve"> 13 марта: день рождения писателя и поэта, автора слов гимнов Российской Федерации и СССР Сергея Владимировича Михалкова (1913 - 2009); 18 марта: День воссоединения Крыма с Россией; </w:t>
            </w:r>
            <w:r>
              <w:rPr>
                <w:rFonts w:ascii="Times New Roman" w:hAnsi="Times New Roman"/>
                <w:b/>
                <w:bCs/>
                <w:sz w:val="24"/>
                <w:szCs w:val="24"/>
              </w:rPr>
              <w:t>27 марта: Всемирный день театра;</w:t>
            </w:r>
            <w:r>
              <w:rPr>
                <w:rFonts w:ascii="Times New Roman" w:hAnsi="Times New Roman"/>
                <w:bCs/>
                <w:sz w:val="24"/>
                <w:szCs w:val="24"/>
              </w:rPr>
              <w:t xml:space="preserve"> 28 марта: день рождения писателя Максима Горького (1968 - 1936).</w:t>
            </w:r>
          </w:p>
        </w:tc>
      </w:tr>
      <w:tr w:rsidR="00CD777B" w:rsidRPr="00D0554D" w14:paraId="3788C1CA" w14:textId="77777777" w:rsidTr="00E53768">
        <w:tc>
          <w:tcPr>
            <w:tcW w:w="988" w:type="dxa"/>
          </w:tcPr>
          <w:p w14:paraId="646FBBEE" w14:textId="77777777" w:rsidR="00CD777B" w:rsidRDefault="00CD777B" w:rsidP="00CD777B">
            <w:pPr>
              <w:spacing w:after="0" w:line="240" w:lineRule="auto"/>
              <w:ind w:right="326"/>
              <w:jc w:val="both"/>
              <w:rPr>
                <w:rFonts w:ascii="Times New Roman" w:hAnsi="Times New Roman" w:cs="Times New Roman"/>
                <w:sz w:val="24"/>
                <w:szCs w:val="24"/>
              </w:rPr>
            </w:pPr>
            <w:r>
              <w:rPr>
                <w:rFonts w:ascii="Times New Roman" w:hAnsi="Times New Roman" w:cs="Times New Roman"/>
                <w:sz w:val="24"/>
                <w:szCs w:val="24"/>
              </w:rPr>
              <w:t>1-я неделя</w:t>
            </w:r>
          </w:p>
        </w:tc>
        <w:tc>
          <w:tcPr>
            <w:tcW w:w="8221" w:type="dxa"/>
          </w:tcPr>
          <w:p w14:paraId="2D897EEA" w14:textId="77777777" w:rsidR="00CD777B" w:rsidRDefault="00CD777B" w:rsidP="00CD777B">
            <w:pPr>
              <w:spacing w:after="0" w:line="240" w:lineRule="auto"/>
              <w:jc w:val="both"/>
              <w:rPr>
                <w:rFonts w:ascii="Times New Roman" w:hAnsi="Times New Roman"/>
                <w:b/>
                <w:i/>
                <w:sz w:val="24"/>
                <w:szCs w:val="24"/>
              </w:rPr>
            </w:pPr>
            <w:r>
              <w:rPr>
                <w:rFonts w:ascii="Times New Roman" w:hAnsi="Times New Roman"/>
                <w:b/>
                <w:i/>
                <w:sz w:val="24"/>
                <w:szCs w:val="24"/>
              </w:rPr>
              <w:t>«Женский день»</w:t>
            </w:r>
          </w:p>
          <w:p w14:paraId="0ED6AE9A" w14:textId="77777777" w:rsidR="00CD777B" w:rsidRDefault="00CD777B" w:rsidP="00CD777B">
            <w:pPr>
              <w:spacing w:after="0" w:line="240" w:lineRule="auto"/>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14:paraId="5CF50A62" w14:textId="77777777" w:rsidR="00CD777B" w:rsidRDefault="00CD777B" w:rsidP="00CD777B">
            <w:pPr>
              <w:spacing w:after="0" w:line="240" w:lineRule="auto"/>
              <w:ind w:hanging="4"/>
              <w:jc w:val="both"/>
              <w:rPr>
                <w:rFonts w:ascii="Times New Roman" w:hAnsi="Times New Roman"/>
                <w:sz w:val="24"/>
                <w:szCs w:val="24"/>
              </w:rPr>
            </w:pPr>
            <w:r>
              <w:rPr>
                <w:rFonts w:ascii="Times New Roman" w:hAnsi="Times New Roman"/>
                <w:sz w:val="24"/>
                <w:szCs w:val="24"/>
              </w:rPr>
              <w:t>1. Формирование ценностных представлений о семье, семейных традициях.</w:t>
            </w:r>
          </w:p>
          <w:p w14:paraId="3F9C3388" w14:textId="77777777" w:rsidR="00CD777B" w:rsidRDefault="00CD777B" w:rsidP="00CD777B">
            <w:pPr>
              <w:spacing w:after="0" w:line="240" w:lineRule="auto"/>
              <w:ind w:hanging="4"/>
              <w:jc w:val="both"/>
              <w:rPr>
                <w:rFonts w:ascii="Times New Roman" w:hAnsi="Times New Roman"/>
                <w:sz w:val="24"/>
                <w:szCs w:val="24"/>
              </w:rPr>
            </w:pPr>
            <w:r>
              <w:rPr>
                <w:rFonts w:ascii="Times New Roman" w:hAnsi="Times New Roman"/>
                <w:sz w:val="24"/>
                <w:szCs w:val="24"/>
              </w:rPr>
              <w:t>2. Воспитание чувства любви и уважения к маме, бабушке, желания помогать им, заботиться о них</w:t>
            </w:r>
          </w:p>
          <w:p w14:paraId="6671D1C1" w14:textId="77777777" w:rsidR="00CD777B" w:rsidRDefault="00CD777B" w:rsidP="00CD777B">
            <w:pPr>
              <w:spacing w:after="0" w:line="240" w:lineRule="auto"/>
              <w:jc w:val="both"/>
              <w:rPr>
                <w:rFonts w:ascii="Times New Roman" w:hAnsi="Times New Roman"/>
                <w:sz w:val="24"/>
                <w:szCs w:val="24"/>
              </w:rPr>
            </w:pPr>
          </w:p>
        </w:tc>
      </w:tr>
      <w:tr w:rsidR="00CD777B" w:rsidRPr="00D0554D" w14:paraId="3F4A501D" w14:textId="77777777" w:rsidTr="00E53768">
        <w:tc>
          <w:tcPr>
            <w:tcW w:w="988" w:type="dxa"/>
          </w:tcPr>
          <w:p w14:paraId="147F32B5" w14:textId="77777777" w:rsidR="00CD777B" w:rsidRDefault="00CD777B" w:rsidP="00CD777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Итоговое мероприятие</w:t>
            </w:r>
          </w:p>
          <w:p w14:paraId="6EC918CD" w14:textId="77777777" w:rsidR="00CD777B" w:rsidRDefault="00CD777B" w:rsidP="00CD777B">
            <w:pPr>
              <w:spacing w:after="0" w:line="240" w:lineRule="auto"/>
              <w:jc w:val="both"/>
              <w:rPr>
                <w:rFonts w:ascii="Times New Roman" w:hAnsi="Times New Roman" w:cs="Times New Roman"/>
                <w:b/>
                <w:sz w:val="24"/>
                <w:szCs w:val="24"/>
              </w:rPr>
            </w:pPr>
          </w:p>
        </w:tc>
        <w:tc>
          <w:tcPr>
            <w:tcW w:w="8221" w:type="dxa"/>
          </w:tcPr>
          <w:p w14:paraId="33C96284" w14:textId="77777777" w:rsidR="00CD777B" w:rsidRDefault="00CD777B" w:rsidP="00CD777B">
            <w:pPr>
              <w:spacing w:after="0" w:line="240" w:lineRule="auto"/>
              <w:rPr>
                <w:rFonts w:ascii="Times New Roman" w:hAnsi="Times New Roman"/>
                <w:sz w:val="24"/>
                <w:szCs w:val="24"/>
              </w:rPr>
            </w:pPr>
            <w:r>
              <w:rPr>
                <w:rFonts w:ascii="Times New Roman" w:hAnsi="Times New Roman"/>
                <w:sz w:val="24"/>
                <w:szCs w:val="24"/>
              </w:rPr>
              <w:t>Праздник 8 марта</w:t>
            </w:r>
          </w:p>
          <w:p w14:paraId="4FD5271C" w14:textId="77777777" w:rsidR="00CD777B" w:rsidRDefault="00CD777B" w:rsidP="00CD777B">
            <w:pPr>
              <w:spacing w:after="0" w:line="240" w:lineRule="auto"/>
            </w:pPr>
            <w:r>
              <w:rPr>
                <w:rFonts w:ascii="Times New Roman" w:hAnsi="Times New Roman"/>
                <w:sz w:val="24"/>
                <w:szCs w:val="24"/>
              </w:rPr>
              <w:t>Выставка: «У мамы руки не простые, у мамы руки золотые»</w:t>
            </w:r>
          </w:p>
        </w:tc>
      </w:tr>
      <w:tr w:rsidR="00CD777B" w:rsidRPr="00D0554D" w14:paraId="6052DC9B" w14:textId="77777777" w:rsidTr="00E53768">
        <w:tc>
          <w:tcPr>
            <w:tcW w:w="988" w:type="dxa"/>
          </w:tcPr>
          <w:p w14:paraId="20F03471" w14:textId="77777777" w:rsidR="00CD777B" w:rsidRDefault="00CD777B" w:rsidP="00CD777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2-я неделя </w:t>
            </w:r>
          </w:p>
          <w:p w14:paraId="3A18869A" w14:textId="77777777" w:rsidR="00CD777B" w:rsidRDefault="00CD777B" w:rsidP="00CD777B">
            <w:pPr>
              <w:spacing w:after="0" w:line="240" w:lineRule="auto"/>
              <w:jc w:val="both"/>
              <w:rPr>
                <w:rFonts w:ascii="Times New Roman" w:hAnsi="Times New Roman" w:cs="Times New Roman"/>
                <w:b/>
                <w:sz w:val="24"/>
                <w:szCs w:val="24"/>
              </w:rPr>
            </w:pPr>
          </w:p>
        </w:tc>
        <w:tc>
          <w:tcPr>
            <w:tcW w:w="8221" w:type="dxa"/>
          </w:tcPr>
          <w:p w14:paraId="59F09A96" w14:textId="77777777" w:rsidR="00CD777B" w:rsidRDefault="00CD777B" w:rsidP="00CD777B">
            <w:pPr>
              <w:spacing w:after="0" w:line="240" w:lineRule="auto"/>
              <w:jc w:val="both"/>
              <w:rPr>
                <w:rFonts w:ascii="Times New Roman" w:hAnsi="Times New Roman"/>
                <w:b/>
                <w:i/>
                <w:sz w:val="24"/>
                <w:szCs w:val="24"/>
              </w:rPr>
            </w:pPr>
            <w:r>
              <w:rPr>
                <w:rFonts w:ascii="Times New Roman" w:hAnsi="Times New Roman"/>
                <w:b/>
                <w:i/>
                <w:sz w:val="24"/>
                <w:szCs w:val="24"/>
              </w:rPr>
              <w:t>«Миром правит доброта»</w:t>
            </w:r>
          </w:p>
          <w:p w14:paraId="7E6741C2" w14:textId="77777777" w:rsidR="00CD777B" w:rsidRDefault="00CD777B" w:rsidP="00CD777B">
            <w:pPr>
              <w:spacing w:after="0" w:line="240" w:lineRule="auto"/>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14:paraId="5A52A470" w14:textId="77777777" w:rsidR="00CD777B" w:rsidRDefault="00CD777B" w:rsidP="00CD777B">
            <w:pPr>
              <w:spacing w:after="0" w:line="240" w:lineRule="auto"/>
              <w:jc w:val="both"/>
              <w:rPr>
                <w:rFonts w:ascii="Times New Roman" w:hAnsi="Times New Roman"/>
                <w:sz w:val="24"/>
                <w:szCs w:val="24"/>
              </w:rPr>
            </w:pPr>
            <w:r>
              <w:rPr>
                <w:rFonts w:ascii="Times New Roman" w:hAnsi="Times New Roman"/>
                <w:sz w:val="24"/>
                <w:szCs w:val="24"/>
              </w:rPr>
              <w:t>1. Формирование личного отношения к соблюдению (и нарушению) моральных норм (взаимопомощи, сочувствия, одобрения).</w:t>
            </w:r>
          </w:p>
          <w:p w14:paraId="2F7B4B5C" w14:textId="77777777" w:rsidR="00CD777B" w:rsidRDefault="00CD777B" w:rsidP="00CD777B">
            <w:pPr>
              <w:spacing w:after="0" w:line="240" w:lineRule="auto"/>
              <w:jc w:val="both"/>
              <w:rPr>
                <w:rFonts w:ascii="Times New Roman" w:hAnsi="Times New Roman"/>
                <w:sz w:val="24"/>
                <w:szCs w:val="24"/>
              </w:rPr>
            </w:pPr>
            <w:r>
              <w:rPr>
                <w:rFonts w:ascii="Times New Roman" w:hAnsi="Times New Roman"/>
                <w:sz w:val="24"/>
                <w:szCs w:val="24"/>
              </w:rPr>
              <w:t>2. Развитие положительной самооценки, образа Я (я - хороший, меня любят).</w:t>
            </w:r>
          </w:p>
          <w:p w14:paraId="2806C6C4" w14:textId="77777777" w:rsidR="00CD777B" w:rsidRDefault="00CD777B" w:rsidP="00CD777B">
            <w:pPr>
              <w:spacing w:after="0" w:line="240" w:lineRule="auto"/>
              <w:jc w:val="both"/>
              <w:rPr>
                <w:rFonts w:ascii="Times New Roman" w:hAnsi="Times New Roman"/>
                <w:b/>
                <w:sz w:val="24"/>
                <w:szCs w:val="24"/>
              </w:rPr>
            </w:pPr>
            <w:r>
              <w:rPr>
                <w:rFonts w:ascii="Times New Roman" w:hAnsi="Times New Roman"/>
                <w:sz w:val="24"/>
                <w:szCs w:val="24"/>
              </w:rPr>
              <w:t>3. Воспитание эмоциональной отзывчивость на состояние близких людей (мама сердится, бабушка рада), формирование уважительного заботливого отношения к пожилым людям.</w:t>
            </w:r>
          </w:p>
          <w:p w14:paraId="2704057A" w14:textId="77777777" w:rsidR="00CD777B" w:rsidRDefault="00CD777B" w:rsidP="00CD777B">
            <w:pPr>
              <w:spacing w:after="0" w:line="240" w:lineRule="auto"/>
              <w:jc w:val="both"/>
              <w:rPr>
                <w:rFonts w:ascii="Times New Roman" w:hAnsi="Times New Roman"/>
                <w:sz w:val="24"/>
                <w:szCs w:val="24"/>
              </w:rPr>
            </w:pPr>
          </w:p>
        </w:tc>
      </w:tr>
      <w:tr w:rsidR="00CD777B" w:rsidRPr="00D0554D" w14:paraId="426AE880" w14:textId="77777777" w:rsidTr="00E53768">
        <w:tc>
          <w:tcPr>
            <w:tcW w:w="988" w:type="dxa"/>
          </w:tcPr>
          <w:p w14:paraId="65E6047E" w14:textId="77777777" w:rsidR="00CD777B" w:rsidRDefault="00CD777B" w:rsidP="00CD777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Итоговое мероприятие</w:t>
            </w:r>
          </w:p>
        </w:tc>
        <w:tc>
          <w:tcPr>
            <w:tcW w:w="8221" w:type="dxa"/>
          </w:tcPr>
          <w:p w14:paraId="44473BFA" w14:textId="77777777" w:rsidR="00CD777B" w:rsidRDefault="00CD777B" w:rsidP="00CD777B">
            <w:pPr>
              <w:spacing w:after="0" w:line="240" w:lineRule="auto"/>
              <w:rPr>
                <w:rFonts w:ascii="Times New Roman" w:hAnsi="Times New Roman" w:cs="Times New Roman"/>
                <w:sz w:val="24"/>
                <w:szCs w:val="24"/>
              </w:rPr>
            </w:pPr>
            <w:r>
              <w:rPr>
                <w:rFonts w:ascii="Times New Roman" w:hAnsi="Times New Roman" w:cs="Times New Roman"/>
                <w:sz w:val="24"/>
                <w:szCs w:val="24"/>
              </w:rPr>
              <w:t>1.Развлечение</w:t>
            </w:r>
            <w:r>
              <w:rPr>
                <w:rFonts w:ascii="Times New Roman" w:hAnsi="Times New Roman"/>
                <w:sz w:val="24"/>
                <w:szCs w:val="24"/>
              </w:rPr>
              <w:t xml:space="preserve"> «Масленица» </w:t>
            </w:r>
          </w:p>
          <w:p w14:paraId="7BD4B65D" w14:textId="77777777" w:rsidR="00CD777B" w:rsidRDefault="00CD777B" w:rsidP="00CD777B">
            <w:pPr>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sz w:val="24"/>
                <w:szCs w:val="24"/>
              </w:rPr>
              <w:t xml:space="preserve"> Акция «Дари добро»</w:t>
            </w:r>
          </w:p>
          <w:p w14:paraId="2A65181B" w14:textId="77777777" w:rsidR="00CD777B" w:rsidRDefault="00CD777B" w:rsidP="00CD777B">
            <w:pPr>
              <w:spacing w:after="0" w:line="240" w:lineRule="auto"/>
              <w:jc w:val="both"/>
              <w:rPr>
                <w:rFonts w:ascii="Times New Roman" w:hAnsi="Times New Roman"/>
                <w:sz w:val="24"/>
                <w:szCs w:val="24"/>
              </w:rPr>
            </w:pPr>
          </w:p>
          <w:p w14:paraId="035A8347" w14:textId="77777777" w:rsidR="00CD777B" w:rsidRDefault="00CD777B" w:rsidP="00CD777B">
            <w:pPr>
              <w:spacing w:after="0" w:line="240" w:lineRule="auto"/>
              <w:jc w:val="both"/>
              <w:rPr>
                <w:rFonts w:ascii="Times New Roman" w:hAnsi="Times New Roman"/>
                <w:sz w:val="24"/>
                <w:szCs w:val="24"/>
              </w:rPr>
            </w:pPr>
          </w:p>
        </w:tc>
      </w:tr>
      <w:tr w:rsidR="00CD777B" w:rsidRPr="00D0554D" w14:paraId="4960B763" w14:textId="77777777" w:rsidTr="00E53768">
        <w:tc>
          <w:tcPr>
            <w:tcW w:w="988" w:type="dxa"/>
            <w:tcBorders>
              <w:top w:val="single" w:sz="4" w:space="0" w:color="000000"/>
              <w:left w:val="single" w:sz="4" w:space="0" w:color="000000"/>
              <w:bottom w:val="single" w:sz="4" w:space="0" w:color="000000"/>
              <w:right w:val="single" w:sz="4" w:space="0" w:color="000000"/>
            </w:tcBorders>
          </w:tcPr>
          <w:p w14:paraId="1A6648B3" w14:textId="77777777" w:rsidR="00CD777B" w:rsidRDefault="00CD777B" w:rsidP="00CD777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3-я неделя </w:t>
            </w:r>
          </w:p>
          <w:p w14:paraId="60FFB878" w14:textId="77777777" w:rsidR="00CD777B" w:rsidRDefault="00CD777B" w:rsidP="00CD777B">
            <w:pPr>
              <w:spacing w:after="0" w:line="240" w:lineRule="auto"/>
              <w:jc w:val="both"/>
              <w:rPr>
                <w:rFonts w:ascii="Times New Roman" w:hAnsi="Times New Roman" w:cs="Times New Roman"/>
                <w:sz w:val="24"/>
                <w:szCs w:val="24"/>
              </w:rPr>
            </w:pPr>
          </w:p>
        </w:tc>
        <w:tc>
          <w:tcPr>
            <w:tcW w:w="8221" w:type="dxa"/>
            <w:tcBorders>
              <w:top w:val="single" w:sz="4" w:space="0" w:color="000000"/>
              <w:left w:val="single" w:sz="4" w:space="0" w:color="000000"/>
              <w:bottom w:val="single" w:sz="4" w:space="0" w:color="000000"/>
              <w:right w:val="single" w:sz="4" w:space="0" w:color="000000"/>
            </w:tcBorders>
          </w:tcPr>
          <w:p w14:paraId="4D54AB56" w14:textId="77777777" w:rsidR="00CD777B" w:rsidRDefault="00CD777B" w:rsidP="00CD777B">
            <w:pPr>
              <w:spacing w:after="0" w:line="240" w:lineRule="auto"/>
              <w:jc w:val="both"/>
              <w:rPr>
                <w:rFonts w:ascii="Times New Roman" w:hAnsi="Times New Roman"/>
                <w:sz w:val="24"/>
                <w:szCs w:val="24"/>
                <w:u w:val="single"/>
              </w:rPr>
            </w:pPr>
            <w:r>
              <w:rPr>
                <w:rFonts w:ascii="Times New Roman" w:hAnsi="Times New Roman" w:cs="Times New Roman"/>
                <w:b/>
                <w:i/>
                <w:sz w:val="24"/>
                <w:szCs w:val="24"/>
              </w:rPr>
              <w:t>«Неделя поэзии»</w:t>
            </w:r>
            <w:r>
              <w:rPr>
                <w:rFonts w:ascii="Times New Roman" w:hAnsi="Times New Roman"/>
                <w:sz w:val="24"/>
                <w:szCs w:val="24"/>
                <w:u w:val="single"/>
              </w:rPr>
              <w:t xml:space="preserve"> Программное содержание: </w:t>
            </w:r>
          </w:p>
          <w:p w14:paraId="443DD09E" w14:textId="77777777" w:rsidR="00CD777B" w:rsidRDefault="00CD777B" w:rsidP="00CD777B">
            <w:pPr>
              <w:spacing w:after="0" w:line="240" w:lineRule="auto"/>
              <w:jc w:val="both"/>
              <w:rPr>
                <w:rFonts w:ascii="Times New Roman" w:hAnsi="Times New Roman"/>
                <w:color w:val="000000" w:themeColor="text1"/>
                <w:sz w:val="24"/>
                <w:szCs w:val="24"/>
                <w:lang w:eastAsia="ru-RU"/>
              </w:rPr>
            </w:pPr>
            <w:r>
              <w:rPr>
                <w:rFonts w:ascii="Times New Roman" w:hAnsi="Times New Roman"/>
                <w:sz w:val="24"/>
                <w:szCs w:val="24"/>
              </w:rPr>
              <w:t xml:space="preserve">1. Продолжать </w:t>
            </w:r>
            <w:r>
              <w:rPr>
                <w:rFonts w:ascii="Times New Roman" w:hAnsi="Times New Roman"/>
                <w:color w:val="000000" w:themeColor="text1"/>
                <w:sz w:val="24"/>
                <w:szCs w:val="24"/>
                <w:lang w:eastAsia="ru-RU"/>
              </w:rPr>
              <w:t>обогащать опыт восприятия разнообразными текстами стихотворений. Знакомить с авторами знакомых стихотворений.</w:t>
            </w:r>
          </w:p>
          <w:p w14:paraId="12791717" w14:textId="77777777" w:rsidR="00CD777B" w:rsidRDefault="00CD777B" w:rsidP="00CD777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2.Способствовать восприятию и пониманию содержания и композиции текста (поступки персонажей, последовательность событий).</w:t>
            </w:r>
          </w:p>
          <w:p w14:paraId="4A779117" w14:textId="77777777" w:rsidR="00CD777B" w:rsidRDefault="00CD777B" w:rsidP="00CD777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3.Учить внятно, не спеша произносить небольшие стихотворения, воспроизводить короткие ролевые диалоги в играх-драматизациях, повторять за взрослым знакомые строчки и рифмы из стихов, песенок, пальчиковых игр.</w:t>
            </w:r>
          </w:p>
          <w:p w14:paraId="680600FC" w14:textId="77777777" w:rsidR="00CD777B" w:rsidRDefault="00CD777B" w:rsidP="00CD777B">
            <w:pPr>
              <w:spacing w:after="0" w:line="240" w:lineRule="auto"/>
              <w:jc w:val="both"/>
              <w:rPr>
                <w:rFonts w:ascii="Times New Roman" w:hAnsi="Times New Roman"/>
                <w:b/>
                <w:color w:val="FF0000"/>
                <w:sz w:val="24"/>
                <w:szCs w:val="24"/>
              </w:rPr>
            </w:pPr>
            <w:r>
              <w:rPr>
                <w:rFonts w:ascii="Times New Roman" w:hAnsi="Times New Roman"/>
                <w:sz w:val="24"/>
                <w:szCs w:val="24"/>
              </w:rPr>
              <w:t>4. Знакомить с авторами произведений.</w:t>
            </w:r>
          </w:p>
        </w:tc>
      </w:tr>
      <w:tr w:rsidR="00CD777B" w:rsidRPr="00D0554D" w14:paraId="096B8E91" w14:textId="77777777" w:rsidTr="00E53768">
        <w:trPr>
          <w:trHeight w:val="228"/>
        </w:trPr>
        <w:tc>
          <w:tcPr>
            <w:tcW w:w="988" w:type="dxa"/>
            <w:tcBorders>
              <w:top w:val="single" w:sz="4" w:space="0" w:color="000000"/>
              <w:left w:val="single" w:sz="4" w:space="0" w:color="000000"/>
              <w:bottom w:val="single" w:sz="4" w:space="0" w:color="000000"/>
              <w:right w:val="single" w:sz="4" w:space="0" w:color="000000"/>
            </w:tcBorders>
            <w:hideMark/>
          </w:tcPr>
          <w:p w14:paraId="1E6823C3" w14:textId="77777777" w:rsidR="00CD777B" w:rsidRPr="00D0554D" w:rsidRDefault="00CD777B" w:rsidP="00CD777B">
            <w:pPr>
              <w:spacing w:after="0" w:line="240" w:lineRule="auto"/>
              <w:jc w:val="both"/>
              <w:rPr>
                <w:rFonts w:ascii="Times New Roman" w:hAnsi="Times New Roman" w:cs="Times New Roman"/>
                <w:sz w:val="24"/>
                <w:szCs w:val="24"/>
              </w:rPr>
            </w:pPr>
            <w:r w:rsidRPr="00D0554D">
              <w:rPr>
                <w:rFonts w:ascii="Times New Roman" w:hAnsi="Times New Roman" w:cs="Times New Roman"/>
                <w:b/>
                <w:sz w:val="24"/>
                <w:szCs w:val="24"/>
              </w:rPr>
              <w:t xml:space="preserve">Итоговое </w:t>
            </w:r>
            <w:r w:rsidRPr="00D0554D">
              <w:rPr>
                <w:rFonts w:ascii="Times New Roman" w:hAnsi="Times New Roman" w:cs="Times New Roman"/>
                <w:b/>
                <w:sz w:val="24"/>
                <w:szCs w:val="24"/>
              </w:rPr>
              <w:lastRenderedPageBreak/>
              <w:t>мероприятие</w:t>
            </w:r>
          </w:p>
        </w:tc>
        <w:tc>
          <w:tcPr>
            <w:tcW w:w="8221" w:type="dxa"/>
            <w:tcBorders>
              <w:top w:val="single" w:sz="4" w:space="0" w:color="000000"/>
              <w:left w:val="single" w:sz="4" w:space="0" w:color="000000"/>
              <w:bottom w:val="single" w:sz="4" w:space="0" w:color="000000"/>
              <w:right w:val="single" w:sz="4" w:space="0" w:color="000000"/>
            </w:tcBorders>
            <w:hideMark/>
          </w:tcPr>
          <w:p w14:paraId="1C30BEAB" w14:textId="77777777" w:rsidR="00CD777B" w:rsidRDefault="00CD777B" w:rsidP="00CD777B">
            <w:pPr>
              <w:spacing w:after="0" w:line="240" w:lineRule="auto"/>
              <w:jc w:val="both"/>
              <w:rPr>
                <w:rFonts w:ascii="Times New Roman" w:hAnsi="Times New Roman"/>
                <w:sz w:val="24"/>
                <w:szCs w:val="24"/>
              </w:rPr>
            </w:pPr>
            <w:r>
              <w:rPr>
                <w:rFonts w:ascii="Times New Roman" w:hAnsi="Times New Roman"/>
                <w:sz w:val="24"/>
                <w:szCs w:val="24"/>
              </w:rPr>
              <w:lastRenderedPageBreak/>
              <w:t>1.Конкурс «Вечер поэзии»</w:t>
            </w:r>
          </w:p>
          <w:p w14:paraId="150F5CE6" w14:textId="77777777" w:rsidR="00CD777B" w:rsidRDefault="00CD777B" w:rsidP="00CD777B">
            <w:pPr>
              <w:spacing w:after="0" w:line="240" w:lineRule="auto"/>
              <w:jc w:val="both"/>
              <w:rPr>
                <w:rFonts w:ascii="Times New Roman" w:hAnsi="Times New Roman"/>
                <w:color w:val="FF0000"/>
                <w:sz w:val="24"/>
                <w:szCs w:val="24"/>
              </w:rPr>
            </w:pPr>
            <w:r>
              <w:rPr>
                <w:rFonts w:ascii="Times New Roman" w:hAnsi="Times New Roman"/>
                <w:sz w:val="24"/>
                <w:szCs w:val="24"/>
              </w:rPr>
              <w:t xml:space="preserve">  2.Создание «Книжки малышки» (совместная работа родителя и ребенка)</w:t>
            </w:r>
          </w:p>
        </w:tc>
      </w:tr>
      <w:tr w:rsidR="00CD777B" w:rsidRPr="00D0554D" w14:paraId="6DE84099" w14:textId="77777777" w:rsidTr="00295058">
        <w:trPr>
          <w:trHeight w:val="276"/>
        </w:trPr>
        <w:tc>
          <w:tcPr>
            <w:tcW w:w="988" w:type="dxa"/>
            <w:vMerge w:val="restart"/>
            <w:tcBorders>
              <w:top w:val="single" w:sz="4" w:space="0" w:color="000000"/>
              <w:left w:val="single" w:sz="4" w:space="0" w:color="000000"/>
              <w:right w:val="single" w:sz="4" w:space="0" w:color="auto"/>
            </w:tcBorders>
            <w:hideMark/>
          </w:tcPr>
          <w:p w14:paraId="7E490E30" w14:textId="77777777" w:rsidR="00896661" w:rsidRPr="00D0554D" w:rsidRDefault="00CD777B" w:rsidP="00896661">
            <w:pPr>
              <w:spacing w:after="0" w:line="240" w:lineRule="auto"/>
              <w:jc w:val="both"/>
              <w:rPr>
                <w:rFonts w:ascii="Times New Roman" w:hAnsi="Times New Roman" w:cs="Times New Roman"/>
                <w:sz w:val="24"/>
                <w:szCs w:val="24"/>
              </w:rPr>
            </w:pPr>
            <w:r w:rsidRPr="00D0554D">
              <w:rPr>
                <w:rFonts w:ascii="Times New Roman" w:hAnsi="Times New Roman" w:cs="Times New Roman"/>
                <w:sz w:val="24"/>
                <w:szCs w:val="24"/>
              </w:rPr>
              <w:lastRenderedPageBreak/>
              <w:t xml:space="preserve">4-я неделя </w:t>
            </w:r>
          </w:p>
          <w:p w14:paraId="53B24C82" w14:textId="77777777" w:rsidR="00CD777B" w:rsidRPr="00D0554D" w:rsidRDefault="00CD777B" w:rsidP="00CD777B">
            <w:pPr>
              <w:spacing w:after="0" w:line="240" w:lineRule="auto"/>
              <w:jc w:val="both"/>
              <w:rPr>
                <w:rFonts w:ascii="Times New Roman" w:hAnsi="Times New Roman" w:cs="Times New Roman"/>
                <w:sz w:val="24"/>
                <w:szCs w:val="24"/>
              </w:rPr>
            </w:pPr>
          </w:p>
        </w:tc>
        <w:tc>
          <w:tcPr>
            <w:tcW w:w="8221" w:type="dxa"/>
            <w:vMerge w:val="restart"/>
            <w:tcBorders>
              <w:top w:val="single" w:sz="4" w:space="0" w:color="000000"/>
              <w:left w:val="single" w:sz="4" w:space="0" w:color="auto"/>
              <w:right w:val="single" w:sz="4" w:space="0" w:color="auto"/>
            </w:tcBorders>
            <w:hideMark/>
          </w:tcPr>
          <w:p w14:paraId="7A2E07D7" w14:textId="77777777" w:rsidR="00CD777B" w:rsidRDefault="00CD777B" w:rsidP="00CD777B">
            <w:pPr>
              <w:spacing w:after="0" w:line="240" w:lineRule="auto"/>
              <w:jc w:val="both"/>
              <w:rPr>
                <w:rFonts w:ascii="Times New Roman" w:hAnsi="Times New Roman"/>
                <w:b/>
                <w:i/>
                <w:sz w:val="24"/>
                <w:szCs w:val="24"/>
              </w:rPr>
            </w:pPr>
            <w:r>
              <w:rPr>
                <w:rFonts w:ascii="Times New Roman" w:hAnsi="Times New Roman"/>
                <w:b/>
                <w:i/>
                <w:sz w:val="24"/>
                <w:szCs w:val="24"/>
              </w:rPr>
              <w:t>Театр «В гостях у сказки»</w:t>
            </w:r>
          </w:p>
          <w:p w14:paraId="52EFC388" w14:textId="77777777" w:rsidR="00CD777B" w:rsidRDefault="00CD777B" w:rsidP="00CD777B">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14:paraId="532D1F22" w14:textId="77777777" w:rsidR="00CD777B" w:rsidRDefault="00CD777B" w:rsidP="00CD777B">
            <w:pPr>
              <w:spacing w:after="0" w:line="240" w:lineRule="auto"/>
              <w:jc w:val="both"/>
              <w:rPr>
                <w:rFonts w:ascii="Times New Roman" w:hAnsi="Times New Roman"/>
                <w:sz w:val="24"/>
                <w:szCs w:val="24"/>
              </w:rPr>
            </w:pPr>
            <w:r>
              <w:rPr>
                <w:rFonts w:ascii="Times New Roman" w:hAnsi="Times New Roman"/>
                <w:sz w:val="24"/>
                <w:szCs w:val="24"/>
              </w:rPr>
              <w:t>1.Формирование целостной картины мира через чтение сказок.</w:t>
            </w:r>
          </w:p>
          <w:p w14:paraId="05103652" w14:textId="77777777" w:rsidR="00CD777B" w:rsidRDefault="00CD777B" w:rsidP="00CD777B">
            <w:pPr>
              <w:spacing w:after="0" w:line="240" w:lineRule="auto"/>
              <w:jc w:val="both"/>
              <w:rPr>
                <w:rFonts w:ascii="Times New Roman" w:hAnsi="Times New Roman"/>
                <w:sz w:val="24"/>
                <w:szCs w:val="24"/>
              </w:rPr>
            </w:pPr>
            <w:r>
              <w:rPr>
                <w:rFonts w:ascii="Times New Roman" w:hAnsi="Times New Roman"/>
                <w:sz w:val="24"/>
                <w:szCs w:val="24"/>
              </w:rPr>
              <w:t>2.Развитие интереса и внимания к словам в литературном произведении.</w:t>
            </w:r>
          </w:p>
          <w:p w14:paraId="5A008888" w14:textId="77777777" w:rsidR="00CD777B" w:rsidRDefault="00CD777B" w:rsidP="00CD777B">
            <w:pPr>
              <w:spacing w:after="0" w:line="240" w:lineRule="auto"/>
              <w:jc w:val="both"/>
              <w:rPr>
                <w:rFonts w:ascii="Times New Roman" w:hAnsi="Times New Roman"/>
                <w:sz w:val="24"/>
                <w:szCs w:val="24"/>
              </w:rPr>
            </w:pPr>
            <w:r>
              <w:rPr>
                <w:rFonts w:ascii="Times New Roman" w:hAnsi="Times New Roman"/>
                <w:sz w:val="24"/>
                <w:szCs w:val="24"/>
              </w:rPr>
              <w:t>3.Постепенное приучение слушать сказки, запоминать небольшие и простые по содержанию сказки помогать детям, используя разные приемы и педагогические ситуации, правильно воспринимать содержание произведения, сопереживать его героям.</w:t>
            </w:r>
          </w:p>
          <w:p w14:paraId="6182B1B4" w14:textId="77777777" w:rsidR="00CD777B" w:rsidRDefault="00CD777B" w:rsidP="00CD777B">
            <w:pPr>
              <w:spacing w:after="0" w:line="240" w:lineRule="auto"/>
              <w:rPr>
                <w:rFonts w:ascii="Times New Roman" w:hAnsi="Times New Roman"/>
              </w:rPr>
            </w:pPr>
          </w:p>
        </w:tc>
      </w:tr>
      <w:tr w:rsidR="00295058" w:rsidRPr="00D0554D" w14:paraId="3A520C18" w14:textId="77777777" w:rsidTr="00295058">
        <w:trPr>
          <w:trHeight w:val="276"/>
        </w:trPr>
        <w:tc>
          <w:tcPr>
            <w:tcW w:w="988" w:type="dxa"/>
            <w:vMerge/>
            <w:tcBorders>
              <w:top w:val="single" w:sz="4" w:space="0" w:color="000000"/>
              <w:left w:val="single" w:sz="4" w:space="0" w:color="000000"/>
              <w:right w:val="single" w:sz="4" w:space="0" w:color="auto"/>
            </w:tcBorders>
          </w:tcPr>
          <w:p w14:paraId="0203113E" w14:textId="77777777" w:rsidR="00295058" w:rsidRPr="00D0554D" w:rsidRDefault="00295058" w:rsidP="00CD777B">
            <w:pPr>
              <w:spacing w:after="0" w:line="240" w:lineRule="auto"/>
              <w:jc w:val="both"/>
              <w:rPr>
                <w:rFonts w:ascii="Times New Roman" w:hAnsi="Times New Roman" w:cs="Times New Roman"/>
                <w:sz w:val="24"/>
                <w:szCs w:val="24"/>
              </w:rPr>
            </w:pPr>
          </w:p>
        </w:tc>
        <w:tc>
          <w:tcPr>
            <w:tcW w:w="8221" w:type="dxa"/>
            <w:vMerge/>
            <w:tcBorders>
              <w:top w:val="single" w:sz="4" w:space="0" w:color="000000"/>
              <w:left w:val="single" w:sz="4" w:space="0" w:color="auto"/>
              <w:right w:val="single" w:sz="4" w:space="0" w:color="auto"/>
            </w:tcBorders>
          </w:tcPr>
          <w:p w14:paraId="4AB91B1D" w14:textId="77777777" w:rsidR="00295058" w:rsidRDefault="00295058" w:rsidP="00CD777B">
            <w:pPr>
              <w:spacing w:after="0" w:line="240" w:lineRule="auto"/>
              <w:jc w:val="both"/>
              <w:rPr>
                <w:rFonts w:ascii="Times New Roman" w:hAnsi="Times New Roman"/>
                <w:b/>
                <w:i/>
                <w:sz w:val="24"/>
                <w:szCs w:val="24"/>
              </w:rPr>
            </w:pPr>
          </w:p>
        </w:tc>
      </w:tr>
      <w:tr w:rsidR="00295058" w:rsidRPr="00D0554D" w14:paraId="430C0BFB" w14:textId="77777777" w:rsidTr="00295058">
        <w:trPr>
          <w:trHeight w:val="276"/>
        </w:trPr>
        <w:tc>
          <w:tcPr>
            <w:tcW w:w="988" w:type="dxa"/>
            <w:vMerge/>
            <w:tcBorders>
              <w:top w:val="single" w:sz="4" w:space="0" w:color="000000"/>
              <w:left w:val="single" w:sz="4" w:space="0" w:color="000000"/>
              <w:right w:val="single" w:sz="4" w:space="0" w:color="auto"/>
            </w:tcBorders>
          </w:tcPr>
          <w:p w14:paraId="78A6B60E" w14:textId="77777777" w:rsidR="00295058" w:rsidRPr="00D0554D" w:rsidRDefault="00295058" w:rsidP="00CD777B">
            <w:pPr>
              <w:spacing w:after="0" w:line="240" w:lineRule="auto"/>
              <w:jc w:val="both"/>
              <w:rPr>
                <w:rFonts w:ascii="Times New Roman" w:hAnsi="Times New Roman" w:cs="Times New Roman"/>
                <w:sz w:val="24"/>
                <w:szCs w:val="24"/>
              </w:rPr>
            </w:pPr>
          </w:p>
        </w:tc>
        <w:tc>
          <w:tcPr>
            <w:tcW w:w="8221" w:type="dxa"/>
            <w:vMerge/>
            <w:tcBorders>
              <w:top w:val="single" w:sz="4" w:space="0" w:color="000000"/>
              <w:left w:val="single" w:sz="4" w:space="0" w:color="auto"/>
              <w:right w:val="single" w:sz="4" w:space="0" w:color="auto"/>
            </w:tcBorders>
          </w:tcPr>
          <w:p w14:paraId="2EA31FE9" w14:textId="77777777" w:rsidR="00295058" w:rsidRDefault="00295058" w:rsidP="00CD777B">
            <w:pPr>
              <w:spacing w:after="0" w:line="240" w:lineRule="auto"/>
              <w:jc w:val="both"/>
              <w:rPr>
                <w:rFonts w:ascii="Times New Roman" w:hAnsi="Times New Roman"/>
                <w:b/>
                <w:i/>
                <w:sz w:val="24"/>
                <w:szCs w:val="24"/>
              </w:rPr>
            </w:pPr>
          </w:p>
        </w:tc>
      </w:tr>
      <w:tr w:rsidR="00295058" w:rsidRPr="00D0554D" w14:paraId="4C590D30" w14:textId="77777777" w:rsidTr="00295058">
        <w:trPr>
          <w:trHeight w:val="276"/>
        </w:trPr>
        <w:tc>
          <w:tcPr>
            <w:tcW w:w="988" w:type="dxa"/>
            <w:vMerge/>
            <w:tcBorders>
              <w:top w:val="single" w:sz="4" w:space="0" w:color="000000"/>
              <w:left w:val="single" w:sz="4" w:space="0" w:color="000000"/>
              <w:right w:val="single" w:sz="4" w:space="0" w:color="auto"/>
            </w:tcBorders>
          </w:tcPr>
          <w:p w14:paraId="403469F6" w14:textId="77777777" w:rsidR="00295058" w:rsidRPr="00D0554D" w:rsidRDefault="00295058" w:rsidP="00CD777B">
            <w:pPr>
              <w:spacing w:after="0" w:line="240" w:lineRule="auto"/>
              <w:jc w:val="both"/>
              <w:rPr>
                <w:rFonts w:ascii="Times New Roman" w:hAnsi="Times New Roman" w:cs="Times New Roman"/>
                <w:sz w:val="24"/>
                <w:szCs w:val="24"/>
              </w:rPr>
            </w:pPr>
          </w:p>
        </w:tc>
        <w:tc>
          <w:tcPr>
            <w:tcW w:w="8221" w:type="dxa"/>
            <w:vMerge/>
            <w:tcBorders>
              <w:top w:val="single" w:sz="4" w:space="0" w:color="000000"/>
              <w:left w:val="single" w:sz="4" w:space="0" w:color="auto"/>
              <w:right w:val="single" w:sz="4" w:space="0" w:color="auto"/>
            </w:tcBorders>
          </w:tcPr>
          <w:p w14:paraId="35D1CAAD" w14:textId="77777777" w:rsidR="00295058" w:rsidRDefault="00295058" w:rsidP="00CD777B">
            <w:pPr>
              <w:spacing w:after="0" w:line="240" w:lineRule="auto"/>
              <w:jc w:val="both"/>
              <w:rPr>
                <w:rFonts w:ascii="Times New Roman" w:hAnsi="Times New Roman"/>
                <w:b/>
                <w:i/>
                <w:sz w:val="24"/>
                <w:szCs w:val="24"/>
              </w:rPr>
            </w:pPr>
          </w:p>
        </w:tc>
      </w:tr>
      <w:tr w:rsidR="00295058" w:rsidRPr="00D0554D" w14:paraId="0A5D8CA0" w14:textId="77777777" w:rsidTr="00295058">
        <w:trPr>
          <w:trHeight w:val="276"/>
        </w:trPr>
        <w:tc>
          <w:tcPr>
            <w:tcW w:w="988" w:type="dxa"/>
            <w:vMerge/>
            <w:tcBorders>
              <w:top w:val="single" w:sz="4" w:space="0" w:color="000000"/>
              <w:left w:val="single" w:sz="4" w:space="0" w:color="000000"/>
              <w:right w:val="single" w:sz="4" w:space="0" w:color="auto"/>
            </w:tcBorders>
          </w:tcPr>
          <w:p w14:paraId="0F5BC913" w14:textId="77777777" w:rsidR="00295058" w:rsidRPr="00D0554D" w:rsidRDefault="00295058" w:rsidP="00CD777B">
            <w:pPr>
              <w:spacing w:after="0" w:line="240" w:lineRule="auto"/>
              <w:jc w:val="both"/>
              <w:rPr>
                <w:rFonts w:ascii="Times New Roman" w:hAnsi="Times New Roman" w:cs="Times New Roman"/>
                <w:sz w:val="24"/>
                <w:szCs w:val="24"/>
              </w:rPr>
            </w:pPr>
          </w:p>
        </w:tc>
        <w:tc>
          <w:tcPr>
            <w:tcW w:w="8221" w:type="dxa"/>
            <w:vMerge/>
            <w:tcBorders>
              <w:top w:val="single" w:sz="4" w:space="0" w:color="000000"/>
              <w:left w:val="single" w:sz="4" w:space="0" w:color="auto"/>
              <w:right w:val="single" w:sz="4" w:space="0" w:color="auto"/>
            </w:tcBorders>
          </w:tcPr>
          <w:p w14:paraId="4F3DA130" w14:textId="77777777" w:rsidR="00295058" w:rsidRDefault="00295058" w:rsidP="00CD777B">
            <w:pPr>
              <w:spacing w:after="0" w:line="240" w:lineRule="auto"/>
              <w:jc w:val="both"/>
              <w:rPr>
                <w:rFonts w:ascii="Times New Roman" w:hAnsi="Times New Roman"/>
                <w:b/>
                <w:i/>
                <w:sz w:val="24"/>
                <w:szCs w:val="24"/>
              </w:rPr>
            </w:pPr>
          </w:p>
        </w:tc>
      </w:tr>
      <w:tr w:rsidR="00295058" w:rsidRPr="00D0554D" w14:paraId="024788C0" w14:textId="77777777" w:rsidTr="00295058">
        <w:trPr>
          <w:trHeight w:val="276"/>
        </w:trPr>
        <w:tc>
          <w:tcPr>
            <w:tcW w:w="988" w:type="dxa"/>
            <w:vMerge/>
            <w:tcBorders>
              <w:top w:val="single" w:sz="4" w:space="0" w:color="000000"/>
              <w:left w:val="single" w:sz="4" w:space="0" w:color="000000"/>
              <w:right w:val="single" w:sz="4" w:space="0" w:color="auto"/>
            </w:tcBorders>
          </w:tcPr>
          <w:p w14:paraId="41E895F7" w14:textId="77777777" w:rsidR="00295058" w:rsidRPr="00D0554D" w:rsidRDefault="00295058" w:rsidP="00CD777B">
            <w:pPr>
              <w:spacing w:after="0" w:line="240" w:lineRule="auto"/>
              <w:jc w:val="both"/>
              <w:rPr>
                <w:rFonts w:ascii="Times New Roman" w:hAnsi="Times New Roman" w:cs="Times New Roman"/>
                <w:sz w:val="24"/>
                <w:szCs w:val="24"/>
              </w:rPr>
            </w:pPr>
          </w:p>
        </w:tc>
        <w:tc>
          <w:tcPr>
            <w:tcW w:w="8221" w:type="dxa"/>
            <w:vMerge/>
            <w:tcBorders>
              <w:top w:val="single" w:sz="4" w:space="0" w:color="000000"/>
              <w:left w:val="single" w:sz="4" w:space="0" w:color="auto"/>
              <w:right w:val="single" w:sz="4" w:space="0" w:color="auto"/>
            </w:tcBorders>
          </w:tcPr>
          <w:p w14:paraId="12CDF548" w14:textId="77777777" w:rsidR="00295058" w:rsidRDefault="00295058" w:rsidP="00CD777B">
            <w:pPr>
              <w:spacing w:after="0" w:line="240" w:lineRule="auto"/>
              <w:jc w:val="both"/>
              <w:rPr>
                <w:rFonts w:ascii="Times New Roman" w:hAnsi="Times New Roman"/>
                <w:b/>
                <w:i/>
                <w:sz w:val="24"/>
                <w:szCs w:val="24"/>
              </w:rPr>
            </w:pPr>
          </w:p>
        </w:tc>
      </w:tr>
      <w:tr w:rsidR="00295058" w:rsidRPr="00D0554D" w14:paraId="7145A721" w14:textId="77777777" w:rsidTr="00295058">
        <w:trPr>
          <w:trHeight w:val="276"/>
        </w:trPr>
        <w:tc>
          <w:tcPr>
            <w:tcW w:w="988" w:type="dxa"/>
            <w:vMerge/>
            <w:tcBorders>
              <w:top w:val="single" w:sz="4" w:space="0" w:color="000000"/>
              <w:left w:val="single" w:sz="4" w:space="0" w:color="000000"/>
              <w:right w:val="single" w:sz="4" w:space="0" w:color="auto"/>
            </w:tcBorders>
          </w:tcPr>
          <w:p w14:paraId="0D55ED11" w14:textId="77777777" w:rsidR="00295058" w:rsidRPr="00D0554D" w:rsidRDefault="00295058" w:rsidP="00CD777B">
            <w:pPr>
              <w:spacing w:after="0" w:line="240" w:lineRule="auto"/>
              <w:jc w:val="both"/>
              <w:rPr>
                <w:rFonts w:ascii="Times New Roman" w:hAnsi="Times New Roman" w:cs="Times New Roman"/>
                <w:sz w:val="24"/>
                <w:szCs w:val="24"/>
              </w:rPr>
            </w:pPr>
          </w:p>
        </w:tc>
        <w:tc>
          <w:tcPr>
            <w:tcW w:w="8221" w:type="dxa"/>
            <w:vMerge/>
            <w:tcBorders>
              <w:top w:val="single" w:sz="4" w:space="0" w:color="000000"/>
              <w:left w:val="single" w:sz="4" w:space="0" w:color="auto"/>
              <w:right w:val="single" w:sz="4" w:space="0" w:color="auto"/>
            </w:tcBorders>
          </w:tcPr>
          <w:p w14:paraId="34746B50" w14:textId="77777777" w:rsidR="00295058" w:rsidRDefault="00295058" w:rsidP="00CD777B">
            <w:pPr>
              <w:spacing w:after="0" w:line="240" w:lineRule="auto"/>
              <w:jc w:val="both"/>
              <w:rPr>
                <w:rFonts w:ascii="Times New Roman" w:hAnsi="Times New Roman"/>
                <w:b/>
                <w:i/>
                <w:sz w:val="24"/>
                <w:szCs w:val="24"/>
              </w:rPr>
            </w:pPr>
          </w:p>
        </w:tc>
      </w:tr>
      <w:tr w:rsidR="00295058" w:rsidRPr="00D0554D" w14:paraId="77B23C4F" w14:textId="77777777" w:rsidTr="00295058">
        <w:trPr>
          <w:trHeight w:val="276"/>
        </w:trPr>
        <w:tc>
          <w:tcPr>
            <w:tcW w:w="988" w:type="dxa"/>
            <w:vMerge/>
            <w:tcBorders>
              <w:top w:val="single" w:sz="4" w:space="0" w:color="000000"/>
              <w:left w:val="single" w:sz="4" w:space="0" w:color="000000"/>
              <w:right w:val="single" w:sz="4" w:space="0" w:color="auto"/>
            </w:tcBorders>
          </w:tcPr>
          <w:p w14:paraId="18298E18" w14:textId="77777777" w:rsidR="00295058" w:rsidRPr="00D0554D" w:rsidRDefault="00295058" w:rsidP="00CD777B">
            <w:pPr>
              <w:spacing w:after="0" w:line="240" w:lineRule="auto"/>
              <w:jc w:val="both"/>
              <w:rPr>
                <w:rFonts w:ascii="Times New Roman" w:hAnsi="Times New Roman" w:cs="Times New Roman"/>
                <w:sz w:val="24"/>
                <w:szCs w:val="24"/>
              </w:rPr>
            </w:pPr>
          </w:p>
        </w:tc>
        <w:tc>
          <w:tcPr>
            <w:tcW w:w="8221" w:type="dxa"/>
            <w:vMerge/>
            <w:tcBorders>
              <w:top w:val="single" w:sz="4" w:space="0" w:color="000000"/>
              <w:left w:val="single" w:sz="4" w:space="0" w:color="auto"/>
              <w:right w:val="single" w:sz="4" w:space="0" w:color="auto"/>
            </w:tcBorders>
          </w:tcPr>
          <w:p w14:paraId="0D3CFC93" w14:textId="77777777" w:rsidR="00295058" w:rsidRDefault="00295058" w:rsidP="00CD777B">
            <w:pPr>
              <w:spacing w:after="0" w:line="240" w:lineRule="auto"/>
              <w:jc w:val="both"/>
              <w:rPr>
                <w:rFonts w:ascii="Times New Roman" w:hAnsi="Times New Roman"/>
                <w:b/>
                <w:i/>
                <w:sz w:val="24"/>
                <w:szCs w:val="24"/>
              </w:rPr>
            </w:pPr>
          </w:p>
        </w:tc>
      </w:tr>
      <w:tr w:rsidR="00CD777B" w:rsidRPr="00D0554D" w14:paraId="1A761947" w14:textId="77777777" w:rsidTr="00295058">
        <w:trPr>
          <w:trHeight w:val="975"/>
        </w:trPr>
        <w:tc>
          <w:tcPr>
            <w:tcW w:w="988" w:type="dxa"/>
            <w:vMerge/>
            <w:tcBorders>
              <w:left w:val="single" w:sz="4" w:space="0" w:color="000000"/>
              <w:bottom w:val="single" w:sz="4" w:space="0" w:color="auto"/>
              <w:right w:val="single" w:sz="4" w:space="0" w:color="auto"/>
            </w:tcBorders>
            <w:hideMark/>
          </w:tcPr>
          <w:p w14:paraId="0BC0A9A6" w14:textId="77777777" w:rsidR="00CD777B" w:rsidRPr="00D0554D" w:rsidRDefault="00CD777B" w:rsidP="00CD777B">
            <w:pPr>
              <w:spacing w:after="0" w:line="240" w:lineRule="auto"/>
              <w:jc w:val="both"/>
              <w:rPr>
                <w:rFonts w:ascii="Times New Roman" w:hAnsi="Times New Roman" w:cs="Times New Roman"/>
                <w:sz w:val="24"/>
                <w:szCs w:val="24"/>
              </w:rPr>
            </w:pPr>
          </w:p>
        </w:tc>
        <w:tc>
          <w:tcPr>
            <w:tcW w:w="8221" w:type="dxa"/>
            <w:vMerge/>
            <w:tcBorders>
              <w:left w:val="single" w:sz="4" w:space="0" w:color="auto"/>
              <w:bottom w:val="single" w:sz="4" w:space="0" w:color="auto"/>
              <w:right w:val="single" w:sz="4" w:space="0" w:color="auto"/>
            </w:tcBorders>
            <w:hideMark/>
          </w:tcPr>
          <w:p w14:paraId="7938FE06" w14:textId="77777777" w:rsidR="00CD777B" w:rsidRPr="00D0554D" w:rsidRDefault="00CD777B" w:rsidP="00CD777B">
            <w:pPr>
              <w:spacing w:after="0" w:line="240" w:lineRule="auto"/>
              <w:jc w:val="both"/>
              <w:rPr>
                <w:rFonts w:ascii="Times New Roman" w:hAnsi="Times New Roman" w:cs="Times New Roman"/>
                <w:sz w:val="24"/>
                <w:szCs w:val="24"/>
              </w:rPr>
            </w:pPr>
          </w:p>
        </w:tc>
      </w:tr>
      <w:tr w:rsidR="00295058" w:rsidRPr="00D0554D" w14:paraId="141A5E98" w14:textId="77777777" w:rsidTr="00295058">
        <w:trPr>
          <w:trHeight w:val="585"/>
        </w:trPr>
        <w:tc>
          <w:tcPr>
            <w:tcW w:w="988" w:type="dxa"/>
            <w:tcBorders>
              <w:top w:val="single" w:sz="4" w:space="0" w:color="auto"/>
              <w:left w:val="single" w:sz="4" w:space="0" w:color="000000"/>
              <w:bottom w:val="single" w:sz="4" w:space="0" w:color="000000"/>
              <w:right w:val="single" w:sz="4" w:space="0" w:color="auto"/>
            </w:tcBorders>
          </w:tcPr>
          <w:p w14:paraId="3FB47E40" w14:textId="77777777" w:rsidR="00295058" w:rsidRDefault="00295058" w:rsidP="0029505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Итоговое мероприятие</w:t>
            </w:r>
          </w:p>
          <w:p w14:paraId="0A5C45B4" w14:textId="77777777" w:rsidR="00295058" w:rsidRPr="00D0554D" w:rsidRDefault="00295058" w:rsidP="00295058">
            <w:pPr>
              <w:spacing w:after="0" w:line="240" w:lineRule="auto"/>
              <w:jc w:val="both"/>
              <w:rPr>
                <w:rFonts w:ascii="Times New Roman" w:hAnsi="Times New Roman" w:cs="Times New Roman"/>
                <w:sz w:val="24"/>
                <w:szCs w:val="24"/>
              </w:rPr>
            </w:pPr>
          </w:p>
          <w:p w14:paraId="10EAC5D0" w14:textId="77777777" w:rsidR="00295058" w:rsidRPr="00D0554D" w:rsidRDefault="00295058" w:rsidP="00CD777B">
            <w:pPr>
              <w:spacing w:after="0" w:line="240" w:lineRule="auto"/>
              <w:jc w:val="both"/>
              <w:rPr>
                <w:rFonts w:ascii="Times New Roman" w:hAnsi="Times New Roman" w:cs="Times New Roman"/>
                <w:sz w:val="24"/>
                <w:szCs w:val="24"/>
              </w:rPr>
            </w:pPr>
          </w:p>
        </w:tc>
        <w:tc>
          <w:tcPr>
            <w:tcW w:w="8221" w:type="dxa"/>
            <w:tcBorders>
              <w:top w:val="single" w:sz="4" w:space="0" w:color="auto"/>
              <w:left w:val="single" w:sz="4" w:space="0" w:color="auto"/>
              <w:bottom w:val="single" w:sz="4" w:space="0" w:color="000000"/>
              <w:right w:val="single" w:sz="4" w:space="0" w:color="auto"/>
            </w:tcBorders>
          </w:tcPr>
          <w:p w14:paraId="19B3719D" w14:textId="77777777" w:rsidR="00295058" w:rsidRPr="00D0554D" w:rsidRDefault="00295058" w:rsidP="00CD777B">
            <w:pPr>
              <w:spacing w:after="0" w:line="240" w:lineRule="auto"/>
              <w:rPr>
                <w:rFonts w:ascii="Times New Roman" w:hAnsi="Times New Roman" w:cs="Times New Roman"/>
                <w:sz w:val="24"/>
                <w:szCs w:val="24"/>
              </w:rPr>
            </w:pPr>
            <w:r w:rsidRPr="00295058">
              <w:rPr>
                <w:rFonts w:ascii="Times New Roman" w:eastAsia="Calibri" w:hAnsi="Times New Roman" w:cs="Times New Roman"/>
                <w:sz w:val="24"/>
                <w:szCs w:val="24"/>
              </w:rPr>
              <w:t>Пополнение РППС разнообразными видами театра (настольный, кукольный, уголок ряженья) 2.Фото коллаж «игры с кукольным театром</w:t>
            </w:r>
          </w:p>
        </w:tc>
      </w:tr>
    </w:tbl>
    <w:p w14:paraId="52AB966E" w14:textId="77777777" w:rsidR="00295058" w:rsidRDefault="00295058"/>
    <w:tbl>
      <w:tblPr>
        <w:tblW w:w="9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right w:w="85" w:type="dxa"/>
        </w:tblCellMar>
        <w:tblLook w:val="01E0" w:firstRow="1" w:lastRow="1" w:firstColumn="1" w:lastColumn="1" w:noHBand="0" w:noVBand="0"/>
      </w:tblPr>
      <w:tblGrid>
        <w:gridCol w:w="988"/>
        <w:gridCol w:w="32"/>
        <w:gridCol w:w="8189"/>
        <w:gridCol w:w="32"/>
      </w:tblGrid>
      <w:tr w:rsidR="00295058" w:rsidRPr="00D0554D" w14:paraId="4F58779C" w14:textId="77777777" w:rsidTr="00896661">
        <w:trPr>
          <w:gridAfter w:val="1"/>
          <w:wAfter w:w="32" w:type="dxa"/>
        </w:trPr>
        <w:tc>
          <w:tcPr>
            <w:tcW w:w="9209" w:type="dxa"/>
            <w:gridSpan w:val="3"/>
          </w:tcPr>
          <w:p w14:paraId="1BB6D00E" w14:textId="77777777" w:rsidR="00295058" w:rsidRPr="00D0554D" w:rsidRDefault="00295058" w:rsidP="00295058">
            <w:pPr>
              <w:spacing w:after="0" w:line="240" w:lineRule="auto"/>
              <w:jc w:val="center"/>
              <w:rPr>
                <w:rFonts w:ascii="Times New Roman" w:hAnsi="Times New Roman" w:cs="Times New Roman"/>
                <w:sz w:val="24"/>
                <w:szCs w:val="24"/>
              </w:rPr>
            </w:pPr>
            <w:r>
              <w:rPr>
                <w:rFonts w:ascii="Times New Roman" w:hAnsi="Times New Roman"/>
                <w:b/>
                <w:sz w:val="24"/>
                <w:szCs w:val="24"/>
              </w:rPr>
              <w:t>Апрель</w:t>
            </w:r>
          </w:p>
        </w:tc>
      </w:tr>
      <w:tr w:rsidR="00295058" w:rsidRPr="00D0554D" w14:paraId="3F46DC77" w14:textId="77777777" w:rsidTr="00896661">
        <w:trPr>
          <w:gridAfter w:val="1"/>
          <w:wAfter w:w="32" w:type="dxa"/>
        </w:trPr>
        <w:tc>
          <w:tcPr>
            <w:tcW w:w="9209" w:type="dxa"/>
            <w:gridSpan w:val="3"/>
          </w:tcPr>
          <w:p w14:paraId="0FF1834D" w14:textId="77777777" w:rsidR="00295058" w:rsidRPr="00D0554D" w:rsidRDefault="00295058" w:rsidP="00CD777B">
            <w:pPr>
              <w:spacing w:after="0" w:line="240" w:lineRule="auto"/>
              <w:jc w:val="both"/>
              <w:rPr>
                <w:rFonts w:ascii="Times New Roman" w:hAnsi="Times New Roman" w:cs="Times New Roman"/>
                <w:sz w:val="24"/>
                <w:szCs w:val="24"/>
              </w:rPr>
            </w:pPr>
            <w:r>
              <w:rPr>
                <w:rFonts w:ascii="Times New Roman" w:hAnsi="Times New Roman"/>
                <w:bCs/>
                <w:sz w:val="24"/>
                <w:szCs w:val="24"/>
              </w:rPr>
              <w:t>1 апреля: день рождения композитора и пианиста Сергея Васильевича Рахманинова (1873 - 1943); 12 апреля: День космонавтики, день запуска СССР первого искусственного спутника Земли, день рождения российского классика и драматурга Александра Николаевича Островского (1823 - 1886); 22 апреля: Всемирный день Земли;30 апреля: День пожарной охраны</w:t>
            </w:r>
          </w:p>
        </w:tc>
      </w:tr>
      <w:tr w:rsidR="00295058" w:rsidRPr="00D0554D" w14:paraId="5BC68800" w14:textId="77777777" w:rsidTr="00896661">
        <w:trPr>
          <w:gridAfter w:val="1"/>
          <w:wAfter w:w="32" w:type="dxa"/>
        </w:trPr>
        <w:tc>
          <w:tcPr>
            <w:tcW w:w="988" w:type="dxa"/>
          </w:tcPr>
          <w:p w14:paraId="1C84A39D" w14:textId="77777777" w:rsidR="00295058" w:rsidRDefault="00295058" w:rsidP="00295058">
            <w:pPr>
              <w:spacing w:after="0" w:line="240" w:lineRule="auto"/>
              <w:ind w:right="326"/>
              <w:jc w:val="both"/>
              <w:rPr>
                <w:rFonts w:ascii="Times New Roman" w:hAnsi="Times New Roman" w:cs="Times New Roman"/>
                <w:sz w:val="24"/>
                <w:szCs w:val="24"/>
              </w:rPr>
            </w:pPr>
            <w:r>
              <w:rPr>
                <w:rFonts w:ascii="Times New Roman" w:hAnsi="Times New Roman" w:cs="Times New Roman"/>
                <w:sz w:val="24"/>
                <w:szCs w:val="24"/>
              </w:rPr>
              <w:t>1-я неделя</w:t>
            </w:r>
          </w:p>
        </w:tc>
        <w:tc>
          <w:tcPr>
            <w:tcW w:w="8221" w:type="dxa"/>
            <w:gridSpan w:val="2"/>
          </w:tcPr>
          <w:p w14:paraId="27858478" w14:textId="77777777" w:rsidR="00295058" w:rsidRDefault="00295058" w:rsidP="00295058">
            <w:pPr>
              <w:spacing w:after="0" w:line="240" w:lineRule="auto"/>
              <w:jc w:val="both"/>
              <w:rPr>
                <w:rFonts w:ascii="Times New Roman" w:hAnsi="Times New Roman"/>
                <w:sz w:val="24"/>
                <w:szCs w:val="24"/>
                <w:u w:val="single"/>
              </w:rPr>
            </w:pPr>
            <w:r>
              <w:rPr>
                <w:rFonts w:ascii="Times New Roman" w:hAnsi="Times New Roman"/>
                <w:b/>
                <w:sz w:val="24"/>
                <w:szCs w:val="24"/>
              </w:rPr>
              <w:t>Неделя улыбок и веселых затей</w:t>
            </w:r>
            <w:r>
              <w:rPr>
                <w:rFonts w:ascii="Times New Roman" w:hAnsi="Times New Roman"/>
                <w:sz w:val="24"/>
                <w:szCs w:val="24"/>
                <w:u w:val="single"/>
              </w:rPr>
              <w:t xml:space="preserve"> Программное содержание: </w:t>
            </w:r>
          </w:p>
          <w:p w14:paraId="4837BF8B" w14:textId="77777777" w:rsidR="00295058" w:rsidRDefault="00295058" w:rsidP="00295058">
            <w:pPr>
              <w:pStyle w:val="a3"/>
              <w:widowControl w:val="0"/>
              <w:tabs>
                <w:tab w:val="left" w:pos="1080"/>
              </w:tabs>
              <w:autoSpaceDE w:val="0"/>
              <w:autoSpaceDN w:val="0"/>
              <w:adjustRightInd w:val="0"/>
              <w:ind w:left="0"/>
              <w:jc w:val="both"/>
              <w:rPr>
                <w:lang w:eastAsia="en-US"/>
              </w:rPr>
            </w:pPr>
            <w:r>
              <w:rPr>
                <w:lang w:eastAsia="en-US"/>
              </w:rPr>
              <w:t xml:space="preserve">1. Развитие интереса к познавательным развлечениям, интереса к цирковому виду искусства, расширение эмоционально-чувственного опыта детей. </w:t>
            </w:r>
          </w:p>
          <w:p w14:paraId="1DBC0A12" w14:textId="77777777" w:rsidR="00295058" w:rsidRDefault="00295058" w:rsidP="00295058">
            <w:pPr>
              <w:pStyle w:val="a3"/>
              <w:widowControl w:val="0"/>
              <w:tabs>
                <w:tab w:val="left" w:pos="1080"/>
              </w:tabs>
              <w:autoSpaceDE w:val="0"/>
              <w:autoSpaceDN w:val="0"/>
              <w:adjustRightInd w:val="0"/>
              <w:ind w:left="0"/>
              <w:jc w:val="both"/>
              <w:rPr>
                <w:lang w:eastAsia="en-US"/>
              </w:rPr>
            </w:pPr>
            <w:r>
              <w:rPr>
                <w:lang w:eastAsia="en-US"/>
              </w:rPr>
              <w:t>2.Систематизация знаний детей о цирке (цирковых профессиях, животных, работающих в цирке)</w:t>
            </w:r>
          </w:p>
          <w:p w14:paraId="51DB0E75" w14:textId="77777777" w:rsidR="00295058" w:rsidRDefault="00295058" w:rsidP="00295058">
            <w:pPr>
              <w:spacing w:after="0" w:line="240" w:lineRule="auto"/>
              <w:jc w:val="both"/>
              <w:rPr>
                <w:rFonts w:ascii="Times New Roman" w:hAnsi="Times New Roman"/>
                <w:b/>
                <w:sz w:val="24"/>
                <w:szCs w:val="24"/>
              </w:rPr>
            </w:pPr>
            <w:r>
              <w:rPr>
                <w:rFonts w:ascii="Times New Roman" w:hAnsi="Times New Roman"/>
                <w:sz w:val="24"/>
                <w:szCs w:val="24"/>
              </w:rPr>
              <w:t>3.Создание атмосферы эмоционального комфорта и творческого самовыражения, желания участвовать в подготовке разных видов развлечений.</w:t>
            </w:r>
          </w:p>
        </w:tc>
      </w:tr>
      <w:tr w:rsidR="00295058" w:rsidRPr="00D0554D" w14:paraId="73EB9302" w14:textId="77777777" w:rsidTr="00896661">
        <w:trPr>
          <w:gridAfter w:val="1"/>
          <w:wAfter w:w="32" w:type="dxa"/>
          <w:trHeight w:val="276"/>
        </w:trPr>
        <w:tc>
          <w:tcPr>
            <w:tcW w:w="988" w:type="dxa"/>
            <w:vMerge w:val="restart"/>
          </w:tcPr>
          <w:p w14:paraId="6A5C5E9C" w14:textId="77777777" w:rsidR="00295058" w:rsidRDefault="00295058" w:rsidP="0029505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Итоговое мероприятие</w:t>
            </w:r>
          </w:p>
          <w:p w14:paraId="74A6751D" w14:textId="77777777" w:rsidR="00295058" w:rsidRDefault="00295058" w:rsidP="00295058">
            <w:pPr>
              <w:spacing w:after="0" w:line="240" w:lineRule="auto"/>
              <w:jc w:val="both"/>
              <w:rPr>
                <w:rFonts w:ascii="Times New Roman" w:hAnsi="Times New Roman" w:cs="Times New Roman"/>
                <w:b/>
                <w:sz w:val="24"/>
                <w:szCs w:val="24"/>
              </w:rPr>
            </w:pPr>
          </w:p>
        </w:tc>
        <w:tc>
          <w:tcPr>
            <w:tcW w:w="8221" w:type="dxa"/>
            <w:gridSpan w:val="2"/>
            <w:vMerge w:val="restart"/>
          </w:tcPr>
          <w:p w14:paraId="30E7CFB3" w14:textId="77777777" w:rsidR="00295058" w:rsidRPr="00295058" w:rsidRDefault="00295058" w:rsidP="00295058">
            <w:pPr>
              <w:rPr>
                <w:rFonts w:ascii="Times New Roman" w:hAnsi="Times New Roman" w:cs="Times New Roman"/>
                <w:sz w:val="24"/>
                <w:szCs w:val="24"/>
              </w:rPr>
            </w:pPr>
            <w:r>
              <w:rPr>
                <w:rFonts w:ascii="Times New Roman" w:hAnsi="Times New Roman" w:cs="Times New Roman"/>
                <w:sz w:val="24"/>
                <w:szCs w:val="24"/>
              </w:rPr>
              <w:t>1.акция «Подари улыбку прохожему с рецептом счастья» (в рамках социального проекта «Вместе»)</w:t>
            </w:r>
          </w:p>
          <w:p w14:paraId="4817CABD" w14:textId="77777777" w:rsidR="00295058" w:rsidRDefault="00295058" w:rsidP="00295058">
            <w:pPr>
              <w:spacing w:after="0" w:line="240" w:lineRule="auto"/>
              <w:jc w:val="both"/>
              <w:rPr>
                <w:rFonts w:ascii="Times New Roman" w:hAnsi="Times New Roman"/>
                <w:b/>
                <w:i/>
                <w:sz w:val="24"/>
                <w:szCs w:val="24"/>
              </w:rPr>
            </w:pPr>
          </w:p>
          <w:p w14:paraId="53C97DCA" w14:textId="77777777" w:rsidR="00295058" w:rsidRDefault="00295058" w:rsidP="00295058"/>
        </w:tc>
      </w:tr>
      <w:tr w:rsidR="00295058" w:rsidRPr="00D0554D" w14:paraId="6A2149A7" w14:textId="77777777" w:rsidTr="00896661">
        <w:trPr>
          <w:gridAfter w:val="1"/>
          <w:wAfter w:w="32" w:type="dxa"/>
          <w:trHeight w:val="990"/>
        </w:trPr>
        <w:tc>
          <w:tcPr>
            <w:tcW w:w="988" w:type="dxa"/>
            <w:vMerge/>
            <w:tcBorders>
              <w:bottom w:val="single" w:sz="4" w:space="0" w:color="auto"/>
            </w:tcBorders>
          </w:tcPr>
          <w:p w14:paraId="2F73B1C2" w14:textId="77777777" w:rsidR="00295058" w:rsidRPr="00D0554D" w:rsidRDefault="00295058" w:rsidP="00295058">
            <w:pPr>
              <w:spacing w:after="0" w:line="240" w:lineRule="auto"/>
              <w:jc w:val="both"/>
              <w:rPr>
                <w:rFonts w:ascii="Times New Roman" w:hAnsi="Times New Roman" w:cs="Times New Roman"/>
                <w:b/>
                <w:sz w:val="24"/>
                <w:szCs w:val="24"/>
              </w:rPr>
            </w:pPr>
          </w:p>
        </w:tc>
        <w:tc>
          <w:tcPr>
            <w:tcW w:w="8221" w:type="dxa"/>
            <w:gridSpan w:val="2"/>
            <w:vMerge/>
            <w:tcBorders>
              <w:bottom w:val="single" w:sz="4" w:space="0" w:color="auto"/>
            </w:tcBorders>
          </w:tcPr>
          <w:p w14:paraId="04772709" w14:textId="77777777" w:rsidR="00295058" w:rsidRPr="00D0554D" w:rsidRDefault="00295058" w:rsidP="00295058">
            <w:pPr>
              <w:spacing w:after="0" w:line="240" w:lineRule="auto"/>
              <w:jc w:val="both"/>
              <w:rPr>
                <w:rFonts w:ascii="Times New Roman" w:hAnsi="Times New Roman" w:cs="Times New Roman"/>
                <w:sz w:val="24"/>
                <w:szCs w:val="24"/>
              </w:rPr>
            </w:pPr>
          </w:p>
        </w:tc>
      </w:tr>
      <w:tr w:rsidR="00295058" w:rsidRPr="00D0554D" w14:paraId="5C4C71F9" w14:textId="77777777" w:rsidTr="00896661">
        <w:trPr>
          <w:gridAfter w:val="1"/>
          <w:wAfter w:w="32" w:type="dxa"/>
          <w:trHeight w:val="945"/>
        </w:trPr>
        <w:tc>
          <w:tcPr>
            <w:tcW w:w="988" w:type="dxa"/>
            <w:tcBorders>
              <w:top w:val="single" w:sz="4" w:space="0" w:color="auto"/>
              <w:bottom w:val="single" w:sz="4" w:space="0" w:color="auto"/>
            </w:tcBorders>
          </w:tcPr>
          <w:p w14:paraId="1A136D27" w14:textId="77777777" w:rsidR="00295058" w:rsidRPr="00D0554D" w:rsidRDefault="00295058" w:rsidP="00295058">
            <w:pPr>
              <w:spacing w:after="0" w:line="240" w:lineRule="auto"/>
              <w:jc w:val="both"/>
              <w:rPr>
                <w:rFonts w:ascii="Times New Roman" w:hAnsi="Times New Roman" w:cs="Times New Roman"/>
                <w:b/>
                <w:sz w:val="24"/>
                <w:szCs w:val="24"/>
              </w:rPr>
            </w:pPr>
          </w:p>
        </w:tc>
        <w:tc>
          <w:tcPr>
            <w:tcW w:w="8221" w:type="dxa"/>
            <w:gridSpan w:val="2"/>
            <w:tcBorders>
              <w:top w:val="single" w:sz="4" w:space="0" w:color="auto"/>
              <w:bottom w:val="single" w:sz="4" w:space="0" w:color="auto"/>
            </w:tcBorders>
          </w:tcPr>
          <w:p w14:paraId="764F30B4" w14:textId="77777777" w:rsidR="00295058" w:rsidRDefault="00295058" w:rsidP="00295058">
            <w:pPr>
              <w:spacing w:after="0" w:line="240" w:lineRule="auto"/>
              <w:jc w:val="both"/>
              <w:rPr>
                <w:rFonts w:ascii="Times New Roman" w:hAnsi="Times New Roman"/>
                <w:b/>
                <w:i/>
                <w:sz w:val="24"/>
                <w:szCs w:val="24"/>
              </w:rPr>
            </w:pPr>
            <w:r>
              <w:rPr>
                <w:rFonts w:ascii="Times New Roman" w:hAnsi="Times New Roman"/>
                <w:b/>
                <w:i/>
                <w:sz w:val="24"/>
                <w:szCs w:val="24"/>
              </w:rPr>
              <w:t xml:space="preserve">«Космос» </w:t>
            </w:r>
          </w:p>
          <w:p w14:paraId="570C6ACA" w14:textId="77777777" w:rsidR="00295058" w:rsidRDefault="00295058" w:rsidP="00295058">
            <w:pPr>
              <w:spacing w:after="0" w:line="240" w:lineRule="auto"/>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14:paraId="1269BBE6" w14:textId="77777777" w:rsidR="00295058" w:rsidRDefault="00295058" w:rsidP="00295058">
            <w:pPr>
              <w:pStyle w:val="a3"/>
              <w:widowControl w:val="0"/>
              <w:tabs>
                <w:tab w:val="left" w:pos="1080"/>
              </w:tabs>
              <w:autoSpaceDE w:val="0"/>
              <w:autoSpaceDN w:val="0"/>
              <w:adjustRightInd w:val="0"/>
              <w:ind w:left="0"/>
              <w:jc w:val="both"/>
              <w:rPr>
                <w:lang w:eastAsia="en-US"/>
              </w:rPr>
            </w:pPr>
            <w:r>
              <w:rPr>
                <w:lang w:eastAsia="en-US"/>
              </w:rPr>
              <w:t>1.Формирование начальных представлений о Космосе (элементарные представления о Земле; о материках, морях и океанах, о полюсах и экваторе. Показать зависимость смены частей суток и времен года от вращения Земли вокруг своей оси и вокруг Солнца)</w:t>
            </w:r>
          </w:p>
          <w:p w14:paraId="7D5A2B56" w14:textId="77777777" w:rsidR="00295058" w:rsidRDefault="00295058" w:rsidP="00295058">
            <w:pPr>
              <w:pStyle w:val="a3"/>
              <w:widowControl w:val="0"/>
              <w:tabs>
                <w:tab w:val="left" w:pos="1080"/>
              </w:tabs>
              <w:autoSpaceDE w:val="0"/>
              <w:autoSpaceDN w:val="0"/>
              <w:adjustRightInd w:val="0"/>
              <w:ind w:left="0"/>
              <w:jc w:val="both"/>
              <w:rPr>
                <w:lang w:eastAsia="en-US"/>
              </w:rPr>
            </w:pPr>
            <w:r>
              <w:rPr>
                <w:lang w:eastAsia="en-US"/>
              </w:rPr>
              <w:t xml:space="preserve">2.Развитие познавательной активности и интереса к познанию окружающего мира </w:t>
            </w:r>
          </w:p>
          <w:p w14:paraId="073D78B5" w14:textId="77777777" w:rsidR="00295058" w:rsidRPr="00D0554D" w:rsidRDefault="00295058" w:rsidP="00295058">
            <w:pPr>
              <w:rPr>
                <w:rFonts w:ascii="Times New Roman" w:hAnsi="Times New Roman" w:cs="Times New Roman"/>
                <w:sz w:val="24"/>
                <w:szCs w:val="24"/>
              </w:rPr>
            </w:pPr>
          </w:p>
        </w:tc>
      </w:tr>
      <w:tr w:rsidR="00295058" w:rsidRPr="00D0554D" w14:paraId="2E2E7E19" w14:textId="77777777" w:rsidTr="00896661">
        <w:trPr>
          <w:gridAfter w:val="1"/>
          <w:wAfter w:w="32" w:type="dxa"/>
        </w:trPr>
        <w:tc>
          <w:tcPr>
            <w:tcW w:w="988" w:type="dxa"/>
            <w:tcBorders>
              <w:top w:val="single" w:sz="4" w:space="0" w:color="000000"/>
              <w:left w:val="single" w:sz="4" w:space="0" w:color="000000"/>
              <w:bottom w:val="single" w:sz="4" w:space="0" w:color="000000"/>
              <w:right w:val="single" w:sz="4" w:space="0" w:color="000000"/>
            </w:tcBorders>
          </w:tcPr>
          <w:p w14:paraId="7BBD3C76" w14:textId="77777777" w:rsidR="00295058" w:rsidRDefault="00295058" w:rsidP="0029505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Итоговое мероприятие</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25C5875C" w14:textId="77777777" w:rsidR="00295058" w:rsidRDefault="00295058" w:rsidP="00295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1.Развлечение «Я люблю свою планету».</w:t>
            </w:r>
          </w:p>
          <w:p w14:paraId="25E69E14" w14:textId="77777777" w:rsidR="00295058" w:rsidRDefault="00295058" w:rsidP="0029505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2.Выставка детского творчества по теме.</w:t>
            </w:r>
            <w:r>
              <w:rPr>
                <w:rFonts w:ascii="Times New Roman" w:hAnsi="Times New Roman" w:cs="Times New Roman"/>
                <w:b/>
                <w:sz w:val="24"/>
                <w:szCs w:val="24"/>
              </w:rPr>
              <w:t xml:space="preserve"> </w:t>
            </w:r>
          </w:p>
          <w:p w14:paraId="1B4B2DF3" w14:textId="77777777" w:rsidR="00295058" w:rsidRDefault="00295058" w:rsidP="0029505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3.Акция «Синяя лента апреля» </w:t>
            </w:r>
            <w:r>
              <w:rPr>
                <w:rFonts w:ascii="Times New Roman" w:hAnsi="Times New Roman" w:cs="Times New Roman"/>
                <w:sz w:val="24"/>
                <w:szCs w:val="24"/>
              </w:rPr>
              <w:t>(в рамках социального проекта «Вместе»)</w:t>
            </w:r>
          </w:p>
        </w:tc>
      </w:tr>
      <w:tr w:rsidR="00295058" w:rsidRPr="00D0554D" w14:paraId="3660F2BB" w14:textId="77777777" w:rsidTr="00896661">
        <w:trPr>
          <w:gridAfter w:val="1"/>
          <w:wAfter w:w="32" w:type="dxa"/>
          <w:trHeight w:val="652"/>
        </w:trPr>
        <w:tc>
          <w:tcPr>
            <w:tcW w:w="988" w:type="dxa"/>
            <w:tcBorders>
              <w:top w:val="single" w:sz="4" w:space="0" w:color="000000"/>
              <w:left w:val="single" w:sz="4" w:space="0" w:color="000000"/>
              <w:bottom w:val="single" w:sz="4" w:space="0" w:color="000000"/>
              <w:right w:val="single" w:sz="4" w:space="0" w:color="000000"/>
            </w:tcBorders>
            <w:hideMark/>
          </w:tcPr>
          <w:p w14:paraId="48A84F1C" w14:textId="77777777" w:rsidR="00295058" w:rsidRDefault="00295058" w:rsidP="0029505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3-я неделя </w:t>
            </w:r>
          </w:p>
          <w:p w14:paraId="7BEFD0B1" w14:textId="77777777" w:rsidR="00295058" w:rsidRDefault="00295058" w:rsidP="00295058">
            <w:pPr>
              <w:spacing w:after="0" w:line="240" w:lineRule="auto"/>
              <w:jc w:val="both"/>
              <w:rPr>
                <w:rFonts w:ascii="Times New Roman" w:hAnsi="Times New Roman" w:cs="Times New Roman"/>
                <w:sz w:val="24"/>
                <w:szCs w:val="24"/>
              </w:rPr>
            </w:pP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3A26093E" w14:textId="77777777" w:rsidR="00295058" w:rsidRDefault="00295058" w:rsidP="00295058">
            <w:pPr>
              <w:spacing w:after="0" w:line="240" w:lineRule="auto"/>
              <w:jc w:val="both"/>
              <w:rPr>
                <w:rFonts w:ascii="Times New Roman" w:hAnsi="Times New Roman"/>
                <w:b/>
                <w:i/>
                <w:sz w:val="24"/>
                <w:szCs w:val="24"/>
              </w:rPr>
            </w:pPr>
            <w:r>
              <w:rPr>
                <w:rFonts w:ascii="Times New Roman" w:hAnsi="Times New Roman"/>
                <w:b/>
                <w:i/>
                <w:sz w:val="24"/>
                <w:szCs w:val="24"/>
              </w:rPr>
              <w:t>«Весна шагает по планете»</w:t>
            </w:r>
          </w:p>
          <w:p w14:paraId="603D5B93" w14:textId="77777777" w:rsidR="00295058" w:rsidRDefault="00295058" w:rsidP="00295058">
            <w:pPr>
              <w:spacing w:after="0" w:line="240" w:lineRule="auto"/>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14:paraId="2CEEFE41" w14:textId="77777777" w:rsidR="00295058" w:rsidRDefault="00295058" w:rsidP="00295058">
            <w:pPr>
              <w:tabs>
                <w:tab w:val="left" w:pos="1080"/>
              </w:tabs>
              <w:spacing w:after="0" w:line="240" w:lineRule="auto"/>
              <w:jc w:val="both"/>
              <w:rPr>
                <w:rFonts w:ascii="Times New Roman" w:hAnsi="Times New Roman"/>
                <w:sz w:val="24"/>
                <w:szCs w:val="24"/>
              </w:rPr>
            </w:pPr>
            <w:r>
              <w:rPr>
                <w:rFonts w:ascii="Times New Roman" w:hAnsi="Times New Roman"/>
                <w:sz w:val="24"/>
                <w:szCs w:val="24"/>
              </w:rPr>
              <w:t xml:space="preserve">1.Обогащение представлений детей о весне: сезонных изменениях в природе, одежде людей, трудовой деятельности (солнце светит ярко, бывают дожди, земля и вода прогреваются солнцем, становятся тёплыми, тает снег, сосульки; появляются почки на деревьях, кустах, вырастают и зацветают растения; прилетают птицы, начинают вить гнёзда и выводить птенцов, пробуждаются от спячки животные, появляются насекомые; дети легко одеты, могут играть с песком, водой). </w:t>
            </w:r>
          </w:p>
          <w:p w14:paraId="679CD402" w14:textId="77777777" w:rsidR="00295058" w:rsidRDefault="00295058" w:rsidP="00295058">
            <w:pPr>
              <w:tabs>
                <w:tab w:val="left" w:pos="1080"/>
              </w:tabs>
              <w:spacing w:after="0" w:line="240" w:lineRule="auto"/>
              <w:jc w:val="both"/>
              <w:rPr>
                <w:rFonts w:ascii="Times New Roman" w:hAnsi="Times New Roman"/>
                <w:sz w:val="24"/>
                <w:szCs w:val="24"/>
              </w:rPr>
            </w:pPr>
            <w:r>
              <w:rPr>
                <w:rFonts w:ascii="Times New Roman" w:hAnsi="Times New Roman"/>
                <w:sz w:val="24"/>
                <w:szCs w:val="24"/>
              </w:rPr>
              <w:t xml:space="preserve">2.Развитие эмоциональной отзывчивости и разнообразия переживаний детей в процессе общения с природой: доброжелательность, любование красотой природы, любопытство при встрече с объектами, удивление, сопереживание, сочувствие. </w:t>
            </w:r>
          </w:p>
          <w:p w14:paraId="067E4D1D" w14:textId="77777777" w:rsidR="00295058" w:rsidRDefault="00295058" w:rsidP="00295058">
            <w:pPr>
              <w:tabs>
                <w:tab w:val="left" w:pos="1080"/>
              </w:tabs>
              <w:spacing w:after="0" w:line="240" w:lineRule="auto"/>
              <w:jc w:val="both"/>
              <w:rPr>
                <w:rFonts w:ascii="Times New Roman" w:hAnsi="Times New Roman"/>
                <w:sz w:val="24"/>
                <w:szCs w:val="24"/>
              </w:rPr>
            </w:pPr>
            <w:r>
              <w:rPr>
                <w:rFonts w:ascii="Times New Roman" w:hAnsi="Times New Roman"/>
                <w:sz w:val="24"/>
                <w:szCs w:val="24"/>
              </w:rPr>
              <w:t>3.Обогащение опыта исследовательских действий по изучению качеств и свойств объектов живой и неживой природы, обогащать опыт исследовательских действий.</w:t>
            </w:r>
          </w:p>
        </w:tc>
      </w:tr>
      <w:tr w:rsidR="00295058" w:rsidRPr="00D0554D" w14:paraId="2720551D" w14:textId="77777777" w:rsidTr="00896661">
        <w:trPr>
          <w:gridAfter w:val="1"/>
          <w:wAfter w:w="32" w:type="dxa"/>
        </w:trPr>
        <w:tc>
          <w:tcPr>
            <w:tcW w:w="988" w:type="dxa"/>
          </w:tcPr>
          <w:p w14:paraId="404CB551" w14:textId="77777777" w:rsidR="00295058" w:rsidRDefault="00295058" w:rsidP="0029505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Итоговое мероприятие</w:t>
            </w:r>
          </w:p>
        </w:tc>
        <w:tc>
          <w:tcPr>
            <w:tcW w:w="8221" w:type="dxa"/>
            <w:gridSpan w:val="2"/>
          </w:tcPr>
          <w:p w14:paraId="59D4C5E8" w14:textId="77777777" w:rsidR="00295058" w:rsidRDefault="00295058" w:rsidP="00295058">
            <w:pPr>
              <w:spacing w:after="0" w:line="240" w:lineRule="auto"/>
              <w:rPr>
                <w:rFonts w:ascii="Times New Roman" w:hAnsi="Times New Roman"/>
                <w:sz w:val="24"/>
                <w:szCs w:val="24"/>
              </w:rPr>
            </w:pPr>
            <w:r>
              <w:rPr>
                <w:rFonts w:ascii="Times New Roman" w:hAnsi="Times New Roman"/>
                <w:sz w:val="24"/>
                <w:szCs w:val="24"/>
              </w:rPr>
              <w:t>1.Развлечение «День земли»</w:t>
            </w:r>
          </w:p>
          <w:p w14:paraId="52B93B2F" w14:textId="77777777" w:rsidR="00295058" w:rsidRDefault="00295058" w:rsidP="00295058">
            <w:pPr>
              <w:spacing w:after="0" w:line="240" w:lineRule="auto"/>
            </w:pPr>
            <w:r>
              <w:rPr>
                <w:rFonts w:ascii="Times New Roman" w:hAnsi="Times New Roman"/>
                <w:sz w:val="24"/>
                <w:szCs w:val="24"/>
              </w:rPr>
              <w:t>2.Презентации о космосе и планетах.</w:t>
            </w:r>
          </w:p>
        </w:tc>
      </w:tr>
      <w:tr w:rsidR="00295058" w:rsidRPr="00D0554D" w14:paraId="4D59AB24" w14:textId="77777777" w:rsidTr="00896661">
        <w:trPr>
          <w:gridAfter w:val="1"/>
          <w:wAfter w:w="32" w:type="dxa"/>
        </w:trPr>
        <w:tc>
          <w:tcPr>
            <w:tcW w:w="988" w:type="dxa"/>
          </w:tcPr>
          <w:p w14:paraId="1E6E079D" w14:textId="77777777" w:rsidR="00295058" w:rsidRDefault="00295058" w:rsidP="00295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4-я неделя </w:t>
            </w:r>
          </w:p>
        </w:tc>
        <w:tc>
          <w:tcPr>
            <w:tcW w:w="8221" w:type="dxa"/>
            <w:gridSpan w:val="2"/>
          </w:tcPr>
          <w:p w14:paraId="7E26CFD9" w14:textId="77777777" w:rsidR="00295058" w:rsidRDefault="00295058" w:rsidP="00295058">
            <w:pPr>
              <w:spacing w:after="0" w:line="240" w:lineRule="auto"/>
              <w:jc w:val="both"/>
              <w:rPr>
                <w:rFonts w:ascii="Times New Roman" w:hAnsi="Times New Roman"/>
                <w:sz w:val="24"/>
                <w:szCs w:val="24"/>
              </w:rPr>
            </w:pPr>
            <w:r>
              <w:rPr>
                <w:rFonts w:ascii="Times New Roman" w:hAnsi="Times New Roman"/>
                <w:b/>
                <w:i/>
                <w:sz w:val="24"/>
                <w:szCs w:val="24"/>
              </w:rPr>
              <w:t>«Встречаем птиц»</w:t>
            </w:r>
            <w:r>
              <w:rPr>
                <w:rFonts w:ascii="Times New Roman" w:hAnsi="Times New Roman"/>
                <w:sz w:val="24"/>
                <w:szCs w:val="24"/>
              </w:rPr>
              <w:t xml:space="preserve"> </w:t>
            </w:r>
            <w:r>
              <w:rPr>
                <w:rFonts w:ascii="Times New Roman" w:hAnsi="Times New Roman"/>
                <w:sz w:val="24"/>
                <w:szCs w:val="24"/>
                <w:u w:val="single"/>
              </w:rPr>
              <w:t>Программное содержание:</w:t>
            </w:r>
          </w:p>
          <w:p w14:paraId="3200B26A" w14:textId="77777777" w:rsidR="00295058" w:rsidRDefault="00295058" w:rsidP="00295058">
            <w:pPr>
              <w:pStyle w:val="a3"/>
              <w:widowControl w:val="0"/>
              <w:tabs>
                <w:tab w:val="left" w:pos="1080"/>
                <w:tab w:val="num" w:pos="2286"/>
              </w:tabs>
              <w:autoSpaceDE w:val="0"/>
              <w:autoSpaceDN w:val="0"/>
              <w:adjustRightInd w:val="0"/>
              <w:ind w:left="0"/>
              <w:jc w:val="both"/>
              <w:rPr>
                <w:lang w:eastAsia="en-US"/>
              </w:rPr>
            </w:pPr>
            <w:r>
              <w:rPr>
                <w:lang w:eastAsia="en-US"/>
              </w:rPr>
              <w:t>1.Обогащение представлений о весне (солнце светит ярко, бывают дожди, грозы; земля и вода прогреваются солнцем, становятся тёплыми; тает снег, сосульки; появляются почки на деревьях, кустах, вырастают и зацветают растения, дети легко одеты), о птицах весной (прилетают птицы, начинают вить гнёзда и выводить птенцов)</w:t>
            </w:r>
          </w:p>
          <w:p w14:paraId="5FC96CA4" w14:textId="77777777" w:rsidR="00295058" w:rsidRDefault="00295058" w:rsidP="00295058">
            <w:pPr>
              <w:pStyle w:val="a3"/>
              <w:widowControl w:val="0"/>
              <w:tabs>
                <w:tab w:val="left" w:pos="1080"/>
              </w:tabs>
              <w:autoSpaceDE w:val="0"/>
              <w:autoSpaceDN w:val="0"/>
              <w:adjustRightInd w:val="0"/>
              <w:ind w:left="0"/>
              <w:jc w:val="both"/>
              <w:rPr>
                <w:lang w:eastAsia="en-US"/>
              </w:rPr>
            </w:pPr>
            <w:r>
              <w:rPr>
                <w:lang w:eastAsia="en-US"/>
              </w:rPr>
              <w:t>2.Воспитание бережного отношения к птицам (рассматривать, не нанося им вред, кормить только с разрешения взрослых, не пугать, не разорять гнёзда).</w:t>
            </w:r>
          </w:p>
        </w:tc>
      </w:tr>
      <w:tr w:rsidR="00295058" w:rsidRPr="00D0554D" w14:paraId="5D05058A" w14:textId="77777777" w:rsidTr="00896661">
        <w:trPr>
          <w:gridAfter w:val="1"/>
          <w:wAfter w:w="32" w:type="dxa"/>
        </w:trPr>
        <w:tc>
          <w:tcPr>
            <w:tcW w:w="988" w:type="dxa"/>
          </w:tcPr>
          <w:p w14:paraId="04075C93" w14:textId="77777777" w:rsidR="00295058" w:rsidRDefault="00295058" w:rsidP="0029505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Итоговое мероприятие</w:t>
            </w:r>
          </w:p>
        </w:tc>
        <w:tc>
          <w:tcPr>
            <w:tcW w:w="8221" w:type="dxa"/>
            <w:gridSpan w:val="2"/>
          </w:tcPr>
          <w:p w14:paraId="2977145F" w14:textId="77777777" w:rsidR="00295058" w:rsidRDefault="00295058" w:rsidP="00295058">
            <w:pPr>
              <w:spacing w:after="0" w:line="240" w:lineRule="auto"/>
              <w:rPr>
                <w:rFonts w:ascii="Times New Roman" w:hAnsi="Times New Roman"/>
                <w:sz w:val="24"/>
                <w:szCs w:val="24"/>
              </w:rPr>
            </w:pPr>
            <w:r>
              <w:rPr>
                <w:rFonts w:ascii="Times New Roman" w:hAnsi="Times New Roman"/>
                <w:sz w:val="24"/>
                <w:szCs w:val="24"/>
              </w:rPr>
              <w:t>Развлечение «В весеннем лесу»</w:t>
            </w:r>
          </w:p>
          <w:p w14:paraId="5855575A" w14:textId="77777777" w:rsidR="00295058" w:rsidRDefault="00295058" w:rsidP="00295058">
            <w:pPr>
              <w:spacing w:after="0" w:line="240" w:lineRule="auto"/>
              <w:jc w:val="both"/>
              <w:rPr>
                <w:rFonts w:ascii="Times New Roman" w:hAnsi="Times New Roman"/>
                <w:sz w:val="24"/>
                <w:szCs w:val="24"/>
              </w:rPr>
            </w:pPr>
            <w:r>
              <w:rPr>
                <w:rFonts w:ascii="Times New Roman" w:hAnsi="Times New Roman"/>
                <w:sz w:val="24"/>
                <w:szCs w:val="24"/>
              </w:rPr>
              <w:t>Выставка детского творчества</w:t>
            </w:r>
          </w:p>
        </w:tc>
      </w:tr>
      <w:tr w:rsidR="006B3E49" w:rsidRPr="00D0554D" w14:paraId="6AAFC73F" w14:textId="77777777" w:rsidTr="00896661">
        <w:trPr>
          <w:gridAfter w:val="1"/>
          <w:wAfter w:w="32" w:type="dxa"/>
        </w:trPr>
        <w:tc>
          <w:tcPr>
            <w:tcW w:w="9209" w:type="dxa"/>
            <w:gridSpan w:val="3"/>
          </w:tcPr>
          <w:p w14:paraId="24B263EA" w14:textId="77777777" w:rsidR="006B3E49" w:rsidRDefault="006B3E49" w:rsidP="006B3E49">
            <w:pPr>
              <w:spacing w:after="0" w:line="240" w:lineRule="auto"/>
              <w:jc w:val="center"/>
              <w:rPr>
                <w:rFonts w:ascii="Times New Roman" w:hAnsi="Times New Roman"/>
                <w:b/>
                <w:sz w:val="24"/>
                <w:szCs w:val="24"/>
              </w:rPr>
            </w:pPr>
            <w:r>
              <w:rPr>
                <w:rFonts w:ascii="Times New Roman" w:hAnsi="Times New Roman"/>
                <w:b/>
                <w:sz w:val="24"/>
                <w:szCs w:val="24"/>
              </w:rPr>
              <w:t>Май</w:t>
            </w:r>
          </w:p>
        </w:tc>
      </w:tr>
      <w:tr w:rsidR="006B3E49" w:rsidRPr="00D0554D" w14:paraId="45EC3E11" w14:textId="77777777" w:rsidTr="00896661">
        <w:trPr>
          <w:gridAfter w:val="1"/>
          <w:wAfter w:w="32" w:type="dxa"/>
        </w:trPr>
        <w:tc>
          <w:tcPr>
            <w:tcW w:w="9209" w:type="dxa"/>
            <w:gridSpan w:val="3"/>
          </w:tcPr>
          <w:p w14:paraId="747BA169" w14:textId="77777777" w:rsidR="006B3E49" w:rsidRDefault="006B3E49" w:rsidP="00295058">
            <w:r w:rsidRPr="00D0554D">
              <w:rPr>
                <w:rFonts w:ascii="Times New Roman" w:hAnsi="Times New Roman" w:cs="Times New Roman"/>
                <w:sz w:val="24"/>
                <w:szCs w:val="24"/>
              </w:rPr>
              <w:t>1</w:t>
            </w:r>
            <w:r>
              <w:rPr>
                <w:rFonts w:ascii="Times New Roman" w:hAnsi="Times New Roman"/>
                <w:b/>
                <w:bCs/>
                <w:sz w:val="24"/>
                <w:szCs w:val="24"/>
              </w:rPr>
              <w:t>1 мая: Праздник Весны и Труда;</w:t>
            </w:r>
            <w:r>
              <w:rPr>
                <w:rFonts w:ascii="Times New Roman" w:hAnsi="Times New Roman"/>
                <w:bCs/>
                <w:sz w:val="24"/>
                <w:szCs w:val="24"/>
              </w:rPr>
              <w:t xml:space="preserve"> 7 мая: день рождения русского композитора, педагога, дирижёра и музыкального критика Петра Ильича Чайковского (1840 - 1893); </w:t>
            </w:r>
            <w:r>
              <w:rPr>
                <w:rFonts w:ascii="Times New Roman" w:hAnsi="Times New Roman"/>
                <w:b/>
                <w:bCs/>
                <w:sz w:val="24"/>
                <w:szCs w:val="24"/>
              </w:rPr>
              <w:t>9 мая: День Победы</w:t>
            </w:r>
            <w:r>
              <w:rPr>
                <w:rFonts w:ascii="Times New Roman" w:hAnsi="Times New Roman"/>
                <w:bCs/>
                <w:sz w:val="24"/>
                <w:szCs w:val="24"/>
              </w:rPr>
              <w:t>;13 мая: день основания Черноморского флота;15 мая: день рождения русского художника-живописца и архитектора Виктора Михайловича Васнецова (1848 – 1926);18 мая: день основания Балтийского флота19 мая: День детских общественных организаций России; 24 мая: День славянской письменности и культуры.</w:t>
            </w:r>
          </w:p>
        </w:tc>
      </w:tr>
      <w:tr w:rsidR="006B3E49" w:rsidRPr="00D0554D" w14:paraId="5888672B" w14:textId="77777777" w:rsidTr="00896661">
        <w:tc>
          <w:tcPr>
            <w:tcW w:w="1020" w:type="dxa"/>
            <w:gridSpan w:val="2"/>
          </w:tcPr>
          <w:p w14:paraId="1315F502" w14:textId="77777777" w:rsidR="006B3E49" w:rsidRDefault="00896661" w:rsidP="00896661">
            <w:pPr>
              <w:spacing w:after="0" w:line="240" w:lineRule="auto"/>
              <w:ind w:right="326"/>
              <w:jc w:val="both"/>
              <w:rPr>
                <w:rFonts w:ascii="Times New Roman" w:hAnsi="Times New Roman" w:cs="Times New Roman"/>
                <w:sz w:val="24"/>
                <w:szCs w:val="24"/>
              </w:rPr>
            </w:pPr>
            <w:r>
              <w:rPr>
                <w:rFonts w:ascii="Times New Roman" w:hAnsi="Times New Roman" w:cs="Times New Roman"/>
                <w:sz w:val="24"/>
                <w:szCs w:val="24"/>
              </w:rPr>
              <w:t>1-я недел</w:t>
            </w:r>
            <w:r w:rsidR="006B3E49">
              <w:rPr>
                <w:rFonts w:ascii="Times New Roman" w:hAnsi="Times New Roman" w:cs="Times New Roman"/>
                <w:sz w:val="24"/>
                <w:szCs w:val="24"/>
              </w:rPr>
              <w:t>я</w:t>
            </w:r>
          </w:p>
        </w:tc>
        <w:tc>
          <w:tcPr>
            <w:tcW w:w="8221" w:type="dxa"/>
            <w:gridSpan w:val="2"/>
          </w:tcPr>
          <w:p w14:paraId="4C65179B" w14:textId="77777777" w:rsidR="006B3E49" w:rsidRDefault="006B3E49" w:rsidP="006B3E49">
            <w:pPr>
              <w:spacing w:after="0" w:line="240" w:lineRule="auto"/>
              <w:jc w:val="both"/>
              <w:rPr>
                <w:rFonts w:ascii="Times New Roman" w:hAnsi="Times New Roman"/>
                <w:b/>
                <w:i/>
                <w:sz w:val="24"/>
                <w:szCs w:val="24"/>
              </w:rPr>
            </w:pPr>
            <w:r>
              <w:rPr>
                <w:rFonts w:ascii="Times New Roman" w:hAnsi="Times New Roman"/>
                <w:b/>
                <w:i/>
                <w:sz w:val="24"/>
                <w:szCs w:val="24"/>
              </w:rPr>
              <w:t>«День победы»</w:t>
            </w:r>
          </w:p>
          <w:p w14:paraId="5D4772E4" w14:textId="77777777" w:rsidR="006B3E49" w:rsidRDefault="006B3E49" w:rsidP="006B3E49">
            <w:pPr>
              <w:spacing w:after="0" w:line="240" w:lineRule="auto"/>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14:paraId="190F9003" w14:textId="77777777" w:rsidR="006B3E49" w:rsidRDefault="006B3E49" w:rsidP="006B3E49">
            <w:pPr>
              <w:spacing w:after="0" w:line="240" w:lineRule="auto"/>
              <w:jc w:val="both"/>
              <w:rPr>
                <w:rFonts w:ascii="Times New Roman" w:hAnsi="Times New Roman"/>
                <w:sz w:val="24"/>
                <w:szCs w:val="24"/>
              </w:rPr>
            </w:pPr>
            <w:r>
              <w:rPr>
                <w:rFonts w:ascii="Times New Roman" w:hAnsi="Times New Roman"/>
                <w:sz w:val="24"/>
                <w:szCs w:val="24"/>
              </w:rPr>
              <w:t>1. Воспитание уважения к защитникам Отечества.</w:t>
            </w:r>
          </w:p>
          <w:p w14:paraId="05148E3F" w14:textId="77777777" w:rsidR="006B3E49" w:rsidRDefault="006B3E49" w:rsidP="006B3E49">
            <w:pPr>
              <w:spacing w:after="0" w:line="240" w:lineRule="auto"/>
              <w:jc w:val="both"/>
              <w:rPr>
                <w:rFonts w:ascii="Times New Roman" w:hAnsi="Times New Roman"/>
                <w:sz w:val="24"/>
                <w:szCs w:val="24"/>
              </w:rPr>
            </w:pPr>
            <w:r>
              <w:rPr>
                <w:rFonts w:ascii="Times New Roman" w:hAnsi="Times New Roman"/>
                <w:sz w:val="24"/>
                <w:szCs w:val="24"/>
              </w:rPr>
              <w:t>2. Расширение представлений о государственных праздниках, о празднике День Победы, о воинах, которые защищали нашу Родину.</w:t>
            </w:r>
          </w:p>
          <w:p w14:paraId="00A1C17C" w14:textId="77777777" w:rsidR="006B3E49" w:rsidRDefault="006B3E49" w:rsidP="006B3E49">
            <w:pPr>
              <w:spacing w:after="0" w:line="240" w:lineRule="auto"/>
              <w:jc w:val="both"/>
              <w:rPr>
                <w:rFonts w:ascii="Times New Roman" w:hAnsi="Times New Roman"/>
                <w:sz w:val="24"/>
                <w:szCs w:val="24"/>
              </w:rPr>
            </w:pPr>
            <w:r>
              <w:rPr>
                <w:rFonts w:ascii="Times New Roman" w:hAnsi="Times New Roman"/>
                <w:sz w:val="24"/>
                <w:szCs w:val="24"/>
              </w:rPr>
              <w:t xml:space="preserve">3. Совершенствование умения видеть отдельные различия во внешнем виде </w:t>
            </w:r>
            <w:r>
              <w:rPr>
                <w:rFonts w:ascii="Times New Roman" w:hAnsi="Times New Roman"/>
                <w:sz w:val="24"/>
                <w:szCs w:val="24"/>
              </w:rPr>
              <w:lastRenderedPageBreak/>
              <w:t>летчика, моряка, пограничника, танкиста, называть военных и военную технику (самолет, корабль, танк) на картинках.</w:t>
            </w:r>
          </w:p>
        </w:tc>
      </w:tr>
      <w:tr w:rsidR="006B3E49" w:rsidRPr="00D0554D" w14:paraId="36AA0906" w14:textId="77777777" w:rsidTr="00896661">
        <w:trPr>
          <w:gridAfter w:val="1"/>
          <w:wAfter w:w="32" w:type="dxa"/>
        </w:trPr>
        <w:tc>
          <w:tcPr>
            <w:tcW w:w="988" w:type="dxa"/>
          </w:tcPr>
          <w:p w14:paraId="03EAD483" w14:textId="77777777" w:rsidR="006B3E49" w:rsidRDefault="006B3E49" w:rsidP="006B3E4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Итоговое мероприятие</w:t>
            </w:r>
          </w:p>
          <w:p w14:paraId="62E75624" w14:textId="77777777" w:rsidR="006B3E49" w:rsidRDefault="006B3E49" w:rsidP="006B3E49">
            <w:pPr>
              <w:spacing w:after="0" w:line="240" w:lineRule="auto"/>
              <w:jc w:val="both"/>
              <w:rPr>
                <w:rFonts w:ascii="Times New Roman" w:hAnsi="Times New Roman" w:cs="Times New Roman"/>
                <w:b/>
                <w:sz w:val="24"/>
                <w:szCs w:val="24"/>
              </w:rPr>
            </w:pPr>
          </w:p>
        </w:tc>
        <w:tc>
          <w:tcPr>
            <w:tcW w:w="8221" w:type="dxa"/>
            <w:gridSpan w:val="2"/>
          </w:tcPr>
          <w:p w14:paraId="5FE097E4" w14:textId="77777777" w:rsidR="006B3E49" w:rsidRDefault="006B3E49" w:rsidP="006B3E49">
            <w:pPr>
              <w:spacing w:after="0" w:line="240" w:lineRule="auto"/>
              <w:jc w:val="both"/>
              <w:rPr>
                <w:rFonts w:ascii="Times New Roman" w:hAnsi="Times New Roman"/>
                <w:sz w:val="24"/>
                <w:szCs w:val="24"/>
              </w:rPr>
            </w:pPr>
            <w:r>
              <w:rPr>
                <w:rFonts w:ascii="Times New Roman" w:hAnsi="Times New Roman"/>
                <w:sz w:val="24"/>
                <w:szCs w:val="24"/>
              </w:rPr>
              <w:t>1.Тематическое занятие «Кто за Родину воевал»</w:t>
            </w:r>
          </w:p>
          <w:p w14:paraId="462FE67C" w14:textId="77777777" w:rsidR="006B3E49" w:rsidRDefault="006B3E49" w:rsidP="006B3E49">
            <w:pPr>
              <w:spacing w:after="0" w:line="240" w:lineRule="auto"/>
              <w:jc w:val="both"/>
              <w:rPr>
                <w:rFonts w:ascii="Times New Roman" w:hAnsi="Times New Roman"/>
                <w:b/>
                <w:i/>
                <w:sz w:val="24"/>
                <w:szCs w:val="24"/>
              </w:rPr>
            </w:pPr>
            <w:r>
              <w:rPr>
                <w:rFonts w:ascii="Times New Roman" w:hAnsi="Times New Roman"/>
                <w:sz w:val="24"/>
                <w:szCs w:val="24"/>
              </w:rPr>
              <w:t>2.Акция «Спасибо деду за Победу!»</w:t>
            </w:r>
          </w:p>
        </w:tc>
      </w:tr>
      <w:tr w:rsidR="006B3E49" w:rsidRPr="00D0554D" w14:paraId="0A487BA9" w14:textId="77777777" w:rsidTr="00896661">
        <w:trPr>
          <w:gridAfter w:val="1"/>
          <w:wAfter w:w="32" w:type="dxa"/>
        </w:trPr>
        <w:tc>
          <w:tcPr>
            <w:tcW w:w="988" w:type="dxa"/>
          </w:tcPr>
          <w:p w14:paraId="34290D30" w14:textId="77777777" w:rsidR="006B3E49" w:rsidRDefault="006B3E49" w:rsidP="006B3E4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2-я неделя </w:t>
            </w:r>
          </w:p>
          <w:p w14:paraId="25EBB465" w14:textId="77777777" w:rsidR="006B3E49" w:rsidRDefault="006B3E49" w:rsidP="006B3E49">
            <w:pPr>
              <w:spacing w:after="0" w:line="240" w:lineRule="auto"/>
              <w:jc w:val="both"/>
              <w:rPr>
                <w:rFonts w:ascii="Times New Roman" w:hAnsi="Times New Roman" w:cs="Times New Roman"/>
                <w:b/>
                <w:sz w:val="24"/>
                <w:szCs w:val="24"/>
              </w:rPr>
            </w:pPr>
          </w:p>
        </w:tc>
        <w:tc>
          <w:tcPr>
            <w:tcW w:w="8221" w:type="dxa"/>
            <w:gridSpan w:val="2"/>
          </w:tcPr>
          <w:p w14:paraId="5E7444E1" w14:textId="77777777" w:rsidR="006B3E49" w:rsidRDefault="006B3E49" w:rsidP="006B3E49">
            <w:pPr>
              <w:spacing w:after="0" w:line="240" w:lineRule="auto"/>
              <w:jc w:val="both"/>
              <w:rPr>
                <w:rFonts w:ascii="Times New Roman" w:hAnsi="Times New Roman"/>
                <w:b/>
                <w:i/>
                <w:sz w:val="24"/>
                <w:szCs w:val="24"/>
              </w:rPr>
            </w:pPr>
            <w:r>
              <w:rPr>
                <w:rFonts w:ascii="Times New Roman" w:hAnsi="Times New Roman"/>
                <w:b/>
                <w:i/>
                <w:sz w:val="24"/>
                <w:szCs w:val="24"/>
              </w:rPr>
              <w:t>«Мир природы»</w:t>
            </w:r>
          </w:p>
          <w:p w14:paraId="2D8362CD" w14:textId="77777777" w:rsidR="006B3E49" w:rsidRDefault="006B3E49" w:rsidP="006B3E49">
            <w:pPr>
              <w:spacing w:after="0" w:line="240" w:lineRule="auto"/>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14:paraId="24721E01" w14:textId="77777777" w:rsidR="006B3E49" w:rsidRDefault="006B3E49" w:rsidP="00810D4E">
            <w:pPr>
              <w:numPr>
                <w:ilvl w:val="0"/>
                <w:numId w:val="10"/>
              </w:numPr>
              <w:tabs>
                <w:tab w:val="num" w:pos="540"/>
              </w:tabs>
              <w:spacing w:after="0" w:line="240" w:lineRule="auto"/>
              <w:ind w:left="0" w:firstLine="180"/>
              <w:jc w:val="both"/>
              <w:rPr>
                <w:rFonts w:ascii="Times New Roman" w:hAnsi="Times New Roman"/>
                <w:sz w:val="24"/>
                <w:szCs w:val="24"/>
              </w:rPr>
            </w:pPr>
            <w:r>
              <w:rPr>
                <w:rFonts w:ascii="Times New Roman" w:hAnsi="Times New Roman"/>
                <w:sz w:val="24"/>
                <w:szCs w:val="24"/>
              </w:rPr>
              <w:t>Формирование у детей элементарных экологических представлений об охране растений и животных.</w:t>
            </w:r>
          </w:p>
          <w:p w14:paraId="48F5C36F" w14:textId="77777777" w:rsidR="006B3E49" w:rsidRDefault="006B3E49" w:rsidP="00810D4E">
            <w:pPr>
              <w:numPr>
                <w:ilvl w:val="0"/>
                <w:numId w:val="10"/>
              </w:numPr>
              <w:tabs>
                <w:tab w:val="num" w:pos="540"/>
              </w:tabs>
              <w:spacing w:after="0" w:line="240" w:lineRule="auto"/>
              <w:ind w:left="0" w:firstLine="180"/>
              <w:jc w:val="both"/>
              <w:rPr>
                <w:rFonts w:ascii="Times New Roman" w:hAnsi="Times New Roman"/>
                <w:sz w:val="24"/>
                <w:szCs w:val="24"/>
              </w:rPr>
            </w:pPr>
            <w:r>
              <w:rPr>
                <w:rFonts w:ascii="Times New Roman" w:hAnsi="Times New Roman"/>
                <w:sz w:val="24"/>
                <w:szCs w:val="24"/>
              </w:rPr>
              <w:t xml:space="preserve">Развитие умений замечать изменения в природе. </w:t>
            </w:r>
          </w:p>
          <w:p w14:paraId="17576693" w14:textId="77777777" w:rsidR="006B3E49" w:rsidRDefault="006B3E49" w:rsidP="00810D4E">
            <w:pPr>
              <w:numPr>
                <w:ilvl w:val="0"/>
                <w:numId w:val="10"/>
              </w:numPr>
              <w:tabs>
                <w:tab w:val="num" w:pos="540"/>
              </w:tabs>
              <w:spacing w:after="0" w:line="240" w:lineRule="auto"/>
              <w:ind w:left="0" w:firstLine="180"/>
              <w:jc w:val="both"/>
              <w:rPr>
                <w:rFonts w:ascii="Times New Roman" w:hAnsi="Times New Roman"/>
                <w:sz w:val="24"/>
                <w:szCs w:val="24"/>
              </w:rPr>
            </w:pPr>
            <w:r>
              <w:rPr>
                <w:rFonts w:ascii="Times New Roman" w:hAnsi="Times New Roman"/>
                <w:sz w:val="24"/>
                <w:szCs w:val="24"/>
              </w:rPr>
              <w:t>Расширение представлений о домашних и диких животных, о внешнем виде,  способе передвижения, питании, развитие умения называть части тела животных.</w:t>
            </w:r>
          </w:p>
          <w:p w14:paraId="0F06C270" w14:textId="77777777" w:rsidR="006B3E49" w:rsidRDefault="006B3E49" w:rsidP="00810D4E">
            <w:pPr>
              <w:numPr>
                <w:ilvl w:val="0"/>
                <w:numId w:val="10"/>
              </w:numPr>
              <w:tabs>
                <w:tab w:val="num" w:pos="540"/>
              </w:tabs>
              <w:spacing w:after="0" w:line="240" w:lineRule="auto"/>
              <w:ind w:left="0" w:firstLine="180"/>
              <w:jc w:val="both"/>
              <w:rPr>
                <w:rFonts w:ascii="Times New Roman" w:hAnsi="Times New Roman"/>
                <w:sz w:val="24"/>
                <w:szCs w:val="24"/>
              </w:rPr>
            </w:pPr>
            <w:r>
              <w:rPr>
                <w:rFonts w:ascii="Times New Roman" w:hAnsi="Times New Roman"/>
                <w:sz w:val="24"/>
                <w:szCs w:val="24"/>
              </w:rPr>
              <w:t>Уточнение знаний детей о деревьях, травянистых и комнатных растениях, их названиях, способах ухода за ними.</w:t>
            </w:r>
          </w:p>
          <w:p w14:paraId="115DFC89" w14:textId="77777777" w:rsidR="006B3E49" w:rsidRDefault="006B3E49" w:rsidP="00810D4E">
            <w:pPr>
              <w:numPr>
                <w:ilvl w:val="0"/>
                <w:numId w:val="10"/>
              </w:numPr>
              <w:tabs>
                <w:tab w:val="num" w:pos="540"/>
              </w:tabs>
              <w:spacing w:after="0" w:line="240" w:lineRule="auto"/>
              <w:ind w:left="0" w:firstLine="180"/>
              <w:jc w:val="both"/>
              <w:rPr>
                <w:rFonts w:ascii="Times New Roman" w:hAnsi="Times New Roman"/>
                <w:sz w:val="24"/>
                <w:szCs w:val="24"/>
              </w:rPr>
            </w:pPr>
            <w:r>
              <w:rPr>
                <w:rFonts w:ascii="Times New Roman" w:hAnsi="Times New Roman"/>
                <w:sz w:val="24"/>
                <w:szCs w:val="24"/>
              </w:rPr>
              <w:t xml:space="preserve">Расширение знаний детей о свойствах песка, глины, камня. </w:t>
            </w:r>
          </w:p>
          <w:p w14:paraId="5DADCFEF" w14:textId="77777777" w:rsidR="006B3E49" w:rsidRDefault="006B3E49" w:rsidP="00810D4E">
            <w:pPr>
              <w:numPr>
                <w:ilvl w:val="0"/>
                <w:numId w:val="10"/>
              </w:numPr>
              <w:tabs>
                <w:tab w:val="num" w:pos="540"/>
              </w:tabs>
              <w:spacing w:after="0" w:line="240" w:lineRule="auto"/>
              <w:ind w:left="0" w:firstLine="180"/>
              <w:jc w:val="both"/>
              <w:rPr>
                <w:rFonts w:ascii="Times New Roman" w:hAnsi="Times New Roman"/>
                <w:sz w:val="24"/>
                <w:szCs w:val="24"/>
              </w:rPr>
            </w:pPr>
            <w:r>
              <w:rPr>
                <w:rFonts w:ascii="Times New Roman" w:hAnsi="Times New Roman"/>
                <w:sz w:val="24"/>
                <w:szCs w:val="24"/>
              </w:rPr>
              <w:t xml:space="preserve">Уточнение представления детей об условиях, необходимых для жизни </w:t>
            </w:r>
          </w:p>
          <w:p w14:paraId="700EFE8E" w14:textId="77777777" w:rsidR="006B3E49" w:rsidRDefault="006B3E49" w:rsidP="006B3E49">
            <w:pPr>
              <w:tabs>
                <w:tab w:val="num" w:pos="540"/>
              </w:tabs>
              <w:spacing w:after="0" w:line="240" w:lineRule="auto"/>
              <w:ind w:firstLine="180"/>
              <w:jc w:val="both"/>
              <w:rPr>
                <w:rFonts w:ascii="Times New Roman" w:hAnsi="Times New Roman"/>
                <w:sz w:val="24"/>
                <w:szCs w:val="24"/>
              </w:rPr>
            </w:pPr>
            <w:r>
              <w:rPr>
                <w:rFonts w:ascii="Times New Roman" w:hAnsi="Times New Roman"/>
                <w:sz w:val="24"/>
                <w:szCs w:val="24"/>
              </w:rPr>
              <w:t xml:space="preserve">людей, животных, растений (воздух, вода, питание и т. п.). </w:t>
            </w:r>
          </w:p>
        </w:tc>
      </w:tr>
      <w:tr w:rsidR="006B3E49" w:rsidRPr="00D0554D" w14:paraId="69EC08E4" w14:textId="77777777" w:rsidTr="00896661">
        <w:trPr>
          <w:gridAfter w:val="1"/>
          <w:wAfter w:w="32" w:type="dxa"/>
        </w:trPr>
        <w:tc>
          <w:tcPr>
            <w:tcW w:w="988" w:type="dxa"/>
          </w:tcPr>
          <w:p w14:paraId="19BCAF6E" w14:textId="77777777" w:rsidR="006B3E49" w:rsidRDefault="006B3E49" w:rsidP="006B3E4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Итоговое мероприятие</w:t>
            </w:r>
          </w:p>
        </w:tc>
        <w:tc>
          <w:tcPr>
            <w:tcW w:w="8221" w:type="dxa"/>
            <w:gridSpan w:val="2"/>
          </w:tcPr>
          <w:p w14:paraId="76A2C8CD" w14:textId="77777777" w:rsidR="006B3E49" w:rsidRDefault="006B3E49" w:rsidP="006B3E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Проведение конкурса «Эколята-Друзья»</w:t>
            </w:r>
          </w:p>
          <w:p w14:paraId="5DFE695D" w14:textId="77777777" w:rsidR="006B3E49" w:rsidRDefault="006B3E49" w:rsidP="006B3E49">
            <w:pPr>
              <w:spacing w:after="0" w:line="240" w:lineRule="auto"/>
              <w:rPr>
                <w:rFonts w:ascii="Times New Roman" w:hAnsi="Times New Roman" w:cs="Times New Roman"/>
                <w:sz w:val="24"/>
                <w:szCs w:val="24"/>
              </w:rPr>
            </w:pPr>
            <w:r>
              <w:rPr>
                <w:rFonts w:ascii="Times New Roman" w:hAnsi="Times New Roman" w:cs="Times New Roman"/>
                <w:sz w:val="24"/>
                <w:szCs w:val="24"/>
              </w:rPr>
              <w:t>2.Инсценировка «Как ребята лес спасли».</w:t>
            </w:r>
          </w:p>
          <w:p w14:paraId="041D0F99" w14:textId="77777777" w:rsidR="006B3E49" w:rsidRDefault="006B3E49" w:rsidP="006B3E49">
            <w:pPr>
              <w:spacing w:after="0" w:line="240" w:lineRule="auto"/>
              <w:jc w:val="both"/>
              <w:rPr>
                <w:rFonts w:ascii="Times New Roman" w:hAnsi="Times New Roman"/>
                <w:sz w:val="24"/>
                <w:szCs w:val="24"/>
              </w:rPr>
            </w:pPr>
          </w:p>
        </w:tc>
      </w:tr>
      <w:tr w:rsidR="006B3E49" w:rsidRPr="00D0554D" w14:paraId="10E456B3" w14:textId="77777777" w:rsidTr="00896661">
        <w:trPr>
          <w:gridAfter w:val="1"/>
          <w:wAfter w:w="32" w:type="dxa"/>
        </w:trPr>
        <w:tc>
          <w:tcPr>
            <w:tcW w:w="988" w:type="dxa"/>
          </w:tcPr>
          <w:p w14:paraId="1F1E0865" w14:textId="77777777" w:rsidR="006B3E49" w:rsidRDefault="006B3E49" w:rsidP="006B3E4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3-я неделя</w:t>
            </w:r>
          </w:p>
        </w:tc>
        <w:tc>
          <w:tcPr>
            <w:tcW w:w="8221" w:type="dxa"/>
            <w:gridSpan w:val="2"/>
          </w:tcPr>
          <w:p w14:paraId="5E34BDF1" w14:textId="77777777" w:rsidR="006B3E49" w:rsidRDefault="006B3E49" w:rsidP="006B3E49">
            <w:pPr>
              <w:spacing w:after="0" w:line="240" w:lineRule="auto"/>
              <w:jc w:val="both"/>
              <w:rPr>
                <w:rFonts w:ascii="Times New Roman" w:hAnsi="Times New Roman"/>
                <w:sz w:val="24"/>
                <w:szCs w:val="24"/>
                <w:u w:val="single"/>
              </w:rPr>
            </w:pPr>
            <w:r w:rsidRPr="00DF171F">
              <w:rPr>
                <w:rFonts w:ascii="Times New Roman" w:hAnsi="Times New Roman" w:cs="Times New Roman"/>
                <w:b/>
                <w:bCs/>
                <w:sz w:val="24"/>
                <w:szCs w:val="24"/>
              </w:rPr>
              <w:t>«Мир растений нашего края»</w:t>
            </w:r>
            <w:r w:rsidRPr="002104DE">
              <w:rPr>
                <w:rFonts w:ascii="Times New Roman" w:hAnsi="Times New Roman"/>
                <w:sz w:val="24"/>
                <w:szCs w:val="24"/>
                <w:u w:val="single"/>
              </w:rPr>
              <w:t xml:space="preserve"> </w:t>
            </w:r>
          </w:p>
          <w:p w14:paraId="2867A9AF" w14:textId="77777777" w:rsidR="006B3E49" w:rsidRPr="002104DE" w:rsidRDefault="006B3E49" w:rsidP="006B3E49">
            <w:pPr>
              <w:spacing w:after="0" w:line="240" w:lineRule="auto"/>
              <w:jc w:val="both"/>
              <w:rPr>
                <w:rFonts w:ascii="Times New Roman" w:hAnsi="Times New Roman"/>
                <w:sz w:val="24"/>
                <w:szCs w:val="24"/>
                <w:u w:val="single"/>
              </w:rPr>
            </w:pPr>
            <w:r w:rsidRPr="002104DE">
              <w:rPr>
                <w:rFonts w:ascii="Times New Roman" w:hAnsi="Times New Roman"/>
                <w:sz w:val="24"/>
                <w:szCs w:val="24"/>
                <w:u w:val="single"/>
              </w:rPr>
              <w:t>Программное содержание:</w:t>
            </w:r>
          </w:p>
          <w:p w14:paraId="2BE55DF7" w14:textId="77777777" w:rsidR="006B3E49" w:rsidRPr="00223A3C" w:rsidRDefault="006B3E49" w:rsidP="006B3E49">
            <w:pPr>
              <w:spacing w:after="0" w:line="240" w:lineRule="auto"/>
              <w:jc w:val="both"/>
              <w:rPr>
                <w:rFonts w:ascii="Times New Roman" w:hAnsi="Times New Roman"/>
                <w:sz w:val="24"/>
                <w:szCs w:val="24"/>
              </w:rPr>
            </w:pPr>
            <w:r>
              <w:rPr>
                <w:rFonts w:ascii="Times New Roman" w:hAnsi="Times New Roman"/>
                <w:sz w:val="24"/>
                <w:szCs w:val="24"/>
              </w:rPr>
              <w:t>1.Ф</w:t>
            </w:r>
            <w:r w:rsidRPr="00223A3C">
              <w:rPr>
                <w:rFonts w:ascii="Times New Roman" w:hAnsi="Times New Roman"/>
                <w:sz w:val="24"/>
                <w:szCs w:val="24"/>
              </w:rPr>
              <w:t xml:space="preserve">ормировать представления ребенка о разнообразии объектов живой природы, их особенностях, жизненных проявлениях, потребностях, обучать группировке объектов живой природы, знакомить с объектами и свойствами неживой природы, отличительными признаками времен года и деятельности человека, воспитывать эмоционально-положительное отношение ко всем живым существам. </w:t>
            </w:r>
          </w:p>
          <w:p w14:paraId="195299D6" w14:textId="77777777" w:rsidR="006B3E49" w:rsidRDefault="006B3E49" w:rsidP="006B3E49">
            <w:pPr>
              <w:spacing w:after="0" w:line="240" w:lineRule="auto"/>
              <w:jc w:val="both"/>
              <w:rPr>
                <w:rFonts w:ascii="Times New Roman" w:hAnsi="Times New Roman"/>
                <w:b/>
                <w:sz w:val="24"/>
                <w:szCs w:val="24"/>
              </w:rPr>
            </w:pPr>
            <w:r w:rsidRPr="00336F1A">
              <w:rPr>
                <w:rFonts w:ascii="Times New Roman" w:hAnsi="Times New Roman"/>
                <w:sz w:val="24"/>
                <w:szCs w:val="24"/>
              </w:rPr>
              <w:t>2.</w:t>
            </w:r>
            <w:r>
              <w:rPr>
                <w:rFonts w:ascii="Times New Roman" w:hAnsi="Times New Roman"/>
                <w:sz w:val="24"/>
                <w:szCs w:val="24"/>
              </w:rPr>
              <w:t xml:space="preserve"> Закрепить представление о деревьях и</w:t>
            </w:r>
            <w:r w:rsidRPr="00336F1A">
              <w:rPr>
                <w:rFonts w:ascii="Times New Roman" w:hAnsi="Times New Roman"/>
                <w:sz w:val="24"/>
                <w:szCs w:val="24"/>
              </w:rPr>
              <w:t xml:space="preserve"> </w:t>
            </w:r>
            <w:r>
              <w:rPr>
                <w:rFonts w:ascii="Times New Roman" w:hAnsi="Times New Roman"/>
                <w:sz w:val="24"/>
                <w:szCs w:val="24"/>
              </w:rPr>
              <w:t xml:space="preserve">растениях </w:t>
            </w:r>
            <w:r w:rsidRPr="00336F1A">
              <w:rPr>
                <w:rFonts w:ascii="Times New Roman" w:hAnsi="Times New Roman"/>
                <w:sz w:val="24"/>
                <w:szCs w:val="24"/>
              </w:rPr>
              <w:t>нашего края.</w:t>
            </w:r>
          </w:p>
        </w:tc>
      </w:tr>
      <w:tr w:rsidR="006B3E49" w:rsidRPr="00D0554D" w14:paraId="724E523E" w14:textId="77777777" w:rsidTr="00896661">
        <w:trPr>
          <w:gridAfter w:val="1"/>
          <w:wAfter w:w="32" w:type="dxa"/>
        </w:trPr>
        <w:tc>
          <w:tcPr>
            <w:tcW w:w="988" w:type="dxa"/>
          </w:tcPr>
          <w:p w14:paraId="22DECE19" w14:textId="77777777" w:rsidR="006B3E49" w:rsidRPr="00D0554D" w:rsidRDefault="006B3E49" w:rsidP="006B3E49">
            <w:pPr>
              <w:spacing w:after="0" w:line="240" w:lineRule="auto"/>
              <w:jc w:val="both"/>
              <w:rPr>
                <w:rFonts w:ascii="Times New Roman" w:hAnsi="Times New Roman" w:cs="Times New Roman"/>
                <w:sz w:val="24"/>
                <w:szCs w:val="24"/>
              </w:rPr>
            </w:pPr>
            <w:r w:rsidRPr="00D0554D">
              <w:rPr>
                <w:rFonts w:ascii="Times New Roman" w:hAnsi="Times New Roman" w:cs="Times New Roman"/>
                <w:b/>
                <w:sz w:val="24"/>
                <w:szCs w:val="24"/>
              </w:rPr>
              <w:t>Итоговое мероприятие</w:t>
            </w:r>
          </w:p>
        </w:tc>
        <w:tc>
          <w:tcPr>
            <w:tcW w:w="8221" w:type="dxa"/>
            <w:gridSpan w:val="2"/>
          </w:tcPr>
          <w:p w14:paraId="589549FB" w14:textId="77777777" w:rsidR="006B3E49" w:rsidRDefault="006B3E49" w:rsidP="006B3E49">
            <w:pPr>
              <w:spacing w:after="0" w:line="240" w:lineRule="auto"/>
              <w:jc w:val="both"/>
              <w:rPr>
                <w:rFonts w:ascii="Times New Roman" w:hAnsi="Times New Roman" w:cs="Times New Roman"/>
                <w:bCs/>
                <w:sz w:val="24"/>
                <w:szCs w:val="24"/>
              </w:rPr>
            </w:pPr>
            <w:r>
              <w:rPr>
                <w:rFonts w:ascii="Times New Roman" w:hAnsi="Times New Roman"/>
                <w:sz w:val="24"/>
                <w:szCs w:val="24"/>
              </w:rPr>
              <w:t>1.Коллаж «природа нашего края»</w:t>
            </w:r>
            <w:r w:rsidRPr="00D13777">
              <w:rPr>
                <w:rFonts w:ascii="Times New Roman" w:hAnsi="Times New Roman" w:cs="Times New Roman"/>
                <w:bCs/>
                <w:sz w:val="24"/>
                <w:szCs w:val="24"/>
              </w:rPr>
              <w:t xml:space="preserve"> </w:t>
            </w:r>
          </w:p>
          <w:p w14:paraId="72440529" w14:textId="77777777" w:rsidR="006B3E49" w:rsidRDefault="006B3E49" w:rsidP="006B3E49">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2.</w:t>
            </w:r>
            <w:r w:rsidRPr="00D13777">
              <w:rPr>
                <w:rFonts w:ascii="Times New Roman" w:hAnsi="Times New Roman" w:cs="Times New Roman"/>
                <w:bCs/>
                <w:sz w:val="24"/>
                <w:szCs w:val="24"/>
              </w:rPr>
              <w:t>Акция «Сдай макулатуру спаси дерево»</w:t>
            </w:r>
          </w:p>
          <w:p w14:paraId="3686F413" w14:textId="77777777" w:rsidR="006B3E49" w:rsidRPr="00DF171F" w:rsidRDefault="006B3E49" w:rsidP="006B3E49">
            <w:pPr>
              <w:spacing w:after="0" w:line="240" w:lineRule="auto"/>
              <w:jc w:val="both"/>
              <w:rPr>
                <w:rFonts w:ascii="Times New Roman" w:hAnsi="Times New Roman" w:cs="Times New Roman"/>
                <w:b/>
                <w:bCs/>
                <w:sz w:val="24"/>
                <w:szCs w:val="24"/>
              </w:rPr>
            </w:pPr>
          </w:p>
        </w:tc>
      </w:tr>
      <w:tr w:rsidR="006B3E49" w:rsidRPr="00D0554D" w14:paraId="2AC6527C" w14:textId="77777777" w:rsidTr="00896661">
        <w:trPr>
          <w:gridAfter w:val="1"/>
          <w:wAfter w:w="32" w:type="dxa"/>
        </w:trPr>
        <w:tc>
          <w:tcPr>
            <w:tcW w:w="988" w:type="dxa"/>
          </w:tcPr>
          <w:p w14:paraId="41B61074" w14:textId="77777777" w:rsidR="006B3E49" w:rsidRPr="00D0554D" w:rsidRDefault="00896661" w:rsidP="006B3E4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4-я неделя</w:t>
            </w:r>
          </w:p>
        </w:tc>
        <w:tc>
          <w:tcPr>
            <w:tcW w:w="8221" w:type="dxa"/>
            <w:gridSpan w:val="2"/>
          </w:tcPr>
          <w:p w14:paraId="00A21CC5" w14:textId="77777777" w:rsidR="00896661" w:rsidRDefault="00896661" w:rsidP="00896661">
            <w:pPr>
              <w:spacing w:after="0" w:line="240" w:lineRule="auto"/>
              <w:jc w:val="both"/>
              <w:rPr>
                <w:rFonts w:ascii="Times New Roman" w:hAnsi="Times New Roman"/>
                <w:b/>
                <w:i/>
                <w:sz w:val="24"/>
                <w:szCs w:val="24"/>
              </w:rPr>
            </w:pPr>
            <w:r>
              <w:rPr>
                <w:rFonts w:ascii="Times New Roman" w:hAnsi="Times New Roman"/>
                <w:b/>
                <w:i/>
                <w:sz w:val="24"/>
                <w:szCs w:val="24"/>
              </w:rPr>
              <w:t xml:space="preserve">Вот мы какие стали большие» </w:t>
            </w:r>
          </w:p>
          <w:p w14:paraId="663650E2" w14:textId="77777777" w:rsidR="00896661" w:rsidRDefault="00896661" w:rsidP="00896661">
            <w:pPr>
              <w:tabs>
                <w:tab w:val="left" w:pos="180"/>
                <w:tab w:val="left" w:pos="360"/>
              </w:tabs>
              <w:spacing w:after="0" w:line="240" w:lineRule="auto"/>
              <w:jc w:val="both"/>
              <w:rPr>
                <w:rFonts w:ascii="Times New Roman" w:hAnsi="Times New Roman"/>
                <w:sz w:val="24"/>
                <w:szCs w:val="24"/>
              </w:rPr>
            </w:pPr>
            <w:r>
              <w:rPr>
                <w:rFonts w:ascii="Times New Roman" w:hAnsi="Times New Roman"/>
                <w:sz w:val="24"/>
                <w:szCs w:val="24"/>
                <w:u w:val="single"/>
              </w:rPr>
              <w:t>Программное содержание</w:t>
            </w:r>
            <w:r>
              <w:rPr>
                <w:rFonts w:ascii="Times New Roman" w:hAnsi="Times New Roman"/>
                <w:sz w:val="24"/>
                <w:szCs w:val="24"/>
              </w:rPr>
              <w:t xml:space="preserve"> 1.Закрепление представлений ребенка о себе как о члене кол</w:t>
            </w:r>
            <w:r>
              <w:rPr>
                <w:rFonts w:ascii="Times New Roman" w:hAnsi="Times New Roman"/>
                <w:sz w:val="24"/>
                <w:szCs w:val="24"/>
              </w:rPr>
              <w:softHyphen/>
              <w:t xml:space="preserve">лектива, развитие чувства общности с другими детьми. </w:t>
            </w:r>
          </w:p>
          <w:p w14:paraId="4CC9EB75" w14:textId="77777777" w:rsidR="00896661" w:rsidRDefault="00896661" w:rsidP="00810D4E">
            <w:pPr>
              <w:numPr>
                <w:ilvl w:val="0"/>
                <w:numId w:val="11"/>
              </w:numPr>
              <w:tabs>
                <w:tab w:val="num" w:pos="0"/>
                <w:tab w:val="left" w:pos="180"/>
                <w:tab w:val="left" w:pos="36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Расширение представлений детей о детском саде и его сотрудниках, совершенствование умения свободно ориентироваться в помещениях детского сада. </w:t>
            </w:r>
          </w:p>
          <w:p w14:paraId="795AC862" w14:textId="77777777" w:rsidR="006B3E49" w:rsidRDefault="006B3E49" w:rsidP="006B3E49">
            <w:pPr>
              <w:spacing w:after="0" w:line="240" w:lineRule="auto"/>
              <w:jc w:val="both"/>
              <w:rPr>
                <w:rFonts w:ascii="Times New Roman" w:hAnsi="Times New Roman"/>
                <w:sz w:val="24"/>
                <w:szCs w:val="24"/>
              </w:rPr>
            </w:pPr>
          </w:p>
        </w:tc>
      </w:tr>
      <w:tr w:rsidR="00896661" w:rsidRPr="00D0554D" w14:paraId="071DF85D" w14:textId="77777777" w:rsidTr="00896661">
        <w:trPr>
          <w:gridAfter w:val="1"/>
          <w:wAfter w:w="32" w:type="dxa"/>
        </w:trPr>
        <w:tc>
          <w:tcPr>
            <w:tcW w:w="988" w:type="dxa"/>
          </w:tcPr>
          <w:p w14:paraId="155734B1" w14:textId="77777777" w:rsidR="00896661" w:rsidRDefault="00896661" w:rsidP="0089666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Итоговое мероприятие</w:t>
            </w:r>
          </w:p>
          <w:p w14:paraId="4D8D3561" w14:textId="77777777" w:rsidR="00896661" w:rsidRPr="00D0554D" w:rsidRDefault="00896661" w:rsidP="006B3E49">
            <w:pPr>
              <w:spacing w:after="0" w:line="240" w:lineRule="auto"/>
              <w:jc w:val="both"/>
              <w:rPr>
                <w:rFonts w:ascii="Times New Roman" w:hAnsi="Times New Roman" w:cs="Times New Roman"/>
                <w:b/>
                <w:sz w:val="24"/>
                <w:szCs w:val="24"/>
              </w:rPr>
            </w:pPr>
          </w:p>
        </w:tc>
        <w:tc>
          <w:tcPr>
            <w:tcW w:w="8221" w:type="dxa"/>
            <w:gridSpan w:val="2"/>
          </w:tcPr>
          <w:p w14:paraId="3D45A43A" w14:textId="77777777" w:rsidR="00896661" w:rsidRDefault="00896661" w:rsidP="00896661">
            <w:pPr>
              <w:tabs>
                <w:tab w:val="left" w:pos="3120"/>
              </w:tabs>
              <w:spacing w:after="0" w:line="240" w:lineRule="auto"/>
              <w:ind w:left="113"/>
              <w:rPr>
                <w:rFonts w:ascii="Times New Roman" w:hAnsi="Times New Roman"/>
                <w:sz w:val="24"/>
                <w:szCs w:val="24"/>
                <w:lang w:bidi="he-IL"/>
              </w:rPr>
            </w:pPr>
            <w:r>
              <w:rPr>
                <w:rFonts w:ascii="Times New Roman" w:hAnsi="Times New Roman"/>
                <w:sz w:val="24"/>
                <w:szCs w:val="24"/>
              </w:rPr>
              <w:t xml:space="preserve">Развлечение: </w:t>
            </w:r>
            <w:r>
              <w:rPr>
                <w:rFonts w:ascii="Times New Roman" w:hAnsi="Times New Roman" w:cs="Times New Roman"/>
                <w:sz w:val="24"/>
                <w:szCs w:val="24"/>
              </w:rPr>
              <w:t>«Ладушки в гостях у бабушки»</w:t>
            </w:r>
            <w:r>
              <w:rPr>
                <w:rFonts w:ascii="Times New Roman" w:hAnsi="Times New Roman"/>
                <w:sz w:val="24"/>
                <w:szCs w:val="24"/>
              </w:rPr>
              <w:tab/>
              <w:t>Спортивное развлечение «Солнце, воздух и вода» - инструктор по физической культуре</w:t>
            </w:r>
          </w:p>
          <w:p w14:paraId="33BA24AE" w14:textId="77777777" w:rsidR="00896661" w:rsidRDefault="00896661" w:rsidP="00896661">
            <w:pPr>
              <w:spacing w:after="0" w:line="240" w:lineRule="auto"/>
              <w:jc w:val="both"/>
              <w:rPr>
                <w:rFonts w:ascii="Times New Roman" w:hAnsi="Times New Roman"/>
                <w:b/>
                <w:i/>
                <w:sz w:val="24"/>
                <w:szCs w:val="24"/>
              </w:rPr>
            </w:pPr>
          </w:p>
        </w:tc>
      </w:tr>
    </w:tbl>
    <w:p w14:paraId="6A954F1C" w14:textId="77777777" w:rsidR="005137AA" w:rsidRPr="00132415" w:rsidRDefault="005137AA" w:rsidP="005137AA">
      <w:pPr>
        <w:jc w:val="center"/>
        <w:rPr>
          <w:rFonts w:ascii="Times New Roman" w:eastAsia="Times New Roman" w:hAnsi="Times New Roman" w:cs="Times New Roman"/>
          <w:b/>
          <w:sz w:val="24"/>
          <w:szCs w:val="24"/>
          <w:lang w:eastAsia="ru-RU"/>
        </w:rPr>
      </w:pPr>
    </w:p>
    <w:p w14:paraId="24F4FDC4" w14:textId="02B4BBCD" w:rsidR="00C76B68" w:rsidRPr="005137AA" w:rsidRDefault="00C76B68" w:rsidP="005137AA">
      <w:pPr>
        <w:jc w:val="center"/>
        <w:rPr>
          <w:rFonts w:ascii="Times New Roman" w:hAnsi="Times New Roman" w:cs="Times New Roman"/>
          <w:b/>
          <w:caps/>
          <w:sz w:val="24"/>
          <w:szCs w:val="24"/>
        </w:rPr>
      </w:pPr>
      <w:r w:rsidRPr="00D0554D">
        <w:rPr>
          <w:rFonts w:ascii="Times New Roman" w:eastAsia="Times New Roman" w:hAnsi="Times New Roman" w:cs="Times New Roman"/>
          <w:b/>
          <w:sz w:val="24"/>
          <w:szCs w:val="24"/>
          <w:lang w:val="en-US" w:eastAsia="ru-RU"/>
        </w:rPr>
        <w:t>III</w:t>
      </w:r>
      <w:r w:rsidRPr="00D0554D">
        <w:rPr>
          <w:rFonts w:ascii="Times New Roman" w:eastAsia="Times New Roman" w:hAnsi="Times New Roman" w:cs="Times New Roman"/>
          <w:b/>
          <w:sz w:val="24"/>
          <w:szCs w:val="24"/>
          <w:lang w:eastAsia="ru-RU"/>
        </w:rPr>
        <w:t>.ОРГАНИЗАЦИОННЫЙ РАЗДЕЛ</w:t>
      </w:r>
    </w:p>
    <w:p w14:paraId="65B81155" w14:textId="77777777" w:rsidR="00C76B68" w:rsidRPr="00D0554D" w:rsidRDefault="00C76B68" w:rsidP="00C76B68">
      <w:pPr>
        <w:spacing w:after="0" w:line="240" w:lineRule="auto"/>
        <w:jc w:val="center"/>
        <w:rPr>
          <w:rFonts w:ascii="Times New Roman" w:eastAsia="Times New Roman" w:hAnsi="Times New Roman" w:cs="Times New Roman"/>
          <w:b/>
          <w:sz w:val="24"/>
          <w:szCs w:val="24"/>
          <w:lang w:eastAsia="ru-RU"/>
        </w:rPr>
      </w:pPr>
    </w:p>
    <w:p w14:paraId="05AB6DF2" w14:textId="77777777" w:rsidR="00FD6E82" w:rsidRDefault="00FD6E82" w:rsidP="00FD6E82">
      <w:pPr>
        <w:spacing w:after="0" w:line="240" w:lineRule="auto"/>
        <w:jc w:val="center"/>
        <w:rPr>
          <w:rFonts w:ascii="Times New Roman" w:hAnsi="Times New Roman"/>
          <w:b/>
          <w:sz w:val="24"/>
          <w:szCs w:val="24"/>
        </w:rPr>
      </w:pPr>
      <w:r>
        <w:rPr>
          <w:rFonts w:ascii="Times New Roman" w:hAnsi="Times New Roman"/>
          <w:b/>
          <w:sz w:val="24"/>
          <w:szCs w:val="24"/>
        </w:rPr>
        <w:t>3.1. Психолого-педагогические условия реализации Федеральной программы</w:t>
      </w:r>
    </w:p>
    <w:p w14:paraId="1CA59018" w14:textId="77777777" w:rsidR="00FD6E82" w:rsidRDefault="00FD6E82" w:rsidP="00FD6E82">
      <w:pPr>
        <w:spacing w:after="0" w:line="240" w:lineRule="auto"/>
        <w:ind w:firstLine="709"/>
        <w:jc w:val="both"/>
        <w:rPr>
          <w:rFonts w:ascii="Times New Roman" w:hAnsi="Times New Roman"/>
          <w:sz w:val="24"/>
          <w:szCs w:val="24"/>
        </w:rPr>
      </w:pPr>
    </w:p>
    <w:p w14:paraId="16959E85" w14:textId="77777777" w:rsidR="00FD6E82" w:rsidRPr="00FD6E82" w:rsidRDefault="00FD6E82" w:rsidP="00FD6E82">
      <w:pPr>
        <w:spacing w:after="0" w:line="240" w:lineRule="auto"/>
        <w:ind w:firstLine="709"/>
        <w:jc w:val="both"/>
        <w:rPr>
          <w:rFonts w:ascii="Times New Roman" w:hAnsi="Times New Roman"/>
          <w:sz w:val="24"/>
          <w:szCs w:val="24"/>
        </w:rPr>
      </w:pPr>
      <w:r w:rsidRPr="00FD6E82">
        <w:rPr>
          <w:rFonts w:ascii="Times New Roman" w:hAnsi="Times New Roman"/>
          <w:sz w:val="24"/>
          <w:szCs w:val="24"/>
        </w:rPr>
        <w:t>Успешная реализация Федеральной программы обеспечивается следующими психолого-педагогическими условиями:</w:t>
      </w:r>
    </w:p>
    <w:p w14:paraId="04EF17D5" w14:textId="77777777" w:rsidR="00FD6E82" w:rsidRPr="00FD6E82" w:rsidRDefault="00FD6E82" w:rsidP="00FD6E82">
      <w:pPr>
        <w:spacing w:after="0" w:line="240" w:lineRule="auto"/>
        <w:ind w:firstLine="709"/>
        <w:jc w:val="both"/>
        <w:rPr>
          <w:rFonts w:ascii="Times New Roman" w:hAnsi="Times New Roman"/>
          <w:sz w:val="24"/>
          <w:szCs w:val="24"/>
        </w:rPr>
      </w:pPr>
      <w:r w:rsidRPr="00FD6E82">
        <w:rPr>
          <w:rFonts w:ascii="Times New Roman" w:hAnsi="Times New Roman"/>
          <w:sz w:val="24"/>
          <w:szCs w:val="24"/>
        </w:rPr>
        <w:t xml:space="preserve">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  </w:t>
      </w:r>
    </w:p>
    <w:p w14:paraId="6371ECBE" w14:textId="77777777" w:rsidR="00FD6E82" w:rsidRPr="00FD6E82" w:rsidRDefault="00FD6E82" w:rsidP="00FD6E82">
      <w:pPr>
        <w:spacing w:after="0" w:line="240" w:lineRule="auto"/>
        <w:ind w:firstLine="709"/>
        <w:jc w:val="both"/>
        <w:rPr>
          <w:rFonts w:ascii="Times New Roman" w:hAnsi="Times New Roman"/>
          <w:sz w:val="24"/>
          <w:szCs w:val="24"/>
        </w:rPr>
      </w:pPr>
      <w:r w:rsidRPr="00FD6E82">
        <w:rPr>
          <w:rFonts w:ascii="Times New Roman" w:hAnsi="Times New Roman"/>
          <w:sz w:val="24"/>
          <w:szCs w:val="24"/>
        </w:rPr>
        <w:t>обеспечение преемственности содержания и форм организации образовательного процесса в дошкольной образовательной организации, в том числе дошкольного и начального уровней образования (опора на опыт, накопленный на предыдущих этапах развития, плавное изменение форм и методов образовательной работы, ориентация на стратегический приоритет непрерывного образования - формирование умения учиться);</w:t>
      </w:r>
    </w:p>
    <w:p w14:paraId="24940EDD" w14:textId="77777777" w:rsidR="00FD6E82" w:rsidRPr="00FD6E82" w:rsidRDefault="00FD6E82" w:rsidP="00FD6E82">
      <w:pPr>
        <w:spacing w:after="0" w:line="240" w:lineRule="auto"/>
        <w:ind w:firstLine="709"/>
        <w:jc w:val="both"/>
        <w:rPr>
          <w:rFonts w:ascii="Times New Roman" w:hAnsi="Times New Roman"/>
          <w:sz w:val="24"/>
          <w:szCs w:val="24"/>
        </w:rPr>
      </w:pPr>
      <w:r w:rsidRPr="00FD6E82">
        <w:rPr>
          <w:rFonts w:ascii="Times New Roman" w:hAnsi="Times New Roman"/>
          <w:sz w:val="24"/>
          <w:szCs w:val="24"/>
        </w:rPr>
        <w:t>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14:paraId="5F0B05F5" w14:textId="77777777" w:rsidR="00FD6E82" w:rsidRPr="00FD6E82" w:rsidRDefault="00FD6E82" w:rsidP="00FD6E82">
      <w:pPr>
        <w:spacing w:after="0" w:line="240" w:lineRule="auto"/>
        <w:ind w:firstLine="709"/>
        <w:jc w:val="both"/>
        <w:rPr>
          <w:rFonts w:ascii="Times New Roman" w:hAnsi="Times New Roman"/>
          <w:sz w:val="24"/>
          <w:szCs w:val="24"/>
        </w:rPr>
      </w:pPr>
      <w:r w:rsidRPr="00FD6E82">
        <w:rPr>
          <w:rFonts w:ascii="Times New Roman" w:hAnsi="Times New Roman"/>
          <w:sz w:val="24"/>
          <w:szCs w:val="24"/>
        </w:rPr>
        <w:t>создание развивающей и эмоционально комфортной для ребенка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w:t>
      </w:r>
    </w:p>
    <w:p w14:paraId="44F06165" w14:textId="77777777" w:rsidR="00FD6E82" w:rsidRPr="00FD6E82" w:rsidRDefault="00FD6E82" w:rsidP="00FD6E82">
      <w:pPr>
        <w:spacing w:after="0" w:line="240" w:lineRule="auto"/>
        <w:ind w:firstLine="709"/>
        <w:jc w:val="both"/>
        <w:rPr>
          <w:rFonts w:ascii="Times New Roman" w:hAnsi="Times New Roman"/>
          <w:sz w:val="24"/>
          <w:szCs w:val="24"/>
        </w:rPr>
      </w:pPr>
      <w:r w:rsidRPr="00FD6E82">
        <w:rPr>
          <w:rFonts w:ascii="Times New Roman" w:hAnsi="Times New Roman"/>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14:paraId="54D52DEA" w14:textId="77777777" w:rsidR="00FD6E82" w:rsidRPr="00FD6E82" w:rsidRDefault="00FD6E82" w:rsidP="00FD6E82">
      <w:pPr>
        <w:spacing w:after="0" w:line="240" w:lineRule="auto"/>
        <w:ind w:firstLine="709"/>
        <w:jc w:val="both"/>
        <w:rPr>
          <w:rFonts w:ascii="Times New Roman" w:hAnsi="Times New Roman"/>
          <w:sz w:val="24"/>
          <w:szCs w:val="24"/>
        </w:rPr>
      </w:pPr>
      <w:r w:rsidRPr="00FD6E82">
        <w:rPr>
          <w:rFonts w:ascii="Times New Roman" w:hAnsi="Times New Roman"/>
          <w:sz w:val="24"/>
          <w:szCs w:val="24"/>
        </w:rPr>
        <w:t>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14:paraId="114F5C20" w14:textId="77777777" w:rsidR="00FD6E82" w:rsidRPr="00FD6E82" w:rsidRDefault="00FD6E82" w:rsidP="00FD6E82">
      <w:pPr>
        <w:spacing w:after="0" w:line="240" w:lineRule="auto"/>
        <w:ind w:firstLine="709"/>
        <w:jc w:val="both"/>
        <w:rPr>
          <w:rFonts w:ascii="Times New Roman" w:hAnsi="Times New Roman"/>
          <w:sz w:val="24"/>
          <w:szCs w:val="24"/>
        </w:rPr>
      </w:pPr>
      <w:r w:rsidRPr="00FD6E82">
        <w:rPr>
          <w:rFonts w:ascii="Times New Roman" w:hAnsi="Times New Roman"/>
          <w:sz w:val="24"/>
          <w:szCs w:val="24"/>
        </w:rPr>
        <w:t>оказание ранней коррекционной помощи детям с ограниченными возможностями здоровья на основе специальных психолого-педагогических подходов, методов, способов общения и условий, способствующих получению дошкольного образования, социальному развитию этих детей, в том числе посредством организации инклюзивного образования;</w:t>
      </w:r>
    </w:p>
    <w:p w14:paraId="2C8E039B" w14:textId="77777777" w:rsidR="00FD6E82" w:rsidRPr="00FD6E82" w:rsidRDefault="00FD6E82" w:rsidP="00FD6E82">
      <w:pPr>
        <w:spacing w:after="0" w:line="240" w:lineRule="auto"/>
        <w:ind w:firstLine="709"/>
        <w:jc w:val="both"/>
        <w:rPr>
          <w:rFonts w:ascii="Times New Roman" w:hAnsi="Times New Roman"/>
          <w:sz w:val="24"/>
          <w:szCs w:val="24"/>
        </w:rPr>
      </w:pPr>
      <w:r w:rsidRPr="00FD6E82">
        <w:rPr>
          <w:rFonts w:ascii="Times New Roman" w:hAnsi="Times New Roman"/>
          <w:sz w:val="24"/>
          <w:szCs w:val="24"/>
        </w:rPr>
        <w:t>совершенствование образовательной работы на основе результатов выявления запросов родительского и профессионального сообщества;</w:t>
      </w:r>
    </w:p>
    <w:p w14:paraId="5F2D0BD3" w14:textId="77777777" w:rsidR="00FD6E82" w:rsidRPr="00FD6E82" w:rsidRDefault="00FD6E82" w:rsidP="00FD6E82">
      <w:pPr>
        <w:spacing w:after="0" w:line="240" w:lineRule="auto"/>
        <w:ind w:firstLine="709"/>
        <w:jc w:val="both"/>
        <w:rPr>
          <w:rFonts w:ascii="Times New Roman" w:hAnsi="Times New Roman"/>
          <w:strike/>
          <w:sz w:val="24"/>
          <w:szCs w:val="24"/>
        </w:rPr>
      </w:pPr>
      <w:r w:rsidRPr="00FD6E82">
        <w:rPr>
          <w:rFonts w:ascii="Times New Roman" w:hAnsi="Times New Roman"/>
          <w:sz w:val="24"/>
          <w:szCs w:val="24"/>
        </w:rPr>
        <w:t>психологическая, педагогическая и методическая помощь и поддержка родителей (законных представителей) в вопросах обучения, воспитания и развитии детей, охраны и укрепления их здоровья;</w:t>
      </w:r>
    </w:p>
    <w:p w14:paraId="5E2B9889" w14:textId="77777777" w:rsidR="00FD6E82" w:rsidRPr="00FD6E82" w:rsidRDefault="00FD6E82" w:rsidP="00FD6E82">
      <w:pPr>
        <w:spacing w:after="0" w:line="240" w:lineRule="auto"/>
        <w:ind w:firstLine="709"/>
        <w:jc w:val="both"/>
        <w:rPr>
          <w:rFonts w:ascii="Times New Roman" w:hAnsi="Times New Roman"/>
          <w:sz w:val="24"/>
          <w:szCs w:val="24"/>
        </w:rPr>
      </w:pPr>
      <w:r w:rsidRPr="00FD6E82">
        <w:rPr>
          <w:rFonts w:ascii="Times New Roman" w:hAnsi="Times New Roman"/>
          <w:sz w:val="24"/>
          <w:szCs w:val="24"/>
        </w:rPr>
        <w:t xml:space="preserve">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    </w:t>
      </w:r>
    </w:p>
    <w:p w14:paraId="4987956A" w14:textId="77777777" w:rsidR="00FD6E82" w:rsidRPr="00FD6E82" w:rsidRDefault="00FD6E82" w:rsidP="00FD6E82">
      <w:pPr>
        <w:spacing w:after="0" w:line="240" w:lineRule="auto"/>
        <w:ind w:firstLine="709"/>
        <w:jc w:val="both"/>
        <w:rPr>
          <w:rFonts w:ascii="Times New Roman" w:hAnsi="Times New Roman"/>
          <w:sz w:val="24"/>
          <w:szCs w:val="24"/>
        </w:rPr>
      </w:pPr>
      <w:r w:rsidRPr="00FD6E82">
        <w:rPr>
          <w:rFonts w:ascii="Times New Roman" w:hAnsi="Times New Roman"/>
          <w:sz w:val="24"/>
          <w:szCs w:val="24"/>
        </w:rPr>
        <w:t>формирование и развитие психолого-педагогической компетентности участников образовательного процесса;</w:t>
      </w:r>
    </w:p>
    <w:p w14:paraId="717BCE95" w14:textId="77777777" w:rsidR="00FD6E82" w:rsidRPr="00FD6E82" w:rsidRDefault="00FD6E82" w:rsidP="00FD6E82">
      <w:pPr>
        <w:spacing w:after="0" w:line="240" w:lineRule="auto"/>
        <w:ind w:firstLine="709"/>
        <w:jc w:val="both"/>
        <w:rPr>
          <w:rFonts w:ascii="Times New Roman" w:hAnsi="Times New Roman"/>
          <w:sz w:val="24"/>
          <w:szCs w:val="24"/>
        </w:rPr>
      </w:pPr>
      <w:r w:rsidRPr="00FD6E82">
        <w:rPr>
          <w:rFonts w:ascii="Times New Roman" w:hAnsi="Times New Roman"/>
          <w:sz w:val="24"/>
          <w:szCs w:val="24"/>
        </w:rPr>
        <w:t>непрерывное психолого-педагогическое сопровождение участников образовательных отношений в процессе реализации Федеральной программы в Организации, обеспечение вариативности его содержания, направлений и  форм, согласно запросам родительского и профессионального сообществ;</w:t>
      </w:r>
    </w:p>
    <w:p w14:paraId="35B12A7B" w14:textId="77777777" w:rsidR="00FD6E82" w:rsidRPr="00FD6E82" w:rsidRDefault="00FD6E82" w:rsidP="00FD6E82">
      <w:pPr>
        <w:spacing w:after="0" w:line="240" w:lineRule="auto"/>
        <w:ind w:firstLine="709"/>
        <w:jc w:val="both"/>
        <w:rPr>
          <w:rFonts w:ascii="Times New Roman" w:hAnsi="Times New Roman"/>
          <w:sz w:val="24"/>
          <w:szCs w:val="24"/>
        </w:rPr>
      </w:pPr>
      <w:r w:rsidRPr="00FD6E82">
        <w:rPr>
          <w:rFonts w:ascii="Times New Roman" w:hAnsi="Times New Roman"/>
          <w:sz w:val="24"/>
          <w:szCs w:val="24"/>
        </w:rPr>
        <w:t xml:space="preserve">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w:t>
      </w:r>
      <w:r w:rsidRPr="00FD6E82">
        <w:rPr>
          <w:rFonts w:ascii="Times New Roman" w:hAnsi="Times New Roman"/>
          <w:sz w:val="24"/>
          <w:szCs w:val="24"/>
        </w:rPr>
        <w:lastRenderedPageBreak/>
        <w:t>востребованных современной педагогической практикой и семьей, участие всех сторон взаимодействия в совместной социально-значимой деятельности;</w:t>
      </w:r>
    </w:p>
    <w:p w14:paraId="68B7905D" w14:textId="77777777" w:rsidR="00FD6E82" w:rsidRPr="00FD6E82" w:rsidRDefault="00FD6E82" w:rsidP="00FD6E82">
      <w:pPr>
        <w:spacing w:after="0" w:line="240" w:lineRule="auto"/>
        <w:ind w:firstLine="709"/>
        <w:jc w:val="both"/>
        <w:rPr>
          <w:rFonts w:ascii="Times New Roman" w:hAnsi="Times New Roman"/>
          <w:sz w:val="24"/>
          <w:szCs w:val="24"/>
        </w:rPr>
      </w:pPr>
      <w:r w:rsidRPr="00FD6E82">
        <w:rPr>
          <w:rFonts w:ascii="Times New Roman" w:hAnsi="Times New Roman"/>
          <w:sz w:val="24"/>
          <w:szCs w:val="24"/>
        </w:rPr>
        <w:t xml:space="preserve">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 </w:t>
      </w:r>
    </w:p>
    <w:p w14:paraId="652A3E43" w14:textId="77777777" w:rsidR="00FD6E82" w:rsidRPr="00FD6E82" w:rsidRDefault="00FD6E82" w:rsidP="00FD6E82">
      <w:pPr>
        <w:spacing w:after="0" w:line="240" w:lineRule="auto"/>
        <w:ind w:firstLine="709"/>
        <w:jc w:val="both"/>
        <w:rPr>
          <w:rFonts w:ascii="Times New Roman" w:hAnsi="Times New Roman"/>
          <w:sz w:val="24"/>
          <w:szCs w:val="24"/>
        </w:rPr>
      </w:pPr>
      <w:r w:rsidRPr="00FD6E82">
        <w:rPr>
          <w:rFonts w:ascii="Times New Roman" w:hAnsi="Times New Roman"/>
          <w:sz w:val="24"/>
          <w:szCs w:val="24"/>
        </w:rPr>
        <w:t>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14:paraId="1FA9EEE1" w14:textId="77777777" w:rsidR="00FD6E82" w:rsidRPr="00FD6E82" w:rsidRDefault="00FD6E82" w:rsidP="00FD6E82">
      <w:pPr>
        <w:spacing w:after="0" w:line="240" w:lineRule="auto"/>
        <w:jc w:val="center"/>
        <w:rPr>
          <w:rFonts w:ascii="Times New Roman" w:hAnsi="Times New Roman"/>
          <w:sz w:val="24"/>
          <w:szCs w:val="24"/>
        </w:rPr>
      </w:pPr>
      <w:r w:rsidRPr="00FD6E82">
        <w:rPr>
          <w:rFonts w:ascii="Times New Roman" w:hAnsi="Times New Roman"/>
          <w:sz w:val="24"/>
          <w:szCs w:val="24"/>
        </w:rPr>
        <w:t>обеспечение возможностей для обсуждения Федеральной программы</w:t>
      </w:r>
    </w:p>
    <w:p w14:paraId="753DF6ED" w14:textId="77777777" w:rsidR="00FD6E82" w:rsidRDefault="00FD6E82" w:rsidP="00FD6E82">
      <w:pPr>
        <w:spacing w:after="0" w:line="240" w:lineRule="auto"/>
        <w:jc w:val="center"/>
        <w:rPr>
          <w:rFonts w:ascii="Times New Roman" w:eastAsia="Times New Roman" w:hAnsi="Times New Roman" w:cs="Times New Roman"/>
          <w:b/>
          <w:sz w:val="24"/>
          <w:szCs w:val="24"/>
          <w:lang w:eastAsia="ru-RU"/>
        </w:rPr>
      </w:pPr>
    </w:p>
    <w:p w14:paraId="617DCE82" w14:textId="553DFDC3" w:rsidR="00C76B68" w:rsidRPr="00D0554D" w:rsidRDefault="00FD6E82" w:rsidP="00FD6E82">
      <w:pPr>
        <w:spacing w:after="0" w:line="240" w:lineRule="auto"/>
        <w:jc w:val="center"/>
        <w:rPr>
          <w:rFonts w:ascii="Times New Roman" w:eastAsia="Times New Roman" w:hAnsi="Times New Roman" w:cs="Times New Roman"/>
          <w:b/>
          <w:sz w:val="24"/>
          <w:szCs w:val="24"/>
          <w:lang w:eastAsia="ru-RU"/>
        </w:rPr>
      </w:pPr>
      <w:r w:rsidRPr="00D0554D">
        <w:rPr>
          <w:rFonts w:ascii="Times New Roman" w:eastAsia="Times New Roman" w:hAnsi="Times New Roman" w:cs="Times New Roman"/>
          <w:b/>
          <w:sz w:val="24"/>
          <w:szCs w:val="24"/>
          <w:lang w:eastAsia="ru-RU"/>
        </w:rPr>
        <w:t xml:space="preserve"> </w:t>
      </w:r>
      <w:r w:rsidR="005137AA" w:rsidRPr="00D0554D">
        <w:rPr>
          <w:rFonts w:ascii="Times New Roman" w:eastAsia="Times New Roman" w:hAnsi="Times New Roman" w:cs="Times New Roman"/>
          <w:b/>
          <w:sz w:val="24"/>
          <w:szCs w:val="24"/>
          <w:lang w:eastAsia="ru-RU"/>
        </w:rPr>
        <w:t>3.1 Материально</w:t>
      </w:r>
      <w:r w:rsidR="00C76B68" w:rsidRPr="00D0554D">
        <w:rPr>
          <w:rFonts w:ascii="Times New Roman" w:eastAsia="Times New Roman" w:hAnsi="Times New Roman" w:cs="Times New Roman"/>
          <w:b/>
          <w:sz w:val="24"/>
          <w:szCs w:val="24"/>
          <w:lang w:eastAsia="ru-RU"/>
        </w:rPr>
        <w:t>-техническое обеспечение</w:t>
      </w:r>
    </w:p>
    <w:p w14:paraId="326828E5" w14:textId="77777777" w:rsidR="00C76B68" w:rsidRPr="00D0554D" w:rsidRDefault="00C76B68" w:rsidP="00C76B68">
      <w:pPr>
        <w:autoSpaceDE w:val="0"/>
        <w:autoSpaceDN w:val="0"/>
        <w:adjustRightInd w:val="0"/>
        <w:spacing w:after="0" w:line="240" w:lineRule="auto"/>
        <w:contextualSpacing/>
        <w:rPr>
          <w:rFonts w:ascii="Times New Roman" w:eastAsia="Calibri" w:hAnsi="Times New Roman" w:cs="Times New Roman"/>
          <w:sz w:val="24"/>
          <w:szCs w:val="24"/>
        </w:rPr>
      </w:pPr>
    </w:p>
    <w:tbl>
      <w:tblPr>
        <w:tblStyle w:val="480"/>
        <w:tblW w:w="0" w:type="dxa"/>
        <w:tblLayout w:type="fixed"/>
        <w:tblLook w:val="04A0" w:firstRow="1" w:lastRow="0" w:firstColumn="1" w:lastColumn="0" w:noHBand="0" w:noVBand="1"/>
      </w:tblPr>
      <w:tblGrid>
        <w:gridCol w:w="764"/>
        <w:gridCol w:w="2365"/>
        <w:gridCol w:w="5324"/>
        <w:gridCol w:w="1128"/>
      </w:tblGrid>
      <w:tr w:rsidR="005137AA" w14:paraId="1E1361D6" w14:textId="77777777" w:rsidTr="005137AA">
        <w:tc>
          <w:tcPr>
            <w:tcW w:w="9581" w:type="dxa"/>
            <w:gridSpan w:val="4"/>
            <w:tcBorders>
              <w:top w:val="single" w:sz="4" w:space="0" w:color="auto"/>
              <w:left w:val="single" w:sz="4" w:space="0" w:color="auto"/>
              <w:bottom w:val="single" w:sz="4" w:space="0" w:color="auto"/>
              <w:right w:val="single" w:sz="4" w:space="0" w:color="auto"/>
            </w:tcBorders>
            <w:hideMark/>
          </w:tcPr>
          <w:p w14:paraId="5EDB4C85" w14:textId="77777777" w:rsidR="005137AA" w:rsidRDefault="005137AA">
            <w:pPr>
              <w:spacing w:after="0" w:line="240" w:lineRule="auto"/>
              <w:jc w:val="both"/>
              <w:rPr>
                <w:rFonts w:ascii="Times New Roman" w:hAnsi="Times New Roman"/>
                <w:b/>
                <w:sz w:val="24"/>
                <w:szCs w:val="24"/>
              </w:rPr>
            </w:pPr>
            <w:r>
              <w:rPr>
                <w:rFonts w:ascii="Times New Roman" w:hAnsi="Times New Roman"/>
                <w:b/>
                <w:sz w:val="24"/>
                <w:szCs w:val="24"/>
              </w:rPr>
              <w:t>Распределение центров в соответствии с образовательными областями</w:t>
            </w:r>
          </w:p>
        </w:tc>
      </w:tr>
      <w:tr w:rsidR="005137AA" w14:paraId="4CA37541" w14:textId="77777777" w:rsidTr="005137AA">
        <w:tc>
          <w:tcPr>
            <w:tcW w:w="764" w:type="dxa"/>
            <w:tcBorders>
              <w:top w:val="single" w:sz="4" w:space="0" w:color="auto"/>
              <w:left w:val="single" w:sz="4" w:space="0" w:color="auto"/>
              <w:bottom w:val="single" w:sz="4" w:space="0" w:color="auto"/>
              <w:right w:val="single" w:sz="4" w:space="0" w:color="auto"/>
            </w:tcBorders>
            <w:hideMark/>
          </w:tcPr>
          <w:p w14:paraId="689D0836"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П/№</w:t>
            </w:r>
          </w:p>
        </w:tc>
        <w:tc>
          <w:tcPr>
            <w:tcW w:w="2365" w:type="dxa"/>
            <w:tcBorders>
              <w:top w:val="single" w:sz="4" w:space="0" w:color="auto"/>
              <w:left w:val="single" w:sz="4" w:space="0" w:color="auto"/>
              <w:bottom w:val="single" w:sz="4" w:space="0" w:color="auto"/>
              <w:right w:val="single" w:sz="4" w:space="0" w:color="auto"/>
            </w:tcBorders>
          </w:tcPr>
          <w:p w14:paraId="6B50E5AB"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Образовательные области и входящие в них центры (направления)</w:t>
            </w:r>
          </w:p>
          <w:p w14:paraId="1987BA19" w14:textId="77777777" w:rsidR="005137AA" w:rsidRDefault="005137AA">
            <w:pPr>
              <w:spacing w:after="0" w:line="240" w:lineRule="auto"/>
              <w:jc w:val="both"/>
              <w:rPr>
                <w:rFonts w:ascii="Times New Roman" w:hAnsi="Times New Roman"/>
                <w:sz w:val="24"/>
                <w:szCs w:val="24"/>
              </w:rPr>
            </w:pPr>
          </w:p>
        </w:tc>
        <w:tc>
          <w:tcPr>
            <w:tcW w:w="5324" w:type="dxa"/>
            <w:tcBorders>
              <w:top w:val="single" w:sz="4" w:space="0" w:color="auto"/>
              <w:left w:val="single" w:sz="4" w:space="0" w:color="auto"/>
              <w:bottom w:val="single" w:sz="4" w:space="0" w:color="auto"/>
              <w:right w:val="single" w:sz="4" w:space="0" w:color="auto"/>
            </w:tcBorders>
            <w:hideMark/>
          </w:tcPr>
          <w:p w14:paraId="06FB16FE" w14:textId="77777777" w:rsidR="005137AA" w:rsidRDefault="005137AA">
            <w:pPr>
              <w:spacing w:after="0" w:line="240" w:lineRule="auto"/>
              <w:jc w:val="center"/>
              <w:rPr>
                <w:rFonts w:ascii="Times New Roman" w:hAnsi="Times New Roman"/>
                <w:sz w:val="24"/>
                <w:szCs w:val="24"/>
              </w:rPr>
            </w:pPr>
            <w:r>
              <w:rPr>
                <w:rFonts w:ascii="Times New Roman" w:hAnsi="Times New Roman"/>
                <w:sz w:val="24"/>
                <w:szCs w:val="24"/>
              </w:rPr>
              <w:t>Материалы и оборудование</w:t>
            </w:r>
          </w:p>
        </w:tc>
        <w:tc>
          <w:tcPr>
            <w:tcW w:w="1128" w:type="dxa"/>
            <w:tcBorders>
              <w:top w:val="single" w:sz="4" w:space="0" w:color="auto"/>
              <w:left w:val="single" w:sz="4" w:space="0" w:color="auto"/>
              <w:bottom w:val="single" w:sz="4" w:space="0" w:color="auto"/>
              <w:right w:val="single" w:sz="4" w:space="0" w:color="auto"/>
            </w:tcBorders>
            <w:hideMark/>
          </w:tcPr>
          <w:p w14:paraId="69ADD3CE"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количество</w:t>
            </w:r>
          </w:p>
        </w:tc>
      </w:tr>
      <w:tr w:rsidR="005137AA" w14:paraId="258E7C61" w14:textId="77777777" w:rsidTr="005137AA">
        <w:tc>
          <w:tcPr>
            <w:tcW w:w="764" w:type="dxa"/>
            <w:tcBorders>
              <w:top w:val="single" w:sz="4" w:space="0" w:color="auto"/>
              <w:left w:val="single" w:sz="4" w:space="0" w:color="auto"/>
              <w:bottom w:val="single" w:sz="4" w:space="0" w:color="auto"/>
              <w:right w:val="single" w:sz="4" w:space="0" w:color="auto"/>
            </w:tcBorders>
            <w:hideMark/>
          </w:tcPr>
          <w:p w14:paraId="35D61C46"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1.</w:t>
            </w:r>
          </w:p>
        </w:tc>
        <w:tc>
          <w:tcPr>
            <w:tcW w:w="8817" w:type="dxa"/>
            <w:gridSpan w:val="3"/>
            <w:tcBorders>
              <w:top w:val="single" w:sz="4" w:space="0" w:color="auto"/>
              <w:left w:val="single" w:sz="4" w:space="0" w:color="auto"/>
              <w:bottom w:val="single" w:sz="4" w:space="0" w:color="auto"/>
              <w:right w:val="single" w:sz="4" w:space="0" w:color="auto"/>
            </w:tcBorders>
            <w:hideMark/>
          </w:tcPr>
          <w:p w14:paraId="72078537" w14:textId="77777777" w:rsidR="005137AA" w:rsidRDefault="005137AA">
            <w:pPr>
              <w:spacing w:after="0" w:line="240" w:lineRule="auto"/>
              <w:rPr>
                <w:rFonts w:ascii="Times New Roman" w:hAnsi="Times New Roman"/>
                <w:sz w:val="24"/>
                <w:szCs w:val="24"/>
              </w:rPr>
            </w:pPr>
            <w:r>
              <w:rPr>
                <w:rFonts w:ascii="Times New Roman" w:hAnsi="Times New Roman"/>
                <w:sz w:val="24"/>
                <w:szCs w:val="24"/>
              </w:rPr>
              <w:t xml:space="preserve"> Социально -коммуникативное развитие</w:t>
            </w:r>
          </w:p>
        </w:tc>
      </w:tr>
      <w:tr w:rsidR="005137AA" w14:paraId="1F028431" w14:textId="77777777" w:rsidTr="005137AA">
        <w:tc>
          <w:tcPr>
            <w:tcW w:w="764" w:type="dxa"/>
            <w:tcBorders>
              <w:top w:val="single" w:sz="4" w:space="0" w:color="auto"/>
              <w:left w:val="single" w:sz="4" w:space="0" w:color="auto"/>
              <w:bottom w:val="single" w:sz="4" w:space="0" w:color="auto"/>
              <w:right w:val="single" w:sz="4" w:space="0" w:color="auto"/>
            </w:tcBorders>
          </w:tcPr>
          <w:p w14:paraId="66465034" w14:textId="77777777" w:rsidR="005137AA" w:rsidRDefault="005137AA">
            <w:pPr>
              <w:spacing w:after="0" w:line="240" w:lineRule="auto"/>
              <w:jc w:val="both"/>
              <w:rPr>
                <w:rFonts w:ascii="Times New Roman" w:hAnsi="Times New Roman"/>
                <w:sz w:val="24"/>
                <w:szCs w:val="24"/>
              </w:rPr>
            </w:pPr>
          </w:p>
        </w:tc>
        <w:tc>
          <w:tcPr>
            <w:tcW w:w="2365" w:type="dxa"/>
            <w:tcBorders>
              <w:top w:val="single" w:sz="4" w:space="0" w:color="auto"/>
              <w:left w:val="single" w:sz="4" w:space="0" w:color="auto"/>
              <w:bottom w:val="single" w:sz="4" w:space="0" w:color="auto"/>
              <w:right w:val="single" w:sz="4" w:space="0" w:color="auto"/>
            </w:tcBorders>
            <w:hideMark/>
          </w:tcPr>
          <w:p w14:paraId="327FD939"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Центр патриотического воспитания </w:t>
            </w:r>
          </w:p>
        </w:tc>
        <w:tc>
          <w:tcPr>
            <w:tcW w:w="5324" w:type="dxa"/>
            <w:tcBorders>
              <w:top w:val="single" w:sz="4" w:space="0" w:color="auto"/>
              <w:left w:val="single" w:sz="4" w:space="0" w:color="auto"/>
              <w:bottom w:val="single" w:sz="4" w:space="0" w:color="auto"/>
              <w:right w:val="single" w:sz="4" w:space="0" w:color="auto"/>
            </w:tcBorders>
            <w:hideMark/>
          </w:tcPr>
          <w:p w14:paraId="6DBD1C9F"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С чего начинается Родина детское ручное творчество.</w:t>
            </w:r>
          </w:p>
          <w:p w14:paraId="0AFFF374"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Запоминай-ка! Наглядное пособие  Герб, Гимн и Флаг России.</w:t>
            </w:r>
          </w:p>
          <w:p w14:paraId="182B6E01"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Народное искусство детям Городецкая Роспись Наглядно-дидактическое пособие.</w:t>
            </w:r>
          </w:p>
          <w:p w14:paraId="5527CD11"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Волшебный мир народного творчества.</w:t>
            </w:r>
          </w:p>
          <w:p w14:paraId="72F2E18F"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Папка  Животные  ХМАО.</w:t>
            </w:r>
          </w:p>
          <w:p w14:paraId="6AC429BA"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Настольная игра Наша Конституция.</w:t>
            </w:r>
          </w:p>
          <w:p w14:paraId="0281AB4D"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Обучающие карточки Город Мастеров  Знакомство с профессиями. </w:t>
            </w:r>
          </w:p>
          <w:p w14:paraId="43955DA6"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Флаг России.</w:t>
            </w:r>
          </w:p>
          <w:p w14:paraId="54367762"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Папка  Моя семья.</w:t>
            </w:r>
          </w:p>
          <w:p w14:paraId="488EBF6C"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Демонстрационный материал Наши чувства и эмоции.</w:t>
            </w:r>
          </w:p>
          <w:p w14:paraId="27525D64"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Раскраска Матрёшки.</w:t>
            </w:r>
          </w:p>
          <w:p w14:paraId="1DD57FED"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Художественная литература</w:t>
            </w:r>
          </w:p>
          <w:p w14:paraId="22995C39"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Буровичок Югорка, Природа Югры, Во славу города родного, Нефть и люди, Мегионский  краеведческий музей: экспозиции и коллекции.</w:t>
            </w:r>
          </w:p>
          <w:p w14:paraId="7073C83A"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Игра Занимательная карта мира.</w:t>
            </w:r>
          </w:p>
          <w:p w14:paraId="24D54AE3"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Глобус, матрёшка, ложка деревянная, дымковская игрушка.</w:t>
            </w:r>
          </w:p>
          <w:p w14:paraId="25A6BD02"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Картина Зимний пейзаж. </w:t>
            </w:r>
          </w:p>
          <w:p w14:paraId="08ADC7B4"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Герб Семьи.</w:t>
            </w:r>
          </w:p>
          <w:p w14:paraId="0DD2ECEE"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Рисунки «Мой дом, моя семья», «Мир моей семьи».</w:t>
            </w:r>
          </w:p>
          <w:p w14:paraId="6FD82433"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Демонстрационный материал Земля-наш дом.</w:t>
            </w:r>
          </w:p>
        </w:tc>
        <w:tc>
          <w:tcPr>
            <w:tcW w:w="1128" w:type="dxa"/>
            <w:tcBorders>
              <w:top w:val="single" w:sz="4" w:space="0" w:color="auto"/>
              <w:left w:val="single" w:sz="4" w:space="0" w:color="auto"/>
              <w:bottom w:val="single" w:sz="4" w:space="0" w:color="auto"/>
              <w:right w:val="single" w:sz="4" w:space="0" w:color="auto"/>
            </w:tcBorders>
          </w:tcPr>
          <w:p w14:paraId="51F1AC24"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3F65C568"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w:t>
            </w:r>
          </w:p>
          <w:p w14:paraId="3E5308F0"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128AB715" w14:textId="77777777" w:rsidR="005137AA" w:rsidRDefault="005137AA">
            <w:pPr>
              <w:spacing w:after="0" w:line="240" w:lineRule="auto"/>
              <w:jc w:val="both"/>
              <w:rPr>
                <w:rFonts w:ascii="Times New Roman" w:hAnsi="Times New Roman"/>
                <w:sz w:val="24"/>
                <w:szCs w:val="24"/>
              </w:rPr>
            </w:pPr>
          </w:p>
          <w:p w14:paraId="6E9E5693"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 </w:t>
            </w:r>
          </w:p>
          <w:p w14:paraId="4B6C3D36" w14:textId="77777777" w:rsidR="005137AA" w:rsidRDefault="005137AA">
            <w:pPr>
              <w:spacing w:after="0" w:line="240" w:lineRule="auto"/>
              <w:jc w:val="both"/>
              <w:rPr>
                <w:rFonts w:ascii="Times New Roman" w:hAnsi="Times New Roman"/>
                <w:sz w:val="24"/>
                <w:szCs w:val="24"/>
              </w:rPr>
            </w:pPr>
          </w:p>
          <w:p w14:paraId="12752B8B"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34142EB1" w14:textId="77777777" w:rsidR="005137AA" w:rsidRDefault="005137AA">
            <w:pPr>
              <w:spacing w:after="0" w:line="240" w:lineRule="auto"/>
              <w:jc w:val="both"/>
              <w:rPr>
                <w:rFonts w:ascii="Times New Roman" w:hAnsi="Times New Roman"/>
                <w:sz w:val="24"/>
                <w:szCs w:val="24"/>
              </w:rPr>
            </w:pPr>
          </w:p>
          <w:p w14:paraId="055002D0"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6988961D"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37F3CB59"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1ECCF5FE"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3805D0E3" w14:textId="77777777" w:rsidR="005137AA" w:rsidRDefault="005137AA">
            <w:pPr>
              <w:spacing w:after="0" w:line="240" w:lineRule="auto"/>
              <w:jc w:val="both"/>
              <w:rPr>
                <w:rFonts w:ascii="Times New Roman" w:hAnsi="Times New Roman"/>
                <w:sz w:val="24"/>
                <w:szCs w:val="24"/>
              </w:rPr>
            </w:pPr>
          </w:p>
          <w:p w14:paraId="522B7678"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2</w:t>
            </w:r>
          </w:p>
          <w:p w14:paraId="686CC9E9"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308AD433"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58FB7939" w14:textId="77777777" w:rsidR="005137AA" w:rsidRDefault="005137AA">
            <w:pPr>
              <w:spacing w:after="0" w:line="240" w:lineRule="auto"/>
              <w:jc w:val="both"/>
              <w:rPr>
                <w:rFonts w:ascii="Times New Roman" w:hAnsi="Times New Roman"/>
                <w:sz w:val="24"/>
                <w:szCs w:val="24"/>
              </w:rPr>
            </w:pPr>
          </w:p>
          <w:p w14:paraId="42667199"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6F20D804"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5A0BFEB3"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2</w:t>
            </w:r>
          </w:p>
          <w:p w14:paraId="1936EC93" w14:textId="77777777" w:rsidR="005137AA" w:rsidRDefault="005137AA">
            <w:pPr>
              <w:spacing w:after="0" w:line="240" w:lineRule="auto"/>
              <w:jc w:val="both"/>
              <w:rPr>
                <w:rFonts w:ascii="Times New Roman" w:hAnsi="Times New Roman"/>
                <w:sz w:val="24"/>
                <w:szCs w:val="24"/>
              </w:rPr>
            </w:pPr>
          </w:p>
          <w:p w14:paraId="6B1E8B2E"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0DCE645E" w14:textId="77777777" w:rsidR="005137AA" w:rsidRDefault="005137AA">
            <w:pPr>
              <w:spacing w:after="0" w:line="240" w:lineRule="auto"/>
              <w:jc w:val="both"/>
              <w:rPr>
                <w:rFonts w:ascii="Times New Roman" w:hAnsi="Times New Roman"/>
                <w:sz w:val="24"/>
                <w:szCs w:val="24"/>
              </w:rPr>
            </w:pPr>
          </w:p>
          <w:p w14:paraId="41ED18FB"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5</w:t>
            </w:r>
          </w:p>
          <w:p w14:paraId="3FE41CD1" w14:textId="77777777" w:rsidR="005137AA" w:rsidRDefault="005137AA">
            <w:pPr>
              <w:spacing w:after="0" w:line="240" w:lineRule="auto"/>
              <w:jc w:val="both"/>
              <w:rPr>
                <w:rFonts w:ascii="Times New Roman" w:hAnsi="Times New Roman"/>
                <w:sz w:val="24"/>
                <w:szCs w:val="24"/>
              </w:rPr>
            </w:pPr>
          </w:p>
          <w:p w14:paraId="2D324A47"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3</w:t>
            </w:r>
          </w:p>
          <w:p w14:paraId="7D586326"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w:t>
            </w:r>
          </w:p>
          <w:p w14:paraId="42E0B572"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419DAE01"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w:t>
            </w:r>
          </w:p>
          <w:p w14:paraId="5929432A" w14:textId="77777777" w:rsidR="005137AA" w:rsidRDefault="005137AA">
            <w:pPr>
              <w:spacing w:after="0" w:line="240" w:lineRule="auto"/>
              <w:jc w:val="both"/>
              <w:rPr>
                <w:rFonts w:ascii="Times New Roman" w:hAnsi="Times New Roman"/>
                <w:sz w:val="24"/>
                <w:szCs w:val="24"/>
              </w:rPr>
            </w:pPr>
          </w:p>
        </w:tc>
      </w:tr>
      <w:tr w:rsidR="005137AA" w14:paraId="09C39961" w14:textId="77777777" w:rsidTr="005137AA">
        <w:tc>
          <w:tcPr>
            <w:tcW w:w="764" w:type="dxa"/>
            <w:tcBorders>
              <w:top w:val="single" w:sz="4" w:space="0" w:color="auto"/>
              <w:left w:val="single" w:sz="4" w:space="0" w:color="auto"/>
              <w:bottom w:val="single" w:sz="4" w:space="0" w:color="auto"/>
              <w:right w:val="single" w:sz="4" w:space="0" w:color="auto"/>
            </w:tcBorders>
          </w:tcPr>
          <w:p w14:paraId="3E960EC9" w14:textId="77777777" w:rsidR="005137AA" w:rsidRDefault="005137AA">
            <w:pPr>
              <w:spacing w:after="0" w:line="240" w:lineRule="auto"/>
              <w:jc w:val="both"/>
              <w:rPr>
                <w:rFonts w:ascii="Times New Roman" w:hAnsi="Times New Roman"/>
                <w:sz w:val="24"/>
                <w:szCs w:val="24"/>
              </w:rPr>
            </w:pPr>
          </w:p>
        </w:tc>
        <w:tc>
          <w:tcPr>
            <w:tcW w:w="2365" w:type="dxa"/>
            <w:tcBorders>
              <w:top w:val="single" w:sz="4" w:space="0" w:color="auto"/>
              <w:left w:val="single" w:sz="4" w:space="0" w:color="auto"/>
              <w:bottom w:val="single" w:sz="4" w:space="0" w:color="auto"/>
              <w:right w:val="single" w:sz="4" w:space="0" w:color="auto"/>
            </w:tcBorders>
            <w:hideMark/>
          </w:tcPr>
          <w:p w14:paraId="1DC21DB2"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Центр сюжетно ролевых игр </w:t>
            </w:r>
          </w:p>
        </w:tc>
        <w:tc>
          <w:tcPr>
            <w:tcW w:w="5324" w:type="dxa"/>
            <w:tcBorders>
              <w:top w:val="single" w:sz="4" w:space="0" w:color="auto"/>
              <w:left w:val="single" w:sz="4" w:space="0" w:color="auto"/>
              <w:bottom w:val="single" w:sz="4" w:space="0" w:color="auto"/>
              <w:right w:val="single" w:sz="4" w:space="0" w:color="auto"/>
            </w:tcBorders>
            <w:hideMark/>
          </w:tcPr>
          <w:p w14:paraId="3AFA05FD"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«Продуктовый магазин» атрибуты к сюжетно-ролевой игре:</w:t>
            </w:r>
          </w:p>
          <w:p w14:paraId="24C489F6"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Касса, весы, муляжи фруктов и овощей, кошельки, сумки, купюры, монеты, спец. одежда </w:t>
            </w:r>
            <w:r>
              <w:rPr>
                <w:rFonts w:ascii="Times New Roman" w:hAnsi="Times New Roman"/>
                <w:sz w:val="24"/>
                <w:szCs w:val="24"/>
              </w:rPr>
              <w:lastRenderedPageBreak/>
              <w:t>продавцов.</w:t>
            </w:r>
          </w:p>
          <w:p w14:paraId="22ED6E0C"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«Парикмахерская» атрибуты к сюжетно-ролевой игре зеркало, расчёски, фартуки, стул детский, плойка, фен, заколочки, резиночки, набор «Маленькая фея».Спец.одежда.</w:t>
            </w:r>
          </w:p>
          <w:p w14:paraId="09A3875F"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«Больница» атрибуты к сюжетно-ролевой игре Аптечка, халаты, шапочки, набор медицинских инструментов.</w:t>
            </w:r>
          </w:p>
          <w:p w14:paraId="618D0626"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Кухня.</w:t>
            </w:r>
          </w:p>
          <w:p w14:paraId="7A31DA4F"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Детская посуда чашки.</w:t>
            </w:r>
          </w:p>
          <w:p w14:paraId="6591083A"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Тарелочки.</w:t>
            </w:r>
          </w:p>
          <w:p w14:paraId="07F578E8"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Чайники.</w:t>
            </w:r>
          </w:p>
          <w:p w14:paraId="6F2C1BF8"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Кастрюля.</w:t>
            </w:r>
          </w:p>
          <w:p w14:paraId="0A39E212"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Сковородка.</w:t>
            </w:r>
          </w:p>
          <w:p w14:paraId="69A29272"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Кувшин.</w:t>
            </w:r>
          </w:p>
          <w:p w14:paraId="1CD90B50"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Столик детский для кормления.</w:t>
            </w:r>
          </w:p>
          <w:p w14:paraId="4D93C51E"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Диван с креслами.</w:t>
            </w:r>
          </w:p>
          <w:p w14:paraId="38FDED8F"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Стол.</w:t>
            </w:r>
          </w:p>
          <w:p w14:paraId="008F62BE"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Коляска.</w:t>
            </w:r>
          </w:p>
          <w:p w14:paraId="17CBB3B2"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Кроватка.</w:t>
            </w:r>
          </w:p>
          <w:p w14:paraId="7CB96EA1"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Куклы.</w:t>
            </w:r>
          </w:p>
        </w:tc>
        <w:tc>
          <w:tcPr>
            <w:tcW w:w="1128" w:type="dxa"/>
            <w:tcBorders>
              <w:top w:val="single" w:sz="4" w:space="0" w:color="auto"/>
              <w:left w:val="single" w:sz="4" w:space="0" w:color="auto"/>
              <w:bottom w:val="single" w:sz="4" w:space="0" w:color="auto"/>
              <w:right w:val="single" w:sz="4" w:space="0" w:color="auto"/>
            </w:tcBorders>
          </w:tcPr>
          <w:p w14:paraId="70D62051"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1</w:t>
            </w:r>
          </w:p>
          <w:p w14:paraId="61A2B564" w14:textId="77777777" w:rsidR="005137AA" w:rsidRDefault="005137AA">
            <w:pPr>
              <w:spacing w:after="0" w:line="240" w:lineRule="auto"/>
              <w:jc w:val="both"/>
              <w:rPr>
                <w:rFonts w:ascii="Times New Roman" w:hAnsi="Times New Roman"/>
                <w:sz w:val="24"/>
                <w:szCs w:val="24"/>
              </w:rPr>
            </w:pPr>
          </w:p>
          <w:p w14:paraId="3A15A1CF"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6AED4BED" w14:textId="77777777" w:rsidR="005137AA" w:rsidRDefault="005137AA">
            <w:pPr>
              <w:spacing w:after="0" w:line="240" w:lineRule="auto"/>
              <w:jc w:val="both"/>
              <w:rPr>
                <w:rFonts w:ascii="Times New Roman" w:hAnsi="Times New Roman"/>
                <w:sz w:val="24"/>
                <w:szCs w:val="24"/>
              </w:rPr>
            </w:pPr>
          </w:p>
          <w:p w14:paraId="2C86B91C"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1</w:t>
            </w:r>
          </w:p>
          <w:p w14:paraId="4778444F"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9</w:t>
            </w:r>
          </w:p>
          <w:p w14:paraId="6BE15C12"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5</w:t>
            </w:r>
          </w:p>
          <w:p w14:paraId="3F96026B"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3</w:t>
            </w:r>
          </w:p>
          <w:p w14:paraId="78E7A1A7"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69317B40"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2A52428F"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30D0288A"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3CAFFFA3"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46EEF152"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57ACC036"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1956C743"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3127218B"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453EA0EC"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0EB045E5"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1B761299"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1BB43819"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6BD8D99E"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792167A0"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11914E41"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0E73C119"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6</w:t>
            </w:r>
          </w:p>
        </w:tc>
      </w:tr>
      <w:tr w:rsidR="005137AA" w14:paraId="735B1D22" w14:textId="77777777" w:rsidTr="005137AA">
        <w:tc>
          <w:tcPr>
            <w:tcW w:w="764" w:type="dxa"/>
            <w:tcBorders>
              <w:top w:val="single" w:sz="4" w:space="0" w:color="auto"/>
              <w:left w:val="single" w:sz="4" w:space="0" w:color="auto"/>
              <w:bottom w:val="single" w:sz="4" w:space="0" w:color="auto"/>
              <w:right w:val="single" w:sz="4" w:space="0" w:color="auto"/>
            </w:tcBorders>
          </w:tcPr>
          <w:p w14:paraId="2FDFC1AE" w14:textId="77777777" w:rsidR="005137AA" w:rsidRDefault="005137AA">
            <w:pPr>
              <w:spacing w:after="0" w:line="240" w:lineRule="auto"/>
              <w:jc w:val="both"/>
              <w:rPr>
                <w:rFonts w:ascii="Times New Roman" w:hAnsi="Times New Roman"/>
                <w:sz w:val="24"/>
                <w:szCs w:val="24"/>
              </w:rPr>
            </w:pPr>
          </w:p>
        </w:tc>
        <w:tc>
          <w:tcPr>
            <w:tcW w:w="2365" w:type="dxa"/>
            <w:tcBorders>
              <w:top w:val="single" w:sz="4" w:space="0" w:color="auto"/>
              <w:left w:val="single" w:sz="4" w:space="0" w:color="auto"/>
              <w:bottom w:val="single" w:sz="4" w:space="0" w:color="auto"/>
              <w:right w:val="single" w:sz="4" w:space="0" w:color="auto"/>
            </w:tcBorders>
            <w:hideMark/>
          </w:tcPr>
          <w:p w14:paraId="361606D4"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Центр по трудовому воспитанию</w:t>
            </w:r>
          </w:p>
        </w:tc>
        <w:tc>
          <w:tcPr>
            <w:tcW w:w="5324" w:type="dxa"/>
            <w:tcBorders>
              <w:top w:val="single" w:sz="4" w:space="0" w:color="auto"/>
              <w:left w:val="single" w:sz="4" w:space="0" w:color="auto"/>
              <w:bottom w:val="single" w:sz="4" w:space="0" w:color="auto"/>
              <w:right w:val="single" w:sz="4" w:space="0" w:color="auto"/>
            </w:tcBorders>
            <w:hideMark/>
          </w:tcPr>
          <w:p w14:paraId="0610CBF6"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Фартуки, савок,</w:t>
            </w:r>
          </w:p>
        </w:tc>
        <w:tc>
          <w:tcPr>
            <w:tcW w:w="1128" w:type="dxa"/>
            <w:tcBorders>
              <w:top w:val="single" w:sz="4" w:space="0" w:color="auto"/>
              <w:left w:val="single" w:sz="4" w:space="0" w:color="auto"/>
              <w:bottom w:val="single" w:sz="4" w:space="0" w:color="auto"/>
              <w:right w:val="single" w:sz="4" w:space="0" w:color="auto"/>
            </w:tcBorders>
          </w:tcPr>
          <w:p w14:paraId="4D6D40C8" w14:textId="77777777" w:rsidR="005137AA" w:rsidRDefault="005137AA">
            <w:pPr>
              <w:spacing w:after="0" w:line="240" w:lineRule="auto"/>
              <w:jc w:val="both"/>
              <w:rPr>
                <w:rFonts w:ascii="Times New Roman" w:hAnsi="Times New Roman"/>
                <w:sz w:val="24"/>
                <w:szCs w:val="24"/>
              </w:rPr>
            </w:pPr>
          </w:p>
        </w:tc>
      </w:tr>
      <w:tr w:rsidR="005137AA" w14:paraId="7CA241BF" w14:textId="77777777" w:rsidTr="005137AA">
        <w:tc>
          <w:tcPr>
            <w:tcW w:w="764" w:type="dxa"/>
            <w:tcBorders>
              <w:top w:val="single" w:sz="4" w:space="0" w:color="auto"/>
              <w:left w:val="single" w:sz="4" w:space="0" w:color="auto"/>
              <w:bottom w:val="single" w:sz="4" w:space="0" w:color="auto"/>
              <w:right w:val="single" w:sz="4" w:space="0" w:color="auto"/>
            </w:tcBorders>
          </w:tcPr>
          <w:p w14:paraId="09799173" w14:textId="77777777" w:rsidR="005137AA" w:rsidRDefault="005137AA">
            <w:pPr>
              <w:spacing w:after="0" w:line="240" w:lineRule="auto"/>
              <w:jc w:val="both"/>
              <w:rPr>
                <w:rFonts w:ascii="Times New Roman" w:hAnsi="Times New Roman"/>
                <w:sz w:val="24"/>
                <w:szCs w:val="24"/>
              </w:rPr>
            </w:pPr>
          </w:p>
        </w:tc>
        <w:tc>
          <w:tcPr>
            <w:tcW w:w="2365" w:type="dxa"/>
            <w:tcBorders>
              <w:top w:val="single" w:sz="4" w:space="0" w:color="auto"/>
              <w:left w:val="single" w:sz="4" w:space="0" w:color="auto"/>
              <w:bottom w:val="single" w:sz="4" w:space="0" w:color="auto"/>
              <w:right w:val="single" w:sz="4" w:space="0" w:color="auto"/>
            </w:tcBorders>
            <w:hideMark/>
          </w:tcPr>
          <w:p w14:paraId="17CD9211"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Центр безопасности (ОБЖ, ПДД)</w:t>
            </w:r>
          </w:p>
        </w:tc>
        <w:tc>
          <w:tcPr>
            <w:tcW w:w="5324" w:type="dxa"/>
            <w:tcBorders>
              <w:top w:val="single" w:sz="4" w:space="0" w:color="auto"/>
              <w:left w:val="single" w:sz="4" w:space="0" w:color="auto"/>
              <w:bottom w:val="single" w:sz="4" w:space="0" w:color="auto"/>
              <w:right w:val="single" w:sz="4" w:space="0" w:color="auto"/>
            </w:tcBorders>
            <w:hideMark/>
          </w:tcPr>
          <w:p w14:paraId="44694CE0"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Дидактический материал Безопасность на дороге.</w:t>
            </w:r>
          </w:p>
          <w:p w14:paraId="16B6F7C8"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Макси-набор «Правила дорожного движения</w:t>
            </w:r>
          </w:p>
          <w:p w14:paraId="044C754C"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Мини-плакат с правилами дорожного движения, дорожные знаки, дорожные знаки, ободки на голову с изображениями транспорта для ролевой игры, мини-плакат Сигналы регулировщика для пешеходов.</w:t>
            </w:r>
          </w:p>
          <w:p w14:paraId="043C9C96"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Развивающая игра «Знаю все профессии».</w:t>
            </w:r>
          </w:p>
          <w:p w14:paraId="244FCDE8"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Сказка «Наш друг-светофор».</w:t>
            </w:r>
          </w:p>
          <w:p w14:paraId="249B0597"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Осторожные сказки Безопасность для малышей Т.А. Шорыгина.</w:t>
            </w:r>
          </w:p>
          <w:p w14:paraId="6A323032"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Правила Дорожного движения дошкольникам</w:t>
            </w:r>
          </w:p>
          <w:p w14:paraId="226FCCCD"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Черепанова С.Н.</w:t>
            </w:r>
          </w:p>
          <w:p w14:paraId="361097C2"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Наглядно-дидактическое пособие «Транспорт»</w:t>
            </w:r>
          </w:p>
          <w:p w14:paraId="359ACBAA"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Карточки Безопасности.</w:t>
            </w:r>
          </w:p>
          <w:p w14:paraId="0E83F89A"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Книга с заданиями «Ребёнок в городе».</w:t>
            </w:r>
          </w:p>
          <w:p w14:paraId="77E4D620"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Папка передвижка  «Безопасность  ребёнка».</w:t>
            </w:r>
          </w:p>
          <w:p w14:paraId="20F793F2"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Папка передвижка «Безопасность».</w:t>
            </w:r>
          </w:p>
          <w:p w14:paraId="54F36A61"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Лэпбук «Безопасность в быту».</w:t>
            </w:r>
          </w:p>
          <w:p w14:paraId="1944DF4F"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Рисунок  «Светофор».</w:t>
            </w:r>
          </w:p>
          <w:p w14:paraId="0237ABE6"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Папка «Транспорт».</w:t>
            </w:r>
          </w:p>
          <w:p w14:paraId="2CCA53FF"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Папка «Безопасность».</w:t>
            </w:r>
          </w:p>
          <w:p w14:paraId="69053561"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Коврик  «Пешеходный переход».</w:t>
            </w:r>
          </w:p>
          <w:p w14:paraId="07DDAF9F"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Коврик «Дорожное движение».</w:t>
            </w:r>
          </w:p>
          <w:p w14:paraId="5EA71105"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Макет  Светофор.</w:t>
            </w:r>
          </w:p>
          <w:p w14:paraId="4A44D7BD"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Шапочки для сюжетно-ролевой игры.</w:t>
            </w:r>
          </w:p>
          <w:p w14:paraId="4E154F37"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Кукла полицейский.</w:t>
            </w:r>
          </w:p>
          <w:p w14:paraId="228CDDDA"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Развивающая игра «Дорожные знаки».</w:t>
            </w:r>
          </w:p>
          <w:p w14:paraId="1127CB1E"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lastRenderedPageBreak/>
              <w:t>Домино «Транспорт».</w:t>
            </w:r>
          </w:p>
          <w:p w14:paraId="3EA7E5FC"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Домино с дорожными знаками.</w:t>
            </w:r>
          </w:p>
          <w:p w14:paraId="4A2ED534"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Игра пазлы «Правила дорожного движения».</w:t>
            </w:r>
          </w:p>
          <w:p w14:paraId="01B611DF"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Игра «Гараж».</w:t>
            </w:r>
          </w:p>
          <w:p w14:paraId="40D853A8"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Машинки.</w:t>
            </w:r>
          </w:p>
          <w:p w14:paraId="460E1DFD"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Автопарк.</w:t>
            </w:r>
          </w:p>
          <w:p w14:paraId="26A1481B"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Игра «Весёлая дорога»</w:t>
            </w:r>
          </w:p>
          <w:p w14:paraId="1457FB71"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Памятка о правилах нахождении на объектах железнодорожного транспорта.</w:t>
            </w:r>
          </w:p>
          <w:p w14:paraId="0E55EA68"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Консультация для родителей «Правила поведения зимой», Зима-сезон повышенного травматизма!, Детские автокресла-вопросы и ответы, памятка для родителей Осторожно, гололёд! Памятка по ПДД «Ремни безопасности», консультация для родителей «Ребёнок и обморожение».</w:t>
            </w:r>
          </w:p>
          <w:p w14:paraId="110E4EC8"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Памятка Фликер на моей одежде.</w:t>
            </w:r>
          </w:p>
          <w:p w14:paraId="6CF10E91"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Рекомендации родителям по обучению детей ПДД.</w:t>
            </w:r>
          </w:p>
          <w:p w14:paraId="76C8CE8D"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Светофор +набор дорожных знаков.</w:t>
            </w:r>
          </w:p>
          <w:p w14:paraId="10A8FD6C"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Городской транспорт  коллекционная металлическая модель.</w:t>
            </w:r>
          </w:p>
        </w:tc>
        <w:tc>
          <w:tcPr>
            <w:tcW w:w="1128" w:type="dxa"/>
            <w:tcBorders>
              <w:top w:val="single" w:sz="4" w:space="0" w:color="auto"/>
              <w:left w:val="single" w:sz="4" w:space="0" w:color="auto"/>
              <w:bottom w:val="single" w:sz="4" w:space="0" w:color="auto"/>
              <w:right w:val="single" w:sz="4" w:space="0" w:color="auto"/>
            </w:tcBorders>
          </w:tcPr>
          <w:p w14:paraId="3E0ED800"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1</w:t>
            </w:r>
          </w:p>
          <w:p w14:paraId="5A814194" w14:textId="77777777" w:rsidR="005137AA" w:rsidRDefault="005137AA">
            <w:pPr>
              <w:spacing w:after="0" w:line="240" w:lineRule="auto"/>
              <w:jc w:val="both"/>
              <w:rPr>
                <w:rFonts w:ascii="Times New Roman" w:hAnsi="Times New Roman"/>
                <w:sz w:val="24"/>
                <w:szCs w:val="24"/>
              </w:rPr>
            </w:pPr>
          </w:p>
          <w:p w14:paraId="2BBDB2D8"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2782C769"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5F28D0CC"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3BDF1127"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10</w:t>
            </w:r>
          </w:p>
          <w:p w14:paraId="77A1E659"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190ED4BA" w14:textId="77777777" w:rsidR="005137AA" w:rsidRDefault="005137AA">
            <w:pPr>
              <w:spacing w:after="0" w:line="240" w:lineRule="auto"/>
              <w:jc w:val="both"/>
              <w:rPr>
                <w:rFonts w:ascii="Times New Roman" w:hAnsi="Times New Roman"/>
                <w:sz w:val="24"/>
                <w:szCs w:val="24"/>
              </w:rPr>
            </w:pPr>
          </w:p>
          <w:p w14:paraId="6903A8BA"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4C6CDA83" w14:textId="77777777" w:rsidR="005137AA" w:rsidRDefault="005137AA">
            <w:pPr>
              <w:spacing w:after="0" w:line="240" w:lineRule="auto"/>
              <w:jc w:val="both"/>
              <w:rPr>
                <w:rFonts w:ascii="Times New Roman" w:hAnsi="Times New Roman"/>
                <w:sz w:val="24"/>
                <w:szCs w:val="24"/>
              </w:rPr>
            </w:pPr>
          </w:p>
          <w:p w14:paraId="07079F7F"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4A7E7EB0" w14:textId="77777777" w:rsidR="005137AA" w:rsidRDefault="005137AA">
            <w:pPr>
              <w:spacing w:after="0" w:line="240" w:lineRule="auto"/>
              <w:jc w:val="both"/>
              <w:rPr>
                <w:rFonts w:ascii="Times New Roman" w:hAnsi="Times New Roman"/>
                <w:sz w:val="24"/>
                <w:szCs w:val="24"/>
              </w:rPr>
            </w:pPr>
          </w:p>
          <w:p w14:paraId="71CEFE93"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2D094909"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5843AD05"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37516EFC" w14:textId="77777777" w:rsidR="005137AA" w:rsidRDefault="005137AA">
            <w:pPr>
              <w:spacing w:after="0" w:line="240" w:lineRule="auto"/>
              <w:jc w:val="both"/>
              <w:rPr>
                <w:rFonts w:ascii="Times New Roman" w:hAnsi="Times New Roman"/>
                <w:sz w:val="24"/>
                <w:szCs w:val="24"/>
              </w:rPr>
            </w:pPr>
          </w:p>
          <w:p w14:paraId="4A1B8F0A"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1E4B5624" w14:textId="77777777" w:rsidR="005137AA" w:rsidRDefault="005137AA">
            <w:pPr>
              <w:spacing w:after="0" w:line="240" w:lineRule="auto"/>
              <w:jc w:val="both"/>
              <w:rPr>
                <w:rFonts w:ascii="Times New Roman" w:hAnsi="Times New Roman"/>
                <w:sz w:val="24"/>
                <w:szCs w:val="24"/>
              </w:rPr>
            </w:pPr>
          </w:p>
          <w:p w14:paraId="4B345EF2"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332B48C6"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1E93AC1F"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223EF316"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640053F4"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7BA1A3FC"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w:t>
            </w:r>
          </w:p>
          <w:p w14:paraId="031CED6A"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07CCC085"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55026CF5"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591ADE24"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76C8F240"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16028607"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1</w:t>
            </w:r>
          </w:p>
          <w:p w14:paraId="79DC68EC"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17B21049"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3</w:t>
            </w:r>
          </w:p>
          <w:p w14:paraId="25277F63"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774EBBA6"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2281C279"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670E5679"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2C185AD7"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3D61BFC0"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2</w:t>
            </w:r>
          </w:p>
          <w:p w14:paraId="6A05F3D3"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4</w:t>
            </w:r>
          </w:p>
          <w:p w14:paraId="0167E602"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2</w:t>
            </w:r>
          </w:p>
          <w:p w14:paraId="09EF93FA"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470C889B"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2</w:t>
            </w:r>
          </w:p>
          <w:p w14:paraId="46E17CC9" w14:textId="77777777" w:rsidR="005137AA" w:rsidRDefault="005137AA">
            <w:pPr>
              <w:spacing w:after="0" w:line="240" w:lineRule="auto"/>
              <w:jc w:val="both"/>
              <w:rPr>
                <w:rFonts w:ascii="Times New Roman" w:hAnsi="Times New Roman"/>
                <w:sz w:val="24"/>
                <w:szCs w:val="24"/>
              </w:rPr>
            </w:pPr>
          </w:p>
          <w:p w14:paraId="537CFE57"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6</w:t>
            </w:r>
          </w:p>
          <w:p w14:paraId="7D3628D7" w14:textId="77777777" w:rsidR="005137AA" w:rsidRDefault="005137AA">
            <w:pPr>
              <w:spacing w:after="0" w:line="240" w:lineRule="auto"/>
              <w:jc w:val="both"/>
              <w:rPr>
                <w:rFonts w:ascii="Times New Roman" w:hAnsi="Times New Roman"/>
                <w:sz w:val="24"/>
                <w:szCs w:val="24"/>
              </w:rPr>
            </w:pPr>
          </w:p>
          <w:p w14:paraId="21C9CD1F"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2</w:t>
            </w:r>
          </w:p>
          <w:p w14:paraId="55CEF268"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2</w:t>
            </w:r>
          </w:p>
          <w:p w14:paraId="7F3658F1"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62FF1B98"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2</w:t>
            </w:r>
          </w:p>
          <w:p w14:paraId="6FD294C5"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w:t>
            </w:r>
          </w:p>
        </w:tc>
      </w:tr>
      <w:tr w:rsidR="005137AA" w14:paraId="3776EEB3" w14:textId="77777777" w:rsidTr="005137AA">
        <w:tc>
          <w:tcPr>
            <w:tcW w:w="764" w:type="dxa"/>
            <w:tcBorders>
              <w:top w:val="single" w:sz="4" w:space="0" w:color="auto"/>
              <w:left w:val="single" w:sz="4" w:space="0" w:color="auto"/>
              <w:bottom w:val="single" w:sz="4" w:space="0" w:color="auto"/>
              <w:right w:val="single" w:sz="4" w:space="0" w:color="auto"/>
            </w:tcBorders>
            <w:hideMark/>
          </w:tcPr>
          <w:p w14:paraId="77C14A13"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lastRenderedPageBreak/>
              <w:t>2.</w:t>
            </w:r>
          </w:p>
        </w:tc>
        <w:tc>
          <w:tcPr>
            <w:tcW w:w="8817" w:type="dxa"/>
            <w:gridSpan w:val="3"/>
            <w:tcBorders>
              <w:top w:val="single" w:sz="4" w:space="0" w:color="auto"/>
              <w:left w:val="single" w:sz="4" w:space="0" w:color="auto"/>
              <w:bottom w:val="single" w:sz="4" w:space="0" w:color="auto"/>
              <w:right w:val="single" w:sz="4" w:space="0" w:color="auto"/>
            </w:tcBorders>
            <w:hideMark/>
          </w:tcPr>
          <w:p w14:paraId="4D43A753" w14:textId="77777777" w:rsidR="005137AA" w:rsidRDefault="005137AA">
            <w:pPr>
              <w:spacing w:after="0" w:line="240" w:lineRule="auto"/>
              <w:rPr>
                <w:rFonts w:ascii="Times New Roman" w:hAnsi="Times New Roman"/>
                <w:sz w:val="24"/>
                <w:szCs w:val="24"/>
              </w:rPr>
            </w:pPr>
            <w:r>
              <w:rPr>
                <w:rFonts w:ascii="Times New Roman" w:hAnsi="Times New Roman"/>
                <w:sz w:val="24"/>
                <w:szCs w:val="24"/>
              </w:rPr>
              <w:t>Познавательное развитие</w:t>
            </w:r>
          </w:p>
        </w:tc>
      </w:tr>
      <w:tr w:rsidR="005137AA" w14:paraId="6C2BA0B2" w14:textId="77777777" w:rsidTr="005137AA">
        <w:tc>
          <w:tcPr>
            <w:tcW w:w="764" w:type="dxa"/>
            <w:tcBorders>
              <w:top w:val="single" w:sz="4" w:space="0" w:color="auto"/>
              <w:left w:val="single" w:sz="4" w:space="0" w:color="auto"/>
              <w:bottom w:val="single" w:sz="4" w:space="0" w:color="auto"/>
              <w:right w:val="single" w:sz="4" w:space="0" w:color="auto"/>
            </w:tcBorders>
          </w:tcPr>
          <w:p w14:paraId="68B010CE" w14:textId="77777777" w:rsidR="005137AA" w:rsidRDefault="005137AA">
            <w:pPr>
              <w:spacing w:after="0" w:line="240" w:lineRule="auto"/>
              <w:jc w:val="both"/>
              <w:rPr>
                <w:rFonts w:ascii="Times New Roman" w:hAnsi="Times New Roman"/>
                <w:sz w:val="24"/>
                <w:szCs w:val="24"/>
              </w:rPr>
            </w:pPr>
          </w:p>
        </w:tc>
        <w:tc>
          <w:tcPr>
            <w:tcW w:w="2365" w:type="dxa"/>
            <w:tcBorders>
              <w:top w:val="single" w:sz="4" w:space="0" w:color="auto"/>
              <w:left w:val="single" w:sz="4" w:space="0" w:color="auto"/>
              <w:bottom w:val="single" w:sz="4" w:space="0" w:color="auto"/>
              <w:right w:val="single" w:sz="4" w:space="0" w:color="auto"/>
            </w:tcBorders>
            <w:hideMark/>
          </w:tcPr>
          <w:p w14:paraId="4581AF7D"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Центр экологического развития</w:t>
            </w:r>
          </w:p>
        </w:tc>
        <w:tc>
          <w:tcPr>
            <w:tcW w:w="5324" w:type="dxa"/>
            <w:tcBorders>
              <w:top w:val="single" w:sz="4" w:space="0" w:color="auto"/>
              <w:left w:val="single" w:sz="4" w:space="0" w:color="auto"/>
              <w:bottom w:val="single" w:sz="4" w:space="0" w:color="auto"/>
              <w:right w:val="single" w:sz="4" w:space="0" w:color="auto"/>
            </w:tcBorders>
          </w:tcPr>
          <w:p w14:paraId="1B362388"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Календарь природы</w:t>
            </w:r>
          </w:p>
          <w:p w14:paraId="06FDD913"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Круговая диаграмма «Времена года».</w:t>
            </w:r>
          </w:p>
          <w:p w14:paraId="537D5803"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Круговая диаграмма «Время суток».</w:t>
            </w:r>
          </w:p>
          <w:p w14:paraId="0AA64814"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Круговая диаграмма «Дни недели».</w:t>
            </w:r>
          </w:p>
          <w:p w14:paraId="2827EAB4"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Обучающие карточки, папка «Животные».</w:t>
            </w:r>
          </w:p>
          <w:p w14:paraId="1E63C127"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Демонстрационный материал «Насекомые».</w:t>
            </w:r>
          </w:p>
          <w:p w14:paraId="73F5ACC3"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Демонстрационный материал «Зимующие птицы».</w:t>
            </w:r>
          </w:p>
          <w:p w14:paraId="32F1AC80"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Наглядно-дидактическое пособие Времена года, Природные явления.</w:t>
            </w:r>
          </w:p>
          <w:p w14:paraId="7C73877C"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Обучающие карточки Грибы и ягоды.</w:t>
            </w:r>
          </w:p>
          <w:p w14:paraId="772189D8"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Лото Парочки Фрукты, Овощи, ягоды, грибы.</w:t>
            </w:r>
          </w:p>
          <w:p w14:paraId="5CB20F97"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Игра «Всё о времени».</w:t>
            </w:r>
          </w:p>
          <w:p w14:paraId="360CF1E4"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Методическое пособие с дидактическим материалом Времена года Зима.</w:t>
            </w:r>
          </w:p>
          <w:p w14:paraId="29A89018"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Папка Дикие животные, Животные жарких стран, Домашние питомцы.</w:t>
            </w:r>
          </w:p>
          <w:p w14:paraId="42ACC182"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Наглядно-дидактическое пособие Рассказы по картинкам Весна.</w:t>
            </w:r>
          </w:p>
          <w:p w14:paraId="78887B6E"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Наглядно-дидактическое пособие Мир в картинках Домашние животные, Дикие животные, Деревья, Цветы, Овощи, Садовые и лесные ягоды. Комнатные растения.</w:t>
            </w:r>
          </w:p>
          <w:p w14:paraId="26F417AF"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Игра Аналогии.</w:t>
            </w:r>
          </w:p>
          <w:p w14:paraId="7D3D5DA0"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Развивающее лото Растения.</w:t>
            </w:r>
          </w:p>
          <w:p w14:paraId="363DC726"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Картотека наблюдений за живой природой.</w:t>
            </w:r>
          </w:p>
          <w:p w14:paraId="7B0DD8BD"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Обучающие карточки «Водный мир».</w:t>
            </w:r>
          </w:p>
          <w:p w14:paraId="5D40C5FE"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Игра Водный мир серия «Чудеса преображения».</w:t>
            </w:r>
          </w:p>
          <w:p w14:paraId="18F87A84"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Игра «Во Саду ли, В Огороде».</w:t>
            </w:r>
          </w:p>
          <w:p w14:paraId="0F80DA3F"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lastRenderedPageBreak/>
              <w:t>Развивающая игра «Времена года».</w:t>
            </w:r>
          </w:p>
          <w:p w14:paraId="5D415084"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Демонстрационный материал Природные и погодные явления.</w:t>
            </w:r>
          </w:p>
          <w:p w14:paraId="2DBAC98C"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Демонстрационный материал Кто как устроен?</w:t>
            </w:r>
          </w:p>
          <w:p w14:paraId="71D2C16B"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Игрушки Насекомые, Домашние животные.</w:t>
            </w:r>
          </w:p>
          <w:p w14:paraId="3D53239A"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Для оформления Зимушка-зима.</w:t>
            </w:r>
          </w:p>
          <w:p w14:paraId="39899CFE"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Для оформления Кормушка и снегири.</w:t>
            </w:r>
          </w:p>
          <w:p w14:paraId="6F589224"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Папка передвижка Лето.</w:t>
            </w:r>
          </w:p>
          <w:p w14:paraId="33EB4F10"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Папка передвижка Осень.</w:t>
            </w:r>
          </w:p>
          <w:p w14:paraId="6544E683"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Папка передвижка Весна.</w:t>
            </w:r>
          </w:p>
          <w:p w14:paraId="1F4C174B"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Лейки маленькие.</w:t>
            </w:r>
          </w:p>
          <w:p w14:paraId="45265AB5"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Лейки большие.</w:t>
            </w:r>
          </w:p>
          <w:p w14:paraId="6B72B003"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Лоточки для рассады.</w:t>
            </w:r>
          </w:p>
          <w:p w14:paraId="29D75043" w14:textId="77777777" w:rsidR="005137AA" w:rsidRDefault="005137AA">
            <w:pPr>
              <w:spacing w:after="0" w:line="240" w:lineRule="auto"/>
              <w:jc w:val="both"/>
              <w:rPr>
                <w:rFonts w:ascii="Times New Roman" w:hAnsi="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14:paraId="442EE6D7"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1</w:t>
            </w:r>
          </w:p>
          <w:p w14:paraId="565AB167"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70549A73"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78B62C67"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7FD26AB8"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4655060F"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46D658F9"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28201509" w14:textId="77777777" w:rsidR="005137AA" w:rsidRDefault="005137AA">
            <w:pPr>
              <w:spacing w:after="0" w:line="240" w:lineRule="auto"/>
              <w:jc w:val="both"/>
              <w:rPr>
                <w:rFonts w:ascii="Times New Roman" w:hAnsi="Times New Roman"/>
                <w:sz w:val="24"/>
                <w:szCs w:val="24"/>
              </w:rPr>
            </w:pPr>
          </w:p>
          <w:p w14:paraId="71D3C62B"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64665FE5" w14:textId="77777777" w:rsidR="005137AA" w:rsidRDefault="005137AA">
            <w:pPr>
              <w:spacing w:after="0" w:line="240" w:lineRule="auto"/>
              <w:jc w:val="both"/>
              <w:rPr>
                <w:rFonts w:ascii="Times New Roman" w:hAnsi="Times New Roman"/>
                <w:sz w:val="24"/>
                <w:szCs w:val="24"/>
              </w:rPr>
            </w:pPr>
          </w:p>
          <w:p w14:paraId="4679D332"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4AA7FA6F"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293F42ED"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7AF74653"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7B51E23F" w14:textId="77777777" w:rsidR="005137AA" w:rsidRDefault="005137AA">
            <w:pPr>
              <w:spacing w:after="0" w:line="240" w:lineRule="auto"/>
              <w:jc w:val="both"/>
              <w:rPr>
                <w:rFonts w:ascii="Times New Roman" w:hAnsi="Times New Roman"/>
                <w:sz w:val="24"/>
                <w:szCs w:val="24"/>
              </w:rPr>
            </w:pPr>
          </w:p>
          <w:p w14:paraId="0F619415"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2D7AB396" w14:textId="77777777" w:rsidR="005137AA" w:rsidRDefault="005137AA">
            <w:pPr>
              <w:spacing w:after="0" w:line="240" w:lineRule="auto"/>
              <w:jc w:val="both"/>
              <w:rPr>
                <w:rFonts w:ascii="Times New Roman" w:hAnsi="Times New Roman"/>
                <w:sz w:val="24"/>
                <w:szCs w:val="24"/>
              </w:rPr>
            </w:pPr>
          </w:p>
          <w:p w14:paraId="57483FAE"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09BFED47" w14:textId="77777777" w:rsidR="005137AA" w:rsidRDefault="005137AA">
            <w:pPr>
              <w:spacing w:after="0" w:line="240" w:lineRule="auto"/>
              <w:jc w:val="both"/>
              <w:rPr>
                <w:rFonts w:ascii="Times New Roman" w:hAnsi="Times New Roman"/>
                <w:sz w:val="24"/>
                <w:szCs w:val="24"/>
              </w:rPr>
            </w:pPr>
          </w:p>
          <w:p w14:paraId="22FE61F6"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6</w:t>
            </w:r>
          </w:p>
          <w:p w14:paraId="1400D171" w14:textId="77777777" w:rsidR="005137AA" w:rsidRDefault="005137AA">
            <w:pPr>
              <w:spacing w:after="0" w:line="240" w:lineRule="auto"/>
              <w:jc w:val="both"/>
              <w:rPr>
                <w:rFonts w:ascii="Times New Roman" w:hAnsi="Times New Roman"/>
                <w:sz w:val="24"/>
                <w:szCs w:val="24"/>
              </w:rPr>
            </w:pPr>
          </w:p>
          <w:p w14:paraId="7E6FA2EE" w14:textId="77777777" w:rsidR="005137AA" w:rsidRDefault="005137AA">
            <w:pPr>
              <w:spacing w:after="0" w:line="240" w:lineRule="auto"/>
              <w:jc w:val="both"/>
              <w:rPr>
                <w:rFonts w:ascii="Times New Roman" w:hAnsi="Times New Roman"/>
                <w:sz w:val="24"/>
                <w:szCs w:val="24"/>
              </w:rPr>
            </w:pPr>
          </w:p>
          <w:p w14:paraId="1BCA7E39"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42590AA0" w14:textId="77777777" w:rsidR="005137AA" w:rsidRDefault="005137AA">
            <w:pPr>
              <w:spacing w:after="0" w:line="240" w:lineRule="auto"/>
              <w:jc w:val="both"/>
              <w:rPr>
                <w:rFonts w:ascii="Times New Roman" w:hAnsi="Times New Roman"/>
                <w:sz w:val="24"/>
                <w:szCs w:val="24"/>
              </w:rPr>
            </w:pPr>
          </w:p>
          <w:p w14:paraId="6CF9859F"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3B881B60"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6F8EFA07"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5B1ADBAC"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306A3C83"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76A03E0F"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1</w:t>
            </w:r>
          </w:p>
          <w:p w14:paraId="7C79C8CC"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671923FB" w14:textId="77777777" w:rsidR="005137AA" w:rsidRDefault="005137AA">
            <w:pPr>
              <w:spacing w:after="0" w:line="240" w:lineRule="auto"/>
              <w:jc w:val="both"/>
              <w:rPr>
                <w:rFonts w:ascii="Times New Roman" w:hAnsi="Times New Roman"/>
                <w:sz w:val="24"/>
                <w:szCs w:val="24"/>
              </w:rPr>
            </w:pPr>
          </w:p>
          <w:p w14:paraId="4A864759"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1C6C0224"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769AECA0"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3074B641"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0880A678"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2</w:t>
            </w:r>
          </w:p>
          <w:p w14:paraId="4A7F0EAD"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0762EED3"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7970BE4F"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7541DC99"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7AB8DC2E"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20E3C1A1"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3</w:t>
            </w:r>
          </w:p>
          <w:p w14:paraId="5C880D23" w14:textId="77777777" w:rsidR="005137AA" w:rsidRDefault="005137AA">
            <w:pPr>
              <w:spacing w:after="0" w:line="240" w:lineRule="auto"/>
              <w:jc w:val="both"/>
              <w:rPr>
                <w:rFonts w:ascii="Times New Roman" w:hAnsi="Times New Roman"/>
                <w:sz w:val="24"/>
                <w:szCs w:val="24"/>
              </w:rPr>
            </w:pPr>
          </w:p>
          <w:p w14:paraId="6A6CD4C6" w14:textId="77777777" w:rsidR="005137AA" w:rsidRDefault="005137AA">
            <w:pPr>
              <w:spacing w:after="0" w:line="240" w:lineRule="auto"/>
              <w:jc w:val="both"/>
              <w:rPr>
                <w:rFonts w:ascii="Times New Roman" w:hAnsi="Times New Roman"/>
                <w:sz w:val="24"/>
                <w:szCs w:val="24"/>
              </w:rPr>
            </w:pPr>
          </w:p>
        </w:tc>
      </w:tr>
      <w:tr w:rsidR="005137AA" w14:paraId="1872721C" w14:textId="77777777" w:rsidTr="005137AA">
        <w:tc>
          <w:tcPr>
            <w:tcW w:w="764" w:type="dxa"/>
            <w:tcBorders>
              <w:top w:val="single" w:sz="4" w:space="0" w:color="auto"/>
              <w:left w:val="single" w:sz="4" w:space="0" w:color="auto"/>
              <w:bottom w:val="single" w:sz="4" w:space="0" w:color="auto"/>
              <w:right w:val="single" w:sz="4" w:space="0" w:color="auto"/>
            </w:tcBorders>
          </w:tcPr>
          <w:p w14:paraId="60C0B4AA" w14:textId="77777777" w:rsidR="005137AA" w:rsidRDefault="005137AA">
            <w:pPr>
              <w:spacing w:after="0" w:line="240" w:lineRule="auto"/>
              <w:jc w:val="both"/>
              <w:rPr>
                <w:rFonts w:ascii="Times New Roman" w:hAnsi="Times New Roman"/>
                <w:sz w:val="24"/>
                <w:szCs w:val="24"/>
              </w:rPr>
            </w:pPr>
          </w:p>
        </w:tc>
        <w:tc>
          <w:tcPr>
            <w:tcW w:w="2365" w:type="dxa"/>
            <w:tcBorders>
              <w:top w:val="single" w:sz="4" w:space="0" w:color="auto"/>
              <w:left w:val="single" w:sz="4" w:space="0" w:color="auto"/>
              <w:bottom w:val="single" w:sz="4" w:space="0" w:color="auto"/>
              <w:right w:val="single" w:sz="4" w:space="0" w:color="auto"/>
            </w:tcBorders>
            <w:hideMark/>
          </w:tcPr>
          <w:p w14:paraId="5BDFBC17"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Центр сенсорного воспитания</w:t>
            </w:r>
            <w:r>
              <w:rPr>
                <w:rFonts w:ascii="Times New Roman" w:hAnsi="Times New Roman"/>
                <w:color w:val="FF0000"/>
                <w:sz w:val="24"/>
                <w:szCs w:val="24"/>
              </w:rPr>
              <w:t xml:space="preserve"> </w:t>
            </w:r>
            <w:r>
              <w:rPr>
                <w:rFonts w:ascii="Times New Roman" w:hAnsi="Times New Roman"/>
                <w:sz w:val="24"/>
                <w:szCs w:val="24"/>
              </w:rPr>
              <w:t>(Воскобовича )</w:t>
            </w:r>
          </w:p>
        </w:tc>
        <w:tc>
          <w:tcPr>
            <w:tcW w:w="5324" w:type="dxa"/>
            <w:tcBorders>
              <w:top w:val="single" w:sz="4" w:space="0" w:color="auto"/>
              <w:left w:val="single" w:sz="4" w:space="0" w:color="auto"/>
              <w:bottom w:val="single" w:sz="4" w:space="0" w:color="auto"/>
              <w:right w:val="single" w:sz="4" w:space="0" w:color="auto"/>
            </w:tcBorders>
            <w:hideMark/>
          </w:tcPr>
          <w:p w14:paraId="313FB27F"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«Математические корзинки»</w:t>
            </w:r>
          </w:p>
          <w:p w14:paraId="73AF7A71"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Логические блоки Дьёнеша.</w:t>
            </w:r>
          </w:p>
          <w:p w14:paraId="2DF925C1"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Цветные счётные палочки Кюзенера.</w:t>
            </w:r>
          </w:p>
          <w:p w14:paraId="4A2A3BBF"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Серия «Логовкладыши» Лого Формочки.</w:t>
            </w:r>
          </w:p>
          <w:p w14:paraId="5142F809"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Серия «Логовкладыши» Фонарики.</w:t>
            </w:r>
          </w:p>
          <w:p w14:paraId="11324F75"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Чудо Цветик.</w:t>
            </w:r>
          </w:p>
          <w:p w14:paraId="521EFB58"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Серия «Чудо-головоломки» Чудо Соты.</w:t>
            </w:r>
          </w:p>
          <w:p w14:paraId="099D2F85"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Игровизор.</w:t>
            </w:r>
          </w:p>
          <w:p w14:paraId="6E34BEE8"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Серия Геоконт.</w:t>
            </w:r>
          </w:p>
          <w:p w14:paraId="788CAFF5"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Чудо Крестик.</w:t>
            </w:r>
          </w:p>
          <w:p w14:paraId="48473693"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Схема сложения домик.</w:t>
            </w:r>
          </w:p>
          <w:p w14:paraId="6F0586E2"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Настенный ковёр «Воскобовича».</w:t>
            </w:r>
          </w:p>
          <w:p w14:paraId="42147201"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Геовизор.</w:t>
            </w:r>
          </w:p>
          <w:p w14:paraId="25666B67"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Шнур Затейник.</w:t>
            </w:r>
          </w:p>
          <w:p w14:paraId="65331C7E"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Развивающая игра В Квадратные Забавы.</w:t>
            </w:r>
          </w:p>
          <w:p w14:paraId="74D8F1F3"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Квадрат Воскобовича</w:t>
            </w:r>
          </w:p>
          <w:p w14:paraId="41C6F1DC"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Счётовозик  Арифметика в игре, Снеговик</w:t>
            </w:r>
          </w:p>
          <w:p w14:paraId="0839650F"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Сказочные Лабиринты игры книга описание игр.</w:t>
            </w:r>
          </w:p>
          <w:p w14:paraId="1CE6A5A7"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Блоки Дьёнеша Праздник в стране Блоков.</w:t>
            </w:r>
          </w:p>
          <w:p w14:paraId="576DA9CB"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Фиолетовый Лес.</w:t>
            </w:r>
          </w:p>
          <w:p w14:paraId="2517BE71"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Мир диких животных Ларчик.</w:t>
            </w:r>
          </w:p>
        </w:tc>
        <w:tc>
          <w:tcPr>
            <w:tcW w:w="1128" w:type="dxa"/>
            <w:tcBorders>
              <w:top w:val="single" w:sz="4" w:space="0" w:color="auto"/>
              <w:left w:val="single" w:sz="4" w:space="0" w:color="auto"/>
              <w:bottom w:val="single" w:sz="4" w:space="0" w:color="auto"/>
              <w:right w:val="single" w:sz="4" w:space="0" w:color="auto"/>
            </w:tcBorders>
            <w:hideMark/>
          </w:tcPr>
          <w:p w14:paraId="1AF1CBE5"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2</w:t>
            </w:r>
          </w:p>
          <w:p w14:paraId="4927D7AC"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2</w:t>
            </w:r>
          </w:p>
          <w:p w14:paraId="1889C644"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2</w:t>
            </w:r>
          </w:p>
          <w:p w14:paraId="7887DDF1"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7</w:t>
            </w:r>
          </w:p>
          <w:p w14:paraId="0F5A4C15"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4</w:t>
            </w:r>
          </w:p>
          <w:p w14:paraId="162579E7"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5</w:t>
            </w:r>
          </w:p>
          <w:p w14:paraId="36C25634"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2</w:t>
            </w:r>
          </w:p>
          <w:p w14:paraId="5871E713"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24BAAA1B"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7</w:t>
            </w:r>
          </w:p>
          <w:p w14:paraId="281C9E5C"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6CF3ED03"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64D871C4"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5E9158C6"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09078557"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0093132E"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25538482"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100F3CEE"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33A1434D"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w:t>
            </w:r>
          </w:p>
          <w:p w14:paraId="4C9FB215"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257FAE4E"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2E4E99E3"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tc>
      </w:tr>
      <w:tr w:rsidR="005137AA" w14:paraId="0E0A2294" w14:textId="77777777" w:rsidTr="005137AA">
        <w:tc>
          <w:tcPr>
            <w:tcW w:w="764" w:type="dxa"/>
            <w:tcBorders>
              <w:top w:val="single" w:sz="4" w:space="0" w:color="auto"/>
              <w:left w:val="single" w:sz="4" w:space="0" w:color="auto"/>
              <w:bottom w:val="single" w:sz="4" w:space="0" w:color="auto"/>
              <w:right w:val="single" w:sz="4" w:space="0" w:color="auto"/>
            </w:tcBorders>
          </w:tcPr>
          <w:p w14:paraId="79904B13" w14:textId="77777777" w:rsidR="005137AA" w:rsidRDefault="005137AA">
            <w:pPr>
              <w:spacing w:after="0" w:line="240" w:lineRule="auto"/>
              <w:jc w:val="both"/>
              <w:rPr>
                <w:rFonts w:ascii="Times New Roman" w:hAnsi="Times New Roman"/>
                <w:sz w:val="24"/>
                <w:szCs w:val="24"/>
              </w:rPr>
            </w:pPr>
          </w:p>
        </w:tc>
        <w:tc>
          <w:tcPr>
            <w:tcW w:w="2365" w:type="dxa"/>
            <w:tcBorders>
              <w:top w:val="single" w:sz="4" w:space="0" w:color="auto"/>
              <w:left w:val="single" w:sz="4" w:space="0" w:color="auto"/>
              <w:bottom w:val="single" w:sz="4" w:space="0" w:color="auto"/>
              <w:right w:val="single" w:sz="4" w:space="0" w:color="auto"/>
            </w:tcBorders>
            <w:hideMark/>
          </w:tcPr>
          <w:p w14:paraId="2F9D0CDE"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Центр математического развития</w:t>
            </w:r>
          </w:p>
        </w:tc>
        <w:tc>
          <w:tcPr>
            <w:tcW w:w="5324" w:type="dxa"/>
            <w:tcBorders>
              <w:top w:val="single" w:sz="4" w:space="0" w:color="auto"/>
              <w:left w:val="single" w:sz="4" w:space="0" w:color="auto"/>
              <w:bottom w:val="single" w:sz="4" w:space="0" w:color="auto"/>
              <w:right w:val="single" w:sz="4" w:space="0" w:color="auto"/>
            </w:tcBorders>
          </w:tcPr>
          <w:p w14:paraId="370368F5"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Карточки «цифры» </w:t>
            </w:r>
          </w:p>
          <w:p w14:paraId="18DE3D59"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Игра, обучение «Забавные цифры из цифроцирка»</w:t>
            </w:r>
          </w:p>
          <w:p w14:paraId="20E4379B"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Плакат цифры.</w:t>
            </w:r>
          </w:p>
          <w:p w14:paraId="6E35F897"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Игра « Математические домики».</w:t>
            </w:r>
          </w:p>
          <w:p w14:paraId="278EBD68"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Кубики с цифрами.</w:t>
            </w:r>
          </w:p>
          <w:p w14:paraId="2A04FEB2" w14:textId="77777777" w:rsidR="005137AA" w:rsidRDefault="005137AA">
            <w:pPr>
              <w:spacing w:after="0" w:line="240" w:lineRule="auto"/>
              <w:jc w:val="both"/>
              <w:rPr>
                <w:rFonts w:ascii="Times New Roman" w:hAnsi="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14:paraId="1CABCA2F"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10</w:t>
            </w:r>
          </w:p>
          <w:p w14:paraId="0578268C"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6D6B888C"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2</w:t>
            </w:r>
          </w:p>
          <w:p w14:paraId="51624BD5"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10</w:t>
            </w:r>
          </w:p>
          <w:p w14:paraId="430416A7"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0EE5CA34" w14:textId="77777777" w:rsidR="005137AA" w:rsidRDefault="005137AA">
            <w:pPr>
              <w:spacing w:after="0" w:line="240" w:lineRule="auto"/>
              <w:jc w:val="both"/>
              <w:rPr>
                <w:rFonts w:ascii="Times New Roman" w:hAnsi="Times New Roman"/>
                <w:sz w:val="24"/>
                <w:szCs w:val="24"/>
              </w:rPr>
            </w:pPr>
          </w:p>
          <w:p w14:paraId="208AF5F3" w14:textId="77777777" w:rsidR="005137AA" w:rsidRDefault="005137AA">
            <w:pPr>
              <w:spacing w:after="0" w:line="240" w:lineRule="auto"/>
              <w:jc w:val="both"/>
              <w:rPr>
                <w:rFonts w:ascii="Times New Roman" w:hAnsi="Times New Roman"/>
                <w:sz w:val="24"/>
                <w:szCs w:val="24"/>
              </w:rPr>
            </w:pPr>
          </w:p>
        </w:tc>
      </w:tr>
      <w:tr w:rsidR="005137AA" w14:paraId="42F1EEF4" w14:textId="77777777" w:rsidTr="005137AA">
        <w:tc>
          <w:tcPr>
            <w:tcW w:w="764" w:type="dxa"/>
            <w:tcBorders>
              <w:top w:val="single" w:sz="4" w:space="0" w:color="auto"/>
              <w:left w:val="single" w:sz="4" w:space="0" w:color="auto"/>
              <w:bottom w:val="single" w:sz="4" w:space="0" w:color="auto"/>
              <w:right w:val="single" w:sz="4" w:space="0" w:color="auto"/>
            </w:tcBorders>
          </w:tcPr>
          <w:p w14:paraId="35DD3D31" w14:textId="77777777" w:rsidR="005137AA" w:rsidRDefault="005137AA">
            <w:pPr>
              <w:spacing w:after="0" w:line="240" w:lineRule="auto"/>
              <w:jc w:val="both"/>
              <w:rPr>
                <w:rFonts w:ascii="Times New Roman" w:hAnsi="Times New Roman"/>
                <w:sz w:val="24"/>
                <w:szCs w:val="24"/>
              </w:rPr>
            </w:pPr>
          </w:p>
        </w:tc>
        <w:tc>
          <w:tcPr>
            <w:tcW w:w="2365" w:type="dxa"/>
            <w:tcBorders>
              <w:top w:val="single" w:sz="4" w:space="0" w:color="auto"/>
              <w:left w:val="single" w:sz="4" w:space="0" w:color="auto"/>
              <w:bottom w:val="single" w:sz="4" w:space="0" w:color="auto"/>
              <w:right w:val="single" w:sz="4" w:space="0" w:color="auto"/>
            </w:tcBorders>
            <w:hideMark/>
          </w:tcPr>
          <w:p w14:paraId="038147D6"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Центр развития конструктивных навыков</w:t>
            </w:r>
          </w:p>
        </w:tc>
        <w:tc>
          <w:tcPr>
            <w:tcW w:w="5324" w:type="dxa"/>
            <w:tcBorders>
              <w:top w:val="single" w:sz="4" w:space="0" w:color="auto"/>
              <w:left w:val="single" w:sz="4" w:space="0" w:color="auto"/>
              <w:bottom w:val="single" w:sz="4" w:space="0" w:color="auto"/>
              <w:right w:val="single" w:sz="4" w:space="0" w:color="auto"/>
            </w:tcBorders>
            <w:hideMark/>
          </w:tcPr>
          <w:p w14:paraId="11AD97B7"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Тико-конструктор</w:t>
            </w:r>
          </w:p>
          <w:p w14:paraId="4BA1F915"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Гибкий конструктор</w:t>
            </w:r>
          </w:p>
          <w:p w14:paraId="1FDD7DE9"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Лего-конструктор из мелких деталей</w:t>
            </w:r>
          </w:p>
          <w:p w14:paraId="0F3420F9"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Лего-конструктор «Дупло»</w:t>
            </w:r>
          </w:p>
          <w:p w14:paraId="5DE1B551"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Конструктор деревянный набор</w:t>
            </w:r>
          </w:p>
          <w:p w14:paraId="36F5BB7E"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Развивающий конструктор Тимошка Молекулы.</w:t>
            </w:r>
          </w:p>
          <w:p w14:paraId="0C26AD2A"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Развивающий конструктор Тимошка Скрипвилс.</w:t>
            </w:r>
          </w:p>
          <w:p w14:paraId="42CDD64F"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Развивающий конструктор Цветные магниты.</w:t>
            </w:r>
          </w:p>
        </w:tc>
        <w:tc>
          <w:tcPr>
            <w:tcW w:w="1128" w:type="dxa"/>
            <w:tcBorders>
              <w:top w:val="single" w:sz="4" w:space="0" w:color="auto"/>
              <w:left w:val="single" w:sz="4" w:space="0" w:color="auto"/>
              <w:bottom w:val="single" w:sz="4" w:space="0" w:color="auto"/>
              <w:right w:val="single" w:sz="4" w:space="0" w:color="auto"/>
            </w:tcBorders>
          </w:tcPr>
          <w:p w14:paraId="6DA37B6C"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33C2DF90"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56075E91"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2</w:t>
            </w:r>
          </w:p>
          <w:p w14:paraId="73C3D6E9"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3B189A9C"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39F03727"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4F809CE6"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140FF335" w14:textId="77777777" w:rsidR="005137AA" w:rsidRDefault="005137AA">
            <w:pPr>
              <w:spacing w:after="0" w:line="240" w:lineRule="auto"/>
              <w:jc w:val="both"/>
              <w:rPr>
                <w:rFonts w:ascii="Times New Roman" w:hAnsi="Times New Roman"/>
                <w:sz w:val="24"/>
                <w:szCs w:val="24"/>
              </w:rPr>
            </w:pPr>
          </w:p>
        </w:tc>
      </w:tr>
      <w:tr w:rsidR="005137AA" w14:paraId="4BD1C847" w14:textId="77777777" w:rsidTr="005137AA">
        <w:tc>
          <w:tcPr>
            <w:tcW w:w="764" w:type="dxa"/>
            <w:tcBorders>
              <w:top w:val="single" w:sz="4" w:space="0" w:color="auto"/>
              <w:left w:val="single" w:sz="4" w:space="0" w:color="auto"/>
              <w:bottom w:val="single" w:sz="4" w:space="0" w:color="auto"/>
              <w:right w:val="single" w:sz="4" w:space="0" w:color="auto"/>
            </w:tcBorders>
          </w:tcPr>
          <w:p w14:paraId="5668D10B" w14:textId="77777777" w:rsidR="005137AA" w:rsidRDefault="005137AA">
            <w:pPr>
              <w:spacing w:after="0" w:line="240" w:lineRule="auto"/>
              <w:jc w:val="both"/>
              <w:rPr>
                <w:rFonts w:ascii="Times New Roman" w:hAnsi="Times New Roman"/>
                <w:sz w:val="24"/>
                <w:szCs w:val="24"/>
              </w:rPr>
            </w:pPr>
          </w:p>
        </w:tc>
        <w:tc>
          <w:tcPr>
            <w:tcW w:w="2365" w:type="dxa"/>
            <w:tcBorders>
              <w:top w:val="single" w:sz="4" w:space="0" w:color="auto"/>
              <w:left w:val="single" w:sz="4" w:space="0" w:color="auto"/>
              <w:bottom w:val="single" w:sz="4" w:space="0" w:color="auto"/>
              <w:right w:val="single" w:sz="4" w:space="0" w:color="auto"/>
            </w:tcBorders>
            <w:hideMark/>
          </w:tcPr>
          <w:p w14:paraId="0E287B00"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Центр игр -экспериментов</w:t>
            </w:r>
          </w:p>
        </w:tc>
        <w:tc>
          <w:tcPr>
            <w:tcW w:w="5324" w:type="dxa"/>
            <w:tcBorders>
              <w:top w:val="single" w:sz="4" w:space="0" w:color="auto"/>
              <w:left w:val="single" w:sz="4" w:space="0" w:color="auto"/>
              <w:bottom w:val="single" w:sz="4" w:space="0" w:color="auto"/>
              <w:right w:val="single" w:sz="4" w:space="0" w:color="auto"/>
            </w:tcBorders>
            <w:hideMark/>
          </w:tcPr>
          <w:p w14:paraId="420366F9"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Набор: маленькие лопаты, грабли.</w:t>
            </w:r>
          </w:p>
          <w:p w14:paraId="17922C3C"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Песочные часы.</w:t>
            </w:r>
          </w:p>
          <w:p w14:paraId="5DB7C21A"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Лупа.</w:t>
            </w:r>
          </w:p>
          <w:p w14:paraId="6D9E4425"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Ракушки.</w:t>
            </w:r>
          </w:p>
          <w:p w14:paraId="6BA94470"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Шишки кедровые.</w:t>
            </w:r>
          </w:p>
          <w:p w14:paraId="57B36669"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Скорлупа грецкого ореха.</w:t>
            </w:r>
          </w:p>
          <w:p w14:paraId="186CAF60"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Трубочки для познавательно-исследовательской деятельности.</w:t>
            </w:r>
          </w:p>
          <w:p w14:paraId="1C90B890"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Калейдоскоп.</w:t>
            </w:r>
          </w:p>
          <w:p w14:paraId="7705391C"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Контейнер для сыпучих веществ: гречневая крупа.</w:t>
            </w:r>
          </w:p>
          <w:p w14:paraId="1E6CEE58"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Контейнер для сыпучих веществ: горох.</w:t>
            </w:r>
          </w:p>
          <w:p w14:paraId="54007385"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Контейнер для сыпучих веществ: абрикосовые, сливовые косточки.</w:t>
            </w:r>
          </w:p>
          <w:p w14:paraId="305C8F15"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Камни для познавательно-исследовательской деятельности.</w:t>
            </w:r>
          </w:p>
          <w:p w14:paraId="69E9E355"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Тазик для познавательно-исследовательской </w:t>
            </w:r>
          </w:p>
          <w:p w14:paraId="4CC31164"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деятельности.</w:t>
            </w:r>
          </w:p>
        </w:tc>
        <w:tc>
          <w:tcPr>
            <w:tcW w:w="1128" w:type="dxa"/>
            <w:tcBorders>
              <w:top w:val="single" w:sz="4" w:space="0" w:color="auto"/>
              <w:left w:val="single" w:sz="4" w:space="0" w:color="auto"/>
              <w:bottom w:val="single" w:sz="4" w:space="0" w:color="auto"/>
              <w:right w:val="single" w:sz="4" w:space="0" w:color="auto"/>
            </w:tcBorders>
          </w:tcPr>
          <w:p w14:paraId="727EF72D"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0BDD6EFD"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48F79A47"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5DE682BD"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2</w:t>
            </w:r>
          </w:p>
          <w:p w14:paraId="6F326A8B"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7C2E472F"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166DDD79"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32</w:t>
            </w:r>
          </w:p>
          <w:p w14:paraId="0FD62721" w14:textId="77777777" w:rsidR="005137AA" w:rsidRDefault="005137AA">
            <w:pPr>
              <w:spacing w:after="0" w:line="240" w:lineRule="auto"/>
              <w:jc w:val="both"/>
              <w:rPr>
                <w:rFonts w:ascii="Times New Roman" w:hAnsi="Times New Roman"/>
                <w:sz w:val="24"/>
                <w:szCs w:val="24"/>
              </w:rPr>
            </w:pPr>
          </w:p>
          <w:p w14:paraId="25A7CAFF"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31236058"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3533E34A" w14:textId="77777777" w:rsidR="005137AA" w:rsidRDefault="005137AA">
            <w:pPr>
              <w:spacing w:after="0" w:line="240" w:lineRule="auto"/>
              <w:jc w:val="both"/>
              <w:rPr>
                <w:rFonts w:ascii="Times New Roman" w:hAnsi="Times New Roman"/>
                <w:sz w:val="24"/>
                <w:szCs w:val="24"/>
              </w:rPr>
            </w:pPr>
          </w:p>
          <w:p w14:paraId="22A36720"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71B7F6E9"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39884301" w14:textId="77777777" w:rsidR="005137AA" w:rsidRDefault="005137AA">
            <w:pPr>
              <w:spacing w:after="0" w:line="240" w:lineRule="auto"/>
              <w:jc w:val="both"/>
              <w:rPr>
                <w:rFonts w:ascii="Times New Roman" w:hAnsi="Times New Roman"/>
                <w:sz w:val="24"/>
                <w:szCs w:val="24"/>
              </w:rPr>
            </w:pPr>
          </w:p>
          <w:p w14:paraId="3B7F48AB" w14:textId="77777777" w:rsidR="005137AA" w:rsidRDefault="005137AA">
            <w:pPr>
              <w:spacing w:after="0" w:line="240" w:lineRule="auto"/>
              <w:jc w:val="both"/>
              <w:rPr>
                <w:rFonts w:ascii="Times New Roman" w:hAnsi="Times New Roman"/>
                <w:sz w:val="24"/>
                <w:szCs w:val="24"/>
              </w:rPr>
            </w:pPr>
          </w:p>
          <w:p w14:paraId="1D1390A7" w14:textId="77777777" w:rsidR="005137AA" w:rsidRDefault="005137AA">
            <w:pPr>
              <w:spacing w:after="0" w:line="240" w:lineRule="auto"/>
              <w:jc w:val="both"/>
              <w:rPr>
                <w:rFonts w:ascii="Times New Roman" w:hAnsi="Times New Roman"/>
                <w:sz w:val="24"/>
                <w:szCs w:val="24"/>
              </w:rPr>
            </w:pPr>
          </w:p>
          <w:p w14:paraId="12A129EB"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tc>
      </w:tr>
      <w:tr w:rsidR="005137AA" w14:paraId="6A672E5B" w14:textId="77777777" w:rsidTr="005137AA">
        <w:tc>
          <w:tcPr>
            <w:tcW w:w="764" w:type="dxa"/>
            <w:tcBorders>
              <w:top w:val="single" w:sz="4" w:space="0" w:color="auto"/>
              <w:left w:val="single" w:sz="4" w:space="0" w:color="auto"/>
              <w:bottom w:val="single" w:sz="4" w:space="0" w:color="auto"/>
              <w:right w:val="single" w:sz="4" w:space="0" w:color="auto"/>
            </w:tcBorders>
            <w:hideMark/>
          </w:tcPr>
          <w:p w14:paraId="49FD3691"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3.</w:t>
            </w:r>
          </w:p>
        </w:tc>
        <w:tc>
          <w:tcPr>
            <w:tcW w:w="8817" w:type="dxa"/>
            <w:gridSpan w:val="3"/>
            <w:tcBorders>
              <w:top w:val="single" w:sz="4" w:space="0" w:color="auto"/>
              <w:left w:val="single" w:sz="4" w:space="0" w:color="auto"/>
              <w:bottom w:val="single" w:sz="4" w:space="0" w:color="auto"/>
              <w:right w:val="single" w:sz="4" w:space="0" w:color="auto"/>
            </w:tcBorders>
            <w:hideMark/>
          </w:tcPr>
          <w:p w14:paraId="12232C4D"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Речевое развитие</w:t>
            </w:r>
          </w:p>
        </w:tc>
      </w:tr>
      <w:tr w:rsidR="005137AA" w14:paraId="29F07705" w14:textId="77777777" w:rsidTr="005137AA">
        <w:tc>
          <w:tcPr>
            <w:tcW w:w="764" w:type="dxa"/>
            <w:tcBorders>
              <w:top w:val="single" w:sz="4" w:space="0" w:color="auto"/>
              <w:left w:val="single" w:sz="4" w:space="0" w:color="auto"/>
              <w:bottom w:val="single" w:sz="4" w:space="0" w:color="auto"/>
              <w:right w:val="single" w:sz="4" w:space="0" w:color="auto"/>
            </w:tcBorders>
          </w:tcPr>
          <w:p w14:paraId="136A5598" w14:textId="77777777" w:rsidR="005137AA" w:rsidRDefault="005137AA">
            <w:pPr>
              <w:spacing w:after="0" w:line="240" w:lineRule="auto"/>
              <w:jc w:val="both"/>
              <w:rPr>
                <w:rFonts w:ascii="Times New Roman" w:hAnsi="Times New Roman"/>
                <w:sz w:val="24"/>
                <w:szCs w:val="24"/>
              </w:rPr>
            </w:pPr>
          </w:p>
        </w:tc>
        <w:tc>
          <w:tcPr>
            <w:tcW w:w="2365" w:type="dxa"/>
            <w:tcBorders>
              <w:top w:val="single" w:sz="4" w:space="0" w:color="auto"/>
              <w:left w:val="single" w:sz="4" w:space="0" w:color="auto"/>
              <w:bottom w:val="single" w:sz="4" w:space="0" w:color="auto"/>
              <w:right w:val="single" w:sz="4" w:space="0" w:color="auto"/>
            </w:tcBorders>
            <w:hideMark/>
          </w:tcPr>
          <w:p w14:paraId="71625759"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Центр художественной литературы «Книголюб»</w:t>
            </w:r>
          </w:p>
        </w:tc>
        <w:tc>
          <w:tcPr>
            <w:tcW w:w="5324" w:type="dxa"/>
            <w:tcBorders>
              <w:top w:val="single" w:sz="4" w:space="0" w:color="auto"/>
              <w:left w:val="single" w:sz="4" w:space="0" w:color="auto"/>
              <w:bottom w:val="single" w:sz="4" w:space="0" w:color="auto"/>
              <w:right w:val="single" w:sz="4" w:space="0" w:color="auto"/>
            </w:tcBorders>
            <w:hideMark/>
          </w:tcPr>
          <w:p w14:paraId="64BDD4D6"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Сундучок Знаний Сказки.</w:t>
            </w:r>
          </w:p>
          <w:p w14:paraId="619AF7F9"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Русские народные сказки.</w:t>
            </w:r>
          </w:p>
          <w:p w14:paraId="1127EA52"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Хрестоматия для среднего дошкольного возраста.</w:t>
            </w:r>
          </w:p>
          <w:p w14:paraId="4354FD9E"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Сказки по возрасту детей.</w:t>
            </w:r>
          </w:p>
        </w:tc>
        <w:tc>
          <w:tcPr>
            <w:tcW w:w="1128" w:type="dxa"/>
            <w:tcBorders>
              <w:top w:val="single" w:sz="4" w:space="0" w:color="auto"/>
              <w:left w:val="single" w:sz="4" w:space="0" w:color="auto"/>
              <w:bottom w:val="single" w:sz="4" w:space="0" w:color="auto"/>
              <w:right w:val="single" w:sz="4" w:space="0" w:color="auto"/>
            </w:tcBorders>
            <w:hideMark/>
          </w:tcPr>
          <w:p w14:paraId="2E926839"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41B513AC"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3</w:t>
            </w:r>
          </w:p>
          <w:p w14:paraId="5AC07377"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241A8F19"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12</w:t>
            </w:r>
          </w:p>
        </w:tc>
      </w:tr>
      <w:tr w:rsidR="005137AA" w14:paraId="76C3E397" w14:textId="77777777" w:rsidTr="005137AA">
        <w:tc>
          <w:tcPr>
            <w:tcW w:w="764" w:type="dxa"/>
            <w:tcBorders>
              <w:top w:val="single" w:sz="4" w:space="0" w:color="auto"/>
              <w:left w:val="single" w:sz="4" w:space="0" w:color="auto"/>
              <w:bottom w:val="single" w:sz="4" w:space="0" w:color="auto"/>
              <w:right w:val="single" w:sz="4" w:space="0" w:color="auto"/>
            </w:tcBorders>
          </w:tcPr>
          <w:p w14:paraId="0912B27E" w14:textId="77777777" w:rsidR="005137AA" w:rsidRDefault="005137AA">
            <w:pPr>
              <w:spacing w:after="0" w:line="240" w:lineRule="auto"/>
              <w:jc w:val="both"/>
              <w:rPr>
                <w:rFonts w:ascii="Times New Roman" w:hAnsi="Times New Roman"/>
                <w:sz w:val="24"/>
                <w:szCs w:val="24"/>
              </w:rPr>
            </w:pPr>
          </w:p>
        </w:tc>
        <w:tc>
          <w:tcPr>
            <w:tcW w:w="2365" w:type="dxa"/>
            <w:tcBorders>
              <w:top w:val="single" w:sz="4" w:space="0" w:color="auto"/>
              <w:left w:val="single" w:sz="4" w:space="0" w:color="auto"/>
              <w:bottom w:val="single" w:sz="4" w:space="0" w:color="auto"/>
              <w:right w:val="single" w:sz="4" w:space="0" w:color="auto"/>
            </w:tcBorders>
            <w:hideMark/>
          </w:tcPr>
          <w:p w14:paraId="2D563DAD"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Центр развития речи «Грамотейка»</w:t>
            </w:r>
          </w:p>
        </w:tc>
        <w:tc>
          <w:tcPr>
            <w:tcW w:w="5324" w:type="dxa"/>
            <w:tcBorders>
              <w:top w:val="single" w:sz="4" w:space="0" w:color="auto"/>
              <w:left w:val="single" w:sz="4" w:space="0" w:color="auto"/>
              <w:bottom w:val="single" w:sz="4" w:space="0" w:color="auto"/>
              <w:right w:val="single" w:sz="4" w:space="0" w:color="auto"/>
            </w:tcBorders>
            <w:hideMark/>
          </w:tcPr>
          <w:p w14:paraId="6088EEA3"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Тетради «30 занятий для успешного развития ребенка»</w:t>
            </w:r>
          </w:p>
        </w:tc>
        <w:tc>
          <w:tcPr>
            <w:tcW w:w="1128" w:type="dxa"/>
            <w:tcBorders>
              <w:top w:val="single" w:sz="4" w:space="0" w:color="auto"/>
              <w:left w:val="single" w:sz="4" w:space="0" w:color="auto"/>
              <w:bottom w:val="single" w:sz="4" w:space="0" w:color="auto"/>
              <w:right w:val="single" w:sz="4" w:space="0" w:color="auto"/>
            </w:tcBorders>
            <w:hideMark/>
          </w:tcPr>
          <w:p w14:paraId="0037C66D"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20</w:t>
            </w:r>
          </w:p>
        </w:tc>
      </w:tr>
      <w:tr w:rsidR="005137AA" w14:paraId="7257596B" w14:textId="77777777" w:rsidTr="005137AA">
        <w:tc>
          <w:tcPr>
            <w:tcW w:w="764" w:type="dxa"/>
            <w:tcBorders>
              <w:top w:val="single" w:sz="4" w:space="0" w:color="auto"/>
              <w:left w:val="single" w:sz="4" w:space="0" w:color="auto"/>
              <w:bottom w:val="single" w:sz="4" w:space="0" w:color="auto"/>
              <w:right w:val="single" w:sz="4" w:space="0" w:color="auto"/>
            </w:tcBorders>
            <w:hideMark/>
          </w:tcPr>
          <w:p w14:paraId="53FF0733"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4.</w:t>
            </w:r>
          </w:p>
        </w:tc>
        <w:tc>
          <w:tcPr>
            <w:tcW w:w="8817" w:type="dxa"/>
            <w:gridSpan w:val="3"/>
            <w:tcBorders>
              <w:top w:val="single" w:sz="4" w:space="0" w:color="auto"/>
              <w:left w:val="single" w:sz="4" w:space="0" w:color="auto"/>
              <w:bottom w:val="single" w:sz="4" w:space="0" w:color="auto"/>
              <w:right w:val="single" w:sz="4" w:space="0" w:color="auto"/>
            </w:tcBorders>
            <w:hideMark/>
          </w:tcPr>
          <w:p w14:paraId="79C4149A"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Художественно –эстетическое развитие</w:t>
            </w:r>
          </w:p>
        </w:tc>
      </w:tr>
      <w:tr w:rsidR="005137AA" w14:paraId="65F31E44" w14:textId="77777777" w:rsidTr="005137AA">
        <w:tc>
          <w:tcPr>
            <w:tcW w:w="764" w:type="dxa"/>
            <w:tcBorders>
              <w:top w:val="single" w:sz="4" w:space="0" w:color="auto"/>
              <w:left w:val="single" w:sz="4" w:space="0" w:color="auto"/>
              <w:bottom w:val="single" w:sz="4" w:space="0" w:color="auto"/>
              <w:right w:val="single" w:sz="4" w:space="0" w:color="auto"/>
            </w:tcBorders>
          </w:tcPr>
          <w:p w14:paraId="1C0E5948" w14:textId="77777777" w:rsidR="005137AA" w:rsidRDefault="005137AA">
            <w:pPr>
              <w:spacing w:after="0" w:line="240" w:lineRule="auto"/>
              <w:jc w:val="both"/>
              <w:rPr>
                <w:rFonts w:ascii="Times New Roman" w:hAnsi="Times New Roman"/>
                <w:sz w:val="24"/>
                <w:szCs w:val="24"/>
              </w:rPr>
            </w:pPr>
          </w:p>
        </w:tc>
        <w:tc>
          <w:tcPr>
            <w:tcW w:w="2365" w:type="dxa"/>
            <w:tcBorders>
              <w:top w:val="single" w:sz="4" w:space="0" w:color="auto"/>
              <w:left w:val="single" w:sz="4" w:space="0" w:color="auto"/>
              <w:bottom w:val="single" w:sz="4" w:space="0" w:color="auto"/>
              <w:right w:val="single" w:sz="4" w:space="0" w:color="auto"/>
            </w:tcBorders>
            <w:hideMark/>
          </w:tcPr>
          <w:p w14:paraId="6D83D8EC"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Центр Художественного творчества «Умелые ручки» </w:t>
            </w:r>
          </w:p>
        </w:tc>
        <w:tc>
          <w:tcPr>
            <w:tcW w:w="5324" w:type="dxa"/>
            <w:tcBorders>
              <w:top w:val="single" w:sz="4" w:space="0" w:color="auto"/>
              <w:left w:val="single" w:sz="4" w:space="0" w:color="auto"/>
              <w:bottom w:val="single" w:sz="4" w:space="0" w:color="auto"/>
              <w:right w:val="single" w:sz="4" w:space="0" w:color="auto"/>
            </w:tcBorders>
            <w:hideMark/>
          </w:tcPr>
          <w:p w14:paraId="7625D7A8"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Набор цветных карандашей.</w:t>
            </w:r>
          </w:p>
          <w:p w14:paraId="24CF4709"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Краски гуашь.</w:t>
            </w:r>
          </w:p>
          <w:p w14:paraId="3EE4F99D"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Пластилин.</w:t>
            </w:r>
          </w:p>
          <w:p w14:paraId="7148D19A"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Стаканчики.</w:t>
            </w:r>
          </w:p>
          <w:p w14:paraId="119DEB6C"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Палитра.</w:t>
            </w:r>
          </w:p>
          <w:p w14:paraId="725D460E"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Тряпочки.</w:t>
            </w:r>
          </w:p>
          <w:p w14:paraId="7F556D49"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Кисточки для рисования</w:t>
            </w:r>
          </w:p>
          <w:p w14:paraId="0B4E806F"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Кисточки для творчества, аппликаций.</w:t>
            </w:r>
          </w:p>
          <w:p w14:paraId="5DA1DFFD"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Ватные диски для аппликаций.</w:t>
            </w:r>
          </w:p>
          <w:p w14:paraId="261AD98F"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Ватные палочки.</w:t>
            </w:r>
          </w:p>
          <w:p w14:paraId="6F1904F5"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Белый картон.</w:t>
            </w:r>
          </w:p>
          <w:p w14:paraId="2DE02C2F"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Цветной картон.</w:t>
            </w:r>
          </w:p>
          <w:p w14:paraId="0C0BC03F"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Цветная мелованная бумага.</w:t>
            </w:r>
          </w:p>
          <w:p w14:paraId="39DAFB11"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Цветная бумага.</w:t>
            </w:r>
          </w:p>
          <w:p w14:paraId="20DE8E46"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Самоклеящаяся цветная бумага.</w:t>
            </w:r>
          </w:p>
          <w:p w14:paraId="1504D7C4"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Альбом.</w:t>
            </w:r>
          </w:p>
          <w:p w14:paraId="75D646DA"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Стеки для пластилина.</w:t>
            </w:r>
          </w:p>
          <w:p w14:paraId="3869126E"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Белые мелки.</w:t>
            </w:r>
          </w:p>
          <w:p w14:paraId="31F4DBE8"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Клеёночки  для рисования</w:t>
            </w:r>
          </w:p>
          <w:p w14:paraId="19A513DF"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Пластилин скульптурный.</w:t>
            </w:r>
          </w:p>
          <w:p w14:paraId="6CF81B84"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Ножницы детские.</w:t>
            </w:r>
          </w:p>
          <w:p w14:paraId="05447810"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Дощечки для лепки.</w:t>
            </w:r>
          </w:p>
          <w:p w14:paraId="2EBEC0E0"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Трафареты для рисования.</w:t>
            </w:r>
          </w:p>
          <w:p w14:paraId="66FA1AA7"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Раскраски.</w:t>
            </w:r>
          </w:p>
          <w:p w14:paraId="23DD6B3C"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Книжка трафарет.</w:t>
            </w:r>
          </w:p>
        </w:tc>
        <w:tc>
          <w:tcPr>
            <w:tcW w:w="1128" w:type="dxa"/>
            <w:tcBorders>
              <w:top w:val="single" w:sz="4" w:space="0" w:color="auto"/>
              <w:left w:val="single" w:sz="4" w:space="0" w:color="auto"/>
              <w:bottom w:val="single" w:sz="4" w:space="0" w:color="auto"/>
              <w:right w:val="single" w:sz="4" w:space="0" w:color="auto"/>
            </w:tcBorders>
            <w:hideMark/>
          </w:tcPr>
          <w:p w14:paraId="0067AC3A"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23</w:t>
            </w:r>
          </w:p>
          <w:p w14:paraId="2446CEDD"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21</w:t>
            </w:r>
          </w:p>
          <w:p w14:paraId="4B7ACB0E"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13</w:t>
            </w:r>
          </w:p>
          <w:p w14:paraId="40CCA6FC"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6</w:t>
            </w:r>
          </w:p>
          <w:p w14:paraId="062EF5A8"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7</w:t>
            </w:r>
          </w:p>
          <w:p w14:paraId="5292D4EB"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16</w:t>
            </w:r>
          </w:p>
          <w:p w14:paraId="65FF1FA0"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25</w:t>
            </w:r>
          </w:p>
          <w:p w14:paraId="076D1851"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14</w:t>
            </w:r>
          </w:p>
          <w:p w14:paraId="7F4A9112"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6AAC61D6"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72324A25"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15</w:t>
            </w:r>
          </w:p>
          <w:p w14:paraId="0E5373DE"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17</w:t>
            </w:r>
          </w:p>
          <w:p w14:paraId="3290BA08"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10</w:t>
            </w:r>
          </w:p>
          <w:p w14:paraId="753D8917"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21</w:t>
            </w:r>
          </w:p>
          <w:p w14:paraId="54C11C6F"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10</w:t>
            </w:r>
          </w:p>
          <w:p w14:paraId="0F6CA984"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18</w:t>
            </w:r>
          </w:p>
          <w:p w14:paraId="56AFE29A"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21</w:t>
            </w:r>
          </w:p>
          <w:p w14:paraId="349509E2"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3</w:t>
            </w:r>
          </w:p>
          <w:p w14:paraId="54A8F812"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22</w:t>
            </w:r>
          </w:p>
          <w:p w14:paraId="7141A3A0"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7E2F3033"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22</w:t>
            </w:r>
          </w:p>
          <w:p w14:paraId="73591720"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15</w:t>
            </w:r>
          </w:p>
          <w:p w14:paraId="3BD9178B"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19</w:t>
            </w:r>
          </w:p>
          <w:p w14:paraId="1268FF26"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10</w:t>
            </w:r>
          </w:p>
          <w:p w14:paraId="61110B80"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 </w:t>
            </w:r>
          </w:p>
        </w:tc>
      </w:tr>
      <w:tr w:rsidR="005137AA" w14:paraId="5A069B02" w14:textId="77777777" w:rsidTr="005137AA">
        <w:tc>
          <w:tcPr>
            <w:tcW w:w="764" w:type="dxa"/>
            <w:tcBorders>
              <w:top w:val="single" w:sz="4" w:space="0" w:color="auto"/>
              <w:left w:val="single" w:sz="4" w:space="0" w:color="auto"/>
              <w:bottom w:val="single" w:sz="4" w:space="0" w:color="auto"/>
              <w:right w:val="single" w:sz="4" w:space="0" w:color="auto"/>
            </w:tcBorders>
          </w:tcPr>
          <w:p w14:paraId="3ADCFEB4" w14:textId="77777777" w:rsidR="005137AA" w:rsidRDefault="005137AA">
            <w:pPr>
              <w:spacing w:after="0" w:line="240" w:lineRule="auto"/>
              <w:jc w:val="both"/>
              <w:rPr>
                <w:rFonts w:ascii="Times New Roman" w:hAnsi="Times New Roman"/>
                <w:sz w:val="24"/>
                <w:szCs w:val="24"/>
              </w:rPr>
            </w:pPr>
          </w:p>
        </w:tc>
        <w:tc>
          <w:tcPr>
            <w:tcW w:w="2365" w:type="dxa"/>
            <w:tcBorders>
              <w:top w:val="single" w:sz="4" w:space="0" w:color="auto"/>
              <w:left w:val="single" w:sz="4" w:space="0" w:color="auto"/>
              <w:bottom w:val="single" w:sz="4" w:space="0" w:color="auto"/>
              <w:right w:val="single" w:sz="4" w:space="0" w:color="auto"/>
            </w:tcBorders>
            <w:hideMark/>
          </w:tcPr>
          <w:p w14:paraId="4B241DBA"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Центр музыкального развития</w:t>
            </w:r>
          </w:p>
        </w:tc>
        <w:tc>
          <w:tcPr>
            <w:tcW w:w="5324" w:type="dxa"/>
            <w:tcBorders>
              <w:top w:val="single" w:sz="4" w:space="0" w:color="auto"/>
              <w:left w:val="single" w:sz="4" w:space="0" w:color="auto"/>
              <w:bottom w:val="single" w:sz="4" w:space="0" w:color="auto"/>
              <w:right w:val="single" w:sz="4" w:space="0" w:color="auto"/>
            </w:tcBorders>
            <w:hideMark/>
          </w:tcPr>
          <w:p w14:paraId="43953659"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Барабан</w:t>
            </w:r>
          </w:p>
          <w:p w14:paraId="4E52BCA3"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Бубен</w:t>
            </w:r>
          </w:p>
          <w:p w14:paraId="571B9DEB"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Металлофон</w:t>
            </w:r>
          </w:p>
          <w:p w14:paraId="59861F01"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Шумелки </w:t>
            </w:r>
          </w:p>
        </w:tc>
        <w:tc>
          <w:tcPr>
            <w:tcW w:w="1128" w:type="dxa"/>
            <w:tcBorders>
              <w:top w:val="single" w:sz="4" w:space="0" w:color="auto"/>
              <w:left w:val="single" w:sz="4" w:space="0" w:color="auto"/>
              <w:bottom w:val="single" w:sz="4" w:space="0" w:color="auto"/>
              <w:right w:val="single" w:sz="4" w:space="0" w:color="auto"/>
            </w:tcBorders>
            <w:hideMark/>
          </w:tcPr>
          <w:p w14:paraId="09605304"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2</w:t>
            </w:r>
          </w:p>
          <w:p w14:paraId="4F5D7846"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3</w:t>
            </w:r>
          </w:p>
          <w:p w14:paraId="4FDBFBA2"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45514666"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4</w:t>
            </w:r>
          </w:p>
        </w:tc>
      </w:tr>
      <w:tr w:rsidR="005137AA" w14:paraId="144D45E2" w14:textId="77777777" w:rsidTr="005137AA">
        <w:tc>
          <w:tcPr>
            <w:tcW w:w="764" w:type="dxa"/>
            <w:tcBorders>
              <w:top w:val="single" w:sz="4" w:space="0" w:color="auto"/>
              <w:left w:val="single" w:sz="4" w:space="0" w:color="auto"/>
              <w:bottom w:val="single" w:sz="4" w:space="0" w:color="auto"/>
              <w:right w:val="single" w:sz="4" w:space="0" w:color="auto"/>
            </w:tcBorders>
          </w:tcPr>
          <w:p w14:paraId="4A758167" w14:textId="77777777" w:rsidR="005137AA" w:rsidRDefault="005137AA">
            <w:pPr>
              <w:spacing w:after="0" w:line="240" w:lineRule="auto"/>
              <w:jc w:val="both"/>
              <w:rPr>
                <w:rFonts w:ascii="Times New Roman" w:hAnsi="Times New Roman"/>
                <w:sz w:val="24"/>
                <w:szCs w:val="24"/>
              </w:rPr>
            </w:pPr>
          </w:p>
        </w:tc>
        <w:tc>
          <w:tcPr>
            <w:tcW w:w="2365" w:type="dxa"/>
            <w:tcBorders>
              <w:top w:val="single" w:sz="4" w:space="0" w:color="auto"/>
              <w:left w:val="single" w:sz="4" w:space="0" w:color="auto"/>
              <w:bottom w:val="single" w:sz="4" w:space="0" w:color="auto"/>
              <w:right w:val="single" w:sz="4" w:space="0" w:color="auto"/>
            </w:tcBorders>
            <w:hideMark/>
          </w:tcPr>
          <w:p w14:paraId="18F238EB"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Центр театрализованного развития</w:t>
            </w:r>
          </w:p>
        </w:tc>
        <w:tc>
          <w:tcPr>
            <w:tcW w:w="5324" w:type="dxa"/>
            <w:tcBorders>
              <w:top w:val="single" w:sz="4" w:space="0" w:color="auto"/>
              <w:left w:val="single" w:sz="4" w:space="0" w:color="auto"/>
              <w:bottom w:val="single" w:sz="4" w:space="0" w:color="auto"/>
              <w:right w:val="single" w:sz="4" w:space="0" w:color="auto"/>
            </w:tcBorders>
            <w:hideMark/>
          </w:tcPr>
          <w:p w14:paraId="1F7E4373"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Ширма «Театр»</w:t>
            </w:r>
          </w:p>
          <w:p w14:paraId="49EE4F78"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Кукольный спектакль «Семья»</w:t>
            </w:r>
          </w:p>
          <w:p w14:paraId="566B8D61"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По русским сказкам:</w:t>
            </w:r>
          </w:p>
          <w:p w14:paraId="771B9375"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Репка</w:t>
            </w:r>
          </w:p>
          <w:p w14:paraId="77F4EBCF"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Теремок</w:t>
            </w:r>
          </w:p>
          <w:p w14:paraId="0A074B3B"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Колобок</w:t>
            </w:r>
          </w:p>
          <w:p w14:paraId="54DDC09E"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Маски животных</w:t>
            </w:r>
          </w:p>
          <w:p w14:paraId="5A33515A"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Ушки-зайчики</w:t>
            </w:r>
          </w:p>
          <w:p w14:paraId="7DC4CF5F"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Игры:</w:t>
            </w:r>
          </w:p>
          <w:p w14:paraId="02545C03"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«Играем в спектакль» ОАО «Радуга»</w:t>
            </w:r>
          </w:p>
          <w:p w14:paraId="795A9329"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«Мои любимые сказки»</w:t>
            </w:r>
          </w:p>
        </w:tc>
        <w:tc>
          <w:tcPr>
            <w:tcW w:w="1128" w:type="dxa"/>
            <w:tcBorders>
              <w:top w:val="single" w:sz="4" w:space="0" w:color="auto"/>
              <w:left w:val="single" w:sz="4" w:space="0" w:color="auto"/>
              <w:bottom w:val="single" w:sz="4" w:space="0" w:color="auto"/>
              <w:right w:val="single" w:sz="4" w:space="0" w:color="auto"/>
            </w:tcBorders>
          </w:tcPr>
          <w:p w14:paraId="22CC9551"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1D8913ED"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3</w:t>
            </w:r>
          </w:p>
          <w:p w14:paraId="2ECE3A39"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w:t>
            </w:r>
          </w:p>
          <w:p w14:paraId="389C6F5B"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6468B6F2"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203F474B"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369ED8DF"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23</w:t>
            </w:r>
          </w:p>
          <w:p w14:paraId="06F2A793"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4</w:t>
            </w:r>
          </w:p>
          <w:p w14:paraId="26136D99" w14:textId="77777777" w:rsidR="005137AA" w:rsidRDefault="005137AA">
            <w:pPr>
              <w:spacing w:after="0" w:line="240" w:lineRule="auto"/>
              <w:jc w:val="both"/>
              <w:rPr>
                <w:rFonts w:ascii="Times New Roman" w:hAnsi="Times New Roman"/>
                <w:sz w:val="24"/>
                <w:szCs w:val="24"/>
              </w:rPr>
            </w:pPr>
          </w:p>
          <w:p w14:paraId="52604D17"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537A4245"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tc>
      </w:tr>
      <w:tr w:rsidR="005137AA" w14:paraId="65BD1B33" w14:textId="77777777" w:rsidTr="005137AA">
        <w:tc>
          <w:tcPr>
            <w:tcW w:w="764" w:type="dxa"/>
            <w:tcBorders>
              <w:top w:val="single" w:sz="4" w:space="0" w:color="auto"/>
              <w:left w:val="single" w:sz="4" w:space="0" w:color="auto"/>
              <w:bottom w:val="single" w:sz="4" w:space="0" w:color="auto"/>
              <w:right w:val="single" w:sz="4" w:space="0" w:color="auto"/>
            </w:tcBorders>
            <w:hideMark/>
          </w:tcPr>
          <w:p w14:paraId="737EA965"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5</w:t>
            </w:r>
          </w:p>
        </w:tc>
        <w:tc>
          <w:tcPr>
            <w:tcW w:w="8817" w:type="dxa"/>
            <w:gridSpan w:val="3"/>
            <w:tcBorders>
              <w:top w:val="single" w:sz="4" w:space="0" w:color="auto"/>
              <w:left w:val="single" w:sz="4" w:space="0" w:color="auto"/>
              <w:bottom w:val="single" w:sz="4" w:space="0" w:color="auto"/>
              <w:right w:val="single" w:sz="4" w:space="0" w:color="auto"/>
            </w:tcBorders>
            <w:hideMark/>
          </w:tcPr>
          <w:p w14:paraId="5D356DAB"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Физическое развитие</w:t>
            </w:r>
          </w:p>
        </w:tc>
      </w:tr>
      <w:tr w:rsidR="005137AA" w14:paraId="147C12E0" w14:textId="77777777" w:rsidTr="005137AA">
        <w:tc>
          <w:tcPr>
            <w:tcW w:w="764" w:type="dxa"/>
            <w:tcBorders>
              <w:top w:val="single" w:sz="4" w:space="0" w:color="auto"/>
              <w:left w:val="single" w:sz="4" w:space="0" w:color="auto"/>
              <w:bottom w:val="single" w:sz="4" w:space="0" w:color="auto"/>
              <w:right w:val="single" w:sz="4" w:space="0" w:color="auto"/>
            </w:tcBorders>
          </w:tcPr>
          <w:p w14:paraId="22C96AD1" w14:textId="77777777" w:rsidR="005137AA" w:rsidRDefault="005137AA">
            <w:pPr>
              <w:spacing w:after="0" w:line="240" w:lineRule="auto"/>
              <w:jc w:val="both"/>
              <w:rPr>
                <w:rFonts w:ascii="Times New Roman" w:hAnsi="Times New Roman"/>
                <w:sz w:val="24"/>
                <w:szCs w:val="24"/>
              </w:rPr>
            </w:pPr>
          </w:p>
        </w:tc>
        <w:tc>
          <w:tcPr>
            <w:tcW w:w="2365" w:type="dxa"/>
            <w:tcBorders>
              <w:top w:val="single" w:sz="4" w:space="0" w:color="auto"/>
              <w:left w:val="single" w:sz="4" w:space="0" w:color="auto"/>
              <w:bottom w:val="single" w:sz="4" w:space="0" w:color="auto"/>
              <w:right w:val="single" w:sz="4" w:space="0" w:color="auto"/>
            </w:tcBorders>
            <w:hideMark/>
          </w:tcPr>
          <w:p w14:paraId="24138DFF"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Центр двигательной активности</w:t>
            </w:r>
          </w:p>
        </w:tc>
        <w:tc>
          <w:tcPr>
            <w:tcW w:w="5324" w:type="dxa"/>
            <w:tcBorders>
              <w:top w:val="single" w:sz="4" w:space="0" w:color="auto"/>
              <w:left w:val="single" w:sz="4" w:space="0" w:color="auto"/>
              <w:bottom w:val="single" w:sz="4" w:space="0" w:color="auto"/>
              <w:right w:val="single" w:sz="4" w:space="0" w:color="auto"/>
            </w:tcBorders>
          </w:tcPr>
          <w:p w14:paraId="1D3B40B6"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Массажные коврики</w:t>
            </w:r>
          </w:p>
          <w:p w14:paraId="052E4E21"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Модули</w:t>
            </w:r>
          </w:p>
          <w:p w14:paraId="5C77EA74"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Мешочки с песком для метания</w:t>
            </w:r>
          </w:p>
          <w:p w14:paraId="7F6A5341"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Кольцеброс</w:t>
            </w:r>
          </w:p>
          <w:p w14:paraId="2D08F321"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Скакалки</w:t>
            </w:r>
          </w:p>
          <w:p w14:paraId="4B63FF0C"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кегли</w:t>
            </w:r>
          </w:p>
          <w:p w14:paraId="563C42D4"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мячи</w:t>
            </w:r>
          </w:p>
          <w:p w14:paraId="60DCA631"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ленты на палочках</w:t>
            </w:r>
          </w:p>
          <w:p w14:paraId="0BE08437"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лыжи</w:t>
            </w:r>
          </w:p>
          <w:p w14:paraId="3F3CE05D"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Картотека гимнастики пробуждения (папка)</w:t>
            </w:r>
          </w:p>
          <w:p w14:paraId="1D7813F9"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Картотека подвижных игр</w:t>
            </w:r>
          </w:p>
          <w:p w14:paraId="22A2F62D"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Формы оздоровления детей 4-7 лет Е.И Подольская(книга).</w:t>
            </w:r>
          </w:p>
          <w:p w14:paraId="60CAD118"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Папка передвижка Физическое развитие.</w:t>
            </w:r>
          </w:p>
          <w:p w14:paraId="5FC48120"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Настольная игра Лото спортивное Летние виды спорта Я спортсмен 3.</w:t>
            </w:r>
          </w:p>
          <w:p w14:paraId="109A88B0"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Настольная игра Лото спортивное Зимние виды спорта Я спортсмен 2.</w:t>
            </w:r>
          </w:p>
          <w:p w14:paraId="137A762C" w14:textId="77777777" w:rsidR="005137AA" w:rsidRDefault="005137AA">
            <w:pPr>
              <w:spacing w:after="0" w:line="240" w:lineRule="auto"/>
              <w:jc w:val="both"/>
              <w:rPr>
                <w:rFonts w:ascii="Times New Roman" w:hAnsi="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14:paraId="5C142C3B"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12</w:t>
            </w:r>
          </w:p>
          <w:p w14:paraId="0CF1C0C2"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9</w:t>
            </w:r>
          </w:p>
          <w:p w14:paraId="317C867A"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6</w:t>
            </w:r>
          </w:p>
          <w:p w14:paraId="113FD269"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4</w:t>
            </w:r>
          </w:p>
          <w:p w14:paraId="5877C2AF"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5 </w:t>
            </w:r>
          </w:p>
          <w:p w14:paraId="0574AACA"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5</w:t>
            </w:r>
          </w:p>
          <w:p w14:paraId="67C8BA7B"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6</w:t>
            </w:r>
          </w:p>
          <w:p w14:paraId="1AA6FC3E"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12</w:t>
            </w:r>
          </w:p>
          <w:p w14:paraId="13279E28"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2</w:t>
            </w:r>
          </w:p>
          <w:p w14:paraId="71EB30E1"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66BF2B76"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w:t>
            </w:r>
          </w:p>
          <w:p w14:paraId="4EF3344B" w14:textId="77777777" w:rsidR="005137AA" w:rsidRDefault="005137AA">
            <w:pPr>
              <w:spacing w:after="0" w:line="240" w:lineRule="auto"/>
              <w:jc w:val="both"/>
              <w:rPr>
                <w:rFonts w:ascii="Times New Roman" w:hAnsi="Times New Roman"/>
                <w:sz w:val="24"/>
                <w:szCs w:val="24"/>
              </w:rPr>
            </w:pPr>
          </w:p>
          <w:p w14:paraId="632A06B2"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 </w:t>
            </w:r>
          </w:p>
          <w:p w14:paraId="5E4FD89E"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38360C33"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0C7EE276" w14:textId="77777777" w:rsidR="005137AA" w:rsidRDefault="005137AA">
            <w:pPr>
              <w:spacing w:after="0" w:line="240" w:lineRule="auto"/>
              <w:jc w:val="both"/>
              <w:rPr>
                <w:rFonts w:ascii="Times New Roman" w:hAnsi="Times New Roman"/>
                <w:sz w:val="24"/>
                <w:szCs w:val="24"/>
              </w:rPr>
            </w:pPr>
          </w:p>
          <w:p w14:paraId="7AC28BDA"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tc>
      </w:tr>
      <w:tr w:rsidR="005137AA" w14:paraId="73FBC40C" w14:textId="77777777" w:rsidTr="005137AA">
        <w:tc>
          <w:tcPr>
            <w:tcW w:w="764" w:type="dxa"/>
            <w:tcBorders>
              <w:top w:val="single" w:sz="4" w:space="0" w:color="auto"/>
              <w:left w:val="single" w:sz="4" w:space="0" w:color="auto"/>
              <w:bottom w:val="single" w:sz="4" w:space="0" w:color="auto"/>
              <w:right w:val="single" w:sz="4" w:space="0" w:color="auto"/>
            </w:tcBorders>
          </w:tcPr>
          <w:p w14:paraId="76ECC568" w14:textId="77777777" w:rsidR="005137AA" w:rsidRDefault="005137AA">
            <w:pPr>
              <w:spacing w:after="0" w:line="240" w:lineRule="auto"/>
              <w:jc w:val="both"/>
              <w:rPr>
                <w:rFonts w:ascii="Times New Roman" w:hAnsi="Times New Roman"/>
                <w:sz w:val="24"/>
                <w:szCs w:val="24"/>
              </w:rPr>
            </w:pPr>
          </w:p>
        </w:tc>
        <w:tc>
          <w:tcPr>
            <w:tcW w:w="2365" w:type="dxa"/>
            <w:tcBorders>
              <w:top w:val="single" w:sz="4" w:space="0" w:color="auto"/>
              <w:left w:val="single" w:sz="4" w:space="0" w:color="auto"/>
              <w:bottom w:val="single" w:sz="4" w:space="0" w:color="auto"/>
              <w:right w:val="single" w:sz="4" w:space="0" w:color="auto"/>
            </w:tcBorders>
            <w:hideMark/>
          </w:tcPr>
          <w:p w14:paraId="745E2329"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Центр эмоционального, физиологического здоровья (уголок уединения)</w:t>
            </w:r>
          </w:p>
        </w:tc>
        <w:tc>
          <w:tcPr>
            <w:tcW w:w="5324" w:type="dxa"/>
            <w:tcBorders>
              <w:top w:val="single" w:sz="4" w:space="0" w:color="auto"/>
              <w:left w:val="single" w:sz="4" w:space="0" w:color="auto"/>
              <w:bottom w:val="single" w:sz="4" w:space="0" w:color="auto"/>
              <w:right w:val="single" w:sz="4" w:space="0" w:color="auto"/>
            </w:tcBorders>
            <w:hideMark/>
          </w:tcPr>
          <w:p w14:paraId="5A77C9D0"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Раскраски по тематическим неделям, трафареты, пластилин.</w:t>
            </w:r>
          </w:p>
        </w:tc>
        <w:tc>
          <w:tcPr>
            <w:tcW w:w="1128" w:type="dxa"/>
            <w:tcBorders>
              <w:top w:val="single" w:sz="4" w:space="0" w:color="auto"/>
              <w:left w:val="single" w:sz="4" w:space="0" w:color="auto"/>
              <w:bottom w:val="single" w:sz="4" w:space="0" w:color="auto"/>
              <w:right w:val="single" w:sz="4" w:space="0" w:color="auto"/>
            </w:tcBorders>
            <w:hideMark/>
          </w:tcPr>
          <w:p w14:paraId="40861C62"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w:t>
            </w:r>
          </w:p>
        </w:tc>
      </w:tr>
      <w:tr w:rsidR="005137AA" w14:paraId="1B1F0638" w14:textId="77777777" w:rsidTr="005137AA">
        <w:tc>
          <w:tcPr>
            <w:tcW w:w="764" w:type="dxa"/>
            <w:tcBorders>
              <w:top w:val="single" w:sz="4" w:space="0" w:color="auto"/>
              <w:left w:val="single" w:sz="4" w:space="0" w:color="auto"/>
              <w:bottom w:val="single" w:sz="4" w:space="0" w:color="auto"/>
              <w:right w:val="single" w:sz="4" w:space="0" w:color="auto"/>
            </w:tcBorders>
            <w:hideMark/>
          </w:tcPr>
          <w:p w14:paraId="1C9D0882"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6.</w:t>
            </w:r>
          </w:p>
        </w:tc>
        <w:tc>
          <w:tcPr>
            <w:tcW w:w="8817" w:type="dxa"/>
            <w:gridSpan w:val="3"/>
            <w:tcBorders>
              <w:top w:val="single" w:sz="4" w:space="0" w:color="auto"/>
              <w:left w:val="single" w:sz="4" w:space="0" w:color="auto"/>
              <w:bottom w:val="single" w:sz="4" w:space="0" w:color="auto"/>
              <w:right w:val="single" w:sz="4" w:space="0" w:color="auto"/>
            </w:tcBorders>
            <w:hideMark/>
          </w:tcPr>
          <w:p w14:paraId="4F5C185A"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Приобщение родителей через информационное пространство</w:t>
            </w:r>
          </w:p>
        </w:tc>
      </w:tr>
      <w:tr w:rsidR="005137AA" w14:paraId="42948942" w14:textId="77777777" w:rsidTr="005137AA">
        <w:tc>
          <w:tcPr>
            <w:tcW w:w="764" w:type="dxa"/>
            <w:tcBorders>
              <w:top w:val="single" w:sz="4" w:space="0" w:color="auto"/>
              <w:left w:val="single" w:sz="4" w:space="0" w:color="auto"/>
              <w:bottom w:val="single" w:sz="4" w:space="0" w:color="auto"/>
              <w:right w:val="single" w:sz="4" w:space="0" w:color="auto"/>
            </w:tcBorders>
          </w:tcPr>
          <w:p w14:paraId="103E5DCD" w14:textId="77777777" w:rsidR="005137AA" w:rsidRDefault="005137AA">
            <w:pPr>
              <w:spacing w:after="0" w:line="240" w:lineRule="auto"/>
              <w:jc w:val="both"/>
              <w:rPr>
                <w:rFonts w:ascii="Times New Roman" w:hAnsi="Times New Roman"/>
                <w:sz w:val="24"/>
                <w:szCs w:val="24"/>
              </w:rPr>
            </w:pPr>
          </w:p>
        </w:tc>
        <w:tc>
          <w:tcPr>
            <w:tcW w:w="2365" w:type="dxa"/>
            <w:tcBorders>
              <w:top w:val="single" w:sz="4" w:space="0" w:color="auto"/>
              <w:left w:val="single" w:sz="4" w:space="0" w:color="auto"/>
              <w:bottom w:val="single" w:sz="4" w:space="0" w:color="auto"/>
              <w:right w:val="single" w:sz="4" w:space="0" w:color="auto"/>
            </w:tcBorders>
            <w:hideMark/>
          </w:tcPr>
          <w:p w14:paraId="43A13194"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Уголок информационного пространства</w:t>
            </w:r>
          </w:p>
        </w:tc>
        <w:tc>
          <w:tcPr>
            <w:tcW w:w="5324" w:type="dxa"/>
            <w:tcBorders>
              <w:top w:val="single" w:sz="4" w:space="0" w:color="auto"/>
              <w:left w:val="single" w:sz="4" w:space="0" w:color="auto"/>
              <w:bottom w:val="single" w:sz="4" w:space="0" w:color="auto"/>
              <w:right w:val="single" w:sz="4" w:space="0" w:color="auto"/>
            </w:tcBorders>
          </w:tcPr>
          <w:p w14:paraId="19F7C5C6"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Стенды:</w:t>
            </w:r>
          </w:p>
          <w:p w14:paraId="516AE996"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«Группа Ладушки»</w:t>
            </w:r>
          </w:p>
          <w:p w14:paraId="0D90033A"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Меню</w:t>
            </w:r>
          </w:p>
          <w:p w14:paraId="68D8727A"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Наши работы</w:t>
            </w:r>
          </w:p>
          <w:p w14:paraId="52ACAB2E"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Безопасность</w:t>
            </w:r>
          </w:p>
          <w:p w14:paraId="452FDD07"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Папка-передвижка настенная</w:t>
            </w:r>
          </w:p>
          <w:p w14:paraId="583F1CCC" w14:textId="77777777" w:rsidR="005137AA" w:rsidRDefault="005137AA">
            <w:pPr>
              <w:spacing w:after="0" w:line="240" w:lineRule="auto"/>
              <w:jc w:val="both"/>
              <w:rPr>
                <w:rFonts w:ascii="Times New Roman" w:hAnsi="Times New Roman"/>
                <w:sz w:val="24"/>
                <w:szCs w:val="24"/>
              </w:rPr>
            </w:pPr>
          </w:p>
        </w:tc>
        <w:tc>
          <w:tcPr>
            <w:tcW w:w="1128" w:type="dxa"/>
            <w:tcBorders>
              <w:top w:val="single" w:sz="4" w:space="0" w:color="auto"/>
              <w:left w:val="single" w:sz="4" w:space="0" w:color="auto"/>
              <w:bottom w:val="single" w:sz="4" w:space="0" w:color="auto"/>
              <w:right w:val="single" w:sz="4" w:space="0" w:color="auto"/>
            </w:tcBorders>
            <w:hideMark/>
          </w:tcPr>
          <w:p w14:paraId="0840B45A"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w:t>
            </w:r>
          </w:p>
          <w:p w14:paraId="355385F0"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6046063A"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7969C831"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6A31F9EF"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p w14:paraId="1A4E22AA"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1</w:t>
            </w:r>
          </w:p>
        </w:tc>
      </w:tr>
      <w:tr w:rsidR="005137AA" w14:paraId="7FD78511" w14:textId="77777777" w:rsidTr="005137AA">
        <w:tc>
          <w:tcPr>
            <w:tcW w:w="764" w:type="dxa"/>
            <w:tcBorders>
              <w:top w:val="single" w:sz="4" w:space="0" w:color="auto"/>
              <w:left w:val="single" w:sz="4" w:space="0" w:color="auto"/>
              <w:bottom w:val="single" w:sz="4" w:space="0" w:color="auto"/>
              <w:right w:val="single" w:sz="4" w:space="0" w:color="auto"/>
            </w:tcBorders>
          </w:tcPr>
          <w:p w14:paraId="576276FA" w14:textId="77777777" w:rsidR="005137AA" w:rsidRDefault="005137AA">
            <w:pPr>
              <w:spacing w:after="0" w:line="240" w:lineRule="auto"/>
              <w:jc w:val="both"/>
              <w:rPr>
                <w:rFonts w:ascii="Times New Roman" w:hAnsi="Times New Roman"/>
                <w:sz w:val="24"/>
                <w:szCs w:val="24"/>
              </w:rPr>
            </w:pPr>
          </w:p>
        </w:tc>
        <w:tc>
          <w:tcPr>
            <w:tcW w:w="2365" w:type="dxa"/>
            <w:tcBorders>
              <w:top w:val="single" w:sz="4" w:space="0" w:color="auto"/>
              <w:left w:val="single" w:sz="4" w:space="0" w:color="auto"/>
              <w:bottom w:val="single" w:sz="4" w:space="0" w:color="auto"/>
              <w:right w:val="single" w:sz="4" w:space="0" w:color="auto"/>
            </w:tcBorders>
            <w:hideMark/>
          </w:tcPr>
          <w:p w14:paraId="777B3207"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Уголок детских достижений</w:t>
            </w:r>
          </w:p>
        </w:tc>
        <w:tc>
          <w:tcPr>
            <w:tcW w:w="5324" w:type="dxa"/>
            <w:tcBorders>
              <w:top w:val="single" w:sz="4" w:space="0" w:color="auto"/>
              <w:left w:val="single" w:sz="4" w:space="0" w:color="auto"/>
              <w:bottom w:val="single" w:sz="4" w:space="0" w:color="auto"/>
              <w:right w:val="single" w:sz="4" w:space="0" w:color="auto"/>
            </w:tcBorders>
            <w:hideMark/>
          </w:tcPr>
          <w:p w14:paraId="4C3B353F"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Магнитная доска – вывешиваем работы детей, в группе.</w:t>
            </w:r>
          </w:p>
          <w:p w14:paraId="167691B9"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Индивидуальные папки с достижениями .</w:t>
            </w:r>
          </w:p>
        </w:tc>
        <w:tc>
          <w:tcPr>
            <w:tcW w:w="1128" w:type="dxa"/>
            <w:tcBorders>
              <w:top w:val="single" w:sz="4" w:space="0" w:color="auto"/>
              <w:left w:val="single" w:sz="4" w:space="0" w:color="auto"/>
              <w:bottom w:val="single" w:sz="4" w:space="0" w:color="auto"/>
              <w:right w:val="single" w:sz="4" w:space="0" w:color="auto"/>
            </w:tcBorders>
            <w:hideMark/>
          </w:tcPr>
          <w:p w14:paraId="5DC125E5"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2</w:t>
            </w:r>
          </w:p>
          <w:p w14:paraId="55D7AB2A"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w:t>
            </w:r>
          </w:p>
          <w:p w14:paraId="4DCE5674" w14:textId="77777777" w:rsidR="005137AA" w:rsidRDefault="005137AA">
            <w:pPr>
              <w:spacing w:after="0" w:line="240" w:lineRule="auto"/>
              <w:jc w:val="both"/>
              <w:rPr>
                <w:rFonts w:ascii="Times New Roman" w:hAnsi="Times New Roman"/>
                <w:sz w:val="24"/>
                <w:szCs w:val="24"/>
              </w:rPr>
            </w:pPr>
            <w:r>
              <w:rPr>
                <w:rFonts w:ascii="Times New Roman" w:hAnsi="Times New Roman"/>
                <w:sz w:val="24"/>
                <w:szCs w:val="24"/>
              </w:rPr>
              <w:t xml:space="preserve">     23</w:t>
            </w:r>
          </w:p>
        </w:tc>
      </w:tr>
      <w:tr w:rsidR="005137AA" w14:paraId="7AC344AC" w14:textId="77777777" w:rsidTr="005137AA">
        <w:tc>
          <w:tcPr>
            <w:tcW w:w="764" w:type="dxa"/>
            <w:tcBorders>
              <w:top w:val="single" w:sz="4" w:space="0" w:color="auto"/>
              <w:left w:val="single" w:sz="4" w:space="0" w:color="auto"/>
              <w:bottom w:val="single" w:sz="4" w:space="0" w:color="auto"/>
              <w:right w:val="single" w:sz="4" w:space="0" w:color="auto"/>
            </w:tcBorders>
          </w:tcPr>
          <w:p w14:paraId="0A18D0B8" w14:textId="77777777" w:rsidR="005137AA" w:rsidRDefault="005137AA">
            <w:pPr>
              <w:spacing w:after="0" w:line="240" w:lineRule="auto"/>
              <w:jc w:val="both"/>
              <w:rPr>
                <w:rFonts w:ascii="Times New Roman" w:hAnsi="Times New Roman"/>
                <w:sz w:val="24"/>
                <w:szCs w:val="24"/>
              </w:rPr>
            </w:pPr>
          </w:p>
        </w:tc>
        <w:tc>
          <w:tcPr>
            <w:tcW w:w="2365" w:type="dxa"/>
            <w:tcBorders>
              <w:top w:val="single" w:sz="4" w:space="0" w:color="auto"/>
              <w:left w:val="single" w:sz="4" w:space="0" w:color="auto"/>
              <w:bottom w:val="single" w:sz="4" w:space="0" w:color="auto"/>
              <w:right w:val="single" w:sz="4" w:space="0" w:color="auto"/>
            </w:tcBorders>
          </w:tcPr>
          <w:p w14:paraId="750BD9EA" w14:textId="77777777" w:rsidR="005137AA" w:rsidRDefault="005137AA">
            <w:pPr>
              <w:spacing w:after="0" w:line="240" w:lineRule="auto"/>
              <w:jc w:val="both"/>
              <w:rPr>
                <w:rFonts w:ascii="Times New Roman" w:hAnsi="Times New Roman"/>
                <w:sz w:val="24"/>
                <w:szCs w:val="24"/>
              </w:rPr>
            </w:pPr>
          </w:p>
        </w:tc>
        <w:tc>
          <w:tcPr>
            <w:tcW w:w="5324" w:type="dxa"/>
            <w:tcBorders>
              <w:top w:val="single" w:sz="4" w:space="0" w:color="auto"/>
              <w:left w:val="single" w:sz="4" w:space="0" w:color="auto"/>
              <w:bottom w:val="single" w:sz="4" w:space="0" w:color="auto"/>
              <w:right w:val="single" w:sz="4" w:space="0" w:color="auto"/>
            </w:tcBorders>
          </w:tcPr>
          <w:p w14:paraId="62B3D340" w14:textId="77777777" w:rsidR="005137AA" w:rsidRDefault="005137AA">
            <w:pPr>
              <w:spacing w:after="0" w:line="240" w:lineRule="auto"/>
              <w:jc w:val="both"/>
              <w:rPr>
                <w:rFonts w:ascii="Times New Roman" w:hAnsi="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14:paraId="27BC3829" w14:textId="77777777" w:rsidR="005137AA" w:rsidRDefault="005137AA">
            <w:pPr>
              <w:spacing w:after="0" w:line="240" w:lineRule="auto"/>
              <w:jc w:val="both"/>
              <w:rPr>
                <w:rFonts w:ascii="Times New Roman" w:hAnsi="Times New Roman"/>
                <w:sz w:val="24"/>
                <w:szCs w:val="24"/>
              </w:rPr>
            </w:pPr>
          </w:p>
        </w:tc>
      </w:tr>
    </w:tbl>
    <w:p w14:paraId="4DD1E79D" w14:textId="77777777" w:rsidR="00C76B68" w:rsidRPr="00B82F8C" w:rsidRDefault="00C76B68" w:rsidP="00565BE2">
      <w:pPr>
        <w:spacing w:after="240" w:line="240" w:lineRule="auto"/>
        <w:ind w:firstLine="566"/>
        <w:jc w:val="both"/>
        <w:rPr>
          <w:rFonts w:ascii="Times New Roman" w:eastAsia="Times New Roman" w:hAnsi="Times New Roman" w:cs="Times New Roman"/>
          <w:color w:val="FF0000"/>
          <w:sz w:val="24"/>
          <w:szCs w:val="24"/>
          <w:lang w:eastAsia="ru-RU"/>
        </w:rPr>
      </w:pPr>
    </w:p>
    <w:p w14:paraId="08AF4CC7" w14:textId="77777777" w:rsidR="00C76B68" w:rsidRPr="006C31DF" w:rsidRDefault="00C76B68" w:rsidP="00C76B68">
      <w:pPr>
        <w:spacing w:after="0" w:line="240" w:lineRule="auto"/>
        <w:rPr>
          <w:rFonts w:ascii="Times New Roman" w:eastAsia="Times New Roman" w:hAnsi="Times New Roman" w:cs="Times New Roman"/>
          <w:b/>
          <w:sz w:val="24"/>
          <w:szCs w:val="24"/>
          <w:lang w:eastAsia="ru-RU"/>
        </w:rPr>
      </w:pPr>
    </w:p>
    <w:p w14:paraId="0752166C" w14:textId="77777777" w:rsidR="00590935" w:rsidRPr="00AA21C3" w:rsidRDefault="00C76B68" w:rsidP="00590935">
      <w:pPr>
        <w:pStyle w:val="1a"/>
        <w:shd w:val="clear" w:color="auto" w:fill="auto"/>
        <w:spacing w:line="240" w:lineRule="auto"/>
        <w:jc w:val="center"/>
        <w:rPr>
          <w:rFonts w:ascii="Times New Roman" w:hAnsi="Times New Roman"/>
          <w:b/>
          <w:bCs/>
          <w:color w:val="000000"/>
          <w:sz w:val="24"/>
          <w:szCs w:val="24"/>
          <w:lang w:eastAsia="ru-RU" w:bidi="ru-RU"/>
        </w:rPr>
      </w:pPr>
      <w:r w:rsidRPr="00A9345D">
        <w:rPr>
          <w:rFonts w:ascii="Times New Roman" w:eastAsia="Times New Roman" w:hAnsi="Times New Roman"/>
          <w:b/>
          <w:sz w:val="24"/>
          <w:szCs w:val="24"/>
          <w:lang w:eastAsia="ru-RU"/>
        </w:rPr>
        <w:t xml:space="preserve">3.2.  </w:t>
      </w:r>
      <w:r w:rsidR="00590935" w:rsidRPr="00AA21C3">
        <w:rPr>
          <w:rFonts w:ascii="Times New Roman" w:hAnsi="Times New Roman"/>
          <w:b/>
          <w:bCs/>
          <w:color w:val="000000"/>
          <w:sz w:val="24"/>
          <w:szCs w:val="24"/>
          <w:lang w:eastAsia="ru-RU" w:bidi="ru-RU"/>
        </w:rPr>
        <w:t xml:space="preserve">Распорядок (режим) дня в структурном подразделении МАОУ «СОШ№4» </w:t>
      </w:r>
    </w:p>
    <w:p w14:paraId="17B935B4" w14:textId="44E05502" w:rsidR="00590935" w:rsidRPr="00AA21C3" w:rsidRDefault="00590935" w:rsidP="00BE414F">
      <w:pPr>
        <w:pStyle w:val="1a"/>
        <w:shd w:val="clear" w:color="auto" w:fill="auto"/>
        <w:spacing w:line="240" w:lineRule="auto"/>
        <w:jc w:val="center"/>
        <w:rPr>
          <w:rFonts w:ascii="Times New Roman" w:hAnsi="Times New Roman"/>
          <w:b/>
          <w:i/>
          <w:iCs/>
          <w:color w:val="000000"/>
          <w:sz w:val="24"/>
          <w:szCs w:val="24"/>
          <w:lang w:eastAsia="ru-RU" w:bidi="ru-RU"/>
        </w:rPr>
      </w:pPr>
      <w:r w:rsidRPr="00AA21C3">
        <w:rPr>
          <w:rFonts w:ascii="Times New Roman" w:hAnsi="Times New Roman"/>
          <w:b/>
          <w:bCs/>
          <w:color w:val="000000"/>
          <w:sz w:val="24"/>
          <w:szCs w:val="24"/>
          <w:lang w:eastAsia="ru-RU" w:bidi="ru-RU"/>
        </w:rPr>
        <w:t xml:space="preserve">«Детский сад «Улыбка» на 2023-2024 учебный год </w:t>
      </w:r>
      <w:r w:rsidRPr="00AA21C3">
        <w:rPr>
          <w:rFonts w:ascii="Times New Roman" w:hAnsi="Times New Roman"/>
          <w:b/>
          <w:color w:val="000000"/>
          <w:sz w:val="24"/>
          <w:szCs w:val="24"/>
          <w:lang w:eastAsia="ru-RU" w:bidi="ru-RU"/>
        </w:rPr>
        <w:t>(Холодный период года</w:t>
      </w:r>
      <w:r w:rsidR="00BE414F" w:rsidRPr="00AA21C3">
        <w:rPr>
          <w:rFonts w:ascii="Times New Roman" w:hAnsi="Times New Roman"/>
          <w:b/>
          <w:i/>
          <w:iCs/>
          <w:color w:val="000000"/>
          <w:sz w:val="24"/>
          <w:szCs w:val="24"/>
          <w:lang w:eastAsia="ru-RU" w:bidi="ru-RU"/>
        </w:rPr>
        <w:t>)</w:t>
      </w:r>
    </w:p>
    <w:p w14:paraId="374E0BEA" w14:textId="77777777" w:rsidR="00590935" w:rsidRPr="00AA21C3" w:rsidRDefault="00590935" w:rsidP="00590935">
      <w:pPr>
        <w:pStyle w:val="1a"/>
        <w:shd w:val="clear" w:color="auto" w:fill="auto"/>
        <w:spacing w:line="240" w:lineRule="auto"/>
        <w:jc w:val="center"/>
        <w:rPr>
          <w:rFonts w:ascii="Times New Roman" w:hAnsi="Times New Roman"/>
          <w:b/>
          <w:sz w:val="24"/>
          <w:szCs w:val="24"/>
        </w:rPr>
      </w:pPr>
    </w:p>
    <w:tbl>
      <w:tblPr>
        <w:tblStyle w:val="511"/>
        <w:tblW w:w="9209" w:type="dxa"/>
        <w:tblLayout w:type="fixed"/>
        <w:tblLook w:val="04A0" w:firstRow="1" w:lastRow="0" w:firstColumn="1" w:lastColumn="0" w:noHBand="0" w:noVBand="1"/>
      </w:tblPr>
      <w:tblGrid>
        <w:gridCol w:w="4248"/>
        <w:gridCol w:w="4961"/>
      </w:tblGrid>
      <w:tr w:rsidR="008A7ED1" w:rsidRPr="00AA21C3" w14:paraId="662ADF1D" w14:textId="77777777" w:rsidTr="00BE414F">
        <w:trPr>
          <w:cantSplit/>
          <w:trHeight w:val="447"/>
        </w:trPr>
        <w:tc>
          <w:tcPr>
            <w:tcW w:w="4248" w:type="dxa"/>
          </w:tcPr>
          <w:p w14:paraId="2A55D9EA" w14:textId="77777777" w:rsidR="008A7ED1" w:rsidRPr="00AA21C3" w:rsidRDefault="008A7ED1" w:rsidP="00590935">
            <w:pPr>
              <w:spacing w:after="0" w:line="240" w:lineRule="auto"/>
              <w:rPr>
                <w:rFonts w:ascii="Times New Roman" w:hAnsi="Times New Roman" w:cs="Times New Roman"/>
                <w:sz w:val="24"/>
                <w:szCs w:val="24"/>
              </w:rPr>
            </w:pPr>
            <w:r w:rsidRPr="00AA21C3">
              <w:rPr>
                <w:rFonts w:ascii="Times New Roman" w:hAnsi="Times New Roman" w:cs="Times New Roman"/>
                <w:b/>
                <w:color w:val="000000"/>
                <w:sz w:val="24"/>
                <w:szCs w:val="24"/>
              </w:rPr>
              <w:t xml:space="preserve">Наименование мероприятий </w:t>
            </w:r>
          </w:p>
        </w:tc>
        <w:tc>
          <w:tcPr>
            <w:tcW w:w="4961" w:type="dxa"/>
            <w:shd w:val="clear" w:color="auto" w:fill="F7CAAC" w:themeFill="accent2" w:themeFillTint="66"/>
          </w:tcPr>
          <w:p w14:paraId="61BFC9B7" w14:textId="77777777" w:rsidR="008A7ED1" w:rsidRPr="00AA21C3" w:rsidRDefault="008A7ED1" w:rsidP="00BE414F">
            <w:pPr>
              <w:spacing w:after="0" w:line="240" w:lineRule="auto"/>
              <w:jc w:val="center"/>
              <w:rPr>
                <w:rFonts w:ascii="Times New Roman" w:hAnsi="Times New Roman" w:cs="Times New Roman"/>
                <w:sz w:val="24"/>
                <w:szCs w:val="24"/>
              </w:rPr>
            </w:pPr>
            <w:r w:rsidRPr="00AA21C3">
              <w:rPr>
                <w:rFonts w:ascii="Times New Roman" w:hAnsi="Times New Roman" w:cs="Times New Roman"/>
                <w:sz w:val="24"/>
                <w:szCs w:val="24"/>
              </w:rPr>
              <w:t>В средней группе комбинированной направленности для детей от 4   до 5  лет для детей с ЗПР</w:t>
            </w:r>
          </w:p>
        </w:tc>
      </w:tr>
      <w:tr w:rsidR="008A7ED1" w:rsidRPr="00AA21C3" w14:paraId="3BDCECC3" w14:textId="77777777" w:rsidTr="008A7ED1">
        <w:trPr>
          <w:cantSplit/>
          <w:trHeight w:val="70"/>
        </w:trPr>
        <w:tc>
          <w:tcPr>
            <w:tcW w:w="4248" w:type="dxa"/>
          </w:tcPr>
          <w:p w14:paraId="15BE4842" w14:textId="77777777" w:rsidR="008A7ED1" w:rsidRPr="00AA21C3" w:rsidRDefault="008A7ED1" w:rsidP="00590935">
            <w:pPr>
              <w:spacing w:after="0" w:line="240" w:lineRule="auto"/>
              <w:rPr>
                <w:rFonts w:ascii="Times New Roman" w:hAnsi="Times New Roman" w:cs="Times New Roman"/>
                <w:b/>
                <w:color w:val="000000"/>
                <w:sz w:val="24"/>
                <w:szCs w:val="24"/>
              </w:rPr>
            </w:pPr>
          </w:p>
        </w:tc>
        <w:tc>
          <w:tcPr>
            <w:tcW w:w="4961" w:type="dxa"/>
          </w:tcPr>
          <w:p w14:paraId="198FBB4E" w14:textId="70F6715C" w:rsidR="008A7ED1" w:rsidRPr="00AA21C3" w:rsidRDefault="008A7ED1" w:rsidP="00590935">
            <w:pPr>
              <w:spacing w:after="0" w:line="240" w:lineRule="auto"/>
              <w:rPr>
                <w:rFonts w:ascii="Times New Roman" w:hAnsi="Times New Roman" w:cs="Times New Roman"/>
                <w:sz w:val="24"/>
                <w:szCs w:val="24"/>
              </w:rPr>
            </w:pPr>
            <w:r w:rsidRPr="00AA21C3">
              <w:rPr>
                <w:rFonts w:ascii="Times New Roman" w:hAnsi="Times New Roman" w:cs="Times New Roman"/>
                <w:sz w:val="24"/>
                <w:szCs w:val="24"/>
              </w:rPr>
              <w:t xml:space="preserve">                                                                        время</w:t>
            </w:r>
          </w:p>
        </w:tc>
      </w:tr>
      <w:tr w:rsidR="008A7ED1" w:rsidRPr="00AA21C3" w14:paraId="282054DA" w14:textId="77777777" w:rsidTr="008A7ED1">
        <w:trPr>
          <w:trHeight w:val="517"/>
        </w:trPr>
        <w:tc>
          <w:tcPr>
            <w:tcW w:w="4248" w:type="dxa"/>
            <w:shd w:val="clear" w:color="auto" w:fill="FFFFFF" w:themeFill="background1"/>
          </w:tcPr>
          <w:p w14:paraId="2573B62E" w14:textId="77777777" w:rsidR="008A7ED1" w:rsidRPr="00AA21C3" w:rsidRDefault="008A7ED1" w:rsidP="00590935">
            <w:pPr>
              <w:spacing w:after="0" w:line="240" w:lineRule="auto"/>
              <w:rPr>
                <w:rFonts w:ascii="Times New Roman" w:hAnsi="Times New Roman" w:cs="Times New Roman"/>
                <w:sz w:val="24"/>
                <w:szCs w:val="24"/>
              </w:rPr>
            </w:pPr>
            <w:r w:rsidRPr="00AA21C3">
              <w:rPr>
                <w:rFonts w:ascii="Times New Roman" w:hAnsi="Times New Roman" w:cs="Times New Roman"/>
                <w:color w:val="000000"/>
                <w:sz w:val="24"/>
                <w:szCs w:val="24"/>
              </w:rPr>
              <w:t>Прием, осмотр детей, прием детей игровая деятельность, общение</w:t>
            </w:r>
          </w:p>
        </w:tc>
        <w:tc>
          <w:tcPr>
            <w:tcW w:w="4961" w:type="dxa"/>
          </w:tcPr>
          <w:p w14:paraId="43017D8E" w14:textId="77777777" w:rsidR="008A7ED1" w:rsidRPr="00AA21C3" w:rsidRDefault="008A7ED1" w:rsidP="00590935">
            <w:pPr>
              <w:jc w:val="center"/>
              <w:rPr>
                <w:rFonts w:ascii="Times New Roman" w:hAnsi="Times New Roman" w:cs="Times New Roman"/>
                <w:sz w:val="24"/>
                <w:szCs w:val="24"/>
              </w:rPr>
            </w:pPr>
            <w:r w:rsidRPr="00AA21C3">
              <w:rPr>
                <w:rFonts w:ascii="Times New Roman" w:hAnsi="Times New Roman" w:cs="Times New Roman"/>
                <w:color w:val="000000"/>
                <w:sz w:val="24"/>
                <w:szCs w:val="24"/>
              </w:rPr>
              <w:t>7.00 - 7.30</w:t>
            </w:r>
          </w:p>
        </w:tc>
      </w:tr>
      <w:tr w:rsidR="008A7ED1" w:rsidRPr="00AA21C3" w14:paraId="61225B25" w14:textId="77777777" w:rsidTr="008A7ED1">
        <w:tc>
          <w:tcPr>
            <w:tcW w:w="4248" w:type="dxa"/>
            <w:shd w:val="clear" w:color="auto" w:fill="FFFFFF" w:themeFill="background1"/>
          </w:tcPr>
          <w:p w14:paraId="7B6406DC" w14:textId="77777777" w:rsidR="008A7ED1" w:rsidRPr="00AA21C3" w:rsidRDefault="008A7ED1" w:rsidP="00590935">
            <w:pPr>
              <w:spacing w:after="0" w:line="240" w:lineRule="auto"/>
              <w:rPr>
                <w:rFonts w:ascii="Times New Roman" w:hAnsi="Times New Roman" w:cs="Times New Roman"/>
                <w:sz w:val="24"/>
                <w:szCs w:val="24"/>
              </w:rPr>
            </w:pPr>
            <w:r w:rsidRPr="00AA21C3">
              <w:rPr>
                <w:rFonts w:ascii="Times New Roman" w:hAnsi="Times New Roman" w:cs="Times New Roman"/>
                <w:color w:val="000000"/>
                <w:sz w:val="24"/>
                <w:szCs w:val="24"/>
              </w:rPr>
              <w:t>самостоятельная игровая деятельность детей.</w:t>
            </w:r>
          </w:p>
        </w:tc>
        <w:tc>
          <w:tcPr>
            <w:tcW w:w="4961" w:type="dxa"/>
          </w:tcPr>
          <w:p w14:paraId="4C6FAA41" w14:textId="77777777" w:rsidR="008A7ED1" w:rsidRPr="00AA21C3" w:rsidRDefault="008A7ED1" w:rsidP="00590935">
            <w:pPr>
              <w:spacing w:after="0" w:line="240" w:lineRule="auto"/>
              <w:jc w:val="center"/>
              <w:rPr>
                <w:rFonts w:ascii="Times New Roman" w:hAnsi="Times New Roman" w:cs="Times New Roman"/>
                <w:sz w:val="24"/>
                <w:szCs w:val="24"/>
              </w:rPr>
            </w:pPr>
            <w:r w:rsidRPr="00AA21C3">
              <w:rPr>
                <w:rFonts w:ascii="Times New Roman" w:hAnsi="Times New Roman" w:cs="Times New Roman"/>
                <w:sz w:val="24"/>
                <w:szCs w:val="24"/>
              </w:rPr>
              <w:t>7.30-7.50</w:t>
            </w:r>
          </w:p>
        </w:tc>
      </w:tr>
      <w:tr w:rsidR="008A7ED1" w:rsidRPr="00AA21C3" w14:paraId="78951166" w14:textId="77777777" w:rsidTr="008A7ED1">
        <w:tc>
          <w:tcPr>
            <w:tcW w:w="4248" w:type="dxa"/>
            <w:shd w:val="clear" w:color="auto" w:fill="FFFFFF" w:themeFill="background1"/>
          </w:tcPr>
          <w:p w14:paraId="7E0F92EC" w14:textId="77777777" w:rsidR="008A7ED1" w:rsidRPr="00AA21C3" w:rsidRDefault="008A7ED1" w:rsidP="00590935">
            <w:pPr>
              <w:spacing w:after="0" w:line="240" w:lineRule="auto"/>
              <w:jc w:val="both"/>
              <w:rPr>
                <w:rFonts w:ascii="Times New Roman" w:hAnsi="Times New Roman" w:cs="Times New Roman"/>
                <w:color w:val="000000"/>
                <w:sz w:val="24"/>
                <w:szCs w:val="24"/>
              </w:rPr>
            </w:pPr>
            <w:r w:rsidRPr="00AA21C3">
              <w:rPr>
                <w:rFonts w:ascii="Times New Roman" w:hAnsi="Times New Roman" w:cs="Times New Roman"/>
                <w:color w:val="000000"/>
                <w:sz w:val="24"/>
                <w:szCs w:val="24"/>
              </w:rPr>
              <w:t>Утренняя гимнастика</w:t>
            </w:r>
          </w:p>
        </w:tc>
        <w:tc>
          <w:tcPr>
            <w:tcW w:w="4961" w:type="dxa"/>
            <w:shd w:val="clear" w:color="auto" w:fill="FFFFFF" w:themeFill="background1"/>
          </w:tcPr>
          <w:p w14:paraId="6AACB098" w14:textId="77777777" w:rsidR="008A7ED1" w:rsidRPr="00AA21C3" w:rsidRDefault="008A7ED1" w:rsidP="00590935">
            <w:pPr>
              <w:spacing w:after="0" w:line="240" w:lineRule="auto"/>
              <w:jc w:val="center"/>
              <w:rPr>
                <w:rFonts w:ascii="Times New Roman" w:hAnsi="Times New Roman" w:cs="Times New Roman"/>
                <w:sz w:val="24"/>
                <w:szCs w:val="24"/>
              </w:rPr>
            </w:pPr>
            <w:r w:rsidRPr="00AA21C3">
              <w:rPr>
                <w:rFonts w:ascii="Times New Roman" w:hAnsi="Times New Roman" w:cs="Times New Roman"/>
                <w:sz w:val="24"/>
                <w:szCs w:val="24"/>
              </w:rPr>
              <w:t>7.50-8.00</w:t>
            </w:r>
          </w:p>
        </w:tc>
      </w:tr>
      <w:tr w:rsidR="008A7ED1" w:rsidRPr="00AA21C3" w14:paraId="3AD10828" w14:textId="77777777" w:rsidTr="008A7ED1">
        <w:trPr>
          <w:trHeight w:val="681"/>
        </w:trPr>
        <w:tc>
          <w:tcPr>
            <w:tcW w:w="4248" w:type="dxa"/>
            <w:shd w:val="clear" w:color="auto" w:fill="BDD6EE" w:themeFill="accent1" w:themeFillTint="66"/>
          </w:tcPr>
          <w:p w14:paraId="09C9657A" w14:textId="77777777" w:rsidR="008A7ED1" w:rsidRPr="00AA21C3" w:rsidRDefault="008A7ED1" w:rsidP="00590935">
            <w:pPr>
              <w:spacing w:after="0" w:line="240" w:lineRule="auto"/>
              <w:jc w:val="both"/>
              <w:rPr>
                <w:rFonts w:ascii="Times New Roman" w:hAnsi="Times New Roman" w:cs="Times New Roman"/>
                <w:b/>
                <w:color w:val="000000"/>
                <w:sz w:val="24"/>
                <w:szCs w:val="24"/>
              </w:rPr>
            </w:pPr>
            <w:r w:rsidRPr="00AA21C3">
              <w:rPr>
                <w:rFonts w:ascii="Times New Roman" w:hAnsi="Times New Roman" w:cs="Times New Roman"/>
                <w:b/>
                <w:color w:val="000000"/>
                <w:sz w:val="24"/>
                <w:szCs w:val="24"/>
              </w:rPr>
              <w:t xml:space="preserve">Продолжительность утренней зарядки в соответствии </w:t>
            </w:r>
            <w:r w:rsidRPr="00AA21C3">
              <w:rPr>
                <w:rFonts w:ascii="Times New Roman" w:hAnsi="Times New Roman" w:cs="Times New Roman"/>
                <w:color w:val="000000"/>
                <w:sz w:val="24"/>
                <w:szCs w:val="24"/>
              </w:rPr>
              <w:t xml:space="preserve">( таблица 6.7 главы </w:t>
            </w:r>
            <w:r w:rsidRPr="00AA21C3">
              <w:rPr>
                <w:rFonts w:ascii="Times New Roman" w:hAnsi="Times New Roman" w:cs="Times New Roman"/>
                <w:color w:val="000000"/>
                <w:sz w:val="24"/>
                <w:szCs w:val="24"/>
                <w:lang w:val="en-US"/>
              </w:rPr>
              <w:t>VI</w:t>
            </w:r>
            <w:r w:rsidRPr="00AA21C3">
              <w:rPr>
                <w:rFonts w:ascii="Times New Roman" w:hAnsi="Times New Roman" w:cs="Times New Roman"/>
                <w:color w:val="000000"/>
                <w:sz w:val="24"/>
                <w:szCs w:val="24"/>
              </w:rPr>
              <w:t xml:space="preserve"> СанПин 1.2.3685-21)</w:t>
            </w:r>
          </w:p>
        </w:tc>
        <w:tc>
          <w:tcPr>
            <w:tcW w:w="4961" w:type="dxa"/>
            <w:shd w:val="clear" w:color="auto" w:fill="BDD6EE" w:themeFill="accent1" w:themeFillTint="66"/>
          </w:tcPr>
          <w:p w14:paraId="2FB9346F" w14:textId="77777777" w:rsidR="008A7ED1" w:rsidRPr="00AA21C3" w:rsidRDefault="008A7ED1" w:rsidP="008A7ED1">
            <w:pPr>
              <w:spacing w:line="240" w:lineRule="auto"/>
              <w:jc w:val="center"/>
              <w:rPr>
                <w:rFonts w:ascii="Times New Roman" w:hAnsi="Times New Roman" w:cs="Times New Roman"/>
                <w:sz w:val="24"/>
                <w:szCs w:val="24"/>
              </w:rPr>
            </w:pPr>
            <w:r w:rsidRPr="00AA21C3">
              <w:rPr>
                <w:rFonts w:ascii="Times New Roman" w:hAnsi="Times New Roman" w:cs="Times New Roman"/>
                <w:b/>
                <w:color w:val="000000"/>
                <w:sz w:val="24"/>
                <w:szCs w:val="24"/>
              </w:rPr>
              <w:t>Не менее 10м</w:t>
            </w:r>
          </w:p>
        </w:tc>
      </w:tr>
      <w:tr w:rsidR="008A7ED1" w:rsidRPr="00AA21C3" w14:paraId="70B254B1" w14:textId="77777777" w:rsidTr="008A7ED1">
        <w:trPr>
          <w:trHeight w:val="434"/>
        </w:trPr>
        <w:tc>
          <w:tcPr>
            <w:tcW w:w="4248" w:type="dxa"/>
            <w:shd w:val="clear" w:color="auto" w:fill="FFFFFF" w:themeFill="background1"/>
          </w:tcPr>
          <w:p w14:paraId="0032C625" w14:textId="77777777" w:rsidR="008A7ED1" w:rsidRPr="00AA21C3" w:rsidRDefault="008A7ED1" w:rsidP="00590935">
            <w:pPr>
              <w:spacing w:after="0" w:line="240" w:lineRule="auto"/>
              <w:jc w:val="both"/>
              <w:rPr>
                <w:rFonts w:ascii="Times New Roman" w:hAnsi="Times New Roman" w:cs="Times New Roman"/>
                <w:color w:val="000000"/>
                <w:sz w:val="24"/>
                <w:szCs w:val="24"/>
              </w:rPr>
            </w:pPr>
            <w:r w:rsidRPr="00AA21C3">
              <w:rPr>
                <w:rFonts w:ascii="Times New Roman" w:hAnsi="Times New Roman" w:cs="Times New Roman"/>
                <w:color w:val="000000"/>
                <w:sz w:val="24"/>
                <w:szCs w:val="24"/>
              </w:rPr>
              <w:t>Подготовка к завтраку, умывание,  завтрак.</w:t>
            </w:r>
          </w:p>
        </w:tc>
        <w:tc>
          <w:tcPr>
            <w:tcW w:w="4961" w:type="dxa"/>
            <w:shd w:val="clear" w:color="auto" w:fill="FFFFFF" w:themeFill="background1"/>
          </w:tcPr>
          <w:p w14:paraId="2CC172D6" w14:textId="77777777" w:rsidR="008A7ED1" w:rsidRPr="00AA21C3" w:rsidRDefault="008A7ED1" w:rsidP="00590935">
            <w:pPr>
              <w:spacing w:after="0" w:line="240" w:lineRule="auto"/>
              <w:jc w:val="center"/>
              <w:rPr>
                <w:rFonts w:ascii="Times New Roman" w:hAnsi="Times New Roman" w:cs="Times New Roman"/>
                <w:sz w:val="24"/>
                <w:szCs w:val="24"/>
              </w:rPr>
            </w:pPr>
            <w:r w:rsidRPr="00AA21C3">
              <w:rPr>
                <w:rFonts w:ascii="Times New Roman" w:hAnsi="Times New Roman" w:cs="Times New Roman"/>
                <w:sz w:val="24"/>
                <w:szCs w:val="24"/>
              </w:rPr>
              <w:t>8.00-8.30</w:t>
            </w:r>
          </w:p>
        </w:tc>
      </w:tr>
      <w:tr w:rsidR="008A7ED1" w:rsidRPr="00AA21C3" w14:paraId="4AD4E5AD" w14:textId="77777777" w:rsidTr="008A7ED1">
        <w:tc>
          <w:tcPr>
            <w:tcW w:w="4248" w:type="dxa"/>
            <w:shd w:val="clear" w:color="auto" w:fill="FFFFFF" w:themeFill="background1"/>
          </w:tcPr>
          <w:p w14:paraId="0467FC45" w14:textId="77777777" w:rsidR="008A7ED1" w:rsidRPr="00AA21C3" w:rsidRDefault="008A7ED1" w:rsidP="00590935">
            <w:pPr>
              <w:spacing w:after="0" w:line="240" w:lineRule="auto"/>
              <w:jc w:val="both"/>
              <w:rPr>
                <w:rFonts w:ascii="Times New Roman" w:hAnsi="Times New Roman" w:cs="Times New Roman"/>
                <w:color w:val="000000"/>
                <w:sz w:val="24"/>
                <w:szCs w:val="24"/>
              </w:rPr>
            </w:pPr>
            <w:r w:rsidRPr="00AA21C3">
              <w:rPr>
                <w:rFonts w:ascii="Times New Roman" w:hAnsi="Times New Roman" w:cs="Times New Roman"/>
                <w:color w:val="000000"/>
                <w:sz w:val="24"/>
                <w:szCs w:val="24"/>
              </w:rPr>
              <w:t xml:space="preserve">самостоятельная игровая деятельность, </w:t>
            </w:r>
          </w:p>
          <w:p w14:paraId="2445A12F" w14:textId="77777777" w:rsidR="008A7ED1" w:rsidRPr="00AA21C3" w:rsidRDefault="008A7ED1" w:rsidP="00590935">
            <w:pPr>
              <w:spacing w:after="0" w:line="240" w:lineRule="auto"/>
              <w:jc w:val="both"/>
              <w:rPr>
                <w:rFonts w:ascii="Times New Roman" w:hAnsi="Times New Roman" w:cs="Times New Roman"/>
                <w:b/>
                <w:color w:val="000000"/>
                <w:sz w:val="24"/>
                <w:szCs w:val="24"/>
              </w:rPr>
            </w:pPr>
            <w:r w:rsidRPr="00AA21C3">
              <w:rPr>
                <w:rFonts w:ascii="Times New Roman" w:hAnsi="Times New Roman" w:cs="Times New Roman"/>
                <w:color w:val="000000"/>
                <w:sz w:val="24"/>
                <w:szCs w:val="24"/>
              </w:rPr>
              <w:t>совместная игровая деятельность взрослого и ребенка</w:t>
            </w:r>
          </w:p>
        </w:tc>
        <w:tc>
          <w:tcPr>
            <w:tcW w:w="4961" w:type="dxa"/>
          </w:tcPr>
          <w:p w14:paraId="52898467" w14:textId="77777777" w:rsidR="008A7ED1" w:rsidRPr="00AA21C3" w:rsidRDefault="008A7ED1" w:rsidP="00590935">
            <w:pPr>
              <w:jc w:val="center"/>
              <w:rPr>
                <w:rFonts w:ascii="Times New Roman" w:hAnsi="Times New Roman" w:cs="Times New Roman"/>
                <w:sz w:val="24"/>
                <w:szCs w:val="24"/>
              </w:rPr>
            </w:pPr>
            <w:r w:rsidRPr="00AA21C3">
              <w:rPr>
                <w:rFonts w:ascii="Times New Roman" w:hAnsi="Times New Roman" w:cs="Times New Roman"/>
                <w:sz w:val="24"/>
                <w:szCs w:val="24"/>
              </w:rPr>
              <w:t>8.40-9.30</w:t>
            </w:r>
          </w:p>
        </w:tc>
      </w:tr>
      <w:tr w:rsidR="008A7ED1" w:rsidRPr="00AA21C3" w14:paraId="000450E3" w14:textId="77777777" w:rsidTr="008A7ED1">
        <w:tc>
          <w:tcPr>
            <w:tcW w:w="4248" w:type="dxa"/>
            <w:shd w:val="clear" w:color="auto" w:fill="FFFFFF" w:themeFill="background1"/>
          </w:tcPr>
          <w:p w14:paraId="4C55532E" w14:textId="77777777" w:rsidR="008A7ED1" w:rsidRPr="00AA21C3" w:rsidRDefault="008A7ED1" w:rsidP="00590935">
            <w:pPr>
              <w:spacing w:after="0" w:line="240" w:lineRule="auto"/>
              <w:jc w:val="both"/>
              <w:rPr>
                <w:rFonts w:ascii="Times New Roman" w:hAnsi="Times New Roman" w:cs="Times New Roman"/>
                <w:color w:val="000000"/>
                <w:sz w:val="24"/>
                <w:szCs w:val="24"/>
              </w:rPr>
            </w:pPr>
            <w:r w:rsidRPr="00AA21C3">
              <w:rPr>
                <w:rFonts w:ascii="Times New Roman" w:hAnsi="Times New Roman" w:cs="Times New Roman"/>
                <w:color w:val="000000"/>
                <w:sz w:val="24"/>
                <w:szCs w:val="24"/>
              </w:rPr>
              <w:t>Занятия (включаяч перерывы между занятиями не менее 10 минут, гимнастику в процессе занятия – 2 мин)</w:t>
            </w:r>
          </w:p>
          <w:p w14:paraId="0064F9B6" w14:textId="77777777" w:rsidR="008A7ED1" w:rsidRPr="00AA21C3" w:rsidRDefault="008A7ED1" w:rsidP="00590935">
            <w:pPr>
              <w:spacing w:after="0" w:line="240" w:lineRule="auto"/>
              <w:jc w:val="both"/>
              <w:rPr>
                <w:rFonts w:ascii="Times New Roman" w:hAnsi="Times New Roman" w:cs="Times New Roman"/>
                <w:color w:val="000000"/>
                <w:sz w:val="24"/>
                <w:szCs w:val="24"/>
              </w:rPr>
            </w:pPr>
            <w:r w:rsidRPr="00AA21C3">
              <w:rPr>
                <w:rFonts w:ascii="Times New Roman" w:hAnsi="Times New Roman" w:cs="Times New Roman"/>
                <w:color w:val="000000"/>
                <w:sz w:val="24"/>
                <w:szCs w:val="24"/>
              </w:rPr>
              <w:t xml:space="preserve">1 подгруппа /   2 подгруппа </w:t>
            </w:r>
          </w:p>
        </w:tc>
        <w:tc>
          <w:tcPr>
            <w:tcW w:w="4961" w:type="dxa"/>
            <w:shd w:val="clear" w:color="auto" w:fill="FFFFFF" w:themeFill="background1"/>
          </w:tcPr>
          <w:p w14:paraId="40887322" w14:textId="77777777" w:rsidR="008A7ED1" w:rsidRPr="00AA21C3" w:rsidRDefault="008A7ED1" w:rsidP="00590935">
            <w:pPr>
              <w:spacing w:after="0" w:line="240" w:lineRule="auto"/>
              <w:jc w:val="center"/>
              <w:rPr>
                <w:rFonts w:ascii="Times New Roman" w:hAnsi="Times New Roman" w:cs="Times New Roman"/>
                <w:sz w:val="24"/>
                <w:szCs w:val="24"/>
              </w:rPr>
            </w:pPr>
            <w:r w:rsidRPr="00AA21C3">
              <w:rPr>
                <w:rFonts w:ascii="Times New Roman" w:hAnsi="Times New Roman" w:cs="Times New Roman"/>
                <w:sz w:val="24"/>
                <w:szCs w:val="24"/>
              </w:rPr>
              <w:t>9.00-9.20</w:t>
            </w:r>
          </w:p>
          <w:p w14:paraId="4DB5B54B" w14:textId="77777777" w:rsidR="008A7ED1" w:rsidRPr="00AA21C3" w:rsidRDefault="008A7ED1" w:rsidP="00590935">
            <w:pPr>
              <w:spacing w:after="0" w:line="240" w:lineRule="auto"/>
              <w:jc w:val="center"/>
              <w:rPr>
                <w:rFonts w:ascii="Times New Roman" w:hAnsi="Times New Roman" w:cs="Times New Roman"/>
                <w:sz w:val="24"/>
                <w:szCs w:val="24"/>
              </w:rPr>
            </w:pPr>
            <w:r w:rsidRPr="00AA21C3">
              <w:rPr>
                <w:rFonts w:ascii="Times New Roman" w:hAnsi="Times New Roman" w:cs="Times New Roman"/>
                <w:b/>
                <w:sz w:val="24"/>
                <w:szCs w:val="24"/>
              </w:rPr>
              <w:t>9.30</w:t>
            </w:r>
            <w:r w:rsidRPr="00AA21C3">
              <w:rPr>
                <w:rFonts w:ascii="Times New Roman" w:hAnsi="Times New Roman" w:cs="Times New Roman"/>
                <w:sz w:val="24"/>
                <w:szCs w:val="24"/>
              </w:rPr>
              <w:t>-9.50</w:t>
            </w:r>
          </w:p>
        </w:tc>
      </w:tr>
      <w:tr w:rsidR="008A7ED1" w:rsidRPr="00AA21C3" w14:paraId="46E75D63" w14:textId="77777777" w:rsidTr="008A7ED1">
        <w:tc>
          <w:tcPr>
            <w:tcW w:w="4248" w:type="dxa"/>
            <w:shd w:val="clear" w:color="auto" w:fill="BDD6EE" w:themeFill="accent1" w:themeFillTint="66"/>
          </w:tcPr>
          <w:p w14:paraId="409FBD00" w14:textId="77777777" w:rsidR="008A7ED1" w:rsidRPr="00AA21C3" w:rsidRDefault="008A7ED1" w:rsidP="00590935">
            <w:pPr>
              <w:spacing w:after="0" w:line="240" w:lineRule="auto"/>
              <w:jc w:val="both"/>
              <w:rPr>
                <w:rFonts w:ascii="Times New Roman" w:hAnsi="Times New Roman" w:cs="Times New Roman"/>
                <w:color w:val="000000"/>
                <w:sz w:val="24"/>
                <w:szCs w:val="24"/>
              </w:rPr>
            </w:pPr>
            <w:r w:rsidRPr="00AA21C3">
              <w:rPr>
                <w:rFonts w:ascii="Times New Roman" w:hAnsi="Times New Roman" w:cs="Times New Roman"/>
                <w:color w:val="000000"/>
                <w:sz w:val="24"/>
                <w:szCs w:val="24"/>
              </w:rPr>
              <w:t xml:space="preserve">Продолжительность занятия </w:t>
            </w:r>
          </w:p>
        </w:tc>
        <w:tc>
          <w:tcPr>
            <w:tcW w:w="4961" w:type="dxa"/>
            <w:shd w:val="clear" w:color="auto" w:fill="BDD6EE" w:themeFill="accent1" w:themeFillTint="66"/>
          </w:tcPr>
          <w:p w14:paraId="36BED84A" w14:textId="77777777" w:rsidR="008A7ED1" w:rsidRPr="00AA21C3" w:rsidRDefault="008A7ED1" w:rsidP="00590935">
            <w:pPr>
              <w:spacing w:after="0" w:line="240" w:lineRule="auto"/>
              <w:jc w:val="center"/>
              <w:rPr>
                <w:rFonts w:ascii="Times New Roman" w:hAnsi="Times New Roman" w:cs="Times New Roman"/>
                <w:sz w:val="24"/>
                <w:szCs w:val="24"/>
              </w:rPr>
            </w:pPr>
            <w:r w:rsidRPr="00AA21C3">
              <w:rPr>
                <w:rFonts w:ascii="Times New Roman" w:hAnsi="Times New Roman" w:cs="Times New Roman"/>
                <w:sz w:val="24"/>
                <w:szCs w:val="24"/>
              </w:rPr>
              <w:t>20 мин</w:t>
            </w:r>
          </w:p>
        </w:tc>
      </w:tr>
      <w:tr w:rsidR="008A7ED1" w:rsidRPr="00AA21C3" w14:paraId="71B45583" w14:textId="77777777" w:rsidTr="008A7ED1">
        <w:tc>
          <w:tcPr>
            <w:tcW w:w="4248" w:type="dxa"/>
            <w:shd w:val="clear" w:color="auto" w:fill="BDD6EE" w:themeFill="accent1" w:themeFillTint="66"/>
          </w:tcPr>
          <w:p w14:paraId="34F66FD0" w14:textId="77777777" w:rsidR="008A7ED1" w:rsidRPr="00AA21C3" w:rsidRDefault="008A7ED1" w:rsidP="00590935">
            <w:pPr>
              <w:spacing w:after="0" w:line="240" w:lineRule="auto"/>
              <w:jc w:val="both"/>
              <w:rPr>
                <w:rFonts w:ascii="Times New Roman" w:hAnsi="Times New Roman" w:cs="Times New Roman"/>
                <w:color w:val="000000"/>
                <w:sz w:val="24"/>
                <w:szCs w:val="24"/>
              </w:rPr>
            </w:pPr>
            <w:r w:rsidRPr="00AA21C3">
              <w:rPr>
                <w:rFonts w:ascii="Times New Roman" w:hAnsi="Times New Roman" w:cs="Times New Roman"/>
                <w:color w:val="000000"/>
                <w:sz w:val="24"/>
                <w:szCs w:val="24"/>
              </w:rPr>
              <w:t xml:space="preserve">Перерыв между занятиями не менее 10 мин </w:t>
            </w:r>
          </w:p>
        </w:tc>
        <w:tc>
          <w:tcPr>
            <w:tcW w:w="4961" w:type="dxa"/>
            <w:shd w:val="clear" w:color="auto" w:fill="BDD6EE" w:themeFill="accent1" w:themeFillTint="66"/>
          </w:tcPr>
          <w:p w14:paraId="4E9C20D5" w14:textId="77777777" w:rsidR="008A7ED1" w:rsidRPr="00AA21C3" w:rsidRDefault="008A7ED1" w:rsidP="00590935">
            <w:pPr>
              <w:spacing w:after="0" w:line="240" w:lineRule="auto"/>
              <w:jc w:val="center"/>
              <w:rPr>
                <w:rFonts w:ascii="Times New Roman" w:hAnsi="Times New Roman" w:cs="Times New Roman"/>
                <w:sz w:val="24"/>
                <w:szCs w:val="24"/>
              </w:rPr>
            </w:pPr>
            <w:r w:rsidRPr="00AA21C3">
              <w:rPr>
                <w:rFonts w:ascii="Times New Roman" w:hAnsi="Times New Roman" w:cs="Times New Roman"/>
                <w:sz w:val="24"/>
                <w:szCs w:val="24"/>
              </w:rPr>
              <w:t>10 м</w:t>
            </w:r>
          </w:p>
        </w:tc>
      </w:tr>
      <w:tr w:rsidR="008A7ED1" w:rsidRPr="00AA21C3" w14:paraId="4455A857" w14:textId="77777777" w:rsidTr="008A7ED1">
        <w:tc>
          <w:tcPr>
            <w:tcW w:w="4248" w:type="dxa"/>
            <w:shd w:val="clear" w:color="auto" w:fill="FFFFFF" w:themeFill="background1"/>
          </w:tcPr>
          <w:p w14:paraId="2E418651" w14:textId="77777777" w:rsidR="008A7ED1" w:rsidRPr="00AA21C3" w:rsidRDefault="008A7ED1" w:rsidP="00590935">
            <w:pPr>
              <w:spacing w:after="0" w:line="240" w:lineRule="auto"/>
              <w:jc w:val="both"/>
              <w:rPr>
                <w:rFonts w:ascii="Times New Roman" w:hAnsi="Times New Roman" w:cs="Times New Roman"/>
                <w:color w:val="000000"/>
                <w:sz w:val="24"/>
                <w:szCs w:val="24"/>
              </w:rPr>
            </w:pPr>
            <w:r w:rsidRPr="00AA21C3">
              <w:rPr>
                <w:rFonts w:ascii="Times New Roman" w:hAnsi="Times New Roman" w:cs="Times New Roman"/>
                <w:color w:val="000000"/>
                <w:sz w:val="24"/>
                <w:szCs w:val="24"/>
              </w:rPr>
              <w:t>Занятия (включаяч перерывы между занятиями не менее 10 минут, гимнастику в процессе занятия – 2 мин)</w:t>
            </w:r>
          </w:p>
        </w:tc>
        <w:tc>
          <w:tcPr>
            <w:tcW w:w="4961" w:type="dxa"/>
            <w:shd w:val="clear" w:color="auto" w:fill="FFFFFF" w:themeFill="background1"/>
          </w:tcPr>
          <w:p w14:paraId="15111648" w14:textId="77777777" w:rsidR="008A7ED1" w:rsidRPr="00AA21C3" w:rsidRDefault="008A7ED1" w:rsidP="00590935">
            <w:pPr>
              <w:spacing w:after="0" w:line="240" w:lineRule="auto"/>
              <w:jc w:val="center"/>
              <w:rPr>
                <w:rFonts w:ascii="Times New Roman" w:hAnsi="Times New Roman" w:cs="Times New Roman"/>
                <w:sz w:val="24"/>
                <w:szCs w:val="24"/>
              </w:rPr>
            </w:pPr>
            <w:r w:rsidRPr="00AA21C3">
              <w:rPr>
                <w:rFonts w:ascii="Times New Roman" w:hAnsi="Times New Roman" w:cs="Times New Roman"/>
                <w:sz w:val="24"/>
                <w:szCs w:val="24"/>
              </w:rPr>
              <w:t>10.00-10.20</w:t>
            </w:r>
          </w:p>
        </w:tc>
      </w:tr>
      <w:tr w:rsidR="008A7ED1" w:rsidRPr="00AA21C3" w14:paraId="64718D46" w14:textId="77777777" w:rsidTr="008A7ED1">
        <w:tc>
          <w:tcPr>
            <w:tcW w:w="4248" w:type="dxa"/>
            <w:shd w:val="clear" w:color="auto" w:fill="BDD6EE" w:themeFill="accent1" w:themeFillTint="66"/>
          </w:tcPr>
          <w:p w14:paraId="2527F3EA" w14:textId="77777777" w:rsidR="008A7ED1" w:rsidRPr="00AA21C3" w:rsidRDefault="008A7ED1" w:rsidP="00590935">
            <w:pPr>
              <w:spacing w:after="0" w:line="240" w:lineRule="auto"/>
              <w:jc w:val="both"/>
              <w:rPr>
                <w:rFonts w:ascii="Times New Roman" w:hAnsi="Times New Roman" w:cs="Times New Roman"/>
                <w:color w:val="000000"/>
                <w:sz w:val="24"/>
                <w:szCs w:val="24"/>
              </w:rPr>
            </w:pPr>
            <w:r w:rsidRPr="00AA21C3">
              <w:rPr>
                <w:rFonts w:ascii="Times New Roman" w:hAnsi="Times New Roman" w:cs="Times New Roman"/>
                <w:color w:val="FF0000"/>
                <w:sz w:val="24"/>
                <w:szCs w:val="24"/>
              </w:rPr>
              <w:t xml:space="preserve">Продолжительность дневной суммарной образовательной нагрузки ( таблица 6.6 главы </w:t>
            </w:r>
            <w:r w:rsidRPr="00AA21C3">
              <w:rPr>
                <w:rFonts w:ascii="Times New Roman" w:hAnsi="Times New Roman" w:cs="Times New Roman"/>
                <w:color w:val="FF0000"/>
                <w:sz w:val="24"/>
                <w:szCs w:val="24"/>
                <w:lang w:val="en-US"/>
              </w:rPr>
              <w:t>VI</w:t>
            </w:r>
            <w:r w:rsidRPr="00AA21C3">
              <w:rPr>
                <w:rFonts w:ascii="Times New Roman" w:hAnsi="Times New Roman" w:cs="Times New Roman"/>
                <w:color w:val="FF0000"/>
                <w:sz w:val="24"/>
                <w:szCs w:val="24"/>
              </w:rPr>
              <w:t xml:space="preserve"> СанПин 1.2.3685-21)</w:t>
            </w:r>
          </w:p>
        </w:tc>
        <w:tc>
          <w:tcPr>
            <w:tcW w:w="4961" w:type="dxa"/>
            <w:shd w:val="clear" w:color="auto" w:fill="BDD6EE" w:themeFill="accent1" w:themeFillTint="66"/>
          </w:tcPr>
          <w:p w14:paraId="02D82DFA" w14:textId="77777777" w:rsidR="008A7ED1" w:rsidRPr="00AA21C3" w:rsidRDefault="008A7ED1" w:rsidP="00590935">
            <w:pPr>
              <w:spacing w:after="0" w:line="240" w:lineRule="auto"/>
              <w:jc w:val="center"/>
              <w:rPr>
                <w:rFonts w:ascii="Times New Roman" w:hAnsi="Times New Roman" w:cs="Times New Roman"/>
                <w:sz w:val="24"/>
                <w:szCs w:val="24"/>
              </w:rPr>
            </w:pPr>
            <w:r w:rsidRPr="00AA21C3">
              <w:rPr>
                <w:rFonts w:ascii="Times New Roman" w:hAnsi="Times New Roman" w:cs="Times New Roman"/>
                <w:sz w:val="24"/>
                <w:szCs w:val="24"/>
              </w:rPr>
              <w:t>Не более 40 мин</w:t>
            </w:r>
          </w:p>
        </w:tc>
      </w:tr>
      <w:tr w:rsidR="008A7ED1" w:rsidRPr="00AA21C3" w14:paraId="552138E1" w14:textId="77777777" w:rsidTr="008A7ED1">
        <w:trPr>
          <w:trHeight w:val="295"/>
        </w:trPr>
        <w:tc>
          <w:tcPr>
            <w:tcW w:w="4248" w:type="dxa"/>
            <w:shd w:val="clear" w:color="auto" w:fill="FFFFFF" w:themeFill="background1"/>
          </w:tcPr>
          <w:p w14:paraId="7345B55B" w14:textId="77777777" w:rsidR="008A7ED1" w:rsidRPr="00AA21C3" w:rsidRDefault="008A7ED1" w:rsidP="00590935">
            <w:pPr>
              <w:spacing w:after="0" w:line="240" w:lineRule="auto"/>
              <w:rPr>
                <w:rFonts w:ascii="Times New Roman" w:hAnsi="Times New Roman" w:cs="Times New Roman"/>
                <w:b/>
                <w:sz w:val="24"/>
                <w:szCs w:val="24"/>
              </w:rPr>
            </w:pPr>
            <w:r w:rsidRPr="00AA21C3">
              <w:rPr>
                <w:rFonts w:ascii="Times New Roman" w:hAnsi="Times New Roman" w:cs="Times New Roman"/>
                <w:b/>
                <w:color w:val="000000"/>
                <w:sz w:val="24"/>
                <w:szCs w:val="24"/>
              </w:rPr>
              <w:t>Второй завтрак</w:t>
            </w:r>
          </w:p>
        </w:tc>
        <w:tc>
          <w:tcPr>
            <w:tcW w:w="4961" w:type="dxa"/>
            <w:shd w:val="clear" w:color="auto" w:fill="FFFFFF" w:themeFill="background1"/>
          </w:tcPr>
          <w:p w14:paraId="3FA2DFDA" w14:textId="77777777" w:rsidR="008A7ED1" w:rsidRPr="00AA21C3" w:rsidRDefault="008A7ED1" w:rsidP="00590935">
            <w:pPr>
              <w:spacing w:after="0" w:line="240" w:lineRule="auto"/>
              <w:jc w:val="center"/>
              <w:rPr>
                <w:rFonts w:ascii="Times New Roman" w:hAnsi="Times New Roman" w:cs="Times New Roman"/>
                <w:sz w:val="24"/>
                <w:szCs w:val="24"/>
              </w:rPr>
            </w:pPr>
            <w:r w:rsidRPr="00AA21C3">
              <w:rPr>
                <w:rFonts w:ascii="Times New Roman" w:hAnsi="Times New Roman" w:cs="Times New Roman"/>
                <w:sz w:val="24"/>
                <w:szCs w:val="24"/>
              </w:rPr>
              <w:t>10.20-10.40</w:t>
            </w:r>
          </w:p>
        </w:tc>
      </w:tr>
      <w:tr w:rsidR="008A7ED1" w:rsidRPr="00AA21C3" w14:paraId="20354192" w14:textId="77777777" w:rsidTr="008A7ED1">
        <w:trPr>
          <w:trHeight w:val="70"/>
        </w:trPr>
        <w:tc>
          <w:tcPr>
            <w:tcW w:w="4248" w:type="dxa"/>
            <w:shd w:val="clear" w:color="auto" w:fill="FFFFFF" w:themeFill="background1"/>
          </w:tcPr>
          <w:p w14:paraId="60536188" w14:textId="77777777" w:rsidR="008A7ED1" w:rsidRPr="00AA21C3" w:rsidRDefault="008A7ED1" w:rsidP="00590935">
            <w:pPr>
              <w:spacing w:after="0" w:line="240" w:lineRule="auto"/>
              <w:rPr>
                <w:rFonts w:ascii="Times New Roman" w:hAnsi="Times New Roman" w:cs="Times New Roman"/>
                <w:b/>
                <w:color w:val="000000"/>
                <w:sz w:val="24"/>
                <w:szCs w:val="24"/>
              </w:rPr>
            </w:pPr>
            <w:r w:rsidRPr="00AA21C3">
              <w:rPr>
                <w:rFonts w:ascii="Times New Roman" w:hAnsi="Times New Roman" w:cs="Times New Roman"/>
                <w:color w:val="000000"/>
                <w:sz w:val="24"/>
                <w:szCs w:val="24"/>
              </w:rPr>
              <w:t>самостоятельная игровая деятельность, совместная игровая деятельность взрослого и ребенка</w:t>
            </w:r>
          </w:p>
        </w:tc>
        <w:tc>
          <w:tcPr>
            <w:tcW w:w="4961" w:type="dxa"/>
            <w:shd w:val="clear" w:color="auto" w:fill="FFFFFF" w:themeFill="background1"/>
          </w:tcPr>
          <w:p w14:paraId="3F6876D4" w14:textId="77777777" w:rsidR="008A7ED1" w:rsidRPr="00AA21C3" w:rsidRDefault="008A7ED1" w:rsidP="00590935">
            <w:pPr>
              <w:spacing w:after="0" w:line="240" w:lineRule="auto"/>
              <w:jc w:val="center"/>
              <w:rPr>
                <w:rFonts w:ascii="Times New Roman" w:hAnsi="Times New Roman" w:cs="Times New Roman"/>
                <w:sz w:val="24"/>
                <w:szCs w:val="24"/>
              </w:rPr>
            </w:pPr>
          </w:p>
        </w:tc>
      </w:tr>
      <w:tr w:rsidR="008A7ED1" w:rsidRPr="00AA21C3" w14:paraId="53323137" w14:textId="77777777" w:rsidTr="008A7ED1">
        <w:tc>
          <w:tcPr>
            <w:tcW w:w="4248" w:type="dxa"/>
            <w:shd w:val="clear" w:color="auto" w:fill="FFFFFF" w:themeFill="background1"/>
          </w:tcPr>
          <w:p w14:paraId="789374A4" w14:textId="77777777" w:rsidR="008A7ED1" w:rsidRPr="00AA21C3" w:rsidRDefault="008A7ED1" w:rsidP="00590935">
            <w:pPr>
              <w:spacing w:after="0" w:line="240" w:lineRule="auto"/>
              <w:rPr>
                <w:rFonts w:ascii="Times New Roman" w:hAnsi="Times New Roman" w:cs="Times New Roman"/>
                <w:b/>
                <w:color w:val="000000"/>
                <w:sz w:val="24"/>
                <w:szCs w:val="24"/>
              </w:rPr>
            </w:pPr>
            <w:r w:rsidRPr="00AA21C3">
              <w:rPr>
                <w:rFonts w:ascii="Times New Roman" w:hAnsi="Times New Roman" w:cs="Times New Roman"/>
                <w:b/>
                <w:color w:val="000000"/>
                <w:sz w:val="24"/>
                <w:szCs w:val="24"/>
              </w:rPr>
              <w:t>Подготовка к прогулке. Прогулка</w:t>
            </w:r>
          </w:p>
        </w:tc>
        <w:tc>
          <w:tcPr>
            <w:tcW w:w="4961" w:type="dxa"/>
            <w:shd w:val="clear" w:color="auto" w:fill="FFFFFF" w:themeFill="background1"/>
          </w:tcPr>
          <w:p w14:paraId="63A71C87" w14:textId="77777777" w:rsidR="008A7ED1" w:rsidRPr="00AA21C3" w:rsidRDefault="008A7ED1" w:rsidP="00590935">
            <w:pPr>
              <w:spacing w:after="0" w:line="240" w:lineRule="auto"/>
              <w:jc w:val="center"/>
              <w:rPr>
                <w:rFonts w:ascii="Times New Roman" w:hAnsi="Times New Roman" w:cs="Times New Roman"/>
                <w:sz w:val="24"/>
                <w:szCs w:val="24"/>
              </w:rPr>
            </w:pPr>
            <w:r w:rsidRPr="00AA21C3">
              <w:rPr>
                <w:rFonts w:ascii="Times New Roman" w:hAnsi="Times New Roman" w:cs="Times New Roman"/>
                <w:sz w:val="24"/>
                <w:szCs w:val="24"/>
              </w:rPr>
              <w:t>10.40-11.50</w:t>
            </w:r>
          </w:p>
        </w:tc>
      </w:tr>
      <w:tr w:rsidR="008A7ED1" w:rsidRPr="00AA21C3" w14:paraId="3657ED3D" w14:textId="77777777" w:rsidTr="008A7ED1">
        <w:tc>
          <w:tcPr>
            <w:tcW w:w="4248" w:type="dxa"/>
            <w:shd w:val="clear" w:color="auto" w:fill="FFFFFF" w:themeFill="background1"/>
          </w:tcPr>
          <w:p w14:paraId="4796F574" w14:textId="77777777" w:rsidR="008A7ED1" w:rsidRPr="00AA21C3" w:rsidRDefault="008A7ED1" w:rsidP="00590935">
            <w:pPr>
              <w:spacing w:after="0" w:line="240" w:lineRule="auto"/>
              <w:rPr>
                <w:rFonts w:ascii="Times New Roman" w:hAnsi="Times New Roman" w:cs="Times New Roman"/>
                <w:b/>
                <w:color w:val="FF0000"/>
                <w:sz w:val="24"/>
                <w:szCs w:val="24"/>
              </w:rPr>
            </w:pPr>
          </w:p>
        </w:tc>
        <w:tc>
          <w:tcPr>
            <w:tcW w:w="4961" w:type="dxa"/>
            <w:shd w:val="clear" w:color="auto" w:fill="FFFFFF" w:themeFill="background1"/>
          </w:tcPr>
          <w:p w14:paraId="158208BA" w14:textId="77777777" w:rsidR="008A7ED1" w:rsidRPr="00AA21C3" w:rsidRDefault="008A7ED1" w:rsidP="00590935">
            <w:pPr>
              <w:spacing w:after="0" w:line="240" w:lineRule="auto"/>
              <w:jc w:val="center"/>
              <w:rPr>
                <w:rFonts w:ascii="Times New Roman" w:hAnsi="Times New Roman" w:cs="Times New Roman"/>
                <w:color w:val="FF0000"/>
                <w:sz w:val="24"/>
                <w:szCs w:val="24"/>
              </w:rPr>
            </w:pPr>
            <w:r w:rsidRPr="00AA21C3">
              <w:rPr>
                <w:rFonts w:ascii="Times New Roman" w:hAnsi="Times New Roman" w:cs="Times New Roman"/>
                <w:color w:val="FF0000"/>
                <w:sz w:val="24"/>
                <w:szCs w:val="24"/>
              </w:rPr>
              <w:t>1 ч 10</w:t>
            </w:r>
          </w:p>
        </w:tc>
      </w:tr>
      <w:tr w:rsidR="008A7ED1" w:rsidRPr="00AA21C3" w14:paraId="5220B678" w14:textId="77777777" w:rsidTr="008A7ED1">
        <w:trPr>
          <w:trHeight w:val="356"/>
        </w:trPr>
        <w:tc>
          <w:tcPr>
            <w:tcW w:w="4248" w:type="dxa"/>
            <w:shd w:val="clear" w:color="auto" w:fill="FFFFFF" w:themeFill="background1"/>
          </w:tcPr>
          <w:p w14:paraId="6635204A" w14:textId="77777777" w:rsidR="008A7ED1" w:rsidRPr="00AA21C3" w:rsidRDefault="008A7ED1" w:rsidP="00590935">
            <w:pPr>
              <w:spacing w:after="0" w:line="240" w:lineRule="auto"/>
              <w:rPr>
                <w:rFonts w:ascii="Times New Roman" w:hAnsi="Times New Roman" w:cs="Times New Roman"/>
                <w:b/>
                <w:color w:val="000000"/>
                <w:sz w:val="24"/>
                <w:szCs w:val="24"/>
              </w:rPr>
            </w:pPr>
            <w:r w:rsidRPr="00AA21C3">
              <w:rPr>
                <w:rFonts w:ascii="Times New Roman" w:hAnsi="Times New Roman" w:cs="Times New Roman"/>
                <w:b/>
                <w:color w:val="000000"/>
                <w:sz w:val="24"/>
                <w:szCs w:val="24"/>
              </w:rPr>
              <w:t>Возвращение с прогулки</w:t>
            </w:r>
          </w:p>
        </w:tc>
        <w:tc>
          <w:tcPr>
            <w:tcW w:w="4961" w:type="dxa"/>
            <w:shd w:val="clear" w:color="auto" w:fill="FFFFFF" w:themeFill="background1"/>
          </w:tcPr>
          <w:p w14:paraId="2CEEA868" w14:textId="654654A5" w:rsidR="008A7ED1" w:rsidRPr="00AA21C3" w:rsidRDefault="008A7ED1" w:rsidP="00590935">
            <w:pPr>
              <w:spacing w:after="0" w:line="240" w:lineRule="auto"/>
              <w:rPr>
                <w:rFonts w:ascii="Times New Roman" w:hAnsi="Times New Roman" w:cs="Times New Roman"/>
                <w:sz w:val="24"/>
                <w:szCs w:val="24"/>
              </w:rPr>
            </w:pPr>
            <w:r w:rsidRPr="00AA21C3">
              <w:rPr>
                <w:rFonts w:ascii="Times New Roman" w:hAnsi="Times New Roman" w:cs="Times New Roman"/>
                <w:sz w:val="24"/>
                <w:szCs w:val="24"/>
              </w:rPr>
              <w:t xml:space="preserve">                             </w:t>
            </w:r>
            <w:r w:rsidR="00AA21C3" w:rsidRPr="00AA21C3">
              <w:rPr>
                <w:rFonts w:ascii="Times New Roman" w:hAnsi="Times New Roman" w:cs="Times New Roman"/>
                <w:sz w:val="24"/>
                <w:szCs w:val="24"/>
              </w:rPr>
              <w:t xml:space="preserve">             </w:t>
            </w:r>
            <w:r w:rsidRPr="00AA21C3">
              <w:rPr>
                <w:rFonts w:ascii="Times New Roman" w:hAnsi="Times New Roman" w:cs="Times New Roman"/>
                <w:sz w:val="24"/>
                <w:szCs w:val="24"/>
              </w:rPr>
              <w:t xml:space="preserve">  11.50-12.00</w:t>
            </w:r>
          </w:p>
        </w:tc>
      </w:tr>
      <w:tr w:rsidR="008A7ED1" w:rsidRPr="00AA21C3" w14:paraId="3A1BDF60" w14:textId="77777777" w:rsidTr="008A7ED1">
        <w:trPr>
          <w:trHeight w:val="587"/>
        </w:trPr>
        <w:tc>
          <w:tcPr>
            <w:tcW w:w="4248" w:type="dxa"/>
            <w:shd w:val="clear" w:color="auto" w:fill="FFFFFF" w:themeFill="background1"/>
          </w:tcPr>
          <w:p w14:paraId="4C04F395" w14:textId="77777777" w:rsidR="008A7ED1" w:rsidRPr="00AA21C3" w:rsidRDefault="008A7ED1" w:rsidP="00590935">
            <w:pPr>
              <w:spacing w:after="0" w:line="240" w:lineRule="auto"/>
              <w:rPr>
                <w:rFonts w:ascii="Times New Roman" w:hAnsi="Times New Roman" w:cs="Times New Roman"/>
                <w:b/>
                <w:color w:val="000000"/>
                <w:sz w:val="24"/>
                <w:szCs w:val="24"/>
              </w:rPr>
            </w:pPr>
            <w:r w:rsidRPr="00AA21C3">
              <w:rPr>
                <w:rFonts w:ascii="Times New Roman" w:hAnsi="Times New Roman" w:cs="Times New Roman"/>
                <w:b/>
                <w:color w:val="000000"/>
                <w:sz w:val="24"/>
                <w:szCs w:val="24"/>
              </w:rPr>
              <w:t xml:space="preserve">Подготовка к обеду. Обед </w:t>
            </w:r>
          </w:p>
        </w:tc>
        <w:tc>
          <w:tcPr>
            <w:tcW w:w="4961" w:type="dxa"/>
            <w:shd w:val="clear" w:color="auto" w:fill="FFFFFF" w:themeFill="background1"/>
          </w:tcPr>
          <w:p w14:paraId="043BC679" w14:textId="77777777" w:rsidR="008A7ED1" w:rsidRPr="00AA21C3" w:rsidRDefault="008A7ED1" w:rsidP="008A7ED1">
            <w:pPr>
              <w:spacing w:after="0" w:line="240" w:lineRule="auto"/>
              <w:jc w:val="center"/>
              <w:rPr>
                <w:rFonts w:ascii="Times New Roman" w:hAnsi="Times New Roman" w:cs="Times New Roman"/>
                <w:sz w:val="24"/>
                <w:szCs w:val="24"/>
              </w:rPr>
            </w:pPr>
            <w:r w:rsidRPr="00AA21C3">
              <w:rPr>
                <w:rFonts w:ascii="Times New Roman" w:hAnsi="Times New Roman" w:cs="Times New Roman"/>
                <w:sz w:val="24"/>
                <w:szCs w:val="24"/>
              </w:rPr>
              <w:t>12.00-12.30</w:t>
            </w:r>
          </w:p>
        </w:tc>
      </w:tr>
      <w:tr w:rsidR="008A7ED1" w:rsidRPr="00AA21C3" w14:paraId="403C0D96" w14:textId="77777777" w:rsidTr="008A7ED1">
        <w:trPr>
          <w:trHeight w:val="541"/>
        </w:trPr>
        <w:tc>
          <w:tcPr>
            <w:tcW w:w="4248" w:type="dxa"/>
            <w:shd w:val="clear" w:color="auto" w:fill="FFFFFF" w:themeFill="background1"/>
          </w:tcPr>
          <w:p w14:paraId="0F85304F" w14:textId="77777777" w:rsidR="008A7ED1" w:rsidRPr="00AA21C3" w:rsidRDefault="008A7ED1" w:rsidP="00590935">
            <w:pPr>
              <w:spacing w:after="0" w:line="240" w:lineRule="auto"/>
              <w:rPr>
                <w:rFonts w:ascii="Times New Roman" w:hAnsi="Times New Roman" w:cs="Times New Roman"/>
                <w:b/>
                <w:color w:val="000000"/>
                <w:sz w:val="24"/>
                <w:szCs w:val="24"/>
              </w:rPr>
            </w:pPr>
            <w:r w:rsidRPr="00AA21C3">
              <w:rPr>
                <w:rFonts w:ascii="Times New Roman" w:hAnsi="Times New Roman" w:cs="Times New Roman"/>
                <w:b/>
                <w:color w:val="000000"/>
                <w:sz w:val="24"/>
                <w:szCs w:val="24"/>
              </w:rPr>
              <w:lastRenderedPageBreak/>
              <w:t>Подготовка ко сну. Сон</w:t>
            </w:r>
          </w:p>
        </w:tc>
        <w:tc>
          <w:tcPr>
            <w:tcW w:w="4961" w:type="dxa"/>
            <w:shd w:val="clear" w:color="auto" w:fill="FFFFFF" w:themeFill="background1"/>
          </w:tcPr>
          <w:p w14:paraId="7A3A6C3C" w14:textId="77777777" w:rsidR="008A7ED1" w:rsidRPr="00AA21C3" w:rsidRDefault="008A7ED1" w:rsidP="008A7ED1">
            <w:pPr>
              <w:spacing w:after="0" w:line="240" w:lineRule="auto"/>
              <w:jc w:val="center"/>
              <w:rPr>
                <w:rFonts w:ascii="Times New Roman" w:hAnsi="Times New Roman" w:cs="Times New Roman"/>
                <w:sz w:val="24"/>
                <w:szCs w:val="24"/>
              </w:rPr>
            </w:pPr>
            <w:r w:rsidRPr="00AA21C3">
              <w:rPr>
                <w:rFonts w:ascii="Times New Roman" w:hAnsi="Times New Roman" w:cs="Times New Roman"/>
                <w:sz w:val="24"/>
                <w:szCs w:val="24"/>
              </w:rPr>
              <w:t xml:space="preserve">12.30-15.00 </w:t>
            </w:r>
            <w:r w:rsidRPr="00AA21C3">
              <w:rPr>
                <w:rFonts w:ascii="Times New Roman" w:hAnsi="Times New Roman" w:cs="Times New Roman"/>
                <w:color w:val="FF0000"/>
                <w:sz w:val="24"/>
                <w:szCs w:val="24"/>
              </w:rPr>
              <w:t>(2,5ч)</w:t>
            </w:r>
          </w:p>
        </w:tc>
      </w:tr>
      <w:tr w:rsidR="008A7ED1" w:rsidRPr="00AA21C3" w14:paraId="7B7EDFE1" w14:textId="77777777" w:rsidTr="008A7ED1">
        <w:trPr>
          <w:trHeight w:val="583"/>
        </w:trPr>
        <w:tc>
          <w:tcPr>
            <w:tcW w:w="4248" w:type="dxa"/>
            <w:shd w:val="clear" w:color="auto" w:fill="BDD6EE" w:themeFill="accent1" w:themeFillTint="66"/>
          </w:tcPr>
          <w:p w14:paraId="5AE20F94" w14:textId="77777777" w:rsidR="008A7ED1" w:rsidRPr="00AA21C3" w:rsidRDefault="008A7ED1" w:rsidP="00590935">
            <w:pPr>
              <w:spacing w:after="0" w:line="240" w:lineRule="auto"/>
              <w:rPr>
                <w:rFonts w:ascii="Times New Roman" w:hAnsi="Times New Roman" w:cs="Times New Roman"/>
                <w:color w:val="000000"/>
                <w:sz w:val="24"/>
                <w:szCs w:val="24"/>
              </w:rPr>
            </w:pPr>
            <w:r w:rsidRPr="00AA21C3">
              <w:rPr>
                <w:rFonts w:ascii="Times New Roman" w:hAnsi="Times New Roman" w:cs="Times New Roman"/>
                <w:color w:val="FF0000"/>
                <w:sz w:val="24"/>
                <w:szCs w:val="24"/>
              </w:rPr>
              <w:t xml:space="preserve">Продолжительность дневного сна соответствует таблице 6.7 главы </w:t>
            </w:r>
            <w:r w:rsidRPr="00AA21C3">
              <w:rPr>
                <w:rFonts w:ascii="Times New Roman" w:hAnsi="Times New Roman" w:cs="Times New Roman"/>
                <w:color w:val="FF0000"/>
                <w:sz w:val="24"/>
                <w:szCs w:val="24"/>
                <w:lang w:val="en-US"/>
              </w:rPr>
              <w:t>VI</w:t>
            </w:r>
            <w:r w:rsidRPr="00AA21C3">
              <w:rPr>
                <w:rFonts w:ascii="Times New Roman" w:hAnsi="Times New Roman" w:cs="Times New Roman"/>
                <w:color w:val="FF0000"/>
                <w:sz w:val="24"/>
                <w:szCs w:val="24"/>
              </w:rPr>
              <w:t xml:space="preserve"> СпнПин 1.2.3685-21</w:t>
            </w:r>
          </w:p>
        </w:tc>
        <w:tc>
          <w:tcPr>
            <w:tcW w:w="4961" w:type="dxa"/>
            <w:shd w:val="clear" w:color="auto" w:fill="BDD6EE" w:themeFill="accent1" w:themeFillTint="66"/>
          </w:tcPr>
          <w:p w14:paraId="232E8FE4" w14:textId="77777777" w:rsidR="008A7ED1" w:rsidRPr="00AA21C3" w:rsidRDefault="008A7ED1" w:rsidP="008A7ED1">
            <w:pPr>
              <w:jc w:val="center"/>
              <w:rPr>
                <w:rFonts w:ascii="Times New Roman" w:hAnsi="Times New Roman" w:cs="Times New Roman"/>
                <w:sz w:val="24"/>
                <w:szCs w:val="24"/>
              </w:rPr>
            </w:pPr>
            <w:r w:rsidRPr="00AA21C3">
              <w:rPr>
                <w:rFonts w:ascii="Times New Roman" w:hAnsi="Times New Roman" w:cs="Times New Roman"/>
                <w:color w:val="000000"/>
                <w:sz w:val="24"/>
                <w:szCs w:val="24"/>
              </w:rPr>
              <w:t>2,5 часа</w:t>
            </w:r>
          </w:p>
        </w:tc>
      </w:tr>
      <w:tr w:rsidR="008A7ED1" w:rsidRPr="00AA21C3" w14:paraId="0CF0B4EA" w14:textId="77777777" w:rsidTr="008A7ED1">
        <w:tc>
          <w:tcPr>
            <w:tcW w:w="4248" w:type="dxa"/>
            <w:shd w:val="clear" w:color="auto" w:fill="FFFFFF" w:themeFill="background1"/>
          </w:tcPr>
          <w:p w14:paraId="4D5FC73A" w14:textId="77777777" w:rsidR="008A7ED1" w:rsidRPr="00AA21C3" w:rsidRDefault="008A7ED1" w:rsidP="00590935">
            <w:pPr>
              <w:spacing w:after="0" w:line="240" w:lineRule="auto"/>
              <w:jc w:val="both"/>
              <w:rPr>
                <w:rFonts w:ascii="Times New Roman" w:hAnsi="Times New Roman" w:cs="Times New Roman"/>
                <w:color w:val="000000"/>
                <w:sz w:val="24"/>
                <w:szCs w:val="24"/>
              </w:rPr>
            </w:pPr>
            <w:r w:rsidRPr="00AA21C3">
              <w:rPr>
                <w:rFonts w:ascii="Times New Roman" w:hAnsi="Times New Roman" w:cs="Times New Roman"/>
                <w:color w:val="000000"/>
                <w:spacing w:val="-1"/>
                <w:sz w:val="24"/>
                <w:szCs w:val="24"/>
              </w:rPr>
              <w:t xml:space="preserve">Постепенный подъем , </w:t>
            </w:r>
            <w:r w:rsidRPr="00AA21C3">
              <w:rPr>
                <w:rFonts w:ascii="Times New Roman" w:hAnsi="Times New Roman" w:cs="Times New Roman"/>
                <w:color w:val="000000"/>
                <w:sz w:val="24"/>
                <w:szCs w:val="24"/>
              </w:rPr>
              <w:t>бодрящая гимнастика</w:t>
            </w:r>
            <w:r w:rsidRPr="00AA21C3">
              <w:rPr>
                <w:rFonts w:ascii="Times New Roman" w:hAnsi="Times New Roman" w:cs="Times New Roman"/>
                <w:color w:val="000000"/>
                <w:spacing w:val="-1"/>
                <w:sz w:val="24"/>
                <w:szCs w:val="24"/>
              </w:rPr>
              <w:t xml:space="preserve"> гигиенические процедуры</w:t>
            </w:r>
          </w:p>
        </w:tc>
        <w:tc>
          <w:tcPr>
            <w:tcW w:w="4961" w:type="dxa"/>
            <w:shd w:val="clear" w:color="auto" w:fill="FFFFFF" w:themeFill="background1"/>
          </w:tcPr>
          <w:p w14:paraId="51C389EC" w14:textId="77777777" w:rsidR="008A7ED1" w:rsidRPr="00AA21C3" w:rsidRDefault="008A7ED1" w:rsidP="008A7ED1">
            <w:pPr>
              <w:spacing w:after="0" w:line="240" w:lineRule="auto"/>
              <w:jc w:val="center"/>
              <w:rPr>
                <w:rFonts w:ascii="Times New Roman" w:hAnsi="Times New Roman" w:cs="Times New Roman"/>
                <w:sz w:val="24"/>
                <w:szCs w:val="24"/>
              </w:rPr>
            </w:pPr>
            <w:r w:rsidRPr="00AA21C3">
              <w:rPr>
                <w:rFonts w:ascii="Times New Roman" w:hAnsi="Times New Roman" w:cs="Times New Roman"/>
                <w:sz w:val="24"/>
                <w:szCs w:val="24"/>
              </w:rPr>
              <w:t>15.00-15.10</w:t>
            </w:r>
          </w:p>
        </w:tc>
      </w:tr>
      <w:tr w:rsidR="008A7ED1" w:rsidRPr="00AA21C3" w14:paraId="1A5A2594" w14:textId="77777777" w:rsidTr="008A7ED1">
        <w:tc>
          <w:tcPr>
            <w:tcW w:w="4248" w:type="dxa"/>
            <w:shd w:val="clear" w:color="auto" w:fill="FFFFFF" w:themeFill="background1"/>
          </w:tcPr>
          <w:p w14:paraId="0959202C" w14:textId="77777777" w:rsidR="008A7ED1" w:rsidRPr="00AA21C3" w:rsidRDefault="008A7ED1" w:rsidP="00590935">
            <w:pPr>
              <w:spacing w:after="0" w:line="240" w:lineRule="auto"/>
              <w:jc w:val="both"/>
              <w:rPr>
                <w:rFonts w:ascii="Times New Roman" w:hAnsi="Times New Roman" w:cs="Times New Roman"/>
                <w:color w:val="000000"/>
                <w:sz w:val="24"/>
                <w:szCs w:val="24"/>
              </w:rPr>
            </w:pPr>
            <w:r w:rsidRPr="00AA21C3">
              <w:rPr>
                <w:rFonts w:ascii="Times New Roman" w:hAnsi="Times New Roman" w:cs="Times New Roman"/>
                <w:color w:val="000000"/>
                <w:sz w:val="24"/>
                <w:szCs w:val="24"/>
              </w:rPr>
              <w:t xml:space="preserve">самостоятельная игровая деятельность ребенка в центрах активности, индивидуальная работа. </w:t>
            </w:r>
          </w:p>
        </w:tc>
        <w:tc>
          <w:tcPr>
            <w:tcW w:w="4961" w:type="dxa"/>
            <w:shd w:val="clear" w:color="auto" w:fill="FFFFFF" w:themeFill="background1"/>
          </w:tcPr>
          <w:p w14:paraId="101A36DB" w14:textId="77777777" w:rsidR="008A7ED1" w:rsidRPr="00AA21C3" w:rsidRDefault="008A7ED1" w:rsidP="008A7ED1">
            <w:pPr>
              <w:spacing w:after="0" w:line="240" w:lineRule="auto"/>
              <w:jc w:val="center"/>
              <w:rPr>
                <w:rFonts w:ascii="Times New Roman" w:hAnsi="Times New Roman" w:cs="Times New Roman"/>
                <w:sz w:val="24"/>
                <w:szCs w:val="24"/>
              </w:rPr>
            </w:pPr>
            <w:r w:rsidRPr="00AA21C3">
              <w:rPr>
                <w:rFonts w:ascii="Times New Roman" w:hAnsi="Times New Roman" w:cs="Times New Roman"/>
                <w:sz w:val="24"/>
                <w:szCs w:val="24"/>
              </w:rPr>
              <w:t>15.10-16.20</w:t>
            </w:r>
          </w:p>
          <w:p w14:paraId="58B71BF4" w14:textId="77777777" w:rsidR="008A7ED1" w:rsidRPr="00AA21C3" w:rsidRDefault="008A7ED1" w:rsidP="008A7ED1">
            <w:pPr>
              <w:spacing w:after="0" w:line="240" w:lineRule="auto"/>
              <w:jc w:val="center"/>
              <w:rPr>
                <w:rFonts w:ascii="Times New Roman" w:hAnsi="Times New Roman" w:cs="Times New Roman"/>
                <w:sz w:val="24"/>
                <w:szCs w:val="24"/>
              </w:rPr>
            </w:pPr>
          </w:p>
        </w:tc>
      </w:tr>
      <w:tr w:rsidR="008A7ED1" w:rsidRPr="00AA21C3" w14:paraId="7F5AA0D0" w14:textId="77777777" w:rsidTr="008A7ED1">
        <w:tc>
          <w:tcPr>
            <w:tcW w:w="4248" w:type="dxa"/>
            <w:shd w:val="clear" w:color="auto" w:fill="FFFFFF" w:themeFill="background1"/>
          </w:tcPr>
          <w:p w14:paraId="0DA9E48B" w14:textId="77777777" w:rsidR="008A7ED1" w:rsidRPr="00AA21C3" w:rsidRDefault="008A7ED1" w:rsidP="00590935">
            <w:pPr>
              <w:spacing w:after="0" w:line="240" w:lineRule="auto"/>
              <w:jc w:val="both"/>
              <w:rPr>
                <w:rFonts w:ascii="Times New Roman" w:hAnsi="Times New Roman" w:cs="Times New Roman"/>
                <w:b/>
                <w:color w:val="000000"/>
                <w:sz w:val="24"/>
                <w:szCs w:val="24"/>
              </w:rPr>
            </w:pPr>
            <w:r w:rsidRPr="00AA21C3">
              <w:rPr>
                <w:rFonts w:ascii="Times New Roman" w:hAnsi="Times New Roman" w:cs="Times New Roman"/>
                <w:b/>
                <w:color w:val="000000"/>
                <w:sz w:val="24"/>
                <w:szCs w:val="24"/>
              </w:rPr>
              <w:t>Подготовка к приему пищи.  «Уплотненный» полдник с включением блюд ужина</w:t>
            </w:r>
          </w:p>
        </w:tc>
        <w:tc>
          <w:tcPr>
            <w:tcW w:w="4961" w:type="dxa"/>
            <w:shd w:val="clear" w:color="auto" w:fill="FFFFFF" w:themeFill="background1"/>
          </w:tcPr>
          <w:p w14:paraId="2E0AAD27" w14:textId="77777777" w:rsidR="008A7ED1" w:rsidRPr="00AA21C3" w:rsidRDefault="008A7ED1" w:rsidP="008A7ED1">
            <w:pPr>
              <w:spacing w:after="0" w:line="240" w:lineRule="auto"/>
              <w:jc w:val="center"/>
              <w:rPr>
                <w:rFonts w:ascii="Times New Roman" w:hAnsi="Times New Roman" w:cs="Times New Roman"/>
                <w:b/>
                <w:sz w:val="24"/>
                <w:szCs w:val="24"/>
              </w:rPr>
            </w:pPr>
            <w:r w:rsidRPr="00AA21C3">
              <w:rPr>
                <w:rFonts w:ascii="Times New Roman" w:hAnsi="Times New Roman" w:cs="Times New Roman"/>
                <w:b/>
                <w:sz w:val="24"/>
                <w:szCs w:val="24"/>
              </w:rPr>
              <w:t>16.20-16.40</w:t>
            </w:r>
          </w:p>
        </w:tc>
      </w:tr>
      <w:tr w:rsidR="008A7ED1" w:rsidRPr="00AA21C3" w14:paraId="7014FD4F" w14:textId="77777777" w:rsidTr="008A7ED1">
        <w:tc>
          <w:tcPr>
            <w:tcW w:w="4248" w:type="dxa"/>
            <w:shd w:val="clear" w:color="auto" w:fill="FFFFFF" w:themeFill="background1"/>
          </w:tcPr>
          <w:p w14:paraId="52D84133" w14:textId="77777777" w:rsidR="008A7ED1" w:rsidRPr="00AA21C3" w:rsidRDefault="008A7ED1" w:rsidP="00590935">
            <w:pPr>
              <w:spacing w:after="0" w:line="240" w:lineRule="auto"/>
              <w:jc w:val="both"/>
              <w:rPr>
                <w:rFonts w:ascii="Times New Roman" w:hAnsi="Times New Roman" w:cs="Times New Roman"/>
                <w:b/>
                <w:color w:val="000000"/>
                <w:sz w:val="24"/>
                <w:szCs w:val="24"/>
              </w:rPr>
            </w:pPr>
            <w:r w:rsidRPr="00AA21C3">
              <w:rPr>
                <w:rFonts w:ascii="Times New Roman" w:hAnsi="Times New Roman" w:cs="Times New Roman"/>
                <w:color w:val="000000"/>
                <w:sz w:val="24"/>
                <w:szCs w:val="24"/>
              </w:rPr>
              <w:t>самостоятельная игровая деятельность ребенка в центрах активности,</w:t>
            </w:r>
          </w:p>
        </w:tc>
        <w:tc>
          <w:tcPr>
            <w:tcW w:w="4961" w:type="dxa"/>
            <w:shd w:val="clear" w:color="auto" w:fill="FFFFFF" w:themeFill="background1"/>
          </w:tcPr>
          <w:p w14:paraId="5764DE63" w14:textId="77777777" w:rsidR="008A7ED1" w:rsidRPr="00AA21C3" w:rsidRDefault="008A7ED1" w:rsidP="008A7ED1">
            <w:pPr>
              <w:spacing w:after="0" w:line="240" w:lineRule="auto"/>
              <w:jc w:val="center"/>
              <w:rPr>
                <w:rFonts w:ascii="Times New Roman" w:hAnsi="Times New Roman" w:cs="Times New Roman"/>
                <w:b/>
                <w:sz w:val="24"/>
                <w:szCs w:val="24"/>
              </w:rPr>
            </w:pPr>
            <w:r w:rsidRPr="00AA21C3">
              <w:rPr>
                <w:rFonts w:ascii="Times New Roman" w:hAnsi="Times New Roman" w:cs="Times New Roman"/>
                <w:sz w:val="24"/>
                <w:szCs w:val="24"/>
              </w:rPr>
              <w:t>16.40-17.00</w:t>
            </w:r>
          </w:p>
        </w:tc>
      </w:tr>
      <w:tr w:rsidR="008A7ED1" w:rsidRPr="00AA21C3" w14:paraId="44F4059A" w14:textId="77777777" w:rsidTr="008A7ED1">
        <w:tc>
          <w:tcPr>
            <w:tcW w:w="4248" w:type="dxa"/>
            <w:shd w:val="clear" w:color="auto" w:fill="FFFFFF" w:themeFill="background1"/>
          </w:tcPr>
          <w:p w14:paraId="7046BAF4" w14:textId="77777777" w:rsidR="008A7ED1" w:rsidRPr="00AA21C3" w:rsidRDefault="008A7ED1" w:rsidP="00590935">
            <w:pPr>
              <w:spacing w:after="0" w:line="240" w:lineRule="auto"/>
              <w:jc w:val="both"/>
              <w:rPr>
                <w:rFonts w:ascii="Times New Roman" w:hAnsi="Times New Roman" w:cs="Times New Roman"/>
                <w:color w:val="000000"/>
                <w:sz w:val="24"/>
                <w:szCs w:val="24"/>
              </w:rPr>
            </w:pPr>
            <w:r w:rsidRPr="00AA21C3">
              <w:rPr>
                <w:rFonts w:ascii="Times New Roman" w:hAnsi="Times New Roman" w:cs="Times New Roman"/>
                <w:color w:val="000000"/>
                <w:spacing w:val="-1"/>
                <w:sz w:val="24"/>
                <w:szCs w:val="24"/>
              </w:rPr>
              <w:t>Прогулка</w:t>
            </w:r>
            <w:r w:rsidRPr="00AA21C3">
              <w:rPr>
                <w:rFonts w:ascii="Times New Roman" w:hAnsi="Times New Roman" w:cs="Times New Roman"/>
                <w:color w:val="000000"/>
                <w:sz w:val="24"/>
                <w:szCs w:val="24"/>
              </w:rPr>
              <w:t xml:space="preserve">. </w:t>
            </w:r>
          </w:p>
        </w:tc>
        <w:tc>
          <w:tcPr>
            <w:tcW w:w="4961" w:type="dxa"/>
            <w:shd w:val="clear" w:color="auto" w:fill="FFFFFF" w:themeFill="background1"/>
          </w:tcPr>
          <w:p w14:paraId="395B299C" w14:textId="77777777" w:rsidR="008A7ED1" w:rsidRPr="00AA21C3" w:rsidRDefault="008A7ED1" w:rsidP="008A7ED1">
            <w:pPr>
              <w:jc w:val="center"/>
              <w:rPr>
                <w:rFonts w:ascii="Times New Roman" w:hAnsi="Times New Roman" w:cs="Times New Roman"/>
                <w:sz w:val="24"/>
                <w:szCs w:val="24"/>
              </w:rPr>
            </w:pPr>
            <w:r w:rsidRPr="00AA21C3">
              <w:rPr>
                <w:rFonts w:ascii="Times New Roman" w:hAnsi="Times New Roman" w:cs="Times New Roman"/>
                <w:sz w:val="24"/>
                <w:szCs w:val="24"/>
              </w:rPr>
              <w:t>17.00-19.00</w:t>
            </w:r>
          </w:p>
        </w:tc>
      </w:tr>
      <w:tr w:rsidR="008A7ED1" w:rsidRPr="00AA21C3" w14:paraId="7DBEC372" w14:textId="77777777" w:rsidTr="008A7ED1">
        <w:tc>
          <w:tcPr>
            <w:tcW w:w="4248" w:type="dxa"/>
            <w:shd w:val="clear" w:color="auto" w:fill="BDD6EE" w:themeFill="accent1" w:themeFillTint="66"/>
          </w:tcPr>
          <w:p w14:paraId="6087B305" w14:textId="77777777" w:rsidR="008A7ED1" w:rsidRPr="00AA21C3" w:rsidRDefault="008A7ED1" w:rsidP="00590935">
            <w:pPr>
              <w:spacing w:after="0" w:line="240" w:lineRule="auto"/>
              <w:jc w:val="both"/>
              <w:rPr>
                <w:rFonts w:ascii="Times New Roman" w:hAnsi="Times New Roman" w:cs="Times New Roman"/>
                <w:color w:val="000000"/>
                <w:spacing w:val="-1"/>
                <w:sz w:val="24"/>
                <w:szCs w:val="24"/>
              </w:rPr>
            </w:pPr>
            <w:r w:rsidRPr="00AA21C3">
              <w:rPr>
                <w:rFonts w:ascii="Times New Roman" w:hAnsi="Times New Roman" w:cs="Times New Roman"/>
                <w:color w:val="FF0000"/>
                <w:sz w:val="24"/>
                <w:szCs w:val="24"/>
              </w:rPr>
              <w:t xml:space="preserve">Суммарная продолжительность прогулок соответствует таблице 6.7 главы </w:t>
            </w:r>
            <w:r w:rsidRPr="00AA21C3">
              <w:rPr>
                <w:rFonts w:ascii="Times New Roman" w:hAnsi="Times New Roman" w:cs="Times New Roman"/>
                <w:color w:val="FF0000"/>
                <w:sz w:val="24"/>
                <w:szCs w:val="24"/>
                <w:lang w:val="en-US"/>
              </w:rPr>
              <w:t>VI</w:t>
            </w:r>
            <w:r w:rsidRPr="00AA21C3">
              <w:rPr>
                <w:rFonts w:ascii="Times New Roman" w:hAnsi="Times New Roman" w:cs="Times New Roman"/>
                <w:color w:val="FF0000"/>
                <w:sz w:val="24"/>
                <w:szCs w:val="24"/>
              </w:rPr>
              <w:t xml:space="preserve"> СпнПин 1.2.3685-21</w:t>
            </w:r>
          </w:p>
        </w:tc>
        <w:tc>
          <w:tcPr>
            <w:tcW w:w="4961" w:type="dxa"/>
            <w:shd w:val="clear" w:color="auto" w:fill="BDD6EE" w:themeFill="accent1" w:themeFillTint="66"/>
          </w:tcPr>
          <w:p w14:paraId="3A0D08B9" w14:textId="77777777" w:rsidR="008A7ED1" w:rsidRPr="00AA21C3" w:rsidRDefault="008A7ED1" w:rsidP="008A7ED1">
            <w:pPr>
              <w:jc w:val="center"/>
              <w:rPr>
                <w:rFonts w:ascii="Times New Roman" w:hAnsi="Times New Roman" w:cs="Times New Roman"/>
                <w:sz w:val="24"/>
                <w:szCs w:val="24"/>
              </w:rPr>
            </w:pPr>
            <w:r w:rsidRPr="00AA21C3">
              <w:rPr>
                <w:rFonts w:ascii="Times New Roman" w:hAnsi="Times New Roman" w:cs="Times New Roman"/>
                <w:sz w:val="24"/>
                <w:szCs w:val="24"/>
              </w:rPr>
              <w:t>3ч 10м</w:t>
            </w:r>
          </w:p>
        </w:tc>
      </w:tr>
    </w:tbl>
    <w:p w14:paraId="31A31F30" w14:textId="77777777" w:rsidR="00AA21C3" w:rsidRPr="00AA21C3" w:rsidRDefault="00AA21C3">
      <w:pPr>
        <w:rPr>
          <w:rFonts w:ascii="Times New Roman" w:hAnsi="Times New Roman" w:cs="Times New Roman"/>
          <w:sz w:val="24"/>
          <w:szCs w:val="24"/>
        </w:rPr>
      </w:pPr>
    </w:p>
    <w:p w14:paraId="6E591840" w14:textId="4A8FAAA0" w:rsidR="00776A49" w:rsidRPr="006C31DF" w:rsidRDefault="00C76B68" w:rsidP="00C76B68">
      <w:pPr>
        <w:spacing w:after="0" w:line="240" w:lineRule="auto"/>
        <w:ind w:left="34"/>
        <w:jc w:val="center"/>
        <w:rPr>
          <w:rFonts w:ascii="Times New Roman" w:eastAsia="Times New Roman" w:hAnsi="Times New Roman" w:cs="Times New Roman"/>
          <w:b/>
          <w:sz w:val="24"/>
          <w:szCs w:val="24"/>
          <w:lang w:eastAsia="ru-RU"/>
        </w:rPr>
      </w:pPr>
      <w:r w:rsidRPr="006C31DF">
        <w:rPr>
          <w:rFonts w:ascii="Times New Roman" w:eastAsia="Times New Roman" w:hAnsi="Times New Roman" w:cs="Times New Roman"/>
          <w:b/>
          <w:sz w:val="24"/>
          <w:szCs w:val="24"/>
          <w:lang w:eastAsia="ru-RU"/>
        </w:rPr>
        <w:t xml:space="preserve">3.3.Расписание образовательной деятельности </w:t>
      </w:r>
      <w:r w:rsidR="000F5906">
        <w:rPr>
          <w:rFonts w:ascii="Times New Roman" w:eastAsia="Times New Roman" w:hAnsi="Times New Roman" w:cs="Times New Roman"/>
          <w:b/>
          <w:sz w:val="24"/>
          <w:szCs w:val="24"/>
          <w:lang w:eastAsia="ru-RU"/>
        </w:rPr>
        <w:t>средней</w:t>
      </w:r>
      <w:r w:rsidRPr="006C31DF">
        <w:rPr>
          <w:rFonts w:ascii="Times New Roman" w:eastAsia="Times New Roman" w:hAnsi="Times New Roman" w:cs="Times New Roman"/>
          <w:b/>
          <w:sz w:val="24"/>
          <w:szCs w:val="24"/>
          <w:lang w:eastAsia="ru-RU"/>
        </w:rPr>
        <w:t xml:space="preserve"> группы </w:t>
      </w:r>
      <w:r w:rsidR="000F5906">
        <w:rPr>
          <w:rFonts w:ascii="Times New Roman" w:eastAsia="Times New Roman" w:hAnsi="Times New Roman" w:cs="Times New Roman"/>
          <w:b/>
          <w:sz w:val="24"/>
          <w:szCs w:val="24"/>
          <w:lang w:eastAsia="ru-RU"/>
        </w:rPr>
        <w:t xml:space="preserve">комбинированной </w:t>
      </w:r>
      <w:r w:rsidRPr="006C31DF">
        <w:rPr>
          <w:rFonts w:ascii="Times New Roman" w:eastAsia="Times New Roman" w:hAnsi="Times New Roman" w:cs="Times New Roman"/>
          <w:b/>
          <w:sz w:val="24"/>
          <w:szCs w:val="24"/>
          <w:lang w:eastAsia="ru-RU"/>
        </w:rPr>
        <w:t>направленности.</w:t>
      </w:r>
    </w:p>
    <w:tbl>
      <w:tblPr>
        <w:tblStyle w:val="a5"/>
        <w:tblW w:w="0" w:type="auto"/>
        <w:tblInd w:w="-5" w:type="dxa"/>
        <w:tblLook w:val="04A0" w:firstRow="1" w:lastRow="0" w:firstColumn="1" w:lastColumn="0" w:noHBand="0" w:noVBand="1"/>
      </w:tblPr>
      <w:tblGrid>
        <w:gridCol w:w="2977"/>
        <w:gridCol w:w="6083"/>
      </w:tblGrid>
      <w:tr w:rsidR="00776A49" w14:paraId="3B79FD08" w14:textId="77777777" w:rsidTr="00AA21C3">
        <w:trPr>
          <w:trHeight w:val="1347"/>
        </w:trPr>
        <w:tc>
          <w:tcPr>
            <w:tcW w:w="2977" w:type="dxa"/>
          </w:tcPr>
          <w:p w14:paraId="6B044D34" w14:textId="77777777" w:rsidR="00776A49" w:rsidRDefault="00776A49" w:rsidP="0059093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Понедельник</w:t>
            </w:r>
          </w:p>
        </w:tc>
        <w:tc>
          <w:tcPr>
            <w:tcW w:w="6083" w:type="dxa"/>
          </w:tcPr>
          <w:p w14:paraId="1F12AAC5" w14:textId="77777777" w:rsidR="00776A49" w:rsidRDefault="00776A49" w:rsidP="00590935">
            <w:pPr>
              <w:spacing w:after="0" w:line="240" w:lineRule="auto"/>
              <w:jc w:val="both"/>
              <w:rPr>
                <w:rFonts w:ascii="Times New Roman" w:hAnsi="Times New Roman" w:cs="Times New Roman"/>
                <w:b/>
                <w:color w:val="00B050"/>
              </w:rPr>
            </w:pPr>
            <w:r>
              <w:rPr>
                <w:rFonts w:ascii="Times New Roman" w:hAnsi="Times New Roman" w:cs="Times New Roman"/>
                <w:b/>
                <w:color w:val="00B050"/>
              </w:rPr>
              <w:t>Музыка</w:t>
            </w:r>
          </w:p>
          <w:p w14:paraId="2A2E0A2E" w14:textId="77777777" w:rsidR="00776A49" w:rsidRDefault="00776A49" w:rsidP="00590935">
            <w:pPr>
              <w:spacing w:after="0" w:line="240" w:lineRule="auto"/>
              <w:rPr>
                <w:rFonts w:ascii="Times New Roman" w:hAnsi="Times New Roman" w:cs="Times New Roman"/>
                <w:color w:val="00B050"/>
              </w:rPr>
            </w:pPr>
            <w:r>
              <w:rPr>
                <w:rFonts w:ascii="Times New Roman" w:hAnsi="Times New Roman" w:cs="Times New Roman"/>
                <w:color w:val="00B050"/>
              </w:rPr>
              <w:t>9.00-9.20</w:t>
            </w:r>
          </w:p>
          <w:p w14:paraId="43494C8B" w14:textId="77777777" w:rsidR="00776A49" w:rsidRDefault="00776A49" w:rsidP="00590935">
            <w:pPr>
              <w:spacing w:after="0" w:line="240" w:lineRule="auto"/>
              <w:rPr>
                <w:rFonts w:ascii="Times New Roman" w:hAnsi="Times New Roman" w:cs="Times New Roman"/>
              </w:rPr>
            </w:pPr>
            <w:r>
              <w:rPr>
                <w:rFonts w:ascii="Times New Roman" w:hAnsi="Times New Roman" w:cs="Times New Roman"/>
                <w:b/>
              </w:rPr>
              <w:t>Формирование элементарных математических представлений</w:t>
            </w:r>
            <w:r>
              <w:rPr>
                <w:rFonts w:ascii="Times New Roman" w:hAnsi="Times New Roman" w:cs="Times New Roman"/>
              </w:rPr>
              <w:t xml:space="preserve"> </w:t>
            </w:r>
          </w:p>
          <w:p w14:paraId="6E0A556C" w14:textId="77777777" w:rsidR="00776A49" w:rsidRDefault="00776A49" w:rsidP="00590935">
            <w:pPr>
              <w:spacing w:after="0" w:line="240" w:lineRule="auto"/>
              <w:rPr>
                <w:rFonts w:ascii="Times New Roman" w:hAnsi="Times New Roman" w:cs="Times New Roman"/>
              </w:rPr>
            </w:pPr>
            <w:r>
              <w:rPr>
                <w:rFonts w:ascii="Times New Roman" w:hAnsi="Times New Roman" w:cs="Times New Roman"/>
              </w:rPr>
              <w:t xml:space="preserve"> 9.30-9.50 ( 1 подгруппа)</w:t>
            </w:r>
          </w:p>
          <w:p w14:paraId="1D7C03C7" w14:textId="77777777" w:rsidR="00776A49" w:rsidRDefault="00776A49" w:rsidP="00590935">
            <w:pPr>
              <w:spacing w:after="0" w:line="240" w:lineRule="auto"/>
              <w:rPr>
                <w:rFonts w:ascii="Times New Roman" w:hAnsi="Times New Roman" w:cs="Times New Roman"/>
              </w:rPr>
            </w:pPr>
            <w:r>
              <w:rPr>
                <w:rFonts w:ascii="Times New Roman" w:hAnsi="Times New Roman" w:cs="Times New Roman"/>
              </w:rPr>
              <w:t>10.00-10.20 (2 подгруппа)</w:t>
            </w:r>
          </w:p>
          <w:p w14:paraId="39A9A05E" w14:textId="77777777" w:rsidR="00776A49" w:rsidRDefault="00776A49" w:rsidP="00590935">
            <w:pPr>
              <w:spacing w:after="0" w:line="240" w:lineRule="auto"/>
              <w:jc w:val="center"/>
              <w:rPr>
                <w:rFonts w:ascii="Times New Roman" w:eastAsia="Times New Roman" w:hAnsi="Times New Roman" w:cs="Times New Roman"/>
                <w:b/>
                <w:sz w:val="24"/>
                <w:szCs w:val="24"/>
                <w:lang w:eastAsia="ru-RU"/>
              </w:rPr>
            </w:pPr>
          </w:p>
        </w:tc>
      </w:tr>
      <w:tr w:rsidR="00776A49" w14:paraId="5FB89993" w14:textId="77777777" w:rsidTr="00AA21C3">
        <w:trPr>
          <w:trHeight w:val="1530"/>
        </w:trPr>
        <w:tc>
          <w:tcPr>
            <w:tcW w:w="2977" w:type="dxa"/>
          </w:tcPr>
          <w:p w14:paraId="51ECEF4D" w14:textId="77777777" w:rsidR="00776A49" w:rsidRDefault="00776A49" w:rsidP="0059093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Вторник</w:t>
            </w:r>
          </w:p>
        </w:tc>
        <w:tc>
          <w:tcPr>
            <w:tcW w:w="6083" w:type="dxa"/>
          </w:tcPr>
          <w:p w14:paraId="09A53D2F" w14:textId="77777777" w:rsidR="00776A49" w:rsidRDefault="00776A49" w:rsidP="00590935">
            <w:pPr>
              <w:spacing w:after="0" w:line="240" w:lineRule="auto"/>
              <w:rPr>
                <w:rFonts w:ascii="Times New Roman" w:hAnsi="Times New Roman" w:cs="Times New Roman"/>
                <w:b/>
                <w:color w:val="262626" w:themeColor="text1" w:themeTint="D9"/>
              </w:rPr>
            </w:pPr>
            <w:r>
              <w:rPr>
                <w:rFonts w:ascii="Times New Roman" w:hAnsi="Times New Roman" w:cs="Times New Roman"/>
                <w:b/>
                <w:color w:val="262626" w:themeColor="text1" w:themeTint="D9"/>
              </w:rPr>
              <w:t xml:space="preserve">Физическая культура </w:t>
            </w:r>
          </w:p>
          <w:p w14:paraId="2328F03E" w14:textId="77777777" w:rsidR="00776A49" w:rsidRDefault="00776A49" w:rsidP="00590935">
            <w:pPr>
              <w:spacing w:after="0" w:line="240" w:lineRule="auto"/>
              <w:rPr>
                <w:rFonts w:ascii="Times New Roman" w:hAnsi="Times New Roman" w:cs="Times New Roman"/>
                <w:color w:val="262626" w:themeColor="text1" w:themeTint="D9"/>
              </w:rPr>
            </w:pPr>
            <w:r>
              <w:rPr>
                <w:rFonts w:ascii="Times New Roman" w:hAnsi="Times New Roman" w:cs="Times New Roman"/>
                <w:color w:val="262626" w:themeColor="text1" w:themeTint="D9"/>
              </w:rPr>
              <w:t>9.00-9.20</w:t>
            </w:r>
          </w:p>
          <w:p w14:paraId="74954EE4" w14:textId="77777777" w:rsidR="00776A49" w:rsidRDefault="00776A49" w:rsidP="00590935">
            <w:pPr>
              <w:spacing w:after="0" w:line="240" w:lineRule="auto"/>
              <w:rPr>
                <w:rFonts w:ascii="Times New Roman" w:hAnsi="Times New Roman" w:cs="Times New Roman"/>
                <w:b/>
              </w:rPr>
            </w:pPr>
            <w:r>
              <w:rPr>
                <w:rFonts w:ascii="Times New Roman" w:hAnsi="Times New Roman" w:cs="Times New Roman"/>
                <w:b/>
              </w:rPr>
              <w:t>Ребенок и окружающий мир /Развитие речи</w:t>
            </w:r>
          </w:p>
          <w:p w14:paraId="1F006EE6" w14:textId="77777777" w:rsidR="00776A49" w:rsidRDefault="00776A49" w:rsidP="00590935">
            <w:pPr>
              <w:spacing w:after="0" w:line="240" w:lineRule="auto"/>
              <w:rPr>
                <w:rFonts w:ascii="Times New Roman" w:hAnsi="Times New Roman" w:cs="Times New Roman"/>
              </w:rPr>
            </w:pPr>
            <w:r>
              <w:rPr>
                <w:rFonts w:ascii="Times New Roman" w:hAnsi="Times New Roman" w:cs="Times New Roman"/>
              </w:rPr>
              <w:t>9.30-9.50 (2 подгруппа)</w:t>
            </w:r>
          </w:p>
          <w:p w14:paraId="6EAB40F3" w14:textId="77777777" w:rsidR="00776A49" w:rsidRPr="003A46F6" w:rsidRDefault="00776A49" w:rsidP="00590935">
            <w:pPr>
              <w:spacing w:after="0" w:line="240" w:lineRule="auto"/>
              <w:rPr>
                <w:rFonts w:ascii="Times New Roman" w:hAnsi="Times New Roman" w:cs="Times New Roman"/>
              </w:rPr>
            </w:pPr>
            <w:r>
              <w:rPr>
                <w:rFonts w:ascii="Times New Roman" w:hAnsi="Times New Roman" w:cs="Times New Roman"/>
              </w:rPr>
              <w:t>10.00-10.2 .(2 подгруппа)</w:t>
            </w:r>
          </w:p>
          <w:p w14:paraId="3AE78A7C" w14:textId="77777777" w:rsidR="00776A49" w:rsidRDefault="00776A49" w:rsidP="00590935">
            <w:pPr>
              <w:spacing w:after="0" w:line="240" w:lineRule="auto"/>
              <w:jc w:val="center"/>
              <w:rPr>
                <w:rFonts w:ascii="Times New Roman" w:eastAsia="Times New Roman" w:hAnsi="Times New Roman" w:cs="Times New Roman"/>
                <w:b/>
                <w:sz w:val="24"/>
                <w:szCs w:val="24"/>
                <w:lang w:eastAsia="ru-RU"/>
              </w:rPr>
            </w:pPr>
          </w:p>
        </w:tc>
      </w:tr>
      <w:tr w:rsidR="00776A49" w14:paraId="130B2DD1" w14:textId="77777777" w:rsidTr="00F8753B">
        <w:trPr>
          <w:trHeight w:val="70"/>
        </w:trPr>
        <w:tc>
          <w:tcPr>
            <w:tcW w:w="2977" w:type="dxa"/>
          </w:tcPr>
          <w:p w14:paraId="47E89722" w14:textId="77777777" w:rsidR="00776A49" w:rsidRDefault="00776A49" w:rsidP="0059093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Среда</w:t>
            </w:r>
          </w:p>
        </w:tc>
        <w:tc>
          <w:tcPr>
            <w:tcW w:w="6083" w:type="dxa"/>
          </w:tcPr>
          <w:p w14:paraId="40FAE16C" w14:textId="77777777" w:rsidR="00776A49" w:rsidRDefault="00776A49" w:rsidP="00590935">
            <w:pPr>
              <w:spacing w:after="0" w:line="240" w:lineRule="auto"/>
              <w:rPr>
                <w:rFonts w:ascii="Times New Roman" w:hAnsi="Times New Roman" w:cs="Times New Roman"/>
                <w:b/>
              </w:rPr>
            </w:pPr>
            <w:r>
              <w:rPr>
                <w:rFonts w:ascii="Times New Roman" w:hAnsi="Times New Roman" w:cs="Times New Roman"/>
                <w:b/>
              </w:rPr>
              <w:t>Лепка / Аппликация</w:t>
            </w:r>
          </w:p>
          <w:p w14:paraId="73A6BF8D" w14:textId="77777777" w:rsidR="00776A49" w:rsidRDefault="00776A49" w:rsidP="00590935">
            <w:pPr>
              <w:spacing w:after="0" w:line="240" w:lineRule="auto"/>
              <w:rPr>
                <w:rFonts w:ascii="Times New Roman" w:hAnsi="Times New Roman" w:cs="Times New Roman"/>
              </w:rPr>
            </w:pPr>
            <w:r>
              <w:rPr>
                <w:rFonts w:ascii="Times New Roman" w:hAnsi="Times New Roman" w:cs="Times New Roman"/>
              </w:rPr>
              <w:t>8.55-9.15( 1 подгруппа)</w:t>
            </w:r>
          </w:p>
          <w:p w14:paraId="5F0F83D3" w14:textId="77777777" w:rsidR="00776A49" w:rsidRDefault="00776A49" w:rsidP="00590935">
            <w:pPr>
              <w:spacing w:after="0" w:line="240" w:lineRule="auto"/>
              <w:rPr>
                <w:rFonts w:ascii="Times New Roman" w:hAnsi="Times New Roman" w:cs="Times New Roman"/>
              </w:rPr>
            </w:pPr>
            <w:r>
              <w:rPr>
                <w:rFonts w:ascii="Times New Roman" w:hAnsi="Times New Roman" w:cs="Times New Roman"/>
              </w:rPr>
              <w:t>9.20 -9.40 ( 2 подгруппа)</w:t>
            </w:r>
          </w:p>
          <w:p w14:paraId="71411C60" w14:textId="77777777" w:rsidR="00776A49" w:rsidRDefault="00776A49" w:rsidP="00590935">
            <w:pPr>
              <w:spacing w:after="0" w:line="240" w:lineRule="auto"/>
              <w:jc w:val="both"/>
              <w:rPr>
                <w:rFonts w:ascii="Times New Roman" w:hAnsi="Times New Roman" w:cs="Times New Roman"/>
                <w:b/>
                <w:color w:val="00B050"/>
              </w:rPr>
            </w:pPr>
            <w:r>
              <w:rPr>
                <w:rFonts w:ascii="Times New Roman" w:hAnsi="Times New Roman" w:cs="Times New Roman"/>
                <w:b/>
                <w:color w:val="00B050"/>
              </w:rPr>
              <w:t>Музыка</w:t>
            </w:r>
          </w:p>
          <w:p w14:paraId="69EA9033" w14:textId="77777777" w:rsidR="00776A49" w:rsidRDefault="00776A49" w:rsidP="00590935">
            <w:pPr>
              <w:spacing w:after="0" w:line="240" w:lineRule="auto"/>
              <w:rPr>
                <w:rFonts w:ascii="Times New Roman" w:hAnsi="Times New Roman" w:cs="Times New Roman"/>
                <w:color w:val="00B050"/>
              </w:rPr>
            </w:pPr>
            <w:r>
              <w:rPr>
                <w:rFonts w:ascii="Times New Roman" w:hAnsi="Times New Roman" w:cs="Times New Roman"/>
                <w:color w:val="00B050"/>
              </w:rPr>
              <w:t>9.50-10.10</w:t>
            </w:r>
          </w:p>
          <w:p w14:paraId="66AAE225" w14:textId="77777777" w:rsidR="00776A49" w:rsidRDefault="00776A49" w:rsidP="00590935">
            <w:pPr>
              <w:spacing w:after="0" w:line="240" w:lineRule="auto"/>
              <w:jc w:val="both"/>
              <w:rPr>
                <w:rFonts w:ascii="Times New Roman" w:hAnsi="Times New Roman" w:cs="Times New Roman"/>
                <w:b/>
              </w:rPr>
            </w:pPr>
            <w:r>
              <w:rPr>
                <w:rFonts w:ascii="Times New Roman" w:hAnsi="Times New Roman" w:cs="Times New Roman"/>
                <w:b/>
              </w:rPr>
              <w:t xml:space="preserve">Конструирование (обогащенная игра) </w:t>
            </w:r>
          </w:p>
          <w:p w14:paraId="44B29BAE" w14:textId="77777777" w:rsidR="00776A49" w:rsidRDefault="00776A49" w:rsidP="00590935">
            <w:pPr>
              <w:spacing w:after="0" w:line="240" w:lineRule="auto"/>
              <w:jc w:val="center"/>
              <w:rPr>
                <w:rFonts w:ascii="Times New Roman" w:eastAsia="Times New Roman" w:hAnsi="Times New Roman" w:cs="Times New Roman"/>
                <w:b/>
                <w:sz w:val="24"/>
                <w:szCs w:val="24"/>
                <w:lang w:eastAsia="ru-RU"/>
              </w:rPr>
            </w:pPr>
          </w:p>
        </w:tc>
      </w:tr>
      <w:tr w:rsidR="00776A49" w:rsidRPr="00776A49" w14:paraId="4158F303" w14:textId="77777777" w:rsidTr="00AA21C3">
        <w:trPr>
          <w:trHeight w:val="1407"/>
        </w:trPr>
        <w:tc>
          <w:tcPr>
            <w:tcW w:w="2977" w:type="dxa"/>
          </w:tcPr>
          <w:p w14:paraId="2EE968F8" w14:textId="77777777" w:rsidR="00776A49" w:rsidRDefault="00776A49" w:rsidP="0059093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Четверг</w:t>
            </w:r>
          </w:p>
        </w:tc>
        <w:tc>
          <w:tcPr>
            <w:tcW w:w="6083" w:type="dxa"/>
          </w:tcPr>
          <w:p w14:paraId="4B6CB4DB" w14:textId="77777777" w:rsidR="00776A49" w:rsidRDefault="00776A49" w:rsidP="00590935">
            <w:pPr>
              <w:spacing w:after="0" w:line="240" w:lineRule="auto"/>
              <w:rPr>
                <w:rFonts w:ascii="Times New Roman" w:hAnsi="Times New Roman" w:cs="Times New Roman"/>
                <w:b/>
              </w:rPr>
            </w:pPr>
            <w:r>
              <w:rPr>
                <w:rFonts w:ascii="Times New Roman" w:hAnsi="Times New Roman" w:cs="Times New Roman"/>
                <w:b/>
              </w:rPr>
              <w:t xml:space="preserve">Рисование </w:t>
            </w:r>
          </w:p>
          <w:p w14:paraId="24630955" w14:textId="77777777" w:rsidR="00776A49" w:rsidRDefault="00776A49" w:rsidP="00590935">
            <w:pPr>
              <w:spacing w:after="0" w:line="240" w:lineRule="auto"/>
              <w:rPr>
                <w:rFonts w:ascii="Times New Roman" w:hAnsi="Times New Roman" w:cs="Times New Roman"/>
              </w:rPr>
            </w:pPr>
            <w:r>
              <w:rPr>
                <w:rFonts w:ascii="Times New Roman" w:hAnsi="Times New Roman" w:cs="Times New Roman"/>
              </w:rPr>
              <w:t xml:space="preserve">9.00-9.20(1 подгруппа) </w:t>
            </w:r>
          </w:p>
          <w:p w14:paraId="0669B835" w14:textId="77777777" w:rsidR="00776A49" w:rsidRDefault="00776A49" w:rsidP="00590935">
            <w:pPr>
              <w:spacing w:after="0" w:line="240" w:lineRule="auto"/>
              <w:rPr>
                <w:rFonts w:ascii="Times New Roman" w:hAnsi="Times New Roman" w:cs="Times New Roman"/>
              </w:rPr>
            </w:pPr>
            <w:r>
              <w:rPr>
                <w:rFonts w:ascii="Times New Roman" w:hAnsi="Times New Roman" w:cs="Times New Roman"/>
              </w:rPr>
              <w:t>9.30-9.50(2 подгруппа)</w:t>
            </w:r>
          </w:p>
          <w:p w14:paraId="20CC70D1" w14:textId="77777777" w:rsidR="00776A49" w:rsidRDefault="00776A49" w:rsidP="00590935">
            <w:pPr>
              <w:spacing w:after="0" w:line="240" w:lineRule="auto"/>
              <w:rPr>
                <w:rFonts w:ascii="Times New Roman" w:hAnsi="Times New Roman" w:cs="Times New Roman"/>
              </w:rPr>
            </w:pPr>
          </w:p>
          <w:p w14:paraId="5E10D82B" w14:textId="77777777" w:rsidR="00776A49" w:rsidRDefault="00776A49" w:rsidP="00590935">
            <w:pPr>
              <w:spacing w:after="0" w:line="240" w:lineRule="auto"/>
              <w:jc w:val="both"/>
              <w:rPr>
                <w:rFonts w:ascii="Times New Roman" w:hAnsi="Times New Roman" w:cs="Times New Roman"/>
                <w:b/>
                <w:color w:val="262626" w:themeColor="text1" w:themeTint="D9"/>
              </w:rPr>
            </w:pPr>
            <w:r>
              <w:rPr>
                <w:rFonts w:ascii="Times New Roman" w:hAnsi="Times New Roman" w:cs="Times New Roman"/>
                <w:color w:val="262626" w:themeColor="text1" w:themeTint="D9"/>
              </w:rPr>
              <w:t xml:space="preserve"> </w:t>
            </w:r>
            <w:r>
              <w:rPr>
                <w:rFonts w:ascii="Times New Roman" w:hAnsi="Times New Roman" w:cs="Times New Roman"/>
                <w:b/>
                <w:color w:val="262626" w:themeColor="text1" w:themeTint="D9"/>
              </w:rPr>
              <w:t>Физическая культура</w:t>
            </w:r>
          </w:p>
          <w:p w14:paraId="4741C615" w14:textId="77777777" w:rsidR="00776A49" w:rsidRPr="00776A49" w:rsidRDefault="00776A49" w:rsidP="00590935">
            <w:pPr>
              <w:spacing w:after="0" w:line="240" w:lineRule="auto"/>
              <w:jc w:val="both"/>
              <w:rPr>
                <w:rFonts w:ascii="Times New Roman" w:hAnsi="Times New Roman" w:cs="Times New Roman"/>
                <w:color w:val="262626" w:themeColor="text1" w:themeTint="D9"/>
              </w:rPr>
            </w:pPr>
            <w:r>
              <w:rPr>
                <w:rFonts w:ascii="Times New Roman" w:hAnsi="Times New Roman" w:cs="Times New Roman"/>
                <w:color w:val="262626" w:themeColor="text1" w:themeTint="D9"/>
              </w:rPr>
              <w:t>10.00-10.20</w:t>
            </w:r>
          </w:p>
        </w:tc>
      </w:tr>
      <w:tr w:rsidR="00776A49" w:rsidRPr="003A46F6" w14:paraId="4E0BACA2" w14:textId="77777777" w:rsidTr="00AA21C3">
        <w:trPr>
          <w:trHeight w:val="2090"/>
        </w:trPr>
        <w:tc>
          <w:tcPr>
            <w:tcW w:w="2977" w:type="dxa"/>
          </w:tcPr>
          <w:p w14:paraId="0C6F9CB3" w14:textId="77777777" w:rsidR="00776A49" w:rsidRDefault="00776A49" w:rsidP="0059093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пятница</w:t>
            </w:r>
          </w:p>
        </w:tc>
        <w:tc>
          <w:tcPr>
            <w:tcW w:w="6083" w:type="dxa"/>
          </w:tcPr>
          <w:p w14:paraId="30DB3401" w14:textId="77777777" w:rsidR="00776A49" w:rsidRDefault="00776A49" w:rsidP="00590935">
            <w:pPr>
              <w:spacing w:after="0" w:line="240" w:lineRule="auto"/>
              <w:rPr>
                <w:rFonts w:ascii="Times New Roman" w:hAnsi="Times New Roman" w:cs="Times New Roman"/>
                <w:b/>
              </w:rPr>
            </w:pPr>
            <w:r>
              <w:rPr>
                <w:rFonts w:ascii="Times New Roman" w:hAnsi="Times New Roman" w:cs="Times New Roman"/>
                <w:b/>
              </w:rPr>
              <w:t>Развитие речи/ Художественная литература</w:t>
            </w:r>
          </w:p>
          <w:p w14:paraId="6466CDF2" w14:textId="77777777" w:rsidR="00776A49" w:rsidRDefault="00776A49" w:rsidP="00590935">
            <w:pPr>
              <w:spacing w:after="0" w:line="240" w:lineRule="auto"/>
              <w:rPr>
                <w:rFonts w:ascii="Times New Roman" w:hAnsi="Times New Roman" w:cs="Times New Roman"/>
              </w:rPr>
            </w:pPr>
            <w:r>
              <w:rPr>
                <w:rFonts w:ascii="Times New Roman" w:hAnsi="Times New Roman" w:cs="Times New Roman"/>
              </w:rPr>
              <w:t>9.00-9.20( 1 подгруппа)</w:t>
            </w:r>
          </w:p>
          <w:p w14:paraId="56F7B6F9" w14:textId="77777777" w:rsidR="00776A49" w:rsidRDefault="00776A49" w:rsidP="00590935">
            <w:pPr>
              <w:spacing w:after="0" w:line="240" w:lineRule="auto"/>
              <w:rPr>
                <w:rFonts w:ascii="Times New Roman" w:hAnsi="Times New Roman" w:cs="Times New Roman"/>
              </w:rPr>
            </w:pPr>
            <w:r>
              <w:rPr>
                <w:rFonts w:ascii="Times New Roman" w:hAnsi="Times New Roman" w:cs="Times New Roman"/>
              </w:rPr>
              <w:t>9.30-9.50( 2 подгруппа)</w:t>
            </w:r>
          </w:p>
          <w:p w14:paraId="7833442C" w14:textId="77777777" w:rsidR="00776A49" w:rsidRDefault="00776A49" w:rsidP="00590935">
            <w:pPr>
              <w:spacing w:after="0" w:line="240" w:lineRule="auto"/>
              <w:rPr>
                <w:rFonts w:ascii="Times New Roman" w:hAnsi="Times New Roman" w:cs="Times New Roman"/>
                <w:color w:val="262626" w:themeColor="text1" w:themeTint="D9"/>
              </w:rPr>
            </w:pPr>
            <w:r>
              <w:rPr>
                <w:rFonts w:ascii="Times New Roman" w:hAnsi="Times New Roman" w:cs="Times New Roman"/>
                <w:color w:val="262626" w:themeColor="text1" w:themeTint="D9"/>
              </w:rPr>
              <w:t xml:space="preserve"> </w:t>
            </w:r>
            <w:r>
              <w:rPr>
                <w:rFonts w:ascii="Times New Roman" w:hAnsi="Times New Roman" w:cs="Times New Roman"/>
                <w:b/>
                <w:color w:val="262626" w:themeColor="text1" w:themeTint="D9"/>
              </w:rPr>
              <w:t>Физическая культура</w:t>
            </w:r>
            <w:r>
              <w:rPr>
                <w:rFonts w:ascii="Times New Roman" w:hAnsi="Times New Roman" w:cs="Times New Roman"/>
                <w:color w:val="262626" w:themeColor="text1" w:themeTint="D9"/>
              </w:rPr>
              <w:t xml:space="preserve"> на улице</w:t>
            </w:r>
          </w:p>
          <w:p w14:paraId="61CB4464" w14:textId="77777777" w:rsidR="00776A49" w:rsidRPr="003A46F6" w:rsidRDefault="00776A49" w:rsidP="00590935">
            <w:pPr>
              <w:spacing w:after="0" w:line="240" w:lineRule="auto"/>
              <w:rPr>
                <w:rFonts w:ascii="Times New Roman" w:hAnsi="Times New Roman" w:cs="Times New Roman"/>
                <w:color w:val="262626" w:themeColor="text1" w:themeTint="D9"/>
              </w:rPr>
            </w:pPr>
            <w:r>
              <w:rPr>
                <w:rFonts w:ascii="Times New Roman" w:hAnsi="Times New Roman" w:cs="Times New Roman"/>
                <w:color w:val="262626" w:themeColor="text1" w:themeTint="D9"/>
              </w:rPr>
              <w:t>10.40-11.00</w:t>
            </w:r>
          </w:p>
        </w:tc>
      </w:tr>
    </w:tbl>
    <w:p w14:paraId="541618F2" w14:textId="77777777" w:rsidR="005137AA" w:rsidRDefault="005137AA" w:rsidP="00C76B68">
      <w:pPr>
        <w:spacing w:after="0" w:line="240" w:lineRule="auto"/>
        <w:ind w:left="34"/>
        <w:jc w:val="center"/>
        <w:rPr>
          <w:rFonts w:ascii="Times New Roman" w:eastAsia="Times New Roman" w:hAnsi="Times New Roman" w:cs="Times New Roman"/>
          <w:b/>
          <w:sz w:val="24"/>
          <w:szCs w:val="24"/>
          <w:lang w:eastAsia="ru-RU"/>
        </w:rPr>
      </w:pPr>
    </w:p>
    <w:p w14:paraId="0DBA6EBE" w14:textId="77777777" w:rsidR="00763A8E" w:rsidRDefault="00763A8E" w:rsidP="000F5906">
      <w:pPr>
        <w:spacing w:after="0" w:line="240" w:lineRule="auto"/>
        <w:ind w:left="34"/>
        <w:jc w:val="center"/>
        <w:rPr>
          <w:rFonts w:ascii="Times New Roman" w:eastAsia="Times New Roman" w:hAnsi="Times New Roman" w:cs="Times New Roman"/>
          <w:b/>
          <w:sz w:val="24"/>
          <w:szCs w:val="24"/>
          <w:lang w:eastAsia="ru-RU"/>
        </w:rPr>
      </w:pPr>
    </w:p>
    <w:p w14:paraId="6589431D" w14:textId="77777777" w:rsidR="00763A8E" w:rsidRDefault="000F5906" w:rsidP="000F5906">
      <w:pPr>
        <w:spacing w:after="0" w:line="240" w:lineRule="auto"/>
        <w:ind w:left="34"/>
        <w:jc w:val="center"/>
        <w:rPr>
          <w:rFonts w:ascii="Times New Roman" w:eastAsia="Calibri" w:hAnsi="Times New Roman" w:cs="Times New Roman"/>
          <w:b/>
          <w:sz w:val="24"/>
          <w:szCs w:val="24"/>
        </w:rPr>
      </w:pPr>
      <w:r>
        <w:rPr>
          <w:rFonts w:ascii="Times New Roman" w:eastAsia="Times New Roman" w:hAnsi="Times New Roman" w:cs="Times New Roman"/>
          <w:b/>
          <w:sz w:val="24"/>
          <w:szCs w:val="24"/>
          <w:lang w:eastAsia="ru-RU"/>
        </w:rPr>
        <w:t>3.</w:t>
      </w:r>
      <w:r w:rsidR="00763A8E">
        <w:rPr>
          <w:rFonts w:ascii="Times New Roman" w:eastAsia="Times New Roman" w:hAnsi="Times New Roman" w:cs="Times New Roman"/>
          <w:b/>
          <w:sz w:val="24"/>
          <w:szCs w:val="24"/>
          <w:lang w:eastAsia="ru-RU"/>
        </w:rPr>
        <w:t>4</w:t>
      </w:r>
      <w:r>
        <w:rPr>
          <w:rFonts w:ascii="Times New Roman" w:eastAsia="Times New Roman" w:hAnsi="Times New Roman" w:cs="Times New Roman"/>
          <w:b/>
          <w:sz w:val="24"/>
          <w:szCs w:val="24"/>
          <w:lang w:eastAsia="ru-RU"/>
        </w:rPr>
        <w:t xml:space="preserve"> </w:t>
      </w:r>
      <w:r w:rsidR="00763A8E" w:rsidRPr="00763A8E">
        <w:rPr>
          <w:rFonts w:ascii="Times New Roman" w:eastAsia="Calibri" w:hAnsi="Times New Roman" w:cs="Times New Roman"/>
          <w:b/>
          <w:sz w:val="24"/>
          <w:szCs w:val="24"/>
        </w:rPr>
        <w:t>Описание материально-технического обеспечения Программы, методическими материалами и средствами обучения и воспитания</w:t>
      </w:r>
    </w:p>
    <w:p w14:paraId="7A68D641" w14:textId="5DE0A22D" w:rsidR="00C76B68" w:rsidRPr="000F5906" w:rsidRDefault="00C76B68" w:rsidP="000F5906">
      <w:pPr>
        <w:spacing w:after="0" w:line="240" w:lineRule="auto"/>
        <w:ind w:left="34"/>
        <w:jc w:val="center"/>
        <w:rPr>
          <w:rFonts w:ascii="Times New Roman" w:eastAsia="Times New Roman" w:hAnsi="Times New Roman" w:cs="Times New Roman"/>
          <w:b/>
          <w:sz w:val="24"/>
          <w:szCs w:val="24"/>
          <w:lang w:eastAsia="ru-RU"/>
        </w:rPr>
      </w:pPr>
      <w:r w:rsidRPr="00763A8E">
        <w:rPr>
          <w:rFonts w:ascii="Times New Roman" w:hAnsi="Times New Roman" w:cs="Times New Roman"/>
          <w:sz w:val="24"/>
          <w:szCs w:val="24"/>
        </w:rPr>
        <w:t>Методическое обеспечение образовательного процесса включает: - обеспечение</w:t>
      </w:r>
      <w:r w:rsidRPr="005A3EEE">
        <w:rPr>
          <w:rFonts w:ascii="Times New Roman" w:hAnsi="Times New Roman" w:cs="Times New Roman"/>
          <w:sz w:val="24"/>
          <w:szCs w:val="24"/>
        </w:rPr>
        <w:t xml:space="preserve"> необходимыми программами, методическими указаниями для реализации используемых </w:t>
      </w:r>
      <w:r w:rsidRPr="00FE31CD">
        <w:rPr>
          <w:rFonts w:ascii="Times New Roman" w:hAnsi="Times New Roman" w:cs="Times New Roman"/>
          <w:sz w:val="24"/>
          <w:szCs w:val="24"/>
        </w:rPr>
        <w:t>программ; - методическими пособиями для работы с детьми</w:t>
      </w:r>
    </w:p>
    <w:p w14:paraId="22F07320" w14:textId="77777777" w:rsidR="00C76B68" w:rsidRPr="00FC5842" w:rsidRDefault="00C76B68" w:rsidP="00C76B68">
      <w:pPr>
        <w:pStyle w:val="58"/>
        <w:keepNext/>
        <w:keepLines/>
        <w:tabs>
          <w:tab w:val="left" w:pos="760"/>
        </w:tabs>
        <w:spacing w:after="0"/>
        <w:ind w:firstLine="440"/>
        <w:jc w:val="both"/>
        <w:rPr>
          <w:sz w:val="24"/>
          <w:szCs w:val="24"/>
        </w:rPr>
      </w:pPr>
      <w:r w:rsidRPr="00FC5842">
        <w:rPr>
          <w:rStyle w:val="57"/>
          <w:rFonts w:eastAsia="Calibri"/>
          <w:sz w:val="24"/>
          <w:szCs w:val="24"/>
        </w:rPr>
        <w:t>Методическая литература, позволяющая ознакомиться с содержанием парциальных программ, методик, форм организации образовательной работы.</w:t>
      </w:r>
    </w:p>
    <w:p w14:paraId="7D7D61AC" w14:textId="218C45A2" w:rsidR="00C76B68" w:rsidRPr="004D2A64" w:rsidRDefault="00C76B68" w:rsidP="00C76B68">
      <w:pPr>
        <w:pStyle w:val="58"/>
        <w:keepNext/>
        <w:keepLines/>
        <w:spacing w:after="0"/>
        <w:jc w:val="both"/>
        <w:rPr>
          <w:b w:val="0"/>
          <w:sz w:val="24"/>
          <w:szCs w:val="24"/>
        </w:rPr>
      </w:pPr>
      <w:bookmarkStart w:id="8" w:name="bookmark499"/>
      <w:r w:rsidRPr="00D63197">
        <w:rPr>
          <w:rStyle w:val="57"/>
          <w:rFonts w:eastAsia="Calibri"/>
          <w:b/>
          <w:sz w:val="24"/>
          <w:szCs w:val="24"/>
        </w:rPr>
        <w:t xml:space="preserve">Социально- </w:t>
      </w:r>
      <w:r w:rsidRPr="004D2A64">
        <w:rPr>
          <w:rStyle w:val="57"/>
          <w:rFonts w:eastAsia="Calibri"/>
          <w:b/>
          <w:sz w:val="24"/>
          <w:szCs w:val="24"/>
        </w:rPr>
        <w:t>коммуникативное развитие» социализация, развитие общения, нравственное</w:t>
      </w:r>
      <w:r w:rsidR="00AA21C3">
        <w:rPr>
          <w:rStyle w:val="57"/>
          <w:rFonts w:eastAsia="Calibri"/>
          <w:b/>
          <w:sz w:val="24"/>
          <w:szCs w:val="24"/>
        </w:rPr>
        <w:t xml:space="preserve"> </w:t>
      </w:r>
      <w:r w:rsidRPr="004D2A64">
        <w:rPr>
          <w:rStyle w:val="57"/>
          <w:rFonts w:eastAsia="Calibri"/>
          <w:b/>
          <w:sz w:val="24"/>
          <w:szCs w:val="24"/>
        </w:rPr>
        <w:t>воспитание Методические пособия</w:t>
      </w:r>
      <w:bookmarkEnd w:id="8"/>
    </w:p>
    <w:p w14:paraId="4E18F586" w14:textId="430CACA3" w:rsidR="00C76B68" w:rsidRPr="004D2A64" w:rsidRDefault="00AA21C3" w:rsidP="00C76B68">
      <w:pPr>
        <w:pStyle w:val="1a"/>
        <w:shd w:val="clear" w:color="auto" w:fill="auto"/>
        <w:spacing w:line="240" w:lineRule="auto"/>
        <w:ind w:firstLine="440"/>
        <w:jc w:val="both"/>
        <w:rPr>
          <w:rFonts w:ascii="Times New Roman" w:hAnsi="Times New Roman"/>
          <w:color w:val="212529"/>
          <w:sz w:val="24"/>
          <w:szCs w:val="24"/>
          <w:shd w:val="clear" w:color="auto" w:fill="F9F8EF"/>
        </w:rPr>
      </w:pPr>
      <w:r>
        <w:rPr>
          <w:rFonts w:ascii="Times New Roman" w:hAnsi="Times New Roman"/>
          <w:color w:val="212529"/>
          <w:sz w:val="24"/>
          <w:szCs w:val="24"/>
        </w:rPr>
        <w:t>Л,В,Абрамцева И.Ф.Слепцова</w:t>
      </w:r>
      <w:r w:rsidR="00C76B68" w:rsidRPr="00CB07D8">
        <w:rPr>
          <w:rFonts w:ascii="Times New Roman" w:hAnsi="Times New Roman"/>
          <w:color w:val="212529"/>
          <w:sz w:val="24"/>
          <w:szCs w:val="24"/>
        </w:rPr>
        <w:t>. Социально-нравственное</w:t>
      </w:r>
      <w:r w:rsidR="00C76B68" w:rsidRPr="00CB07D8">
        <w:rPr>
          <w:rFonts w:ascii="Times New Roman" w:hAnsi="Times New Roman"/>
          <w:color w:val="212529"/>
          <w:sz w:val="24"/>
          <w:szCs w:val="24"/>
          <w:shd w:val="clear" w:color="auto" w:fill="F9F8EF"/>
        </w:rPr>
        <w:t xml:space="preserve"> </w:t>
      </w:r>
      <w:r w:rsidR="00C76B68" w:rsidRPr="00CB07D8">
        <w:rPr>
          <w:rFonts w:ascii="Times New Roman" w:hAnsi="Times New Roman"/>
          <w:color w:val="212529"/>
          <w:sz w:val="24"/>
          <w:szCs w:val="24"/>
        </w:rPr>
        <w:t>воспитание дошкольников (</w:t>
      </w:r>
      <w:r w:rsidR="00383A91">
        <w:rPr>
          <w:rFonts w:ascii="Times New Roman" w:hAnsi="Times New Roman"/>
          <w:color w:val="212529"/>
          <w:sz w:val="24"/>
          <w:szCs w:val="24"/>
        </w:rPr>
        <w:t>4-5</w:t>
      </w:r>
      <w:r w:rsidR="00C76B68" w:rsidRPr="00CB07D8">
        <w:rPr>
          <w:rFonts w:ascii="Times New Roman" w:hAnsi="Times New Roman"/>
          <w:color w:val="212529"/>
          <w:sz w:val="24"/>
          <w:szCs w:val="24"/>
        </w:rPr>
        <w:t xml:space="preserve"> лет).</w:t>
      </w:r>
      <w:r w:rsidR="00383A91">
        <w:rPr>
          <w:rFonts w:ascii="Times New Roman" w:hAnsi="Times New Roman"/>
          <w:color w:val="212529"/>
          <w:sz w:val="24"/>
          <w:szCs w:val="24"/>
        </w:rPr>
        <w:t>Алешина  Патриотическая воспитание</w:t>
      </w:r>
      <w:r w:rsidR="00C76B68" w:rsidRPr="00CB07D8">
        <w:rPr>
          <w:rFonts w:ascii="Times New Roman" w:hAnsi="Times New Roman"/>
          <w:color w:val="212529"/>
          <w:sz w:val="24"/>
          <w:szCs w:val="24"/>
        </w:rPr>
        <w:t xml:space="preserve"> Петрова В.И.,Стульник Т. Д. Этические беседы с детьми 4-7 лет.</w:t>
      </w:r>
    </w:p>
    <w:p w14:paraId="2E900134" w14:textId="77777777" w:rsidR="00C76B68" w:rsidRPr="00924087" w:rsidRDefault="00C76B68" w:rsidP="00C76B68">
      <w:pPr>
        <w:spacing w:after="0" w:line="240" w:lineRule="auto"/>
        <w:rPr>
          <w:rFonts w:ascii="Times New Roman" w:hAnsi="Times New Roman" w:cs="Times New Roman"/>
          <w:color w:val="212529"/>
          <w:sz w:val="24"/>
          <w:szCs w:val="24"/>
          <w:lang w:eastAsia="ru-RU"/>
        </w:rPr>
      </w:pPr>
      <w:r w:rsidRPr="004D2A64">
        <w:rPr>
          <w:rFonts w:ascii="Times New Roman" w:hAnsi="Times New Roman" w:cs="Times New Roman"/>
          <w:b/>
          <w:bCs/>
          <w:color w:val="212529"/>
          <w:sz w:val="24"/>
          <w:szCs w:val="24"/>
          <w:lang w:eastAsia="ru-RU"/>
        </w:rPr>
        <w:t>Самообслуживание, самостоятельность, трудовое воспитание</w:t>
      </w:r>
    </w:p>
    <w:p w14:paraId="658AF477" w14:textId="77777777" w:rsidR="00C76B68" w:rsidRPr="009D185A" w:rsidRDefault="00C76B68" w:rsidP="00C76B68">
      <w:pPr>
        <w:spacing w:after="0" w:line="240" w:lineRule="auto"/>
        <w:ind w:firstLine="440"/>
        <w:rPr>
          <w:rFonts w:ascii="Times New Roman" w:hAnsi="Times New Roman" w:cs="Times New Roman"/>
          <w:sz w:val="24"/>
          <w:szCs w:val="24"/>
          <w:lang w:eastAsia="ru-RU"/>
        </w:rPr>
      </w:pPr>
      <w:r w:rsidRPr="009D185A">
        <w:rPr>
          <w:rFonts w:ascii="Times New Roman" w:hAnsi="Times New Roman" w:cs="Times New Roman"/>
          <w:sz w:val="24"/>
          <w:szCs w:val="24"/>
          <w:lang w:eastAsia="ru-RU"/>
        </w:rPr>
        <w:t>Методические пособия</w:t>
      </w:r>
    </w:p>
    <w:p w14:paraId="1ED16B80" w14:textId="77777777" w:rsidR="00C76B68" w:rsidRPr="009D185A" w:rsidRDefault="00C76B68" w:rsidP="00C76B68">
      <w:pPr>
        <w:spacing w:after="0" w:line="240" w:lineRule="auto"/>
        <w:ind w:firstLine="440"/>
        <w:rPr>
          <w:rFonts w:ascii="Times New Roman" w:hAnsi="Times New Roman" w:cs="Times New Roman"/>
          <w:sz w:val="24"/>
          <w:szCs w:val="24"/>
          <w:lang w:eastAsia="ru-RU"/>
        </w:rPr>
      </w:pPr>
      <w:r w:rsidRPr="009D185A">
        <w:rPr>
          <w:rFonts w:ascii="Times New Roman" w:hAnsi="Times New Roman" w:cs="Times New Roman"/>
          <w:sz w:val="24"/>
          <w:szCs w:val="24"/>
          <w:lang w:eastAsia="ru-RU"/>
        </w:rPr>
        <w:t>Куцакова Л. В. Трудовое воспитание в детском саду: Для занятий с детьми 3-7 лет.</w:t>
      </w:r>
    </w:p>
    <w:p w14:paraId="6315C10D" w14:textId="77777777" w:rsidR="00C76B68" w:rsidRPr="009D185A" w:rsidRDefault="00C76B68" w:rsidP="00C76B68">
      <w:pPr>
        <w:spacing w:after="0" w:line="240" w:lineRule="auto"/>
        <w:ind w:firstLine="440"/>
        <w:rPr>
          <w:rFonts w:ascii="Times New Roman" w:hAnsi="Times New Roman" w:cs="Times New Roman"/>
          <w:sz w:val="24"/>
          <w:szCs w:val="24"/>
          <w:lang w:eastAsia="ru-RU"/>
        </w:rPr>
      </w:pPr>
      <w:r w:rsidRPr="009D185A">
        <w:rPr>
          <w:rFonts w:ascii="Times New Roman" w:hAnsi="Times New Roman" w:cs="Times New Roman"/>
          <w:sz w:val="24"/>
          <w:szCs w:val="24"/>
          <w:lang w:eastAsia="ru-RU"/>
        </w:rPr>
        <w:t>Наглядно-дидактические пособия</w:t>
      </w:r>
    </w:p>
    <w:p w14:paraId="549BE85D" w14:textId="77777777" w:rsidR="00C76B68" w:rsidRDefault="00C76B68" w:rsidP="00C76B68">
      <w:pPr>
        <w:spacing w:after="0" w:line="240" w:lineRule="auto"/>
        <w:ind w:firstLine="440"/>
        <w:rPr>
          <w:rFonts w:ascii="Times New Roman" w:hAnsi="Times New Roman" w:cs="Times New Roman"/>
          <w:sz w:val="24"/>
          <w:szCs w:val="24"/>
          <w:lang w:eastAsia="ru-RU"/>
        </w:rPr>
      </w:pPr>
      <w:r w:rsidRPr="009D185A">
        <w:rPr>
          <w:rFonts w:ascii="Times New Roman" w:hAnsi="Times New Roman" w:cs="Times New Roman"/>
          <w:sz w:val="24"/>
          <w:szCs w:val="24"/>
          <w:lang w:eastAsia="ru-RU"/>
        </w:rPr>
        <w:t>Плакаты: «Очень важные профессии».</w:t>
      </w:r>
    </w:p>
    <w:p w14:paraId="239D5E27" w14:textId="7B5AEC98" w:rsidR="003838B1" w:rsidRPr="003838B1" w:rsidRDefault="003838B1" w:rsidP="003838B1">
      <w:pPr>
        <w:spacing w:after="240"/>
        <w:rPr>
          <w:rFonts w:ascii="Times New Roman" w:hAnsi="Times New Roman"/>
          <w:b/>
          <w:bCs/>
          <w:kern w:val="36"/>
          <w:sz w:val="24"/>
          <w:szCs w:val="24"/>
          <w:lang w:eastAsia="ru-RU"/>
        </w:rPr>
      </w:pPr>
      <w:r w:rsidRPr="003838B1">
        <w:rPr>
          <w:rFonts w:ascii="Times New Roman" w:hAnsi="Times New Roman" w:cs="Times New Roman"/>
          <w:b/>
          <w:sz w:val="24"/>
          <w:szCs w:val="24"/>
          <w:lang w:eastAsia="ru-RU"/>
        </w:rPr>
        <w:t>Финансовая грамота</w:t>
      </w:r>
      <w:r w:rsidRPr="003838B1">
        <w:rPr>
          <w:rStyle w:val="10"/>
          <w:rFonts w:eastAsiaTheme="minorHAnsi" w:cstheme="minorBidi"/>
          <w:sz w:val="24"/>
          <w:szCs w:val="24"/>
        </w:rPr>
        <w:t xml:space="preserve"> </w:t>
      </w:r>
      <w:r>
        <w:rPr>
          <w:rStyle w:val="10"/>
          <w:rFonts w:eastAsiaTheme="minorHAnsi" w:cstheme="minorBidi"/>
          <w:sz w:val="24"/>
          <w:szCs w:val="24"/>
        </w:rPr>
        <w:t xml:space="preserve">                                                                                                             </w:t>
      </w:r>
      <w:r>
        <w:rPr>
          <w:rStyle w:val="af9"/>
          <w:sz w:val="24"/>
          <w:szCs w:val="24"/>
        </w:rPr>
        <w:t>Поварницина Г.П.,Ю.А Киселева</w:t>
      </w:r>
      <w:r>
        <w:rPr>
          <w:rStyle w:val="af9"/>
          <w:sz w:val="24"/>
          <w:szCs w:val="24"/>
          <w:u w:val="single"/>
        </w:rPr>
        <w:t>.</w:t>
      </w:r>
      <w:r>
        <w:rPr>
          <w:rStyle w:val="af9"/>
          <w:sz w:val="24"/>
          <w:szCs w:val="24"/>
        </w:rPr>
        <w:t xml:space="preserve"> «Финансовая грамотность дошкольников» </w:t>
      </w:r>
    </w:p>
    <w:p w14:paraId="7C2E0D0D" w14:textId="77777777" w:rsidR="00C76B68" w:rsidRPr="009D185A" w:rsidRDefault="00C76B68" w:rsidP="00C76B68">
      <w:pPr>
        <w:spacing w:after="0" w:line="240" w:lineRule="auto"/>
        <w:rPr>
          <w:rFonts w:ascii="Times New Roman" w:hAnsi="Times New Roman" w:cs="Times New Roman"/>
          <w:sz w:val="24"/>
          <w:szCs w:val="24"/>
          <w:lang w:eastAsia="ru-RU"/>
        </w:rPr>
      </w:pPr>
      <w:r w:rsidRPr="009D185A">
        <w:rPr>
          <w:rFonts w:ascii="Times New Roman" w:hAnsi="Times New Roman" w:cs="Times New Roman"/>
          <w:b/>
          <w:bCs/>
          <w:sz w:val="24"/>
          <w:szCs w:val="24"/>
          <w:lang w:eastAsia="ru-RU"/>
        </w:rPr>
        <w:t>Формирование основ безопасности</w:t>
      </w:r>
    </w:p>
    <w:p w14:paraId="0DB7A0B0" w14:textId="77777777" w:rsidR="00C76B68" w:rsidRPr="009D185A" w:rsidRDefault="00C76B68" w:rsidP="00C76B68">
      <w:pPr>
        <w:spacing w:after="0" w:line="240" w:lineRule="auto"/>
        <w:ind w:firstLine="440"/>
        <w:rPr>
          <w:rFonts w:ascii="Times New Roman" w:hAnsi="Times New Roman" w:cs="Times New Roman"/>
          <w:sz w:val="24"/>
          <w:szCs w:val="24"/>
          <w:lang w:eastAsia="ru-RU"/>
        </w:rPr>
      </w:pPr>
      <w:r w:rsidRPr="009D185A">
        <w:rPr>
          <w:rFonts w:ascii="Times New Roman" w:hAnsi="Times New Roman" w:cs="Times New Roman"/>
          <w:sz w:val="24"/>
          <w:szCs w:val="24"/>
          <w:lang w:eastAsia="ru-RU"/>
        </w:rPr>
        <w:t>Методические пособия</w:t>
      </w:r>
    </w:p>
    <w:p w14:paraId="589C483E" w14:textId="77777777" w:rsidR="00C76B68" w:rsidRPr="009D185A" w:rsidRDefault="00C76B68" w:rsidP="00C76B68">
      <w:pPr>
        <w:spacing w:after="0" w:line="240" w:lineRule="auto"/>
        <w:ind w:firstLine="440"/>
        <w:rPr>
          <w:rFonts w:ascii="Times New Roman" w:hAnsi="Times New Roman" w:cs="Times New Roman"/>
          <w:sz w:val="24"/>
          <w:szCs w:val="24"/>
          <w:lang w:eastAsia="ru-RU"/>
        </w:rPr>
      </w:pPr>
      <w:r w:rsidRPr="009D185A">
        <w:rPr>
          <w:rFonts w:ascii="Times New Roman" w:hAnsi="Times New Roman" w:cs="Times New Roman"/>
          <w:sz w:val="24"/>
          <w:szCs w:val="24"/>
          <w:lang w:eastAsia="ru-RU"/>
        </w:rPr>
        <w:t>Белая К. Ю. Формирование основ безопасности у дошкольников (3-7 лет).</w:t>
      </w:r>
    </w:p>
    <w:p w14:paraId="7E8C5739" w14:textId="77777777" w:rsidR="00C76B68" w:rsidRPr="00360A82" w:rsidRDefault="00C76B68" w:rsidP="00C76B68">
      <w:pPr>
        <w:spacing w:after="0" w:line="240" w:lineRule="auto"/>
        <w:ind w:firstLine="440"/>
        <w:rPr>
          <w:rFonts w:ascii="Times New Roman" w:hAnsi="Times New Roman" w:cs="Times New Roman"/>
          <w:sz w:val="24"/>
          <w:szCs w:val="24"/>
          <w:lang w:eastAsia="ru-RU"/>
        </w:rPr>
      </w:pPr>
      <w:r w:rsidRPr="00360A82">
        <w:rPr>
          <w:rFonts w:ascii="Times New Roman" w:hAnsi="Times New Roman" w:cs="Times New Roman"/>
          <w:sz w:val="24"/>
          <w:szCs w:val="24"/>
          <w:lang w:eastAsia="ru-RU"/>
        </w:rPr>
        <w:t>Саулина Т. Ф. Знакомим дошкольников с правилами дорожного движения (3-7 лет).</w:t>
      </w:r>
    </w:p>
    <w:p w14:paraId="68FB2AB4" w14:textId="18FB2B19" w:rsidR="00C76B68" w:rsidRPr="009D185A" w:rsidRDefault="00C76B68" w:rsidP="00C76B68">
      <w:pPr>
        <w:pStyle w:val="1a"/>
        <w:shd w:val="clear" w:color="auto" w:fill="auto"/>
        <w:spacing w:line="240" w:lineRule="auto"/>
        <w:ind w:firstLine="440"/>
        <w:jc w:val="both"/>
        <w:rPr>
          <w:rFonts w:ascii="Times New Roman" w:hAnsi="Times New Roman"/>
          <w:sz w:val="24"/>
          <w:szCs w:val="24"/>
        </w:rPr>
      </w:pPr>
      <w:r w:rsidRPr="009D185A">
        <w:rPr>
          <w:rStyle w:val="af9"/>
          <w:sz w:val="24"/>
          <w:szCs w:val="24"/>
        </w:rPr>
        <w:t>Петрова В . П . , Стульник Т . Д. Этические беседы с детьми 4-7 лет.</w:t>
      </w:r>
      <w:r w:rsidR="008571EA">
        <w:rPr>
          <w:rStyle w:val="af9"/>
          <w:sz w:val="24"/>
          <w:szCs w:val="24"/>
        </w:rPr>
        <w:t xml:space="preserve"> </w:t>
      </w:r>
      <w:r w:rsidRPr="009D185A">
        <w:rPr>
          <w:rStyle w:val="af9"/>
          <w:sz w:val="24"/>
          <w:szCs w:val="24"/>
        </w:rPr>
        <w:t>Самообслуживание, самостоятельность, трудовое воспитание Методические пособия</w:t>
      </w:r>
    </w:p>
    <w:p w14:paraId="06A2251E" w14:textId="77777777" w:rsidR="00C76B68" w:rsidRPr="001A50D0" w:rsidRDefault="00C76B68" w:rsidP="00C76B68">
      <w:pPr>
        <w:pStyle w:val="1a"/>
        <w:shd w:val="clear" w:color="auto" w:fill="auto"/>
        <w:spacing w:line="240" w:lineRule="auto"/>
        <w:ind w:firstLine="440"/>
        <w:jc w:val="both"/>
        <w:rPr>
          <w:rStyle w:val="af9"/>
          <w:sz w:val="24"/>
          <w:szCs w:val="24"/>
        </w:rPr>
      </w:pPr>
      <w:r w:rsidRPr="001A50D0">
        <w:rPr>
          <w:rStyle w:val="af9"/>
          <w:sz w:val="24"/>
          <w:szCs w:val="24"/>
        </w:rPr>
        <w:t>Куцакова Л . В. Трудовое воспитание в детском саду: Для занятий с детьми 3-7лет.</w:t>
      </w:r>
    </w:p>
    <w:p w14:paraId="1576AEB1" w14:textId="77777777" w:rsidR="00C76B68" w:rsidRDefault="00C76B68" w:rsidP="00C76B68">
      <w:pPr>
        <w:pStyle w:val="1a"/>
        <w:shd w:val="clear" w:color="auto" w:fill="auto"/>
        <w:spacing w:line="240" w:lineRule="auto"/>
        <w:ind w:firstLine="440"/>
        <w:jc w:val="both"/>
        <w:rPr>
          <w:rStyle w:val="af9"/>
          <w:sz w:val="24"/>
          <w:szCs w:val="24"/>
        </w:rPr>
      </w:pPr>
      <w:r w:rsidRPr="00BC11AD">
        <w:rPr>
          <w:rFonts w:ascii="Times New Roman" w:hAnsi="Times New Roman"/>
          <w:color w:val="212529"/>
          <w:sz w:val="24"/>
          <w:szCs w:val="24"/>
        </w:rPr>
        <w:t>Программа Н.Н. Авдеевой, О.Л. Князевой, Р.Б. Стеркиной «Основы безопасности детей дошкольного возраста</w:t>
      </w:r>
      <w:r w:rsidRPr="00BC11AD">
        <w:rPr>
          <w:rStyle w:val="af9"/>
          <w:sz w:val="24"/>
          <w:szCs w:val="24"/>
        </w:rPr>
        <w:t xml:space="preserve"> </w:t>
      </w:r>
    </w:p>
    <w:p w14:paraId="05187806" w14:textId="77777777" w:rsidR="00C76B68" w:rsidRPr="00E22677" w:rsidRDefault="00C76B68" w:rsidP="00C76B68">
      <w:pPr>
        <w:pStyle w:val="1a"/>
        <w:spacing w:line="240" w:lineRule="auto"/>
        <w:jc w:val="both"/>
        <w:rPr>
          <w:rStyle w:val="af9"/>
          <w:b/>
          <w:bCs/>
          <w:sz w:val="24"/>
          <w:szCs w:val="24"/>
        </w:rPr>
      </w:pPr>
      <w:r w:rsidRPr="00E22677">
        <w:rPr>
          <w:rStyle w:val="af9"/>
          <w:b/>
          <w:bCs/>
          <w:sz w:val="24"/>
          <w:szCs w:val="24"/>
        </w:rPr>
        <w:t>Игровая деятельность</w:t>
      </w:r>
    </w:p>
    <w:p w14:paraId="66CA58CA" w14:textId="66B28B5A" w:rsidR="00C76B68" w:rsidRPr="00B13A9F" w:rsidRDefault="00C76B68" w:rsidP="00C76B68">
      <w:pPr>
        <w:pStyle w:val="1a"/>
        <w:tabs>
          <w:tab w:val="left" w:pos="6339"/>
        </w:tabs>
        <w:spacing w:line="240" w:lineRule="auto"/>
        <w:ind w:firstLine="440"/>
        <w:jc w:val="both"/>
        <w:rPr>
          <w:rFonts w:ascii="Times New Roman" w:hAnsi="Times New Roman"/>
          <w:b/>
          <w:sz w:val="24"/>
          <w:szCs w:val="24"/>
        </w:rPr>
      </w:pPr>
      <w:r w:rsidRPr="00BC11AD">
        <w:rPr>
          <w:rStyle w:val="af9"/>
          <w:sz w:val="24"/>
          <w:szCs w:val="24"/>
        </w:rPr>
        <w:t xml:space="preserve">Губанова Н . Ф. Развитие игровой деятельности. Средняя группа. (4-5лет). </w:t>
      </w:r>
      <w:r w:rsidRPr="00B13A9F">
        <w:rPr>
          <w:rStyle w:val="af9"/>
          <w:bCs/>
          <w:i/>
          <w:sz w:val="24"/>
          <w:szCs w:val="24"/>
        </w:rPr>
        <w:t xml:space="preserve">Образовательная </w:t>
      </w:r>
      <w:r w:rsidRPr="00B13A9F">
        <w:rPr>
          <w:rStyle w:val="af9"/>
          <w:b/>
          <w:bCs/>
          <w:sz w:val="24"/>
          <w:szCs w:val="24"/>
        </w:rPr>
        <w:t>область «Познавательное развитие» Развитие познавательно-</w:t>
      </w:r>
      <w:r w:rsidR="00BF3B9D" w:rsidRPr="00B13A9F">
        <w:rPr>
          <w:rStyle w:val="af9"/>
          <w:b/>
          <w:bCs/>
          <w:sz w:val="24"/>
          <w:szCs w:val="24"/>
        </w:rPr>
        <w:t xml:space="preserve">исследовательской </w:t>
      </w:r>
      <w:r w:rsidR="00473FEF" w:rsidRPr="00B13A9F">
        <w:rPr>
          <w:rStyle w:val="af9"/>
          <w:b/>
          <w:bCs/>
          <w:sz w:val="24"/>
          <w:szCs w:val="24"/>
        </w:rPr>
        <w:t>деятельности Методические</w:t>
      </w:r>
      <w:r w:rsidRPr="00B13A9F">
        <w:rPr>
          <w:rStyle w:val="af9"/>
          <w:b/>
          <w:sz w:val="24"/>
          <w:szCs w:val="24"/>
        </w:rPr>
        <w:t xml:space="preserve"> пособия</w:t>
      </w:r>
    </w:p>
    <w:p w14:paraId="7BBD2BC0" w14:textId="530F02A1" w:rsidR="00C76B68" w:rsidRPr="00B13A9F" w:rsidRDefault="00C76B68" w:rsidP="00C76B68">
      <w:pPr>
        <w:pStyle w:val="1a"/>
        <w:spacing w:line="240" w:lineRule="auto"/>
        <w:ind w:firstLine="440"/>
        <w:jc w:val="both"/>
        <w:rPr>
          <w:rFonts w:ascii="Times New Roman" w:hAnsi="Times New Roman"/>
          <w:sz w:val="24"/>
          <w:szCs w:val="24"/>
        </w:rPr>
      </w:pPr>
      <w:r w:rsidRPr="00B13A9F">
        <w:rPr>
          <w:rStyle w:val="af9"/>
          <w:sz w:val="24"/>
          <w:szCs w:val="24"/>
        </w:rPr>
        <w:t xml:space="preserve">Крашенников Е.Е, Холодова О.Л. </w:t>
      </w:r>
      <w:r w:rsidR="00BF3B9D" w:rsidRPr="00B13A9F">
        <w:rPr>
          <w:rStyle w:val="af9"/>
          <w:sz w:val="24"/>
          <w:szCs w:val="24"/>
        </w:rPr>
        <w:t>Методические пособия</w:t>
      </w:r>
      <w:r w:rsidRPr="00B13A9F">
        <w:rPr>
          <w:rStyle w:val="af9"/>
          <w:sz w:val="24"/>
          <w:szCs w:val="24"/>
        </w:rPr>
        <w:t xml:space="preserve"> познавательных способностей</w:t>
      </w:r>
      <w:r w:rsidR="00C8262B">
        <w:rPr>
          <w:rStyle w:val="af9"/>
          <w:sz w:val="24"/>
          <w:szCs w:val="24"/>
        </w:rPr>
        <w:t xml:space="preserve"> </w:t>
      </w:r>
      <w:r w:rsidRPr="00B13A9F">
        <w:rPr>
          <w:rStyle w:val="af9"/>
          <w:sz w:val="24"/>
          <w:szCs w:val="24"/>
        </w:rPr>
        <w:t>дошкольников(</w:t>
      </w:r>
      <w:r w:rsidR="00C8262B">
        <w:rPr>
          <w:rStyle w:val="af9"/>
          <w:sz w:val="24"/>
          <w:szCs w:val="24"/>
        </w:rPr>
        <w:t>4</w:t>
      </w:r>
      <w:r w:rsidRPr="00B13A9F">
        <w:rPr>
          <w:rStyle w:val="af9"/>
          <w:sz w:val="24"/>
          <w:szCs w:val="24"/>
        </w:rPr>
        <w:t>-7лет).</w:t>
      </w:r>
    </w:p>
    <w:p w14:paraId="234453F2" w14:textId="432B122D" w:rsidR="00C76B68" w:rsidRPr="00B13A9F" w:rsidRDefault="00C76B68" w:rsidP="00C76B68">
      <w:pPr>
        <w:pStyle w:val="1a"/>
        <w:tabs>
          <w:tab w:val="left" w:pos="2346"/>
        </w:tabs>
        <w:spacing w:line="240" w:lineRule="auto"/>
        <w:ind w:firstLine="440"/>
        <w:jc w:val="both"/>
        <w:rPr>
          <w:rStyle w:val="af9"/>
          <w:sz w:val="24"/>
          <w:szCs w:val="24"/>
        </w:rPr>
      </w:pPr>
      <w:r w:rsidRPr="00B13A9F">
        <w:rPr>
          <w:rStyle w:val="af9"/>
          <w:sz w:val="24"/>
          <w:szCs w:val="24"/>
        </w:rPr>
        <w:t xml:space="preserve">Павлова Л . Ю . Сборник дидактических игр по ознакомлению </w:t>
      </w:r>
      <w:r w:rsidR="00473FEF" w:rsidRPr="00B13A9F">
        <w:rPr>
          <w:rStyle w:val="af9"/>
          <w:sz w:val="24"/>
          <w:szCs w:val="24"/>
        </w:rPr>
        <w:t>с окружающим</w:t>
      </w:r>
      <w:r w:rsidRPr="00B13A9F">
        <w:rPr>
          <w:rStyle w:val="af9"/>
          <w:sz w:val="24"/>
          <w:szCs w:val="24"/>
        </w:rPr>
        <w:t xml:space="preserve"> миром (3-7 лет).</w:t>
      </w:r>
    </w:p>
    <w:p w14:paraId="52AC0F45" w14:textId="77777777" w:rsidR="00C76B68" w:rsidRPr="00B13A9F" w:rsidRDefault="00C76B68" w:rsidP="00473FEF">
      <w:pPr>
        <w:pStyle w:val="66"/>
        <w:keepNext/>
        <w:keepLines/>
        <w:spacing w:after="0"/>
        <w:jc w:val="both"/>
        <w:rPr>
          <w:rStyle w:val="65"/>
          <w:rFonts w:eastAsiaTheme="majorEastAsia"/>
          <w:b/>
          <w:sz w:val="24"/>
          <w:szCs w:val="24"/>
        </w:rPr>
      </w:pPr>
      <w:bookmarkStart w:id="9" w:name="bookmark501"/>
      <w:r w:rsidRPr="00B13A9F">
        <w:rPr>
          <w:rStyle w:val="65"/>
          <w:rFonts w:eastAsiaTheme="majorEastAsia"/>
          <w:b/>
          <w:sz w:val="24"/>
          <w:szCs w:val="24"/>
        </w:rPr>
        <w:t>Ознакомление с предметным окружением и социальным миром</w:t>
      </w:r>
      <w:bookmarkEnd w:id="9"/>
      <w:r w:rsidRPr="00B13A9F">
        <w:rPr>
          <w:rStyle w:val="65"/>
          <w:rFonts w:eastAsiaTheme="majorEastAsia"/>
          <w:b/>
          <w:sz w:val="24"/>
          <w:szCs w:val="24"/>
        </w:rPr>
        <w:t xml:space="preserve">  </w:t>
      </w:r>
    </w:p>
    <w:p w14:paraId="58CD6BE0" w14:textId="376AE304" w:rsidR="00C76B68" w:rsidRPr="00B13A9F" w:rsidRDefault="00473FEF" w:rsidP="008571EA">
      <w:pPr>
        <w:pStyle w:val="1a"/>
        <w:tabs>
          <w:tab w:val="left" w:pos="2907"/>
        </w:tabs>
        <w:spacing w:line="240" w:lineRule="auto"/>
        <w:jc w:val="both"/>
        <w:rPr>
          <w:rFonts w:ascii="Times New Roman" w:hAnsi="Times New Roman"/>
          <w:sz w:val="24"/>
          <w:szCs w:val="24"/>
        </w:rPr>
      </w:pPr>
      <w:r>
        <w:rPr>
          <w:rStyle w:val="af9"/>
          <w:sz w:val="24"/>
          <w:szCs w:val="24"/>
        </w:rPr>
        <w:t xml:space="preserve">      </w:t>
      </w:r>
      <w:r w:rsidR="00C76B68" w:rsidRPr="00B13A9F">
        <w:rPr>
          <w:rStyle w:val="af9"/>
          <w:sz w:val="24"/>
          <w:szCs w:val="24"/>
        </w:rPr>
        <w:t xml:space="preserve">Дыбина О . В . Ознакомление с предметным и социальным окружением: </w:t>
      </w:r>
      <w:r w:rsidR="00C8262B">
        <w:rPr>
          <w:rStyle w:val="af9"/>
          <w:sz w:val="24"/>
          <w:szCs w:val="24"/>
        </w:rPr>
        <w:t>средняя группа</w:t>
      </w:r>
      <w:r w:rsidR="00C76B68" w:rsidRPr="00B13A9F">
        <w:rPr>
          <w:rStyle w:val="af9"/>
          <w:sz w:val="24"/>
          <w:szCs w:val="24"/>
        </w:rPr>
        <w:t xml:space="preserve"> (</w:t>
      </w:r>
      <w:r w:rsidR="00C8262B">
        <w:rPr>
          <w:rStyle w:val="af9"/>
          <w:sz w:val="24"/>
          <w:szCs w:val="24"/>
        </w:rPr>
        <w:t>4-5</w:t>
      </w:r>
      <w:r w:rsidR="00C76B68" w:rsidRPr="00B13A9F">
        <w:rPr>
          <w:rStyle w:val="af9"/>
          <w:sz w:val="24"/>
          <w:szCs w:val="24"/>
        </w:rPr>
        <w:t xml:space="preserve"> лет).</w:t>
      </w:r>
      <w:bookmarkStart w:id="10" w:name="bookmark506"/>
    </w:p>
    <w:p w14:paraId="5BB05DD8" w14:textId="321C9B43" w:rsidR="00C76B68" w:rsidRPr="00B13A9F" w:rsidRDefault="00C76B68" w:rsidP="00C76B68">
      <w:pPr>
        <w:spacing w:before="90" w:after="90" w:line="240" w:lineRule="auto"/>
        <w:rPr>
          <w:rFonts w:ascii="Times New Roman" w:hAnsi="Times New Roman" w:cs="Times New Roman"/>
          <w:sz w:val="24"/>
          <w:szCs w:val="24"/>
          <w:lang w:eastAsia="ru-RU"/>
        </w:rPr>
      </w:pPr>
      <w:r w:rsidRPr="00B13A9F">
        <w:rPr>
          <w:rFonts w:ascii="Times New Roman" w:hAnsi="Times New Roman" w:cs="Times New Roman"/>
          <w:sz w:val="24"/>
          <w:szCs w:val="24"/>
          <w:lang w:eastAsia="ru-RU"/>
        </w:rPr>
        <w:t>Плакаты: «Водный транспорт»; «Воздушный транспорт»; «Городс</w:t>
      </w:r>
      <w:r w:rsidRPr="00B13A9F">
        <w:rPr>
          <w:rFonts w:ascii="Times New Roman" w:hAnsi="Times New Roman" w:cs="Times New Roman"/>
          <w:sz w:val="24"/>
          <w:szCs w:val="24"/>
          <w:lang w:eastAsia="ru-RU"/>
        </w:rPr>
        <w:softHyphen/>
        <w:t>кой транспорт»; «Спецтранспорт»; «Строительные машины».</w:t>
      </w:r>
    </w:p>
    <w:p w14:paraId="180D0FC6" w14:textId="77777777" w:rsidR="00C76B68" w:rsidRPr="00B13A9F" w:rsidRDefault="00C76B68" w:rsidP="00C76B68">
      <w:pPr>
        <w:spacing w:before="90" w:after="90" w:line="240" w:lineRule="auto"/>
        <w:rPr>
          <w:rFonts w:ascii="Times New Roman" w:hAnsi="Times New Roman" w:cs="Times New Roman"/>
          <w:sz w:val="24"/>
          <w:szCs w:val="24"/>
          <w:lang w:eastAsia="ru-RU"/>
        </w:rPr>
      </w:pPr>
      <w:r w:rsidRPr="00B13A9F">
        <w:rPr>
          <w:rFonts w:ascii="Times New Roman" w:hAnsi="Times New Roman" w:cs="Times New Roman"/>
          <w:sz w:val="24"/>
          <w:szCs w:val="24"/>
          <w:lang w:eastAsia="ru-RU"/>
        </w:rPr>
        <w:lastRenderedPageBreak/>
        <w:t>Серия «Мир в картинках»: «Авиация»; «Автомобильный транс</w:t>
      </w:r>
      <w:r w:rsidRPr="00B13A9F">
        <w:rPr>
          <w:rFonts w:ascii="Times New Roman" w:hAnsi="Times New Roman" w:cs="Times New Roman"/>
          <w:sz w:val="24"/>
          <w:szCs w:val="24"/>
          <w:lang w:eastAsia="ru-RU"/>
        </w:rPr>
        <w:softHyphen/>
        <w:t>порт»; «Арктика и Антарктика»; «Бытовая техника»; «Водный транс</w:t>
      </w:r>
      <w:r w:rsidRPr="00B13A9F">
        <w:rPr>
          <w:rFonts w:ascii="Times New Roman" w:hAnsi="Times New Roman" w:cs="Times New Roman"/>
          <w:sz w:val="24"/>
          <w:szCs w:val="24"/>
          <w:lang w:eastAsia="ru-RU"/>
        </w:rPr>
        <w:softHyphen/>
        <w:t>порт»; «Высоко в горах»; «Инструменты домашнего мастера»; «Космос»; «Офисная техника и оборудование»; «Посуда»; «Школьные принад</w:t>
      </w:r>
      <w:r w:rsidRPr="00B13A9F">
        <w:rPr>
          <w:rFonts w:ascii="Times New Roman" w:hAnsi="Times New Roman" w:cs="Times New Roman"/>
          <w:sz w:val="24"/>
          <w:szCs w:val="24"/>
          <w:lang w:eastAsia="ru-RU"/>
        </w:rPr>
        <w:softHyphen/>
        <w:t>лежности».</w:t>
      </w:r>
    </w:p>
    <w:p w14:paraId="4822CC69" w14:textId="77777777" w:rsidR="00C76B68" w:rsidRPr="00B13A9F" w:rsidRDefault="00C76B68" w:rsidP="00C76B68">
      <w:pPr>
        <w:spacing w:before="90" w:after="90" w:line="240" w:lineRule="auto"/>
        <w:rPr>
          <w:rFonts w:ascii="Times New Roman" w:hAnsi="Times New Roman" w:cs="Times New Roman"/>
          <w:sz w:val="24"/>
          <w:szCs w:val="24"/>
          <w:lang w:eastAsia="ru-RU"/>
        </w:rPr>
      </w:pPr>
      <w:r w:rsidRPr="00B13A9F">
        <w:rPr>
          <w:rFonts w:ascii="Times New Roman" w:hAnsi="Times New Roman" w:cs="Times New Roman"/>
          <w:sz w:val="24"/>
          <w:szCs w:val="24"/>
          <w:lang w:eastAsia="ru-RU"/>
        </w:rPr>
        <w:t>Серия «Рассказы по картинкам»: «В деревне»; «Кем быть?»; «Мой дом»; «Профессии».</w:t>
      </w:r>
    </w:p>
    <w:p w14:paraId="3C197147" w14:textId="5183DA3F" w:rsidR="00C76B68" w:rsidRPr="00473FEF" w:rsidRDefault="00C76B68" w:rsidP="00473FEF">
      <w:pPr>
        <w:rPr>
          <w:rFonts w:ascii="Times New Roman" w:hAnsi="Times New Roman" w:cs="Times New Roman"/>
          <w:sz w:val="24"/>
          <w:szCs w:val="24"/>
        </w:rPr>
      </w:pPr>
      <w:r w:rsidRPr="00473FEF">
        <w:rPr>
          <w:rFonts w:ascii="Times New Roman" w:hAnsi="Times New Roman" w:cs="Times New Roman"/>
          <w:sz w:val="24"/>
          <w:szCs w:val="24"/>
        </w:rPr>
        <w:t>Серия «Расскажите детям о</w:t>
      </w:r>
      <w:r w:rsidR="00473FEF">
        <w:rPr>
          <w:rFonts w:ascii="Times New Roman" w:hAnsi="Times New Roman" w:cs="Times New Roman"/>
          <w:sz w:val="24"/>
          <w:szCs w:val="24"/>
        </w:rPr>
        <w:t xml:space="preserve"> временах года.</w:t>
      </w:r>
      <w:r w:rsidRPr="00473FEF">
        <w:rPr>
          <w:rFonts w:ascii="Times New Roman" w:hAnsi="Times New Roman" w:cs="Times New Roman"/>
          <w:sz w:val="24"/>
          <w:szCs w:val="24"/>
        </w:rPr>
        <w:t xml:space="preserve">»: «Расскажите детям о бытовых приборах»; «Расскажите детям о космонавтике»; «Расскажите </w:t>
      </w:r>
      <w:r w:rsidR="00473FEF">
        <w:rPr>
          <w:rFonts w:ascii="Times New Roman" w:hAnsi="Times New Roman" w:cs="Times New Roman"/>
          <w:sz w:val="24"/>
          <w:szCs w:val="24"/>
        </w:rPr>
        <w:t>детям о космосе»-, •Ра</w:t>
      </w:r>
      <w:r w:rsidRPr="00473FEF">
        <w:rPr>
          <w:rFonts w:ascii="Times New Roman" w:hAnsi="Times New Roman" w:cs="Times New Roman"/>
          <w:sz w:val="24"/>
          <w:szCs w:val="24"/>
        </w:rPr>
        <w:t>скажите детям о рабочих инструментах»; «Расскажите детям о транспорте», «Расскажите детям о специальных машина</w:t>
      </w:r>
      <w:r w:rsidR="00473FEF" w:rsidRPr="00473FEF">
        <w:rPr>
          <w:rFonts w:ascii="Times New Roman" w:hAnsi="Times New Roman" w:cs="Times New Roman"/>
          <w:sz w:val="24"/>
          <w:szCs w:val="24"/>
        </w:rPr>
        <w:t>х»; «Расскажите детям о хлебе».</w:t>
      </w:r>
    </w:p>
    <w:p w14:paraId="371B877C" w14:textId="77777777" w:rsidR="00C76B68" w:rsidRPr="00B13A9F" w:rsidRDefault="00C76B68" w:rsidP="00C76B68">
      <w:pPr>
        <w:spacing w:after="0" w:line="240" w:lineRule="auto"/>
        <w:rPr>
          <w:rFonts w:ascii="Times New Roman" w:hAnsi="Times New Roman" w:cs="Times New Roman"/>
          <w:sz w:val="24"/>
          <w:szCs w:val="24"/>
          <w:lang w:eastAsia="ru-RU"/>
        </w:rPr>
      </w:pPr>
      <w:r w:rsidRPr="00B13A9F">
        <w:rPr>
          <w:rFonts w:ascii="Times New Roman" w:hAnsi="Times New Roman" w:cs="Times New Roman"/>
          <w:b/>
          <w:bCs/>
          <w:sz w:val="24"/>
          <w:szCs w:val="24"/>
          <w:lang w:eastAsia="ru-RU"/>
        </w:rPr>
        <w:t>Формирование элементарных математических представлений</w:t>
      </w:r>
    </w:p>
    <w:p w14:paraId="36297FF5" w14:textId="77777777" w:rsidR="00C76B68" w:rsidRPr="00B13A9F" w:rsidRDefault="00C76B68" w:rsidP="00C76B68">
      <w:pPr>
        <w:spacing w:after="0" w:line="240" w:lineRule="auto"/>
        <w:rPr>
          <w:rFonts w:ascii="Times New Roman" w:hAnsi="Times New Roman" w:cs="Times New Roman"/>
          <w:sz w:val="24"/>
          <w:szCs w:val="24"/>
          <w:lang w:eastAsia="ru-RU"/>
        </w:rPr>
      </w:pPr>
      <w:r w:rsidRPr="00B13A9F">
        <w:rPr>
          <w:rFonts w:ascii="Times New Roman" w:hAnsi="Times New Roman" w:cs="Times New Roman"/>
          <w:sz w:val="24"/>
          <w:szCs w:val="24"/>
          <w:lang w:eastAsia="ru-RU"/>
        </w:rPr>
        <w:t>Методические пособия</w:t>
      </w:r>
    </w:p>
    <w:p w14:paraId="37767F83" w14:textId="265EB49E" w:rsidR="00C76B68" w:rsidRPr="00B13A9F" w:rsidRDefault="00C76B68" w:rsidP="00473FEF">
      <w:pPr>
        <w:spacing w:after="0" w:line="240" w:lineRule="auto"/>
        <w:rPr>
          <w:rFonts w:ascii="Times New Roman" w:hAnsi="Times New Roman" w:cs="Times New Roman"/>
          <w:sz w:val="24"/>
          <w:szCs w:val="24"/>
          <w:lang w:eastAsia="ru-RU"/>
        </w:rPr>
      </w:pPr>
      <w:r w:rsidRPr="00B13A9F">
        <w:rPr>
          <w:rFonts w:ascii="Times New Roman" w:hAnsi="Times New Roman" w:cs="Times New Roman"/>
          <w:sz w:val="24"/>
          <w:szCs w:val="24"/>
          <w:lang w:eastAsia="ru-RU"/>
        </w:rPr>
        <w:t>Помораева И.А., Позина В.А. Формирование элементарных математических представл</w:t>
      </w:r>
      <w:r w:rsidR="00473FEF">
        <w:rPr>
          <w:rFonts w:ascii="Times New Roman" w:hAnsi="Times New Roman" w:cs="Times New Roman"/>
          <w:sz w:val="24"/>
          <w:szCs w:val="24"/>
          <w:lang w:eastAsia="ru-RU"/>
        </w:rPr>
        <w:t>ений. Средняя группа (4-5 лет).</w:t>
      </w:r>
    </w:p>
    <w:p w14:paraId="58068C12" w14:textId="77777777" w:rsidR="00C76B68" w:rsidRPr="00B13A9F" w:rsidRDefault="00C76B68" w:rsidP="00C76B68">
      <w:pPr>
        <w:pStyle w:val="58"/>
        <w:keepNext/>
        <w:keepLines/>
        <w:spacing w:after="0"/>
        <w:jc w:val="both"/>
        <w:rPr>
          <w:sz w:val="24"/>
          <w:szCs w:val="24"/>
        </w:rPr>
      </w:pPr>
      <w:r w:rsidRPr="00B13A9F">
        <w:rPr>
          <w:rStyle w:val="57"/>
          <w:rFonts w:eastAsia="Calibri"/>
          <w:b/>
          <w:sz w:val="24"/>
          <w:szCs w:val="24"/>
        </w:rPr>
        <w:t>Образовательная область «Речевое развитие»</w:t>
      </w:r>
      <w:bookmarkEnd w:id="10"/>
    </w:p>
    <w:p w14:paraId="0E387352" w14:textId="77777777" w:rsidR="00C76B68" w:rsidRPr="00B13A9F" w:rsidRDefault="00C76B68" w:rsidP="00C76B68">
      <w:pPr>
        <w:pStyle w:val="1a"/>
        <w:spacing w:line="240" w:lineRule="auto"/>
        <w:jc w:val="both"/>
        <w:rPr>
          <w:rFonts w:ascii="Times New Roman" w:hAnsi="Times New Roman"/>
          <w:sz w:val="24"/>
          <w:szCs w:val="24"/>
        </w:rPr>
      </w:pPr>
      <w:r w:rsidRPr="00B13A9F">
        <w:rPr>
          <w:rStyle w:val="af9"/>
          <w:sz w:val="24"/>
          <w:szCs w:val="24"/>
        </w:rPr>
        <w:t>Методические пособия</w:t>
      </w:r>
    </w:p>
    <w:p w14:paraId="5FDE406B" w14:textId="77777777" w:rsidR="008571EA" w:rsidRDefault="00C76B68" w:rsidP="00C76B68">
      <w:pPr>
        <w:pStyle w:val="1a"/>
        <w:spacing w:line="240" w:lineRule="auto"/>
        <w:jc w:val="both"/>
        <w:rPr>
          <w:rStyle w:val="af9"/>
          <w:sz w:val="24"/>
          <w:szCs w:val="24"/>
        </w:rPr>
      </w:pPr>
      <w:r w:rsidRPr="00B13A9F">
        <w:rPr>
          <w:rStyle w:val="af9"/>
          <w:sz w:val="24"/>
          <w:szCs w:val="24"/>
        </w:rPr>
        <w:t>Гербова В . В . Развитие речи в детском саду: Средняя группа (4-5 лет).</w:t>
      </w:r>
      <w:r w:rsidR="008571EA">
        <w:rPr>
          <w:rStyle w:val="af9"/>
          <w:sz w:val="24"/>
          <w:szCs w:val="24"/>
        </w:rPr>
        <w:t xml:space="preserve">  </w:t>
      </w:r>
    </w:p>
    <w:p w14:paraId="244BCB1A" w14:textId="2F84A277" w:rsidR="00C76B68" w:rsidRPr="00B13A9F" w:rsidRDefault="008571EA" w:rsidP="00C76B68">
      <w:pPr>
        <w:pStyle w:val="1a"/>
        <w:spacing w:line="240" w:lineRule="auto"/>
        <w:jc w:val="both"/>
        <w:rPr>
          <w:rFonts w:ascii="Times New Roman" w:hAnsi="Times New Roman"/>
          <w:sz w:val="24"/>
          <w:szCs w:val="24"/>
        </w:rPr>
      </w:pPr>
      <w:r>
        <w:rPr>
          <w:rStyle w:val="af9"/>
          <w:sz w:val="24"/>
          <w:szCs w:val="24"/>
        </w:rPr>
        <w:t>Нищева Н.Н.. Обучение грамоте (парциальная программа)</w:t>
      </w:r>
    </w:p>
    <w:p w14:paraId="1C5EA045" w14:textId="6E6E37FF" w:rsidR="00C76B68" w:rsidRPr="00B13A9F" w:rsidRDefault="00C76B68" w:rsidP="00C76B68">
      <w:pPr>
        <w:pStyle w:val="58"/>
        <w:keepNext/>
        <w:keepLines/>
        <w:spacing w:after="0"/>
        <w:jc w:val="both"/>
        <w:rPr>
          <w:sz w:val="24"/>
          <w:szCs w:val="24"/>
        </w:rPr>
      </w:pPr>
      <w:bookmarkStart w:id="11" w:name="bookmark508"/>
      <w:r w:rsidRPr="00B13A9F">
        <w:rPr>
          <w:rStyle w:val="57"/>
          <w:rFonts w:eastAsia="Calibri"/>
          <w:b/>
          <w:sz w:val="24"/>
          <w:szCs w:val="24"/>
        </w:rPr>
        <w:t>Образовательная область «Художественно-эстетическое развитие» Методические пособия</w:t>
      </w:r>
      <w:bookmarkEnd w:id="11"/>
    </w:p>
    <w:p w14:paraId="654A4FE9" w14:textId="52F6E4ED" w:rsidR="00C76B68" w:rsidRPr="00B13A9F" w:rsidRDefault="00C76B68" w:rsidP="00C76B68">
      <w:pPr>
        <w:pStyle w:val="1a"/>
        <w:spacing w:line="240" w:lineRule="auto"/>
        <w:jc w:val="both"/>
        <w:rPr>
          <w:rFonts w:ascii="Times New Roman" w:hAnsi="Times New Roman"/>
          <w:sz w:val="24"/>
          <w:szCs w:val="24"/>
        </w:rPr>
      </w:pPr>
      <w:r w:rsidRPr="00B13A9F">
        <w:rPr>
          <w:rStyle w:val="af9"/>
          <w:sz w:val="24"/>
          <w:szCs w:val="24"/>
        </w:rPr>
        <w:t>Комарова Т. С. Изобразительная деятельность в детском саду.</w:t>
      </w:r>
      <w:r w:rsidR="00473FEF">
        <w:rPr>
          <w:rStyle w:val="af9"/>
          <w:sz w:val="24"/>
          <w:szCs w:val="24"/>
        </w:rPr>
        <w:t xml:space="preserve"> </w:t>
      </w:r>
      <w:r w:rsidRPr="00B13A9F">
        <w:rPr>
          <w:rStyle w:val="af9"/>
          <w:sz w:val="24"/>
          <w:szCs w:val="24"/>
        </w:rPr>
        <w:t>Средняя группа (4</w:t>
      </w:r>
      <w:r w:rsidRPr="00B13A9F">
        <w:rPr>
          <w:rStyle w:val="af9"/>
          <w:sz w:val="24"/>
          <w:szCs w:val="24"/>
        </w:rPr>
        <w:softHyphen/>
        <w:t>-5лет).</w:t>
      </w:r>
    </w:p>
    <w:p w14:paraId="54F05695" w14:textId="77777777" w:rsidR="00C76B68" w:rsidRPr="00B13A9F" w:rsidRDefault="00C76B68" w:rsidP="00C76B68">
      <w:pPr>
        <w:pStyle w:val="1a"/>
        <w:spacing w:line="240" w:lineRule="auto"/>
        <w:jc w:val="both"/>
        <w:rPr>
          <w:rStyle w:val="af9"/>
          <w:sz w:val="24"/>
          <w:szCs w:val="24"/>
        </w:rPr>
      </w:pPr>
      <w:r w:rsidRPr="00B13A9F">
        <w:rPr>
          <w:rStyle w:val="af9"/>
          <w:rFonts w:cs="Calibri"/>
          <w:sz w:val="24"/>
          <w:szCs w:val="24"/>
        </w:rPr>
        <w:t>Комарова</w:t>
      </w:r>
      <w:r w:rsidRPr="00B13A9F">
        <w:rPr>
          <w:rStyle w:val="af9"/>
          <w:sz w:val="24"/>
          <w:szCs w:val="24"/>
        </w:rPr>
        <w:t xml:space="preserve"> Т. С. Развитие художественных способностей дошкольников. </w:t>
      </w:r>
    </w:p>
    <w:p w14:paraId="23366C32" w14:textId="66653032" w:rsidR="00C76B68" w:rsidRPr="00B13A9F" w:rsidRDefault="00C76B68" w:rsidP="00C76B68">
      <w:pPr>
        <w:pStyle w:val="1a"/>
        <w:spacing w:line="240" w:lineRule="auto"/>
        <w:jc w:val="both"/>
        <w:rPr>
          <w:rFonts w:ascii="Times New Roman" w:hAnsi="Times New Roman"/>
          <w:sz w:val="24"/>
          <w:szCs w:val="24"/>
        </w:rPr>
      </w:pPr>
      <w:r w:rsidRPr="00B13A9F">
        <w:rPr>
          <w:rStyle w:val="af9"/>
          <w:sz w:val="24"/>
          <w:szCs w:val="24"/>
        </w:rPr>
        <w:t xml:space="preserve">Куцакова </w:t>
      </w:r>
      <w:r w:rsidRPr="00B13A9F">
        <w:rPr>
          <w:rStyle w:val="af9"/>
          <w:sz w:val="24"/>
          <w:szCs w:val="24"/>
          <w:lang w:val="en-US" w:bidi="en-US"/>
        </w:rPr>
        <w:t>JI</w:t>
      </w:r>
      <w:r w:rsidRPr="00B13A9F">
        <w:rPr>
          <w:rStyle w:val="af9"/>
          <w:sz w:val="24"/>
          <w:szCs w:val="24"/>
          <w:lang w:bidi="en-US"/>
        </w:rPr>
        <w:t xml:space="preserve">. </w:t>
      </w:r>
      <w:r w:rsidRPr="00B13A9F">
        <w:rPr>
          <w:rStyle w:val="af9"/>
          <w:sz w:val="24"/>
          <w:szCs w:val="24"/>
        </w:rPr>
        <w:t>В. Конструирование из строительного материала:</w:t>
      </w:r>
      <w:r w:rsidR="00473FEF">
        <w:rPr>
          <w:rStyle w:val="af9"/>
          <w:sz w:val="24"/>
          <w:szCs w:val="24"/>
        </w:rPr>
        <w:t xml:space="preserve"> </w:t>
      </w:r>
      <w:r w:rsidRPr="00B13A9F">
        <w:rPr>
          <w:rStyle w:val="af9"/>
          <w:sz w:val="24"/>
          <w:szCs w:val="24"/>
        </w:rPr>
        <w:t>Средняя группа (4-5 лет).</w:t>
      </w:r>
    </w:p>
    <w:p w14:paraId="31E4080E" w14:textId="4292BBD1" w:rsidR="00C76B68" w:rsidRPr="00B13A9F" w:rsidRDefault="00473FEF" w:rsidP="00C76B68">
      <w:pPr>
        <w:pStyle w:val="58"/>
        <w:keepNext/>
        <w:keepLines/>
        <w:spacing w:after="0"/>
        <w:jc w:val="both"/>
        <w:rPr>
          <w:sz w:val="24"/>
          <w:szCs w:val="24"/>
        </w:rPr>
      </w:pPr>
      <w:bookmarkStart w:id="12" w:name="bookmark510"/>
      <w:r>
        <w:rPr>
          <w:rStyle w:val="57"/>
          <w:rFonts w:eastAsia="Calibri"/>
          <w:b/>
          <w:sz w:val="24"/>
          <w:szCs w:val="24"/>
        </w:rPr>
        <w:t>Образовательная област</w:t>
      </w:r>
      <w:r w:rsidR="00C76B68" w:rsidRPr="00B13A9F">
        <w:rPr>
          <w:rStyle w:val="57"/>
          <w:rFonts w:eastAsia="Calibri"/>
          <w:b/>
          <w:sz w:val="24"/>
          <w:szCs w:val="24"/>
        </w:rPr>
        <w:t xml:space="preserve"> «Физическая культура»</w:t>
      </w:r>
      <w:bookmarkEnd w:id="12"/>
    </w:p>
    <w:p w14:paraId="1415C247" w14:textId="77777777" w:rsidR="00C76B68" w:rsidRPr="00B13A9F" w:rsidRDefault="00C76B68" w:rsidP="00C76B68">
      <w:pPr>
        <w:pStyle w:val="66"/>
        <w:keepNext/>
        <w:keepLines/>
        <w:spacing w:after="0"/>
        <w:jc w:val="both"/>
        <w:rPr>
          <w:sz w:val="24"/>
          <w:szCs w:val="24"/>
        </w:rPr>
      </w:pPr>
      <w:bookmarkStart w:id="13" w:name="bookmark512"/>
      <w:r w:rsidRPr="00B13A9F">
        <w:rPr>
          <w:rStyle w:val="65"/>
          <w:rFonts w:eastAsiaTheme="majorEastAsia"/>
          <w:sz w:val="24"/>
          <w:szCs w:val="24"/>
        </w:rPr>
        <w:t>Методические пособия</w:t>
      </w:r>
      <w:bookmarkEnd w:id="13"/>
    </w:p>
    <w:p w14:paraId="7CF353ED" w14:textId="77777777" w:rsidR="00C76B68" w:rsidRPr="00B13A9F" w:rsidRDefault="00C76B68" w:rsidP="00C76B68">
      <w:pPr>
        <w:pStyle w:val="1a"/>
        <w:spacing w:line="240" w:lineRule="auto"/>
        <w:jc w:val="both"/>
        <w:rPr>
          <w:rFonts w:ascii="Times New Roman" w:hAnsi="Times New Roman"/>
          <w:sz w:val="24"/>
          <w:szCs w:val="24"/>
        </w:rPr>
      </w:pPr>
      <w:r w:rsidRPr="00B13A9F">
        <w:rPr>
          <w:rStyle w:val="af9"/>
          <w:sz w:val="24"/>
          <w:szCs w:val="24"/>
        </w:rPr>
        <w:t>Пензулаева  Л . И. Физическая культура в детском саду: Средняя группа (4-5лет).</w:t>
      </w:r>
    </w:p>
    <w:p w14:paraId="710A9210" w14:textId="77777777" w:rsidR="00C76B68" w:rsidRPr="00B13A9F" w:rsidRDefault="00C76B68" w:rsidP="00C76B68">
      <w:pPr>
        <w:pStyle w:val="1a"/>
        <w:spacing w:line="240" w:lineRule="auto"/>
        <w:jc w:val="both"/>
        <w:rPr>
          <w:rFonts w:ascii="Times New Roman" w:hAnsi="Times New Roman"/>
          <w:sz w:val="24"/>
          <w:szCs w:val="24"/>
        </w:rPr>
      </w:pPr>
      <w:r w:rsidRPr="00B13A9F">
        <w:rPr>
          <w:rStyle w:val="af9"/>
          <w:sz w:val="24"/>
          <w:szCs w:val="24"/>
        </w:rPr>
        <w:t>Пензулаева Л. И. Оздоровительная гимнастика: комплексы упражнений для детей 3-7 лет.</w:t>
      </w:r>
    </w:p>
    <w:p w14:paraId="3D927077" w14:textId="77777777" w:rsidR="00C76B68" w:rsidRDefault="00C76B68" w:rsidP="00C76B68">
      <w:pPr>
        <w:pStyle w:val="1a"/>
        <w:spacing w:line="240" w:lineRule="auto"/>
        <w:jc w:val="both"/>
        <w:rPr>
          <w:rStyle w:val="af9"/>
          <w:sz w:val="24"/>
          <w:szCs w:val="24"/>
        </w:rPr>
      </w:pPr>
      <w:r w:rsidRPr="00B13A9F">
        <w:rPr>
          <w:rStyle w:val="af9"/>
          <w:sz w:val="24"/>
          <w:szCs w:val="24"/>
        </w:rPr>
        <w:t>Сборник подвижных игр / Автор-сост. Э. Я. Степаненкова</w:t>
      </w:r>
    </w:p>
    <w:p w14:paraId="4437330F" w14:textId="77777777" w:rsidR="00763A8E" w:rsidRDefault="00763A8E" w:rsidP="00C76B68">
      <w:pPr>
        <w:pStyle w:val="1a"/>
        <w:spacing w:line="240" w:lineRule="auto"/>
        <w:jc w:val="both"/>
        <w:rPr>
          <w:rStyle w:val="af9"/>
          <w:sz w:val="24"/>
          <w:szCs w:val="24"/>
        </w:rPr>
      </w:pPr>
    </w:p>
    <w:p w14:paraId="4E0C6E8D" w14:textId="77777777" w:rsidR="00C602ED" w:rsidRPr="00C602ED" w:rsidRDefault="00C602ED" w:rsidP="00C602ED">
      <w:pPr>
        <w:pStyle w:val="a3"/>
        <w:ind w:left="0" w:firstLine="709"/>
        <w:jc w:val="center"/>
        <w:rPr>
          <w:b/>
        </w:rPr>
      </w:pPr>
      <w:r w:rsidRPr="00C602ED">
        <w:rPr>
          <w:b/>
        </w:rPr>
        <w:t>3.8. Особенности традиционных событий, праздников, мероприятий</w:t>
      </w:r>
    </w:p>
    <w:p w14:paraId="4DF9EA05" w14:textId="77777777" w:rsidR="00C602ED" w:rsidRPr="00C602ED" w:rsidRDefault="00C602ED" w:rsidP="00C602ED">
      <w:pPr>
        <w:pStyle w:val="1a"/>
        <w:ind w:firstLine="708"/>
        <w:jc w:val="both"/>
        <w:rPr>
          <w:rFonts w:ascii="Times New Roman" w:hAnsi="Times New Roman"/>
          <w:b/>
          <w:bCs/>
          <w:sz w:val="24"/>
          <w:szCs w:val="24"/>
        </w:rPr>
      </w:pPr>
      <w:r w:rsidRPr="00C602ED">
        <w:rPr>
          <w:rStyle w:val="af9"/>
          <w:sz w:val="24"/>
          <w:szCs w:val="24"/>
        </w:rPr>
        <w:t>В Учреждении есть уже прочно сложившиеся традиции, которые нашли отклик в сердцах не одного поколения воспитанников. Эти традиции с большим удовольствием принимаются детьми и родителями, совершенствуются и приумножаются. Каждая традиция направлена на достижение определенной воспитательной цели и проверена временем:</w:t>
      </w:r>
    </w:p>
    <w:tbl>
      <w:tblPr>
        <w:tblW w:w="0" w:type="dxa"/>
        <w:tblInd w:w="40" w:type="dxa"/>
        <w:tblLayout w:type="fixed"/>
        <w:tblCellMar>
          <w:left w:w="40" w:type="dxa"/>
          <w:right w:w="40" w:type="dxa"/>
        </w:tblCellMar>
        <w:tblLook w:val="04A0" w:firstRow="1" w:lastRow="0" w:firstColumn="1" w:lastColumn="0" w:noHBand="0" w:noVBand="1"/>
      </w:tblPr>
      <w:tblGrid>
        <w:gridCol w:w="1367"/>
        <w:gridCol w:w="3736"/>
        <w:gridCol w:w="4820"/>
      </w:tblGrid>
      <w:tr w:rsidR="00C602ED" w:rsidRPr="00C602ED" w14:paraId="14507814" w14:textId="77777777" w:rsidTr="00C602ED">
        <w:trPr>
          <w:trHeight w:val="504"/>
        </w:trPr>
        <w:tc>
          <w:tcPr>
            <w:tcW w:w="1367" w:type="dxa"/>
            <w:tcBorders>
              <w:top w:val="single" w:sz="6" w:space="0" w:color="auto"/>
              <w:left w:val="single" w:sz="6" w:space="0" w:color="auto"/>
              <w:bottom w:val="single" w:sz="6" w:space="0" w:color="auto"/>
              <w:right w:val="single" w:sz="6" w:space="0" w:color="auto"/>
            </w:tcBorders>
            <w:shd w:val="clear" w:color="auto" w:fill="FFFFFF"/>
            <w:hideMark/>
          </w:tcPr>
          <w:p w14:paraId="079390A5" w14:textId="77777777" w:rsidR="00C602ED" w:rsidRPr="00C602ED" w:rsidRDefault="00C602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02ED">
              <w:rPr>
                <w:rFonts w:ascii="Times New Roman" w:hAnsi="Times New Roman" w:cs="Times New Roman"/>
                <w:b/>
                <w:bCs/>
                <w:sz w:val="24"/>
                <w:szCs w:val="24"/>
              </w:rPr>
              <w:t>Месяц</w:t>
            </w:r>
          </w:p>
        </w:tc>
        <w:tc>
          <w:tcPr>
            <w:tcW w:w="3736" w:type="dxa"/>
            <w:tcBorders>
              <w:top w:val="single" w:sz="6" w:space="0" w:color="auto"/>
              <w:left w:val="single" w:sz="6" w:space="0" w:color="auto"/>
              <w:bottom w:val="single" w:sz="6" w:space="0" w:color="auto"/>
              <w:right w:val="single" w:sz="4" w:space="0" w:color="auto"/>
            </w:tcBorders>
            <w:shd w:val="clear" w:color="auto" w:fill="FFFFFF"/>
            <w:hideMark/>
          </w:tcPr>
          <w:p w14:paraId="4320C0B7" w14:textId="77777777" w:rsidR="00C602ED" w:rsidRPr="00C602ED" w:rsidRDefault="00C602ED">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C602ED">
              <w:rPr>
                <w:rFonts w:ascii="Times New Roman" w:hAnsi="Times New Roman" w:cs="Times New Roman"/>
                <w:b/>
                <w:sz w:val="24"/>
                <w:szCs w:val="24"/>
              </w:rPr>
              <w:t>Наименование</w:t>
            </w:r>
          </w:p>
        </w:tc>
        <w:tc>
          <w:tcPr>
            <w:tcW w:w="4820" w:type="dxa"/>
            <w:tcBorders>
              <w:top w:val="single" w:sz="6" w:space="0" w:color="auto"/>
              <w:left w:val="single" w:sz="4" w:space="0" w:color="auto"/>
              <w:bottom w:val="single" w:sz="6" w:space="0" w:color="auto"/>
              <w:right w:val="single" w:sz="6" w:space="0" w:color="auto"/>
            </w:tcBorders>
            <w:shd w:val="clear" w:color="auto" w:fill="FFFFFF"/>
            <w:hideMark/>
          </w:tcPr>
          <w:p w14:paraId="5A8DFDDA" w14:textId="77777777" w:rsidR="00C602ED" w:rsidRPr="00C602ED" w:rsidRDefault="00C602ED">
            <w:pPr>
              <w:spacing w:after="0" w:line="240" w:lineRule="auto"/>
              <w:jc w:val="both"/>
              <w:rPr>
                <w:rFonts w:ascii="Times New Roman" w:hAnsi="Times New Roman" w:cs="Times New Roman"/>
                <w:b/>
                <w:sz w:val="24"/>
                <w:szCs w:val="24"/>
              </w:rPr>
            </w:pPr>
            <w:r w:rsidRPr="00C602ED">
              <w:rPr>
                <w:rFonts w:ascii="Times New Roman" w:hAnsi="Times New Roman" w:cs="Times New Roman"/>
                <w:b/>
                <w:sz w:val="24"/>
                <w:szCs w:val="24"/>
              </w:rPr>
              <w:t>Мероприятия по подготовке к празднику</w:t>
            </w:r>
          </w:p>
        </w:tc>
      </w:tr>
      <w:tr w:rsidR="00C602ED" w:rsidRPr="00C602ED" w14:paraId="5CFE2EEE" w14:textId="77777777" w:rsidTr="00C602ED">
        <w:trPr>
          <w:trHeight w:val="893"/>
        </w:trPr>
        <w:tc>
          <w:tcPr>
            <w:tcW w:w="1367" w:type="dxa"/>
            <w:tcBorders>
              <w:top w:val="single" w:sz="6" w:space="0" w:color="auto"/>
              <w:left w:val="single" w:sz="6" w:space="0" w:color="auto"/>
              <w:bottom w:val="single" w:sz="6" w:space="0" w:color="auto"/>
              <w:right w:val="single" w:sz="6" w:space="0" w:color="auto"/>
            </w:tcBorders>
            <w:shd w:val="clear" w:color="auto" w:fill="FFFFFF"/>
            <w:hideMark/>
          </w:tcPr>
          <w:p w14:paraId="6E1B4F9C" w14:textId="77777777" w:rsidR="00C602ED" w:rsidRPr="00C602ED" w:rsidRDefault="00C602ED">
            <w:pPr>
              <w:shd w:val="clear" w:color="auto" w:fill="FFFFFF"/>
              <w:autoSpaceDE w:val="0"/>
              <w:autoSpaceDN w:val="0"/>
              <w:adjustRightInd w:val="0"/>
              <w:spacing w:after="0" w:line="240" w:lineRule="auto"/>
              <w:jc w:val="both"/>
              <w:rPr>
                <w:rFonts w:ascii="Times New Roman" w:hAnsi="Times New Roman" w:cs="Times New Roman"/>
                <w:b/>
                <w:bCs/>
                <w:sz w:val="24"/>
                <w:szCs w:val="24"/>
              </w:rPr>
            </w:pPr>
            <w:r w:rsidRPr="00C602ED">
              <w:rPr>
                <w:rFonts w:ascii="Times New Roman" w:hAnsi="Times New Roman" w:cs="Times New Roman"/>
                <w:b/>
                <w:bCs/>
                <w:sz w:val="24"/>
                <w:szCs w:val="24"/>
              </w:rPr>
              <w:t>Сентябрь</w:t>
            </w:r>
          </w:p>
          <w:p w14:paraId="28CA044A" w14:textId="77777777" w:rsidR="00C602ED" w:rsidRPr="00C602ED" w:rsidRDefault="00C602ED">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C602ED">
              <w:rPr>
                <w:rFonts w:ascii="Times New Roman" w:hAnsi="Times New Roman" w:cs="Times New Roman"/>
                <w:b/>
                <w:bCs/>
                <w:sz w:val="24"/>
                <w:szCs w:val="24"/>
              </w:rPr>
              <w:t>1 неделя</w:t>
            </w:r>
          </w:p>
        </w:tc>
        <w:tc>
          <w:tcPr>
            <w:tcW w:w="3736" w:type="dxa"/>
            <w:tcBorders>
              <w:top w:val="single" w:sz="6" w:space="0" w:color="auto"/>
              <w:left w:val="single" w:sz="6" w:space="0" w:color="auto"/>
              <w:bottom w:val="single" w:sz="6" w:space="0" w:color="auto"/>
              <w:right w:val="single" w:sz="4" w:space="0" w:color="auto"/>
            </w:tcBorders>
            <w:shd w:val="clear" w:color="auto" w:fill="FFFFFF"/>
            <w:hideMark/>
          </w:tcPr>
          <w:p w14:paraId="69136505" w14:textId="77777777" w:rsidR="00C602ED" w:rsidRPr="00C602ED" w:rsidRDefault="00C602ED">
            <w:pPr>
              <w:autoSpaceDE w:val="0"/>
              <w:autoSpaceDN w:val="0"/>
              <w:adjustRightInd w:val="0"/>
              <w:spacing w:after="0" w:line="240" w:lineRule="auto"/>
              <w:rPr>
                <w:rFonts w:ascii="Times New Roman" w:hAnsi="Times New Roman" w:cs="Times New Roman"/>
                <w:sz w:val="24"/>
                <w:szCs w:val="24"/>
              </w:rPr>
            </w:pPr>
            <w:r w:rsidRPr="00C602ED">
              <w:rPr>
                <w:rFonts w:ascii="Times New Roman" w:hAnsi="Times New Roman" w:cs="Times New Roman"/>
                <w:sz w:val="24"/>
                <w:szCs w:val="24"/>
              </w:rPr>
              <w:t xml:space="preserve">1 сентября: День знаний; </w:t>
            </w:r>
          </w:p>
          <w:p w14:paraId="28175E5D" w14:textId="77777777" w:rsidR="00C602ED" w:rsidRPr="00C602ED" w:rsidRDefault="00C602ED">
            <w:pPr>
              <w:autoSpaceDE w:val="0"/>
              <w:autoSpaceDN w:val="0"/>
              <w:adjustRightInd w:val="0"/>
              <w:spacing w:after="0" w:line="240" w:lineRule="auto"/>
              <w:rPr>
                <w:rFonts w:ascii="Times New Roman" w:hAnsi="Times New Roman" w:cs="Times New Roman"/>
                <w:sz w:val="24"/>
                <w:szCs w:val="24"/>
              </w:rPr>
            </w:pPr>
            <w:r w:rsidRPr="00C602ED">
              <w:rPr>
                <w:rFonts w:ascii="Times New Roman" w:hAnsi="Times New Roman" w:cs="Times New Roman"/>
                <w:sz w:val="24"/>
                <w:szCs w:val="24"/>
              </w:rPr>
              <w:t xml:space="preserve">7 сентября: день Бородинского сражения (рекомендуется включать в план воспитательной работы с дошкольниками регионально и (или) ситуативно); </w:t>
            </w:r>
          </w:p>
          <w:p w14:paraId="238BDEB1" w14:textId="77777777" w:rsidR="00C602ED" w:rsidRPr="00C602ED" w:rsidRDefault="00C602ED">
            <w:pPr>
              <w:autoSpaceDE w:val="0"/>
              <w:autoSpaceDN w:val="0"/>
              <w:adjustRightInd w:val="0"/>
              <w:spacing w:after="0" w:line="240" w:lineRule="auto"/>
              <w:rPr>
                <w:rFonts w:ascii="Times New Roman" w:hAnsi="Times New Roman" w:cs="Times New Roman"/>
                <w:sz w:val="24"/>
                <w:szCs w:val="24"/>
              </w:rPr>
            </w:pPr>
            <w:r w:rsidRPr="00C602ED">
              <w:rPr>
                <w:rFonts w:ascii="Times New Roman" w:hAnsi="Times New Roman" w:cs="Times New Roman"/>
                <w:sz w:val="24"/>
                <w:szCs w:val="24"/>
              </w:rPr>
              <w:t xml:space="preserve">27 сентября: День воспитателя и всех дошкольных работников. </w:t>
            </w:r>
          </w:p>
        </w:tc>
        <w:tc>
          <w:tcPr>
            <w:tcW w:w="4820" w:type="dxa"/>
            <w:tcBorders>
              <w:top w:val="single" w:sz="6" w:space="0" w:color="auto"/>
              <w:left w:val="single" w:sz="4" w:space="0" w:color="auto"/>
              <w:bottom w:val="single" w:sz="6" w:space="0" w:color="auto"/>
              <w:right w:val="single" w:sz="6" w:space="0" w:color="auto"/>
            </w:tcBorders>
            <w:shd w:val="clear" w:color="auto" w:fill="FFFFFF"/>
            <w:hideMark/>
          </w:tcPr>
          <w:p w14:paraId="47EAFC06" w14:textId="77777777" w:rsidR="00C602ED" w:rsidRPr="00C602ED" w:rsidRDefault="00C602ED">
            <w:pPr>
              <w:spacing w:after="0" w:line="240" w:lineRule="auto"/>
              <w:jc w:val="both"/>
              <w:rPr>
                <w:rFonts w:ascii="Times New Roman" w:eastAsia="Times New Roman" w:hAnsi="Times New Roman" w:cs="Times New Roman"/>
                <w:sz w:val="24"/>
                <w:szCs w:val="24"/>
              </w:rPr>
            </w:pPr>
            <w:r w:rsidRPr="00C602ED">
              <w:rPr>
                <w:rFonts w:ascii="Times New Roman" w:hAnsi="Times New Roman" w:cs="Times New Roman"/>
                <w:sz w:val="24"/>
                <w:szCs w:val="24"/>
              </w:rPr>
              <w:t>-День открыл дверей. Праздничное мероприятие.</w:t>
            </w:r>
          </w:p>
          <w:p w14:paraId="1CD35636" w14:textId="77777777" w:rsidR="00C602ED" w:rsidRPr="00C602ED" w:rsidRDefault="00C602ED">
            <w:pPr>
              <w:spacing w:after="0" w:line="240" w:lineRule="auto"/>
              <w:jc w:val="both"/>
              <w:rPr>
                <w:rFonts w:ascii="Times New Roman" w:hAnsi="Times New Roman" w:cs="Times New Roman"/>
                <w:sz w:val="24"/>
                <w:szCs w:val="24"/>
              </w:rPr>
            </w:pPr>
            <w:r w:rsidRPr="00C602ED">
              <w:rPr>
                <w:rFonts w:ascii="Times New Roman" w:hAnsi="Times New Roman" w:cs="Times New Roman"/>
                <w:sz w:val="24"/>
                <w:szCs w:val="24"/>
              </w:rPr>
              <w:t>- Беседы о Бородинском сражении.</w:t>
            </w:r>
          </w:p>
          <w:p w14:paraId="729F1BE6" w14:textId="3C3F9194" w:rsidR="00C602ED" w:rsidRPr="00C602ED" w:rsidRDefault="00C602ED" w:rsidP="00C602ED">
            <w:pPr>
              <w:spacing w:after="0" w:line="240" w:lineRule="auto"/>
              <w:jc w:val="both"/>
              <w:rPr>
                <w:rFonts w:ascii="Times New Roman" w:hAnsi="Times New Roman" w:cs="Times New Roman"/>
                <w:sz w:val="24"/>
                <w:szCs w:val="24"/>
              </w:rPr>
            </w:pPr>
            <w:r w:rsidRPr="00C602ED">
              <w:rPr>
                <w:rFonts w:ascii="Times New Roman" w:hAnsi="Times New Roman" w:cs="Times New Roman"/>
                <w:sz w:val="24"/>
                <w:szCs w:val="24"/>
              </w:rPr>
              <w:t xml:space="preserve">- </w:t>
            </w:r>
            <w:r>
              <w:rPr>
                <w:rFonts w:ascii="Times New Roman" w:hAnsi="Times New Roman" w:cs="Times New Roman"/>
                <w:sz w:val="24"/>
                <w:szCs w:val="24"/>
              </w:rPr>
              <w:t>Познакомить с</w:t>
            </w:r>
            <w:r w:rsidRPr="00C602ED">
              <w:rPr>
                <w:rFonts w:ascii="Times New Roman" w:hAnsi="Times New Roman" w:cs="Times New Roman"/>
                <w:sz w:val="24"/>
                <w:szCs w:val="24"/>
              </w:rPr>
              <w:t xml:space="preserve"> профессии воспитателя.</w:t>
            </w:r>
          </w:p>
        </w:tc>
      </w:tr>
      <w:tr w:rsidR="00C602ED" w:rsidRPr="00C602ED" w14:paraId="14C52DA6" w14:textId="77777777" w:rsidTr="00C602ED">
        <w:trPr>
          <w:trHeight w:val="528"/>
        </w:trPr>
        <w:tc>
          <w:tcPr>
            <w:tcW w:w="1367" w:type="dxa"/>
            <w:tcBorders>
              <w:top w:val="single" w:sz="6" w:space="0" w:color="auto"/>
              <w:left w:val="single" w:sz="6" w:space="0" w:color="auto"/>
              <w:bottom w:val="single" w:sz="6" w:space="0" w:color="auto"/>
              <w:right w:val="single" w:sz="6" w:space="0" w:color="auto"/>
            </w:tcBorders>
            <w:shd w:val="clear" w:color="auto" w:fill="FFFFFF"/>
            <w:hideMark/>
          </w:tcPr>
          <w:p w14:paraId="1E5B3B5A" w14:textId="77777777" w:rsidR="00C602ED" w:rsidRPr="00C602ED" w:rsidRDefault="00C602ED">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C602ED">
              <w:rPr>
                <w:rFonts w:ascii="Times New Roman" w:hAnsi="Times New Roman" w:cs="Times New Roman"/>
                <w:b/>
                <w:bCs/>
                <w:sz w:val="24"/>
                <w:szCs w:val="24"/>
              </w:rPr>
              <w:t>Октябрь</w:t>
            </w:r>
          </w:p>
        </w:tc>
        <w:tc>
          <w:tcPr>
            <w:tcW w:w="3736" w:type="dxa"/>
            <w:tcBorders>
              <w:top w:val="single" w:sz="6" w:space="0" w:color="auto"/>
              <w:left w:val="single" w:sz="6" w:space="0" w:color="auto"/>
              <w:bottom w:val="single" w:sz="6" w:space="0" w:color="auto"/>
              <w:right w:val="single" w:sz="4" w:space="0" w:color="auto"/>
            </w:tcBorders>
            <w:shd w:val="clear" w:color="auto" w:fill="FFFFFF"/>
            <w:hideMark/>
          </w:tcPr>
          <w:p w14:paraId="2D00ABD6" w14:textId="77777777" w:rsidR="00C602ED" w:rsidRPr="00C602ED" w:rsidRDefault="00C602ED">
            <w:pPr>
              <w:autoSpaceDE w:val="0"/>
              <w:autoSpaceDN w:val="0"/>
              <w:adjustRightInd w:val="0"/>
              <w:spacing w:after="0" w:line="240" w:lineRule="auto"/>
              <w:rPr>
                <w:rFonts w:ascii="Times New Roman" w:hAnsi="Times New Roman" w:cs="Times New Roman"/>
                <w:sz w:val="24"/>
                <w:szCs w:val="24"/>
              </w:rPr>
            </w:pPr>
            <w:r w:rsidRPr="00C602ED">
              <w:rPr>
                <w:rFonts w:ascii="Times New Roman" w:hAnsi="Times New Roman" w:cs="Times New Roman"/>
                <w:sz w:val="24"/>
                <w:szCs w:val="24"/>
              </w:rPr>
              <w:t xml:space="preserve">1 октября: Международный день пожилых людей; Международный день музыки; </w:t>
            </w:r>
          </w:p>
          <w:p w14:paraId="0DCCF6CE" w14:textId="77777777" w:rsidR="00C602ED" w:rsidRPr="00C602ED" w:rsidRDefault="00C602ED">
            <w:pPr>
              <w:autoSpaceDE w:val="0"/>
              <w:autoSpaceDN w:val="0"/>
              <w:adjustRightInd w:val="0"/>
              <w:spacing w:after="0" w:line="240" w:lineRule="auto"/>
              <w:rPr>
                <w:rFonts w:ascii="Times New Roman" w:hAnsi="Times New Roman" w:cs="Times New Roman"/>
                <w:sz w:val="24"/>
                <w:szCs w:val="24"/>
              </w:rPr>
            </w:pPr>
            <w:r w:rsidRPr="00C602ED">
              <w:rPr>
                <w:rFonts w:ascii="Times New Roman" w:hAnsi="Times New Roman" w:cs="Times New Roman"/>
                <w:sz w:val="24"/>
                <w:szCs w:val="24"/>
              </w:rPr>
              <w:t xml:space="preserve">5 октября: День учителя; </w:t>
            </w:r>
          </w:p>
          <w:p w14:paraId="0B24E9F2" w14:textId="77777777" w:rsidR="00C602ED" w:rsidRPr="00C602ED" w:rsidRDefault="00C602ED">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C602ED">
              <w:rPr>
                <w:rFonts w:ascii="Times New Roman" w:hAnsi="Times New Roman" w:cs="Times New Roman"/>
                <w:sz w:val="24"/>
                <w:szCs w:val="24"/>
              </w:rPr>
              <w:t>16 октября: День отца в России</w:t>
            </w:r>
          </w:p>
        </w:tc>
        <w:tc>
          <w:tcPr>
            <w:tcW w:w="4820" w:type="dxa"/>
            <w:tcBorders>
              <w:top w:val="single" w:sz="6" w:space="0" w:color="auto"/>
              <w:left w:val="single" w:sz="4" w:space="0" w:color="auto"/>
              <w:bottom w:val="single" w:sz="6" w:space="0" w:color="auto"/>
              <w:right w:val="single" w:sz="6" w:space="0" w:color="auto"/>
            </w:tcBorders>
            <w:shd w:val="clear" w:color="auto" w:fill="FFFFFF"/>
            <w:hideMark/>
          </w:tcPr>
          <w:p w14:paraId="222FA9BB" w14:textId="554E323C" w:rsidR="00C602ED" w:rsidRPr="00C602ED" w:rsidRDefault="00C602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02ED">
              <w:rPr>
                <w:rFonts w:ascii="Times New Roman" w:hAnsi="Times New Roman" w:cs="Times New Roman"/>
                <w:sz w:val="24"/>
                <w:szCs w:val="24"/>
              </w:rPr>
              <w:t xml:space="preserve">- </w:t>
            </w:r>
            <w:r>
              <w:rPr>
                <w:rFonts w:ascii="Times New Roman" w:hAnsi="Times New Roman" w:cs="Times New Roman"/>
                <w:sz w:val="24"/>
                <w:szCs w:val="24"/>
              </w:rPr>
              <w:t xml:space="preserve">Познакомить с </w:t>
            </w:r>
            <w:r w:rsidRPr="00C602ED">
              <w:rPr>
                <w:rFonts w:ascii="Times New Roman" w:hAnsi="Times New Roman" w:cs="Times New Roman"/>
                <w:sz w:val="24"/>
                <w:szCs w:val="24"/>
              </w:rPr>
              <w:t>великими музыкант</w:t>
            </w:r>
            <w:r>
              <w:rPr>
                <w:rFonts w:ascii="Times New Roman" w:hAnsi="Times New Roman" w:cs="Times New Roman"/>
                <w:sz w:val="24"/>
                <w:szCs w:val="24"/>
              </w:rPr>
              <w:t>ами</w:t>
            </w:r>
            <w:r w:rsidRPr="00C602ED">
              <w:rPr>
                <w:rFonts w:ascii="Times New Roman" w:hAnsi="Times New Roman" w:cs="Times New Roman"/>
                <w:sz w:val="24"/>
                <w:szCs w:val="24"/>
              </w:rPr>
              <w:t>, прослушивание музыкальных произведений.</w:t>
            </w:r>
          </w:p>
          <w:p w14:paraId="198F22FC" w14:textId="77777777" w:rsidR="00C602ED" w:rsidRPr="00C602ED" w:rsidRDefault="00C602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02ED">
              <w:rPr>
                <w:rFonts w:ascii="Times New Roman" w:hAnsi="Times New Roman" w:cs="Times New Roman"/>
                <w:sz w:val="24"/>
                <w:szCs w:val="24"/>
              </w:rPr>
              <w:t>-  Видио. Познакомить детей с профессией учителя.</w:t>
            </w:r>
          </w:p>
          <w:p w14:paraId="233DCBEE" w14:textId="34BAAB77" w:rsidR="00C602ED" w:rsidRPr="00C602ED" w:rsidRDefault="00C602ED" w:rsidP="00C602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02ED">
              <w:rPr>
                <w:rFonts w:ascii="Times New Roman" w:hAnsi="Times New Roman" w:cs="Times New Roman"/>
                <w:sz w:val="24"/>
                <w:szCs w:val="24"/>
              </w:rPr>
              <w:t>- Беседа «</w:t>
            </w:r>
            <w:r>
              <w:rPr>
                <w:rFonts w:ascii="Times New Roman" w:hAnsi="Times New Roman" w:cs="Times New Roman"/>
                <w:sz w:val="24"/>
                <w:szCs w:val="24"/>
              </w:rPr>
              <w:t>Кто такой отец</w:t>
            </w:r>
            <w:r w:rsidRPr="00C602ED">
              <w:rPr>
                <w:rFonts w:ascii="Times New Roman" w:hAnsi="Times New Roman" w:cs="Times New Roman"/>
                <w:sz w:val="24"/>
                <w:szCs w:val="24"/>
              </w:rPr>
              <w:t xml:space="preserve">» воспитывать уважение к отцу, желание слышать и слушать </w:t>
            </w:r>
            <w:r w:rsidRPr="00C602ED">
              <w:rPr>
                <w:rFonts w:ascii="Times New Roman" w:hAnsi="Times New Roman" w:cs="Times New Roman"/>
                <w:sz w:val="24"/>
                <w:szCs w:val="24"/>
              </w:rPr>
              <w:lastRenderedPageBreak/>
              <w:t xml:space="preserve">наставление отцов. </w:t>
            </w:r>
          </w:p>
        </w:tc>
      </w:tr>
      <w:tr w:rsidR="00C602ED" w:rsidRPr="00C602ED" w14:paraId="1F64934E" w14:textId="77777777" w:rsidTr="00C602ED">
        <w:trPr>
          <w:trHeight w:val="715"/>
        </w:trPr>
        <w:tc>
          <w:tcPr>
            <w:tcW w:w="1367" w:type="dxa"/>
            <w:tcBorders>
              <w:top w:val="single" w:sz="6" w:space="0" w:color="auto"/>
              <w:left w:val="single" w:sz="6" w:space="0" w:color="auto"/>
              <w:bottom w:val="single" w:sz="6" w:space="0" w:color="auto"/>
              <w:right w:val="single" w:sz="6" w:space="0" w:color="auto"/>
            </w:tcBorders>
            <w:shd w:val="clear" w:color="auto" w:fill="FFFFFF"/>
            <w:hideMark/>
          </w:tcPr>
          <w:p w14:paraId="6B74F804" w14:textId="77777777" w:rsidR="00C602ED" w:rsidRPr="00C602ED" w:rsidRDefault="00C602ED">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C602ED">
              <w:rPr>
                <w:rFonts w:ascii="Times New Roman" w:hAnsi="Times New Roman" w:cs="Times New Roman"/>
                <w:b/>
                <w:bCs/>
                <w:sz w:val="24"/>
                <w:szCs w:val="24"/>
              </w:rPr>
              <w:lastRenderedPageBreak/>
              <w:t>Ноябрь</w:t>
            </w:r>
          </w:p>
        </w:tc>
        <w:tc>
          <w:tcPr>
            <w:tcW w:w="3736" w:type="dxa"/>
            <w:tcBorders>
              <w:top w:val="single" w:sz="6" w:space="0" w:color="auto"/>
              <w:left w:val="single" w:sz="6" w:space="0" w:color="auto"/>
              <w:bottom w:val="single" w:sz="6" w:space="0" w:color="auto"/>
              <w:right w:val="single" w:sz="4" w:space="0" w:color="auto"/>
            </w:tcBorders>
            <w:shd w:val="clear" w:color="auto" w:fill="FFFFFF"/>
            <w:hideMark/>
          </w:tcPr>
          <w:p w14:paraId="015BB2EF" w14:textId="77777777" w:rsidR="00C602ED" w:rsidRPr="00C602ED" w:rsidRDefault="00C602ED">
            <w:pPr>
              <w:autoSpaceDE w:val="0"/>
              <w:autoSpaceDN w:val="0"/>
              <w:adjustRightInd w:val="0"/>
              <w:spacing w:after="0" w:line="240" w:lineRule="auto"/>
              <w:rPr>
                <w:rFonts w:ascii="Times New Roman" w:hAnsi="Times New Roman" w:cs="Times New Roman"/>
                <w:sz w:val="24"/>
                <w:szCs w:val="24"/>
              </w:rPr>
            </w:pPr>
            <w:r w:rsidRPr="00C602ED">
              <w:rPr>
                <w:rFonts w:ascii="Times New Roman" w:hAnsi="Times New Roman" w:cs="Times New Roman"/>
                <w:sz w:val="24"/>
                <w:szCs w:val="24"/>
              </w:rPr>
              <w:t xml:space="preserve">4 ноября: День народного единства; </w:t>
            </w:r>
          </w:p>
          <w:p w14:paraId="35EC2981" w14:textId="77777777" w:rsidR="00C602ED" w:rsidRPr="00C602ED" w:rsidRDefault="00C602ED">
            <w:pPr>
              <w:autoSpaceDE w:val="0"/>
              <w:autoSpaceDN w:val="0"/>
              <w:adjustRightInd w:val="0"/>
              <w:spacing w:after="0" w:line="240" w:lineRule="auto"/>
              <w:rPr>
                <w:rFonts w:ascii="Times New Roman" w:hAnsi="Times New Roman" w:cs="Times New Roman"/>
                <w:sz w:val="24"/>
                <w:szCs w:val="24"/>
              </w:rPr>
            </w:pPr>
            <w:r w:rsidRPr="00C602ED">
              <w:rPr>
                <w:rFonts w:ascii="Times New Roman" w:hAnsi="Times New Roman" w:cs="Times New Roman"/>
                <w:sz w:val="24"/>
                <w:szCs w:val="24"/>
              </w:rPr>
              <w:t xml:space="preserve">27 ноября: День матери в России; </w:t>
            </w:r>
          </w:p>
          <w:p w14:paraId="400119EC" w14:textId="77777777" w:rsidR="00C602ED" w:rsidRPr="00C602ED" w:rsidRDefault="00C602ED">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C602ED">
              <w:rPr>
                <w:rFonts w:ascii="Times New Roman" w:hAnsi="Times New Roman" w:cs="Times New Roman"/>
                <w:sz w:val="24"/>
                <w:szCs w:val="24"/>
              </w:rPr>
              <w:t>30 ноября: День Государственного герба Российской Федерации</w:t>
            </w:r>
          </w:p>
        </w:tc>
        <w:tc>
          <w:tcPr>
            <w:tcW w:w="4820" w:type="dxa"/>
            <w:tcBorders>
              <w:top w:val="single" w:sz="6" w:space="0" w:color="auto"/>
              <w:left w:val="single" w:sz="4" w:space="0" w:color="auto"/>
              <w:bottom w:val="single" w:sz="6" w:space="0" w:color="auto"/>
              <w:right w:val="single" w:sz="6" w:space="0" w:color="auto"/>
            </w:tcBorders>
            <w:shd w:val="clear" w:color="auto" w:fill="FFFFFF"/>
            <w:hideMark/>
          </w:tcPr>
          <w:p w14:paraId="054C52CC" w14:textId="70F92BA0" w:rsidR="00C602ED" w:rsidRPr="00C602ED" w:rsidRDefault="00C602ED">
            <w:pPr>
              <w:spacing w:after="0" w:line="240" w:lineRule="auto"/>
              <w:jc w:val="both"/>
              <w:rPr>
                <w:rFonts w:ascii="Times New Roman" w:hAnsi="Times New Roman" w:cs="Times New Roman"/>
                <w:sz w:val="24"/>
                <w:szCs w:val="24"/>
              </w:rPr>
            </w:pPr>
            <w:r w:rsidRPr="00C602ED">
              <w:rPr>
                <w:rFonts w:ascii="Times New Roman" w:hAnsi="Times New Roman" w:cs="Times New Roman"/>
                <w:sz w:val="24"/>
                <w:szCs w:val="24"/>
              </w:rPr>
              <w:t xml:space="preserve">- </w:t>
            </w:r>
            <w:r>
              <w:rPr>
                <w:rFonts w:ascii="Times New Roman" w:hAnsi="Times New Roman" w:cs="Times New Roman"/>
                <w:sz w:val="24"/>
                <w:szCs w:val="24"/>
              </w:rPr>
              <w:t>Знакомить с</w:t>
            </w:r>
            <w:r w:rsidRPr="00C602ED">
              <w:rPr>
                <w:rFonts w:ascii="Times New Roman" w:hAnsi="Times New Roman" w:cs="Times New Roman"/>
                <w:sz w:val="24"/>
                <w:szCs w:val="24"/>
              </w:rPr>
              <w:t xml:space="preserve"> праздник</w:t>
            </w:r>
            <w:r>
              <w:rPr>
                <w:rFonts w:ascii="Times New Roman" w:hAnsi="Times New Roman" w:cs="Times New Roman"/>
                <w:sz w:val="24"/>
                <w:szCs w:val="24"/>
              </w:rPr>
              <w:t>ом</w:t>
            </w:r>
            <w:r w:rsidRPr="00C602ED">
              <w:rPr>
                <w:rFonts w:ascii="Times New Roman" w:hAnsi="Times New Roman" w:cs="Times New Roman"/>
                <w:sz w:val="24"/>
                <w:szCs w:val="24"/>
              </w:rPr>
              <w:t>, «народное единство».</w:t>
            </w:r>
          </w:p>
          <w:p w14:paraId="5C110A57" w14:textId="77777777" w:rsidR="00C602ED" w:rsidRPr="00C602ED" w:rsidRDefault="00C602ED">
            <w:pPr>
              <w:spacing w:after="0" w:line="240" w:lineRule="auto"/>
              <w:jc w:val="both"/>
              <w:rPr>
                <w:rFonts w:ascii="Times New Roman" w:hAnsi="Times New Roman" w:cs="Times New Roman"/>
                <w:sz w:val="24"/>
                <w:szCs w:val="24"/>
              </w:rPr>
            </w:pPr>
            <w:r w:rsidRPr="00C602ED">
              <w:rPr>
                <w:rFonts w:ascii="Times New Roman" w:hAnsi="Times New Roman" w:cs="Times New Roman"/>
                <w:sz w:val="24"/>
                <w:szCs w:val="24"/>
              </w:rPr>
              <w:t>- Вспомнить с детьми «почему все дети любят свою маму?»</w:t>
            </w:r>
          </w:p>
          <w:p w14:paraId="14C68838" w14:textId="77777777" w:rsidR="00C602ED" w:rsidRPr="00C602ED" w:rsidRDefault="00C602ED">
            <w:pPr>
              <w:spacing w:after="0" w:line="240" w:lineRule="auto"/>
              <w:jc w:val="both"/>
              <w:rPr>
                <w:rFonts w:ascii="Times New Roman" w:hAnsi="Times New Roman" w:cs="Times New Roman"/>
                <w:sz w:val="24"/>
                <w:szCs w:val="24"/>
              </w:rPr>
            </w:pPr>
            <w:r w:rsidRPr="00C602ED">
              <w:rPr>
                <w:rFonts w:ascii="Times New Roman" w:hAnsi="Times New Roman" w:cs="Times New Roman"/>
                <w:sz w:val="24"/>
                <w:szCs w:val="24"/>
              </w:rPr>
              <w:t>- Тематическая беседа «Какое значение несет в себе герб Российской Федерации»</w:t>
            </w:r>
          </w:p>
        </w:tc>
      </w:tr>
      <w:tr w:rsidR="00C602ED" w:rsidRPr="00C602ED" w14:paraId="4804C887" w14:textId="77777777" w:rsidTr="00C602ED">
        <w:trPr>
          <w:trHeight w:val="942"/>
        </w:trPr>
        <w:tc>
          <w:tcPr>
            <w:tcW w:w="1367" w:type="dxa"/>
            <w:tcBorders>
              <w:top w:val="single" w:sz="6" w:space="0" w:color="auto"/>
              <w:left w:val="single" w:sz="6" w:space="0" w:color="auto"/>
              <w:bottom w:val="single" w:sz="6" w:space="0" w:color="auto"/>
              <w:right w:val="single" w:sz="6" w:space="0" w:color="auto"/>
            </w:tcBorders>
            <w:shd w:val="clear" w:color="auto" w:fill="FFFFFF"/>
            <w:hideMark/>
          </w:tcPr>
          <w:p w14:paraId="7073CB55" w14:textId="77777777" w:rsidR="00C602ED" w:rsidRPr="00C602ED" w:rsidRDefault="00C602ED">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C602ED">
              <w:rPr>
                <w:rFonts w:ascii="Times New Roman" w:hAnsi="Times New Roman" w:cs="Times New Roman"/>
                <w:b/>
                <w:bCs/>
                <w:sz w:val="24"/>
                <w:szCs w:val="24"/>
              </w:rPr>
              <w:t>Декабрь</w:t>
            </w:r>
          </w:p>
        </w:tc>
        <w:tc>
          <w:tcPr>
            <w:tcW w:w="3736" w:type="dxa"/>
            <w:tcBorders>
              <w:top w:val="single" w:sz="6" w:space="0" w:color="auto"/>
              <w:left w:val="single" w:sz="6" w:space="0" w:color="auto"/>
              <w:bottom w:val="single" w:sz="6" w:space="0" w:color="auto"/>
              <w:right w:val="single" w:sz="4" w:space="0" w:color="auto"/>
            </w:tcBorders>
            <w:shd w:val="clear" w:color="auto" w:fill="FFFFFF"/>
            <w:hideMark/>
          </w:tcPr>
          <w:p w14:paraId="254C7E55" w14:textId="77777777" w:rsidR="00C602ED" w:rsidRPr="00C602ED" w:rsidRDefault="00C602ED">
            <w:pPr>
              <w:autoSpaceDE w:val="0"/>
              <w:autoSpaceDN w:val="0"/>
              <w:adjustRightInd w:val="0"/>
              <w:spacing w:after="0" w:line="240" w:lineRule="auto"/>
              <w:rPr>
                <w:rFonts w:ascii="Times New Roman" w:hAnsi="Times New Roman" w:cs="Times New Roman"/>
                <w:sz w:val="24"/>
                <w:szCs w:val="24"/>
              </w:rPr>
            </w:pPr>
            <w:r w:rsidRPr="00C602ED">
              <w:rPr>
                <w:rFonts w:ascii="Times New Roman" w:hAnsi="Times New Roman" w:cs="Times New Roman"/>
                <w:sz w:val="24"/>
                <w:szCs w:val="24"/>
              </w:rPr>
              <w:t xml:space="preserve">3 декабря: День неизвестного солдата; Международный день инвалидов (рекомендуется включать в план воспитательной работы с дошкольниками регионально и (или) итуативно); </w:t>
            </w:r>
          </w:p>
          <w:p w14:paraId="02973F80" w14:textId="77777777" w:rsidR="00C602ED" w:rsidRPr="00C602ED" w:rsidRDefault="00C602ED">
            <w:pPr>
              <w:autoSpaceDE w:val="0"/>
              <w:autoSpaceDN w:val="0"/>
              <w:adjustRightInd w:val="0"/>
              <w:spacing w:after="27" w:line="240" w:lineRule="auto"/>
              <w:rPr>
                <w:rFonts w:ascii="Times New Roman" w:hAnsi="Times New Roman" w:cs="Times New Roman"/>
                <w:sz w:val="24"/>
                <w:szCs w:val="24"/>
              </w:rPr>
            </w:pPr>
            <w:r w:rsidRPr="00C602ED">
              <w:rPr>
                <w:rFonts w:ascii="Times New Roman" w:hAnsi="Times New Roman" w:cs="Times New Roman"/>
                <w:sz w:val="24"/>
                <w:szCs w:val="24"/>
              </w:rPr>
              <w:t xml:space="preserve">5 декабря: День добровольца (волонтера) в России; </w:t>
            </w:r>
          </w:p>
          <w:p w14:paraId="7F6BC2F3" w14:textId="77777777" w:rsidR="00C602ED" w:rsidRPr="00C602ED" w:rsidRDefault="00C602ED">
            <w:pPr>
              <w:autoSpaceDE w:val="0"/>
              <w:autoSpaceDN w:val="0"/>
              <w:adjustRightInd w:val="0"/>
              <w:spacing w:after="27" w:line="240" w:lineRule="auto"/>
              <w:rPr>
                <w:rFonts w:ascii="Times New Roman" w:hAnsi="Times New Roman" w:cs="Times New Roman"/>
                <w:sz w:val="24"/>
                <w:szCs w:val="24"/>
              </w:rPr>
            </w:pPr>
            <w:r w:rsidRPr="00C602ED">
              <w:rPr>
                <w:rFonts w:ascii="Times New Roman" w:hAnsi="Times New Roman" w:cs="Times New Roman"/>
                <w:sz w:val="24"/>
                <w:szCs w:val="24"/>
              </w:rPr>
              <w:t xml:space="preserve">8 декабря: Международный день художника; </w:t>
            </w:r>
          </w:p>
          <w:p w14:paraId="6422DFFC" w14:textId="77777777" w:rsidR="00C602ED" w:rsidRPr="00C602ED" w:rsidRDefault="00C602ED">
            <w:pPr>
              <w:autoSpaceDE w:val="0"/>
              <w:autoSpaceDN w:val="0"/>
              <w:adjustRightInd w:val="0"/>
              <w:spacing w:after="0" w:line="240" w:lineRule="auto"/>
              <w:rPr>
                <w:rFonts w:ascii="Times New Roman" w:hAnsi="Times New Roman" w:cs="Times New Roman"/>
                <w:sz w:val="24"/>
                <w:szCs w:val="24"/>
              </w:rPr>
            </w:pPr>
            <w:r w:rsidRPr="00C602ED">
              <w:rPr>
                <w:rFonts w:ascii="Times New Roman" w:hAnsi="Times New Roman" w:cs="Times New Roman"/>
                <w:sz w:val="24"/>
                <w:szCs w:val="24"/>
              </w:rPr>
              <w:t xml:space="preserve">9 декабря: День Героев Отечества; </w:t>
            </w:r>
          </w:p>
          <w:p w14:paraId="28F7B31F" w14:textId="77777777" w:rsidR="00C602ED" w:rsidRPr="00C602ED" w:rsidRDefault="00C602ED">
            <w:pPr>
              <w:spacing w:after="0"/>
              <w:ind w:left="-142"/>
              <w:rPr>
                <w:rFonts w:ascii="Times New Roman" w:hAnsi="Times New Roman" w:cs="Times New Roman"/>
                <w:b/>
                <w:sz w:val="24"/>
                <w:szCs w:val="24"/>
              </w:rPr>
            </w:pPr>
            <w:r w:rsidRPr="00C602ED">
              <w:rPr>
                <w:rFonts w:ascii="Times New Roman" w:hAnsi="Times New Roman" w:cs="Times New Roman"/>
                <w:sz w:val="24"/>
                <w:szCs w:val="24"/>
              </w:rPr>
              <w:t xml:space="preserve">   31декабря: Новый год.</w:t>
            </w:r>
          </w:p>
        </w:tc>
        <w:tc>
          <w:tcPr>
            <w:tcW w:w="4820" w:type="dxa"/>
            <w:tcBorders>
              <w:top w:val="single" w:sz="6" w:space="0" w:color="auto"/>
              <w:left w:val="single" w:sz="4" w:space="0" w:color="auto"/>
              <w:bottom w:val="single" w:sz="6" w:space="0" w:color="auto"/>
              <w:right w:val="single" w:sz="6" w:space="0" w:color="auto"/>
            </w:tcBorders>
            <w:shd w:val="clear" w:color="auto" w:fill="FFFFFF"/>
            <w:hideMark/>
          </w:tcPr>
          <w:p w14:paraId="419F674E" w14:textId="77777777" w:rsidR="00C602ED" w:rsidRPr="00C602ED" w:rsidRDefault="00C602ED">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C602ED">
              <w:rPr>
                <w:rFonts w:ascii="Times New Roman" w:hAnsi="Times New Roman" w:cs="Times New Roman"/>
                <w:sz w:val="24"/>
                <w:szCs w:val="24"/>
              </w:rPr>
              <w:t>- Видеоролики об известных солдатах России.</w:t>
            </w:r>
          </w:p>
          <w:p w14:paraId="1B4AFA46" w14:textId="77777777" w:rsidR="00C602ED" w:rsidRPr="00C602ED" w:rsidRDefault="00C602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02ED">
              <w:rPr>
                <w:rFonts w:ascii="Times New Roman" w:hAnsi="Times New Roman" w:cs="Times New Roman"/>
                <w:sz w:val="24"/>
                <w:szCs w:val="24"/>
              </w:rPr>
              <w:t>- Тематическая неделя «волонтерства».</w:t>
            </w:r>
          </w:p>
          <w:p w14:paraId="2670083A" w14:textId="77777777" w:rsidR="00C602ED" w:rsidRPr="00C602ED" w:rsidRDefault="00C602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02ED">
              <w:rPr>
                <w:rFonts w:ascii="Times New Roman" w:hAnsi="Times New Roman" w:cs="Times New Roman"/>
                <w:sz w:val="24"/>
                <w:szCs w:val="24"/>
              </w:rPr>
              <w:t>- Экскурсия в школу на выставку юных художников.</w:t>
            </w:r>
          </w:p>
          <w:p w14:paraId="32F866C6" w14:textId="77777777" w:rsidR="00C602ED" w:rsidRPr="00C602ED" w:rsidRDefault="00C602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02ED">
              <w:rPr>
                <w:rFonts w:ascii="Times New Roman" w:hAnsi="Times New Roman" w:cs="Times New Roman"/>
                <w:sz w:val="24"/>
                <w:szCs w:val="24"/>
              </w:rPr>
              <w:t>- Беседа на тему «кто такие Герои Отечества»</w:t>
            </w:r>
          </w:p>
          <w:p w14:paraId="7E8B7B43" w14:textId="77777777" w:rsidR="00C602ED" w:rsidRPr="00C602ED" w:rsidRDefault="00C602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02ED">
              <w:rPr>
                <w:rFonts w:ascii="Times New Roman" w:hAnsi="Times New Roman" w:cs="Times New Roman"/>
                <w:sz w:val="24"/>
                <w:szCs w:val="24"/>
              </w:rPr>
              <w:t xml:space="preserve">- Подготовка к Новогоднему празднику. </w:t>
            </w:r>
          </w:p>
        </w:tc>
      </w:tr>
      <w:tr w:rsidR="00C602ED" w:rsidRPr="00C602ED" w14:paraId="02B107ED" w14:textId="77777777" w:rsidTr="00C602ED">
        <w:trPr>
          <w:trHeight w:val="984"/>
        </w:trPr>
        <w:tc>
          <w:tcPr>
            <w:tcW w:w="1367" w:type="dxa"/>
            <w:tcBorders>
              <w:top w:val="single" w:sz="6" w:space="0" w:color="auto"/>
              <w:left w:val="single" w:sz="6" w:space="0" w:color="auto"/>
              <w:bottom w:val="single" w:sz="6" w:space="0" w:color="auto"/>
              <w:right w:val="single" w:sz="6" w:space="0" w:color="auto"/>
            </w:tcBorders>
            <w:shd w:val="clear" w:color="auto" w:fill="FFFFFF"/>
            <w:hideMark/>
          </w:tcPr>
          <w:p w14:paraId="7A8DC160" w14:textId="77777777" w:rsidR="00C602ED" w:rsidRPr="00C602ED" w:rsidRDefault="00C602ED">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C602ED">
              <w:rPr>
                <w:rFonts w:ascii="Times New Roman" w:hAnsi="Times New Roman" w:cs="Times New Roman"/>
                <w:b/>
                <w:bCs/>
                <w:sz w:val="24"/>
                <w:szCs w:val="24"/>
              </w:rPr>
              <w:t>Январь</w:t>
            </w:r>
          </w:p>
        </w:tc>
        <w:tc>
          <w:tcPr>
            <w:tcW w:w="3736" w:type="dxa"/>
            <w:tcBorders>
              <w:top w:val="single" w:sz="6" w:space="0" w:color="auto"/>
              <w:left w:val="single" w:sz="6" w:space="0" w:color="auto"/>
              <w:bottom w:val="single" w:sz="6" w:space="0" w:color="auto"/>
              <w:right w:val="single" w:sz="4" w:space="0" w:color="auto"/>
            </w:tcBorders>
            <w:shd w:val="clear" w:color="auto" w:fill="FFFFFF"/>
            <w:hideMark/>
          </w:tcPr>
          <w:p w14:paraId="2B407404" w14:textId="77777777" w:rsidR="00C602ED" w:rsidRPr="00C602ED" w:rsidRDefault="00C602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02ED">
              <w:rPr>
                <w:rFonts w:ascii="Times New Roman" w:hAnsi="Times New Roman" w:cs="Times New Roman"/>
                <w:color w:val="000000"/>
                <w:sz w:val="24"/>
                <w:szCs w:val="24"/>
              </w:rPr>
              <w:t>27 января: День полного освобождения Ленинграда от фашистской блокады; День памяти жертв Холокоста (рекомендуется включать в план воспитательной работы с дошкольниками регионально и (или) ситуативно).</w:t>
            </w:r>
          </w:p>
        </w:tc>
        <w:tc>
          <w:tcPr>
            <w:tcW w:w="4820" w:type="dxa"/>
            <w:tcBorders>
              <w:top w:val="single" w:sz="6" w:space="0" w:color="auto"/>
              <w:left w:val="single" w:sz="4" w:space="0" w:color="auto"/>
              <w:bottom w:val="single" w:sz="6" w:space="0" w:color="auto"/>
              <w:right w:val="single" w:sz="6" w:space="0" w:color="auto"/>
            </w:tcBorders>
            <w:shd w:val="clear" w:color="auto" w:fill="FFFFFF"/>
            <w:hideMark/>
          </w:tcPr>
          <w:p w14:paraId="62AF85E8" w14:textId="77777777" w:rsidR="00C602ED" w:rsidRPr="00C602ED" w:rsidRDefault="00C602ED">
            <w:pPr>
              <w:spacing w:after="0" w:line="240" w:lineRule="auto"/>
              <w:jc w:val="both"/>
              <w:rPr>
                <w:rFonts w:ascii="Times New Roman" w:hAnsi="Times New Roman" w:cs="Times New Roman"/>
                <w:sz w:val="24"/>
                <w:szCs w:val="24"/>
              </w:rPr>
            </w:pPr>
            <w:r w:rsidRPr="00C602ED">
              <w:rPr>
                <w:rFonts w:ascii="Times New Roman" w:hAnsi="Times New Roman" w:cs="Times New Roman"/>
                <w:sz w:val="24"/>
                <w:szCs w:val="24"/>
              </w:rPr>
              <w:t>- Показать детям документальный фильм об освобождении</w:t>
            </w:r>
            <w:r w:rsidRPr="00C602ED">
              <w:rPr>
                <w:rFonts w:ascii="Times New Roman" w:hAnsi="Times New Roman" w:cs="Times New Roman"/>
                <w:color w:val="000000"/>
                <w:sz w:val="24"/>
                <w:szCs w:val="24"/>
              </w:rPr>
              <w:t xml:space="preserve"> Ленинграда от фашистской блокады. Провести беседу о жертвах Холокоста.</w:t>
            </w:r>
          </w:p>
        </w:tc>
      </w:tr>
      <w:tr w:rsidR="00C602ED" w:rsidRPr="00C602ED" w14:paraId="20C63AD8" w14:textId="77777777" w:rsidTr="00C602ED">
        <w:trPr>
          <w:trHeight w:val="625"/>
        </w:trPr>
        <w:tc>
          <w:tcPr>
            <w:tcW w:w="1367" w:type="dxa"/>
            <w:tcBorders>
              <w:top w:val="single" w:sz="6" w:space="0" w:color="auto"/>
              <w:left w:val="single" w:sz="6" w:space="0" w:color="auto"/>
              <w:bottom w:val="single" w:sz="6" w:space="0" w:color="auto"/>
              <w:right w:val="single" w:sz="6" w:space="0" w:color="auto"/>
            </w:tcBorders>
            <w:shd w:val="clear" w:color="auto" w:fill="FFFFFF"/>
            <w:hideMark/>
          </w:tcPr>
          <w:p w14:paraId="5C89BF20" w14:textId="77777777" w:rsidR="00C602ED" w:rsidRPr="00C602ED" w:rsidRDefault="00C602ED">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C602ED">
              <w:rPr>
                <w:rFonts w:ascii="Times New Roman" w:hAnsi="Times New Roman" w:cs="Times New Roman"/>
                <w:b/>
                <w:bCs/>
                <w:sz w:val="24"/>
                <w:szCs w:val="24"/>
              </w:rPr>
              <w:t>Февраль</w:t>
            </w:r>
          </w:p>
        </w:tc>
        <w:tc>
          <w:tcPr>
            <w:tcW w:w="3736" w:type="dxa"/>
            <w:tcBorders>
              <w:top w:val="single" w:sz="6" w:space="0" w:color="auto"/>
              <w:left w:val="single" w:sz="6" w:space="0" w:color="auto"/>
              <w:bottom w:val="single" w:sz="6" w:space="0" w:color="auto"/>
              <w:right w:val="single" w:sz="4" w:space="0" w:color="auto"/>
            </w:tcBorders>
            <w:shd w:val="clear" w:color="auto" w:fill="FFFFFF"/>
            <w:hideMark/>
          </w:tcPr>
          <w:p w14:paraId="2B761907" w14:textId="77777777" w:rsidR="00C602ED" w:rsidRPr="00C602ED" w:rsidRDefault="00C602ED">
            <w:pPr>
              <w:autoSpaceDE w:val="0"/>
              <w:autoSpaceDN w:val="0"/>
              <w:adjustRightInd w:val="0"/>
              <w:spacing w:after="0" w:line="240" w:lineRule="auto"/>
              <w:rPr>
                <w:rFonts w:ascii="Times New Roman" w:hAnsi="Times New Roman" w:cs="Times New Roman"/>
                <w:color w:val="000000"/>
                <w:sz w:val="24"/>
                <w:szCs w:val="24"/>
              </w:rPr>
            </w:pPr>
            <w:r w:rsidRPr="00C602ED">
              <w:rPr>
                <w:rFonts w:ascii="Times New Roman" w:hAnsi="Times New Roman" w:cs="Times New Roman"/>
                <w:color w:val="000000"/>
                <w:sz w:val="24"/>
                <w:szCs w:val="24"/>
              </w:rPr>
              <w:t xml:space="preserve">2 февраля: день победы Вооруженных сил СССР над армией гитлеровской Германии в 1943 году в Сталинградской битве (рекомендуется включать в план воспитательной работы с дошкольниками регионально и (или) ситуативно); </w:t>
            </w:r>
          </w:p>
          <w:p w14:paraId="6CAAE952" w14:textId="77777777" w:rsidR="00C602ED" w:rsidRPr="00C602ED" w:rsidRDefault="00C602ED">
            <w:pPr>
              <w:autoSpaceDE w:val="0"/>
              <w:autoSpaceDN w:val="0"/>
              <w:adjustRightInd w:val="0"/>
              <w:spacing w:after="0" w:line="240" w:lineRule="auto"/>
              <w:rPr>
                <w:rFonts w:ascii="Times New Roman" w:hAnsi="Times New Roman" w:cs="Times New Roman"/>
                <w:color w:val="000000"/>
                <w:sz w:val="24"/>
                <w:szCs w:val="24"/>
              </w:rPr>
            </w:pPr>
            <w:r w:rsidRPr="00C602ED">
              <w:rPr>
                <w:rFonts w:ascii="Times New Roman" w:hAnsi="Times New Roman" w:cs="Times New Roman"/>
                <w:color w:val="000000"/>
                <w:sz w:val="24"/>
                <w:szCs w:val="24"/>
              </w:rPr>
              <w:t xml:space="preserve">8 февраля: День российской науки; </w:t>
            </w:r>
          </w:p>
          <w:p w14:paraId="73C5EF70" w14:textId="77777777" w:rsidR="00C602ED" w:rsidRPr="00C602ED" w:rsidRDefault="00C602ED">
            <w:pPr>
              <w:autoSpaceDE w:val="0"/>
              <w:autoSpaceDN w:val="0"/>
              <w:adjustRightInd w:val="0"/>
              <w:spacing w:after="31" w:line="240" w:lineRule="auto"/>
              <w:rPr>
                <w:rFonts w:ascii="Times New Roman" w:hAnsi="Times New Roman" w:cs="Times New Roman"/>
                <w:color w:val="000000"/>
                <w:sz w:val="24"/>
                <w:szCs w:val="24"/>
              </w:rPr>
            </w:pPr>
            <w:r w:rsidRPr="00C602ED">
              <w:rPr>
                <w:rFonts w:ascii="Times New Roman" w:hAnsi="Times New Roman" w:cs="Times New Roman"/>
                <w:color w:val="000000"/>
                <w:sz w:val="24"/>
                <w:szCs w:val="24"/>
              </w:rPr>
              <w:t xml:space="preserve">21 февраля: Международный день родного языка; </w:t>
            </w:r>
          </w:p>
          <w:p w14:paraId="0B7F973F" w14:textId="77777777" w:rsidR="00C602ED" w:rsidRPr="00C602ED" w:rsidRDefault="00C602ED">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C602ED">
              <w:rPr>
                <w:rFonts w:ascii="Times New Roman" w:hAnsi="Times New Roman" w:cs="Times New Roman"/>
                <w:color w:val="000000"/>
                <w:sz w:val="24"/>
                <w:szCs w:val="24"/>
              </w:rPr>
              <w:t>23 февраля: День защитника Отечества</w:t>
            </w:r>
          </w:p>
        </w:tc>
        <w:tc>
          <w:tcPr>
            <w:tcW w:w="4820" w:type="dxa"/>
            <w:tcBorders>
              <w:top w:val="single" w:sz="6" w:space="0" w:color="auto"/>
              <w:left w:val="single" w:sz="4" w:space="0" w:color="auto"/>
              <w:bottom w:val="single" w:sz="6" w:space="0" w:color="auto"/>
              <w:right w:val="single" w:sz="6" w:space="0" w:color="auto"/>
            </w:tcBorders>
            <w:shd w:val="clear" w:color="auto" w:fill="FFFFFF"/>
          </w:tcPr>
          <w:p w14:paraId="38DA1398" w14:textId="77777777" w:rsidR="00C602ED" w:rsidRPr="00C602ED" w:rsidRDefault="00C602ED">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602ED">
              <w:rPr>
                <w:rFonts w:ascii="Times New Roman" w:hAnsi="Times New Roman" w:cs="Times New Roman"/>
                <w:sz w:val="24"/>
                <w:szCs w:val="24"/>
              </w:rPr>
              <w:t>- Провести беседу о знаменательном событии</w:t>
            </w:r>
            <w:r w:rsidRPr="00C602ED">
              <w:rPr>
                <w:rFonts w:ascii="Times New Roman" w:hAnsi="Times New Roman" w:cs="Times New Roman"/>
                <w:color w:val="000000"/>
                <w:sz w:val="24"/>
                <w:szCs w:val="24"/>
              </w:rPr>
              <w:t xml:space="preserve"> день победы Вооруженных сил СССР над армией гитлеровской Германии в 1943 году в Сталинградской битве.</w:t>
            </w:r>
          </w:p>
          <w:p w14:paraId="212E818B" w14:textId="77777777" w:rsidR="00C602ED" w:rsidRPr="00C602ED" w:rsidRDefault="00C602ED">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602ED">
              <w:rPr>
                <w:rFonts w:ascii="Times New Roman" w:hAnsi="Times New Roman" w:cs="Times New Roman"/>
                <w:color w:val="000000"/>
                <w:sz w:val="24"/>
                <w:szCs w:val="24"/>
              </w:rPr>
              <w:t>- Познакомить детей с людьми посветившими науке свою жизнь и принесшие пользу своему государству.</w:t>
            </w:r>
          </w:p>
          <w:p w14:paraId="102C6460" w14:textId="32847793" w:rsidR="00C602ED" w:rsidRPr="00C602ED" w:rsidRDefault="00C602ED">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602ED">
              <w:rPr>
                <w:rFonts w:ascii="Times New Roman" w:hAnsi="Times New Roman" w:cs="Times New Roman"/>
                <w:color w:val="000000"/>
                <w:sz w:val="24"/>
                <w:szCs w:val="24"/>
              </w:rPr>
              <w:t>- Вспомнить с детьми о творчестве Ушинского, Толстого принесших вклад в русскую культуру речи.</w:t>
            </w:r>
          </w:p>
          <w:p w14:paraId="1213772B" w14:textId="77777777" w:rsidR="00C602ED" w:rsidRPr="00C602ED" w:rsidRDefault="00C602ED">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p w14:paraId="0FCF5A41" w14:textId="77777777" w:rsidR="00C602ED" w:rsidRPr="00C602ED" w:rsidRDefault="00C602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02ED">
              <w:rPr>
                <w:rFonts w:ascii="Times New Roman" w:hAnsi="Times New Roman" w:cs="Times New Roman"/>
                <w:sz w:val="24"/>
                <w:szCs w:val="24"/>
              </w:rPr>
              <w:t xml:space="preserve">-Досуг посвящённый </w:t>
            </w:r>
            <w:r w:rsidRPr="00C602ED">
              <w:rPr>
                <w:rFonts w:ascii="Times New Roman" w:hAnsi="Times New Roman" w:cs="Times New Roman"/>
                <w:color w:val="000000"/>
                <w:sz w:val="24"/>
                <w:szCs w:val="24"/>
              </w:rPr>
              <w:t>Деню защитника Отечества.</w:t>
            </w:r>
          </w:p>
        </w:tc>
      </w:tr>
      <w:tr w:rsidR="00C602ED" w:rsidRPr="00C602ED" w14:paraId="7016519C" w14:textId="77777777" w:rsidTr="00C602ED">
        <w:trPr>
          <w:trHeight w:val="835"/>
        </w:trPr>
        <w:tc>
          <w:tcPr>
            <w:tcW w:w="1367" w:type="dxa"/>
            <w:tcBorders>
              <w:top w:val="single" w:sz="6" w:space="0" w:color="auto"/>
              <w:left w:val="single" w:sz="6" w:space="0" w:color="auto"/>
              <w:bottom w:val="single" w:sz="6" w:space="0" w:color="auto"/>
              <w:right w:val="single" w:sz="6" w:space="0" w:color="auto"/>
            </w:tcBorders>
            <w:shd w:val="clear" w:color="auto" w:fill="FFFFFF"/>
            <w:hideMark/>
          </w:tcPr>
          <w:p w14:paraId="6FCC3207" w14:textId="77777777" w:rsidR="00C602ED" w:rsidRPr="00C602ED" w:rsidRDefault="00C602ED">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C602ED">
              <w:rPr>
                <w:rFonts w:ascii="Times New Roman" w:hAnsi="Times New Roman" w:cs="Times New Roman"/>
                <w:b/>
                <w:bCs/>
                <w:sz w:val="24"/>
                <w:szCs w:val="24"/>
              </w:rPr>
              <w:t>Март</w:t>
            </w:r>
          </w:p>
        </w:tc>
        <w:tc>
          <w:tcPr>
            <w:tcW w:w="3736" w:type="dxa"/>
            <w:tcBorders>
              <w:top w:val="single" w:sz="6" w:space="0" w:color="auto"/>
              <w:left w:val="single" w:sz="6" w:space="0" w:color="auto"/>
              <w:bottom w:val="single" w:sz="6" w:space="0" w:color="auto"/>
              <w:right w:val="single" w:sz="4" w:space="0" w:color="auto"/>
            </w:tcBorders>
            <w:shd w:val="clear" w:color="auto" w:fill="FFFFFF"/>
            <w:hideMark/>
          </w:tcPr>
          <w:p w14:paraId="07A83447" w14:textId="77777777" w:rsidR="00C602ED" w:rsidRPr="00C602ED" w:rsidRDefault="00C602ED">
            <w:pPr>
              <w:autoSpaceDE w:val="0"/>
              <w:autoSpaceDN w:val="0"/>
              <w:adjustRightInd w:val="0"/>
              <w:spacing w:after="0" w:line="240" w:lineRule="auto"/>
              <w:rPr>
                <w:rFonts w:ascii="Times New Roman" w:hAnsi="Times New Roman" w:cs="Times New Roman"/>
                <w:color w:val="000000"/>
                <w:sz w:val="24"/>
                <w:szCs w:val="24"/>
              </w:rPr>
            </w:pPr>
            <w:r w:rsidRPr="00C602ED">
              <w:rPr>
                <w:rFonts w:ascii="Times New Roman" w:hAnsi="Times New Roman" w:cs="Times New Roman"/>
                <w:color w:val="000000"/>
                <w:sz w:val="24"/>
                <w:szCs w:val="24"/>
              </w:rPr>
              <w:t xml:space="preserve">8 марта: Международный женский день; </w:t>
            </w:r>
          </w:p>
          <w:p w14:paraId="5AEA337A" w14:textId="77777777" w:rsidR="00C602ED" w:rsidRPr="00C602ED" w:rsidRDefault="00C602ED">
            <w:pPr>
              <w:autoSpaceDE w:val="0"/>
              <w:autoSpaceDN w:val="0"/>
              <w:adjustRightInd w:val="0"/>
              <w:spacing w:after="0" w:line="240" w:lineRule="auto"/>
              <w:rPr>
                <w:rFonts w:ascii="Times New Roman" w:hAnsi="Times New Roman" w:cs="Times New Roman"/>
                <w:sz w:val="24"/>
                <w:szCs w:val="24"/>
              </w:rPr>
            </w:pPr>
            <w:r w:rsidRPr="00C602ED">
              <w:rPr>
                <w:rFonts w:ascii="Times New Roman" w:hAnsi="Times New Roman" w:cs="Times New Roman"/>
                <w:color w:val="000000"/>
                <w:sz w:val="24"/>
                <w:szCs w:val="24"/>
              </w:rPr>
              <w:t>18 марта: День воссоединения Крыма с Россией (рекомендуется включать в план в</w:t>
            </w:r>
            <w:r w:rsidRPr="00C602ED">
              <w:rPr>
                <w:rFonts w:ascii="Times New Roman" w:hAnsi="Times New Roman" w:cs="Times New Roman"/>
                <w:sz w:val="24"/>
                <w:szCs w:val="24"/>
              </w:rPr>
              <w:t xml:space="preserve">оспитательной работы с дошкольниками регионально и (или) ситуативно); </w:t>
            </w:r>
          </w:p>
          <w:p w14:paraId="65C5A530" w14:textId="77777777" w:rsidR="00C602ED" w:rsidRPr="00C602ED" w:rsidRDefault="00C602ED">
            <w:pPr>
              <w:autoSpaceDE w:val="0"/>
              <w:autoSpaceDN w:val="0"/>
              <w:adjustRightInd w:val="0"/>
              <w:spacing w:after="0" w:line="240" w:lineRule="auto"/>
              <w:rPr>
                <w:rFonts w:ascii="Times New Roman" w:hAnsi="Times New Roman" w:cs="Times New Roman"/>
                <w:sz w:val="24"/>
                <w:szCs w:val="24"/>
              </w:rPr>
            </w:pPr>
            <w:r w:rsidRPr="00C602ED">
              <w:rPr>
                <w:rFonts w:ascii="Times New Roman" w:hAnsi="Times New Roman" w:cs="Times New Roman"/>
                <w:sz w:val="24"/>
                <w:szCs w:val="24"/>
              </w:rPr>
              <w:t xml:space="preserve">27 марта: Всемирный день театра. </w:t>
            </w:r>
          </w:p>
        </w:tc>
        <w:tc>
          <w:tcPr>
            <w:tcW w:w="4820" w:type="dxa"/>
            <w:tcBorders>
              <w:top w:val="single" w:sz="6" w:space="0" w:color="auto"/>
              <w:left w:val="single" w:sz="4" w:space="0" w:color="auto"/>
              <w:bottom w:val="single" w:sz="6" w:space="0" w:color="auto"/>
              <w:right w:val="single" w:sz="6" w:space="0" w:color="auto"/>
            </w:tcBorders>
            <w:shd w:val="clear" w:color="auto" w:fill="FFFFFF"/>
            <w:hideMark/>
          </w:tcPr>
          <w:p w14:paraId="6A5F026B" w14:textId="77777777" w:rsidR="00C602ED" w:rsidRPr="00C602ED" w:rsidRDefault="00C602ED">
            <w:pPr>
              <w:spacing w:after="0" w:line="240" w:lineRule="auto"/>
              <w:jc w:val="both"/>
              <w:rPr>
                <w:rFonts w:ascii="Times New Roman" w:hAnsi="Times New Roman" w:cs="Times New Roman"/>
                <w:color w:val="000000"/>
                <w:sz w:val="24"/>
                <w:szCs w:val="24"/>
              </w:rPr>
            </w:pPr>
            <w:r w:rsidRPr="00C602ED">
              <w:rPr>
                <w:rFonts w:ascii="Times New Roman" w:hAnsi="Times New Roman" w:cs="Times New Roman"/>
                <w:sz w:val="24"/>
                <w:szCs w:val="24"/>
              </w:rPr>
              <w:t xml:space="preserve"> - Подготовка к празднику </w:t>
            </w:r>
            <w:r w:rsidRPr="00C602ED">
              <w:rPr>
                <w:rFonts w:ascii="Times New Roman" w:hAnsi="Times New Roman" w:cs="Times New Roman"/>
                <w:color w:val="000000"/>
                <w:sz w:val="24"/>
                <w:szCs w:val="24"/>
              </w:rPr>
              <w:t xml:space="preserve"> Международного женского дня.</w:t>
            </w:r>
          </w:p>
          <w:p w14:paraId="59ECB6DC" w14:textId="77777777" w:rsidR="00C602ED" w:rsidRPr="00C602ED" w:rsidRDefault="00C602ED">
            <w:pPr>
              <w:spacing w:after="0" w:line="240" w:lineRule="auto"/>
              <w:jc w:val="both"/>
              <w:rPr>
                <w:rFonts w:ascii="Times New Roman" w:hAnsi="Times New Roman" w:cs="Times New Roman"/>
                <w:color w:val="000000"/>
                <w:sz w:val="24"/>
                <w:szCs w:val="24"/>
              </w:rPr>
            </w:pPr>
            <w:r w:rsidRPr="00C602ED">
              <w:rPr>
                <w:rFonts w:ascii="Times New Roman" w:hAnsi="Times New Roman" w:cs="Times New Roman"/>
                <w:color w:val="000000"/>
                <w:sz w:val="24"/>
                <w:szCs w:val="24"/>
              </w:rPr>
              <w:t>- Беседа о Дне воссоединения Крыма с Россией.</w:t>
            </w:r>
          </w:p>
          <w:p w14:paraId="692FF6A7" w14:textId="77777777" w:rsidR="00C602ED" w:rsidRPr="00C602ED" w:rsidRDefault="00C602ED">
            <w:pPr>
              <w:spacing w:after="0" w:line="240" w:lineRule="auto"/>
              <w:jc w:val="both"/>
              <w:rPr>
                <w:rFonts w:ascii="Times New Roman" w:eastAsia="Times New Roman" w:hAnsi="Times New Roman" w:cs="Times New Roman"/>
                <w:sz w:val="24"/>
                <w:szCs w:val="24"/>
              </w:rPr>
            </w:pPr>
            <w:r w:rsidRPr="00C602ED">
              <w:rPr>
                <w:rFonts w:ascii="Times New Roman" w:hAnsi="Times New Roman" w:cs="Times New Roman"/>
                <w:color w:val="000000"/>
                <w:sz w:val="24"/>
                <w:szCs w:val="24"/>
              </w:rPr>
              <w:t>- Постановка театрализованного представления  выступление детей для младших групп.</w:t>
            </w:r>
          </w:p>
        </w:tc>
      </w:tr>
      <w:tr w:rsidR="00C602ED" w:rsidRPr="00C602ED" w14:paraId="629F01B2" w14:textId="77777777" w:rsidTr="00C602ED">
        <w:trPr>
          <w:trHeight w:val="728"/>
        </w:trPr>
        <w:tc>
          <w:tcPr>
            <w:tcW w:w="1367" w:type="dxa"/>
            <w:tcBorders>
              <w:top w:val="single" w:sz="6" w:space="0" w:color="auto"/>
              <w:left w:val="single" w:sz="6" w:space="0" w:color="auto"/>
              <w:bottom w:val="single" w:sz="6" w:space="0" w:color="auto"/>
              <w:right w:val="single" w:sz="6" w:space="0" w:color="auto"/>
            </w:tcBorders>
            <w:shd w:val="clear" w:color="auto" w:fill="FFFFFF"/>
            <w:hideMark/>
          </w:tcPr>
          <w:p w14:paraId="2345D1EC" w14:textId="77777777" w:rsidR="00C602ED" w:rsidRPr="00C602ED" w:rsidRDefault="00C602ED">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C602ED">
              <w:rPr>
                <w:rFonts w:ascii="Times New Roman" w:hAnsi="Times New Roman" w:cs="Times New Roman"/>
                <w:b/>
                <w:bCs/>
                <w:sz w:val="24"/>
                <w:szCs w:val="24"/>
              </w:rPr>
              <w:t>Апрель</w:t>
            </w:r>
          </w:p>
        </w:tc>
        <w:tc>
          <w:tcPr>
            <w:tcW w:w="3736" w:type="dxa"/>
            <w:tcBorders>
              <w:top w:val="single" w:sz="6" w:space="0" w:color="auto"/>
              <w:left w:val="single" w:sz="6" w:space="0" w:color="auto"/>
              <w:bottom w:val="single" w:sz="6" w:space="0" w:color="auto"/>
              <w:right w:val="single" w:sz="4" w:space="0" w:color="auto"/>
            </w:tcBorders>
            <w:shd w:val="clear" w:color="auto" w:fill="FFFFFF"/>
            <w:hideMark/>
          </w:tcPr>
          <w:p w14:paraId="48931523" w14:textId="77777777" w:rsidR="00C602ED" w:rsidRPr="00C602ED" w:rsidRDefault="00C602ED">
            <w:pPr>
              <w:autoSpaceDE w:val="0"/>
              <w:autoSpaceDN w:val="0"/>
              <w:adjustRightInd w:val="0"/>
              <w:spacing w:after="36" w:line="240" w:lineRule="auto"/>
              <w:rPr>
                <w:rFonts w:ascii="Times New Roman" w:hAnsi="Times New Roman" w:cs="Times New Roman"/>
                <w:sz w:val="24"/>
                <w:szCs w:val="24"/>
              </w:rPr>
            </w:pPr>
            <w:r w:rsidRPr="00C602ED">
              <w:rPr>
                <w:rFonts w:ascii="Times New Roman" w:hAnsi="Times New Roman" w:cs="Times New Roman"/>
                <w:sz w:val="24"/>
                <w:szCs w:val="24"/>
              </w:rPr>
              <w:t xml:space="preserve">12 апреля: День космонавтики, день запуска СССР первого искусственного спутника Земли; </w:t>
            </w:r>
          </w:p>
          <w:p w14:paraId="4D9EC7B7" w14:textId="77777777" w:rsidR="00C602ED" w:rsidRPr="00C602ED" w:rsidRDefault="00C602ED">
            <w:pPr>
              <w:autoSpaceDE w:val="0"/>
              <w:autoSpaceDN w:val="0"/>
              <w:adjustRightInd w:val="0"/>
              <w:spacing w:after="0" w:line="240" w:lineRule="auto"/>
              <w:rPr>
                <w:rFonts w:ascii="Times New Roman" w:hAnsi="Times New Roman" w:cs="Times New Roman"/>
                <w:sz w:val="24"/>
                <w:szCs w:val="24"/>
              </w:rPr>
            </w:pPr>
            <w:r w:rsidRPr="00C602ED">
              <w:rPr>
                <w:rFonts w:ascii="Times New Roman" w:hAnsi="Times New Roman" w:cs="Times New Roman"/>
                <w:sz w:val="24"/>
                <w:szCs w:val="24"/>
              </w:rPr>
              <w:lastRenderedPageBreak/>
              <w:t xml:space="preserve">22 апреля: Всемирный день Земли. </w:t>
            </w:r>
          </w:p>
        </w:tc>
        <w:tc>
          <w:tcPr>
            <w:tcW w:w="4820" w:type="dxa"/>
            <w:tcBorders>
              <w:top w:val="single" w:sz="6" w:space="0" w:color="auto"/>
              <w:left w:val="single" w:sz="4" w:space="0" w:color="auto"/>
              <w:bottom w:val="single" w:sz="6" w:space="0" w:color="auto"/>
              <w:right w:val="single" w:sz="6" w:space="0" w:color="auto"/>
            </w:tcBorders>
            <w:shd w:val="clear" w:color="auto" w:fill="FFFFFF"/>
            <w:hideMark/>
          </w:tcPr>
          <w:p w14:paraId="5F6095D0" w14:textId="77777777" w:rsidR="00C602ED" w:rsidRPr="00C602ED" w:rsidRDefault="00C602ED">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C602ED">
              <w:rPr>
                <w:rFonts w:ascii="Times New Roman" w:hAnsi="Times New Roman" w:cs="Times New Roman"/>
                <w:sz w:val="24"/>
                <w:szCs w:val="24"/>
              </w:rPr>
              <w:lastRenderedPageBreak/>
              <w:t>- Просмотр документального фильма о космонавтах.</w:t>
            </w:r>
          </w:p>
          <w:p w14:paraId="176040B4" w14:textId="77777777" w:rsidR="00C602ED" w:rsidRPr="00C602ED" w:rsidRDefault="00C602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02ED">
              <w:rPr>
                <w:rFonts w:ascii="Times New Roman" w:hAnsi="Times New Roman" w:cs="Times New Roman"/>
                <w:sz w:val="24"/>
                <w:szCs w:val="24"/>
              </w:rPr>
              <w:t xml:space="preserve">- Проведение акции «Берегите планету </w:t>
            </w:r>
            <w:r w:rsidRPr="00C602ED">
              <w:rPr>
                <w:rFonts w:ascii="Times New Roman" w:hAnsi="Times New Roman" w:cs="Times New Roman"/>
                <w:sz w:val="24"/>
                <w:szCs w:val="24"/>
              </w:rPr>
              <w:lastRenderedPageBreak/>
              <w:t>Земля»</w:t>
            </w:r>
          </w:p>
        </w:tc>
      </w:tr>
      <w:tr w:rsidR="00C602ED" w:rsidRPr="00C602ED" w14:paraId="7833B397" w14:textId="77777777" w:rsidTr="00C602ED">
        <w:trPr>
          <w:trHeight w:val="846"/>
        </w:trPr>
        <w:tc>
          <w:tcPr>
            <w:tcW w:w="1367" w:type="dxa"/>
            <w:tcBorders>
              <w:top w:val="single" w:sz="6" w:space="0" w:color="auto"/>
              <w:left w:val="single" w:sz="6" w:space="0" w:color="auto"/>
              <w:bottom w:val="single" w:sz="6" w:space="0" w:color="auto"/>
              <w:right w:val="single" w:sz="6" w:space="0" w:color="auto"/>
            </w:tcBorders>
            <w:shd w:val="clear" w:color="auto" w:fill="FFFFFF"/>
            <w:hideMark/>
          </w:tcPr>
          <w:p w14:paraId="0910EE5F" w14:textId="77777777" w:rsidR="00C602ED" w:rsidRPr="00C602ED" w:rsidRDefault="00C602ED">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C602ED">
              <w:rPr>
                <w:rFonts w:ascii="Times New Roman" w:hAnsi="Times New Roman" w:cs="Times New Roman"/>
                <w:b/>
                <w:bCs/>
                <w:sz w:val="24"/>
                <w:szCs w:val="24"/>
              </w:rPr>
              <w:lastRenderedPageBreak/>
              <w:t xml:space="preserve">     Май</w:t>
            </w:r>
          </w:p>
        </w:tc>
        <w:tc>
          <w:tcPr>
            <w:tcW w:w="3736" w:type="dxa"/>
            <w:tcBorders>
              <w:top w:val="single" w:sz="6" w:space="0" w:color="auto"/>
              <w:left w:val="single" w:sz="6" w:space="0" w:color="auto"/>
              <w:bottom w:val="single" w:sz="6" w:space="0" w:color="auto"/>
              <w:right w:val="single" w:sz="4" w:space="0" w:color="auto"/>
            </w:tcBorders>
            <w:shd w:val="clear" w:color="auto" w:fill="FFFFFF"/>
            <w:hideMark/>
          </w:tcPr>
          <w:p w14:paraId="69956AC8" w14:textId="77777777" w:rsidR="00C602ED" w:rsidRPr="00C602ED" w:rsidRDefault="00C602ED">
            <w:pPr>
              <w:autoSpaceDE w:val="0"/>
              <w:autoSpaceDN w:val="0"/>
              <w:adjustRightInd w:val="0"/>
              <w:spacing w:after="0" w:line="240" w:lineRule="auto"/>
              <w:rPr>
                <w:rFonts w:ascii="Times New Roman" w:hAnsi="Times New Roman" w:cs="Times New Roman"/>
                <w:sz w:val="24"/>
                <w:szCs w:val="24"/>
              </w:rPr>
            </w:pPr>
            <w:r w:rsidRPr="00C602ED">
              <w:rPr>
                <w:rFonts w:ascii="Times New Roman" w:hAnsi="Times New Roman" w:cs="Times New Roman"/>
                <w:sz w:val="24"/>
                <w:szCs w:val="24"/>
              </w:rPr>
              <w:t xml:space="preserve">1 мая: Праздник Весны и Труда; </w:t>
            </w:r>
          </w:p>
          <w:p w14:paraId="242E644F" w14:textId="77777777" w:rsidR="00C602ED" w:rsidRPr="00C602ED" w:rsidRDefault="00C602ED">
            <w:pPr>
              <w:autoSpaceDE w:val="0"/>
              <w:autoSpaceDN w:val="0"/>
              <w:adjustRightInd w:val="0"/>
              <w:spacing w:after="27" w:line="240" w:lineRule="auto"/>
              <w:rPr>
                <w:rFonts w:ascii="Times New Roman" w:hAnsi="Times New Roman" w:cs="Times New Roman"/>
                <w:sz w:val="24"/>
                <w:szCs w:val="24"/>
              </w:rPr>
            </w:pPr>
            <w:r w:rsidRPr="00C602ED">
              <w:rPr>
                <w:rFonts w:ascii="Times New Roman" w:hAnsi="Times New Roman" w:cs="Times New Roman"/>
                <w:sz w:val="24"/>
                <w:szCs w:val="24"/>
              </w:rPr>
              <w:t xml:space="preserve">9 мая: День Победы; </w:t>
            </w:r>
          </w:p>
          <w:p w14:paraId="22CAE286" w14:textId="77777777" w:rsidR="00C602ED" w:rsidRPr="00C602ED" w:rsidRDefault="00C602ED">
            <w:pPr>
              <w:autoSpaceDE w:val="0"/>
              <w:autoSpaceDN w:val="0"/>
              <w:adjustRightInd w:val="0"/>
              <w:spacing w:after="27" w:line="240" w:lineRule="auto"/>
              <w:rPr>
                <w:rFonts w:ascii="Times New Roman" w:hAnsi="Times New Roman" w:cs="Times New Roman"/>
                <w:sz w:val="24"/>
                <w:szCs w:val="24"/>
              </w:rPr>
            </w:pPr>
            <w:r w:rsidRPr="00C602ED">
              <w:rPr>
                <w:rFonts w:ascii="Times New Roman" w:hAnsi="Times New Roman" w:cs="Times New Roman"/>
                <w:sz w:val="24"/>
                <w:szCs w:val="24"/>
              </w:rPr>
              <w:t xml:space="preserve">13 мая: день основания Черноморского флота (рекомендуется включать в план воспитательной работы с дошкольниками регионально и (или) ситуативно); </w:t>
            </w:r>
          </w:p>
          <w:p w14:paraId="5C60EE84" w14:textId="77777777" w:rsidR="00C602ED" w:rsidRPr="00C602ED" w:rsidRDefault="00C602ED">
            <w:pPr>
              <w:autoSpaceDE w:val="0"/>
              <w:autoSpaceDN w:val="0"/>
              <w:adjustRightInd w:val="0"/>
              <w:spacing w:after="27" w:line="240" w:lineRule="auto"/>
              <w:rPr>
                <w:rFonts w:ascii="Times New Roman" w:hAnsi="Times New Roman" w:cs="Times New Roman"/>
                <w:sz w:val="24"/>
                <w:szCs w:val="24"/>
              </w:rPr>
            </w:pPr>
            <w:r w:rsidRPr="00C602ED">
              <w:rPr>
                <w:rFonts w:ascii="Times New Roman" w:hAnsi="Times New Roman" w:cs="Times New Roman"/>
                <w:sz w:val="24"/>
                <w:szCs w:val="24"/>
              </w:rPr>
              <w:t xml:space="preserve">18 мая: день основания Балтийского флота (рекомендуется включать в план воспитательной работы с дошкольниками регионально и (или) ситуативно); </w:t>
            </w:r>
          </w:p>
          <w:p w14:paraId="0DAB34DE" w14:textId="77777777" w:rsidR="00C602ED" w:rsidRPr="00C602ED" w:rsidRDefault="00C602ED">
            <w:pPr>
              <w:autoSpaceDE w:val="0"/>
              <w:autoSpaceDN w:val="0"/>
              <w:adjustRightInd w:val="0"/>
              <w:spacing w:after="27" w:line="240" w:lineRule="auto"/>
              <w:rPr>
                <w:rFonts w:ascii="Times New Roman" w:hAnsi="Times New Roman" w:cs="Times New Roman"/>
                <w:sz w:val="24"/>
                <w:szCs w:val="24"/>
              </w:rPr>
            </w:pPr>
            <w:r w:rsidRPr="00C602ED">
              <w:rPr>
                <w:rFonts w:ascii="Times New Roman" w:hAnsi="Times New Roman" w:cs="Times New Roman"/>
                <w:sz w:val="24"/>
                <w:szCs w:val="24"/>
              </w:rPr>
              <w:t xml:space="preserve">19 мая: День детских общественных организаций России; </w:t>
            </w:r>
          </w:p>
          <w:p w14:paraId="7C17E63C" w14:textId="77777777" w:rsidR="00C602ED" w:rsidRPr="00C602ED" w:rsidRDefault="00C602ED">
            <w:pPr>
              <w:autoSpaceDE w:val="0"/>
              <w:autoSpaceDN w:val="0"/>
              <w:adjustRightInd w:val="0"/>
              <w:spacing w:after="0" w:line="240" w:lineRule="auto"/>
              <w:rPr>
                <w:rFonts w:ascii="Times New Roman" w:hAnsi="Times New Roman" w:cs="Times New Roman"/>
                <w:sz w:val="24"/>
                <w:szCs w:val="24"/>
              </w:rPr>
            </w:pPr>
            <w:r w:rsidRPr="00C602ED">
              <w:rPr>
                <w:rFonts w:ascii="Times New Roman" w:hAnsi="Times New Roman" w:cs="Times New Roman"/>
                <w:sz w:val="24"/>
                <w:szCs w:val="24"/>
              </w:rPr>
              <w:t xml:space="preserve">24 мая: День славянской письменности и культуры. </w:t>
            </w:r>
          </w:p>
        </w:tc>
        <w:tc>
          <w:tcPr>
            <w:tcW w:w="4820" w:type="dxa"/>
            <w:tcBorders>
              <w:top w:val="single" w:sz="6" w:space="0" w:color="auto"/>
              <w:left w:val="single" w:sz="4" w:space="0" w:color="auto"/>
              <w:bottom w:val="single" w:sz="6" w:space="0" w:color="auto"/>
              <w:right w:val="single" w:sz="6" w:space="0" w:color="auto"/>
            </w:tcBorders>
            <w:shd w:val="clear" w:color="auto" w:fill="FFFFFF"/>
          </w:tcPr>
          <w:p w14:paraId="3BE897D7" w14:textId="77777777" w:rsidR="00C602ED" w:rsidRPr="00C602ED" w:rsidRDefault="00C602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02ED">
              <w:rPr>
                <w:rFonts w:ascii="Times New Roman" w:hAnsi="Times New Roman" w:cs="Times New Roman"/>
                <w:sz w:val="24"/>
                <w:szCs w:val="24"/>
              </w:rPr>
              <w:t>- Рассмотреть альбомы с разнообразными профессиями. Уточнить о празднике Весны и Труда.</w:t>
            </w:r>
          </w:p>
          <w:p w14:paraId="6515D950" w14:textId="77777777" w:rsidR="00C602ED" w:rsidRPr="00C602ED" w:rsidRDefault="00C602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02ED">
              <w:rPr>
                <w:rFonts w:ascii="Times New Roman" w:hAnsi="Times New Roman" w:cs="Times New Roman"/>
                <w:sz w:val="24"/>
                <w:szCs w:val="24"/>
              </w:rPr>
              <w:t>- Ситуативные беседы о Черноморском флоте,  о Балтийском флоте.</w:t>
            </w:r>
          </w:p>
          <w:p w14:paraId="123EB379" w14:textId="77777777" w:rsidR="00C602ED" w:rsidRPr="00C602ED" w:rsidRDefault="00C602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02ED">
              <w:rPr>
                <w:rFonts w:ascii="Times New Roman" w:hAnsi="Times New Roman" w:cs="Times New Roman"/>
                <w:sz w:val="24"/>
                <w:szCs w:val="24"/>
              </w:rPr>
              <w:t>- уточнить представление детей о Дне детских общественных организаций России (что они из себя представляют и какую пользу несут для общества).</w:t>
            </w:r>
          </w:p>
          <w:p w14:paraId="0A77E188" w14:textId="77777777" w:rsidR="00C602ED" w:rsidRPr="00C602ED" w:rsidRDefault="00C602ED">
            <w:pPr>
              <w:pBdr>
                <w:bottom w:val="single" w:sz="6" w:space="0" w:color="D6DDB9"/>
              </w:pBdr>
              <w:spacing w:before="120" w:after="120" w:line="240" w:lineRule="auto"/>
              <w:ind w:left="150" w:right="150"/>
              <w:jc w:val="both"/>
              <w:outlineLvl w:val="0"/>
              <w:rPr>
                <w:rFonts w:ascii="Times New Roman" w:eastAsia="Times New Roman" w:hAnsi="Times New Roman" w:cs="Times New Roman"/>
                <w:bCs/>
                <w:color w:val="212529"/>
                <w:kern w:val="36"/>
                <w:sz w:val="24"/>
                <w:szCs w:val="24"/>
                <w:lang w:eastAsia="ru-RU"/>
              </w:rPr>
            </w:pPr>
            <w:r w:rsidRPr="00C602ED">
              <w:rPr>
                <w:rFonts w:ascii="Times New Roman" w:hAnsi="Times New Roman" w:cs="Times New Roman"/>
                <w:bCs/>
                <w:color w:val="212529"/>
                <w:kern w:val="36"/>
                <w:sz w:val="24"/>
                <w:szCs w:val="24"/>
                <w:lang w:eastAsia="ru-RU"/>
              </w:rPr>
              <w:t>- «Аз – свет миру» - развлечение ко Дню Славянской письменности и культуры</w:t>
            </w:r>
            <w:r w:rsidRPr="00C602ED">
              <w:rPr>
                <w:rFonts w:ascii="Times New Roman" w:hAnsi="Times New Roman" w:cs="Times New Roman"/>
                <w:color w:val="212529"/>
                <w:sz w:val="24"/>
                <w:szCs w:val="24"/>
                <w:shd w:val="clear" w:color="auto" w:fill="F4F4F4"/>
              </w:rPr>
              <w:t xml:space="preserve"> Воспитание интереса, уважения и бережного отношения к языку и культуре русского народа.</w:t>
            </w:r>
          </w:p>
          <w:p w14:paraId="3413D734" w14:textId="77777777" w:rsidR="00C602ED" w:rsidRPr="00C602ED" w:rsidRDefault="00C602ED">
            <w:pPr>
              <w:shd w:val="clear" w:color="auto" w:fill="FFFFFF"/>
              <w:autoSpaceDE w:val="0"/>
              <w:autoSpaceDN w:val="0"/>
              <w:adjustRightInd w:val="0"/>
              <w:spacing w:after="0" w:line="240" w:lineRule="auto"/>
              <w:jc w:val="both"/>
              <w:rPr>
                <w:rFonts w:ascii="Times New Roman" w:hAnsi="Times New Roman" w:cs="Times New Roman"/>
                <w:sz w:val="24"/>
                <w:szCs w:val="24"/>
              </w:rPr>
            </w:pPr>
          </w:p>
        </w:tc>
      </w:tr>
      <w:tr w:rsidR="00C602ED" w:rsidRPr="00C602ED" w14:paraId="2061AAC8" w14:textId="77777777" w:rsidTr="00C602ED">
        <w:trPr>
          <w:trHeight w:val="971"/>
        </w:trPr>
        <w:tc>
          <w:tcPr>
            <w:tcW w:w="1367" w:type="dxa"/>
            <w:tcBorders>
              <w:top w:val="single" w:sz="6" w:space="0" w:color="auto"/>
              <w:left w:val="single" w:sz="6" w:space="0" w:color="auto"/>
              <w:bottom w:val="single" w:sz="6" w:space="0" w:color="auto"/>
              <w:right w:val="single" w:sz="6" w:space="0" w:color="auto"/>
            </w:tcBorders>
            <w:shd w:val="clear" w:color="auto" w:fill="FFFFFF"/>
            <w:hideMark/>
          </w:tcPr>
          <w:p w14:paraId="727D8F8E" w14:textId="77777777" w:rsidR="00C602ED" w:rsidRPr="00C602ED" w:rsidRDefault="00C602ED">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rPr>
            </w:pPr>
            <w:r w:rsidRPr="00C602ED">
              <w:rPr>
                <w:rFonts w:ascii="Times New Roman" w:hAnsi="Times New Roman" w:cs="Times New Roman"/>
                <w:b/>
                <w:bCs/>
                <w:sz w:val="24"/>
                <w:szCs w:val="24"/>
              </w:rPr>
              <w:t>Июнь</w:t>
            </w:r>
          </w:p>
        </w:tc>
        <w:tc>
          <w:tcPr>
            <w:tcW w:w="3736" w:type="dxa"/>
            <w:tcBorders>
              <w:top w:val="single" w:sz="6" w:space="0" w:color="auto"/>
              <w:left w:val="single" w:sz="6" w:space="0" w:color="auto"/>
              <w:bottom w:val="single" w:sz="6" w:space="0" w:color="auto"/>
              <w:right w:val="single" w:sz="4" w:space="0" w:color="auto"/>
            </w:tcBorders>
            <w:shd w:val="clear" w:color="auto" w:fill="FFFFFF"/>
          </w:tcPr>
          <w:p w14:paraId="55F92369" w14:textId="77777777" w:rsidR="00C602ED" w:rsidRPr="00C602ED" w:rsidRDefault="00C602ED">
            <w:pPr>
              <w:autoSpaceDE w:val="0"/>
              <w:autoSpaceDN w:val="0"/>
              <w:adjustRightInd w:val="0"/>
              <w:spacing w:after="0" w:line="240" w:lineRule="auto"/>
              <w:rPr>
                <w:rFonts w:ascii="Times New Roman" w:hAnsi="Times New Roman" w:cs="Times New Roman"/>
                <w:sz w:val="24"/>
                <w:szCs w:val="24"/>
              </w:rPr>
            </w:pPr>
            <w:r w:rsidRPr="00C602ED">
              <w:rPr>
                <w:rFonts w:ascii="Times New Roman" w:hAnsi="Times New Roman" w:cs="Times New Roman"/>
                <w:sz w:val="24"/>
                <w:szCs w:val="24"/>
              </w:rPr>
              <w:t xml:space="preserve">1 июня: Международный день защиты обучающихся; </w:t>
            </w:r>
          </w:p>
          <w:p w14:paraId="51D0517A" w14:textId="77777777" w:rsidR="00C602ED" w:rsidRPr="00C602ED" w:rsidRDefault="00C602ED">
            <w:pPr>
              <w:autoSpaceDE w:val="0"/>
              <w:autoSpaceDN w:val="0"/>
              <w:adjustRightInd w:val="0"/>
              <w:spacing w:after="27" w:line="240" w:lineRule="auto"/>
              <w:rPr>
                <w:rFonts w:ascii="Times New Roman" w:hAnsi="Times New Roman" w:cs="Times New Roman"/>
                <w:sz w:val="24"/>
                <w:szCs w:val="24"/>
              </w:rPr>
            </w:pPr>
            <w:r w:rsidRPr="00C602ED">
              <w:rPr>
                <w:rFonts w:ascii="Times New Roman" w:hAnsi="Times New Roman" w:cs="Times New Roman"/>
                <w:sz w:val="24"/>
                <w:szCs w:val="24"/>
              </w:rPr>
              <w:t xml:space="preserve">5 июня: День эколога; </w:t>
            </w:r>
          </w:p>
          <w:p w14:paraId="3FD2A976" w14:textId="77777777" w:rsidR="00C602ED" w:rsidRPr="00C602ED" w:rsidRDefault="00C602ED">
            <w:pPr>
              <w:autoSpaceDE w:val="0"/>
              <w:autoSpaceDN w:val="0"/>
              <w:adjustRightInd w:val="0"/>
              <w:spacing w:after="0" w:line="240" w:lineRule="auto"/>
              <w:rPr>
                <w:rFonts w:ascii="Times New Roman" w:hAnsi="Times New Roman" w:cs="Times New Roman"/>
                <w:sz w:val="24"/>
                <w:szCs w:val="24"/>
              </w:rPr>
            </w:pPr>
            <w:r w:rsidRPr="00C602ED">
              <w:rPr>
                <w:rFonts w:ascii="Times New Roman" w:hAnsi="Times New Roman" w:cs="Times New Roman"/>
                <w:sz w:val="24"/>
                <w:szCs w:val="24"/>
              </w:rPr>
              <w:t xml:space="preserve">6 июня: день рождения великого русского поэта Александра Сергеевича Пушкина (1799-1837), День русского языка; </w:t>
            </w:r>
          </w:p>
          <w:p w14:paraId="0FBBDC2D" w14:textId="77777777" w:rsidR="00C602ED" w:rsidRPr="00C602ED" w:rsidRDefault="00C602ED">
            <w:pPr>
              <w:autoSpaceDE w:val="0"/>
              <w:autoSpaceDN w:val="0"/>
              <w:adjustRightInd w:val="0"/>
              <w:spacing w:after="0" w:line="240" w:lineRule="auto"/>
              <w:rPr>
                <w:rFonts w:ascii="Times New Roman" w:hAnsi="Times New Roman" w:cs="Times New Roman"/>
                <w:sz w:val="24"/>
                <w:szCs w:val="24"/>
              </w:rPr>
            </w:pPr>
            <w:r w:rsidRPr="00C602ED">
              <w:rPr>
                <w:rFonts w:ascii="Times New Roman" w:hAnsi="Times New Roman" w:cs="Times New Roman"/>
                <w:sz w:val="24"/>
                <w:szCs w:val="24"/>
              </w:rPr>
              <w:t xml:space="preserve">12 июня: День России. </w:t>
            </w:r>
          </w:p>
          <w:p w14:paraId="34FA68B0" w14:textId="77777777" w:rsidR="00C602ED" w:rsidRPr="00C602ED" w:rsidRDefault="00C602ED">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tc>
        <w:tc>
          <w:tcPr>
            <w:tcW w:w="4820" w:type="dxa"/>
            <w:tcBorders>
              <w:top w:val="single" w:sz="6" w:space="0" w:color="auto"/>
              <w:left w:val="single" w:sz="4" w:space="0" w:color="auto"/>
              <w:bottom w:val="single" w:sz="6" w:space="0" w:color="auto"/>
              <w:right w:val="single" w:sz="6" w:space="0" w:color="auto"/>
            </w:tcBorders>
            <w:shd w:val="clear" w:color="auto" w:fill="FFFFFF"/>
            <w:hideMark/>
          </w:tcPr>
          <w:p w14:paraId="058F0693" w14:textId="40353F6B" w:rsidR="00C602ED" w:rsidRPr="00C602ED" w:rsidRDefault="00C602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02ED">
              <w:rPr>
                <w:rFonts w:ascii="Times New Roman" w:hAnsi="Times New Roman" w:cs="Times New Roman"/>
                <w:sz w:val="24"/>
                <w:szCs w:val="24"/>
              </w:rPr>
              <w:t xml:space="preserve">- </w:t>
            </w:r>
            <w:r w:rsidR="00E952BF">
              <w:rPr>
                <w:rFonts w:ascii="Times New Roman" w:hAnsi="Times New Roman" w:cs="Times New Roman"/>
                <w:sz w:val="24"/>
                <w:szCs w:val="24"/>
              </w:rPr>
              <w:t>Беседа</w:t>
            </w:r>
            <w:r w:rsidRPr="00C602ED">
              <w:rPr>
                <w:rFonts w:ascii="Times New Roman" w:hAnsi="Times New Roman" w:cs="Times New Roman"/>
                <w:sz w:val="24"/>
                <w:szCs w:val="24"/>
              </w:rPr>
              <w:t xml:space="preserve"> «Мы за обучающихся»</w:t>
            </w:r>
          </w:p>
          <w:p w14:paraId="5AFBF8B0" w14:textId="77777777" w:rsidR="00C602ED" w:rsidRPr="00C602ED" w:rsidRDefault="00C602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02ED">
              <w:rPr>
                <w:rFonts w:ascii="Times New Roman" w:hAnsi="Times New Roman" w:cs="Times New Roman"/>
                <w:sz w:val="24"/>
                <w:szCs w:val="24"/>
              </w:rPr>
              <w:t>- Участие в конкурсе «Эколята»</w:t>
            </w:r>
          </w:p>
          <w:p w14:paraId="0F805620" w14:textId="77777777" w:rsidR="00C602ED" w:rsidRPr="00C602ED" w:rsidRDefault="00C602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02ED">
              <w:rPr>
                <w:rFonts w:ascii="Times New Roman" w:hAnsi="Times New Roman" w:cs="Times New Roman"/>
                <w:sz w:val="24"/>
                <w:szCs w:val="24"/>
              </w:rPr>
              <w:t>- Экскурсия в библиотеку ко деню рождения великого русского поэта Александра Сергеевича Пушкина.</w:t>
            </w:r>
          </w:p>
          <w:p w14:paraId="4974C977" w14:textId="77777777" w:rsidR="00C602ED" w:rsidRPr="00C602ED" w:rsidRDefault="00C602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02ED">
              <w:rPr>
                <w:rFonts w:ascii="Times New Roman" w:hAnsi="Times New Roman" w:cs="Times New Roman"/>
                <w:sz w:val="24"/>
                <w:szCs w:val="24"/>
              </w:rPr>
              <w:t>- проведение досуга ко Дню России.</w:t>
            </w:r>
          </w:p>
        </w:tc>
      </w:tr>
      <w:tr w:rsidR="00C602ED" w:rsidRPr="00C602ED" w14:paraId="7EFC0AB8" w14:textId="77777777" w:rsidTr="00C602ED">
        <w:trPr>
          <w:trHeight w:val="971"/>
        </w:trPr>
        <w:tc>
          <w:tcPr>
            <w:tcW w:w="1367" w:type="dxa"/>
            <w:tcBorders>
              <w:top w:val="single" w:sz="6" w:space="0" w:color="auto"/>
              <w:left w:val="single" w:sz="6" w:space="0" w:color="auto"/>
              <w:bottom w:val="single" w:sz="6" w:space="0" w:color="auto"/>
              <w:right w:val="single" w:sz="6" w:space="0" w:color="auto"/>
            </w:tcBorders>
            <w:shd w:val="clear" w:color="auto" w:fill="FFFFFF"/>
            <w:hideMark/>
          </w:tcPr>
          <w:p w14:paraId="5DE1783F" w14:textId="77777777" w:rsidR="00C602ED" w:rsidRPr="00C602ED" w:rsidRDefault="00C602ED">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r w:rsidRPr="00C602ED">
              <w:rPr>
                <w:rFonts w:ascii="Times New Roman" w:hAnsi="Times New Roman" w:cs="Times New Roman"/>
                <w:b/>
                <w:bCs/>
                <w:sz w:val="24"/>
                <w:szCs w:val="24"/>
              </w:rPr>
              <w:t>Июль</w:t>
            </w:r>
          </w:p>
        </w:tc>
        <w:tc>
          <w:tcPr>
            <w:tcW w:w="3736" w:type="dxa"/>
            <w:tcBorders>
              <w:top w:val="single" w:sz="6" w:space="0" w:color="auto"/>
              <w:left w:val="single" w:sz="6" w:space="0" w:color="auto"/>
              <w:bottom w:val="single" w:sz="6" w:space="0" w:color="auto"/>
              <w:right w:val="single" w:sz="4" w:space="0" w:color="auto"/>
            </w:tcBorders>
            <w:shd w:val="clear" w:color="auto" w:fill="FFFFFF"/>
            <w:hideMark/>
          </w:tcPr>
          <w:p w14:paraId="2DCEEE91" w14:textId="77777777" w:rsidR="00C602ED" w:rsidRPr="00C602ED" w:rsidRDefault="00C602ED">
            <w:pPr>
              <w:autoSpaceDE w:val="0"/>
              <w:autoSpaceDN w:val="0"/>
              <w:adjustRightInd w:val="0"/>
              <w:spacing w:after="0" w:line="240" w:lineRule="auto"/>
              <w:rPr>
                <w:rFonts w:ascii="Times New Roman" w:hAnsi="Times New Roman" w:cs="Times New Roman"/>
                <w:sz w:val="24"/>
                <w:szCs w:val="24"/>
              </w:rPr>
            </w:pPr>
            <w:r w:rsidRPr="00C602ED">
              <w:rPr>
                <w:rFonts w:ascii="Times New Roman" w:hAnsi="Times New Roman" w:cs="Times New Roman"/>
                <w:sz w:val="24"/>
                <w:szCs w:val="24"/>
              </w:rPr>
              <w:t xml:space="preserve">8 июля: День семьи, любви и верности; </w:t>
            </w:r>
          </w:p>
          <w:p w14:paraId="76A2F6CE" w14:textId="77777777" w:rsidR="00C602ED" w:rsidRPr="00C602ED" w:rsidRDefault="00C602ED">
            <w:pPr>
              <w:autoSpaceDE w:val="0"/>
              <w:autoSpaceDN w:val="0"/>
              <w:adjustRightInd w:val="0"/>
              <w:spacing w:after="0" w:line="240" w:lineRule="auto"/>
              <w:rPr>
                <w:rFonts w:ascii="Times New Roman" w:hAnsi="Times New Roman" w:cs="Times New Roman"/>
                <w:sz w:val="24"/>
                <w:szCs w:val="24"/>
              </w:rPr>
            </w:pPr>
            <w:r w:rsidRPr="00C602ED">
              <w:rPr>
                <w:rFonts w:ascii="Times New Roman" w:hAnsi="Times New Roman" w:cs="Times New Roman"/>
                <w:sz w:val="24"/>
                <w:szCs w:val="24"/>
              </w:rPr>
              <w:t xml:space="preserve">30 июля: День Военно-морского флота (рекомендуется включать в план воспитательной работы с дошкольниками регионально и (или) ситуативно). </w:t>
            </w:r>
          </w:p>
        </w:tc>
        <w:tc>
          <w:tcPr>
            <w:tcW w:w="4820" w:type="dxa"/>
            <w:tcBorders>
              <w:top w:val="single" w:sz="6" w:space="0" w:color="auto"/>
              <w:left w:val="single" w:sz="4" w:space="0" w:color="auto"/>
              <w:bottom w:val="single" w:sz="6" w:space="0" w:color="auto"/>
              <w:right w:val="single" w:sz="6" w:space="0" w:color="auto"/>
            </w:tcBorders>
            <w:shd w:val="clear" w:color="auto" w:fill="FFFFFF"/>
            <w:hideMark/>
          </w:tcPr>
          <w:p w14:paraId="64E33DA3" w14:textId="77777777" w:rsidR="00C602ED" w:rsidRPr="00C602ED" w:rsidRDefault="00C602ED">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C602ED">
              <w:rPr>
                <w:rFonts w:ascii="Times New Roman" w:hAnsi="Times New Roman" w:cs="Times New Roman"/>
                <w:sz w:val="24"/>
                <w:szCs w:val="24"/>
              </w:rPr>
              <w:t>- Изготовление детьми открыток для своей семьи. Проведение праздника «Семья это здорово»</w:t>
            </w:r>
          </w:p>
          <w:p w14:paraId="7CC07957" w14:textId="77777777" w:rsidR="00C602ED" w:rsidRPr="00C602ED" w:rsidRDefault="00C602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02ED">
              <w:rPr>
                <w:rFonts w:ascii="Times New Roman" w:hAnsi="Times New Roman" w:cs="Times New Roman"/>
                <w:sz w:val="24"/>
                <w:szCs w:val="24"/>
              </w:rPr>
              <w:t>- Конкурс танца и песни на лучшее исполнение музыкального репертуара на тему   Военно-морского флота.</w:t>
            </w:r>
          </w:p>
        </w:tc>
      </w:tr>
      <w:tr w:rsidR="00C602ED" w:rsidRPr="00C602ED" w14:paraId="43628077" w14:textId="77777777" w:rsidTr="00C602ED">
        <w:trPr>
          <w:trHeight w:val="971"/>
        </w:trPr>
        <w:tc>
          <w:tcPr>
            <w:tcW w:w="1367" w:type="dxa"/>
            <w:tcBorders>
              <w:top w:val="single" w:sz="6" w:space="0" w:color="auto"/>
              <w:left w:val="single" w:sz="6" w:space="0" w:color="auto"/>
              <w:bottom w:val="single" w:sz="6" w:space="0" w:color="auto"/>
              <w:right w:val="single" w:sz="6" w:space="0" w:color="auto"/>
            </w:tcBorders>
            <w:shd w:val="clear" w:color="auto" w:fill="FFFFFF"/>
            <w:hideMark/>
          </w:tcPr>
          <w:p w14:paraId="26342876" w14:textId="77777777" w:rsidR="00C602ED" w:rsidRPr="00C602ED" w:rsidRDefault="00C602ED">
            <w:pPr>
              <w:shd w:val="clear" w:color="auto" w:fill="FFFFFF"/>
              <w:autoSpaceDE w:val="0"/>
              <w:autoSpaceDN w:val="0"/>
              <w:adjustRightInd w:val="0"/>
              <w:spacing w:after="0" w:line="240" w:lineRule="auto"/>
              <w:jc w:val="both"/>
              <w:rPr>
                <w:rFonts w:ascii="Times New Roman" w:hAnsi="Times New Roman" w:cs="Times New Roman"/>
                <w:b/>
                <w:bCs/>
                <w:sz w:val="24"/>
                <w:szCs w:val="24"/>
              </w:rPr>
            </w:pPr>
            <w:r w:rsidRPr="00C602ED">
              <w:rPr>
                <w:rFonts w:ascii="Times New Roman" w:hAnsi="Times New Roman" w:cs="Times New Roman"/>
                <w:b/>
                <w:bCs/>
                <w:sz w:val="24"/>
                <w:szCs w:val="24"/>
              </w:rPr>
              <w:t>Август</w:t>
            </w:r>
          </w:p>
        </w:tc>
        <w:tc>
          <w:tcPr>
            <w:tcW w:w="3736" w:type="dxa"/>
            <w:tcBorders>
              <w:top w:val="single" w:sz="6" w:space="0" w:color="auto"/>
              <w:left w:val="single" w:sz="6" w:space="0" w:color="auto"/>
              <w:bottom w:val="single" w:sz="6" w:space="0" w:color="auto"/>
              <w:right w:val="single" w:sz="4" w:space="0" w:color="auto"/>
            </w:tcBorders>
            <w:shd w:val="clear" w:color="auto" w:fill="FFFFFF"/>
            <w:hideMark/>
          </w:tcPr>
          <w:p w14:paraId="3A00F4D5" w14:textId="77777777" w:rsidR="00C602ED" w:rsidRPr="00C602ED" w:rsidRDefault="00C602ED">
            <w:pPr>
              <w:autoSpaceDE w:val="0"/>
              <w:autoSpaceDN w:val="0"/>
              <w:adjustRightInd w:val="0"/>
              <w:spacing w:after="31" w:line="240" w:lineRule="auto"/>
              <w:rPr>
                <w:rFonts w:ascii="Times New Roman" w:hAnsi="Times New Roman" w:cs="Times New Roman"/>
                <w:sz w:val="24"/>
                <w:szCs w:val="24"/>
              </w:rPr>
            </w:pPr>
            <w:r w:rsidRPr="00C602ED">
              <w:rPr>
                <w:rFonts w:ascii="Times New Roman" w:hAnsi="Times New Roman" w:cs="Times New Roman"/>
                <w:sz w:val="24"/>
                <w:szCs w:val="24"/>
              </w:rPr>
              <w:t xml:space="preserve">22 августа: День Государственного флага Российской Федерации; </w:t>
            </w:r>
          </w:p>
          <w:p w14:paraId="51BD7189" w14:textId="77777777" w:rsidR="00C602ED" w:rsidRPr="00C602ED" w:rsidRDefault="00C602ED">
            <w:pPr>
              <w:autoSpaceDE w:val="0"/>
              <w:autoSpaceDN w:val="0"/>
              <w:adjustRightInd w:val="0"/>
              <w:spacing w:after="0" w:line="240" w:lineRule="auto"/>
              <w:rPr>
                <w:rFonts w:ascii="Times New Roman" w:hAnsi="Times New Roman" w:cs="Times New Roman"/>
                <w:sz w:val="24"/>
                <w:szCs w:val="24"/>
              </w:rPr>
            </w:pPr>
            <w:r w:rsidRPr="00C602ED">
              <w:rPr>
                <w:rFonts w:ascii="Times New Roman" w:hAnsi="Times New Roman" w:cs="Times New Roman"/>
                <w:sz w:val="24"/>
                <w:szCs w:val="24"/>
              </w:rPr>
              <w:t xml:space="preserve">23 августа: день победы советских войск над немецкой армией в битве под Курском в 1943 году (рекомендуется включать в план воспитательной работы с дошкольниками регионально и (или) ситуативно); </w:t>
            </w:r>
          </w:p>
          <w:p w14:paraId="6BB96CA8" w14:textId="77777777" w:rsidR="00C602ED" w:rsidRPr="00C602ED" w:rsidRDefault="00C602ED">
            <w:pPr>
              <w:autoSpaceDE w:val="0"/>
              <w:autoSpaceDN w:val="0"/>
              <w:adjustRightInd w:val="0"/>
              <w:spacing w:after="0" w:line="240" w:lineRule="auto"/>
              <w:rPr>
                <w:rFonts w:ascii="Times New Roman" w:hAnsi="Times New Roman" w:cs="Times New Roman"/>
                <w:sz w:val="24"/>
                <w:szCs w:val="24"/>
              </w:rPr>
            </w:pPr>
            <w:r w:rsidRPr="00C602ED">
              <w:rPr>
                <w:rFonts w:ascii="Times New Roman" w:hAnsi="Times New Roman" w:cs="Times New Roman"/>
                <w:sz w:val="24"/>
                <w:szCs w:val="24"/>
              </w:rPr>
              <w:t>27 августа: День российского кино.</w:t>
            </w:r>
          </w:p>
        </w:tc>
        <w:tc>
          <w:tcPr>
            <w:tcW w:w="4820" w:type="dxa"/>
            <w:tcBorders>
              <w:top w:val="single" w:sz="6" w:space="0" w:color="auto"/>
              <w:left w:val="single" w:sz="4" w:space="0" w:color="auto"/>
              <w:bottom w:val="single" w:sz="6" w:space="0" w:color="auto"/>
              <w:right w:val="single" w:sz="6" w:space="0" w:color="auto"/>
            </w:tcBorders>
            <w:shd w:val="clear" w:color="auto" w:fill="FFFFFF"/>
            <w:hideMark/>
          </w:tcPr>
          <w:p w14:paraId="438A6BB5" w14:textId="77777777" w:rsidR="00C602ED" w:rsidRPr="00C602ED" w:rsidRDefault="00C602ED">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C602ED">
              <w:rPr>
                <w:rFonts w:ascii="Times New Roman" w:hAnsi="Times New Roman" w:cs="Times New Roman"/>
                <w:sz w:val="24"/>
                <w:szCs w:val="24"/>
              </w:rPr>
              <w:t xml:space="preserve"> - Оформление группы в стиле Российского Флага.</w:t>
            </w:r>
          </w:p>
          <w:p w14:paraId="3052D034" w14:textId="77777777" w:rsidR="00C602ED" w:rsidRPr="00C602ED" w:rsidRDefault="00C602E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02ED">
              <w:rPr>
                <w:rFonts w:ascii="Times New Roman" w:hAnsi="Times New Roman" w:cs="Times New Roman"/>
                <w:sz w:val="24"/>
                <w:szCs w:val="24"/>
              </w:rPr>
              <w:t>- Провести беседу  о день победе советских войск над немецкой армией в битве под Курском в 1943 году.</w:t>
            </w:r>
          </w:p>
          <w:p w14:paraId="740A1F5F" w14:textId="77777777" w:rsidR="00C602ED" w:rsidRPr="00C602ED" w:rsidRDefault="00C602ED">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C602ED">
              <w:rPr>
                <w:rFonts w:ascii="Times New Roman" w:hAnsi="Times New Roman" w:cs="Times New Roman"/>
                <w:sz w:val="24"/>
                <w:szCs w:val="24"/>
              </w:rPr>
              <w:t xml:space="preserve">- Поделиться впечатлениями со своими друзьями о лучшем Российском фильме. </w:t>
            </w:r>
          </w:p>
        </w:tc>
      </w:tr>
    </w:tbl>
    <w:p w14:paraId="34E71FEF" w14:textId="77777777" w:rsidR="00C602ED" w:rsidRPr="00C602ED" w:rsidRDefault="00C602ED" w:rsidP="00C602ED">
      <w:pPr>
        <w:spacing w:after="0" w:line="240" w:lineRule="auto"/>
        <w:rPr>
          <w:rFonts w:ascii="Times New Roman" w:eastAsia="Times New Roman" w:hAnsi="Times New Roman" w:cs="Times New Roman"/>
          <w:sz w:val="24"/>
          <w:szCs w:val="24"/>
        </w:rPr>
      </w:pPr>
    </w:p>
    <w:p w14:paraId="21C0F156" w14:textId="77777777" w:rsidR="00C602ED" w:rsidRDefault="00C602ED" w:rsidP="00C602ED">
      <w:pPr>
        <w:spacing w:after="0" w:line="240" w:lineRule="auto"/>
        <w:rPr>
          <w:rFonts w:ascii="Times New Roman" w:hAnsi="Times New Roman" w:cs="Times New Roman"/>
          <w:sz w:val="24"/>
          <w:szCs w:val="24"/>
        </w:rPr>
      </w:pPr>
    </w:p>
    <w:p w14:paraId="01F73E19" w14:textId="77777777" w:rsidR="00C602ED" w:rsidRDefault="00C602ED" w:rsidP="00C602ED">
      <w:pPr>
        <w:spacing w:after="0" w:line="240" w:lineRule="auto"/>
        <w:rPr>
          <w:rFonts w:ascii="Times New Roman" w:hAnsi="Times New Roman" w:cs="Times New Roman"/>
          <w:sz w:val="24"/>
          <w:szCs w:val="24"/>
        </w:rPr>
      </w:pPr>
    </w:p>
    <w:p w14:paraId="24D560AC" w14:textId="77777777" w:rsidR="00F8753B" w:rsidRPr="00B13A9F" w:rsidRDefault="00F8753B" w:rsidP="00C76B68">
      <w:pPr>
        <w:pStyle w:val="1a"/>
        <w:spacing w:line="240" w:lineRule="auto"/>
        <w:jc w:val="both"/>
        <w:rPr>
          <w:rFonts w:ascii="Times New Roman" w:hAnsi="Times New Roman"/>
          <w:sz w:val="24"/>
          <w:szCs w:val="24"/>
        </w:rPr>
      </w:pPr>
    </w:p>
    <w:p w14:paraId="3A69AAA4" w14:textId="77777777" w:rsidR="006A2EF9" w:rsidRPr="008A6C29" w:rsidRDefault="00F8753B" w:rsidP="008A6C29">
      <w:pPr>
        <w:tabs>
          <w:tab w:val="left" w:pos="142"/>
        </w:tabs>
        <w:spacing w:after="0" w:line="240" w:lineRule="auto"/>
        <w:jc w:val="center"/>
        <w:rPr>
          <w:rFonts w:ascii="Times New Roman" w:hAnsi="Times New Roman" w:cs="Times New Roman"/>
          <w:sz w:val="24"/>
          <w:szCs w:val="24"/>
        </w:rPr>
      </w:pPr>
      <w:r w:rsidRPr="00F8753B">
        <w:rPr>
          <w:rFonts w:ascii="Times New Roman" w:hAnsi="Times New Roman" w:cs="Times New Roman"/>
          <w:b/>
          <w:color w:val="FF0000"/>
          <w:sz w:val="24"/>
          <w:szCs w:val="24"/>
        </w:rPr>
        <w:lastRenderedPageBreak/>
        <w:t xml:space="preserve"> </w:t>
      </w:r>
      <w:r w:rsidR="006A2EF9">
        <w:rPr>
          <w:rFonts w:ascii="Times New Roman" w:hAnsi="Times New Roman" w:cs="Times New Roman"/>
          <w:b/>
          <w:bCs/>
          <w:sz w:val="24"/>
          <w:szCs w:val="24"/>
          <w:lang w:val="en-US"/>
        </w:rPr>
        <w:t>IV</w:t>
      </w:r>
      <w:r w:rsidR="006A2EF9" w:rsidRPr="008A6C29">
        <w:rPr>
          <w:rFonts w:ascii="Times New Roman" w:hAnsi="Times New Roman" w:cs="Times New Roman"/>
          <w:b/>
          <w:bCs/>
          <w:sz w:val="24"/>
          <w:szCs w:val="24"/>
        </w:rPr>
        <w:t>.</w:t>
      </w:r>
      <w:r w:rsidR="006A2EF9" w:rsidRPr="008A6C29">
        <w:rPr>
          <w:rFonts w:ascii="Times New Roman" w:eastAsia="Calibri" w:hAnsi="Times New Roman" w:cs="Times New Roman"/>
          <w:b/>
          <w:sz w:val="24"/>
          <w:szCs w:val="24"/>
          <w:lang w:eastAsia="ru-RU"/>
        </w:rPr>
        <w:t xml:space="preserve"> Краткая презентация рабочей программы (дополнительный раздел).</w:t>
      </w:r>
    </w:p>
    <w:p w14:paraId="02C42707" w14:textId="77777777" w:rsidR="006A2EF9" w:rsidRPr="008A6C29" w:rsidRDefault="006A2EF9" w:rsidP="008A6C29">
      <w:pPr>
        <w:pStyle w:val="1d"/>
        <w:keepNext/>
        <w:keepLines/>
        <w:tabs>
          <w:tab w:val="left" w:pos="142"/>
        </w:tabs>
        <w:spacing w:line="240" w:lineRule="auto"/>
        <w:ind w:left="57" w:right="57"/>
        <w:rPr>
          <w:rStyle w:val="1c"/>
          <w:rFonts w:ascii="Times New Roman" w:hAnsi="Times New Roman" w:cs="Times New Roman"/>
          <w:b/>
          <w:bCs/>
          <w:sz w:val="24"/>
          <w:szCs w:val="24"/>
        </w:rPr>
      </w:pPr>
      <w:r w:rsidRPr="008A6C29">
        <w:rPr>
          <w:rStyle w:val="1c"/>
          <w:rFonts w:ascii="Times New Roman" w:hAnsi="Times New Roman" w:cs="Times New Roman"/>
          <w:b/>
          <w:bCs/>
          <w:sz w:val="24"/>
          <w:szCs w:val="24"/>
        </w:rPr>
        <w:t xml:space="preserve">Краткая презентация к рабочей программе педагога </w:t>
      </w:r>
    </w:p>
    <w:p w14:paraId="3A19FC07" w14:textId="00BA9E47" w:rsidR="006A2EF9" w:rsidRPr="008A6C29" w:rsidRDefault="006A2EF9" w:rsidP="008A6C29">
      <w:pPr>
        <w:pStyle w:val="1d"/>
        <w:keepNext/>
        <w:keepLines/>
        <w:tabs>
          <w:tab w:val="left" w:pos="142"/>
        </w:tabs>
        <w:spacing w:line="240" w:lineRule="auto"/>
        <w:ind w:left="57" w:right="57"/>
        <w:rPr>
          <w:rStyle w:val="1c"/>
          <w:rFonts w:ascii="Times New Roman" w:hAnsi="Times New Roman" w:cs="Times New Roman"/>
          <w:b/>
          <w:bCs/>
          <w:sz w:val="24"/>
          <w:szCs w:val="24"/>
        </w:rPr>
      </w:pPr>
      <w:r w:rsidRPr="008A6C29">
        <w:rPr>
          <w:rStyle w:val="1c"/>
          <w:rFonts w:ascii="Times New Roman" w:hAnsi="Times New Roman" w:cs="Times New Roman"/>
          <w:b/>
          <w:bCs/>
          <w:sz w:val="24"/>
          <w:szCs w:val="24"/>
        </w:rPr>
        <w:t>группы направленности</w:t>
      </w:r>
      <w:r w:rsidRPr="008A6C29">
        <w:rPr>
          <w:rStyle w:val="1c"/>
          <w:rFonts w:ascii="Times New Roman" w:hAnsi="Times New Roman" w:cs="Times New Roman"/>
          <w:b/>
          <w:bCs/>
          <w:color w:val="FF0000"/>
          <w:sz w:val="24"/>
          <w:szCs w:val="24"/>
        </w:rPr>
        <w:t xml:space="preserve"> </w:t>
      </w:r>
      <w:r w:rsidR="00321D41" w:rsidRPr="008A6C29">
        <w:rPr>
          <w:rStyle w:val="1c"/>
          <w:rFonts w:ascii="Times New Roman" w:hAnsi="Times New Roman" w:cs="Times New Roman"/>
          <w:b/>
          <w:bCs/>
          <w:sz w:val="24"/>
          <w:szCs w:val="24"/>
        </w:rPr>
        <w:t>от 4 до 5 лет</w:t>
      </w:r>
    </w:p>
    <w:p w14:paraId="11E67323" w14:textId="77777777" w:rsidR="006A2EF9" w:rsidRPr="008A6C29" w:rsidRDefault="006A2EF9" w:rsidP="008A6C29">
      <w:pPr>
        <w:pStyle w:val="1d"/>
        <w:keepNext/>
        <w:keepLines/>
        <w:tabs>
          <w:tab w:val="left" w:pos="142"/>
        </w:tabs>
        <w:spacing w:line="240" w:lineRule="auto"/>
        <w:ind w:left="57" w:right="57"/>
        <w:rPr>
          <w:rFonts w:ascii="Times New Roman" w:hAnsi="Times New Roman" w:cs="Times New Roman"/>
          <w:sz w:val="24"/>
          <w:szCs w:val="24"/>
          <w:shd w:val="clear" w:color="auto" w:fill="auto"/>
        </w:rPr>
      </w:pPr>
      <w:r w:rsidRPr="008A6C29">
        <w:rPr>
          <w:rStyle w:val="1c"/>
          <w:rFonts w:ascii="Times New Roman" w:hAnsi="Times New Roman" w:cs="Times New Roman"/>
          <w:b/>
          <w:bCs/>
          <w:sz w:val="24"/>
          <w:szCs w:val="24"/>
        </w:rPr>
        <w:t>.</w:t>
      </w:r>
    </w:p>
    <w:p w14:paraId="50DBC0FC" w14:textId="77777777" w:rsidR="006A2EF9" w:rsidRPr="008A6C29" w:rsidRDefault="006A2EF9" w:rsidP="008A6C29">
      <w:pPr>
        <w:pStyle w:val="1a"/>
        <w:tabs>
          <w:tab w:val="left" w:pos="142"/>
          <w:tab w:val="left" w:pos="2688"/>
          <w:tab w:val="left" w:pos="4790"/>
          <w:tab w:val="left" w:pos="7517"/>
          <w:tab w:val="left" w:pos="9221"/>
        </w:tabs>
        <w:spacing w:line="240" w:lineRule="auto"/>
        <w:ind w:left="57" w:right="57"/>
        <w:jc w:val="both"/>
        <w:rPr>
          <w:rStyle w:val="af9"/>
          <w:b/>
          <w:sz w:val="24"/>
          <w:szCs w:val="24"/>
        </w:rPr>
      </w:pPr>
      <w:r w:rsidRPr="008A6C29">
        <w:rPr>
          <w:rStyle w:val="af9"/>
          <w:sz w:val="24"/>
          <w:szCs w:val="24"/>
        </w:rPr>
        <w:t>Настоящая рабочая программа разработана на основе содержания основной образовательных программ дошкольного образования: «От рождения до школы» под ред. Н.Е.Вераксы, Т.С.Комаровой, М.А.Васильевой.</w:t>
      </w:r>
      <w:r w:rsidRPr="008A6C29">
        <w:rPr>
          <w:rStyle w:val="af9"/>
          <w:sz w:val="24"/>
          <w:szCs w:val="24"/>
        </w:rPr>
        <w:tab/>
      </w:r>
    </w:p>
    <w:p w14:paraId="19875107" w14:textId="0082E315" w:rsidR="006A2EF9" w:rsidRPr="008A6C29" w:rsidRDefault="006A2EF9" w:rsidP="008A6C29">
      <w:pPr>
        <w:pStyle w:val="1a"/>
        <w:tabs>
          <w:tab w:val="left" w:pos="142"/>
          <w:tab w:val="left" w:pos="2688"/>
          <w:tab w:val="left" w:pos="4790"/>
          <w:tab w:val="left" w:pos="7517"/>
          <w:tab w:val="left" w:pos="9221"/>
        </w:tabs>
        <w:spacing w:line="240" w:lineRule="auto"/>
        <w:ind w:left="57" w:right="57"/>
        <w:jc w:val="both"/>
        <w:rPr>
          <w:rFonts w:ascii="Times New Roman" w:hAnsi="Times New Roman"/>
          <w:sz w:val="24"/>
          <w:szCs w:val="24"/>
        </w:rPr>
      </w:pPr>
      <w:r w:rsidRPr="008A6C29">
        <w:rPr>
          <w:rStyle w:val="af9"/>
          <w:sz w:val="24"/>
          <w:szCs w:val="24"/>
        </w:rPr>
        <w:t>Содержание</w:t>
      </w:r>
      <w:r w:rsidRPr="008A6C29">
        <w:rPr>
          <w:rStyle w:val="af9"/>
          <w:sz w:val="24"/>
          <w:szCs w:val="24"/>
        </w:rPr>
        <w:tab/>
        <w:t xml:space="preserve">образовательного процесса </w:t>
      </w:r>
      <w:r w:rsidR="00E952BF" w:rsidRPr="008A6C29">
        <w:rPr>
          <w:rStyle w:val="af9"/>
          <w:sz w:val="24"/>
          <w:szCs w:val="24"/>
        </w:rPr>
        <w:t>средней</w:t>
      </w:r>
      <w:r w:rsidRPr="008A6C29">
        <w:rPr>
          <w:rStyle w:val="af9"/>
          <w:sz w:val="24"/>
          <w:szCs w:val="24"/>
        </w:rPr>
        <w:t xml:space="preserve"> </w:t>
      </w:r>
      <w:r w:rsidR="00580A6A" w:rsidRPr="008A6C29">
        <w:rPr>
          <w:rStyle w:val="af9"/>
          <w:sz w:val="24"/>
          <w:szCs w:val="24"/>
        </w:rPr>
        <w:t>группе выстроено</w:t>
      </w:r>
      <w:r w:rsidRPr="008A6C29">
        <w:rPr>
          <w:rStyle w:val="af9"/>
          <w:sz w:val="24"/>
          <w:szCs w:val="24"/>
        </w:rPr>
        <w:t xml:space="preserve"> в соответствии с основной образовательной программой структурного подразделения МАОУ «СОШ№4» «детский сад «Улыбка»</w:t>
      </w:r>
    </w:p>
    <w:p w14:paraId="773C25F9" w14:textId="77777777" w:rsidR="006A2EF9" w:rsidRPr="008A6C29" w:rsidRDefault="006A2EF9" w:rsidP="008A6C29">
      <w:pPr>
        <w:pStyle w:val="1a"/>
        <w:tabs>
          <w:tab w:val="left" w:pos="142"/>
        </w:tabs>
        <w:spacing w:line="240" w:lineRule="auto"/>
        <w:jc w:val="both"/>
        <w:rPr>
          <w:rFonts w:ascii="Times New Roman" w:hAnsi="Times New Roman"/>
          <w:sz w:val="24"/>
          <w:szCs w:val="24"/>
        </w:rPr>
      </w:pPr>
      <w:r w:rsidRPr="008A6C29">
        <w:rPr>
          <w:rStyle w:val="af9"/>
          <w:sz w:val="24"/>
          <w:szCs w:val="24"/>
        </w:rPr>
        <w:t>Целью программы 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14:paraId="5989B6A5" w14:textId="77777777" w:rsidR="006A2EF9" w:rsidRPr="008A6C29" w:rsidRDefault="006A2EF9" w:rsidP="008A6C29">
      <w:pPr>
        <w:pStyle w:val="1a"/>
        <w:tabs>
          <w:tab w:val="left" w:pos="142"/>
        </w:tabs>
        <w:spacing w:line="240" w:lineRule="auto"/>
        <w:jc w:val="both"/>
        <w:rPr>
          <w:rFonts w:ascii="Times New Roman" w:hAnsi="Times New Roman"/>
          <w:sz w:val="24"/>
          <w:szCs w:val="24"/>
        </w:rPr>
      </w:pPr>
      <w:r w:rsidRPr="008A6C29">
        <w:rPr>
          <w:rStyle w:val="af9"/>
          <w:sz w:val="24"/>
          <w:szCs w:val="24"/>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14:paraId="1330B515" w14:textId="77777777" w:rsidR="006A2EF9" w:rsidRPr="008A6C29" w:rsidRDefault="006A2EF9" w:rsidP="008A6C29">
      <w:pPr>
        <w:tabs>
          <w:tab w:val="left" w:pos="142"/>
        </w:tabs>
        <w:spacing w:after="0" w:line="240" w:lineRule="auto"/>
        <w:jc w:val="both"/>
        <w:rPr>
          <w:rFonts w:ascii="Times New Roman" w:hAnsi="Times New Roman" w:cs="Times New Roman"/>
          <w:bCs/>
          <w:sz w:val="24"/>
          <w:szCs w:val="24"/>
        </w:rPr>
      </w:pPr>
      <w:r w:rsidRPr="008A6C29">
        <w:rPr>
          <w:rFonts w:ascii="Times New Roman" w:hAnsi="Times New Roman" w:cs="Times New Roman"/>
          <w:bCs/>
          <w:sz w:val="24"/>
          <w:szCs w:val="24"/>
        </w:rPr>
        <w:t>Задачи (с учетом ФОП ДО)</w:t>
      </w:r>
    </w:p>
    <w:p w14:paraId="4E9F91A3" w14:textId="77777777" w:rsidR="006A2EF9" w:rsidRPr="008A6C29" w:rsidRDefault="006A2EF9" w:rsidP="008A6C29">
      <w:pPr>
        <w:numPr>
          <w:ilvl w:val="0"/>
          <w:numId w:val="43"/>
        </w:numPr>
        <w:tabs>
          <w:tab w:val="left" w:pos="142"/>
        </w:tabs>
        <w:spacing w:after="0" w:line="240" w:lineRule="auto"/>
        <w:ind w:left="0" w:firstLine="0"/>
        <w:jc w:val="both"/>
        <w:rPr>
          <w:rFonts w:ascii="Times New Roman" w:hAnsi="Times New Roman" w:cs="Times New Roman"/>
          <w:sz w:val="24"/>
          <w:szCs w:val="24"/>
        </w:rPr>
      </w:pPr>
      <w:r w:rsidRPr="008A6C29">
        <w:rPr>
          <w:rFonts w:ascii="Times New Roman" w:hAnsi="Times New Roman" w:cs="Times New Roman"/>
          <w:sz w:val="24"/>
          <w:szCs w:val="24"/>
        </w:rPr>
        <w:t>Обеспечить единые для  России содержание дошкольного образования планируемые результаты освоения образовательной программы</w:t>
      </w:r>
    </w:p>
    <w:p w14:paraId="5AA2FE18" w14:textId="77777777" w:rsidR="006A2EF9" w:rsidRPr="008A6C29" w:rsidRDefault="006A2EF9" w:rsidP="008A6C29">
      <w:pPr>
        <w:numPr>
          <w:ilvl w:val="0"/>
          <w:numId w:val="43"/>
        </w:numPr>
        <w:tabs>
          <w:tab w:val="left" w:pos="142"/>
        </w:tabs>
        <w:spacing w:after="0" w:line="240" w:lineRule="auto"/>
        <w:ind w:left="0" w:firstLine="0"/>
        <w:jc w:val="both"/>
        <w:rPr>
          <w:rFonts w:ascii="Times New Roman" w:hAnsi="Times New Roman" w:cs="Times New Roman"/>
          <w:sz w:val="24"/>
          <w:szCs w:val="24"/>
        </w:rPr>
      </w:pPr>
      <w:r w:rsidRPr="008A6C29">
        <w:rPr>
          <w:rFonts w:ascii="Times New Roman" w:hAnsi="Times New Roman" w:cs="Times New Roman"/>
          <w:sz w:val="24"/>
          <w:szCs w:val="24"/>
        </w:rPr>
        <w:t>Приобщать детей в соответствии с возрастными особенностями к базовым ценностям российского народа,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39FABD6E" w14:textId="77777777" w:rsidR="006A2EF9" w:rsidRPr="008A6C29" w:rsidRDefault="006A2EF9" w:rsidP="008A6C29">
      <w:pPr>
        <w:numPr>
          <w:ilvl w:val="0"/>
          <w:numId w:val="43"/>
        </w:numPr>
        <w:tabs>
          <w:tab w:val="left" w:pos="142"/>
        </w:tabs>
        <w:spacing w:after="0" w:line="240" w:lineRule="auto"/>
        <w:ind w:left="0" w:firstLine="0"/>
        <w:jc w:val="both"/>
        <w:rPr>
          <w:rFonts w:ascii="Times New Roman" w:hAnsi="Times New Roman" w:cs="Times New Roman"/>
          <w:sz w:val="24"/>
          <w:szCs w:val="24"/>
        </w:rPr>
      </w:pPr>
      <w:r w:rsidRPr="008A6C29">
        <w:rPr>
          <w:rFonts w:ascii="Times New Roman" w:hAnsi="Times New Roman" w:cs="Times New Roman"/>
          <w:sz w:val="24"/>
          <w:szCs w:val="24"/>
        </w:rPr>
        <w:t>Выстраивать, структурировать содержание образовательной деятельности на основе учета возрастных и индивидуальных особенностей развития детей</w:t>
      </w:r>
    </w:p>
    <w:p w14:paraId="6341EF37" w14:textId="77777777" w:rsidR="006A2EF9" w:rsidRPr="008A6C29" w:rsidRDefault="006A2EF9" w:rsidP="008A6C29">
      <w:pPr>
        <w:numPr>
          <w:ilvl w:val="0"/>
          <w:numId w:val="43"/>
        </w:numPr>
        <w:tabs>
          <w:tab w:val="left" w:pos="142"/>
        </w:tabs>
        <w:spacing w:after="0" w:line="240" w:lineRule="auto"/>
        <w:ind w:left="0" w:firstLine="0"/>
        <w:jc w:val="both"/>
        <w:rPr>
          <w:rFonts w:ascii="Times New Roman" w:hAnsi="Times New Roman" w:cs="Times New Roman"/>
          <w:sz w:val="24"/>
          <w:szCs w:val="24"/>
        </w:rPr>
      </w:pPr>
      <w:r w:rsidRPr="008A6C29">
        <w:rPr>
          <w:rFonts w:ascii="Times New Roman" w:hAnsi="Times New Roman" w:cs="Times New Roman"/>
          <w:sz w:val="24"/>
          <w:szCs w:val="24"/>
        </w:rPr>
        <w:t>Создать условия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14:paraId="7382EB0B" w14:textId="77777777" w:rsidR="006A2EF9" w:rsidRPr="008A6C29" w:rsidRDefault="006A2EF9" w:rsidP="008A6C29">
      <w:pPr>
        <w:numPr>
          <w:ilvl w:val="0"/>
          <w:numId w:val="43"/>
        </w:numPr>
        <w:tabs>
          <w:tab w:val="left" w:pos="142"/>
        </w:tabs>
        <w:spacing w:after="0" w:line="240" w:lineRule="auto"/>
        <w:ind w:left="0" w:firstLine="0"/>
        <w:jc w:val="both"/>
        <w:rPr>
          <w:rFonts w:ascii="Times New Roman" w:hAnsi="Times New Roman" w:cs="Times New Roman"/>
          <w:sz w:val="24"/>
          <w:szCs w:val="24"/>
        </w:rPr>
      </w:pPr>
      <w:r w:rsidRPr="008A6C29">
        <w:rPr>
          <w:rFonts w:ascii="Times New Roman" w:hAnsi="Times New Roman" w:cs="Times New Roman"/>
          <w:sz w:val="24"/>
          <w:szCs w:val="24"/>
        </w:rPr>
        <w:t>Обеспечить охрану и укрепление физического и психического здоровья детей, в том числе их эмоционального благополучия</w:t>
      </w:r>
    </w:p>
    <w:p w14:paraId="007FEB94" w14:textId="77777777" w:rsidR="006A2EF9" w:rsidRPr="008A6C29" w:rsidRDefault="006A2EF9" w:rsidP="008A6C29">
      <w:pPr>
        <w:numPr>
          <w:ilvl w:val="0"/>
          <w:numId w:val="43"/>
        </w:numPr>
        <w:tabs>
          <w:tab w:val="left" w:pos="142"/>
        </w:tabs>
        <w:spacing w:after="0" w:line="240" w:lineRule="auto"/>
        <w:ind w:left="0" w:firstLine="0"/>
        <w:jc w:val="both"/>
        <w:rPr>
          <w:rFonts w:ascii="Times New Roman" w:hAnsi="Times New Roman" w:cs="Times New Roman"/>
          <w:sz w:val="24"/>
          <w:szCs w:val="24"/>
        </w:rPr>
      </w:pPr>
      <w:r w:rsidRPr="008A6C29">
        <w:rPr>
          <w:rFonts w:ascii="Times New Roman" w:hAnsi="Times New Roman" w:cs="Times New Roman"/>
          <w:sz w:val="24"/>
          <w:szCs w:val="24"/>
        </w:rPr>
        <w:t>Обеспечить развитие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14:paraId="467D3381" w14:textId="77777777" w:rsidR="006A2EF9" w:rsidRPr="008A6C29" w:rsidRDefault="006A2EF9" w:rsidP="008A6C29">
      <w:pPr>
        <w:numPr>
          <w:ilvl w:val="0"/>
          <w:numId w:val="43"/>
        </w:numPr>
        <w:tabs>
          <w:tab w:val="left" w:pos="142"/>
        </w:tabs>
        <w:spacing w:after="0" w:line="240" w:lineRule="auto"/>
        <w:ind w:left="0" w:firstLine="0"/>
        <w:jc w:val="both"/>
        <w:rPr>
          <w:rFonts w:ascii="Times New Roman" w:hAnsi="Times New Roman" w:cs="Times New Roman"/>
          <w:sz w:val="24"/>
          <w:szCs w:val="24"/>
        </w:rPr>
      </w:pPr>
      <w:r w:rsidRPr="008A6C29">
        <w:rPr>
          <w:rFonts w:ascii="Times New Roman" w:hAnsi="Times New Roman" w:cs="Times New Roman"/>
          <w:sz w:val="24"/>
          <w:szCs w:val="24"/>
        </w:rPr>
        <w:t>Обеспечить психолого-педагогическую поддержку семье и повышение компетентности родителей в вопросах воспитания, обучения и развития, охраны и укрепления здоровья детей, обеспечения их безопасности</w:t>
      </w:r>
    </w:p>
    <w:p w14:paraId="4C2DB22E" w14:textId="77777777" w:rsidR="006A2EF9" w:rsidRPr="008A6C29" w:rsidRDefault="006A2EF9" w:rsidP="008A6C29">
      <w:pPr>
        <w:numPr>
          <w:ilvl w:val="0"/>
          <w:numId w:val="43"/>
        </w:numPr>
        <w:tabs>
          <w:tab w:val="left" w:pos="142"/>
        </w:tabs>
        <w:spacing w:after="0" w:line="240" w:lineRule="auto"/>
        <w:ind w:left="0" w:firstLine="0"/>
        <w:jc w:val="both"/>
        <w:rPr>
          <w:rStyle w:val="af9"/>
          <w:rFonts w:cs="Times New Roman"/>
          <w:sz w:val="24"/>
          <w:szCs w:val="24"/>
        </w:rPr>
      </w:pPr>
      <w:r w:rsidRPr="008A6C29">
        <w:rPr>
          <w:rFonts w:ascii="Times New Roman" w:hAnsi="Times New Roman" w:cs="Times New Roman"/>
          <w:sz w:val="24"/>
          <w:szCs w:val="24"/>
        </w:rPr>
        <w:t>Обеспечить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10197D9C" w14:textId="77777777" w:rsidR="006A2EF9" w:rsidRPr="008A6C29" w:rsidRDefault="006A2EF9" w:rsidP="008A6C29">
      <w:pPr>
        <w:pStyle w:val="1a"/>
        <w:tabs>
          <w:tab w:val="left" w:pos="142"/>
        </w:tabs>
        <w:spacing w:line="240" w:lineRule="auto"/>
        <w:ind w:left="57" w:right="57"/>
        <w:jc w:val="both"/>
        <w:rPr>
          <w:rFonts w:ascii="Times New Roman" w:hAnsi="Times New Roman"/>
          <w:sz w:val="24"/>
          <w:szCs w:val="24"/>
        </w:rPr>
      </w:pPr>
      <w:r w:rsidRPr="008A6C29">
        <w:rPr>
          <w:rStyle w:val="af9"/>
          <w:sz w:val="24"/>
          <w:szCs w:val="24"/>
        </w:rPr>
        <w:t xml:space="preserve">Программа включает </w:t>
      </w:r>
      <w:r w:rsidRPr="008A6C29">
        <w:rPr>
          <w:rStyle w:val="af9"/>
          <w:b/>
          <w:bCs/>
          <w:sz w:val="24"/>
          <w:szCs w:val="24"/>
        </w:rPr>
        <w:t>три раздела</w:t>
      </w:r>
      <w:r w:rsidRPr="008A6C29">
        <w:rPr>
          <w:rStyle w:val="af9"/>
          <w:sz w:val="24"/>
          <w:szCs w:val="24"/>
        </w:rPr>
        <w:t>: целевой, содержательный и организационный.</w:t>
      </w:r>
    </w:p>
    <w:p w14:paraId="3CF4768E" w14:textId="247F389B" w:rsidR="006A2EF9" w:rsidRPr="008A6C29" w:rsidRDefault="006A2EF9" w:rsidP="008A6C29">
      <w:pPr>
        <w:pStyle w:val="1a"/>
        <w:tabs>
          <w:tab w:val="left" w:pos="142"/>
        </w:tabs>
        <w:spacing w:line="240" w:lineRule="auto"/>
        <w:ind w:left="57" w:right="57"/>
        <w:jc w:val="both"/>
        <w:rPr>
          <w:rFonts w:ascii="Times New Roman" w:hAnsi="Times New Roman"/>
          <w:sz w:val="24"/>
          <w:szCs w:val="24"/>
        </w:rPr>
      </w:pPr>
      <w:r w:rsidRPr="008A6C29">
        <w:rPr>
          <w:rStyle w:val="af9"/>
          <w:b/>
          <w:bCs/>
          <w:sz w:val="24"/>
          <w:szCs w:val="24"/>
        </w:rPr>
        <w:t xml:space="preserve">Целевой раздел </w:t>
      </w:r>
      <w:r w:rsidRPr="008A6C29">
        <w:rPr>
          <w:rStyle w:val="af9"/>
          <w:sz w:val="24"/>
          <w:szCs w:val="24"/>
        </w:rPr>
        <w:t xml:space="preserve">включает в себя пояснительную записку, сведения о квалификации педагогических кадров, цели и задачи реализации программы, принципы и подходы к формированию программы, возрастные особенности детей </w:t>
      </w:r>
      <w:r w:rsidR="00321D41" w:rsidRPr="008A6C29">
        <w:rPr>
          <w:rStyle w:val="af9"/>
          <w:sz w:val="24"/>
          <w:szCs w:val="24"/>
        </w:rPr>
        <w:t xml:space="preserve">4 - 5 </w:t>
      </w:r>
      <w:r w:rsidRPr="008A6C29">
        <w:rPr>
          <w:rStyle w:val="af9"/>
          <w:sz w:val="24"/>
          <w:szCs w:val="24"/>
        </w:rPr>
        <w:t>лет, целевые ориентиры на этапе завершения дошкольного детства, систему оценки результатов освоения программы.</w:t>
      </w:r>
    </w:p>
    <w:p w14:paraId="0974F7DC" w14:textId="77777777" w:rsidR="006A2EF9" w:rsidRPr="008A6C29" w:rsidRDefault="006A2EF9" w:rsidP="008A6C29">
      <w:pPr>
        <w:pStyle w:val="1a"/>
        <w:tabs>
          <w:tab w:val="left" w:pos="142"/>
        </w:tabs>
        <w:spacing w:line="240" w:lineRule="auto"/>
        <w:ind w:left="57" w:right="57"/>
        <w:jc w:val="both"/>
        <w:rPr>
          <w:rFonts w:ascii="Times New Roman" w:hAnsi="Times New Roman"/>
          <w:sz w:val="24"/>
          <w:szCs w:val="24"/>
        </w:rPr>
      </w:pPr>
      <w:r w:rsidRPr="008A6C29">
        <w:rPr>
          <w:rStyle w:val="af9"/>
          <w:b/>
          <w:bCs/>
          <w:sz w:val="24"/>
          <w:szCs w:val="24"/>
        </w:rPr>
        <w:t xml:space="preserve">Содержательный раздел </w:t>
      </w:r>
      <w:r w:rsidRPr="008A6C29">
        <w:rPr>
          <w:rStyle w:val="af9"/>
          <w:sz w:val="24"/>
          <w:szCs w:val="24"/>
        </w:rPr>
        <w:t>включает:</w:t>
      </w:r>
    </w:p>
    <w:p w14:paraId="54CFCB7F" w14:textId="2D04D0AE" w:rsidR="006A2EF9" w:rsidRPr="008A6C29" w:rsidRDefault="00321D41" w:rsidP="008A6C29">
      <w:pPr>
        <w:pStyle w:val="1a"/>
        <w:widowControl w:val="0"/>
        <w:shd w:val="clear" w:color="auto" w:fill="auto"/>
        <w:tabs>
          <w:tab w:val="left" w:pos="142"/>
          <w:tab w:val="left" w:pos="984"/>
          <w:tab w:val="left" w:pos="1536"/>
        </w:tabs>
        <w:spacing w:line="240" w:lineRule="auto"/>
        <w:ind w:right="57"/>
        <w:jc w:val="both"/>
        <w:rPr>
          <w:rFonts w:ascii="Times New Roman" w:hAnsi="Times New Roman"/>
          <w:sz w:val="24"/>
          <w:szCs w:val="24"/>
        </w:rPr>
      </w:pPr>
      <w:r w:rsidRPr="008A6C29">
        <w:rPr>
          <w:rStyle w:val="af9"/>
          <w:sz w:val="24"/>
          <w:szCs w:val="24"/>
        </w:rPr>
        <w:t xml:space="preserve">- </w:t>
      </w:r>
      <w:r w:rsidR="006A2EF9" w:rsidRPr="008A6C29">
        <w:rPr>
          <w:rStyle w:val="af9"/>
          <w:sz w:val="24"/>
          <w:szCs w:val="24"/>
        </w:rPr>
        <w:t>описание образовательной деятельности в пяти образовательных областях:</w:t>
      </w:r>
      <w:r w:rsidRPr="008A6C29">
        <w:rPr>
          <w:rStyle w:val="af9"/>
          <w:sz w:val="24"/>
          <w:szCs w:val="24"/>
        </w:rPr>
        <w:t xml:space="preserve"> </w:t>
      </w:r>
      <w:r w:rsidR="006A2EF9" w:rsidRPr="008A6C29">
        <w:rPr>
          <w:rStyle w:val="af9"/>
          <w:sz w:val="24"/>
          <w:szCs w:val="24"/>
        </w:rPr>
        <w:t>«Социально-коммуникативное развитие», «Познавательное</w:t>
      </w:r>
      <w:r w:rsidRPr="008A6C29">
        <w:rPr>
          <w:rFonts w:ascii="Times New Roman" w:hAnsi="Times New Roman"/>
          <w:sz w:val="24"/>
          <w:szCs w:val="24"/>
        </w:rPr>
        <w:t xml:space="preserve"> </w:t>
      </w:r>
      <w:r w:rsidRPr="008A6C29">
        <w:rPr>
          <w:rStyle w:val="af9"/>
          <w:sz w:val="24"/>
          <w:szCs w:val="24"/>
        </w:rPr>
        <w:t>развитие»,</w:t>
      </w:r>
      <w:r w:rsidR="0077730B" w:rsidRPr="008A6C29">
        <w:rPr>
          <w:rStyle w:val="af9"/>
          <w:sz w:val="24"/>
          <w:szCs w:val="24"/>
        </w:rPr>
        <w:t xml:space="preserve"> </w:t>
      </w:r>
      <w:r w:rsidR="006A2EF9" w:rsidRPr="008A6C29">
        <w:rPr>
          <w:rStyle w:val="af9"/>
          <w:sz w:val="24"/>
          <w:szCs w:val="24"/>
        </w:rPr>
        <w:t xml:space="preserve">«Речевое развитие», </w:t>
      </w:r>
      <w:r w:rsidR="006A2EF9" w:rsidRPr="008A6C29">
        <w:rPr>
          <w:rStyle w:val="af9"/>
          <w:sz w:val="24"/>
          <w:szCs w:val="24"/>
        </w:rPr>
        <w:lastRenderedPageBreak/>
        <w:t>«Художественно-эстетическое развитие», «Физическое развитие»;</w:t>
      </w:r>
    </w:p>
    <w:p w14:paraId="42BEBC40" w14:textId="77777777" w:rsidR="006A2EF9" w:rsidRPr="008A6C29" w:rsidRDefault="006A2EF9" w:rsidP="008A6C29">
      <w:pPr>
        <w:pStyle w:val="1a"/>
        <w:widowControl w:val="0"/>
        <w:numPr>
          <w:ilvl w:val="0"/>
          <w:numId w:val="44"/>
        </w:numPr>
        <w:shd w:val="clear" w:color="auto" w:fill="auto"/>
        <w:tabs>
          <w:tab w:val="left" w:pos="142"/>
          <w:tab w:val="left" w:pos="984"/>
        </w:tabs>
        <w:spacing w:line="240" w:lineRule="auto"/>
        <w:ind w:left="57" w:right="57"/>
        <w:jc w:val="both"/>
        <w:rPr>
          <w:rFonts w:ascii="Times New Roman" w:hAnsi="Times New Roman"/>
          <w:sz w:val="24"/>
          <w:szCs w:val="24"/>
        </w:rPr>
      </w:pPr>
      <w:r w:rsidRPr="008A6C29">
        <w:rPr>
          <w:rStyle w:val="af9"/>
          <w:sz w:val="24"/>
          <w:szCs w:val="24"/>
        </w:rPr>
        <w:t>описание вариативных форм,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14:paraId="2A48B96B" w14:textId="77777777" w:rsidR="006A2EF9" w:rsidRPr="008A6C29" w:rsidRDefault="006A2EF9" w:rsidP="008A6C29">
      <w:pPr>
        <w:pStyle w:val="1a"/>
        <w:widowControl w:val="0"/>
        <w:numPr>
          <w:ilvl w:val="0"/>
          <w:numId w:val="44"/>
        </w:numPr>
        <w:shd w:val="clear" w:color="auto" w:fill="auto"/>
        <w:tabs>
          <w:tab w:val="left" w:pos="142"/>
          <w:tab w:val="left" w:pos="984"/>
        </w:tabs>
        <w:spacing w:line="240" w:lineRule="auto"/>
        <w:ind w:left="57" w:right="57"/>
        <w:jc w:val="both"/>
        <w:rPr>
          <w:rFonts w:ascii="Times New Roman" w:hAnsi="Times New Roman"/>
          <w:sz w:val="24"/>
          <w:szCs w:val="24"/>
        </w:rPr>
      </w:pPr>
      <w:r w:rsidRPr="008A6C29">
        <w:rPr>
          <w:rStyle w:val="af9"/>
          <w:sz w:val="24"/>
          <w:szCs w:val="24"/>
        </w:rPr>
        <w:t>представлены особенности взаимодействия педагогического коллектива с семьями воспитанников.</w:t>
      </w:r>
    </w:p>
    <w:p w14:paraId="42FE135D" w14:textId="77777777" w:rsidR="006A2EF9" w:rsidRPr="008A6C29" w:rsidRDefault="006A2EF9" w:rsidP="008A6C29">
      <w:pPr>
        <w:pStyle w:val="1d"/>
        <w:keepNext/>
        <w:keepLines/>
        <w:tabs>
          <w:tab w:val="left" w:pos="142"/>
        </w:tabs>
        <w:spacing w:line="240" w:lineRule="auto"/>
        <w:ind w:left="57" w:right="57"/>
        <w:jc w:val="both"/>
        <w:rPr>
          <w:rFonts w:ascii="Times New Roman" w:hAnsi="Times New Roman" w:cs="Times New Roman"/>
          <w:sz w:val="24"/>
          <w:szCs w:val="24"/>
        </w:rPr>
      </w:pPr>
      <w:r w:rsidRPr="008A6C29">
        <w:rPr>
          <w:rStyle w:val="1c"/>
          <w:rFonts w:ascii="Times New Roman" w:hAnsi="Times New Roman" w:cs="Times New Roman"/>
          <w:b/>
          <w:bCs/>
          <w:sz w:val="24"/>
          <w:szCs w:val="24"/>
        </w:rPr>
        <w:t xml:space="preserve">Организационный раздел </w:t>
      </w:r>
      <w:r w:rsidRPr="008A6C29">
        <w:rPr>
          <w:rStyle w:val="1c"/>
          <w:rFonts w:ascii="Times New Roman" w:hAnsi="Times New Roman" w:cs="Times New Roman"/>
          <w:sz w:val="24"/>
          <w:szCs w:val="24"/>
        </w:rPr>
        <w:t>включает:</w:t>
      </w:r>
    </w:p>
    <w:p w14:paraId="2839BA4B" w14:textId="77777777" w:rsidR="006A2EF9" w:rsidRPr="008A6C29" w:rsidRDefault="006A2EF9" w:rsidP="008A6C29">
      <w:pPr>
        <w:pStyle w:val="1a"/>
        <w:widowControl w:val="0"/>
        <w:numPr>
          <w:ilvl w:val="0"/>
          <w:numId w:val="44"/>
        </w:numPr>
        <w:shd w:val="clear" w:color="auto" w:fill="auto"/>
        <w:tabs>
          <w:tab w:val="left" w:pos="142"/>
          <w:tab w:val="left" w:pos="1704"/>
        </w:tabs>
        <w:spacing w:line="240" w:lineRule="auto"/>
        <w:ind w:left="57" w:right="57"/>
        <w:jc w:val="both"/>
        <w:rPr>
          <w:rFonts w:ascii="Times New Roman" w:hAnsi="Times New Roman"/>
          <w:sz w:val="24"/>
          <w:szCs w:val="24"/>
        </w:rPr>
      </w:pPr>
      <w:r w:rsidRPr="008A6C29">
        <w:rPr>
          <w:rStyle w:val="af9"/>
          <w:sz w:val="24"/>
          <w:szCs w:val="24"/>
        </w:rPr>
        <w:t>материально-техническое обеспечение программы;</w:t>
      </w:r>
    </w:p>
    <w:p w14:paraId="49AC8B1D" w14:textId="77777777" w:rsidR="006A2EF9" w:rsidRPr="008A6C29" w:rsidRDefault="006A2EF9" w:rsidP="008A6C29">
      <w:pPr>
        <w:pStyle w:val="1a"/>
        <w:widowControl w:val="0"/>
        <w:numPr>
          <w:ilvl w:val="0"/>
          <w:numId w:val="44"/>
        </w:numPr>
        <w:shd w:val="clear" w:color="auto" w:fill="auto"/>
        <w:tabs>
          <w:tab w:val="left" w:pos="142"/>
          <w:tab w:val="left" w:pos="1704"/>
          <w:tab w:val="left" w:pos="6459"/>
        </w:tabs>
        <w:spacing w:line="240" w:lineRule="auto"/>
        <w:ind w:left="57" w:right="57"/>
        <w:jc w:val="both"/>
        <w:rPr>
          <w:rFonts w:ascii="Times New Roman" w:hAnsi="Times New Roman"/>
          <w:sz w:val="24"/>
          <w:szCs w:val="24"/>
        </w:rPr>
      </w:pPr>
      <w:r w:rsidRPr="008A6C29">
        <w:rPr>
          <w:rStyle w:val="af9"/>
          <w:sz w:val="24"/>
          <w:szCs w:val="24"/>
        </w:rPr>
        <w:t>средства обучения и воспитания детей 6-7 лет для реализации программы;</w:t>
      </w:r>
    </w:p>
    <w:p w14:paraId="7B61B664" w14:textId="77777777" w:rsidR="006A2EF9" w:rsidRPr="008A6C29" w:rsidRDefault="006A2EF9" w:rsidP="008A6C29">
      <w:pPr>
        <w:pStyle w:val="1a"/>
        <w:widowControl w:val="0"/>
        <w:numPr>
          <w:ilvl w:val="0"/>
          <w:numId w:val="44"/>
        </w:numPr>
        <w:shd w:val="clear" w:color="auto" w:fill="auto"/>
        <w:tabs>
          <w:tab w:val="left" w:pos="142"/>
          <w:tab w:val="left" w:pos="1704"/>
        </w:tabs>
        <w:spacing w:line="240" w:lineRule="auto"/>
        <w:ind w:left="57" w:right="57"/>
        <w:jc w:val="both"/>
        <w:rPr>
          <w:rFonts w:ascii="Times New Roman" w:hAnsi="Times New Roman"/>
          <w:sz w:val="24"/>
          <w:szCs w:val="24"/>
        </w:rPr>
      </w:pPr>
      <w:r w:rsidRPr="008A6C29">
        <w:rPr>
          <w:rStyle w:val="af9"/>
          <w:sz w:val="24"/>
          <w:szCs w:val="24"/>
        </w:rPr>
        <w:t>методическое обеспечение для реализации программы;</w:t>
      </w:r>
    </w:p>
    <w:p w14:paraId="6E9F18E1" w14:textId="77777777" w:rsidR="006A2EF9" w:rsidRPr="008A6C29" w:rsidRDefault="006A2EF9" w:rsidP="008A6C29">
      <w:pPr>
        <w:pStyle w:val="1a"/>
        <w:widowControl w:val="0"/>
        <w:numPr>
          <w:ilvl w:val="0"/>
          <w:numId w:val="44"/>
        </w:numPr>
        <w:shd w:val="clear" w:color="auto" w:fill="auto"/>
        <w:tabs>
          <w:tab w:val="left" w:pos="142"/>
          <w:tab w:val="left" w:pos="1704"/>
        </w:tabs>
        <w:spacing w:line="240" w:lineRule="auto"/>
        <w:ind w:left="57" w:right="57"/>
        <w:jc w:val="both"/>
        <w:rPr>
          <w:rFonts w:ascii="Times New Roman" w:hAnsi="Times New Roman"/>
          <w:sz w:val="24"/>
          <w:szCs w:val="24"/>
        </w:rPr>
      </w:pPr>
      <w:r w:rsidRPr="008A6C29">
        <w:rPr>
          <w:rStyle w:val="af9"/>
          <w:sz w:val="24"/>
          <w:szCs w:val="24"/>
        </w:rPr>
        <w:t>режим дня в холодный и тёплый периоды года;</w:t>
      </w:r>
    </w:p>
    <w:p w14:paraId="688A67FF" w14:textId="77777777" w:rsidR="006A2EF9" w:rsidRPr="008A6C29" w:rsidRDefault="006A2EF9" w:rsidP="008A6C29">
      <w:pPr>
        <w:pStyle w:val="1a"/>
        <w:widowControl w:val="0"/>
        <w:numPr>
          <w:ilvl w:val="0"/>
          <w:numId w:val="44"/>
        </w:numPr>
        <w:shd w:val="clear" w:color="auto" w:fill="auto"/>
        <w:tabs>
          <w:tab w:val="left" w:pos="142"/>
          <w:tab w:val="left" w:pos="1704"/>
        </w:tabs>
        <w:spacing w:line="240" w:lineRule="auto"/>
        <w:ind w:left="57" w:right="57"/>
        <w:jc w:val="both"/>
        <w:rPr>
          <w:rFonts w:ascii="Times New Roman" w:hAnsi="Times New Roman"/>
          <w:sz w:val="24"/>
          <w:szCs w:val="24"/>
        </w:rPr>
      </w:pPr>
      <w:r w:rsidRPr="008A6C29">
        <w:rPr>
          <w:rStyle w:val="af9"/>
          <w:sz w:val="24"/>
          <w:szCs w:val="24"/>
        </w:rPr>
        <w:t>расписание непрерывной образовательной деятельности;</w:t>
      </w:r>
    </w:p>
    <w:p w14:paraId="20C49002" w14:textId="77777777" w:rsidR="006A2EF9" w:rsidRPr="008A6C29" w:rsidRDefault="006A2EF9" w:rsidP="008A6C29">
      <w:pPr>
        <w:pStyle w:val="1a"/>
        <w:widowControl w:val="0"/>
        <w:numPr>
          <w:ilvl w:val="0"/>
          <w:numId w:val="44"/>
        </w:numPr>
        <w:shd w:val="clear" w:color="auto" w:fill="auto"/>
        <w:tabs>
          <w:tab w:val="left" w:pos="142"/>
          <w:tab w:val="left" w:pos="984"/>
        </w:tabs>
        <w:spacing w:line="240" w:lineRule="auto"/>
        <w:ind w:left="57" w:right="57"/>
        <w:jc w:val="both"/>
        <w:rPr>
          <w:rFonts w:ascii="Times New Roman" w:hAnsi="Times New Roman"/>
          <w:sz w:val="24"/>
          <w:szCs w:val="24"/>
        </w:rPr>
      </w:pPr>
      <w:r w:rsidRPr="008A6C29">
        <w:rPr>
          <w:rStyle w:val="af9"/>
          <w:sz w:val="24"/>
          <w:szCs w:val="24"/>
        </w:rPr>
        <w:t>общие сведения о группе: сведения о часто болеющих детях, сведения о перенесённых детьми травмах, сведения об увлечениях воспитанников;</w:t>
      </w:r>
    </w:p>
    <w:p w14:paraId="2FD5658F" w14:textId="77777777" w:rsidR="006A2EF9" w:rsidRPr="008A6C29" w:rsidRDefault="006A2EF9" w:rsidP="008A6C29">
      <w:pPr>
        <w:pStyle w:val="1a"/>
        <w:widowControl w:val="0"/>
        <w:numPr>
          <w:ilvl w:val="0"/>
          <w:numId w:val="44"/>
        </w:numPr>
        <w:shd w:val="clear" w:color="auto" w:fill="auto"/>
        <w:tabs>
          <w:tab w:val="left" w:pos="142"/>
          <w:tab w:val="left" w:pos="1704"/>
        </w:tabs>
        <w:spacing w:line="240" w:lineRule="auto"/>
        <w:ind w:left="57" w:right="57"/>
        <w:jc w:val="both"/>
        <w:rPr>
          <w:rStyle w:val="af9"/>
          <w:sz w:val="24"/>
          <w:szCs w:val="24"/>
        </w:rPr>
      </w:pPr>
      <w:r w:rsidRPr="008A6C29">
        <w:rPr>
          <w:rStyle w:val="af9"/>
          <w:sz w:val="24"/>
          <w:szCs w:val="24"/>
        </w:rPr>
        <w:t>праздники и развлечения</w:t>
      </w:r>
    </w:p>
    <w:p w14:paraId="28A5E7B5" w14:textId="77777777" w:rsidR="006A2EF9" w:rsidRPr="008A6C29" w:rsidRDefault="006A2EF9" w:rsidP="008A6C29">
      <w:pPr>
        <w:tabs>
          <w:tab w:val="left" w:pos="142"/>
        </w:tabs>
        <w:autoSpaceDE w:val="0"/>
        <w:autoSpaceDN w:val="0"/>
        <w:adjustRightInd w:val="0"/>
        <w:spacing w:after="0" w:line="240" w:lineRule="auto"/>
        <w:ind w:left="57" w:right="57"/>
        <w:jc w:val="center"/>
        <w:rPr>
          <w:rFonts w:ascii="Times New Roman" w:hAnsi="Times New Roman" w:cs="Times New Roman"/>
          <w:b/>
          <w:sz w:val="24"/>
          <w:szCs w:val="24"/>
        </w:rPr>
      </w:pPr>
      <w:r w:rsidRPr="008A6C29">
        <w:rPr>
          <w:rFonts w:ascii="Times New Roman" w:hAnsi="Times New Roman" w:cs="Times New Roman"/>
          <w:b/>
          <w:sz w:val="24"/>
          <w:szCs w:val="24"/>
        </w:rPr>
        <w:t>Целевые ориентиры на этапе завершения дошкольного образования:</w:t>
      </w:r>
    </w:p>
    <w:p w14:paraId="7FB6CC8A" w14:textId="77777777" w:rsidR="006A2EF9" w:rsidRPr="008A6C29" w:rsidRDefault="006A2EF9" w:rsidP="008A6C29">
      <w:pPr>
        <w:pStyle w:val="a3"/>
        <w:tabs>
          <w:tab w:val="left" w:pos="142"/>
        </w:tabs>
        <w:autoSpaceDE w:val="0"/>
        <w:autoSpaceDN w:val="0"/>
        <w:adjustRightInd w:val="0"/>
        <w:ind w:left="57" w:right="57"/>
        <w:jc w:val="both"/>
        <w:rPr>
          <w:color w:val="000000"/>
        </w:rPr>
      </w:pPr>
      <w:r w:rsidRPr="008A6C29">
        <w:rPr>
          <w:color w:val="000000"/>
        </w:rPr>
        <w:t xml:space="preserve">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w:t>
      </w:r>
    </w:p>
    <w:p w14:paraId="22D1B668" w14:textId="77777777" w:rsidR="006A2EF9" w:rsidRPr="008A6C29" w:rsidRDefault="006A2EF9" w:rsidP="008A6C29">
      <w:pPr>
        <w:pStyle w:val="a3"/>
        <w:tabs>
          <w:tab w:val="left" w:pos="142"/>
        </w:tabs>
        <w:ind w:left="57" w:right="57"/>
        <w:jc w:val="both"/>
        <w:rPr>
          <w:b/>
        </w:rPr>
      </w:pPr>
      <w:r w:rsidRPr="008A6C29">
        <w:t>Программа строится на основе общих закономерностей развития личности детей дошкольного возраста с учетом сенситивных периодов в развитии. 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14:paraId="624F7963" w14:textId="77777777" w:rsidR="006A2EF9" w:rsidRPr="008A6C29" w:rsidRDefault="006A2EF9" w:rsidP="008A6C29">
      <w:pPr>
        <w:tabs>
          <w:tab w:val="left" w:pos="142"/>
        </w:tabs>
        <w:autoSpaceDE w:val="0"/>
        <w:autoSpaceDN w:val="0"/>
        <w:adjustRightInd w:val="0"/>
        <w:spacing w:after="0" w:line="240" w:lineRule="auto"/>
        <w:ind w:left="57" w:right="57"/>
        <w:jc w:val="center"/>
        <w:rPr>
          <w:rFonts w:ascii="Times New Roman" w:hAnsi="Times New Roman" w:cs="Times New Roman"/>
          <w:bCs/>
          <w:sz w:val="24"/>
          <w:szCs w:val="24"/>
        </w:rPr>
      </w:pPr>
      <w:r w:rsidRPr="008A6C29">
        <w:rPr>
          <w:rFonts w:ascii="Times New Roman" w:hAnsi="Times New Roman" w:cs="Times New Roman"/>
          <w:bCs/>
          <w:sz w:val="24"/>
          <w:szCs w:val="24"/>
        </w:rPr>
        <w:t>Особенности взаимодействия с семьями воспитанников.</w:t>
      </w:r>
    </w:p>
    <w:p w14:paraId="1DF0C15B" w14:textId="77777777" w:rsidR="006A2EF9" w:rsidRPr="008A6C29" w:rsidRDefault="006A2EF9" w:rsidP="008A6C29">
      <w:pPr>
        <w:tabs>
          <w:tab w:val="left" w:pos="142"/>
        </w:tabs>
        <w:spacing w:after="0" w:line="240" w:lineRule="auto"/>
        <w:ind w:left="57" w:right="57"/>
        <w:jc w:val="center"/>
        <w:rPr>
          <w:rFonts w:ascii="Times New Roman" w:eastAsia="Calibri" w:hAnsi="Times New Roman" w:cs="Times New Roman"/>
          <w:b/>
          <w:color w:val="FF0000"/>
          <w:sz w:val="24"/>
          <w:szCs w:val="24"/>
        </w:rPr>
      </w:pPr>
    </w:p>
    <w:p w14:paraId="3836733C" w14:textId="77777777" w:rsidR="006A2EF9" w:rsidRPr="008A6C29" w:rsidRDefault="006A2EF9" w:rsidP="008A6C29">
      <w:pPr>
        <w:tabs>
          <w:tab w:val="left" w:pos="142"/>
        </w:tabs>
        <w:spacing w:after="0" w:line="240" w:lineRule="auto"/>
        <w:ind w:left="57" w:right="57"/>
        <w:jc w:val="center"/>
        <w:rPr>
          <w:rFonts w:ascii="Times New Roman" w:eastAsia="Calibri" w:hAnsi="Times New Roman" w:cs="Times New Roman"/>
          <w:b/>
          <w:sz w:val="24"/>
          <w:szCs w:val="24"/>
        </w:rPr>
      </w:pPr>
      <w:r w:rsidRPr="008A6C29">
        <w:rPr>
          <w:rFonts w:ascii="Times New Roman" w:eastAsia="Calibri" w:hAnsi="Times New Roman" w:cs="Times New Roman"/>
          <w:b/>
          <w:sz w:val="24"/>
          <w:szCs w:val="24"/>
        </w:rPr>
        <w:t>Основные задачи взаимодействия детского сада с семьей:</w:t>
      </w:r>
    </w:p>
    <w:p w14:paraId="1BEFA0F6" w14:textId="77777777" w:rsidR="006A2EF9" w:rsidRPr="008A6C29" w:rsidRDefault="006A2EF9" w:rsidP="008A6C29">
      <w:pPr>
        <w:tabs>
          <w:tab w:val="left" w:pos="142"/>
        </w:tabs>
        <w:spacing w:after="0" w:line="240" w:lineRule="auto"/>
        <w:ind w:left="57" w:right="57"/>
        <w:jc w:val="both"/>
        <w:rPr>
          <w:rFonts w:ascii="Times New Roman" w:eastAsia="Calibri" w:hAnsi="Times New Roman" w:cs="Times New Roman"/>
          <w:sz w:val="24"/>
          <w:szCs w:val="24"/>
        </w:rPr>
      </w:pPr>
      <w:r w:rsidRPr="008A6C29">
        <w:rPr>
          <w:rFonts w:ascii="Times New Roman" w:eastAsia="Calibri" w:hAnsi="Times New Roman" w:cs="Times New Roman"/>
          <w:sz w:val="24"/>
          <w:szCs w:val="24"/>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14:paraId="52FEC0E0" w14:textId="77777777" w:rsidR="006A2EF9" w:rsidRPr="008A6C29" w:rsidRDefault="006A2EF9" w:rsidP="008A6C29">
      <w:pPr>
        <w:tabs>
          <w:tab w:val="left" w:pos="142"/>
        </w:tabs>
        <w:spacing w:after="0" w:line="240" w:lineRule="auto"/>
        <w:ind w:left="57" w:right="57"/>
        <w:jc w:val="both"/>
        <w:rPr>
          <w:rFonts w:ascii="Times New Roman" w:eastAsia="Calibri" w:hAnsi="Times New Roman" w:cs="Times New Roman"/>
          <w:sz w:val="24"/>
          <w:szCs w:val="24"/>
        </w:rPr>
      </w:pPr>
      <w:r w:rsidRPr="008A6C29">
        <w:rPr>
          <w:rFonts w:ascii="Times New Roman" w:eastAsia="Calibri" w:hAnsi="Times New Roman" w:cs="Times New Roman"/>
          <w:sz w:val="24"/>
          <w:szCs w:val="24"/>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14:paraId="123A4478" w14:textId="77777777" w:rsidR="006A2EF9" w:rsidRPr="008A6C29" w:rsidRDefault="006A2EF9" w:rsidP="008A6C29">
      <w:pPr>
        <w:tabs>
          <w:tab w:val="left" w:pos="142"/>
        </w:tabs>
        <w:spacing w:after="0" w:line="240" w:lineRule="auto"/>
        <w:ind w:left="57" w:right="57"/>
        <w:jc w:val="both"/>
        <w:rPr>
          <w:rFonts w:ascii="Times New Roman" w:eastAsia="Calibri" w:hAnsi="Times New Roman" w:cs="Times New Roman"/>
          <w:sz w:val="24"/>
          <w:szCs w:val="24"/>
        </w:rPr>
      </w:pPr>
      <w:r w:rsidRPr="008A6C29">
        <w:rPr>
          <w:rFonts w:ascii="Times New Roman" w:eastAsia="Calibri" w:hAnsi="Times New Roman" w:cs="Times New Roman"/>
          <w:sz w:val="24"/>
          <w:szCs w:val="24"/>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14:paraId="60616311" w14:textId="77777777" w:rsidR="006A2EF9" w:rsidRPr="008A6C29" w:rsidRDefault="006A2EF9" w:rsidP="008A6C29">
      <w:pPr>
        <w:tabs>
          <w:tab w:val="left" w:pos="142"/>
        </w:tabs>
        <w:spacing w:after="0" w:line="240" w:lineRule="auto"/>
        <w:ind w:left="57" w:right="57"/>
        <w:jc w:val="both"/>
        <w:rPr>
          <w:rFonts w:ascii="Times New Roman" w:eastAsia="Calibri" w:hAnsi="Times New Roman" w:cs="Times New Roman"/>
          <w:sz w:val="24"/>
          <w:szCs w:val="24"/>
        </w:rPr>
      </w:pPr>
      <w:r w:rsidRPr="008A6C29">
        <w:rPr>
          <w:rFonts w:ascii="Times New Roman" w:eastAsia="Calibri" w:hAnsi="Times New Roman" w:cs="Times New Roman"/>
          <w:sz w:val="24"/>
          <w:szCs w:val="24"/>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14:paraId="13227B37" w14:textId="77777777" w:rsidR="006A2EF9" w:rsidRPr="008A6C29" w:rsidRDefault="006A2EF9" w:rsidP="008A6C29">
      <w:pPr>
        <w:tabs>
          <w:tab w:val="left" w:pos="142"/>
        </w:tabs>
        <w:spacing w:after="0" w:line="240" w:lineRule="auto"/>
        <w:ind w:left="57" w:right="57"/>
        <w:jc w:val="both"/>
        <w:rPr>
          <w:rFonts w:ascii="Times New Roman" w:eastAsia="Calibri" w:hAnsi="Times New Roman" w:cs="Times New Roman"/>
          <w:sz w:val="24"/>
          <w:szCs w:val="24"/>
        </w:rPr>
      </w:pPr>
      <w:r w:rsidRPr="008A6C29">
        <w:rPr>
          <w:rFonts w:ascii="Times New Roman" w:eastAsia="Calibri" w:hAnsi="Times New Roman" w:cs="Times New Roman"/>
          <w:sz w:val="24"/>
          <w:szCs w:val="24"/>
        </w:rPr>
        <w:t xml:space="preserve">• привлечение семей воспитанников к участию в совместных мероприятиях, организуемых в районе (городе, области); </w:t>
      </w:r>
    </w:p>
    <w:p w14:paraId="2CDDA002" w14:textId="77777777" w:rsidR="006A2EF9" w:rsidRPr="008A6C29" w:rsidRDefault="006A2EF9" w:rsidP="008A6C29">
      <w:pPr>
        <w:tabs>
          <w:tab w:val="left" w:pos="142"/>
        </w:tabs>
        <w:spacing w:after="0" w:line="240" w:lineRule="auto"/>
        <w:ind w:left="57" w:right="57"/>
        <w:jc w:val="both"/>
        <w:rPr>
          <w:rFonts w:ascii="Times New Roman" w:eastAsia="Calibri" w:hAnsi="Times New Roman" w:cs="Times New Roman"/>
          <w:sz w:val="24"/>
          <w:szCs w:val="24"/>
        </w:rPr>
      </w:pPr>
      <w:r w:rsidRPr="008A6C29">
        <w:rPr>
          <w:rFonts w:ascii="Times New Roman" w:eastAsia="Calibri" w:hAnsi="Times New Roman" w:cs="Times New Roman"/>
          <w:sz w:val="24"/>
          <w:szCs w:val="24"/>
        </w:rPr>
        <w:t xml:space="preserve">• поощрение родителей за внимательное отношение к разнообразным стремлениям и потребностям ребенка, </w:t>
      </w:r>
      <w:r w:rsidRPr="008A6C29">
        <w:rPr>
          <w:rFonts w:ascii="Times New Roman" w:eastAsia="Calibri" w:hAnsi="Times New Roman" w:cs="Times New Roman"/>
          <w:b/>
          <w:sz w:val="24"/>
          <w:szCs w:val="24"/>
        </w:rPr>
        <w:t>создание</w:t>
      </w:r>
      <w:r w:rsidRPr="008A6C29">
        <w:rPr>
          <w:rFonts w:ascii="Times New Roman" w:eastAsia="Calibri" w:hAnsi="Times New Roman" w:cs="Times New Roman"/>
          <w:sz w:val="24"/>
          <w:szCs w:val="24"/>
        </w:rPr>
        <w:t xml:space="preserve"> необходимых условий для их удовлетворения в семье. </w:t>
      </w:r>
    </w:p>
    <w:p w14:paraId="7941481E" w14:textId="77777777" w:rsidR="00321D41" w:rsidRPr="008A6C29" w:rsidRDefault="006A2EF9" w:rsidP="008A6C29">
      <w:pPr>
        <w:shd w:val="clear" w:color="auto" w:fill="FFFFFF"/>
        <w:tabs>
          <w:tab w:val="left" w:pos="142"/>
        </w:tabs>
        <w:spacing w:after="0" w:line="240" w:lineRule="auto"/>
        <w:rPr>
          <w:rFonts w:ascii="Times New Roman" w:eastAsia="Times New Roman" w:hAnsi="Times New Roman" w:cs="Times New Roman"/>
          <w:b/>
          <w:sz w:val="24"/>
          <w:szCs w:val="24"/>
          <w:lang w:eastAsia="ru-RU"/>
        </w:rPr>
      </w:pPr>
      <w:r w:rsidRPr="008A6C29">
        <w:rPr>
          <w:rFonts w:ascii="Times New Roman" w:eastAsia="Calibri" w:hAnsi="Times New Roman" w:cs="Times New Roman"/>
          <w:b/>
          <w:sz w:val="24"/>
          <w:szCs w:val="24"/>
        </w:rPr>
        <w:t>Основные направления и формы работы с семьей</w:t>
      </w:r>
      <w:r w:rsidR="00321D41" w:rsidRPr="008A6C29">
        <w:rPr>
          <w:rFonts w:ascii="Times New Roman" w:eastAsia="Times New Roman" w:hAnsi="Times New Roman" w:cs="Times New Roman"/>
          <w:b/>
          <w:sz w:val="24"/>
          <w:szCs w:val="24"/>
          <w:lang w:eastAsia="ru-RU"/>
        </w:rPr>
        <w:t xml:space="preserve"> </w:t>
      </w:r>
    </w:p>
    <w:p w14:paraId="09F26AC4" w14:textId="5878AE71" w:rsidR="00321D41" w:rsidRPr="008A6C29" w:rsidRDefault="00321D41" w:rsidP="008A6C29">
      <w:pPr>
        <w:shd w:val="clear" w:color="auto" w:fill="FFFFFF"/>
        <w:tabs>
          <w:tab w:val="left" w:pos="142"/>
        </w:tabs>
        <w:spacing w:after="0" w:line="240" w:lineRule="auto"/>
        <w:rPr>
          <w:rFonts w:ascii="Times New Roman" w:eastAsia="Times New Roman" w:hAnsi="Times New Roman" w:cs="Times New Roman"/>
          <w:color w:val="000000"/>
          <w:sz w:val="24"/>
          <w:szCs w:val="24"/>
          <w:lang w:eastAsia="ru-RU"/>
        </w:rPr>
      </w:pPr>
      <w:r w:rsidRPr="008A6C29">
        <w:rPr>
          <w:rFonts w:ascii="Times New Roman" w:eastAsia="Times New Roman" w:hAnsi="Times New Roman" w:cs="Times New Roman"/>
          <w:color w:val="000000"/>
          <w:sz w:val="24"/>
          <w:szCs w:val="24"/>
          <w:lang w:eastAsia="ru-RU"/>
        </w:rPr>
        <w:t xml:space="preserve">Установление сотрудничества детского сада и семьи в вопросах обучения, воспитания и развития детей дошкольного возраста. </w:t>
      </w:r>
    </w:p>
    <w:p w14:paraId="188CC809" w14:textId="77777777" w:rsidR="00321D41" w:rsidRPr="008A6C29" w:rsidRDefault="00321D41" w:rsidP="008A6C29">
      <w:pPr>
        <w:shd w:val="clear" w:color="auto" w:fill="FFFFFF"/>
        <w:tabs>
          <w:tab w:val="left" w:pos="142"/>
        </w:tabs>
        <w:spacing w:after="0" w:line="240" w:lineRule="auto"/>
        <w:rPr>
          <w:rFonts w:ascii="Times New Roman" w:eastAsia="Times New Roman" w:hAnsi="Times New Roman" w:cs="Times New Roman"/>
          <w:color w:val="000000"/>
          <w:sz w:val="24"/>
          <w:szCs w:val="24"/>
          <w:lang w:eastAsia="ru-RU"/>
        </w:rPr>
      </w:pPr>
      <w:r w:rsidRPr="008A6C29">
        <w:rPr>
          <w:rFonts w:ascii="Times New Roman" w:eastAsia="Times New Roman" w:hAnsi="Times New Roman" w:cs="Times New Roman"/>
          <w:color w:val="000000"/>
          <w:sz w:val="24"/>
          <w:szCs w:val="24"/>
          <w:lang w:eastAsia="ru-RU"/>
        </w:rPr>
        <w:lastRenderedPageBreak/>
        <w:t xml:space="preserve">— повышать психолого-педагогическую культуру родителей; </w:t>
      </w:r>
    </w:p>
    <w:p w14:paraId="6BE2CFB8" w14:textId="77777777" w:rsidR="00321D41" w:rsidRPr="008A6C29" w:rsidRDefault="00321D41" w:rsidP="008A6C29">
      <w:pPr>
        <w:shd w:val="clear" w:color="auto" w:fill="FFFFFF"/>
        <w:tabs>
          <w:tab w:val="left" w:pos="142"/>
        </w:tabs>
        <w:spacing w:after="0" w:line="240" w:lineRule="auto"/>
        <w:rPr>
          <w:rFonts w:ascii="Times New Roman" w:eastAsia="Times New Roman" w:hAnsi="Times New Roman" w:cs="Times New Roman"/>
          <w:color w:val="000000"/>
          <w:sz w:val="24"/>
          <w:szCs w:val="24"/>
          <w:lang w:eastAsia="ru-RU"/>
        </w:rPr>
      </w:pPr>
      <w:r w:rsidRPr="008A6C29">
        <w:rPr>
          <w:rFonts w:ascii="Times New Roman" w:eastAsia="Times New Roman" w:hAnsi="Times New Roman" w:cs="Times New Roman"/>
          <w:color w:val="000000"/>
          <w:sz w:val="24"/>
          <w:szCs w:val="24"/>
          <w:lang w:eastAsia="ru-RU"/>
        </w:rPr>
        <w:t xml:space="preserve">— способствовать установлению доверительных отношений между </w:t>
      </w:r>
    </w:p>
    <w:p w14:paraId="7747A680" w14:textId="77777777" w:rsidR="00321D41" w:rsidRPr="008A6C29" w:rsidRDefault="00321D41" w:rsidP="008A6C29">
      <w:pPr>
        <w:shd w:val="clear" w:color="auto" w:fill="FFFFFF"/>
        <w:tabs>
          <w:tab w:val="left" w:pos="142"/>
        </w:tabs>
        <w:spacing w:after="0" w:line="240" w:lineRule="auto"/>
        <w:rPr>
          <w:rFonts w:ascii="Times New Roman" w:eastAsia="Times New Roman" w:hAnsi="Times New Roman" w:cs="Times New Roman"/>
          <w:color w:val="000000"/>
          <w:sz w:val="24"/>
          <w:szCs w:val="24"/>
          <w:lang w:eastAsia="ru-RU"/>
        </w:rPr>
      </w:pPr>
      <w:r w:rsidRPr="008A6C29">
        <w:rPr>
          <w:rFonts w:ascii="Times New Roman" w:eastAsia="Times New Roman" w:hAnsi="Times New Roman" w:cs="Times New Roman"/>
          <w:color w:val="000000"/>
          <w:sz w:val="24"/>
          <w:szCs w:val="24"/>
          <w:lang w:eastAsia="ru-RU"/>
        </w:rPr>
        <w:t xml:space="preserve">родителями и детским садом.                                                                               </w:t>
      </w:r>
    </w:p>
    <w:p w14:paraId="12CB62A1" w14:textId="77777777" w:rsidR="00321D41" w:rsidRPr="008A6C29" w:rsidRDefault="00321D41" w:rsidP="008A6C29">
      <w:pPr>
        <w:shd w:val="clear" w:color="auto" w:fill="FFFFFF"/>
        <w:tabs>
          <w:tab w:val="left" w:pos="142"/>
        </w:tabs>
        <w:spacing w:after="0" w:line="240" w:lineRule="auto"/>
        <w:rPr>
          <w:rFonts w:ascii="Times New Roman" w:eastAsia="Times New Roman" w:hAnsi="Times New Roman" w:cs="Times New Roman"/>
          <w:color w:val="000000"/>
          <w:sz w:val="24"/>
          <w:szCs w:val="24"/>
          <w:lang w:eastAsia="ru-RU"/>
        </w:rPr>
      </w:pPr>
      <w:r w:rsidRPr="008A6C29">
        <w:rPr>
          <w:rFonts w:ascii="Times New Roman" w:eastAsia="Times New Roman" w:hAnsi="Times New Roman" w:cs="Times New Roman"/>
          <w:color w:val="000000"/>
          <w:sz w:val="24"/>
          <w:szCs w:val="24"/>
          <w:lang w:eastAsia="ru-RU"/>
        </w:rPr>
        <w:t xml:space="preserve"> — приобщать родителей к активной, совместной работе с педагогами ДОУ в новом учебном году.</w:t>
      </w:r>
    </w:p>
    <w:p w14:paraId="74157C05" w14:textId="58D27B66" w:rsidR="00932B9D" w:rsidRPr="008A6C29" w:rsidRDefault="00932B9D" w:rsidP="008A6C29">
      <w:pPr>
        <w:shd w:val="clear" w:color="auto" w:fill="FFFFFF"/>
        <w:tabs>
          <w:tab w:val="left" w:pos="142"/>
        </w:tabs>
        <w:spacing w:after="0" w:line="240" w:lineRule="auto"/>
        <w:rPr>
          <w:rFonts w:ascii="Times New Roman" w:eastAsia="Times New Roman" w:hAnsi="Times New Roman" w:cs="Times New Roman"/>
          <w:color w:val="000000"/>
          <w:sz w:val="24"/>
          <w:szCs w:val="24"/>
          <w:lang w:eastAsia="ru-RU"/>
        </w:rPr>
      </w:pPr>
      <w:r w:rsidRPr="008A6C29">
        <w:rPr>
          <w:rFonts w:ascii="Times New Roman" w:eastAsia="Times New Roman" w:hAnsi="Times New Roman" w:cs="Times New Roman"/>
          <w:color w:val="000000"/>
          <w:sz w:val="24"/>
          <w:szCs w:val="24"/>
          <w:lang w:eastAsia="ru-RU"/>
        </w:rPr>
        <w:t xml:space="preserve"> Формы работы</w:t>
      </w:r>
    </w:p>
    <w:p w14:paraId="062E5502" w14:textId="77777777" w:rsidR="006A2EF9" w:rsidRPr="008A6C29" w:rsidRDefault="006A2EF9" w:rsidP="008A6C29">
      <w:pPr>
        <w:tabs>
          <w:tab w:val="left" w:pos="142"/>
        </w:tabs>
        <w:spacing w:after="0" w:line="240" w:lineRule="auto"/>
        <w:ind w:right="57"/>
        <w:rPr>
          <w:rFonts w:ascii="Times New Roman" w:eastAsia="Calibri" w:hAnsi="Times New Roman" w:cs="Times New Roman"/>
          <w:b/>
          <w:sz w:val="24"/>
          <w:szCs w:val="24"/>
        </w:rPr>
      </w:pPr>
    </w:p>
    <w:p w14:paraId="3A7FDBE2" w14:textId="77777777" w:rsidR="006A2EF9" w:rsidRPr="008A6C29" w:rsidRDefault="006A2EF9" w:rsidP="008A6C29">
      <w:pPr>
        <w:tabs>
          <w:tab w:val="left" w:pos="142"/>
        </w:tabs>
        <w:spacing w:after="0" w:line="240" w:lineRule="auto"/>
        <w:jc w:val="center"/>
        <w:rPr>
          <w:rFonts w:ascii="Times New Roman" w:eastAsia="Times New Roman" w:hAnsi="Times New Roman" w:cs="Times New Roman"/>
          <w:b/>
          <w:sz w:val="24"/>
          <w:szCs w:val="24"/>
        </w:rPr>
      </w:pPr>
      <w:r w:rsidRPr="008A6C29">
        <w:rPr>
          <w:rFonts w:ascii="Times New Roman" w:hAnsi="Times New Roman" w:cs="Times New Roman"/>
          <w:b/>
          <w:bCs/>
          <w:sz w:val="24"/>
          <w:szCs w:val="24"/>
        </w:rPr>
        <w:t>Деятельность по реализации части программы, формируемой участниками образовательного процесса</w:t>
      </w:r>
    </w:p>
    <w:p w14:paraId="660C945B" w14:textId="0BC5C5FA" w:rsidR="006A2EF9" w:rsidRPr="008A6C29" w:rsidRDefault="00E952BF" w:rsidP="008A6C29">
      <w:pPr>
        <w:tabs>
          <w:tab w:val="left" w:pos="142"/>
          <w:tab w:val="left" w:pos="8364"/>
        </w:tabs>
        <w:spacing w:after="0" w:line="240" w:lineRule="auto"/>
        <w:rPr>
          <w:rFonts w:ascii="Times New Roman" w:hAnsi="Times New Roman" w:cs="Times New Roman"/>
          <w:b/>
          <w:sz w:val="24"/>
          <w:szCs w:val="24"/>
          <w:u w:val="single"/>
        </w:rPr>
      </w:pPr>
      <w:r w:rsidRPr="008A6C29">
        <w:rPr>
          <w:rFonts w:ascii="Times New Roman" w:hAnsi="Times New Roman" w:cs="Times New Roman"/>
          <w:b/>
          <w:sz w:val="24"/>
          <w:szCs w:val="24"/>
          <w:u w:val="single"/>
        </w:rPr>
        <w:t xml:space="preserve"> </w:t>
      </w:r>
      <w:r w:rsidR="006A2EF9" w:rsidRPr="008A6C29">
        <w:rPr>
          <w:rFonts w:ascii="Times New Roman" w:hAnsi="Times New Roman" w:cs="Times New Roman"/>
          <w:b/>
          <w:sz w:val="24"/>
          <w:szCs w:val="24"/>
          <w:u w:val="single"/>
        </w:rPr>
        <w:t>«Экономика для дошкольников»</w:t>
      </w:r>
    </w:p>
    <w:p w14:paraId="0BA45355" w14:textId="77777777" w:rsidR="006A2EF9" w:rsidRPr="008A6C29" w:rsidRDefault="006A2EF9" w:rsidP="008A6C29">
      <w:pPr>
        <w:tabs>
          <w:tab w:val="left" w:pos="142"/>
        </w:tabs>
        <w:spacing w:after="0" w:line="240" w:lineRule="auto"/>
        <w:jc w:val="both"/>
        <w:rPr>
          <w:rFonts w:ascii="Times New Roman" w:hAnsi="Times New Roman" w:cs="Times New Roman"/>
          <w:sz w:val="24"/>
          <w:szCs w:val="24"/>
        </w:rPr>
      </w:pPr>
      <w:r w:rsidRPr="008A6C29">
        <w:rPr>
          <w:rFonts w:ascii="Times New Roman" w:hAnsi="Times New Roman" w:cs="Times New Roman"/>
          <w:sz w:val="24"/>
          <w:szCs w:val="24"/>
        </w:rPr>
        <w:t>Программа реализуется на основе авторских разработок и материалов передового педагогического опыта, сочетание которых способствует выстраиванию целостного педагогического процесса по формированию экономической грамотности в процессе познавательной и игровой деятельности. Сочетание и адаптация материалов программы под возрастные и индивидуальные особенности воспитанников строится по следующим требованиям:</w:t>
      </w:r>
    </w:p>
    <w:p w14:paraId="3A1DA96A" w14:textId="77777777" w:rsidR="006A2EF9" w:rsidRPr="008A6C29" w:rsidRDefault="006A2EF9" w:rsidP="008A6C29">
      <w:pPr>
        <w:tabs>
          <w:tab w:val="left" w:pos="142"/>
        </w:tabs>
        <w:spacing w:after="0" w:line="240" w:lineRule="auto"/>
        <w:jc w:val="both"/>
        <w:rPr>
          <w:rFonts w:ascii="Times New Roman" w:hAnsi="Times New Roman" w:cs="Times New Roman"/>
          <w:sz w:val="24"/>
          <w:szCs w:val="24"/>
        </w:rPr>
      </w:pPr>
      <w:r w:rsidRPr="008A6C29">
        <w:rPr>
          <w:rFonts w:ascii="Times New Roman" w:hAnsi="Times New Roman" w:cs="Times New Roman"/>
          <w:sz w:val="24"/>
          <w:szCs w:val="24"/>
        </w:rPr>
        <w:t>- материалы, используемые в педагогическом процессе, строятся на единых принципах, обеспечивают целостность педагогического процесса и дополняют друг друга;</w:t>
      </w:r>
    </w:p>
    <w:p w14:paraId="1EF91091" w14:textId="77777777" w:rsidR="006A2EF9" w:rsidRPr="008A6C29" w:rsidRDefault="006A2EF9" w:rsidP="008A6C29">
      <w:pPr>
        <w:tabs>
          <w:tab w:val="left" w:pos="0"/>
          <w:tab w:val="left" w:pos="142"/>
        </w:tabs>
        <w:spacing w:after="0" w:line="240" w:lineRule="auto"/>
        <w:jc w:val="both"/>
        <w:rPr>
          <w:rFonts w:ascii="Times New Roman" w:hAnsi="Times New Roman" w:cs="Times New Roman"/>
          <w:sz w:val="24"/>
          <w:szCs w:val="24"/>
        </w:rPr>
      </w:pPr>
      <w:r w:rsidRPr="008A6C29">
        <w:rPr>
          <w:rFonts w:ascii="Times New Roman" w:hAnsi="Times New Roman" w:cs="Times New Roman"/>
          <w:sz w:val="24"/>
          <w:szCs w:val="24"/>
        </w:rPr>
        <w:t>- содержание материала обеспечивает оптимальную нагрузку на ребенка.</w:t>
      </w:r>
    </w:p>
    <w:p w14:paraId="53FD41F9" w14:textId="77777777" w:rsidR="006A2EF9" w:rsidRPr="008A6C29" w:rsidRDefault="006A2EF9" w:rsidP="008A6C29">
      <w:pPr>
        <w:tabs>
          <w:tab w:val="left" w:pos="142"/>
        </w:tabs>
        <w:spacing w:after="0" w:line="240" w:lineRule="auto"/>
        <w:jc w:val="both"/>
        <w:rPr>
          <w:rFonts w:ascii="Times New Roman" w:hAnsi="Times New Roman" w:cs="Times New Roman"/>
          <w:sz w:val="24"/>
          <w:szCs w:val="24"/>
        </w:rPr>
      </w:pPr>
      <w:r w:rsidRPr="008A6C29">
        <w:rPr>
          <w:rFonts w:ascii="Times New Roman" w:hAnsi="Times New Roman" w:cs="Times New Roman"/>
          <w:b/>
          <w:bCs/>
          <w:sz w:val="24"/>
          <w:szCs w:val="24"/>
        </w:rPr>
        <w:t>Программа составлена с учетом реализации интеграции образовательных областей:</w:t>
      </w:r>
    </w:p>
    <w:p w14:paraId="35D8C93F" w14:textId="77777777" w:rsidR="006A2EF9" w:rsidRPr="008A6C29" w:rsidRDefault="006A2EF9" w:rsidP="008A6C29">
      <w:pPr>
        <w:widowControl w:val="0"/>
        <w:numPr>
          <w:ilvl w:val="0"/>
          <w:numId w:val="46"/>
        </w:numPr>
        <w:tabs>
          <w:tab w:val="left" w:pos="0"/>
          <w:tab w:val="left" w:pos="142"/>
        </w:tabs>
        <w:spacing w:after="0" w:line="240" w:lineRule="auto"/>
        <w:ind w:left="142"/>
        <w:jc w:val="both"/>
        <w:rPr>
          <w:rFonts w:ascii="Times New Roman" w:hAnsi="Times New Roman" w:cs="Times New Roman"/>
          <w:sz w:val="24"/>
          <w:szCs w:val="24"/>
        </w:rPr>
      </w:pPr>
      <w:r w:rsidRPr="008A6C29">
        <w:rPr>
          <w:rFonts w:ascii="Times New Roman" w:hAnsi="Times New Roman" w:cs="Times New Roman"/>
          <w:sz w:val="24"/>
          <w:szCs w:val="24"/>
        </w:rPr>
        <w:t>Художественно-эстетическое развитие: изготовление сюжетно-ролевых игр экономического содержания магазин продуктовых и промышленных товаров, ателье и др.</w:t>
      </w:r>
    </w:p>
    <w:p w14:paraId="58AD3CEB" w14:textId="77777777" w:rsidR="006A2EF9" w:rsidRPr="008A6C29" w:rsidRDefault="006A2EF9" w:rsidP="008A6C29">
      <w:pPr>
        <w:tabs>
          <w:tab w:val="left" w:pos="142"/>
          <w:tab w:val="left" w:pos="1591"/>
        </w:tabs>
        <w:spacing w:after="0" w:line="240" w:lineRule="auto"/>
        <w:jc w:val="both"/>
        <w:rPr>
          <w:rFonts w:ascii="Times New Roman" w:hAnsi="Times New Roman" w:cs="Times New Roman"/>
          <w:sz w:val="24"/>
          <w:szCs w:val="24"/>
        </w:rPr>
      </w:pPr>
      <w:r w:rsidRPr="008A6C29">
        <w:rPr>
          <w:rFonts w:ascii="Times New Roman" w:hAnsi="Times New Roman" w:cs="Times New Roman"/>
          <w:sz w:val="24"/>
          <w:szCs w:val="24"/>
        </w:rPr>
        <w:t>2.  Речевое развитие: пополнение словаря детей новыми словами, обозначающие экономическое явление, применение их на практике; Воспитание экономических качеств личности (трудолюбие, расчетливость, практичность и др.) через использование художественной литературы</w:t>
      </w:r>
    </w:p>
    <w:p w14:paraId="0906E4B5" w14:textId="77777777" w:rsidR="006A2EF9" w:rsidRPr="008A6C29" w:rsidRDefault="006A2EF9" w:rsidP="008A6C29">
      <w:pPr>
        <w:tabs>
          <w:tab w:val="left" w:pos="142"/>
          <w:tab w:val="left" w:pos="1591"/>
        </w:tabs>
        <w:spacing w:after="0" w:line="240" w:lineRule="auto"/>
        <w:jc w:val="both"/>
        <w:rPr>
          <w:rFonts w:ascii="Times New Roman" w:hAnsi="Times New Roman" w:cs="Times New Roman"/>
          <w:sz w:val="24"/>
          <w:szCs w:val="24"/>
        </w:rPr>
      </w:pPr>
      <w:r w:rsidRPr="008A6C29">
        <w:rPr>
          <w:rFonts w:ascii="Times New Roman" w:hAnsi="Times New Roman" w:cs="Times New Roman"/>
          <w:sz w:val="24"/>
          <w:szCs w:val="24"/>
        </w:rPr>
        <w:t>3.Познавательное - совершенствование знания монет; учить использовать математические действия при решении экономических задач.</w:t>
      </w:r>
    </w:p>
    <w:p w14:paraId="6880A55B" w14:textId="77777777" w:rsidR="006A2EF9" w:rsidRPr="008A6C29" w:rsidRDefault="006A2EF9" w:rsidP="008A6C29">
      <w:pPr>
        <w:tabs>
          <w:tab w:val="left" w:pos="142"/>
        </w:tabs>
        <w:spacing w:after="0" w:line="240" w:lineRule="auto"/>
        <w:rPr>
          <w:rFonts w:ascii="Times New Roman" w:hAnsi="Times New Roman" w:cs="Times New Roman"/>
          <w:sz w:val="24"/>
          <w:szCs w:val="24"/>
        </w:rPr>
      </w:pPr>
    </w:p>
    <w:p w14:paraId="3E36BA48" w14:textId="77777777" w:rsidR="0077730B" w:rsidRPr="008A6C29" w:rsidRDefault="0077730B" w:rsidP="008A6C29">
      <w:pPr>
        <w:tabs>
          <w:tab w:val="left" w:pos="142"/>
        </w:tabs>
        <w:spacing w:after="0" w:line="240" w:lineRule="auto"/>
        <w:jc w:val="right"/>
        <w:rPr>
          <w:rFonts w:ascii="Times New Roman" w:hAnsi="Times New Roman" w:cs="Times New Roman"/>
          <w:b/>
          <w:sz w:val="24"/>
          <w:szCs w:val="24"/>
        </w:rPr>
      </w:pPr>
    </w:p>
    <w:p w14:paraId="1F41F818" w14:textId="77777777" w:rsidR="00B14B29" w:rsidRPr="008A6C29" w:rsidRDefault="00B14B29" w:rsidP="008A6C29">
      <w:pPr>
        <w:tabs>
          <w:tab w:val="left" w:pos="142"/>
        </w:tabs>
        <w:spacing w:after="0" w:line="240" w:lineRule="auto"/>
        <w:jc w:val="right"/>
        <w:rPr>
          <w:rFonts w:ascii="Times New Roman" w:hAnsi="Times New Roman" w:cs="Times New Roman"/>
          <w:b/>
          <w:sz w:val="24"/>
          <w:szCs w:val="24"/>
        </w:rPr>
      </w:pPr>
    </w:p>
    <w:p w14:paraId="40D76E03" w14:textId="77777777" w:rsidR="00B14B29" w:rsidRPr="008A6C29" w:rsidRDefault="00B14B29" w:rsidP="008A6C29">
      <w:pPr>
        <w:tabs>
          <w:tab w:val="left" w:pos="142"/>
        </w:tabs>
        <w:spacing w:after="0" w:line="240" w:lineRule="auto"/>
        <w:jc w:val="right"/>
        <w:rPr>
          <w:rFonts w:ascii="Times New Roman" w:hAnsi="Times New Roman" w:cs="Times New Roman"/>
          <w:b/>
          <w:sz w:val="24"/>
          <w:szCs w:val="24"/>
        </w:rPr>
      </w:pPr>
    </w:p>
    <w:p w14:paraId="23A432E5" w14:textId="77777777" w:rsidR="00B14B29" w:rsidRPr="008A6C29" w:rsidRDefault="00B14B29" w:rsidP="008A6C29">
      <w:pPr>
        <w:tabs>
          <w:tab w:val="left" w:pos="142"/>
        </w:tabs>
        <w:spacing w:after="0" w:line="240" w:lineRule="auto"/>
        <w:jc w:val="right"/>
        <w:rPr>
          <w:rFonts w:ascii="Times New Roman" w:hAnsi="Times New Roman" w:cs="Times New Roman"/>
          <w:b/>
          <w:sz w:val="24"/>
          <w:szCs w:val="24"/>
        </w:rPr>
      </w:pPr>
    </w:p>
    <w:p w14:paraId="6D4151CE" w14:textId="77777777" w:rsidR="00B14B29" w:rsidRPr="008A6C29" w:rsidRDefault="00B14B29" w:rsidP="008A6C29">
      <w:pPr>
        <w:tabs>
          <w:tab w:val="left" w:pos="142"/>
        </w:tabs>
        <w:spacing w:after="0" w:line="240" w:lineRule="auto"/>
        <w:jc w:val="right"/>
        <w:rPr>
          <w:rFonts w:ascii="Times New Roman" w:hAnsi="Times New Roman" w:cs="Times New Roman"/>
          <w:b/>
          <w:sz w:val="24"/>
          <w:szCs w:val="24"/>
        </w:rPr>
      </w:pPr>
    </w:p>
    <w:p w14:paraId="7DEC4B23" w14:textId="77777777" w:rsidR="00B14B29" w:rsidRPr="008A6C29" w:rsidRDefault="00B14B29" w:rsidP="008A6C29">
      <w:pPr>
        <w:tabs>
          <w:tab w:val="left" w:pos="142"/>
        </w:tabs>
        <w:spacing w:after="0" w:line="240" w:lineRule="auto"/>
        <w:jc w:val="right"/>
        <w:rPr>
          <w:rFonts w:ascii="Times New Roman" w:hAnsi="Times New Roman" w:cs="Times New Roman"/>
          <w:b/>
          <w:sz w:val="24"/>
          <w:szCs w:val="24"/>
        </w:rPr>
      </w:pPr>
    </w:p>
    <w:p w14:paraId="6D0B6EEE" w14:textId="77777777" w:rsidR="00B14B29" w:rsidRDefault="00B14B29" w:rsidP="0077730B">
      <w:pPr>
        <w:spacing w:after="0"/>
        <w:jc w:val="right"/>
        <w:rPr>
          <w:rFonts w:ascii="Times New Roman" w:hAnsi="Times New Roman" w:cs="Times New Roman"/>
          <w:b/>
          <w:sz w:val="24"/>
          <w:szCs w:val="24"/>
        </w:rPr>
      </w:pPr>
    </w:p>
    <w:p w14:paraId="6AAB8BFB" w14:textId="77777777" w:rsidR="00B14B29" w:rsidRDefault="00B14B29" w:rsidP="0077730B">
      <w:pPr>
        <w:spacing w:after="0"/>
        <w:jc w:val="right"/>
        <w:rPr>
          <w:rFonts w:ascii="Times New Roman" w:hAnsi="Times New Roman" w:cs="Times New Roman"/>
          <w:b/>
          <w:sz w:val="24"/>
          <w:szCs w:val="24"/>
        </w:rPr>
      </w:pPr>
    </w:p>
    <w:p w14:paraId="52260F33" w14:textId="77777777" w:rsidR="00B14B29" w:rsidRDefault="00B14B29" w:rsidP="0077730B">
      <w:pPr>
        <w:spacing w:after="0"/>
        <w:jc w:val="right"/>
        <w:rPr>
          <w:rFonts w:ascii="Times New Roman" w:hAnsi="Times New Roman" w:cs="Times New Roman"/>
          <w:b/>
          <w:sz w:val="24"/>
          <w:szCs w:val="24"/>
        </w:rPr>
      </w:pPr>
    </w:p>
    <w:p w14:paraId="39D575D3" w14:textId="71C544D6" w:rsidR="008A6C29" w:rsidRDefault="008A6C29" w:rsidP="0077730B">
      <w:pPr>
        <w:spacing w:after="0"/>
        <w:jc w:val="right"/>
        <w:rPr>
          <w:rFonts w:ascii="Times New Roman" w:hAnsi="Times New Roman" w:cs="Times New Roman"/>
          <w:b/>
          <w:sz w:val="24"/>
          <w:szCs w:val="24"/>
        </w:rPr>
      </w:pPr>
      <w:r>
        <w:rPr>
          <w:rFonts w:ascii="Times New Roman" w:hAnsi="Times New Roman" w:cs="Times New Roman"/>
          <w:b/>
          <w:sz w:val="24"/>
          <w:szCs w:val="24"/>
        </w:rPr>
        <w:br w:type="page"/>
      </w:r>
    </w:p>
    <w:p w14:paraId="37EEAC3F" w14:textId="77777777" w:rsidR="00B14B29" w:rsidRDefault="00B14B29" w:rsidP="0077730B">
      <w:pPr>
        <w:spacing w:after="0"/>
        <w:jc w:val="right"/>
        <w:rPr>
          <w:rFonts w:ascii="Times New Roman" w:hAnsi="Times New Roman" w:cs="Times New Roman"/>
          <w:b/>
          <w:sz w:val="24"/>
          <w:szCs w:val="24"/>
        </w:rPr>
      </w:pPr>
    </w:p>
    <w:p w14:paraId="7C3AFDD8" w14:textId="2DCA02AD" w:rsidR="00B14B29" w:rsidRDefault="00B14B29" w:rsidP="0077730B">
      <w:pPr>
        <w:spacing w:after="0"/>
        <w:jc w:val="right"/>
        <w:rPr>
          <w:rFonts w:ascii="Times New Roman" w:hAnsi="Times New Roman" w:cs="Times New Roman"/>
          <w:b/>
          <w:sz w:val="24"/>
          <w:szCs w:val="24"/>
        </w:rPr>
      </w:pPr>
      <w:r>
        <w:rPr>
          <w:rFonts w:ascii="Times New Roman" w:hAnsi="Times New Roman" w:cs="Times New Roman"/>
          <w:b/>
          <w:sz w:val="24"/>
          <w:szCs w:val="24"/>
        </w:rPr>
        <w:t>Приложение</w:t>
      </w:r>
    </w:p>
    <w:p w14:paraId="3B614357" w14:textId="77777777" w:rsidR="00B14B29" w:rsidRDefault="00B14B29" w:rsidP="00B14B29">
      <w:pPr>
        <w:spacing w:after="0" w:line="240" w:lineRule="auto"/>
        <w:jc w:val="center"/>
        <w:rPr>
          <w:rFonts w:ascii="Times New Roman" w:hAnsi="Times New Roman"/>
          <w:b/>
          <w:sz w:val="24"/>
          <w:szCs w:val="24"/>
        </w:rPr>
      </w:pPr>
      <w:r>
        <w:rPr>
          <w:rFonts w:ascii="Times New Roman" w:hAnsi="Times New Roman"/>
          <w:b/>
          <w:w w:val="105"/>
          <w:sz w:val="24"/>
          <w:szCs w:val="24"/>
          <w:lang w:bidi="he-IL"/>
        </w:rPr>
        <w:t>Мониторинг детского развития</w:t>
      </w:r>
      <w:r>
        <w:rPr>
          <w:rFonts w:ascii="Times New Roman" w:hAnsi="Times New Roman"/>
          <w:b/>
          <w:sz w:val="24"/>
          <w:szCs w:val="24"/>
        </w:rPr>
        <w:t xml:space="preserve"> планируемых образовательных результатов</w:t>
      </w:r>
    </w:p>
    <w:p w14:paraId="1D6129E3" w14:textId="77777777" w:rsidR="00B14B29" w:rsidRDefault="00B14B29" w:rsidP="00B14B29">
      <w:pPr>
        <w:spacing w:after="0" w:line="240" w:lineRule="auto"/>
        <w:ind w:firstLine="709"/>
        <w:jc w:val="both"/>
        <w:rPr>
          <w:rFonts w:ascii="Times New Roman" w:hAnsi="Times New Roman"/>
          <w:b/>
          <w:i/>
          <w:sz w:val="24"/>
          <w:szCs w:val="24"/>
        </w:rPr>
      </w:pPr>
      <w:r>
        <w:rPr>
          <w:rFonts w:ascii="Times New Roman" w:hAnsi="Times New Roman"/>
          <w:b/>
          <w:i/>
          <w:sz w:val="24"/>
          <w:szCs w:val="24"/>
        </w:rPr>
        <w:t xml:space="preserve">К пяти годам: </w:t>
      </w:r>
    </w:p>
    <w:p w14:paraId="3390B5AB" w14:textId="77777777" w:rsidR="00B14B29" w:rsidRDefault="00B14B29" w:rsidP="00B14B29">
      <w:pPr>
        <w:pStyle w:val="a3"/>
        <w:ind w:left="0" w:firstLine="709"/>
        <w:jc w:val="both"/>
        <w:rPr>
          <w:sz w:val="22"/>
          <w:szCs w:val="22"/>
        </w:rPr>
      </w:pPr>
      <w:r>
        <w:t>1.ребенок проявляет интерес к разнообразным физическим упражнениям, действиям с физкультурными пособиями, настойчивость для достижения хорошего результата, испытывает потребность в двигательной активности;</w:t>
      </w:r>
    </w:p>
    <w:p w14:paraId="5196308B" w14:textId="77777777" w:rsidR="00B14B29" w:rsidRDefault="00B14B29" w:rsidP="00B14B29">
      <w:pPr>
        <w:pStyle w:val="a3"/>
        <w:ind w:left="0" w:firstLine="709"/>
        <w:jc w:val="both"/>
      </w:pPr>
      <w:r>
        <w:t>2.ребенок демонстрирует хорошую координацию, быстроту, силу, выносливость, гибкость, хорошее развитие крупной и мелкой моторики рук активно и с интересом выполняет основные движения, основные элементы общеразвивающих, спортивных упражнений, свободно ориентируется в пространстве, переносит освоенные упражнения в самостоятельную деятельность;</w:t>
      </w:r>
    </w:p>
    <w:p w14:paraId="09D13305" w14:textId="77777777" w:rsidR="00B14B29" w:rsidRDefault="00B14B29" w:rsidP="00B14B29">
      <w:pPr>
        <w:spacing w:after="0" w:line="240" w:lineRule="auto"/>
        <w:ind w:firstLine="709"/>
        <w:jc w:val="both"/>
        <w:rPr>
          <w:rFonts w:ascii="Times New Roman" w:hAnsi="Times New Roman"/>
        </w:rPr>
      </w:pPr>
      <w:r>
        <w:rPr>
          <w:rFonts w:ascii="Times New Roman" w:hAnsi="Times New Roman"/>
          <w:lang w:eastAsia="ru-RU"/>
        </w:rPr>
        <w:t>3.ребенок</w:t>
      </w:r>
      <w:r>
        <w:rPr>
          <w:rFonts w:ascii="Times New Roman" w:hAnsi="Times New Roman"/>
        </w:rPr>
        <w:t xml:space="preserve"> интересуется факторами, обеспечивающими здоровье,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 стремится к самостоятельному осуществлению процессов личной гигиены, их правильной организации;</w:t>
      </w:r>
    </w:p>
    <w:p w14:paraId="399EF739" w14:textId="77777777" w:rsidR="00B14B29" w:rsidRDefault="00B14B29" w:rsidP="00B14B29">
      <w:pPr>
        <w:spacing w:after="0" w:line="240" w:lineRule="auto"/>
        <w:ind w:firstLine="709"/>
        <w:jc w:val="both"/>
        <w:rPr>
          <w:rFonts w:ascii="Times New Roman" w:hAnsi="Times New Roman"/>
        </w:rPr>
      </w:pPr>
      <w:r>
        <w:rPr>
          <w:rFonts w:ascii="Times New Roman" w:hAnsi="Times New Roman"/>
          <w:lang w:eastAsia="ru-RU"/>
        </w:rPr>
        <w:t>4.ребенок</w:t>
      </w:r>
      <w:r>
        <w:rPr>
          <w:rFonts w:ascii="Times New Roman" w:hAnsi="Times New Roman"/>
        </w:rPr>
        <w:t xml:space="preserve"> владеет знаниями и разными способами деятельности для решения поставленных взрослым задач, проявляет самостоятельность, умеет работать по образцу, слушать взрослого и выполнять его задания, достигать запланированного результата;</w:t>
      </w:r>
    </w:p>
    <w:p w14:paraId="227F0639" w14:textId="77777777" w:rsidR="00B14B29" w:rsidRDefault="00B14B29" w:rsidP="00B14B29">
      <w:pPr>
        <w:spacing w:after="0" w:line="240" w:lineRule="auto"/>
        <w:ind w:firstLine="709"/>
        <w:jc w:val="both"/>
        <w:rPr>
          <w:rFonts w:ascii="Times New Roman" w:hAnsi="Times New Roman"/>
        </w:rPr>
      </w:pPr>
      <w:r>
        <w:rPr>
          <w:rFonts w:ascii="Times New Roman" w:hAnsi="Times New Roman"/>
          <w:lang w:eastAsia="ru-RU"/>
        </w:rPr>
        <w:t>5.ребенок</w:t>
      </w:r>
      <w:r>
        <w:rPr>
          <w:rFonts w:ascii="Times New Roman" w:hAnsi="Times New Roman"/>
        </w:rPr>
        <w:t xml:space="preserve"> демонстрирует активность в общении,</w:t>
      </w:r>
      <w:r>
        <w:t xml:space="preserve"> </w:t>
      </w:r>
      <w:r>
        <w:rPr>
          <w:rFonts w:ascii="Times New Roman" w:hAnsi="Times New Roman"/>
        </w:rPr>
        <w:t>решает бытовые и игровые задачи посредством общения со взрослыми и сверстниками; без напоминания взрослого здоровается и прощается, говорит «спасибо» и «пожалуйста»;</w:t>
      </w:r>
    </w:p>
    <w:p w14:paraId="7E1E7B3D" w14:textId="77777777" w:rsidR="00B14B29" w:rsidRDefault="00B14B29" w:rsidP="00B14B29">
      <w:pPr>
        <w:spacing w:after="0" w:line="240" w:lineRule="auto"/>
        <w:ind w:firstLine="709"/>
        <w:jc w:val="both"/>
        <w:rPr>
          <w:rFonts w:ascii="Times New Roman" w:hAnsi="Times New Roman"/>
        </w:rPr>
      </w:pPr>
      <w:r>
        <w:rPr>
          <w:rFonts w:ascii="Times New Roman" w:hAnsi="Times New Roman"/>
          <w:lang w:eastAsia="ru-RU"/>
        </w:rPr>
        <w:t>6.ребенок</w:t>
      </w:r>
      <w:r>
        <w:rPr>
          <w:rFonts w:ascii="Times New Roman" w:hAnsi="Times New Roman"/>
        </w:rPr>
        <w:t xml:space="preserve"> выполняет самостоятельно знакомые правила общения со взрослыми, внимателен к словам и оценкам взрослого, стремится к познавательному, интеллектуальному общению со взрослыми: задает много вопросов поискового характера, стремится к положительным формам поведения, замечает ярко выраженное эмоциональное состояние сверстника или близких, по примеру воспитателя проявляет сочувствие;</w:t>
      </w:r>
    </w:p>
    <w:p w14:paraId="726ADEC0" w14:textId="77777777" w:rsidR="00B14B29" w:rsidRDefault="00B14B29" w:rsidP="00B14B29">
      <w:pPr>
        <w:spacing w:after="0" w:line="240" w:lineRule="auto"/>
        <w:ind w:firstLine="709"/>
        <w:jc w:val="both"/>
        <w:rPr>
          <w:rFonts w:ascii="Times New Roman" w:hAnsi="Times New Roman"/>
        </w:rPr>
      </w:pPr>
      <w:r>
        <w:rPr>
          <w:rFonts w:ascii="Times New Roman" w:hAnsi="Times New Roman"/>
          <w:lang w:eastAsia="ru-RU"/>
        </w:rPr>
        <w:t>7.ребенок</w:t>
      </w:r>
      <w:r>
        <w:rPr>
          <w:rFonts w:ascii="Times New Roman" w:hAnsi="Times New Roman"/>
        </w:rPr>
        <w:t xml:space="preserve"> демонстрирует стремление к общению со сверстниками, по предложению воспитателя может договориться со сверстниками, стремится к самовыражению в деятельности, к признанию и уважению сверстников;</w:t>
      </w:r>
    </w:p>
    <w:p w14:paraId="08F054E1" w14:textId="77777777" w:rsidR="00B14B29" w:rsidRDefault="00B14B29" w:rsidP="00B14B29">
      <w:pPr>
        <w:spacing w:after="0" w:line="240" w:lineRule="auto"/>
        <w:ind w:firstLine="709"/>
        <w:jc w:val="both"/>
        <w:rPr>
          <w:rFonts w:ascii="Times New Roman" w:hAnsi="Times New Roman"/>
        </w:rPr>
      </w:pPr>
      <w:r>
        <w:rPr>
          <w:rFonts w:ascii="Times New Roman" w:hAnsi="Times New Roman"/>
          <w:lang w:eastAsia="ru-RU"/>
        </w:rPr>
        <w:t>8.ребенок</w:t>
      </w:r>
      <w:r>
        <w:rPr>
          <w:rFonts w:ascii="Times New Roman" w:hAnsi="Times New Roman"/>
        </w:rPr>
        <w:t xml:space="preserve"> проявляет творчество в создании игровой обстановки, в театрализации; в играх наблюдается разнообразие сюжетов; проявляет самостоятельность в выборе и использовании предметов-заместителей, активно включается в ролевой диалог со сверстниками, выдвигает игровые замыслы, в играх с правилами принимает игровую задачу;</w:t>
      </w:r>
    </w:p>
    <w:p w14:paraId="06F4E939" w14:textId="77777777" w:rsidR="00B14B29" w:rsidRDefault="00B14B29" w:rsidP="00B14B29">
      <w:pPr>
        <w:spacing w:after="0" w:line="240" w:lineRule="auto"/>
        <w:ind w:firstLine="709"/>
        <w:jc w:val="both"/>
        <w:rPr>
          <w:rFonts w:ascii="Times New Roman" w:hAnsi="Times New Roman"/>
        </w:rPr>
      </w:pPr>
      <w:r>
        <w:rPr>
          <w:rFonts w:ascii="Times New Roman" w:hAnsi="Times New Roman"/>
          <w:lang w:eastAsia="ru-RU"/>
        </w:rPr>
        <w:t>9.ребенок</w:t>
      </w:r>
      <w:r>
        <w:rPr>
          <w:rFonts w:ascii="Times New Roman" w:hAnsi="Times New Roman"/>
        </w:rPr>
        <w:t xml:space="preserve"> познает правила безопасного поведения и стремится их выполнять в повседневной жизни;</w:t>
      </w:r>
    </w:p>
    <w:p w14:paraId="7CA3ECFF" w14:textId="77777777" w:rsidR="00B14B29" w:rsidRDefault="00B14B29" w:rsidP="00B14B29">
      <w:pPr>
        <w:spacing w:after="0" w:line="240" w:lineRule="auto"/>
        <w:ind w:firstLine="709"/>
        <w:jc w:val="both"/>
        <w:rPr>
          <w:rFonts w:ascii="Times New Roman" w:hAnsi="Times New Roman"/>
        </w:rPr>
      </w:pPr>
      <w:r>
        <w:rPr>
          <w:rFonts w:ascii="Times New Roman" w:hAnsi="Times New Roman"/>
          <w:lang w:eastAsia="ru-RU"/>
        </w:rPr>
        <w:t>10.ребенок</w:t>
      </w:r>
      <w:r>
        <w:rPr>
          <w:rFonts w:ascii="Times New Roman" w:hAnsi="Times New Roman"/>
        </w:rPr>
        <w:t xml:space="preserve"> проявляет познавательный интерес к труду взрослых, профессиям, технике; отражает эти представления в играх; способен использовать 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 самостоятелен в самообслуживании; стремится к выполнению трудовых обязанностей, охотно включается в совместный труд со взрослыми или сверстниками;</w:t>
      </w:r>
    </w:p>
    <w:p w14:paraId="37C7E2CE" w14:textId="77777777" w:rsidR="00B14B29" w:rsidRDefault="00B14B29" w:rsidP="00B14B29">
      <w:pPr>
        <w:spacing w:after="0" w:line="240" w:lineRule="auto"/>
        <w:ind w:firstLine="709"/>
        <w:jc w:val="both"/>
        <w:rPr>
          <w:rFonts w:ascii="Times New Roman" w:hAnsi="Times New Roman"/>
        </w:rPr>
      </w:pPr>
      <w:r>
        <w:rPr>
          <w:rFonts w:ascii="Times New Roman" w:hAnsi="Times New Roman"/>
          <w:lang w:eastAsia="ru-RU"/>
        </w:rPr>
        <w:t>11.ребенок</w:t>
      </w:r>
      <w:r>
        <w:rPr>
          <w:rFonts w:ascii="Times New Roman" w:hAnsi="Times New Roman"/>
        </w:rPr>
        <w:t xml:space="preserve"> проявляет высокую активность и любознательность, задает много вопросов поискового характера; имеет некоторый опыт деятельности и запас представлений об окружающем мире,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14:paraId="0A54CF88" w14:textId="77777777" w:rsidR="00B14B29" w:rsidRDefault="00B14B29" w:rsidP="00B14B29">
      <w:pPr>
        <w:spacing w:after="0" w:line="240" w:lineRule="auto"/>
        <w:ind w:firstLine="709"/>
        <w:jc w:val="both"/>
        <w:rPr>
          <w:rFonts w:ascii="Times New Roman" w:hAnsi="Times New Roman"/>
        </w:rPr>
      </w:pPr>
      <w:r>
        <w:rPr>
          <w:rFonts w:ascii="Times New Roman" w:hAnsi="Times New Roman"/>
          <w:lang w:eastAsia="ru-RU"/>
        </w:rPr>
        <w:t>12.ребенок</w:t>
      </w:r>
      <w:r>
        <w:rPr>
          <w:rFonts w:ascii="Times New Roman" w:hAnsi="Times New Roman"/>
        </w:rPr>
        <w:t xml:space="preserve"> инициативен в разговоре, речевые контакты становятся более длительными и активными, использует разные типы реплик и простые формы объяснительной речи; большинство звуков произносит правильно, пользуется средствами эмоциональной и речевой выразительности; самостоятельно пересказывает знакомые сказки, с небольшой помощью взрослого составляет описательные рассказы и загадки; проявляет словотворчество, интерес к языку, с интересом слушает литературные тексты, воспроизводит текст.</w:t>
      </w:r>
      <w:r>
        <w:rPr>
          <w:rFonts w:ascii="Times New Roman" w:hAnsi="Times New Roman"/>
        </w:rPr>
        <w:br w:type="page"/>
      </w:r>
    </w:p>
    <w:p w14:paraId="72AA4DF3" w14:textId="77777777" w:rsidR="00B14B29" w:rsidRDefault="00B14B29" w:rsidP="00B14B29">
      <w:pPr>
        <w:spacing w:after="0" w:line="240" w:lineRule="auto"/>
        <w:ind w:firstLine="709"/>
        <w:jc w:val="both"/>
        <w:rPr>
          <w:rFonts w:ascii="Times New Roman" w:hAnsi="Times New Roman"/>
        </w:rPr>
      </w:pPr>
    </w:p>
    <w:tbl>
      <w:tblPr>
        <w:tblW w:w="93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458"/>
        <w:gridCol w:w="458"/>
        <w:gridCol w:w="458"/>
        <w:gridCol w:w="458"/>
        <w:gridCol w:w="458"/>
        <w:gridCol w:w="458"/>
        <w:gridCol w:w="458"/>
        <w:gridCol w:w="458"/>
        <w:gridCol w:w="458"/>
        <w:gridCol w:w="458"/>
        <w:gridCol w:w="458"/>
        <w:gridCol w:w="458"/>
        <w:gridCol w:w="714"/>
        <w:gridCol w:w="9"/>
      </w:tblGrid>
      <w:tr w:rsidR="00B14B29" w14:paraId="047E588B" w14:textId="77777777" w:rsidTr="00560B3D">
        <w:trPr>
          <w:trHeight w:val="283"/>
        </w:trPr>
        <w:tc>
          <w:tcPr>
            <w:tcW w:w="9384" w:type="dxa"/>
            <w:gridSpan w:val="15"/>
            <w:tcBorders>
              <w:top w:val="single" w:sz="4" w:space="0" w:color="auto"/>
              <w:left w:val="single" w:sz="4" w:space="0" w:color="auto"/>
              <w:bottom w:val="single" w:sz="4" w:space="0" w:color="auto"/>
              <w:right w:val="single" w:sz="4" w:space="0" w:color="auto"/>
            </w:tcBorders>
            <w:hideMark/>
          </w:tcPr>
          <w:p w14:paraId="0A7D504D" w14:textId="77777777" w:rsidR="00B14B29" w:rsidRDefault="00B14B29">
            <w:pPr>
              <w:spacing w:after="0" w:line="240" w:lineRule="auto"/>
              <w:jc w:val="both"/>
              <w:rPr>
                <w:rFonts w:ascii="Times New Roman" w:hAnsi="Times New Roman"/>
                <w:w w:val="105"/>
                <w:sz w:val="24"/>
                <w:szCs w:val="24"/>
                <w:lang w:bidi="he-IL"/>
              </w:rPr>
            </w:pPr>
            <w:r>
              <w:rPr>
                <w:rFonts w:ascii="Times New Roman" w:hAnsi="Times New Roman"/>
                <w:w w:val="105"/>
                <w:sz w:val="24"/>
                <w:szCs w:val="24"/>
                <w:lang w:bidi="he-IL"/>
              </w:rPr>
              <w:t>Группа</w:t>
            </w:r>
          </w:p>
        </w:tc>
      </w:tr>
      <w:tr w:rsidR="00B14B29" w14:paraId="64AF7AFC" w14:textId="77777777" w:rsidTr="00560B3D">
        <w:trPr>
          <w:trHeight w:val="266"/>
        </w:trPr>
        <w:tc>
          <w:tcPr>
            <w:tcW w:w="9384" w:type="dxa"/>
            <w:gridSpan w:val="15"/>
            <w:tcBorders>
              <w:top w:val="single" w:sz="4" w:space="0" w:color="auto"/>
              <w:left w:val="single" w:sz="4" w:space="0" w:color="auto"/>
              <w:bottom w:val="single" w:sz="4" w:space="0" w:color="auto"/>
              <w:right w:val="single" w:sz="4" w:space="0" w:color="auto"/>
            </w:tcBorders>
            <w:hideMark/>
          </w:tcPr>
          <w:p w14:paraId="7E17734E" w14:textId="77777777" w:rsidR="00B14B29" w:rsidRDefault="00B14B29">
            <w:pPr>
              <w:spacing w:after="0" w:line="240" w:lineRule="auto"/>
              <w:jc w:val="both"/>
              <w:rPr>
                <w:rFonts w:ascii="Times New Roman" w:hAnsi="Times New Roman"/>
                <w:w w:val="105"/>
                <w:sz w:val="24"/>
                <w:szCs w:val="24"/>
                <w:lang w:bidi="he-IL"/>
              </w:rPr>
            </w:pPr>
            <w:r>
              <w:rPr>
                <w:rFonts w:ascii="Times New Roman" w:hAnsi="Times New Roman"/>
                <w:w w:val="105"/>
                <w:sz w:val="24"/>
                <w:szCs w:val="24"/>
                <w:lang w:bidi="he-IL"/>
              </w:rPr>
              <w:t>Педагоги групп:</w:t>
            </w:r>
          </w:p>
        </w:tc>
      </w:tr>
      <w:tr w:rsidR="00B14B29" w14:paraId="217A3112" w14:textId="77777777" w:rsidTr="00560B3D">
        <w:trPr>
          <w:trHeight w:val="283"/>
        </w:trPr>
        <w:tc>
          <w:tcPr>
            <w:tcW w:w="9384" w:type="dxa"/>
            <w:gridSpan w:val="15"/>
            <w:tcBorders>
              <w:top w:val="single" w:sz="4" w:space="0" w:color="auto"/>
              <w:left w:val="single" w:sz="4" w:space="0" w:color="auto"/>
              <w:bottom w:val="single" w:sz="4" w:space="0" w:color="auto"/>
              <w:right w:val="single" w:sz="4" w:space="0" w:color="auto"/>
            </w:tcBorders>
            <w:hideMark/>
          </w:tcPr>
          <w:p w14:paraId="3B0DF4EE" w14:textId="77777777" w:rsidR="00B14B29" w:rsidRDefault="00B14B29">
            <w:pPr>
              <w:spacing w:after="0" w:line="240" w:lineRule="auto"/>
              <w:jc w:val="both"/>
              <w:rPr>
                <w:rFonts w:ascii="Times New Roman" w:hAnsi="Times New Roman"/>
                <w:w w:val="105"/>
                <w:sz w:val="24"/>
                <w:szCs w:val="24"/>
                <w:lang w:bidi="he-IL"/>
              </w:rPr>
            </w:pPr>
            <w:r>
              <w:rPr>
                <w:rFonts w:ascii="Times New Roman" w:hAnsi="Times New Roman"/>
                <w:w w:val="105"/>
                <w:sz w:val="24"/>
                <w:szCs w:val="24"/>
                <w:lang w:bidi="he-IL"/>
              </w:rPr>
              <w:t xml:space="preserve">Дата проведения мониторинга </w:t>
            </w:r>
          </w:p>
        </w:tc>
      </w:tr>
      <w:tr w:rsidR="00B14B29" w14:paraId="47206F8A" w14:textId="77777777" w:rsidTr="00560B3D">
        <w:trPr>
          <w:trHeight w:val="283"/>
        </w:trPr>
        <w:tc>
          <w:tcPr>
            <w:tcW w:w="9384" w:type="dxa"/>
            <w:gridSpan w:val="15"/>
            <w:tcBorders>
              <w:top w:val="single" w:sz="4" w:space="0" w:color="auto"/>
              <w:left w:val="single" w:sz="4" w:space="0" w:color="auto"/>
              <w:bottom w:val="single" w:sz="4" w:space="0" w:color="auto"/>
              <w:right w:val="single" w:sz="4" w:space="0" w:color="auto"/>
            </w:tcBorders>
            <w:hideMark/>
          </w:tcPr>
          <w:p w14:paraId="67B93483" w14:textId="77777777" w:rsidR="00B14B29" w:rsidRDefault="00B14B29">
            <w:pPr>
              <w:spacing w:after="0" w:line="240" w:lineRule="auto"/>
              <w:jc w:val="center"/>
              <w:rPr>
                <w:rFonts w:ascii="Times New Roman" w:hAnsi="Times New Roman"/>
                <w:w w:val="105"/>
                <w:sz w:val="24"/>
                <w:szCs w:val="24"/>
                <w:lang w:bidi="he-IL"/>
              </w:rPr>
            </w:pPr>
            <w:r>
              <w:rPr>
                <w:rFonts w:ascii="Times New Roman" w:hAnsi="Times New Roman"/>
                <w:b/>
                <w:w w:val="105"/>
                <w:sz w:val="24"/>
                <w:szCs w:val="24"/>
                <w:lang w:bidi="he-IL"/>
              </w:rPr>
              <w:t>Уровень развития</w:t>
            </w:r>
            <w:r>
              <w:rPr>
                <w:rFonts w:ascii="Times New Roman" w:hAnsi="Times New Roman"/>
                <w:w w:val="105"/>
                <w:sz w:val="24"/>
                <w:szCs w:val="24"/>
                <w:lang w:bidi="he-IL"/>
              </w:rPr>
              <w:t xml:space="preserve"> </w:t>
            </w:r>
            <w:r>
              <w:rPr>
                <w:rFonts w:ascii="Times New Roman" w:hAnsi="Times New Roman"/>
                <w:b/>
                <w:sz w:val="24"/>
                <w:szCs w:val="24"/>
              </w:rPr>
              <w:t>планируемых образовательных результатов</w:t>
            </w:r>
          </w:p>
        </w:tc>
      </w:tr>
      <w:tr w:rsidR="00B14B29" w14:paraId="2C82FC5D" w14:textId="77777777" w:rsidTr="00560B3D">
        <w:trPr>
          <w:gridAfter w:val="1"/>
          <w:wAfter w:w="9" w:type="dxa"/>
          <w:trHeight w:val="266"/>
        </w:trPr>
        <w:tc>
          <w:tcPr>
            <w:tcW w:w="3165" w:type="dxa"/>
            <w:tcBorders>
              <w:top w:val="single" w:sz="4" w:space="0" w:color="auto"/>
              <w:left w:val="single" w:sz="4" w:space="0" w:color="auto"/>
              <w:bottom w:val="single" w:sz="4" w:space="0" w:color="auto"/>
              <w:right w:val="single" w:sz="4" w:space="0" w:color="auto"/>
            </w:tcBorders>
            <w:hideMark/>
          </w:tcPr>
          <w:p w14:paraId="4263D4D4" w14:textId="77777777" w:rsidR="00B14B29" w:rsidRDefault="00B14B29">
            <w:pPr>
              <w:spacing w:after="0" w:line="240" w:lineRule="auto"/>
              <w:jc w:val="both"/>
              <w:rPr>
                <w:rFonts w:ascii="Times New Roman" w:hAnsi="Times New Roman"/>
                <w:b/>
                <w:w w:val="105"/>
                <w:sz w:val="24"/>
                <w:szCs w:val="24"/>
                <w:lang w:bidi="he-IL"/>
              </w:rPr>
            </w:pPr>
            <w:r>
              <w:rPr>
                <w:rFonts w:ascii="Times New Roman" w:hAnsi="Times New Roman"/>
                <w:b/>
                <w:w w:val="105"/>
                <w:sz w:val="24"/>
                <w:szCs w:val="24"/>
                <w:lang w:bidi="he-IL"/>
              </w:rPr>
              <w:t>Ф.И.ребенка</w:t>
            </w:r>
          </w:p>
        </w:tc>
        <w:tc>
          <w:tcPr>
            <w:tcW w:w="458" w:type="dxa"/>
            <w:tcBorders>
              <w:top w:val="single" w:sz="4" w:space="0" w:color="auto"/>
              <w:left w:val="single" w:sz="4" w:space="0" w:color="auto"/>
              <w:bottom w:val="single" w:sz="4" w:space="0" w:color="auto"/>
              <w:right w:val="single" w:sz="4" w:space="0" w:color="auto"/>
            </w:tcBorders>
            <w:hideMark/>
          </w:tcPr>
          <w:p w14:paraId="0AE89EBD" w14:textId="77777777" w:rsidR="00B14B29" w:rsidRDefault="00B14B29">
            <w:pPr>
              <w:spacing w:after="0" w:line="240" w:lineRule="auto"/>
              <w:jc w:val="both"/>
              <w:rPr>
                <w:rFonts w:ascii="Times New Roman" w:hAnsi="Times New Roman"/>
                <w:b/>
                <w:w w:val="105"/>
                <w:sz w:val="24"/>
                <w:szCs w:val="24"/>
                <w:lang w:bidi="he-IL"/>
              </w:rPr>
            </w:pPr>
            <w:r>
              <w:rPr>
                <w:rFonts w:ascii="Times New Roman" w:hAnsi="Times New Roman"/>
                <w:b/>
                <w:w w:val="105"/>
                <w:sz w:val="24"/>
                <w:szCs w:val="24"/>
                <w:lang w:bidi="he-IL"/>
              </w:rPr>
              <w:t>1</w:t>
            </w:r>
          </w:p>
        </w:tc>
        <w:tc>
          <w:tcPr>
            <w:tcW w:w="458" w:type="dxa"/>
            <w:tcBorders>
              <w:top w:val="single" w:sz="4" w:space="0" w:color="auto"/>
              <w:left w:val="single" w:sz="4" w:space="0" w:color="auto"/>
              <w:bottom w:val="single" w:sz="4" w:space="0" w:color="auto"/>
              <w:right w:val="single" w:sz="4" w:space="0" w:color="auto"/>
            </w:tcBorders>
            <w:hideMark/>
          </w:tcPr>
          <w:p w14:paraId="191E6459" w14:textId="77777777" w:rsidR="00B14B29" w:rsidRDefault="00B14B29">
            <w:pPr>
              <w:spacing w:after="0" w:line="240" w:lineRule="auto"/>
              <w:jc w:val="both"/>
              <w:rPr>
                <w:rFonts w:ascii="Times New Roman" w:hAnsi="Times New Roman"/>
                <w:b/>
                <w:w w:val="105"/>
                <w:sz w:val="24"/>
                <w:szCs w:val="24"/>
                <w:lang w:bidi="he-IL"/>
              </w:rPr>
            </w:pPr>
            <w:r>
              <w:rPr>
                <w:rFonts w:ascii="Times New Roman" w:hAnsi="Times New Roman"/>
                <w:b/>
                <w:w w:val="105"/>
                <w:sz w:val="24"/>
                <w:szCs w:val="24"/>
                <w:lang w:bidi="he-IL"/>
              </w:rPr>
              <w:t>2</w:t>
            </w:r>
          </w:p>
        </w:tc>
        <w:tc>
          <w:tcPr>
            <w:tcW w:w="458" w:type="dxa"/>
            <w:tcBorders>
              <w:top w:val="single" w:sz="4" w:space="0" w:color="auto"/>
              <w:left w:val="single" w:sz="4" w:space="0" w:color="auto"/>
              <w:bottom w:val="single" w:sz="4" w:space="0" w:color="auto"/>
              <w:right w:val="single" w:sz="4" w:space="0" w:color="auto"/>
            </w:tcBorders>
            <w:hideMark/>
          </w:tcPr>
          <w:p w14:paraId="3DFC59D6" w14:textId="77777777" w:rsidR="00B14B29" w:rsidRDefault="00B14B29">
            <w:pPr>
              <w:spacing w:after="0" w:line="240" w:lineRule="auto"/>
              <w:jc w:val="both"/>
              <w:rPr>
                <w:rFonts w:ascii="Times New Roman" w:hAnsi="Times New Roman"/>
                <w:b/>
                <w:w w:val="105"/>
                <w:sz w:val="24"/>
                <w:szCs w:val="24"/>
                <w:lang w:bidi="he-IL"/>
              </w:rPr>
            </w:pPr>
            <w:r>
              <w:rPr>
                <w:rFonts w:ascii="Times New Roman" w:hAnsi="Times New Roman"/>
                <w:b/>
                <w:w w:val="105"/>
                <w:sz w:val="24"/>
                <w:szCs w:val="24"/>
                <w:lang w:bidi="he-IL"/>
              </w:rPr>
              <w:t>3</w:t>
            </w:r>
          </w:p>
        </w:tc>
        <w:tc>
          <w:tcPr>
            <w:tcW w:w="458" w:type="dxa"/>
            <w:tcBorders>
              <w:top w:val="single" w:sz="4" w:space="0" w:color="auto"/>
              <w:left w:val="single" w:sz="4" w:space="0" w:color="auto"/>
              <w:bottom w:val="single" w:sz="4" w:space="0" w:color="auto"/>
              <w:right w:val="single" w:sz="4" w:space="0" w:color="auto"/>
            </w:tcBorders>
            <w:hideMark/>
          </w:tcPr>
          <w:p w14:paraId="150F46BA" w14:textId="77777777" w:rsidR="00B14B29" w:rsidRDefault="00B14B29">
            <w:pPr>
              <w:spacing w:after="0" w:line="240" w:lineRule="auto"/>
              <w:jc w:val="both"/>
              <w:rPr>
                <w:rFonts w:ascii="Times New Roman" w:hAnsi="Times New Roman"/>
                <w:b/>
                <w:w w:val="105"/>
                <w:sz w:val="24"/>
                <w:szCs w:val="24"/>
                <w:lang w:bidi="he-IL"/>
              </w:rPr>
            </w:pPr>
            <w:r>
              <w:rPr>
                <w:rFonts w:ascii="Times New Roman" w:hAnsi="Times New Roman"/>
                <w:b/>
                <w:w w:val="105"/>
                <w:sz w:val="24"/>
                <w:szCs w:val="24"/>
                <w:lang w:bidi="he-IL"/>
              </w:rPr>
              <w:t>4</w:t>
            </w:r>
          </w:p>
        </w:tc>
        <w:tc>
          <w:tcPr>
            <w:tcW w:w="458" w:type="dxa"/>
            <w:tcBorders>
              <w:top w:val="single" w:sz="4" w:space="0" w:color="auto"/>
              <w:left w:val="single" w:sz="4" w:space="0" w:color="auto"/>
              <w:bottom w:val="single" w:sz="4" w:space="0" w:color="auto"/>
              <w:right w:val="single" w:sz="4" w:space="0" w:color="auto"/>
            </w:tcBorders>
            <w:hideMark/>
          </w:tcPr>
          <w:p w14:paraId="06191B33" w14:textId="77777777" w:rsidR="00B14B29" w:rsidRDefault="00B14B29">
            <w:pPr>
              <w:spacing w:after="0" w:line="240" w:lineRule="auto"/>
              <w:jc w:val="both"/>
              <w:rPr>
                <w:rFonts w:ascii="Times New Roman" w:hAnsi="Times New Roman"/>
                <w:b/>
                <w:w w:val="105"/>
                <w:sz w:val="24"/>
                <w:szCs w:val="24"/>
                <w:lang w:bidi="he-IL"/>
              </w:rPr>
            </w:pPr>
            <w:r>
              <w:rPr>
                <w:rFonts w:ascii="Times New Roman" w:hAnsi="Times New Roman"/>
                <w:b/>
                <w:w w:val="105"/>
                <w:sz w:val="24"/>
                <w:szCs w:val="24"/>
                <w:lang w:bidi="he-IL"/>
              </w:rPr>
              <w:t>5</w:t>
            </w:r>
          </w:p>
        </w:tc>
        <w:tc>
          <w:tcPr>
            <w:tcW w:w="458" w:type="dxa"/>
            <w:tcBorders>
              <w:top w:val="single" w:sz="4" w:space="0" w:color="auto"/>
              <w:left w:val="single" w:sz="4" w:space="0" w:color="auto"/>
              <w:bottom w:val="single" w:sz="4" w:space="0" w:color="auto"/>
              <w:right w:val="single" w:sz="4" w:space="0" w:color="auto"/>
            </w:tcBorders>
            <w:hideMark/>
          </w:tcPr>
          <w:p w14:paraId="0C352DE6" w14:textId="77777777" w:rsidR="00B14B29" w:rsidRDefault="00B14B29">
            <w:pPr>
              <w:spacing w:after="0" w:line="240" w:lineRule="auto"/>
              <w:jc w:val="both"/>
              <w:rPr>
                <w:rFonts w:ascii="Times New Roman" w:hAnsi="Times New Roman"/>
                <w:b/>
                <w:w w:val="105"/>
                <w:sz w:val="24"/>
                <w:szCs w:val="24"/>
                <w:lang w:bidi="he-IL"/>
              </w:rPr>
            </w:pPr>
            <w:r>
              <w:rPr>
                <w:rFonts w:ascii="Times New Roman" w:hAnsi="Times New Roman"/>
                <w:b/>
                <w:w w:val="105"/>
                <w:sz w:val="24"/>
                <w:szCs w:val="24"/>
                <w:lang w:bidi="he-IL"/>
              </w:rPr>
              <w:t>6</w:t>
            </w:r>
          </w:p>
        </w:tc>
        <w:tc>
          <w:tcPr>
            <w:tcW w:w="458" w:type="dxa"/>
            <w:tcBorders>
              <w:top w:val="single" w:sz="4" w:space="0" w:color="auto"/>
              <w:left w:val="single" w:sz="4" w:space="0" w:color="auto"/>
              <w:bottom w:val="single" w:sz="4" w:space="0" w:color="auto"/>
              <w:right w:val="single" w:sz="4" w:space="0" w:color="auto"/>
            </w:tcBorders>
            <w:hideMark/>
          </w:tcPr>
          <w:p w14:paraId="6F2E9722" w14:textId="77777777" w:rsidR="00B14B29" w:rsidRDefault="00B14B29">
            <w:pPr>
              <w:spacing w:after="0" w:line="240" w:lineRule="auto"/>
              <w:jc w:val="both"/>
              <w:rPr>
                <w:rFonts w:ascii="Times New Roman" w:hAnsi="Times New Roman"/>
                <w:b/>
                <w:w w:val="105"/>
                <w:sz w:val="24"/>
                <w:szCs w:val="24"/>
                <w:lang w:bidi="he-IL"/>
              </w:rPr>
            </w:pPr>
            <w:r>
              <w:rPr>
                <w:rFonts w:ascii="Times New Roman" w:hAnsi="Times New Roman"/>
                <w:b/>
                <w:w w:val="105"/>
                <w:sz w:val="24"/>
                <w:szCs w:val="24"/>
                <w:lang w:bidi="he-IL"/>
              </w:rPr>
              <w:t>7</w:t>
            </w:r>
          </w:p>
        </w:tc>
        <w:tc>
          <w:tcPr>
            <w:tcW w:w="458" w:type="dxa"/>
            <w:tcBorders>
              <w:top w:val="single" w:sz="4" w:space="0" w:color="auto"/>
              <w:left w:val="single" w:sz="4" w:space="0" w:color="auto"/>
              <w:bottom w:val="single" w:sz="4" w:space="0" w:color="auto"/>
              <w:right w:val="single" w:sz="4" w:space="0" w:color="auto"/>
            </w:tcBorders>
            <w:hideMark/>
          </w:tcPr>
          <w:p w14:paraId="6968F799" w14:textId="77777777" w:rsidR="00B14B29" w:rsidRDefault="00B14B29">
            <w:pPr>
              <w:spacing w:after="0" w:line="240" w:lineRule="auto"/>
              <w:jc w:val="both"/>
              <w:rPr>
                <w:rFonts w:ascii="Times New Roman" w:hAnsi="Times New Roman"/>
                <w:b/>
                <w:w w:val="105"/>
                <w:sz w:val="24"/>
                <w:szCs w:val="24"/>
                <w:lang w:bidi="he-IL"/>
              </w:rPr>
            </w:pPr>
            <w:r>
              <w:rPr>
                <w:rFonts w:ascii="Times New Roman" w:hAnsi="Times New Roman"/>
                <w:b/>
                <w:w w:val="105"/>
                <w:sz w:val="24"/>
                <w:szCs w:val="24"/>
                <w:lang w:bidi="he-IL"/>
              </w:rPr>
              <w:t>8</w:t>
            </w:r>
          </w:p>
        </w:tc>
        <w:tc>
          <w:tcPr>
            <w:tcW w:w="458" w:type="dxa"/>
            <w:tcBorders>
              <w:top w:val="single" w:sz="4" w:space="0" w:color="auto"/>
              <w:left w:val="single" w:sz="4" w:space="0" w:color="auto"/>
              <w:bottom w:val="single" w:sz="4" w:space="0" w:color="auto"/>
              <w:right w:val="single" w:sz="4" w:space="0" w:color="auto"/>
            </w:tcBorders>
            <w:hideMark/>
          </w:tcPr>
          <w:p w14:paraId="7AEF9959" w14:textId="77777777" w:rsidR="00B14B29" w:rsidRDefault="00B14B29">
            <w:pPr>
              <w:spacing w:after="0" w:line="240" w:lineRule="auto"/>
              <w:jc w:val="both"/>
              <w:rPr>
                <w:rFonts w:ascii="Times New Roman" w:hAnsi="Times New Roman"/>
                <w:b/>
                <w:w w:val="105"/>
                <w:sz w:val="24"/>
                <w:szCs w:val="24"/>
                <w:lang w:bidi="he-IL"/>
              </w:rPr>
            </w:pPr>
            <w:r>
              <w:rPr>
                <w:rFonts w:ascii="Times New Roman" w:hAnsi="Times New Roman"/>
                <w:b/>
                <w:w w:val="105"/>
                <w:sz w:val="24"/>
                <w:szCs w:val="24"/>
                <w:lang w:bidi="he-IL"/>
              </w:rPr>
              <w:t>9</w:t>
            </w:r>
          </w:p>
        </w:tc>
        <w:tc>
          <w:tcPr>
            <w:tcW w:w="458" w:type="dxa"/>
            <w:tcBorders>
              <w:top w:val="single" w:sz="4" w:space="0" w:color="auto"/>
              <w:left w:val="single" w:sz="4" w:space="0" w:color="auto"/>
              <w:bottom w:val="single" w:sz="4" w:space="0" w:color="auto"/>
              <w:right w:val="single" w:sz="4" w:space="0" w:color="auto"/>
            </w:tcBorders>
            <w:hideMark/>
          </w:tcPr>
          <w:p w14:paraId="54DAD355" w14:textId="77777777" w:rsidR="00B14B29" w:rsidRDefault="00B14B29">
            <w:pPr>
              <w:spacing w:after="0" w:line="240" w:lineRule="auto"/>
              <w:jc w:val="both"/>
              <w:rPr>
                <w:rFonts w:ascii="Times New Roman" w:hAnsi="Times New Roman"/>
                <w:b/>
                <w:w w:val="105"/>
                <w:sz w:val="24"/>
                <w:szCs w:val="24"/>
                <w:lang w:bidi="he-IL"/>
              </w:rPr>
            </w:pPr>
            <w:r>
              <w:rPr>
                <w:rFonts w:ascii="Times New Roman" w:hAnsi="Times New Roman"/>
                <w:b/>
                <w:w w:val="105"/>
                <w:sz w:val="24"/>
                <w:szCs w:val="24"/>
                <w:lang w:bidi="he-IL"/>
              </w:rPr>
              <w:t>10</w:t>
            </w:r>
          </w:p>
        </w:tc>
        <w:tc>
          <w:tcPr>
            <w:tcW w:w="458" w:type="dxa"/>
            <w:tcBorders>
              <w:top w:val="single" w:sz="4" w:space="0" w:color="auto"/>
              <w:left w:val="single" w:sz="4" w:space="0" w:color="auto"/>
              <w:bottom w:val="single" w:sz="4" w:space="0" w:color="auto"/>
              <w:right w:val="single" w:sz="4" w:space="0" w:color="auto"/>
            </w:tcBorders>
            <w:hideMark/>
          </w:tcPr>
          <w:p w14:paraId="69EA4236" w14:textId="77777777" w:rsidR="00B14B29" w:rsidRDefault="00B14B29">
            <w:pPr>
              <w:spacing w:after="0" w:line="240" w:lineRule="auto"/>
              <w:jc w:val="both"/>
              <w:rPr>
                <w:rFonts w:ascii="Times New Roman" w:hAnsi="Times New Roman"/>
                <w:b/>
                <w:w w:val="105"/>
                <w:sz w:val="24"/>
                <w:szCs w:val="24"/>
                <w:lang w:bidi="he-IL"/>
              </w:rPr>
            </w:pPr>
            <w:r>
              <w:rPr>
                <w:rFonts w:ascii="Times New Roman" w:hAnsi="Times New Roman"/>
                <w:b/>
                <w:w w:val="105"/>
                <w:sz w:val="24"/>
                <w:szCs w:val="24"/>
                <w:lang w:bidi="he-IL"/>
              </w:rPr>
              <w:t>11</w:t>
            </w:r>
          </w:p>
        </w:tc>
        <w:tc>
          <w:tcPr>
            <w:tcW w:w="458" w:type="dxa"/>
            <w:tcBorders>
              <w:top w:val="single" w:sz="4" w:space="0" w:color="auto"/>
              <w:left w:val="single" w:sz="4" w:space="0" w:color="auto"/>
              <w:bottom w:val="single" w:sz="4" w:space="0" w:color="auto"/>
              <w:right w:val="single" w:sz="4" w:space="0" w:color="auto"/>
            </w:tcBorders>
            <w:hideMark/>
          </w:tcPr>
          <w:p w14:paraId="5AFB05C1" w14:textId="77777777" w:rsidR="00B14B29" w:rsidRDefault="00B14B29">
            <w:pPr>
              <w:spacing w:after="0" w:line="240" w:lineRule="auto"/>
              <w:jc w:val="both"/>
              <w:rPr>
                <w:rFonts w:ascii="Times New Roman" w:hAnsi="Times New Roman"/>
                <w:b/>
                <w:w w:val="105"/>
                <w:sz w:val="24"/>
                <w:szCs w:val="24"/>
                <w:lang w:bidi="he-IL"/>
              </w:rPr>
            </w:pPr>
            <w:r>
              <w:rPr>
                <w:rFonts w:ascii="Times New Roman" w:hAnsi="Times New Roman"/>
                <w:b/>
                <w:w w:val="105"/>
                <w:sz w:val="24"/>
                <w:szCs w:val="24"/>
                <w:lang w:bidi="he-IL"/>
              </w:rPr>
              <w:t>12</w:t>
            </w:r>
          </w:p>
        </w:tc>
        <w:tc>
          <w:tcPr>
            <w:tcW w:w="714" w:type="dxa"/>
            <w:tcBorders>
              <w:top w:val="single" w:sz="4" w:space="0" w:color="auto"/>
              <w:left w:val="single" w:sz="4" w:space="0" w:color="auto"/>
              <w:bottom w:val="single" w:sz="4" w:space="0" w:color="auto"/>
              <w:right w:val="single" w:sz="4" w:space="0" w:color="auto"/>
            </w:tcBorders>
            <w:hideMark/>
          </w:tcPr>
          <w:p w14:paraId="6B18ABC8" w14:textId="77777777" w:rsidR="00B14B29" w:rsidRDefault="00B14B29">
            <w:pPr>
              <w:spacing w:after="0" w:line="240" w:lineRule="auto"/>
              <w:jc w:val="both"/>
              <w:rPr>
                <w:rFonts w:ascii="Times New Roman" w:hAnsi="Times New Roman"/>
                <w:b/>
                <w:w w:val="105"/>
                <w:sz w:val="20"/>
                <w:szCs w:val="20"/>
                <w:lang w:bidi="he-IL"/>
              </w:rPr>
            </w:pPr>
            <w:r>
              <w:rPr>
                <w:rFonts w:ascii="Times New Roman" w:hAnsi="Times New Roman"/>
                <w:b/>
                <w:w w:val="105"/>
                <w:sz w:val="20"/>
                <w:szCs w:val="20"/>
                <w:lang w:bidi="he-IL"/>
              </w:rPr>
              <w:t>итого</w:t>
            </w:r>
          </w:p>
        </w:tc>
      </w:tr>
      <w:tr w:rsidR="00B14B29" w14:paraId="5044A237" w14:textId="77777777" w:rsidTr="00560B3D">
        <w:trPr>
          <w:gridAfter w:val="1"/>
          <w:wAfter w:w="9" w:type="dxa"/>
          <w:trHeight w:val="283"/>
        </w:trPr>
        <w:tc>
          <w:tcPr>
            <w:tcW w:w="3165" w:type="dxa"/>
            <w:tcBorders>
              <w:top w:val="single" w:sz="4" w:space="0" w:color="auto"/>
              <w:left w:val="single" w:sz="4" w:space="0" w:color="auto"/>
              <w:bottom w:val="single" w:sz="4" w:space="0" w:color="auto"/>
              <w:right w:val="single" w:sz="4" w:space="0" w:color="auto"/>
            </w:tcBorders>
          </w:tcPr>
          <w:p w14:paraId="3818340F" w14:textId="77777777" w:rsidR="00B14B29" w:rsidRDefault="00B14B29" w:rsidP="00B14B29">
            <w:pPr>
              <w:pStyle w:val="a3"/>
              <w:numPr>
                <w:ilvl w:val="0"/>
                <w:numId w:val="47"/>
              </w:numPr>
              <w:ind w:left="0" w:firstLine="0"/>
              <w:jc w:val="both"/>
              <w:rPr>
                <w:b/>
                <w:w w:val="105"/>
                <w:lang w:bidi="he-IL"/>
              </w:rPr>
            </w:pPr>
          </w:p>
        </w:tc>
        <w:tc>
          <w:tcPr>
            <w:tcW w:w="458" w:type="dxa"/>
            <w:tcBorders>
              <w:top w:val="single" w:sz="4" w:space="0" w:color="auto"/>
              <w:left w:val="single" w:sz="4" w:space="0" w:color="auto"/>
              <w:bottom w:val="single" w:sz="4" w:space="0" w:color="auto"/>
              <w:right w:val="single" w:sz="4" w:space="0" w:color="auto"/>
            </w:tcBorders>
          </w:tcPr>
          <w:p w14:paraId="1391E6BD"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5F4D987B"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3EDF8CE3"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212CB104"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4A8FA40B"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03951FAE"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0AECF5FC"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3FA5789F"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4A114ED1"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150986B7"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2981C557"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727C708C" w14:textId="77777777" w:rsidR="00B14B29" w:rsidRDefault="00B14B29">
            <w:pPr>
              <w:spacing w:after="0" w:line="240" w:lineRule="auto"/>
              <w:jc w:val="both"/>
              <w:rPr>
                <w:rFonts w:ascii="Times New Roman" w:hAnsi="Times New Roman"/>
                <w:b/>
                <w:w w:val="105"/>
                <w:sz w:val="24"/>
                <w:szCs w:val="24"/>
                <w:lang w:bidi="he-IL"/>
              </w:rPr>
            </w:pPr>
          </w:p>
        </w:tc>
        <w:tc>
          <w:tcPr>
            <w:tcW w:w="714" w:type="dxa"/>
            <w:tcBorders>
              <w:top w:val="single" w:sz="4" w:space="0" w:color="auto"/>
              <w:left w:val="single" w:sz="4" w:space="0" w:color="auto"/>
              <w:bottom w:val="single" w:sz="4" w:space="0" w:color="auto"/>
              <w:right w:val="single" w:sz="4" w:space="0" w:color="auto"/>
            </w:tcBorders>
          </w:tcPr>
          <w:p w14:paraId="2AF691D0" w14:textId="77777777" w:rsidR="00B14B29" w:rsidRDefault="00B14B29">
            <w:pPr>
              <w:spacing w:after="0" w:line="240" w:lineRule="auto"/>
              <w:jc w:val="both"/>
              <w:rPr>
                <w:rFonts w:ascii="Times New Roman" w:hAnsi="Times New Roman"/>
                <w:b/>
                <w:w w:val="105"/>
                <w:sz w:val="24"/>
                <w:szCs w:val="24"/>
                <w:lang w:bidi="he-IL"/>
              </w:rPr>
            </w:pPr>
          </w:p>
        </w:tc>
      </w:tr>
      <w:tr w:rsidR="00B14B29" w14:paraId="03FD7302" w14:textId="77777777" w:rsidTr="00560B3D">
        <w:trPr>
          <w:gridAfter w:val="1"/>
          <w:wAfter w:w="9" w:type="dxa"/>
          <w:trHeight w:val="283"/>
        </w:trPr>
        <w:tc>
          <w:tcPr>
            <w:tcW w:w="3165" w:type="dxa"/>
            <w:tcBorders>
              <w:top w:val="single" w:sz="4" w:space="0" w:color="auto"/>
              <w:left w:val="single" w:sz="4" w:space="0" w:color="auto"/>
              <w:bottom w:val="single" w:sz="4" w:space="0" w:color="auto"/>
              <w:right w:val="single" w:sz="4" w:space="0" w:color="auto"/>
            </w:tcBorders>
          </w:tcPr>
          <w:p w14:paraId="74100705" w14:textId="77777777" w:rsidR="00B14B29" w:rsidRDefault="00B14B29" w:rsidP="00B14B29">
            <w:pPr>
              <w:pStyle w:val="a3"/>
              <w:numPr>
                <w:ilvl w:val="0"/>
                <w:numId w:val="47"/>
              </w:numPr>
              <w:ind w:left="0" w:firstLine="0"/>
              <w:jc w:val="both"/>
              <w:rPr>
                <w:b/>
                <w:w w:val="105"/>
                <w:lang w:bidi="he-IL"/>
              </w:rPr>
            </w:pPr>
          </w:p>
        </w:tc>
        <w:tc>
          <w:tcPr>
            <w:tcW w:w="458" w:type="dxa"/>
            <w:tcBorders>
              <w:top w:val="single" w:sz="4" w:space="0" w:color="auto"/>
              <w:left w:val="single" w:sz="4" w:space="0" w:color="auto"/>
              <w:bottom w:val="single" w:sz="4" w:space="0" w:color="auto"/>
              <w:right w:val="single" w:sz="4" w:space="0" w:color="auto"/>
            </w:tcBorders>
          </w:tcPr>
          <w:p w14:paraId="25EA525D"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296683E4"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5CDE8DF4"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60F8B875"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40C95325"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068788D6"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18993DC8"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49E3D26F"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440CCFAE"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3A881A82"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126DADF8"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14B7B42D" w14:textId="77777777" w:rsidR="00B14B29" w:rsidRDefault="00B14B29">
            <w:pPr>
              <w:spacing w:after="0" w:line="240" w:lineRule="auto"/>
              <w:jc w:val="both"/>
              <w:rPr>
                <w:rFonts w:ascii="Times New Roman" w:hAnsi="Times New Roman"/>
                <w:b/>
                <w:w w:val="105"/>
                <w:sz w:val="24"/>
                <w:szCs w:val="24"/>
                <w:lang w:bidi="he-IL"/>
              </w:rPr>
            </w:pPr>
          </w:p>
        </w:tc>
        <w:tc>
          <w:tcPr>
            <w:tcW w:w="714" w:type="dxa"/>
            <w:tcBorders>
              <w:top w:val="single" w:sz="4" w:space="0" w:color="auto"/>
              <w:left w:val="single" w:sz="4" w:space="0" w:color="auto"/>
              <w:bottom w:val="single" w:sz="4" w:space="0" w:color="auto"/>
              <w:right w:val="single" w:sz="4" w:space="0" w:color="auto"/>
            </w:tcBorders>
          </w:tcPr>
          <w:p w14:paraId="6687D4D9" w14:textId="77777777" w:rsidR="00B14B29" w:rsidRDefault="00B14B29">
            <w:pPr>
              <w:spacing w:after="0" w:line="240" w:lineRule="auto"/>
              <w:jc w:val="both"/>
              <w:rPr>
                <w:rFonts w:ascii="Times New Roman" w:hAnsi="Times New Roman"/>
                <w:b/>
                <w:w w:val="105"/>
                <w:sz w:val="24"/>
                <w:szCs w:val="24"/>
                <w:lang w:bidi="he-IL"/>
              </w:rPr>
            </w:pPr>
          </w:p>
        </w:tc>
      </w:tr>
      <w:tr w:rsidR="00B14B29" w14:paraId="28A742DE" w14:textId="77777777" w:rsidTr="00560B3D">
        <w:trPr>
          <w:gridAfter w:val="1"/>
          <w:wAfter w:w="9" w:type="dxa"/>
          <w:trHeight w:val="266"/>
        </w:trPr>
        <w:tc>
          <w:tcPr>
            <w:tcW w:w="3165" w:type="dxa"/>
            <w:tcBorders>
              <w:top w:val="single" w:sz="4" w:space="0" w:color="auto"/>
              <w:left w:val="single" w:sz="4" w:space="0" w:color="auto"/>
              <w:bottom w:val="single" w:sz="4" w:space="0" w:color="auto"/>
              <w:right w:val="single" w:sz="4" w:space="0" w:color="auto"/>
            </w:tcBorders>
          </w:tcPr>
          <w:p w14:paraId="2D31D5F7" w14:textId="77777777" w:rsidR="00B14B29" w:rsidRDefault="00B14B29" w:rsidP="00B14B29">
            <w:pPr>
              <w:pStyle w:val="a3"/>
              <w:numPr>
                <w:ilvl w:val="0"/>
                <w:numId w:val="47"/>
              </w:numPr>
              <w:ind w:left="0" w:firstLine="0"/>
              <w:jc w:val="both"/>
              <w:rPr>
                <w:b/>
                <w:w w:val="105"/>
                <w:lang w:bidi="he-IL"/>
              </w:rPr>
            </w:pPr>
          </w:p>
        </w:tc>
        <w:tc>
          <w:tcPr>
            <w:tcW w:w="458" w:type="dxa"/>
            <w:tcBorders>
              <w:top w:val="single" w:sz="4" w:space="0" w:color="auto"/>
              <w:left w:val="single" w:sz="4" w:space="0" w:color="auto"/>
              <w:bottom w:val="single" w:sz="4" w:space="0" w:color="auto"/>
              <w:right w:val="single" w:sz="4" w:space="0" w:color="auto"/>
            </w:tcBorders>
          </w:tcPr>
          <w:p w14:paraId="6BEA2E15"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11F6D52A"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455C77B6"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07695797"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6F51E07E"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331E3B29"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29D05143"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37CA481D"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663D5307"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59A73338"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7E64D8F6"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7DE44B9A" w14:textId="77777777" w:rsidR="00B14B29" w:rsidRDefault="00B14B29">
            <w:pPr>
              <w:spacing w:after="0" w:line="240" w:lineRule="auto"/>
              <w:jc w:val="both"/>
              <w:rPr>
                <w:rFonts w:ascii="Times New Roman" w:hAnsi="Times New Roman"/>
                <w:b/>
                <w:w w:val="105"/>
                <w:sz w:val="24"/>
                <w:szCs w:val="24"/>
                <w:lang w:bidi="he-IL"/>
              </w:rPr>
            </w:pPr>
          </w:p>
        </w:tc>
        <w:tc>
          <w:tcPr>
            <w:tcW w:w="714" w:type="dxa"/>
            <w:tcBorders>
              <w:top w:val="single" w:sz="4" w:space="0" w:color="auto"/>
              <w:left w:val="single" w:sz="4" w:space="0" w:color="auto"/>
              <w:bottom w:val="single" w:sz="4" w:space="0" w:color="auto"/>
              <w:right w:val="single" w:sz="4" w:space="0" w:color="auto"/>
            </w:tcBorders>
          </w:tcPr>
          <w:p w14:paraId="3A354510" w14:textId="77777777" w:rsidR="00B14B29" w:rsidRDefault="00B14B29">
            <w:pPr>
              <w:spacing w:after="0" w:line="240" w:lineRule="auto"/>
              <w:jc w:val="both"/>
              <w:rPr>
                <w:rFonts w:ascii="Times New Roman" w:hAnsi="Times New Roman"/>
                <w:b/>
                <w:w w:val="105"/>
                <w:sz w:val="24"/>
                <w:szCs w:val="24"/>
                <w:lang w:bidi="he-IL"/>
              </w:rPr>
            </w:pPr>
          </w:p>
        </w:tc>
      </w:tr>
      <w:tr w:rsidR="00B14B29" w14:paraId="597A27FF" w14:textId="77777777" w:rsidTr="00560B3D">
        <w:trPr>
          <w:gridAfter w:val="1"/>
          <w:wAfter w:w="9" w:type="dxa"/>
          <w:trHeight w:val="283"/>
        </w:trPr>
        <w:tc>
          <w:tcPr>
            <w:tcW w:w="3165" w:type="dxa"/>
            <w:tcBorders>
              <w:top w:val="single" w:sz="4" w:space="0" w:color="auto"/>
              <w:left w:val="single" w:sz="4" w:space="0" w:color="auto"/>
              <w:bottom w:val="single" w:sz="4" w:space="0" w:color="auto"/>
              <w:right w:val="single" w:sz="4" w:space="0" w:color="auto"/>
            </w:tcBorders>
          </w:tcPr>
          <w:p w14:paraId="33BD0023" w14:textId="77777777" w:rsidR="00B14B29" w:rsidRDefault="00B14B29" w:rsidP="00B14B29">
            <w:pPr>
              <w:pStyle w:val="a3"/>
              <w:numPr>
                <w:ilvl w:val="0"/>
                <w:numId w:val="47"/>
              </w:numPr>
              <w:ind w:left="0" w:firstLine="0"/>
              <w:jc w:val="both"/>
              <w:rPr>
                <w:b/>
                <w:w w:val="105"/>
                <w:lang w:bidi="he-IL"/>
              </w:rPr>
            </w:pPr>
          </w:p>
        </w:tc>
        <w:tc>
          <w:tcPr>
            <w:tcW w:w="458" w:type="dxa"/>
            <w:tcBorders>
              <w:top w:val="single" w:sz="4" w:space="0" w:color="auto"/>
              <w:left w:val="single" w:sz="4" w:space="0" w:color="auto"/>
              <w:bottom w:val="single" w:sz="4" w:space="0" w:color="auto"/>
              <w:right w:val="single" w:sz="4" w:space="0" w:color="auto"/>
            </w:tcBorders>
          </w:tcPr>
          <w:p w14:paraId="74BB0F1C"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473FA18D"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6F258C24"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0E7E2CD4"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198A7C49"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70CEC9FE"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48280E6F"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43BE8739"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7F5679CF"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338BEDD1"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1A2F28E5"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1E4094FD" w14:textId="77777777" w:rsidR="00B14B29" w:rsidRDefault="00B14B29">
            <w:pPr>
              <w:spacing w:after="0" w:line="240" w:lineRule="auto"/>
              <w:jc w:val="both"/>
              <w:rPr>
                <w:rFonts w:ascii="Times New Roman" w:hAnsi="Times New Roman"/>
                <w:b/>
                <w:w w:val="105"/>
                <w:sz w:val="24"/>
                <w:szCs w:val="24"/>
                <w:lang w:bidi="he-IL"/>
              </w:rPr>
            </w:pPr>
          </w:p>
        </w:tc>
        <w:tc>
          <w:tcPr>
            <w:tcW w:w="714" w:type="dxa"/>
            <w:tcBorders>
              <w:top w:val="single" w:sz="4" w:space="0" w:color="auto"/>
              <w:left w:val="single" w:sz="4" w:space="0" w:color="auto"/>
              <w:bottom w:val="single" w:sz="4" w:space="0" w:color="auto"/>
              <w:right w:val="single" w:sz="4" w:space="0" w:color="auto"/>
            </w:tcBorders>
          </w:tcPr>
          <w:p w14:paraId="2EA05F70" w14:textId="77777777" w:rsidR="00B14B29" w:rsidRDefault="00B14B29">
            <w:pPr>
              <w:spacing w:after="0" w:line="240" w:lineRule="auto"/>
              <w:jc w:val="both"/>
              <w:rPr>
                <w:rFonts w:ascii="Times New Roman" w:hAnsi="Times New Roman"/>
                <w:b/>
                <w:w w:val="105"/>
                <w:sz w:val="24"/>
                <w:szCs w:val="24"/>
                <w:lang w:bidi="he-IL"/>
              </w:rPr>
            </w:pPr>
          </w:p>
        </w:tc>
      </w:tr>
      <w:tr w:rsidR="00B14B29" w14:paraId="361F9313" w14:textId="77777777" w:rsidTr="00560B3D">
        <w:trPr>
          <w:gridAfter w:val="1"/>
          <w:wAfter w:w="9" w:type="dxa"/>
          <w:trHeight w:val="283"/>
        </w:trPr>
        <w:tc>
          <w:tcPr>
            <w:tcW w:w="3165" w:type="dxa"/>
            <w:tcBorders>
              <w:top w:val="single" w:sz="4" w:space="0" w:color="auto"/>
              <w:left w:val="single" w:sz="4" w:space="0" w:color="auto"/>
              <w:bottom w:val="single" w:sz="4" w:space="0" w:color="auto"/>
              <w:right w:val="single" w:sz="4" w:space="0" w:color="auto"/>
            </w:tcBorders>
          </w:tcPr>
          <w:p w14:paraId="3E5D5973" w14:textId="77777777" w:rsidR="00B14B29" w:rsidRDefault="00B14B29" w:rsidP="00B14B29">
            <w:pPr>
              <w:pStyle w:val="a3"/>
              <w:numPr>
                <w:ilvl w:val="0"/>
                <w:numId w:val="47"/>
              </w:numPr>
              <w:ind w:left="0" w:firstLine="0"/>
              <w:jc w:val="both"/>
              <w:rPr>
                <w:b/>
                <w:w w:val="105"/>
                <w:lang w:bidi="he-IL"/>
              </w:rPr>
            </w:pPr>
          </w:p>
        </w:tc>
        <w:tc>
          <w:tcPr>
            <w:tcW w:w="458" w:type="dxa"/>
            <w:tcBorders>
              <w:top w:val="single" w:sz="4" w:space="0" w:color="auto"/>
              <w:left w:val="single" w:sz="4" w:space="0" w:color="auto"/>
              <w:bottom w:val="single" w:sz="4" w:space="0" w:color="auto"/>
              <w:right w:val="single" w:sz="4" w:space="0" w:color="auto"/>
            </w:tcBorders>
          </w:tcPr>
          <w:p w14:paraId="1E3D5544"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31FCC5EE"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49420617"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04F076E7"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180E2787"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720F34F1"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4C6EE5A8"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556D2B48"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58224D69"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37009055"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2BADE8E4"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49CC4EC4" w14:textId="77777777" w:rsidR="00B14B29" w:rsidRDefault="00B14B29">
            <w:pPr>
              <w:spacing w:after="0" w:line="240" w:lineRule="auto"/>
              <w:jc w:val="both"/>
              <w:rPr>
                <w:rFonts w:ascii="Times New Roman" w:hAnsi="Times New Roman"/>
                <w:b/>
                <w:w w:val="105"/>
                <w:sz w:val="24"/>
                <w:szCs w:val="24"/>
                <w:lang w:bidi="he-IL"/>
              </w:rPr>
            </w:pPr>
          </w:p>
        </w:tc>
        <w:tc>
          <w:tcPr>
            <w:tcW w:w="714" w:type="dxa"/>
            <w:tcBorders>
              <w:top w:val="single" w:sz="4" w:space="0" w:color="auto"/>
              <w:left w:val="single" w:sz="4" w:space="0" w:color="auto"/>
              <w:bottom w:val="single" w:sz="4" w:space="0" w:color="auto"/>
              <w:right w:val="single" w:sz="4" w:space="0" w:color="auto"/>
            </w:tcBorders>
          </w:tcPr>
          <w:p w14:paraId="3DF68A2C" w14:textId="77777777" w:rsidR="00B14B29" w:rsidRDefault="00B14B29">
            <w:pPr>
              <w:spacing w:after="0" w:line="240" w:lineRule="auto"/>
              <w:jc w:val="both"/>
              <w:rPr>
                <w:rFonts w:ascii="Times New Roman" w:hAnsi="Times New Roman"/>
                <w:b/>
                <w:w w:val="105"/>
                <w:sz w:val="24"/>
                <w:szCs w:val="24"/>
                <w:lang w:bidi="he-IL"/>
              </w:rPr>
            </w:pPr>
          </w:p>
        </w:tc>
      </w:tr>
      <w:tr w:rsidR="00B14B29" w14:paraId="7D3C7163" w14:textId="77777777" w:rsidTr="00560B3D">
        <w:trPr>
          <w:gridAfter w:val="1"/>
          <w:wAfter w:w="9" w:type="dxa"/>
          <w:trHeight w:val="266"/>
        </w:trPr>
        <w:tc>
          <w:tcPr>
            <w:tcW w:w="3165" w:type="dxa"/>
            <w:tcBorders>
              <w:top w:val="single" w:sz="4" w:space="0" w:color="auto"/>
              <w:left w:val="single" w:sz="4" w:space="0" w:color="auto"/>
              <w:bottom w:val="single" w:sz="4" w:space="0" w:color="auto"/>
              <w:right w:val="single" w:sz="4" w:space="0" w:color="auto"/>
            </w:tcBorders>
          </w:tcPr>
          <w:p w14:paraId="745A189D" w14:textId="77777777" w:rsidR="00B14B29" w:rsidRDefault="00B14B29" w:rsidP="00B14B29">
            <w:pPr>
              <w:pStyle w:val="a3"/>
              <w:numPr>
                <w:ilvl w:val="0"/>
                <w:numId w:val="47"/>
              </w:numPr>
              <w:ind w:left="0" w:firstLine="0"/>
              <w:jc w:val="both"/>
              <w:rPr>
                <w:b/>
                <w:w w:val="105"/>
                <w:lang w:bidi="he-IL"/>
              </w:rPr>
            </w:pPr>
          </w:p>
        </w:tc>
        <w:tc>
          <w:tcPr>
            <w:tcW w:w="458" w:type="dxa"/>
            <w:tcBorders>
              <w:top w:val="single" w:sz="4" w:space="0" w:color="auto"/>
              <w:left w:val="single" w:sz="4" w:space="0" w:color="auto"/>
              <w:bottom w:val="single" w:sz="4" w:space="0" w:color="auto"/>
              <w:right w:val="single" w:sz="4" w:space="0" w:color="auto"/>
            </w:tcBorders>
          </w:tcPr>
          <w:p w14:paraId="3F6F41A3"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2A35D4C5"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6E305923"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4FD8902C"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421FB696"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55AC60B9"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510776F1"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266ADE4F"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6CDF3F9C"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4B982561"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26DECEAF"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4CABDE40" w14:textId="77777777" w:rsidR="00B14B29" w:rsidRDefault="00B14B29">
            <w:pPr>
              <w:spacing w:after="0" w:line="240" w:lineRule="auto"/>
              <w:jc w:val="both"/>
              <w:rPr>
                <w:rFonts w:ascii="Times New Roman" w:hAnsi="Times New Roman"/>
                <w:b/>
                <w:w w:val="105"/>
                <w:sz w:val="24"/>
                <w:szCs w:val="24"/>
                <w:lang w:bidi="he-IL"/>
              </w:rPr>
            </w:pPr>
          </w:p>
        </w:tc>
        <w:tc>
          <w:tcPr>
            <w:tcW w:w="714" w:type="dxa"/>
            <w:tcBorders>
              <w:top w:val="single" w:sz="4" w:space="0" w:color="auto"/>
              <w:left w:val="single" w:sz="4" w:space="0" w:color="auto"/>
              <w:bottom w:val="single" w:sz="4" w:space="0" w:color="auto"/>
              <w:right w:val="single" w:sz="4" w:space="0" w:color="auto"/>
            </w:tcBorders>
          </w:tcPr>
          <w:p w14:paraId="787A0C72" w14:textId="77777777" w:rsidR="00B14B29" w:rsidRDefault="00B14B29">
            <w:pPr>
              <w:spacing w:after="0" w:line="240" w:lineRule="auto"/>
              <w:jc w:val="both"/>
              <w:rPr>
                <w:rFonts w:ascii="Times New Roman" w:hAnsi="Times New Roman"/>
                <w:b/>
                <w:w w:val="105"/>
                <w:sz w:val="24"/>
                <w:szCs w:val="24"/>
                <w:lang w:bidi="he-IL"/>
              </w:rPr>
            </w:pPr>
          </w:p>
        </w:tc>
      </w:tr>
      <w:tr w:rsidR="00B14B29" w14:paraId="5F50D166" w14:textId="77777777" w:rsidTr="00560B3D">
        <w:trPr>
          <w:gridAfter w:val="1"/>
          <w:wAfter w:w="9" w:type="dxa"/>
          <w:trHeight w:val="283"/>
        </w:trPr>
        <w:tc>
          <w:tcPr>
            <w:tcW w:w="3165" w:type="dxa"/>
            <w:tcBorders>
              <w:top w:val="single" w:sz="4" w:space="0" w:color="auto"/>
              <w:left w:val="single" w:sz="4" w:space="0" w:color="auto"/>
              <w:bottom w:val="single" w:sz="4" w:space="0" w:color="auto"/>
              <w:right w:val="single" w:sz="4" w:space="0" w:color="auto"/>
            </w:tcBorders>
          </w:tcPr>
          <w:p w14:paraId="12D6EC76" w14:textId="77777777" w:rsidR="00B14B29" w:rsidRDefault="00B14B29" w:rsidP="00B14B29">
            <w:pPr>
              <w:pStyle w:val="a3"/>
              <w:numPr>
                <w:ilvl w:val="0"/>
                <w:numId w:val="47"/>
              </w:numPr>
              <w:ind w:left="0" w:firstLine="0"/>
              <w:jc w:val="both"/>
              <w:rPr>
                <w:b/>
                <w:w w:val="105"/>
                <w:lang w:bidi="he-IL"/>
              </w:rPr>
            </w:pPr>
          </w:p>
        </w:tc>
        <w:tc>
          <w:tcPr>
            <w:tcW w:w="458" w:type="dxa"/>
            <w:tcBorders>
              <w:top w:val="single" w:sz="4" w:space="0" w:color="auto"/>
              <w:left w:val="single" w:sz="4" w:space="0" w:color="auto"/>
              <w:bottom w:val="single" w:sz="4" w:space="0" w:color="auto"/>
              <w:right w:val="single" w:sz="4" w:space="0" w:color="auto"/>
            </w:tcBorders>
          </w:tcPr>
          <w:p w14:paraId="5A3A2A55"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0476D2F4"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5D878679"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333EB3C3"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07831796"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4B2C7D81"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04D7978E"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5DDDE652"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24D9B96C"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4FAB31B6"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759EE5E9"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6BE710D4" w14:textId="77777777" w:rsidR="00B14B29" w:rsidRDefault="00B14B29">
            <w:pPr>
              <w:spacing w:after="0" w:line="240" w:lineRule="auto"/>
              <w:jc w:val="both"/>
              <w:rPr>
                <w:rFonts w:ascii="Times New Roman" w:hAnsi="Times New Roman"/>
                <w:b/>
                <w:w w:val="105"/>
                <w:sz w:val="24"/>
                <w:szCs w:val="24"/>
                <w:lang w:bidi="he-IL"/>
              </w:rPr>
            </w:pPr>
          </w:p>
        </w:tc>
        <w:tc>
          <w:tcPr>
            <w:tcW w:w="714" w:type="dxa"/>
            <w:tcBorders>
              <w:top w:val="single" w:sz="4" w:space="0" w:color="auto"/>
              <w:left w:val="single" w:sz="4" w:space="0" w:color="auto"/>
              <w:bottom w:val="single" w:sz="4" w:space="0" w:color="auto"/>
              <w:right w:val="single" w:sz="4" w:space="0" w:color="auto"/>
            </w:tcBorders>
          </w:tcPr>
          <w:p w14:paraId="1A7D9884" w14:textId="77777777" w:rsidR="00B14B29" w:rsidRDefault="00B14B29">
            <w:pPr>
              <w:spacing w:after="0" w:line="240" w:lineRule="auto"/>
              <w:jc w:val="both"/>
              <w:rPr>
                <w:rFonts w:ascii="Times New Roman" w:hAnsi="Times New Roman"/>
                <w:b/>
                <w:w w:val="105"/>
                <w:sz w:val="24"/>
                <w:szCs w:val="24"/>
                <w:lang w:bidi="he-IL"/>
              </w:rPr>
            </w:pPr>
          </w:p>
        </w:tc>
      </w:tr>
      <w:tr w:rsidR="00B14B29" w14:paraId="48F185E1" w14:textId="77777777" w:rsidTr="00560B3D">
        <w:trPr>
          <w:gridAfter w:val="1"/>
          <w:wAfter w:w="9" w:type="dxa"/>
          <w:trHeight w:val="283"/>
        </w:trPr>
        <w:tc>
          <w:tcPr>
            <w:tcW w:w="3165" w:type="dxa"/>
            <w:tcBorders>
              <w:top w:val="single" w:sz="4" w:space="0" w:color="auto"/>
              <w:left w:val="single" w:sz="4" w:space="0" w:color="auto"/>
              <w:bottom w:val="single" w:sz="4" w:space="0" w:color="auto"/>
              <w:right w:val="single" w:sz="4" w:space="0" w:color="auto"/>
            </w:tcBorders>
          </w:tcPr>
          <w:p w14:paraId="3A7E20E7" w14:textId="77777777" w:rsidR="00B14B29" w:rsidRDefault="00B14B29" w:rsidP="00B14B29">
            <w:pPr>
              <w:pStyle w:val="a3"/>
              <w:numPr>
                <w:ilvl w:val="0"/>
                <w:numId w:val="47"/>
              </w:numPr>
              <w:ind w:left="0" w:firstLine="0"/>
              <w:jc w:val="both"/>
              <w:rPr>
                <w:b/>
                <w:w w:val="105"/>
                <w:lang w:bidi="he-IL"/>
              </w:rPr>
            </w:pPr>
          </w:p>
        </w:tc>
        <w:tc>
          <w:tcPr>
            <w:tcW w:w="458" w:type="dxa"/>
            <w:tcBorders>
              <w:top w:val="single" w:sz="4" w:space="0" w:color="auto"/>
              <w:left w:val="single" w:sz="4" w:space="0" w:color="auto"/>
              <w:bottom w:val="single" w:sz="4" w:space="0" w:color="auto"/>
              <w:right w:val="single" w:sz="4" w:space="0" w:color="auto"/>
            </w:tcBorders>
          </w:tcPr>
          <w:p w14:paraId="13C11882"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71D5FDDA"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3978911A"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6163647D"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3D130BA4"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1EB27290"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3EE1CBF0"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775996EB"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42FFA251"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6402DB75"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5CAA1622"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041FEF25" w14:textId="77777777" w:rsidR="00B14B29" w:rsidRDefault="00B14B29">
            <w:pPr>
              <w:spacing w:after="0" w:line="240" w:lineRule="auto"/>
              <w:jc w:val="both"/>
              <w:rPr>
                <w:rFonts w:ascii="Times New Roman" w:hAnsi="Times New Roman"/>
                <w:b/>
                <w:w w:val="105"/>
                <w:sz w:val="24"/>
                <w:szCs w:val="24"/>
                <w:lang w:bidi="he-IL"/>
              </w:rPr>
            </w:pPr>
          </w:p>
        </w:tc>
        <w:tc>
          <w:tcPr>
            <w:tcW w:w="714" w:type="dxa"/>
            <w:tcBorders>
              <w:top w:val="single" w:sz="4" w:space="0" w:color="auto"/>
              <w:left w:val="single" w:sz="4" w:space="0" w:color="auto"/>
              <w:bottom w:val="single" w:sz="4" w:space="0" w:color="auto"/>
              <w:right w:val="single" w:sz="4" w:space="0" w:color="auto"/>
            </w:tcBorders>
          </w:tcPr>
          <w:p w14:paraId="58261B48" w14:textId="77777777" w:rsidR="00B14B29" w:rsidRDefault="00B14B29">
            <w:pPr>
              <w:spacing w:after="0" w:line="240" w:lineRule="auto"/>
              <w:jc w:val="both"/>
              <w:rPr>
                <w:rFonts w:ascii="Times New Roman" w:hAnsi="Times New Roman"/>
                <w:b/>
                <w:w w:val="105"/>
                <w:sz w:val="24"/>
                <w:szCs w:val="24"/>
                <w:lang w:bidi="he-IL"/>
              </w:rPr>
            </w:pPr>
          </w:p>
        </w:tc>
      </w:tr>
      <w:tr w:rsidR="00B14B29" w14:paraId="483499E7" w14:textId="77777777" w:rsidTr="00560B3D">
        <w:trPr>
          <w:gridAfter w:val="1"/>
          <w:wAfter w:w="9" w:type="dxa"/>
          <w:trHeight w:val="266"/>
        </w:trPr>
        <w:tc>
          <w:tcPr>
            <w:tcW w:w="3165" w:type="dxa"/>
            <w:tcBorders>
              <w:top w:val="single" w:sz="4" w:space="0" w:color="auto"/>
              <w:left w:val="single" w:sz="4" w:space="0" w:color="auto"/>
              <w:bottom w:val="single" w:sz="4" w:space="0" w:color="auto"/>
              <w:right w:val="single" w:sz="4" w:space="0" w:color="auto"/>
            </w:tcBorders>
          </w:tcPr>
          <w:p w14:paraId="74A9D1B7" w14:textId="77777777" w:rsidR="00B14B29" w:rsidRDefault="00B14B29" w:rsidP="00B14B29">
            <w:pPr>
              <w:pStyle w:val="a3"/>
              <w:numPr>
                <w:ilvl w:val="0"/>
                <w:numId w:val="47"/>
              </w:numPr>
              <w:ind w:left="0" w:firstLine="0"/>
              <w:jc w:val="both"/>
              <w:rPr>
                <w:b/>
                <w:w w:val="105"/>
                <w:lang w:bidi="he-IL"/>
              </w:rPr>
            </w:pPr>
          </w:p>
        </w:tc>
        <w:tc>
          <w:tcPr>
            <w:tcW w:w="458" w:type="dxa"/>
            <w:tcBorders>
              <w:top w:val="single" w:sz="4" w:space="0" w:color="auto"/>
              <w:left w:val="single" w:sz="4" w:space="0" w:color="auto"/>
              <w:bottom w:val="single" w:sz="4" w:space="0" w:color="auto"/>
              <w:right w:val="single" w:sz="4" w:space="0" w:color="auto"/>
            </w:tcBorders>
          </w:tcPr>
          <w:p w14:paraId="31DF5689"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6007A5C0"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206EAABE"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5098F564"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170AEA47"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18CA5D51"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266AB6C2"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66F1EB25"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69D6CCE5"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707F60F4"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61B762D4"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53575853" w14:textId="77777777" w:rsidR="00B14B29" w:rsidRDefault="00B14B29">
            <w:pPr>
              <w:spacing w:after="0" w:line="240" w:lineRule="auto"/>
              <w:jc w:val="both"/>
              <w:rPr>
                <w:rFonts w:ascii="Times New Roman" w:hAnsi="Times New Roman"/>
                <w:b/>
                <w:w w:val="105"/>
                <w:sz w:val="24"/>
                <w:szCs w:val="24"/>
                <w:lang w:bidi="he-IL"/>
              </w:rPr>
            </w:pPr>
          </w:p>
        </w:tc>
        <w:tc>
          <w:tcPr>
            <w:tcW w:w="714" w:type="dxa"/>
            <w:tcBorders>
              <w:top w:val="single" w:sz="4" w:space="0" w:color="auto"/>
              <w:left w:val="single" w:sz="4" w:space="0" w:color="auto"/>
              <w:bottom w:val="single" w:sz="4" w:space="0" w:color="auto"/>
              <w:right w:val="single" w:sz="4" w:space="0" w:color="auto"/>
            </w:tcBorders>
          </w:tcPr>
          <w:p w14:paraId="58E444EA" w14:textId="77777777" w:rsidR="00B14B29" w:rsidRDefault="00B14B29">
            <w:pPr>
              <w:spacing w:after="0" w:line="240" w:lineRule="auto"/>
              <w:jc w:val="both"/>
              <w:rPr>
                <w:rFonts w:ascii="Times New Roman" w:hAnsi="Times New Roman"/>
                <w:b/>
                <w:w w:val="105"/>
                <w:sz w:val="24"/>
                <w:szCs w:val="24"/>
                <w:lang w:bidi="he-IL"/>
              </w:rPr>
            </w:pPr>
          </w:p>
        </w:tc>
      </w:tr>
      <w:tr w:rsidR="00B14B29" w14:paraId="0DA791F2" w14:textId="77777777" w:rsidTr="00560B3D">
        <w:trPr>
          <w:gridAfter w:val="1"/>
          <w:wAfter w:w="9" w:type="dxa"/>
          <w:trHeight w:val="283"/>
        </w:trPr>
        <w:tc>
          <w:tcPr>
            <w:tcW w:w="3165" w:type="dxa"/>
            <w:tcBorders>
              <w:top w:val="single" w:sz="4" w:space="0" w:color="auto"/>
              <w:left w:val="single" w:sz="4" w:space="0" w:color="auto"/>
              <w:bottom w:val="single" w:sz="4" w:space="0" w:color="auto"/>
              <w:right w:val="single" w:sz="4" w:space="0" w:color="auto"/>
            </w:tcBorders>
          </w:tcPr>
          <w:p w14:paraId="2501050B" w14:textId="77777777" w:rsidR="00B14B29" w:rsidRDefault="00B14B29" w:rsidP="00B14B29">
            <w:pPr>
              <w:pStyle w:val="a3"/>
              <w:numPr>
                <w:ilvl w:val="0"/>
                <w:numId w:val="47"/>
              </w:numPr>
              <w:ind w:left="0" w:firstLine="0"/>
              <w:jc w:val="both"/>
              <w:rPr>
                <w:b/>
                <w:w w:val="105"/>
                <w:lang w:bidi="he-IL"/>
              </w:rPr>
            </w:pPr>
          </w:p>
        </w:tc>
        <w:tc>
          <w:tcPr>
            <w:tcW w:w="458" w:type="dxa"/>
            <w:tcBorders>
              <w:top w:val="single" w:sz="4" w:space="0" w:color="auto"/>
              <w:left w:val="single" w:sz="4" w:space="0" w:color="auto"/>
              <w:bottom w:val="single" w:sz="4" w:space="0" w:color="auto"/>
              <w:right w:val="single" w:sz="4" w:space="0" w:color="auto"/>
            </w:tcBorders>
          </w:tcPr>
          <w:p w14:paraId="332B2D78"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1A7C3075"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295BC682"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40DB2013"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316A513E"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56BB9748"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75A7843D"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36890542"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419B7A6F"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04B4DCC7"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298679B6"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26F81688" w14:textId="77777777" w:rsidR="00B14B29" w:rsidRDefault="00B14B29">
            <w:pPr>
              <w:spacing w:after="0" w:line="240" w:lineRule="auto"/>
              <w:jc w:val="both"/>
              <w:rPr>
                <w:rFonts w:ascii="Times New Roman" w:hAnsi="Times New Roman"/>
                <w:b/>
                <w:w w:val="105"/>
                <w:sz w:val="24"/>
                <w:szCs w:val="24"/>
                <w:lang w:bidi="he-IL"/>
              </w:rPr>
            </w:pPr>
          </w:p>
        </w:tc>
        <w:tc>
          <w:tcPr>
            <w:tcW w:w="714" w:type="dxa"/>
            <w:tcBorders>
              <w:top w:val="single" w:sz="4" w:space="0" w:color="auto"/>
              <w:left w:val="single" w:sz="4" w:space="0" w:color="auto"/>
              <w:bottom w:val="single" w:sz="4" w:space="0" w:color="auto"/>
              <w:right w:val="single" w:sz="4" w:space="0" w:color="auto"/>
            </w:tcBorders>
          </w:tcPr>
          <w:p w14:paraId="168529F6" w14:textId="77777777" w:rsidR="00B14B29" w:rsidRDefault="00B14B29">
            <w:pPr>
              <w:spacing w:after="0" w:line="240" w:lineRule="auto"/>
              <w:jc w:val="both"/>
              <w:rPr>
                <w:rFonts w:ascii="Times New Roman" w:hAnsi="Times New Roman"/>
                <w:b/>
                <w:w w:val="105"/>
                <w:sz w:val="24"/>
                <w:szCs w:val="24"/>
                <w:lang w:bidi="he-IL"/>
              </w:rPr>
            </w:pPr>
          </w:p>
        </w:tc>
      </w:tr>
      <w:tr w:rsidR="00B14B29" w14:paraId="099DDFD3" w14:textId="77777777" w:rsidTr="00560B3D">
        <w:trPr>
          <w:gridAfter w:val="1"/>
          <w:wAfter w:w="9" w:type="dxa"/>
          <w:trHeight w:val="283"/>
        </w:trPr>
        <w:tc>
          <w:tcPr>
            <w:tcW w:w="3165" w:type="dxa"/>
            <w:tcBorders>
              <w:top w:val="single" w:sz="4" w:space="0" w:color="auto"/>
              <w:left w:val="single" w:sz="4" w:space="0" w:color="auto"/>
              <w:bottom w:val="single" w:sz="4" w:space="0" w:color="auto"/>
              <w:right w:val="single" w:sz="4" w:space="0" w:color="auto"/>
            </w:tcBorders>
          </w:tcPr>
          <w:p w14:paraId="7096A0A4" w14:textId="77777777" w:rsidR="00B14B29" w:rsidRDefault="00B14B29" w:rsidP="00B14B29">
            <w:pPr>
              <w:pStyle w:val="a3"/>
              <w:numPr>
                <w:ilvl w:val="0"/>
                <w:numId w:val="47"/>
              </w:numPr>
              <w:ind w:left="0" w:firstLine="0"/>
              <w:jc w:val="both"/>
              <w:rPr>
                <w:b/>
                <w:w w:val="105"/>
                <w:lang w:bidi="he-IL"/>
              </w:rPr>
            </w:pPr>
          </w:p>
        </w:tc>
        <w:tc>
          <w:tcPr>
            <w:tcW w:w="458" w:type="dxa"/>
            <w:tcBorders>
              <w:top w:val="single" w:sz="4" w:space="0" w:color="auto"/>
              <w:left w:val="single" w:sz="4" w:space="0" w:color="auto"/>
              <w:bottom w:val="single" w:sz="4" w:space="0" w:color="auto"/>
              <w:right w:val="single" w:sz="4" w:space="0" w:color="auto"/>
            </w:tcBorders>
          </w:tcPr>
          <w:p w14:paraId="5D9DA877"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0454C4DC"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4310E76A"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7A8AAFE3"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358A8443"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1E00CE4A"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1FF6BF75"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581BA56C"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37A609BC"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77D0418B"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0B6F5FF2"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4AC07080" w14:textId="77777777" w:rsidR="00B14B29" w:rsidRDefault="00B14B29">
            <w:pPr>
              <w:spacing w:after="0" w:line="240" w:lineRule="auto"/>
              <w:jc w:val="both"/>
              <w:rPr>
                <w:rFonts w:ascii="Times New Roman" w:hAnsi="Times New Roman"/>
                <w:b/>
                <w:w w:val="105"/>
                <w:sz w:val="24"/>
                <w:szCs w:val="24"/>
                <w:lang w:bidi="he-IL"/>
              </w:rPr>
            </w:pPr>
          </w:p>
        </w:tc>
        <w:tc>
          <w:tcPr>
            <w:tcW w:w="714" w:type="dxa"/>
            <w:tcBorders>
              <w:top w:val="single" w:sz="4" w:space="0" w:color="auto"/>
              <w:left w:val="single" w:sz="4" w:space="0" w:color="auto"/>
              <w:bottom w:val="single" w:sz="4" w:space="0" w:color="auto"/>
              <w:right w:val="single" w:sz="4" w:space="0" w:color="auto"/>
            </w:tcBorders>
          </w:tcPr>
          <w:p w14:paraId="53A8B112" w14:textId="77777777" w:rsidR="00B14B29" w:rsidRDefault="00B14B29">
            <w:pPr>
              <w:spacing w:after="0" w:line="240" w:lineRule="auto"/>
              <w:jc w:val="both"/>
              <w:rPr>
                <w:rFonts w:ascii="Times New Roman" w:hAnsi="Times New Roman"/>
                <w:b/>
                <w:w w:val="105"/>
                <w:sz w:val="24"/>
                <w:szCs w:val="24"/>
                <w:lang w:bidi="he-IL"/>
              </w:rPr>
            </w:pPr>
          </w:p>
        </w:tc>
      </w:tr>
      <w:tr w:rsidR="00B14B29" w14:paraId="74254840" w14:textId="77777777" w:rsidTr="00560B3D">
        <w:trPr>
          <w:gridAfter w:val="1"/>
          <w:wAfter w:w="9" w:type="dxa"/>
          <w:trHeight w:val="266"/>
        </w:trPr>
        <w:tc>
          <w:tcPr>
            <w:tcW w:w="3165" w:type="dxa"/>
            <w:tcBorders>
              <w:top w:val="single" w:sz="4" w:space="0" w:color="auto"/>
              <w:left w:val="single" w:sz="4" w:space="0" w:color="auto"/>
              <w:bottom w:val="single" w:sz="4" w:space="0" w:color="auto"/>
              <w:right w:val="single" w:sz="4" w:space="0" w:color="auto"/>
            </w:tcBorders>
          </w:tcPr>
          <w:p w14:paraId="08A064CB" w14:textId="77777777" w:rsidR="00B14B29" w:rsidRDefault="00B14B29" w:rsidP="00B14B29">
            <w:pPr>
              <w:pStyle w:val="a3"/>
              <w:numPr>
                <w:ilvl w:val="0"/>
                <w:numId w:val="47"/>
              </w:numPr>
              <w:ind w:left="0" w:firstLine="0"/>
              <w:jc w:val="both"/>
              <w:rPr>
                <w:b/>
                <w:w w:val="105"/>
                <w:lang w:bidi="he-IL"/>
              </w:rPr>
            </w:pPr>
          </w:p>
        </w:tc>
        <w:tc>
          <w:tcPr>
            <w:tcW w:w="458" w:type="dxa"/>
            <w:tcBorders>
              <w:top w:val="single" w:sz="4" w:space="0" w:color="auto"/>
              <w:left w:val="single" w:sz="4" w:space="0" w:color="auto"/>
              <w:bottom w:val="single" w:sz="4" w:space="0" w:color="auto"/>
              <w:right w:val="single" w:sz="4" w:space="0" w:color="auto"/>
            </w:tcBorders>
          </w:tcPr>
          <w:p w14:paraId="0C4769A2"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2AAC33EF"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2B5127A0"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6369E9C2"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7139A000"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4ABC08C0"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2AA88531"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1E0A81AB"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141D40EF"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4150D310"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54BDD62B"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11CE02CB" w14:textId="77777777" w:rsidR="00B14B29" w:rsidRDefault="00B14B29">
            <w:pPr>
              <w:spacing w:after="0" w:line="240" w:lineRule="auto"/>
              <w:jc w:val="both"/>
              <w:rPr>
                <w:rFonts w:ascii="Times New Roman" w:hAnsi="Times New Roman"/>
                <w:b/>
                <w:w w:val="105"/>
                <w:sz w:val="24"/>
                <w:szCs w:val="24"/>
                <w:lang w:bidi="he-IL"/>
              </w:rPr>
            </w:pPr>
          </w:p>
        </w:tc>
        <w:tc>
          <w:tcPr>
            <w:tcW w:w="714" w:type="dxa"/>
            <w:tcBorders>
              <w:top w:val="single" w:sz="4" w:space="0" w:color="auto"/>
              <w:left w:val="single" w:sz="4" w:space="0" w:color="auto"/>
              <w:bottom w:val="single" w:sz="4" w:space="0" w:color="auto"/>
              <w:right w:val="single" w:sz="4" w:space="0" w:color="auto"/>
            </w:tcBorders>
          </w:tcPr>
          <w:p w14:paraId="274DF10D" w14:textId="77777777" w:rsidR="00B14B29" w:rsidRDefault="00B14B29">
            <w:pPr>
              <w:spacing w:after="0" w:line="240" w:lineRule="auto"/>
              <w:jc w:val="both"/>
              <w:rPr>
                <w:rFonts w:ascii="Times New Roman" w:hAnsi="Times New Roman"/>
                <w:b/>
                <w:w w:val="105"/>
                <w:sz w:val="24"/>
                <w:szCs w:val="24"/>
                <w:lang w:bidi="he-IL"/>
              </w:rPr>
            </w:pPr>
          </w:p>
        </w:tc>
      </w:tr>
      <w:tr w:rsidR="00B14B29" w14:paraId="02F7F6C4" w14:textId="77777777" w:rsidTr="00560B3D">
        <w:trPr>
          <w:gridAfter w:val="1"/>
          <w:wAfter w:w="9" w:type="dxa"/>
          <w:trHeight w:val="283"/>
        </w:trPr>
        <w:tc>
          <w:tcPr>
            <w:tcW w:w="3165" w:type="dxa"/>
            <w:tcBorders>
              <w:top w:val="single" w:sz="4" w:space="0" w:color="auto"/>
              <w:left w:val="single" w:sz="4" w:space="0" w:color="auto"/>
              <w:bottom w:val="single" w:sz="4" w:space="0" w:color="auto"/>
              <w:right w:val="single" w:sz="4" w:space="0" w:color="auto"/>
            </w:tcBorders>
          </w:tcPr>
          <w:p w14:paraId="5551B8DC" w14:textId="77777777" w:rsidR="00B14B29" w:rsidRDefault="00B14B29" w:rsidP="00B14B29">
            <w:pPr>
              <w:pStyle w:val="a3"/>
              <w:numPr>
                <w:ilvl w:val="0"/>
                <w:numId w:val="47"/>
              </w:numPr>
              <w:ind w:left="0" w:firstLine="0"/>
              <w:jc w:val="both"/>
              <w:rPr>
                <w:b/>
                <w:w w:val="105"/>
                <w:lang w:bidi="he-IL"/>
              </w:rPr>
            </w:pPr>
          </w:p>
        </w:tc>
        <w:tc>
          <w:tcPr>
            <w:tcW w:w="458" w:type="dxa"/>
            <w:tcBorders>
              <w:top w:val="single" w:sz="4" w:space="0" w:color="auto"/>
              <w:left w:val="single" w:sz="4" w:space="0" w:color="auto"/>
              <w:bottom w:val="single" w:sz="4" w:space="0" w:color="auto"/>
              <w:right w:val="single" w:sz="4" w:space="0" w:color="auto"/>
            </w:tcBorders>
          </w:tcPr>
          <w:p w14:paraId="3B2DA245"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60B6FC71"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66FF70E9"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709B9021"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1AF53B00"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4CE52FF6"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0F6DDCB7"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04B924FC"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4DCC9C7B"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3D9BF8B8"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23A1831D"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062FA1F7" w14:textId="77777777" w:rsidR="00B14B29" w:rsidRDefault="00B14B29">
            <w:pPr>
              <w:spacing w:after="0" w:line="240" w:lineRule="auto"/>
              <w:jc w:val="both"/>
              <w:rPr>
                <w:rFonts w:ascii="Times New Roman" w:hAnsi="Times New Roman"/>
                <w:b/>
                <w:w w:val="105"/>
                <w:sz w:val="24"/>
                <w:szCs w:val="24"/>
                <w:lang w:bidi="he-IL"/>
              </w:rPr>
            </w:pPr>
          </w:p>
        </w:tc>
        <w:tc>
          <w:tcPr>
            <w:tcW w:w="714" w:type="dxa"/>
            <w:tcBorders>
              <w:top w:val="single" w:sz="4" w:space="0" w:color="auto"/>
              <w:left w:val="single" w:sz="4" w:space="0" w:color="auto"/>
              <w:bottom w:val="single" w:sz="4" w:space="0" w:color="auto"/>
              <w:right w:val="single" w:sz="4" w:space="0" w:color="auto"/>
            </w:tcBorders>
          </w:tcPr>
          <w:p w14:paraId="6C653D92" w14:textId="77777777" w:rsidR="00B14B29" w:rsidRDefault="00B14B29">
            <w:pPr>
              <w:spacing w:after="0" w:line="240" w:lineRule="auto"/>
              <w:jc w:val="both"/>
              <w:rPr>
                <w:rFonts w:ascii="Times New Roman" w:hAnsi="Times New Roman"/>
                <w:b/>
                <w:w w:val="105"/>
                <w:sz w:val="24"/>
                <w:szCs w:val="24"/>
                <w:lang w:bidi="he-IL"/>
              </w:rPr>
            </w:pPr>
          </w:p>
        </w:tc>
      </w:tr>
      <w:tr w:rsidR="00B14B29" w14:paraId="707CA44C" w14:textId="77777777" w:rsidTr="00560B3D">
        <w:trPr>
          <w:gridAfter w:val="1"/>
          <w:wAfter w:w="9" w:type="dxa"/>
          <w:trHeight w:val="283"/>
        </w:trPr>
        <w:tc>
          <w:tcPr>
            <w:tcW w:w="3165" w:type="dxa"/>
            <w:tcBorders>
              <w:top w:val="single" w:sz="4" w:space="0" w:color="auto"/>
              <w:left w:val="single" w:sz="4" w:space="0" w:color="auto"/>
              <w:bottom w:val="single" w:sz="4" w:space="0" w:color="auto"/>
              <w:right w:val="single" w:sz="4" w:space="0" w:color="auto"/>
            </w:tcBorders>
          </w:tcPr>
          <w:p w14:paraId="7DC25FE4" w14:textId="77777777" w:rsidR="00B14B29" w:rsidRDefault="00B14B29" w:rsidP="00B14B29">
            <w:pPr>
              <w:pStyle w:val="a3"/>
              <w:numPr>
                <w:ilvl w:val="0"/>
                <w:numId w:val="47"/>
              </w:numPr>
              <w:ind w:left="0" w:firstLine="0"/>
              <w:jc w:val="both"/>
              <w:rPr>
                <w:b/>
                <w:w w:val="105"/>
                <w:lang w:bidi="he-IL"/>
              </w:rPr>
            </w:pPr>
          </w:p>
        </w:tc>
        <w:tc>
          <w:tcPr>
            <w:tcW w:w="458" w:type="dxa"/>
            <w:tcBorders>
              <w:top w:val="single" w:sz="4" w:space="0" w:color="auto"/>
              <w:left w:val="single" w:sz="4" w:space="0" w:color="auto"/>
              <w:bottom w:val="single" w:sz="4" w:space="0" w:color="auto"/>
              <w:right w:val="single" w:sz="4" w:space="0" w:color="auto"/>
            </w:tcBorders>
          </w:tcPr>
          <w:p w14:paraId="24E5B1DB"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1AE4EB10"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5B1A89BF"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2423426C"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77B8017F"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691E644A"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4DFA4E2A"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16956E96"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7DC03559"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51CB94C3"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0A16D961"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299E1E3B" w14:textId="77777777" w:rsidR="00B14B29" w:rsidRDefault="00B14B29">
            <w:pPr>
              <w:spacing w:after="0" w:line="240" w:lineRule="auto"/>
              <w:jc w:val="both"/>
              <w:rPr>
                <w:rFonts w:ascii="Times New Roman" w:hAnsi="Times New Roman"/>
                <w:b/>
                <w:w w:val="105"/>
                <w:sz w:val="24"/>
                <w:szCs w:val="24"/>
                <w:lang w:bidi="he-IL"/>
              </w:rPr>
            </w:pPr>
          </w:p>
        </w:tc>
        <w:tc>
          <w:tcPr>
            <w:tcW w:w="714" w:type="dxa"/>
            <w:tcBorders>
              <w:top w:val="single" w:sz="4" w:space="0" w:color="auto"/>
              <w:left w:val="single" w:sz="4" w:space="0" w:color="auto"/>
              <w:bottom w:val="single" w:sz="4" w:space="0" w:color="auto"/>
              <w:right w:val="single" w:sz="4" w:space="0" w:color="auto"/>
            </w:tcBorders>
          </w:tcPr>
          <w:p w14:paraId="31FA758E" w14:textId="77777777" w:rsidR="00B14B29" w:rsidRDefault="00B14B29">
            <w:pPr>
              <w:spacing w:after="0" w:line="240" w:lineRule="auto"/>
              <w:jc w:val="both"/>
              <w:rPr>
                <w:rFonts w:ascii="Times New Roman" w:hAnsi="Times New Roman"/>
                <w:b/>
                <w:w w:val="105"/>
                <w:sz w:val="24"/>
                <w:szCs w:val="24"/>
                <w:lang w:bidi="he-IL"/>
              </w:rPr>
            </w:pPr>
          </w:p>
        </w:tc>
      </w:tr>
      <w:tr w:rsidR="00B14B29" w14:paraId="3AB6D215" w14:textId="77777777" w:rsidTr="00560B3D">
        <w:trPr>
          <w:gridAfter w:val="1"/>
          <w:wAfter w:w="9" w:type="dxa"/>
          <w:trHeight w:val="266"/>
        </w:trPr>
        <w:tc>
          <w:tcPr>
            <w:tcW w:w="3165" w:type="dxa"/>
            <w:tcBorders>
              <w:top w:val="single" w:sz="4" w:space="0" w:color="auto"/>
              <w:left w:val="single" w:sz="4" w:space="0" w:color="auto"/>
              <w:bottom w:val="single" w:sz="4" w:space="0" w:color="auto"/>
              <w:right w:val="single" w:sz="4" w:space="0" w:color="auto"/>
            </w:tcBorders>
          </w:tcPr>
          <w:p w14:paraId="78B7DE09" w14:textId="77777777" w:rsidR="00B14B29" w:rsidRDefault="00B14B29" w:rsidP="00B14B29">
            <w:pPr>
              <w:pStyle w:val="a3"/>
              <w:numPr>
                <w:ilvl w:val="0"/>
                <w:numId w:val="47"/>
              </w:numPr>
              <w:ind w:left="0" w:firstLine="0"/>
              <w:jc w:val="both"/>
              <w:rPr>
                <w:b/>
                <w:w w:val="105"/>
                <w:lang w:bidi="he-IL"/>
              </w:rPr>
            </w:pPr>
          </w:p>
        </w:tc>
        <w:tc>
          <w:tcPr>
            <w:tcW w:w="458" w:type="dxa"/>
            <w:tcBorders>
              <w:top w:val="single" w:sz="4" w:space="0" w:color="auto"/>
              <w:left w:val="single" w:sz="4" w:space="0" w:color="auto"/>
              <w:bottom w:val="single" w:sz="4" w:space="0" w:color="auto"/>
              <w:right w:val="single" w:sz="4" w:space="0" w:color="auto"/>
            </w:tcBorders>
          </w:tcPr>
          <w:p w14:paraId="40CDE4CC"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35CF44BF"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6B8D16AC"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1EABA2AC"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398C6066"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595B0092"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1331C0E0"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76C11110"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67B87BC9"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2B71BA4B"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450494C8"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5BCC85B6" w14:textId="77777777" w:rsidR="00B14B29" w:rsidRDefault="00B14B29">
            <w:pPr>
              <w:spacing w:after="0" w:line="240" w:lineRule="auto"/>
              <w:jc w:val="both"/>
              <w:rPr>
                <w:rFonts w:ascii="Times New Roman" w:hAnsi="Times New Roman"/>
                <w:b/>
                <w:w w:val="105"/>
                <w:sz w:val="24"/>
                <w:szCs w:val="24"/>
                <w:lang w:bidi="he-IL"/>
              </w:rPr>
            </w:pPr>
          </w:p>
        </w:tc>
        <w:tc>
          <w:tcPr>
            <w:tcW w:w="714" w:type="dxa"/>
            <w:tcBorders>
              <w:top w:val="single" w:sz="4" w:space="0" w:color="auto"/>
              <w:left w:val="single" w:sz="4" w:space="0" w:color="auto"/>
              <w:bottom w:val="single" w:sz="4" w:space="0" w:color="auto"/>
              <w:right w:val="single" w:sz="4" w:space="0" w:color="auto"/>
            </w:tcBorders>
          </w:tcPr>
          <w:p w14:paraId="503274C7" w14:textId="77777777" w:rsidR="00B14B29" w:rsidRDefault="00B14B29">
            <w:pPr>
              <w:spacing w:after="0" w:line="240" w:lineRule="auto"/>
              <w:jc w:val="both"/>
              <w:rPr>
                <w:rFonts w:ascii="Times New Roman" w:hAnsi="Times New Roman"/>
                <w:b/>
                <w:w w:val="105"/>
                <w:sz w:val="24"/>
                <w:szCs w:val="24"/>
                <w:lang w:bidi="he-IL"/>
              </w:rPr>
            </w:pPr>
          </w:p>
        </w:tc>
      </w:tr>
      <w:tr w:rsidR="00B14B29" w14:paraId="5C179FAB" w14:textId="77777777" w:rsidTr="00560B3D">
        <w:trPr>
          <w:gridAfter w:val="1"/>
          <w:wAfter w:w="9" w:type="dxa"/>
          <w:trHeight w:val="283"/>
        </w:trPr>
        <w:tc>
          <w:tcPr>
            <w:tcW w:w="3165" w:type="dxa"/>
            <w:tcBorders>
              <w:top w:val="single" w:sz="4" w:space="0" w:color="auto"/>
              <w:left w:val="single" w:sz="4" w:space="0" w:color="auto"/>
              <w:bottom w:val="single" w:sz="4" w:space="0" w:color="auto"/>
              <w:right w:val="single" w:sz="4" w:space="0" w:color="auto"/>
            </w:tcBorders>
          </w:tcPr>
          <w:p w14:paraId="12A636AA" w14:textId="77777777" w:rsidR="00B14B29" w:rsidRDefault="00B14B29" w:rsidP="00B14B29">
            <w:pPr>
              <w:pStyle w:val="a3"/>
              <w:numPr>
                <w:ilvl w:val="0"/>
                <w:numId w:val="47"/>
              </w:numPr>
              <w:ind w:left="0" w:firstLine="0"/>
              <w:jc w:val="both"/>
              <w:rPr>
                <w:b/>
                <w:w w:val="105"/>
                <w:lang w:bidi="he-IL"/>
              </w:rPr>
            </w:pPr>
          </w:p>
        </w:tc>
        <w:tc>
          <w:tcPr>
            <w:tcW w:w="458" w:type="dxa"/>
            <w:tcBorders>
              <w:top w:val="single" w:sz="4" w:space="0" w:color="auto"/>
              <w:left w:val="single" w:sz="4" w:space="0" w:color="auto"/>
              <w:bottom w:val="single" w:sz="4" w:space="0" w:color="auto"/>
              <w:right w:val="single" w:sz="4" w:space="0" w:color="auto"/>
            </w:tcBorders>
          </w:tcPr>
          <w:p w14:paraId="0D8BD2BB"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48200189"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0EE7C80E"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6CF2680C"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2A8E7F95"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37C14E45"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0DE4906D"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14855388"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59E24925"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591CE7E2"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44F8A1F7"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116A6AE8" w14:textId="77777777" w:rsidR="00B14B29" w:rsidRDefault="00B14B29">
            <w:pPr>
              <w:spacing w:after="0" w:line="240" w:lineRule="auto"/>
              <w:jc w:val="both"/>
              <w:rPr>
                <w:rFonts w:ascii="Times New Roman" w:hAnsi="Times New Roman"/>
                <w:b/>
                <w:w w:val="105"/>
                <w:sz w:val="24"/>
                <w:szCs w:val="24"/>
                <w:lang w:bidi="he-IL"/>
              </w:rPr>
            </w:pPr>
          </w:p>
        </w:tc>
        <w:tc>
          <w:tcPr>
            <w:tcW w:w="714" w:type="dxa"/>
            <w:tcBorders>
              <w:top w:val="single" w:sz="4" w:space="0" w:color="auto"/>
              <w:left w:val="single" w:sz="4" w:space="0" w:color="auto"/>
              <w:bottom w:val="single" w:sz="4" w:space="0" w:color="auto"/>
              <w:right w:val="single" w:sz="4" w:space="0" w:color="auto"/>
            </w:tcBorders>
          </w:tcPr>
          <w:p w14:paraId="3A940885" w14:textId="77777777" w:rsidR="00B14B29" w:rsidRDefault="00B14B29">
            <w:pPr>
              <w:spacing w:after="0" w:line="240" w:lineRule="auto"/>
              <w:jc w:val="both"/>
              <w:rPr>
                <w:rFonts w:ascii="Times New Roman" w:hAnsi="Times New Roman"/>
                <w:b/>
                <w:w w:val="105"/>
                <w:sz w:val="24"/>
                <w:szCs w:val="24"/>
                <w:lang w:bidi="he-IL"/>
              </w:rPr>
            </w:pPr>
          </w:p>
        </w:tc>
      </w:tr>
      <w:tr w:rsidR="00B14B29" w14:paraId="6A5CABDA" w14:textId="77777777" w:rsidTr="00560B3D">
        <w:trPr>
          <w:gridAfter w:val="1"/>
          <w:wAfter w:w="9" w:type="dxa"/>
          <w:trHeight w:val="283"/>
        </w:trPr>
        <w:tc>
          <w:tcPr>
            <w:tcW w:w="3165" w:type="dxa"/>
            <w:tcBorders>
              <w:top w:val="single" w:sz="4" w:space="0" w:color="auto"/>
              <w:left w:val="single" w:sz="4" w:space="0" w:color="auto"/>
              <w:bottom w:val="single" w:sz="4" w:space="0" w:color="auto"/>
              <w:right w:val="single" w:sz="4" w:space="0" w:color="auto"/>
            </w:tcBorders>
          </w:tcPr>
          <w:p w14:paraId="11555CA8" w14:textId="77777777" w:rsidR="00B14B29" w:rsidRDefault="00B14B29" w:rsidP="00B14B29">
            <w:pPr>
              <w:pStyle w:val="a3"/>
              <w:numPr>
                <w:ilvl w:val="0"/>
                <w:numId w:val="47"/>
              </w:numPr>
              <w:ind w:left="0" w:firstLine="0"/>
              <w:jc w:val="both"/>
              <w:rPr>
                <w:b/>
                <w:w w:val="105"/>
                <w:lang w:bidi="he-IL"/>
              </w:rPr>
            </w:pPr>
          </w:p>
        </w:tc>
        <w:tc>
          <w:tcPr>
            <w:tcW w:w="458" w:type="dxa"/>
            <w:tcBorders>
              <w:top w:val="single" w:sz="4" w:space="0" w:color="auto"/>
              <w:left w:val="single" w:sz="4" w:space="0" w:color="auto"/>
              <w:bottom w:val="single" w:sz="4" w:space="0" w:color="auto"/>
              <w:right w:val="single" w:sz="4" w:space="0" w:color="auto"/>
            </w:tcBorders>
          </w:tcPr>
          <w:p w14:paraId="12D06456"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5FA5FFC5"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7E52222C"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2FF5EA9F"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08369A53"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31CB1D59"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5831A5D7"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03B40007"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2B71B4A2"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442B6525"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4FD4226B"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183944E1" w14:textId="77777777" w:rsidR="00B14B29" w:rsidRDefault="00B14B29">
            <w:pPr>
              <w:spacing w:after="0" w:line="240" w:lineRule="auto"/>
              <w:jc w:val="both"/>
              <w:rPr>
                <w:rFonts w:ascii="Times New Roman" w:hAnsi="Times New Roman"/>
                <w:b/>
                <w:w w:val="105"/>
                <w:sz w:val="24"/>
                <w:szCs w:val="24"/>
                <w:lang w:bidi="he-IL"/>
              </w:rPr>
            </w:pPr>
          </w:p>
        </w:tc>
        <w:tc>
          <w:tcPr>
            <w:tcW w:w="714" w:type="dxa"/>
            <w:tcBorders>
              <w:top w:val="single" w:sz="4" w:space="0" w:color="auto"/>
              <w:left w:val="single" w:sz="4" w:space="0" w:color="auto"/>
              <w:bottom w:val="single" w:sz="4" w:space="0" w:color="auto"/>
              <w:right w:val="single" w:sz="4" w:space="0" w:color="auto"/>
            </w:tcBorders>
          </w:tcPr>
          <w:p w14:paraId="681435B1" w14:textId="77777777" w:rsidR="00B14B29" w:rsidRDefault="00B14B29">
            <w:pPr>
              <w:spacing w:after="0" w:line="240" w:lineRule="auto"/>
              <w:jc w:val="both"/>
              <w:rPr>
                <w:rFonts w:ascii="Times New Roman" w:hAnsi="Times New Roman"/>
                <w:b/>
                <w:w w:val="105"/>
                <w:sz w:val="24"/>
                <w:szCs w:val="24"/>
                <w:lang w:bidi="he-IL"/>
              </w:rPr>
            </w:pPr>
          </w:p>
        </w:tc>
      </w:tr>
      <w:tr w:rsidR="00B14B29" w14:paraId="6034DD40" w14:textId="77777777" w:rsidTr="00560B3D">
        <w:trPr>
          <w:gridAfter w:val="1"/>
          <w:wAfter w:w="9" w:type="dxa"/>
          <w:trHeight w:val="283"/>
        </w:trPr>
        <w:tc>
          <w:tcPr>
            <w:tcW w:w="3165" w:type="dxa"/>
            <w:tcBorders>
              <w:top w:val="single" w:sz="4" w:space="0" w:color="auto"/>
              <w:left w:val="single" w:sz="4" w:space="0" w:color="auto"/>
              <w:bottom w:val="single" w:sz="4" w:space="0" w:color="auto"/>
              <w:right w:val="single" w:sz="4" w:space="0" w:color="auto"/>
            </w:tcBorders>
          </w:tcPr>
          <w:p w14:paraId="0039C143" w14:textId="77777777" w:rsidR="00B14B29" w:rsidRDefault="00B14B29" w:rsidP="00B14B29">
            <w:pPr>
              <w:pStyle w:val="a3"/>
              <w:numPr>
                <w:ilvl w:val="0"/>
                <w:numId w:val="47"/>
              </w:numPr>
              <w:ind w:left="0" w:firstLine="0"/>
              <w:jc w:val="both"/>
              <w:rPr>
                <w:b/>
                <w:w w:val="105"/>
                <w:lang w:bidi="he-IL"/>
              </w:rPr>
            </w:pPr>
          </w:p>
        </w:tc>
        <w:tc>
          <w:tcPr>
            <w:tcW w:w="458" w:type="dxa"/>
            <w:tcBorders>
              <w:top w:val="single" w:sz="4" w:space="0" w:color="auto"/>
              <w:left w:val="single" w:sz="4" w:space="0" w:color="auto"/>
              <w:bottom w:val="single" w:sz="4" w:space="0" w:color="auto"/>
              <w:right w:val="single" w:sz="4" w:space="0" w:color="auto"/>
            </w:tcBorders>
          </w:tcPr>
          <w:p w14:paraId="42B7CC81"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202D4E4D"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0521B53F"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7932DA1F"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2EE6C5DB"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6641404B"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704C6000"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3D0BC946"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08356437"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03524709"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067BC877"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55C62671" w14:textId="77777777" w:rsidR="00B14B29" w:rsidRDefault="00B14B29">
            <w:pPr>
              <w:spacing w:after="0" w:line="240" w:lineRule="auto"/>
              <w:jc w:val="both"/>
              <w:rPr>
                <w:rFonts w:ascii="Times New Roman" w:hAnsi="Times New Roman"/>
                <w:b/>
                <w:w w:val="105"/>
                <w:sz w:val="24"/>
                <w:szCs w:val="24"/>
                <w:lang w:bidi="he-IL"/>
              </w:rPr>
            </w:pPr>
          </w:p>
        </w:tc>
        <w:tc>
          <w:tcPr>
            <w:tcW w:w="714" w:type="dxa"/>
            <w:tcBorders>
              <w:top w:val="single" w:sz="4" w:space="0" w:color="auto"/>
              <w:left w:val="single" w:sz="4" w:space="0" w:color="auto"/>
              <w:bottom w:val="single" w:sz="4" w:space="0" w:color="auto"/>
              <w:right w:val="single" w:sz="4" w:space="0" w:color="auto"/>
            </w:tcBorders>
          </w:tcPr>
          <w:p w14:paraId="2DBDAA23" w14:textId="77777777" w:rsidR="00B14B29" w:rsidRDefault="00B14B29">
            <w:pPr>
              <w:spacing w:after="0" w:line="240" w:lineRule="auto"/>
              <w:jc w:val="both"/>
              <w:rPr>
                <w:rFonts w:ascii="Times New Roman" w:hAnsi="Times New Roman"/>
                <w:b/>
                <w:w w:val="105"/>
                <w:sz w:val="24"/>
                <w:szCs w:val="24"/>
                <w:lang w:bidi="he-IL"/>
              </w:rPr>
            </w:pPr>
          </w:p>
        </w:tc>
      </w:tr>
      <w:tr w:rsidR="00B14B29" w14:paraId="0E720BAD" w14:textId="77777777" w:rsidTr="00560B3D">
        <w:trPr>
          <w:gridAfter w:val="1"/>
          <w:wAfter w:w="9" w:type="dxa"/>
          <w:trHeight w:val="266"/>
        </w:trPr>
        <w:tc>
          <w:tcPr>
            <w:tcW w:w="3165" w:type="dxa"/>
            <w:tcBorders>
              <w:top w:val="single" w:sz="4" w:space="0" w:color="auto"/>
              <w:left w:val="single" w:sz="4" w:space="0" w:color="auto"/>
              <w:bottom w:val="single" w:sz="4" w:space="0" w:color="auto"/>
              <w:right w:val="single" w:sz="4" w:space="0" w:color="auto"/>
            </w:tcBorders>
            <w:hideMark/>
          </w:tcPr>
          <w:p w14:paraId="6718C69A" w14:textId="77777777" w:rsidR="00B14B29" w:rsidRDefault="00B14B29">
            <w:pPr>
              <w:spacing w:after="0" w:line="240" w:lineRule="auto"/>
              <w:jc w:val="both"/>
              <w:rPr>
                <w:rFonts w:ascii="Times New Roman" w:hAnsi="Times New Roman"/>
                <w:b/>
                <w:w w:val="105"/>
                <w:sz w:val="24"/>
                <w:szCs w:val="24"/>
                <w:lang w:bidi="he-IL"/>
              </w:rPr>
            </w:pPr>
            <w:r>
              <w:rPr>
                <w:rFonts w:ascii="Times New Roman" w:hAnsi="Times New Roman"/>
                <w:w w:val="105"/>
                <w:sz w:val="24"/>
                <w:szCs w:val="24"/>
                <w:lang w:bidi="he-IL"/>
              </w:rPr>
              <w:t>Высокий (число и %)</w:t>
            </w:r>
          </w:p>
        </w:tc>
        <w:tc>
          <w:tcPr>
            <w:tcW w:w="458" w:type="dxa"/>
            <w:tcBorders>
              <w:top w:val="single" w:sz="4" w:space="0" w:color="auto"/>
              <w:left w:val="single" w:sz="4" w:space="0" w:color="auto"/>
              <w:bottom w:val="single" w:sz="4" w:space="0" w:color="auto"/>
              <w:right w:val="single" w:sz="4" w:space="0" w:color="auto"/>
            </w:tcBorders>
          </w:tcPr>
          <w:p w14:paraId="3C87E06E"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43B9B7AC"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46C827E9"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07AFFB1A"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0540C5AD"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20EC3E4A"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221E5874"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01341D21"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474E3D4D"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1F92834D"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52C3D51F"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3DD3F049" w14:textId="77777777" w:rsidR="00B14B29" w:rsidRDefault="00B14B29">
            <w:pPr>
              <w:spacing w:after="0" w:line="240" w:lineRule="auto"/>
              <w:jc w:val="both"/>
              <w:rPr>
                <w:rFonts w:ascii="Times New Roman" w:hAnsi="Times New Roman"/>
                <w:b/>
                <w:w w:val="105"/>
                <w:sz w:val="24"/>
                <w:szCs w:val="24"/>
                <w:lang w:bidi="he-IL"/>
              </w:rPr>
            </w:pPr>
          </w:p>
        </w:tc>
        <w:tc>
          <w:tcPr>
            <w:tcW w:w="714" w:type="dxa"/>
            <w:tcBorders>
              <w:top w:val="single" w:sz="4" w:space="0" w:color="auto"/>
              <w:left w:val="single" w:sz="4" w:space="0" w:color="auto"/>
              <w:bottom w:val="single" w:sz="4" w:space="0" w:color="auto"/>
              <w:right w:val="single" w:sz="4" w:space="0" w:color="auto"/>
            </w:tcBorders>
          </w:tcPr>
          <w:p w14:paraId="06B5FB30" w14:textId="77777777" w:rsidR="00B14B29" w:rsidRDefault="00B14B29">
            <w:pPr>
              <w:spacing w:after="0" w:line="240" w:lineRule="auto"/>
              <w:jc w:val="both"/>
              <w:rPr>
                <w:rFonts w:ascii="Times New Roman" w:hAnsi="Times New Roman"/>
                <w:b/>
                <w:w w:val="105"/>
                <w:sz w:val="24"/>
                <w:szCs w:val="24"/>
                <w:lang w:bidi="he-IL"/>
              </w:rPr>
            </w:pPr>
          </w:p>
        </w:tc>
      </w:tr>
      <w:tr w:rsidR="00B14B29" w14:paraId="4620B76C" w14:textId="77777777" w:rsidTr="00560B3D">
        <w:trPr>
          <w:gridAfter w:val="1"/>
          <w:wAfter w:w="9" w:type="dxa"/>
          <w:trHeight w:val="259"/>
        </w:trPr>
        <w:tc>
          <w:tcPr>
            <w:tcW w:w="3165" w:type="dxa"/>
            <w:tcBorders>
              <w:top w:val="single" w:sz="4" w:space="0" w:color="auto"/>
              <w:left w:val="single" w:sz="4" w:space="0" w:color="auto"/>
              <w:bottom w:val="single" w:sz="4" w:space="0" w:color="auto"/>
              <w:right w:val="single" w:sz="4" w:space="0" w:color="auto"/>
            </w:tcBorders>
            <w:hideMark/>
          </w:tcPr>
          <w:p w14:paraId="483697E8" w14:textId="77777777" w:rsidR="00B14B29" w:rsidRDefault="00B14B29">
            <w:pPr>
              <w:spacing w:after="0" w:line="240" w:lineRule="auto"/>
              <w:jc w:val="both"/>
              <w:rPr>
                <w:rFonts w:ascii="Times New Roman" w:hAnsi="Times New Roman"/>
                <w:w w:val="105"/>
                <w:sz w:val="24"/>
                <w:szCs w:val="24"/>
                <w:lang w:bidi="he-IL"/>
              </w:rPr>
            </w:pPr>
            <w:r>
              <w:rPr>
                <w:rFonts w:ascii="Times New Roman" w:hAnsi="Times New Roman"/>
                <w:w w:val="105"/>
                <w:sz w:val="24"/>
                <w:szCs w:val="24"/>
                <w:lang w:bidi="he-IL"/>
              </w:rPr>
              <w:t>Средний (число и %)</w:t>
            </w:r>
          </w:p>
        </w:tc>
        <w:tc>
          <w:tcPr>
            <w:tcW w:w="458" w:type="dxa"/>
            <w:tcBorders>
              <w:top w:val="single" w:sz="4" w:space="0" w:color="auto"/>
              <w:left w:val="single" w:sz="4" w:space="0" w:color="auto"/>
              <w:bottom w:val="single" w:sz="4" w:space="0" w:color="auto"/>
              <w:right w:val="single" w:sz="4" w:space="0" w:color="auto"/>
            </w:tcBorders>
          </w:tcPr>
          <w:p w14:paraId="716E71A0"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3509F8DE"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5A9D2C4C"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5AB93CAB"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0F595CE4"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724D5876"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1C47AB91"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048DA788"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4960B551"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1E18C503"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374ABCBD"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49375E6D" w14:textId="77777777" w:rsidR="00B14B29" w:rsidRDefault="00B14B29">
            <w:pPr>
              <w:spacing w:after="0" w:line="240" w:lineRule="auto"/>
              <w:jc w:val="both"/>
              <w:rPr>
                <w:rFonts w:ascii="Times New Roman" w:hAnsi="Times New Roman"/>
                <w:b/>
                <w:w w:val="105"/>
                <w:sz w:val="24"/>
                <w:szCs w:val="24"/>
                <w:lang w:bidi="he-IL"/>
              </w:rPr>
            </w:pPr>
          </w:p>
        </w:tc>
        <w:tc>
          <w:tcPr>
            <w:tcW w:w="714" w:type="dxa"/>
            <w:tcBorders>
              <w:top w:val="single" w:sz="4" w:space="0" w:color="auto"/>
              <w:left w:val="single" w:sz="4" w:space="0" w:color="auto"/>
              <w:bottom w:val="single" w:sz="4" w:space="0" w:color="auto"/>
              <w:right w:val="single" w:sz="4" w:space="0" w:color="auto"/>
            </w:tcBorders>
          </w:tcPr>
          <w:p w14:paraId="6C2E452D" w14:textId="77777777" w:rsidR="00B14B29" w:rsidRDefault="00B14B29">
            <w:pPr>
              <w:spacing w:after="0" w:line="240" w:lineRule="auto"/>
              <w:jc w:val="both"/>
              <w:rPr>
                <w:rFonts w:ascii="Times New Roman" w:hAnsi="Times New Roman"/>
                <w:b/>
                <w:w w:val="105"/>
                <w:sz w:val="24"/>
                <w:szCs w:val="24"/>
                <w:lang w:bidi="he-IL"/>
              </w:rPr>
            </w:pPr>
          </w:p>
        </w:tc>
      </w:tr>
      <w:tr w:rsidR="00B14B29" w14:paraId="2913E8AE" w14:textId="77777777" w:rsidTr="00560B3D">
        <w:trPr>
          <w:gridAfter w:val="1"/>
          <w:wAfter w:w="9" w:type="dxa"/>
          <w:trHeight w:val="266"/>
        </w:trPr>
        <w:tc>
          <w:tcPr>
            <w:tcW w:w="3165" w:type="dxa"/>
            <w:tcBorders>
              <w:top w:val="single" w:sz="4" w:space="0" w:color="auto"/>
              <w:left w:val="single" w:sz="4" w:space="0" w:color="auto"/>
              <w:bottom w:val="single" w:sz="4" w:space="0" w:color="auto"/>
              <w:right w:val="single" w:sz="4" w:space="0" w:color="auto"/>
            </w:tcBorders>
            <w:hideMark/>
          </w:tcPr>
          <w:p w14:paraId="70298F9C" w14:textId="77777777" w:rsidR="00B14B29" w:rsidRDefault="00B14B29">
            <w:pPr>
              <w:spacing w:after="0" w:line="240" w:lineRule="auto"/>
              <w:jc w:val="both"/>
              <w:rPr>
                <w:rFonts w:ascii="Times New Roman" w:hAnsi="Times New Roman"/>
                <w:w w:val="105"/>
                <w:sz w:val="24"/>
                <w:szCs w:val="24"/>
                <w:lang w:bidi="he-IL"/>
              </w:rPr>
            </w:pPr>
            <w:r>
              <w:rPr>
                <w:rFonts w:ascii="Times New Roman" w:hAnsi="Times New Roman"/>
                <w:w w:val="105"/>
                <w:sz w:val="24"/>
                <w:szCs w:val="24"/>
                <w:lang w:bidi="he-IL"/>
              </w:rPr>
              <w:t>Низкий (число и %)</w:t>
            </w:r>
          </w:p>
        </w:tc>
        <w:tc>
          <w:tcPr>
            <w:tcW w:w="458" w:type="dxa"/>
            <w:tcBorders>
              <w:top w:val="single" w:sz="4" w:space="0" w:color="auto"/>
              <w:left w:val="single" w:sz="4" w:space="0" w:color="auto"/>
              <w:bottom w:val="single" w:sz="4" w:space="0" w:color="auto"/>
              <w:right w:val="single" w:sz="4" w:space="0" w:color="auto"/>
            </w:tcBorders>
          </w:tcPr>
          <w:p w14:paraId="05774AA9"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4C77F9F4"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31BCE733"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36FE5609"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56376E2F"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278AF5E4"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1907E620"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5F14193D"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21191B2B"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5B340A93"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76868DF4" w14:textId="77777777" w:rsidR="00B14B29" w:rsidRDefault="00B14B29">
            <w:pPr>
              <w:spacing w:after="0" w:line="240" w:lineRule="auto"/>
              <w:jc w:val="both"/>
              <w:rPr>
                <w:rFonts w:ascii="Times New Roman" w:hAnsi="Times New Roman"/>
                <w:b/>
                <w:w w:val="105"/>
                <w:sz w:val="24"/>
                <w:szCs w:val="24"/>
                <w:lang w:bidi="he-IL"/>
              </w:rPr>
            </w:pPr>
          </w:p>
        </w:tc>
        <w:tc>
          <w:tcPr>
            <w:tcW w:w="458" w:type="dxa"/>
            <w:tcBorders>
              <w:top w:val="single" w:sz="4" w:space="0" w:color="auto"/>
              <w:left w:val="single" w:sz="4" w:space="0" w:color="auto"/>
              <w:bottom w:val="single" w:sz="4" w:space="0" w:color="auto"/>
              <w:right w:val="single" w:sz="4" w:space="0" w:color="auto"/>
            </w:tcBorders>
          </w:tcPr>
          <w:p w14:paraId="2300C0B4" w14:textId="77777777" w:rsidR="00B14B29" w:rsidRDefault="00B14B29">
            <w:pPr>
              <w:spacing w:after="0" w:line="240" w:lineRule="auto"/>
              <w:jc w:val="both"/>
              <w:rPr>
                <w:rFonts w:ascii="Times New Roman" w:hAnsi="Times New Roman"/>
                <w:b/>
                <w:w w:val="105"/>
                <w:sz w:val="24"/>
                <w:szCs w:val="24"/>
                <w:lang w:bidi="he-IL"/>
              </w:rPr>
            </w:pPr>
          </w:p>
        </w:tc>
        <w:tc>
          <w:tcPr>
            <w:tcW w:w="714" w:type="dxa"/>
            <w:tcBorders>
              <w:top w:val="single" w:sz="4" w:space="0" w:color="auto"/>
              <w:left w:val="single" w:sz="4" w:space="0" w:color="auto"/>
              <w:bottom w:val="single" w:sz="4" w:space="0" w:color="auto"/>
              <w:right w:val="single" w:sz="4" w:space="0" w:color="auto"/>
            </w:tcBorders>
          </w:tcPr>
          <w:p w14:paraId="6EED84FE" w14:textId="77777777" w:rsidR="00B14B29" w:rsidRDefault="00B14B29">
            <w:pPr>
              <w:spacing w:after="0" w:line="240" w:lineRule="auto"/>
              <w:jc w:val="both"/>
              <w:rPr>
                <w:rFonts w:ascii="Times New Roman" w:hAnsi="Times New Roman"/>
                <w:b/>
                <w:w w:val="105"/>
                <w:sz w:val="24"/>
                <w:szCs w:val="24"/>
                <w:lang w:bidi="he-IL"/>
              </w:rPr>
            </w:pPr>
          </w:p>
        </w:tc>
      </w:tr>
    </w:tbl>
    <w:p w14:paraId="7BD21DF8" w14:textId="77777777" w:rsidR="00B14B29" w:rsidRDefault="00B14B29" w:rsidP="00B14B29">
      <w:pPr>
        <w:spacing w:after="0" w:line="240" w:lineRule="auto"/>
        <w:ind w:firstLine="567"/>
        <w:jc w:val="both"/>
        <w:rPr>
          <w:rFonts w:ascii="Times New Roman" w:eastAsia="Times New Roman" w:hAnsi="Times New Roman" w:cs="Calibri"/>
          <w:w w:val="105"/>
          <w:sz w:val="20"/>
          <w:szCs w:val="20"/>
          <w:lang w:bidi="he-IL"/>
        </w:rPr>
      </w:pPr>
      <w:r>
        <w:rPr>
          <w:rFonts w:ascii="Times New Roman" w:hAnsi="Times New Roman"/>
          <w:w w:val="105"/>
          <w:sz w:val="20"/>
          <w:szCs w:val="20"/>
          <w:lang w:bidi="he-IL"/>
        </w:rPr>
        <w:t>Итоговый результат выставляется как «высокий уровень», если по всем образоваельным результатам  оценки поставлены не ниже «среднего уровня» и «высокий уровень» выставлен не менее, чем по пяти.</w:t>
      </w:r>
    </w:p>
    <w:p w14:paraId="46D4AD3A" w14:textId="77777777" w:rsidR="00B14B29" w:rsidRDefault="00B14B29" w:rsidP="00B14B29">
      <w:pPr>
        <w:spacing w:after="0" w:line="240" w:lineRule="auto"/>
        <w:ind w:firstLine="567"/>
        <w:jc w:val="both"/>
        <w:rPr>
          <w:rFonts w:ascii="Times New Roman" w:hAnsi="Times New Roman"/>
          <w:w w:val="105"/>
          <w:sz w:val="20"/>
          <w:szCs w:val="20"/>
          <w:lang w:bidi="he-IL"/>
        </w:rPr>
      </w:pPr>
      <w:r>
        <w:rPr>
          <w:rFonts w:ascii="Times New Roman" w:hAnsi="Times New Roman"/>
          <w:w w:val="105"/>
          <w:sz w:val="20"/>
          <w:szCs w:val="20"/>
          <w:lang w:bidi="he-IL"/>
        </w:rPr>
        <w:t>Итоговый результат выставляется как «средний уровень»:</w:t>
      </w:r>
    </w:p>
    <w:p w14:paraId="680666E8" w14:textId="77777777" w:rsidR="00B14B29" w:rsidRDefault="00B14B29" w:rsidP="00B14B29">
      <w:pPr>
        <w:spacing w:after="0" w:line="240" w:lineRule="auto"/>
        <w:ind w:firstLine="567"/>
        <w:jc w:val="both"/>
        <w:rPr>
          <w:rFonts w:ascii="Times New Roman" w:hAnsi="Times New Roman"/>
          <w:w w:val="105"/>
          <w:sz w:val="20"/>
          <w:szCs w:val="20"/>
          <w:lang w:bidi="he-IL"/>
        </w:rPr>
      </w:pPr>
      <w:r>
        <w:rPr>
          <w:rFonts w:ascii="Times New Roman" w:hAnsi="Times New Roman"/>
          <w:w w:val="105"/>
          <w:sz w:val="20"/>
          <w:szCs w:val="20"/>
          <w:lang w:bidi="he-IL"/>
        </w:rPr>
        <w:t>- если по всем образовательным результатам  выставлен «средний уровень»;</w:t>
      </w:r>
    </w:p>
    <w:p w14:paraId="58A6AE24" w14:textId="77777777" w:rsidR="00B14B29" w:rsidRDefault="00B14B29" w:rsidP="00B14B29">
      <w:pPr>
        <w:spacing w:after="0" w:line="240" w:lineRule="auto"/>
        <w:ind w:firstLine="567"/>
        <w:jc w:val="both"/>
        <w:rPr>
          <w:rFonts w:ascii="Times New Roman" w:hAnsi="Times New Roman"/>
          <w:w w:val="105"/>
          <w:sz w:val="20"/>
          <w:szCs w:val="20"/>
          <w:lang w:bidi="he-IL"/>
        </w:rPr>
      </w:pPr>
      <w:r>
        <w:rPr>
          <w:rFonts w:ascii="Times New Roman" w:hAnsi="Times New Roman"/>
          <w:w w:val="105"/>
          <w:sz w:val="20"/>
          <w:szCs w:val="20"/>
          <w:lang w:bidi="he-IL"/>
        </w:rPr>
        <w:t>- если количество оценок «низкий уровень» и «высокий уровень» совпадают;</w:t>
      </w:r>
    </w:p>
    <w:p w14:paraId="0D738F72" w14:textId="77777777" w:rsidR="00B14B29" w:rsidRDefault="00B14B29" w:rsidP="00B14B29">
      <w:pPr>
        <w:spacing w:after="0" w:line="240" w:lineRule="auto"/>
        <w:ind w:firstLine="567"/>
        <w:jc w:val="both"/>
        <w:rPr>
          <w:rFonts w:ascii="Times New Roman" w:hAnsi="Times New Roman"/>
          <w:w w:val="105"/>
          <w:sz w:val="20"/>
          <w:szCs w:val="20"/>
          <w:lang w:bidi="he-IL"/>
        </w:rPr>
      </w:pPr>
      <w:r>
        <w:rPr>
          <w:rFonts w:ascii="Times New Roman" w:hAnsi="Times New Roman"/>
          <w:w w:val="105"/>
          <w:sz w:val="20"/>
          <w:szCs w:val="20"/>
          <w:lang w:bidi="he-IL"/>
        </w:rPr>
        <w:t>- если «средний уровень» выставлен не менее, чем по пяти образовательным результатм . Итоговый результат «низкий уровень» выставляется, если более пяти образовтаельых результатов  имеют оценку «низкий уровень».</w:t>
      </w:r>
    </w:p>
    <w:p w14:paraId="4D15E45C" w14:textId="27030EF3" w:rsidR="00B14B29" w:rsidRDefault="00B14B29" w:rsidP="00B14B29">
      <w:pPr>
        <w:spacing w:after="0"/>
        <w:rPr>
          <w:rFonts w:ascii="Times New Roman" w:hAnsi="Times New Roman" w:cs="Times New Roman"/>
          <w:b/>
          <w:sz w:val="24"/>
          <w:szCs w:val="24"/>
        </w:rPr>
      </w:pPr>
    </w:p>
    <w:p w14:paraId="13B50ED5" w14:textId="77777777" w:rsidR="00B14B29" w:rsidRPr="00B14B29" w:rsidRDefault="00B14B29" w:rsidP="00B14B29">
      <w:pPr>
        <w:spacing w:after="0" w:line="240" w:lineRule="auto"/>
        <w:ind w:firstLine="709"/>
        <w:jc w:val="center"/>
        <w:rPr>
          <w:rFonts w:ascii="Times New Roman" w:eastAsia="Times New Roman" w:hAnsi="Times New Roman" w:cs="Calibri"/>
          <w:b/>
          <w:w w:val="105"/>
          <w:sz w:val="24"/>
          <w:szCs w:val="24"/>
          <w:lang w:bidi="he-IL"/>
        </w:rPr>
      </w:pPr>
      <w:r w:rsidRPr="00B14B29">
        <w:rPr>
          <w:rFonts w:ascii="Times New Roman" w:eastAsia="Times New Roman" w:hAnsi="Times New Roman" w:cs="Calibri"/>
          <w:b/>
          <w:w w:val="105"/>
          <w:sz w:val="24"/>
          <w:szCs w:val="24"/>
          <w:lang w:bidi="he-IL"/>
        </w:rPr>
        <w:t xml:space="preserve">Уровень овладения необходимыми навыками и умениями </w:t>
      </w:r>
    </w:p>
    <w:p w14:paraId="2406B4C8" w14:textId="77777777" w:rsidR="00B14B29" w:rsidRPr="00B14B29" w:rsidRDefault="00B14B29" w:rsidP="00B14B29">
      <w:pPr>
        <w:spacing w:after="0" w:line="240" w:lineRule="auto"/>
        <w:ind w:firstLine="709"/>
        <w:jc w:val="center"/>
        <w:rPr>
          <w:rFonts w:ascii="Times New Roman" w:eastAsia="Times New Roman" w:hAnsi="Times New Roman" w:cs="Calibri"/>
          <w:b/>
          <w:w w:val="105"/>
          <w:sz w:val="24"/>
          <w:szCs w:val="24"/>
          <w:lang w:bidi="he-IL"/>
        </w:rPr>
      </w:pPr>
      <w:r w:rsidRPr="00B14B29">
        <w:rPr>
          <w:rFonts w:ascii="Times New Roman" w:eastAsia="Times New Roman" w:hAnsi="Times New Roman" w:cs="Calibri"/>
          <w:b/>
          <w:w w:val="105"/>
          <w:sz w:val="24"/>
          <w:szCs w:val="24"/>
          <w:lang w:bidi="he-IL"/>
        </w:rPr>
        <w:t>по образовательным областям</w:t>
      </w:r>
    </w:p>
    <w:tbl>
      <w:tblPr>
        <w:tblW w:w="95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9"/>
        <w:gridCol w:w="942"/>
        <w:gridCol w:w="942"/>
        <w:gridCol w:w="808"/>
        <w:gridCol w:w="888"/>
        <w:gridCol w:w="914"/>
        <w:gridCol w:w="891"/>
        <w:gridCol w:w="1350"/>
      </w:tblGrid>
      <w:tr w:rsidR="00B14B29" w:rsidRPr="00B14B29" w14:paraId="5ABCD1EE" w14:textId="77777777" w:rsidTr="00560B3D">
        <w:trPr>
          <w:trHeight w:val="275"/>
        </w:trPr>
        <w:tc>
          <w:tcPr>
            <w:tcW w:w="9564" w:type="dxa"/>
            <w:gridSpan w:val="8"/>
          </w:tcPr>
          <w:p w14:paraId="3052275C" w14:textId="77777777" w:rsidR="00B14B29" w:rsidRPr="00B14B29" w:rsidRDefault="00B14B29" w:rsidP="00B14B29">
            <w:pPr>
              <w:spacing w:after="0" w:line="240" w:lineRule="auto"/>
              <w:jc w:val="both"/>
              <w:rPr>
                <w:rFonts w:ascii="Times New Roman" w:eastAsia="Times New Roman" w:hAnsi="Times New Roman" w:cs="Calibri"/>
                <w:w w:val="105"/>
                <w:sz w:val="24"/>
                <w:szCs w:val="24"/>
                <w:lang w:bidi="he-IL"/>
              </w:rPr>
            </w:pPr>
            <w:bookmarkStart w:id="14" w:name="OLE_LINK1"/>
            <w:bookmarkStart w:id="15" w:name="OLE_LINK2"/>
            <w:r w:rsidRPr="00B14B29">
              <w:rPr>
                <w:rFonts w:ascii="Times New Roman" w:eastAsia="Times New Roman" w:hAnsi="Times New Roman" w:cs="Calibri"/>
                <w:w w:val="105"/>
                <w:sz w:val="24"/>
                <w:szCs w:val="24"/>
                <w:lang w:bidi="he-IL"/>
              </w:rPr>
              <w:t>Группа</w:t>
            </w:r>
            <w:bookmarkEnd w:id="14"/>
            <w:bookmarkEnd w:id="15"/>
            <w:r w:rsidRPr="00B14B29">
              <w:rPr>
                <w:rFonts w:ascii="Times New Roman" w:eastAsia="Times New Roman" w:hAnsi="Times New Roman" w:cs="Calibri"/>
                <w:w w:val="105"/>
                <w:sz w:val="24"/>
                <w:szCs w:val="24"/>
                <w:lang w:bidi="he-IL"/>
              </w:rPr>
              <w:t xml:space="preserve"> ___________    </w:t>
            </w:r>
          </w:p>
        </w:tc>
      </w:tr>
      <w:tr w:rsidR="00B14B29" w:rsidRPr="00B14B29" w14:paraId="46D13B1F" w14:textId="77777777" w:rsidTr="00560B3D">
        <w:trPr>
          <w:trHeight w:val="259"/>
        </w:trPr>
        <w:tc>
          <w:tcPr>
            <w:tcW w:w="9564" w:type="dxa"/>
            <w:gridSpan w:val="8"/>
          </w:tcPr>
          <w:p w14:paraId="18CE8BAD" w14:textId="77777777" w:rsidR="00B14B29" w:rsidRPr="00B14B29" w:rsidRDefault="00B14B29" w:rsidP="00B14B29">
            <w:pPr>
              <w:spacing w:after="0" w:line="240" w:lineRule="auto"/>
              <w:jc w:val="both"/>
              <w:rPr>
                <w:rFonts w:ascii="Times New Roman" w:eastAsia="Times New Roman" w:hAnsi="Times New Roman" w:cs="Calibri"/>
                <w:w w:val="105"/>
                <w:sz w:val="24"/>
                <w:szCs w:val="24"/>
                <w:lang w:bidi="he-IL"/>
              </w:rPr>
            </w:pPr>
            <w:r w:rsidRPr="00B14B29">
              <w:rPr>
                <w:rFonts w:ascii="Times New Roman" w:eastAsia="Times New Roman" w:hAnsi="Times New Roman" w:cs="Calibri"/>
                <w:w w:val="105"/>
                <w:sz w:val="24"/>
                <w:szCs w:val="24"/>
                <w:lang w:bidi="he-IL"/>
              </w:rPr>
              <w:t>Педагоги групп:</w:t>
            </w:r>
          </w:p>
        </w:tc>
      </w:tr>
      <w:tr w:rsidR="00B14B29" w:rsidRPr="00B14B29" w14:paraId="221EE17B" w14:textId="77777777" w:rsidTr="00560B3D">
        <w:trPr>
          <w:trHeight w:val="275"/>
        </w:trPr>
        <w:tc>
          <w:tcPr>
            <w:tcW w:w="9564" w:type="dxa"/>
            <w:gridSpan w:val="8"/>
          </w:tcPr>
          <w:p w14:paraId="63D5F4D8" w14:textId="77777777" w:rsidR="00B14B29" w:rsidRPr="00B14B29" w:rsidRDefault="00B14B29" w:rsidP="00B14B29">
            <w:pPr>
              <w:spacing w:after="0" w:line="240" w:lineRule="auto"/>
              <w:jc w:val="both"/>
              <w:rPr>
                <w:rFonts w:ascii="Times New Roman" w:eastAsia="Times New Roman" w:hAnsi="Times New Roman" w:cs="Calibri"/>
                <w:w w:val="105"/>
                <w:sz w:val="24"/>
                <w:szCs w:val="24"/>
                <w:lang w:bidi="he-IL"/>
              </w:rPr>
            </w:pPr>
            <w:r w:rsidRPr="00B14B29">
              <w:rPr>
                <w:rFonts w:ascii="Times New Roman" w:eastAsia="Times New Roman" w:hAnsi="Times New Roman" w:cs="Calibri"/>
                <w:w w:val="105"/>
                <w:sz w:val="24"/>
                <w:szCs w:val="24"/>
                <w:lang w:bidi="he-IL"/>
              </w:rPr>
              <w:t>Дата проведения мониторинга конец учебного года</w:t>
            </w:r>
          </w:p>
        </w:tc>
      </w:tr>
      <w:tr w:rsidR="00B14B29" w:rsidRPr="00B14B29" w14:paraId="4993DF22" w14:textId="77777777" w:rsidTr="00560B3D">
        <w:trPr>
          <w:trHeight w:val="550"/>
        </w:trPr>
        <w:tc>
          <w:tcPr>
            <w:tcW w:w="2829" w:type="dxa"/>
            <w:vMerge w:val="restart"/>
            <w:vAlign w:val="center"/>
          </w:tcPr>
          <w:p w14:paraId="15BCEB73" w14:textId="77777777" w:rsidR="00B14B29" w:rsidRPr="00B14B29" w:rsidRDefault="00B14B29" w:rsidP="00B14B29">
            <w:pPr>
              <w:spacing w:after="0" w:line="240" w:lineRule="auto"/>
              <w:jc w:val="center"/>
              <w:rPr>
                <w:rFonts w:ascii="Times New Roman" w:eastAsia="Times New Roman" w:hAnsi="Times New Roman" w:cs="Calibri"/>
                <w:w w:val="105"/>
                <w:sz w:val="24"/>
                <w:szCs w:val="24"/>
                <w:lang w:bidi="he-IL"/>
              </w:rPr>
            </w:pPr>
            <w:r w:rsidRPr="00B14B29">
              <w:rPr>
                <w:rFonts w:ascii="Times New Roman" w:eastAsia="Times New Roman" w:hAnsi="Times New Roman" w:cs="Calibri"/>
                <w:w w:val="105"/>
                <w:sz w:val="24"/>
                <w:szCs w:val="24"/>
                <w:lang w:bidi="he-IL"/>
              </w:rPr>
              <w:t>Фамилия, имя ребенка</w:t>
            </w:r>
          </w:p>
        </w:tc>
        <w:tc>
          <w:tcPr>
            <w:tcW w:w="6734" w:type="dxa"/>
            <w:gridSpan w:val="7"/>
          </w:tcPr>
          <w:p w14:paraId="0BA1645C" w14:textId="77777777" w:rsidR="00B14B29" w:rsidRPr="00B14B29" w:rsidRDefault="00B14B29" w:rsidP="00B14B29">
            <w:pPr>
              <w:spacing w:after="0" w:line="240" w:lineRule="auto"/>
              <w:jc w:val="center"/>
              <w:rPr>
                <w:rFonts w:ascii="Times New Roman" w:eastAsia="Times New Roman" w:hAnsi="Times New Roman" w:cs="Calibri"/>
                <w:w w:val="105"/>
                <w:sz w:val="24"/>
                <w:szCs w:val="24"/>
                <w:lang w:bidi="he-IL"/>
              </w:rPr>
            </w:pPr>
            <w:r w:rsidRPr="00B14B29">
              <w:rPr>
                <w:rFonts w:ascii="Times New Roman" w:eastAsia="Times New Roman" w:hAnsi="Times New Roman" w:cs="Calibri"/>
                <w:w w:val="105"/>
                <w:sz w:val="24"/>
                <w:szCs w:val="24"/>
                <w:lang w:bidi="he-IL"/>
              </w:rPr>
              <w:t>Уровень овладения необходимыми навыками и умениями по образовательным областям</w:t>
            </w:r>
          </w:p>
        </w:tc>
      </w:tr>
      <w:tr w:rsidR="00B14B29" w:rsidRPr="00B14B29" w14:paraId="5A63DAA6" w14:textId="77777777" w:rsidTr="00560B3D">
        <w:trPr>
          <w:cantSplit/>
          <w:trHeight w:val="1880"/>
        </w:trPr>
        <w:tc>
          <w:tcPr>
            <w:tcW w:w="2829" w:type="dxa"/>
            <w:vMerge/>
          </w:tcPr>
          <w:p w14:paraId="48E400A8" w14:textId="77777777" w:rsidR="00B14B29" w:rsidRPr="00B14B29" w:rsidRDefault="00B14B29" w:rsidP="00B14B29">
            <w:pPr>
              <w:spacing w:after="0" w:line="240" w:lineRule="auto"/>
              <w:jc w:val="both"/>
              <w:rPr>
                <w:rFonts w:ascii="Times New Roman" w:eastAsia="Times New Roman" w:hAnsi="Times New Roman" w:cs="Calibri"/>
                <w:w w:val="105"/>
                <w:sz w:val="24"/>
                <w:szCs w:val="24"/>
                <w:lang w:bidi="he-IL"/>
              </w:rPr>
            </w:pPr>
          </w:p>
        </w:tc>
        <w:tc>
          <w:tcPr>
            <w:tcW w:w="942" w:type="dxa"/>
            <w:textDirection w:val="btLr"/>
          </w:tcPr>
          <w:p w14:paraId="6DF9F6AF" w14:textId="77777777" w:rsidR="00B14B29" w:rsidRPr="00B14B29" w:rsidRDefault="00B14B29" w:rsidP="00B14B29">
            <w:pPr>
              <w:tabs>
                <w:tab w:val="left" w:pos="419"/>
              </w:tabs>
              <w:spacing w:after="0" w:line="240" w:lineRule="auto"/>
              <w:jc w:val="center"/>
              <w:rPr>
                <w:rFonts w:ascii="Times New Roman" w:eastAsia="Times New Roman" w:hAnsi="Times New Roman" w:cs="Calibri"/>
                <w:w w:val="105"/>
                <w:sz w:val="24"/>
                <w:szCs w:val="24"/>
                <w:lang w:bidi="he-IL"/>
              </w:rPr>
            </w:pPr>
          </w:p>
        </w:tc>
        <w:tc>
          <w:tcPr>
            <w:tcW w:w="942" w:type="dxa"/>
            <w:textDirection w:val="btLr"/>
          </w:tcPr>
          <w:p w14:paraId="2979869F" w14:textId="77777777" w:rsidR="00B14B29" w:rsidRPr="00B14B29" w:rsidRDefault="00B14B29" w:rsidP="00B14B29">
            <w:pPr>
              <w:tabs>
                <w:tab w:val="left" w:pos="419"/>
              </w:tabs>
              <w:spacing w:after="0" w:line="240" w:lineRule="auto"/>
              <w:rPr>
                <w:rFonts w:ascii="Times New Roman" w:eastAsia="Times New Roman" w:hAnsi="Times New Roman" w:cs="Calibri"/>
                <w:w w:val="105"/>
                <w:sz w:val="24"/>
                <w:szCs w:val="24"/>
                <w:lang w:bidi="he-IL"/>
              </w:rPr>
            </w:pPr>
            <w:r w:rsidRPr="00B14B29">
              <w:rPr>
                <w:rFonts w:ascii="Times New Roman" w:eastAsia="Times New Roman" w:hAnsi="Times New Roman" w:cs="Calibri"/>
                <w:w w:val="105"/>
                <w:sz w:val="24"/>
                <w:szCs w:val="24"/>
                <w:lang w:bidi="he-IL"/>
              </w:rPr>
              <w:t>Социально-коммуникативное развитие</w:t>
            </w:r>
          </w:p>
        </w:tc>
        <w:tc>
          <w:tcPr>
            <w:tcW w:w="808" w:type="dxa"/>
            <w:textDirection w:val="btLr"/>
          </w:tcPr>
          <w:p w14:paraId="362E3CBB" w14:textId="77777777" w:rsidR="00B14B29" w:rsidRPr="00B14B29" w:rsidRDefault="00B14B29" w:rsidP="00B14B29">
            <w:pPr>
              <w:tabs>
                <w:tab w:val="left" w:pos="419"/>
              </w:tabs>
              <w:spacing w:after="0" w:line="240" w:lineRule="auto"/>
              <w:rPr>
                <w:rFonts w:ascii="Times New Roman" w:eastAsia="Times New Roman" w:hAnsi="Times New Roman" w:cs="Calibri"/>
                <w:w w:val="105"/>
                <w:sz w:val="24"/>
                <w:szCs w:val="24"/>
                <w:lang w:bidi="he-IL"/>
              </w:rPr>
            </w:pPr>
            <w:r w:rsidRPr="00B14B29">
              <w:rPr>
                <w:rFonts w:ascii="Times New Roman" w:eastAsia="Times New Roman" w:hAnsi="Times New Roman" w:cs="Calibri"/>
                <w:w w:val="105"/>
                <w:sz w:val="24"/>
                <w:szCs w:val="24"/>
                <w:lang w:bidi="he-IL"/>
              </w:rPr>
              <w:t>Познавательное развитие</w:t>
            </w:r>
          </w:p>
        </w:tc>
        <w:tc>
          <w:tcPr>
            <w:tcW w:w="888" w:type="dxa"/>
            <w:textDirection w:val="btLr"/>
          </w:tcPr>
          <w:p w14:paraId="26DCA9E7" w14:textId="77777777" w:rsidR="00B14B29" w:rsidRPr="00B14B29" w:rsidRDefault="00B14B29" w:rsidP="00B14B29">
            <w:pPr>
              <w:tabs>
                <w:tab w:val="left" w:pos="419"/>
              </w:tabs>
              <w:spacing w:after="0" w:line="240" w:lineRule="auto"/>
              <w:rPr>
                <w:rFonts w:ascii="Times New Roman" w:eastAsia="Times New Roman" w:hAnsi="Times New Roman" w:cs="Calibri"/>
                <w:w w:val="105"/>
                <w:sz w:val="24"/>
                <w:szCs w:val="24"/>
                <w:lang w:bidi="he-IL"/>
              </w:rPr>
            </w:pPr>
            <w:r w:rsidRPr="00B14B29">
              <w:rPr>
                <w:rFonts w:ascii="Times New Roman" w:eastAsia="Times New Roman" w:hAnsi="Times New Roman" w:cs="Calibri"/>
                <w:w w:val="105"/>
                <w:sz w:val="24"/>
                <w:szCs w:val="24"/>
                <w:lang w:bidi="he-IL"/>
              </w:rPr>
              <w:t>Речевое развитие</w:t>
            </w:r>
          </w:p>
        </w:tc>
        <w:tc>
          <w:tcPr>
            <w:tcW w:w="914" w:type="dxa"/>
            <w:textDirection w:val="btLr"/>
          </w:tcPr>
          <w:p w14:paraId="7A6EBFD5" w14:textId="77777777" w:rsidR="00B14B29" w:rsidRPr="00B14B29" w:rsidRDefault="00B14B29" w:rsidP="00B14B29">
            <w:pPr>
              <w:tabs>
                <w:tab w:val="left" w:pos="419"/>
              </w:tabs>
              <w:spacing w:after="0" w:line="240" w:lineRule="auto"/>
              <w:rPr>
                <w:rFonts w:ascii="Times New Roman" w:eastAsia="Times New Roman" w:hAnsi="Times New Roman" w:cs="Calibri"/>
                <w:w w:val="105"/>
                <w:sz w:val="24"/>
                <w:szCs w:val="24"/>
                <w:lang w:bidi="he-IL"/>
              </w:rPr>
            </w:pPr>
            <w:r w:rsidRPr="00B14B29">
              <w:rPr>
                <w:rFonts w:ascii="Times New Roman" w:eastAsia="Times New Roman" w:hAnsi="Times New Roman" w:cs="Calibri"/>
                <w:w w:val="105"/>
                <w:sz w:val="24"/>
                <w:szCs w:val="24"/>
                <w:lang w:bidi="he-IL"/>
              </w:rPr>
              <w:t>Художественно-эстетическое развитие</w:t>
            </w:r>
          </w:p>
        </w:tc>
        <w:tc>
          <w:tcPr>
            <w:tcW w:w="891" w:type="dxa"/>
            <w:textDirection w:val="btLr"/>
          </w:tcPr>
          <w:p w14:paraId="05C24212" w14:textId="77777777" w:rsidR="00B14B29" w:rsidRPr="00B14B29" w:rsidRDefault="00B14B29" w:rsidP="00B14B29">
            <w:pPr>
              <w:tabs>
                <w:tab w:val="left" w:pos="419"/>
              </w:tabs>
              <w:spacing w:after="0" w:line="240" w:lineRule="auto"/>
              <w:rPr>
                <w:rFonts w:ascii="Times New Roman" w:eastAsia="Times New Roman" w:hAnsi="Times New Roman" w:cs="Calibri"/>
                <w:w w:val="105"/>
                <w:sz w:val="24"/>
                <w:szCs w:val="24"/>
                <w:lang w:bidi="he-IL"/>
              </w:rPr>
            </w:pPr>
            <w:r w:rsidRPr="00B14B29">
              <w:rPr>
                <w:rFonts w:ascii="Times New Roman" w:eastAsia="Times New Roman" w:hAnsi="Times New Roman" w:cs="Calibri"/>
                <w:w w:val="105"/>
                <w:sz w:val="24"/>
                <w:szCs w:val="24"/>
                <w:lang w:bidi="he-IL"/>
              </w:rPr>
              <w:t>Физическое развитие</w:t>
            </w:r>
          </w:p>
        </w:tc>
        <w:tc>
          <w:tcPr>
            <w:tcW w:w="1346" w:type="dxa"/>
            <w:textDirection w:val="btLr"/>
          </w:tcPr>
          <w:p w14:paraId="086D7167" w14:textId="77777777" w:rsidR="00B14B29" w:rsidRPr="00B14B29" w:rsidRDefault="00B14B29" w:rsidP="00B14B29">
            <w:pPr>
              <w:tabs>
                <w:tab w:val="left" w:pos="419"/>
              </w:tabs>
              <w:spacing w:after="0" w:line="240" w:lineRule="auto"/>
              <w:rPr>
                <w:rFonts w:ascii="Times New Roman" w:eastAsia="Times New Roman" w:hAnsi="Times New Roman" w:cs="Calibri"/>
                <w:w w:val="105"/>
                <w:sz w:val="24"/>
                <w:szCs w:val="24"/>
                <w:lang w:bidi="he-IL"/>
              </w:rPr>
            </w:pPr>
            <w:r w:rsidRPr="00B14B29">
              <w:rPr>
                <w:rFonts w:ascii="Times New Roman" w:eastAsia="Times New Roman" w:hAnsi="Times New Roman" w:cs="Calibri"/>
                <w:w w:val="105"/>
                <w:sz w:val="24"/>
                <w:szCs w:val="24"/>
                <w:lang w:bidi="he-IL"/>
              </w:rPr>
              <w:t xml:space="preserve">Итоговый </w:t>
            </w:r>
          </w:p>
          <w:p w14:paraId="69A42D1F" w14:textId="77777777" w:rsidR="00B14B29" w:rsidRPr="00B14B29" w:rsidRDefault="00B14B29" w:rsidP="00B14B29">
            <w:pPr>
              <w:tabs>
                <w:tab w:val="left" w:pos="419"/>
              </w:tabs>
              <w:spacing w:after="0" w:line="240" w:lineRule="auto"/>
              <w:rPr>
                <w:rFonts w:ascii="Times New Roman" w:eastAsia="Times New Roman" w:hAnsi="Times New Roman" w:cs="Calibri"/>
                <w:w w:val="105"/>
                <w:sz w:val="24"/>
                <w:szCs w:val="24"/>
                <w:lang w:bidi="he-IL"/>
              </w:rPr>
            </w:pPr>
            <w:r w:rsidRPr="00B14B29">
              <w:rPr>
                <w:rFonts w:ascii="Times New Roman" w:eastAsia="Times New Roman" w:hAnsi="Times New Roman" w:cs="Calibri"/>
                <w:w w:val="105"/>
                <w:sz w:val="24"/>
                <w:szCs w:val="24"/>
                <w:lang w:bidi="he-IL"/>
              </w:rPr>
              <w:t>результат</w:t>
            </w:r>
          </w:p>
        </w:tc>
      </w:tr>
      <w:tr w:rsidR="00B14B29" w:rsidRPr="00B14B29" w14:paraId="7146BB4B" w14:textId="77777777" w:rsidTr="00560B3D">
        <w:trPr>
          <w:trHeight w:val="275"/>
        </w:trPr>
        <w:tc>
          <w:tcPr>
            <w:tcW w:w="2829" w:type="dxa"/>
          </w:tcPr>
          <w:p w14:paraId="43C7EAB8" w14:textId="77777777" w:rsidR="00B14B29" w:rsidRPr="00B14B29" w:rsidRDefault="00B14B29" w:rsidP="00B14B29">
            <w:pPr>
              <w:numPr>
                <w:ilvl w:val="0"/>
                <w:numId w:val="48"/>
              </w:numPr>
              <w:spacing w:after="0" w:line="240" w:lineRule="auto"/>
              <w:ind w:left="0" w:firstLine="0"/>
              <w:contextualSpacing/>
              <w:jc w:val="both"/>
              <w:rPr>
                <w:rFonts w:ascii="Times New Roman" w:eastAsia="Calibri" w:hAnsi="Times New Roman" w:cs="Times New Roman"/>
                <w:w w:val="105"/>
                <w:sz w:val="24"/>
                <w:szCs w:val="24"/>
                <w:lang w:bidi="he-IL"/>
              </w:rPr>
            </w:pPr>
          </w:p>
        </w:tc>
        <w:tc>
          <w:tcPr>
            <w:tcW w:w="942" w:type="dxa"/>
          </w:tcPr>
          <w:p w14:paraId="67847B91"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942" w:type="dxa"/>
          </w:tcPr>
          <w:p w14:paraId="60856B00"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808" w:type="dxa"/>
          </w:tcPr>
          <w:p w14:paraId="7966CC78"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888" w:type="dxa"/>
          </w:tcPr>
          <w:p w14:paraId="77BEFFE4"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914" w:type="dxa"/>
          </w:tcPr>
          <w:p w14:paraId="756BC809"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891" w:type="dxa"/>
          </w:tcPr>
          <w:p w14:paraId="42E5E500"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1346" w:type="dxa"/>
          </w:tcPr>
          <w:p w14:paraId="088F01DA"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r>
      <w:tr w:rsidR="00B14B29" w:rsidRPr="00B14B29" w14:paraId="3C5215DF" w14:textId="77777777" w:rsidTr="00560B3D">
        <w:trPr>
          <w:trHeight w:val="275"/>
        </w:trPr>
        <w:tc>
          <w:tcPr>
            <w:tcW w:w="2829" w:type="dxa"/>
          </w:tcPr>
          <w:p w14:paraId="418C27CE" w14:textId="77777777" w:rsidR="00B14B29" w:rsidRPr="00B14B29" w:rsidRDefault="00B14B29" w:rsidP="00B14B29">
            <w:pPr>
              <w:numPr>
                <w:ilvl w:val="0"/>
                <w:numId w:val="48"/>
              </w:numPr>
              <w:spacing w:after="0" w:line="240" w:lineRule="auto"/>
              <w:ind w:left="0" w:firstLine="0"/>
              <w:contextualSpacing/>
              <w:jc w:val="both"/>
              <w:rPr>
                <w:rFonts w:ascii="Times New Roman" w:eastAsia="Calibri" w:hAnsi="Times New Roman" w:cs="Times New Roman"/>
                <w:w w:val="105"/>
                <w:sz w:val="24"/>
                <w:szCs w:val="24"/>
                <w:lang w:bidi="he-IL"/>
              </w:rPr>
            </w:pPr>
          </w:p>
        </w:tc>
        <w:tc>
          <w:tcPr>
            <w:tcW w:w="942" w:type="dxa"/>
          </w:tcPr>
          <w:p w14:paraId="38DFD18B"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942" w:type="dxa"/>
          </w:tcPr>
          <w:p w14:paraId="7D7694D0"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808" w:type="dxa"/>
          </w:tcPr>
          <w:p w14:paraId="4937EF2A"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888" w:type="dxa"/>
          </w:tcPr>
          <w:p w14:paraId="01DF04FD"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914" w:type="dxa"/>
          </w:tcPr>
          <w:p w14:paraId="63CF1282"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891" w:type="dxa"/>
          </w:tcPr>
          <w:p w14:paraId="1A05F2B4"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1346" w:type="dxa"/>
          </w:tcPr>
          <w:p w14:paraId="713C95F7"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r>
      <w:tr w:rsidR="00B14B29" w:rsidRPr="00B14B29" w14:paraId="3A39C865" w14:textId="77777777" w:rsidTr="00560B3D">
        <w:trPr>
          <w:trHeight w:val="259"/>
        </w:trPr>
        <w:tc>
          <w:tcPr>
            <w:tcW w:w="2829" w:type="dxa"/>
          </w:tcPr>
          <w:p w14:paraId="341DF0A4" w14:textId="77777777" w:rsidR="00B14B29" w:rsidRPr="00B14B29" w:rsidRDefault="00B14B29" w:rsidP="00B14B29">
            <w:pPr>
              <w:numPr>
                <w:ilvl w:val="0"/>
                <w:numId w:val="48"/>
              </w:numPr>
              <w:spacing w:after="0" w:line="240" w:lineRule="auto"/>
              <w:ind w:left="0" w:firstLine="0"/>
              <w:contextualSpacing/>
              <w:jc w:val="both"/>
              <w:rPr>
                <w:rFonts w:ascii="Times New Roman" w:eastAsia="Calibri" w:hAnsi="Times New Roman" w:cs="Times New Roman"/>
                <w:w w:val="105"/>
                <w:sz w:val="24"/>
                <w:szCs w:val="24"/>
                <w:lang w:bidi="he-IL"/>
              </w:rPr>
            </w:pPr>
          </w:p>
        </w:tc>
        <w:tc>
          <w:tcPr>
            <w:tcW w:w="942" w:type="dxa"/>
          </w:tcPr>
          <w:p w14:paraId="7BA59B3E"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942" w:type="dxa"/>
          </w:tcPr>
          <w:p w14:paraId="1B41874C"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808" w:type="dxa"/>
          </w:tcPr>
          <w:p w14:paraId="3BF02622"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888" w:type="dxa"/>
          </w:tcPr>
          <w:p w14:paraId="06F3B0AF"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914" w:type="dxa"/>
          </w:tcPr>
          <w:p w14:paraId="4DCDE43E"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891" w:type="dxa"/>
          </w:tcPr>
          <w:p w14:paraId="6EBA00FA"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1346" w:type="dxa"/>
          </w:tcPr>
          <w:p w14:paraId="70C46A95"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r>
      <w:tr w:rsidR="00B14B29" w:rsidRPr="00B14B29" w14:paraId="60AFC98D" w14:textId="77777777" w:rsidTr="00560B3D">
        <w:trPr>
          <w:trHeight w:val="275"/>
        </w:trPr>
        <w:tc>
          <w:tcPr>
            <w:tcW w:w="2829" w:type="dxa"/>
          </w:tcPr>
          <w:p w14:paraId="55C9A4AE" w14:textId="77777777" w:rsidR="00B14B29" w:rsidRPr="00B14B29" w:rsidRDefault="00B14B29" w:rsidP="00B14B29">
            <w:pPr>
              <w:numPr>
                <w:ilvl w:val="0"/>
                <w:numId w:val="48"/>
              </w:numPr>
              <w:spacing w:after="0" w:line="240" w:lineRule="auto"/>
              <w:ind w:left="0" w:firstLine="0"/>
              <w:contextualSpacing/>
              <w:jc w:val="both"/>
              <w:rPr>
                <w:rFonts w:ascii="Times New Roman" w:eastAsia="Calibri" w:hAnsi="Times New Roman" w:cs="Times New Roman"/>
                <w:w w:val="105"/>
                <w:sz w:val="24"/>
                <w:szCs w:val="24"/>
                <w:lang w:bidi="he-IL"/>
              </w:rPr>
            </w:pPr>
          </w:p>
        </w:tc>
        <w:tc>
          <w:tcPr>
            <w:tcW w:w="942" w:type="dxa"/>
          </w:tcPr>
          <w:p w14:paraId="33BF86D2"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942" w:type="dxa"/>
          </w:tcPr>
          <w:p w14:paraId="55A3F76F"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808" w:type="dxa"/>
          </w:tcPr>
          <w:p w14:paraId="0E5852AA"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888" w:type="dxa"/>
          </w:tcPr>
          <w:p w14:paraId="6D680877"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914" w:type="dxa"/>
          </w:tcPr>
          <w:p w14:paraId="4B19ACB9"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891" w:type="dxa"/>
          </w:tcPr>
          <w:p w14:paraId="330419D6"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1346" w:type="dxa"/>
          </w:tcPr>
          <w:p w14:paraId="3F5FFE69"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r>
      <w:tr w:rsidR="00B14B29" w:rsidRPr="00B14B29" w14:paraId="547E4BA9" w14:textId="77777777" w:rsidTr="00560B3D">
        <w:trPr>
          <w:trHeight w:val="275"/>
        </w:trPr>
        <w:tc>
          <w:tcPr>
            <w:tcW w:w="2829" w:type="dxa"/>
          </w:tcPr>
          <w:p w14:paraId="52D40408" w14:textId="77777777" w:rsidR="00B14B29" w:rsidRPr="00B14B29" w:rsidRDefault="00B14B29" w:rsidP="00B14B29">
            <w:pPr>
              <w:numPr>
                <w:ilvl w:val="0"/>
                <w:numId w:val="48"/>
              </w:numPr>
              <w:spacing w:after="0" w:line="240" w:lineRule="auto"/>
              <w:ind w:left="0" w:firstLine="0"/>
              <w:contextualSpacing/>
              <w:jc w:val="both"/>
              <w:rPr>
                <w:rFonts w:ascii="Times New Roman" w:eastAsia="Calibri" w:hAnsi="Times New Roman" w:cs="Times New Roman"/>
                <w:w w:val="105"/>
                <w:sz w:val="24"/>
                <w:szCs w:val="24"/>
                <w:lang w:bidi="he-IL"/>
              </w:rPr>
            </w:pPr>
          </w:p>
        </w:tc>
        <w:tc>
          <w:tcPr>
            <w:tcW w:w="942" w:type="dxa"/>
          </w:tcPr>
          <w:p w14:paraId="2AAB90A2"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942" w:type="dxa"/>
          </w:tcPr>
          <w:p w14:paraId="12D855A5"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808" w:type="dxa"/>
          </w:tcPr>
          <w:p w14:paraId="105A56AA"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888" w:type="dxa"/>
          </w:tcPr>
          <w:p w14:paraId="74BB6250"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914" w:type="dxa"/>
          </w:tcPr>
          <w:p w14:paraId="53B79DDC"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891" w:type="dxa"/>
          </w:tcPr>
          <w:p w14:paraId="462FD212"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1346" w:type="dxa"/>
          </w:tcPr>
          <w:p w14:paraId="339ACB84"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r>
      <w:tr w:rsidR="00B14B29" w:rsidRPr="00B14B29" w14:paraId="5B6C4B9F" w14:textId="77777777" w:rsidTr="00560B3D">
        <w:trPr>
          <w:trHeight w:val="259"/>
        </w:trPr>
        <w:tc>
          <w:tcPr>
            <w:tcW w:w="2829" w:type="dxa"/>
          </w:tcPr>
          <w:p w14:paraId="0C2981E4" w14:textId="77777777" w:rsidR="00B14B29" w:rsidRPr="00B14B29" w:rsidRDefault="00B14B29" w:rsidP="00B14B29">
            <w:pPr>
              <w:numPr>
                <w:ilvl w:val="0"/>
                <w:numId w:val="48"/>
              </w:numPr>
              <w:spacing w:after="0" w:line="240" w:lineRule="auto"/>
              <w:ind w:left="0" w:firstLine="0"/>
              <w:contextualSpacing/>
              <w:jc w:val="both"/>
              <w:rPr>
                <w:rFonts w:ascii="Times New Roman" w:eastAsia="Calibri" w:hAnsi="Times New Roman" w:cs="Times New Roman"/>
                <w:w w:val="105"/>
                <w:sz w:val="24"/>
                <w:szCs w:val="24"/>
                <w:lang w:bidi="he-IL"/>
              </w:rPr>
            </w:pPr>
          </w:p>
        </w:tc>
        <w:tc>
          <w:tcPr>
            <w:tcW w:w="942" w:type="dxa"/>
          </w:tcPr>
          <w:p w14:paraId="2F68C618"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942" w:type="dxa"/>
          </w:tcPr>
          <w:p w14:paraId="61845E62"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808" w:type="dxa"/>
          </w:tcPr>
          <w:p w14:paraId="2E25C35F"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888" w:type="dxa"/>
          </w:tcPr>
          <w:p w14:paraId="79C4F152"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914" w:type="dxa"/>
          </w:tcPr>
          <w:p w14:paraId="136AC084"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891" w:type="dxa"/>
          </w:tcPr>
          <w:p w14:paraId="016846D2"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1346" w:type="dxa"/>
          </w:tcPr>
          <w:p w14:paraId="1871A8FA"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r>
      <w:tr w:rsidR="00B14B29" w:rsidRPr="00B14B29" w14:paraId="6C73EFFA" w14:textId="77777777" w:rsidTr="00560B3D">
        <w:trPr>
          <w:trHeight w:val="275"/>
        </w:trPr>
        <w:tc>
          <w:tcPr>
            <w:tcW w:w="2829" w:type="dxa"/>
          </w:tcPr>
          <w:p w14:paraId="649DFF12" w14:textId="77777777" w:rsidR="00B14B29" w:rsidRPr="00B14B29" w:rsidRDefault="00B14B29" w:rsidP="00B14B29">
            <w:pPr>
              <w:numPr>
                <w:ilvl w:val="0"/>
                <w:numId w:val="48"/>
              </w:numPr>
              <w:spacing w:after="0" w:line="240" w:lineRule="auto"/>
              <w:ind w:left="0" w:firstLine="0"/>
              <w:contextualSpacing/>
              <w:jc w:val="both"/>
              <w:rPr>
                <w:rFonts w:ascii="Times New Roman" w:eastAsia="Calibri" w:hAnsi="Times New Roman" w:cs="Times New Roman"/>
                <w:w w:val="105"/>
                <w:sz w:val="24"/>
                <w:szCs w:val="24"/>
                <w:lang w:bidi="he-IL"/>
              </w:rPr>
            </w:pPr>
          </w:p>
        </w:tc>
        <w:tc>
          <w:tcPr>
            <w:tcW w:w="942" w:type="dxa"/>
          </w:tcPr>
          <w:p w14:paraId="1C4F31B4"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942" w:type="dxa"/>
          </w:tcPr>
          <w:p w14:paraId="253289E7"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808" w:type="dxa"/>
          </w:tcPr>
          <w:p w14:paraId="1EE12FA6"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888" w:type="dxa"/>
          </w:tcPr>
          <w:p w14:paraId="3FEDA6C8"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914" w:type="dxa"/>
          </w:tcPr>
          <w:p w14:paraId="1B241855"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891" w:type="dxa"/>
          </w:tcPr>
          <w:p w14:paraId="52C627E7"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1346" w:type="dxa"/>
          </w:tcPr>
          <w:p w14:paraId="16F5BD82"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r>
      <w:tr w:rsidR="00B14B29" w:rsidRPr="00B14B29" w14:paraId="02CBAB73" w14:textId="77777777" w:rsidTr="00560B3D">
        <w:trPr>
          <w:trHeight w:val="275"/>
        </w:trPr>
        <w:tc>
          <w:tcPr>
            <w:tcW w:w="2829" w:type="dxa"/>
          </w:tcPr>
          <w:p w14:paraId="36CA3C29" w14:textId="77777777" w:rsidR="00B14B29" w:rsidRPr="00B14B29" w:rsidRDefault="00B14B29" w:rsidP="00B14B29">
            <w:pPr>
              <w:numPr>
                <w:ilvl w:val="0"/>
                <w:numId w:val="48"/>
              </w:numPr>
              <w:spacing w:after="0" w:line="240" w:lineRule="auto"/>
              <w:ind w:left="0" w:firstLine="0"/>
              <w:contextualSpacing/>
              <w:jc w:val="both"/>
              <w:rPr>
                <w:rFonts w:ascii="Times New Roman" w:eastAsia="Calibri" w:hAnsi="Times New Roman" w:cs="Times New Roman"/>
                <w:w w:val="105"/>
                <w:sz w:val="24"/>
                <w:szCs w:val="24"/>
                <w:lang w:bidi="he-IL"/>
              </w:rPr>
            </w:pPr>
          </w:p>
        </w:tc>
        <w:tc>
          <w:tcPr>
            <w:tcW w:w="942" w:type="dxa"/>
          </w:tcPr>
          <w:p w14:paraId="0772D1EE"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942" w:type="dxa"/>
          </w:tcPr>
          <w:p w14:paraId="5AEC538D"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808" w:type="dxa"/>
          </w:tcPr>
          <w:p w14:paraId="374E3BFD"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888" w:type="dxa"/>
          </w:tcPr>
          <w:p w14:paraId="4F6024BD"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914" w:type="dxa"/>
          </w:tcPr>
          <w:p w14:paraId="366E399B"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891" w:type="dxa"/>
          </w:tcPr>
          <w:p w14:paraId="3DA4CC12"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1346" w:type="dxa"/>
          </w:tcPr>
          <w:p w14:paraId="7635A36E"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r>
      <w:tr w:rsidR="00B14B29" w:rsidRPr="00B14B29" w14:paraId="16B6EAB6" w14:textId="77777777" w:rsidTr="00560B3D">
        <w:trPr>
          <w:trHeight w:val="259"/>
        </w:trPr>
        <w:tc>
          <w:tcPr>
            <w:tcW w:w="2829" w:type="dxa"/>
          </w:tcPr>
          <w:p w14:paraId="5A7D1140" w14:textId="77777777" w:rsidR="00B14B29" w:rsidRPr="00B14B29" w:rsidRDefault="00B14B29" w:rsidP="00B14B29">
            <w:pPr>
              <w:numPr>
                <w:ilvl w:val="0"/>
                <w:numId w:val="48"/>
              </w:numPr>
              <w:spacing w:after="0" w:line="240" w:lineRule="auto"/>
              <w:ind w:left="0" w:firstLine="0"/>
              <w:contextualSpacing/>
              <w:jc w:val="both"/>
              <w:rPr>
                <w:rFonts w:ascii="Times New Roman" w:eastAsia="Calibri" w:hAnsi="Times New Roman" w:cs="Times New Roman"/>
                <w:w w:val="105"/>
                <w:sz w:val="24"/>
                <w:szCs w:val="24"/>
                <w:lang w:bidi="he-IL"/>
              </w:rPr>
            </w:pPr>
          </w:p>
        </w:tc>
        <w:tc>
          <w:tcPr>
            <w:tcW w:w="942" w:type="dxa"/>
          </w:tcPr>
          <w:p w14:paraId="0B0BA01E"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942" w:type="dxa"/>
          </w:tcPr>
          <w:p w14:paraId="580A5D8A"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808" w:type="dxa"/>
          </w:tcPr>
          <w:p w14:paraId="20B34B48"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888" w:type="dxa"/>
          </w:tcPr>
          <w:p w14:paraId="195BBBF6"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914" w:type="dxa"/>
          </w:tcPr>
          <w:p w14:paraId="6F4685AF"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891" w:type="dxa"/>
          </w:tcPr>
          <w:p w14:paraId="7F83890D"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1346" w:type="dxa"/>
          </w:tcPr>
          <w:p w14:paraId="742DA8F0"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r>
      <w:tr w:rsidR="00B14B29" w:rsidRPr="00B14B29" w14:paraId="776F175D" w14:textId="77777777" w:rsidTr="00560B3D">
        <w:trPr>
          <w:trHeight w:val="275"/>
        </w:trPr>
        <w:tc>
          <w:tcPr>
            <w:tcW w:w="2829" w:type="dxa"/>
          </w:tcPr>
          <w:p w14:paraId="025714C6" w14:textId="77777777" w:rsidR="00B14B29" w:rsidRPr="00B14B29" w:rsidRDefault="00B14B29" w:rsidP="00B14B29">
            <w:pPr>
              <w:numPr>
                <w:ilvl w:val="0"/>
                <w:numId w:val="48"/>
              </w:numPr>
              <w:spacing w:after="0" w:line="240" w:lineRule="auto"/>
              <w:ind w:left="0" w:firstLine="0"/>
              <w:contextualSpacing/>
              <w:jc w:val="both"/>
              <w:rPr>
                <w:rFonts w:ascii="Times New Roman" w:eastAsia="Calibri" w:hAnsi="Times New Roman" w:cs="Times New Roman"/>
                <w:w w:val="105"/>
                <w:sz w:val="24"/>
                <w:szCs w:val="24"/>
                <w:lang w:bidi="he-IL"/>
              </w:rPr>
            </w:pPr>
          </w:p>
        </w:tc>
        <w:tc>
          <w:tcPr>
            <w:tcW w:w="942" w:type="dxa"/>
          </w:tcPr>
          <w:p w14:paraId="61C49C6F"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942" w:type="dxa"/>
          </w:tcPr>
          <w:p w14:paraId="4EB24A7B"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808" w:type="dxa"/>
          </w:tcPr>
          <w:p w14:paraId="28E040B4"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888" w:type="dxa"/>
          </w:tcPr>
          <w:p w14:paraId="3E1F0212"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914" w:type="dxa"/>
          </w:tcPr>
          <w:p w14:paraId="469F4DB9"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891" w:type="dxa"/>
          </w:tcPr>
          <w:p w14:paraId="68757C3C"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1346" w:type="dxa"/>
          </w:tcPr>
          <w:p w14:paraId="7E2BF551"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r>
      <w:tr w:rsidR="00B14B29" w:rsidRPr="00B14B29" w14:paraId="0DB687C3" w14:textId="77777777" w:rsidTr="00560B3D">
        <w:trPr>
          <w:trHeight w:val="275"/>
        </w:trPr>
        <w:tc>
          <w:tcPr>
            <w:tcW w:w="2829" w:type="dxa"/>
          </w:tcPr>
          <w:p w14:paraId="7BE03D33" w14:textId="77777777" w:rsidR="00B14B29" w:rsidRPr="00B14B29" w:rsidRDefault="00B14B29" w:rsidP="00B14B29">
            <w:pPr>
              <w:numPr>
                <w:ilvl w:val="0"/>
                <w:numId w:val="48"/>
              </w:numPr>
              <w:spacing w:after="0" w:line="240" w:lineRule="auto"/>
              <w:ind w:left="0" w:firstLine="0"/>
              <w:contextualSpacing/>
              <w:jc w:val="both"/>
              <w:rPr>
                <w:rFonts w:ascii="Times New Roman" w:eastAsia="Calibri" w:hAnsi="Times New Roman" w:cs="Times New Roman"/>
                <w:w w:val="105"/>
                <w:sz w:val="24"/>
                <w:szCs w:val="24"/>
                <w:lang w:bidi="he-IL"/>
              </w:rPr>
            </w:pPr>
          </w:p>
        </w:tc>
        <w:tc>
          <w:tcPr>
            <w:tcW w:w="942" w:type="dxa"/>
          </w:tcPr>
          <w:p w14:paraId="6498B573"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942" w:type="dxa"/>
          </w:tcPr>
          <w:p w14:paraId="5175FA95"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808" w:type="dxa"/>
          </w:tcPr>
          <w:p w14:paraId="361AFEFF"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888" w:type="dxa"/>
          </w:tcPr>
          <w:p w14:paraId="44B54072"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914" w:type="dxa"/>
          </w:tcPr>
          <w:p w14:paraId="78763E03"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891" w:type="dxa"/>
          </w:tcPr>
          <w:p w14:paraId="6B35E8CE"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1346" w:type="dxa"/>
          </w:tcPr>
          <w:p w14:paraId="0E312073"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r>
      <w:tr w:rsidR="00B14B29" w:rsidRPr="00B14B29" w14:paraId="54FFFFDF" w14:textId="77777777" w:rsidTr="00560B3D">
        <w:trPr>
          <w:trHeight w:val="259"/>
        </w:trPr>
        <w:tc>
          <w:tcPr>
            <w:tcW w:w="2829" w:type="dxa"/>
          </w:tcPr>
          <w:p w14:paraId="2E830F38" w14:textId="77777777" w:rsidR="00B14B29" w:rsidRPr="00B14B29" w:rsidRDefault="00B14B29" w:rsidP="00B14B29">
            <w:pPr>
              <w:numPr>
                <w:ilvl w:val="0"/>
                <w:numId w:val="48"/>
              </w:numPr>
              <w:spacing w:after="0" w:line="240" w:lineRule="auto"/>
              <w:ind w:left="0" w:firstLine="0"/>
              <w:contextualSpacing/>
              <w:jc w:val="both"/>
              <w:rPr>
                <w:rFonts w:ascii="Times New Roman" w:eastAsia="Calibri" w:hAnsi="Times New Roman" w:cs="Times New Roman"/>
                <w:w w:val="105"/>
                <w:sz w:val="24"/>
                <w:szCs w:val="24"/>
                <w:lang w:bidi="he-IL"/>
              </w:rPr>
            </w:pPr>
          </w:p>
        </w:tc>
        <w:tc>
          <w:tcPr>
            <w:tcW w:w="942" w:type="dxa"/>
          </w:tcPr>
          <w:p w14:paraId="74EBA6D7"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942" w:type="dxa"/>
          </w:tcPr>
          <w:p w14:paraId="0F6C7B99"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808" w:type="dxa"/>
          </w:tcPr>
          <w:p w14:paraId="4FCE48DD"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888" w:type="dxa"/>
          </w:tcPr>
          <w:p w14:paraId="37CE2D8A"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914" w:type="dxa"/>
          </w:tcPr>
          <w:p w14:paraId="7BB5C625"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891" w:type="dxa"/>
          </w:tcPr>
          <w:p w14:paraId="077F706E"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1346" w:type="dxa"/>
          </w:tcPr>
          <w:p w14:paraId="3F08F085"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r>
      <w:tr w:rsidR="00B14B29" w:rsidRPr="00B14B29" w14:paraId="47998553" w14:textId="77777777" w:rsidTr="00560B3D">
        <w:trPr>
          <w:trHeight w:val="275"/>
        </w:trPr>
        <w:tc>
          <w:tcPr>
            <w:tcW w:w="2829" w:type="dxa"/>
          </w:tcPr>
          <w:p w14:paraId="7C07FAE1" w14:textId="77777777" w:rsidR="00B14B29" w:rsidRPr="00B14B29" w:rsidRDefault="00B14B29" w:rsidP="00B14B29">
            <w:pPr>
              <w:numPr>
                <w:ilvl w:val="0"/>
                <w:numId w:val="48"/>
              </w:numPr>
              <w:spacing w:after="0" w:line="240" w:lineRule="auto"/>
              <w:ind w:left="0" w:firstLine="0"/>
              <w:contextualSpacing/>
              <w:jc w:val="both"/>
              <w:rPr>
                <w:rFonts w:ascii="Times New Roman" w:eastAsia="Calibri" w:hAnsi="Times New Roman" w:cs="Times New Roman"/>
                <w:w w:val="105"/>
                <w:sz w:val="24"/>
                <w:szCs w:val="24"/>
                <w:lang w:bidi="he-IL"/>
              </w:rPr>
            </w:pPr>
          </w:p>
        </w:tc>
        <w:tc>
          <w:tcPr>
            <w:tcW w:w="942" w:type="dxa"/>
          </w:tcPr>
          <w:p w14:paraId="59308704"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942" w:type="dxa"/>
          </w:tcPr>
          <w:p w14:paraId="35B89944"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808" w:type="dxa"/>
          </w:tcPr>
          <w:p w14:paraId="05DCA65D"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888" w:type="dxa"/>
          </w:tcPr>
          <w:p w14:paraId="7CE6FD65"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914" w:type="dxa"/>
          </w:tcPr>
          <w:p w14:paraId="44941410"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891" w:type="dxa"/>
          </w:tcPr>
          <w:p w14:paraId="7FD273C3"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1346" w:type="dxa"/>
          </w:tcPr>
          <w:p w14:paraId="47B00AC2"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r>
      <w:tr w:rsidR="00B14B29" w:rsidRPr="00B14B29" w14:paraId="64CC112D" w14:textId="77777777" w:rsidTr="00560B3D">
        <w:trPr>
          <w:trHeight w:val="275"/>
        </w:trPr>
        <w:tc>
          <w:tcPr>
            <w:tcW w:w="2829" w:type="dxa"/>
          </w:tcPr>
          <w:p w14:paraId="679C9A9D" w14:textId="77777777" w:rsidR="00B14B29" w:rsidRPr="00B14B29" w:rsidRDefault="00B14B29" w:rsidP="00B14B29">
            <w:pPr>
              <w:numPr>
                <w:ilvl w:val="0"/>
                <w:numId w:val="48"/>
              </w:numPr>
              <w:spacing w:after="0" w:line="240" w:lineRule="auto"/>
              <w:ind w:left="0" w:firstLine="0"/>
              <w:contextualSpacing/>
              <w:jc w:val="both"/>
              <w:rPr>
                <w:rFonts w:ascii="Times New Roman" w:eastAsia="Calibri" w:hAnsi="Times New Roman" w:cs="Times New Roman"/>
                <w:w w:val="105"/>
                <w:sz w:val="24"/>
                <w:szCs w:val="24"/>
                <w:lang w:bidi="he-IL"/>
              </w:rPr>
            </w:pPr>
          </w:p>
        </w:tc>
        <w:tc>
          <w:tcPr>
            <w:tcW w:w="942" w:type="dxa"/>
          </w:tcPr>
          <w:p w14:paraId="7DE47497"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942" w:type="dxa"/>
          </w:tcPr>
          <w:p w14:paraId="4059B2DA"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808" w:type="dxa"/>
          </w:tcPr>
          <w:p w14:paraId="4C2F218C"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888" w:type="dxa"/>
          </w:tcPr>
          <w:p w14:paraId="4726D538"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914" w:type="dxa"/>
          </w:tcPr>
          <w:p w14:paraId="37CEAB9F"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891" w:type="dxa"/>
          </w:tcPr>
          <w:p w14:paraId="0E9ACA48"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1346" w:type="dxa"/>
          </w:tcPr>
          <w:p w14:paraId="634EE5A0"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r>
      <w:tr w:rsidR="00B14B29" w:rsidRPr="00B14B29" w14:paraId="5D0D99B6" w14:textId="77777777" w:rsidTr="00560B3D">
        <w:trPr>
          <w:trHeight w:val="259"/>
        </w:trPr>
        <w:tc>
          <w:tcPr>
            <w:tcW w:w="2829" w:type="dxa"/>
          </w:tcPr>
          <w:p w14:paraId="03BBD454" w14:textId="77777777" w:rsidR="00B14B29" w:rsidRPr="00B14B29" w:rsidRDefault="00B14B29" w:rsidP="00B14B29">
            <w:pPr>
              <w:numPr>
                <w:ilvl w:val="0"/>
                <w:numId w:val="48"/>
              </w:numPr>
              <w:spacing w:after="0" w:line="240" w:lineRule="auto"/>
              <w:ind w:left="0" w:firstLine="0"/>
              <w:contextualSpacing/>
              <w:jc w:val="both"/>
              <w:rPr>
                <w:rFonts w:ascii="Times New Roman" w:eastAsia="Calibri" w:hAnsi="Times New Roman" w:cs="Times New Roman"/>
                <w:w w:val="105"/>
                <w:sz w:val="24"/>
                <w:szCs w:val="24"/>
                <w:lang w:bidi="he-IL"/>
              </w:rPr>
            </w:pPr>
          </w:p>
        </w:tc>
        <w:tc>
          <w:tcPr>
            <w:tcW w:w="942" w:type="dxa"/>
          </w:tcPr>
          <w:p w14:paraId="57CD39FC"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942" w:type="dxa"/>
          </w:tcPr>
          <w:p w14:paraId="77365D79"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808" w:type="dxa"/>
          </w:tcPr>
          <w:p w14:paraId="7BACDE7E"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888" w:type="dxa"/>
          </w:tcPr>
          <w:p w14:paraId="31E08B93"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914" w:type="dxa"/>
          </w:tcPr>
          <w:p w14:paraId="0E574D5D"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891" w:type="dxa"/>
          </w:tcPr>
          <w:p w14:paraId="463F9CC9"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1346" w:type="dxa"/>
          </w:tcPr>
          <w:p w14:paraId="116EA71C"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r>
      <w:tr w:rsidR="00B14B29" w:rsidRPr="00B14B29" w14:paraId="3E4FAB91" w14:textId="77777777" w:rsidTr="00560B3D">
        <w:trPr>
          <w:trHeight w:val="275"/>
        </w:trPr>
        <w:tc>
          <w:tcPr>
            <w:tcW w:w="2829" w:type="dxa"/>
          </w:tcPr>
          <w:p w14:paraId="6DCED253" w14:textId="77777777" w:rsidR="00B14B29" w:rsidRPr="00B14B29" w:rsidRDefault="00B14B29" w:rsidP="00B14B29">
            <w:pPr>
              <w:numPr>
                <w:ilvl w:val="0"/>
                <w:numId w:val="48"/>
              </w:numPr>
              <w:spacing w:after="0" w:line="240" w:lineRule="auto"/>
              <w:ind w:left="0" w:firstLine="0"/>
              <w:contextualSpacing/>
              <w:jc w:val="both"/>
              <w:rPr>
                <w:rFonts w:ascii="Times New Roman" w:eastAsia="Calibri" w:hAnsi="Times New Roman" w:cs="Times New Roman"/>
                <w:w w:val="105"/>
                <w:sz w:val="24"/>
                <w:szCs w:val="24"/>
                <w:lang w:bidi="he-IL"/>
              </w:rPr>
            </w:pPr>
          </w:p>
        </w:tc>
        <w:tc>
          <w:tcPr>
            <w:tcW w:w="942" w:type="dxa"/>
          </w:tcPr>
          <w:p w14:paraId="3267B9FB"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942" w:type="dxa"/>
          </w:tcPr>
          <w:p w14:paraId="5056A787"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808" w:type="dxa"/>
          </w:tcPr>
          <w:p w14:paraId="2765BB9D"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888" w:type="dxa"/>
          </w:tcPr>
          <w:p w14:paraId="04DB3A26"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914" w:type="dxa"/>
          </w:tcPr>
          <w:p w14:paraId="69527B8D"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891" w:type="dxa"/>
          </w:tcPr>
          <w:p w14:paraId="1C5AAF76"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1346" w:type="dxa"/>
          </w:tcPr>
          <w:p w14:paraId="5E09F02C"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r>
      <w:tr w:rsidR="00B14B29" w:rsidRPr="00B14B29" w14:paraId="66047681" w14:textId="77777777" w:rsidTr="00560B3D">
        <w:trPr>
          <w:trHeight w:val="275"/>
        </w:trPr>
        <w:tc>
          <w:tcPr>
            <w:tcW w:w="2829" w:type="dxa"/>
          </w:tcPr>
          <w:p w14:paraId="11759C84" w14:textId="77777777" w:rsidR="00B14B29" w:rsidRPr="00B14B29" w:rsidRDefault="00B14B29" w:rsidP="00B14B29">
            <w:pPr>
              <w:numPr>
                <w:ilvl w:val="0"/>
                <w:numId w:val="48"/>
              </w:numPr>
              <w:spacing w:after="0" w:line="240" w:lineRule="auto"/>
              <w:ind w:left="0" w:firstLine="0"/>
              <w:contextualSpacing/>
              <w:jc w:val="both"/>
              <w:rPr>
                <w:rFonts w:ascii="Times New Roman" w:eastAsia="Calibri" w:hAnsi="Times New Roman" w:cs="Times New Roman"/>
                <w:w w:val="105"/>
                <w:sz w:val="24"/>
                <w:szCs w:val="24"/>
                <w:lang w:bidi="he-IL"/>
              </w:rPr>
            </w:pPr>
          </w:p>
        </w:tc>
        <w:tc>
          <w:tcPr>
            <w:tcW w:w="942" w:type="dxa"/>
          </w:tcPr>
          <w:p w14:paraId="68022853"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942" w:type="dxa"/>
          </w:tcPr>
          <w:p w14:paraId="35D1F715"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808" w:type="dxa"/>
          </w:tcPr>
          <w:p w14:paraId="5300AEEE"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888" w:type="dxa"/>
          </w:tcPr>
          <w:p w14:paraId="5C43B32E"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914" w:type="dxa"/>
          </w:tcPr>
          <w:p w14:paraId="2C3DD9EF"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891" w:type="dxa"/>
          </w:tcPr>
          <w:p w14:paraId="5BDE60B7"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1346" w:type="dxa"/>
          </w:tcPr>
          <w:p w14:paraId="7D3143D6"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r>
      <w:tr w:rsidR="00B14B29" w:rsidRPr="00B14B29" w14:paraId="14554D30" w14:textId="77777777" w:rsidTr="00560B3D">
        <w:trPr>
          <w:trHeight w:val="259"/>
        </w:trPr>
        <w:tc>
          <w:tcPr>
            <w:tcW w:w="2829" w:type="dxa"/>
          </w:tcPr>
          <w:p w14:paraId="5443262D" w14:textId="77777777" w:rsidR="00B14B29" w:rsidRPr="00B14B29" w:rsidRDefault="00B14B29" w:rsidP="00B14B29">
            <w:pPr>
              <w:numPr>
                <w:ilvl w:val="0"/>
                <w:numId w:val="48"/>
              </w:numPr>
              <w:spacing w:after="0" w:line="240" w:lineRule="auto"/>
              <w:ind w:left="0" w:firstLine="0"/>
              <w:contextualSpacing/>
              <w:jc w:val="both"/>
              <w:rPr>
                <w:rFonts w:ascii="Times New Roman" w:eastAsia="Calibri" w:hAnsi="Times New Roman" w:cs="Times New Roman"/>
                <w:w w:val="105"/>
                <w:sz w:val="24"/>
                <w:szCs w:val="24"/>
                <w:lang w:bidi="he-IL"/>
              </w:rPr>
            </w:pPr>
          </w:p>
        </w:tc>
        <w:tc>
          <w:tcPr>
            <w:tcW w:w="942" w:type="dxa"/>
          </w:tcPr>
          <w:p w14:paraId="2F1C7B18"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942" w:type="dxa"/>
          </w:tcPr>
          <w:p w14:paraId="72AB0D06"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808" w:type="dxa"/>
          </w:tcPr>
          <w:p w14:paraId="271FA00F"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888" w:type="dxa"/>
          </w:tcPr>
          <w:p w14:paraId="034C231D"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914" w:type="dxa"/>
          </w:tcPr>
          <w:p w14:paraId="1AEBC3D6"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891" w:type="dxa"/>
          </w:tcPr>
          <w:p w14:paraId="61C4BA57"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1346" w:type="dxa"/>
          </w:tcPr>
          <w:p w14:paraId="532D8507"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r>
      <w:tr w:rsidR="00B14B29" w:rsidRPr="00B14B29" w14:paraId="342BFDDF" w14:textId="77777777" w:rsidTr="00560B3D">
        <w:trPr>
          <w:trHeight w:val="275"/>
        </w:trPr>
        <w:tc>
          <w:tcPr>
            <w:tcW w:w="2829" w:type="dxa"/>
          </w:tcPr>
          <w:p w14:paraId="277EF6A4" w14:textId="77777777" w:rsidR="00B14B29" w:rsidRPr="00B14B29" w:rsidRDefault="00B14B29" w:rsidP="00B14B29">
            <w:pPr>
              <w:numPr>
                <w:ilvl w:val="0"/>
                <w:numId w:val="48"/>
              </w:numPr>
              <w:spacing w:after="0" w:line="240" w:lineRule="auto"/>
              <w:ind w:left="0" w:firstLine="0"/>
              <w:contextualSpacing/>
              <w:jc w:val="both"/>
              <w:rPr>
                <w:rFonts w:ascii="Times New Roman" w:eastAsia="Calibri" w:hAnsi="Times New Roman" w:cs="Times New Roman"/>
                <w:w w:val="105"/>
                <w:sz w:val="24"/>
                <w:szCs w:val="24"/>
                <w:lang w:bidi="he-IL"/>
              </w:rPr>
            </w:pPr>
          </w:p>
        </w:tc>
        <w:tc>
          <w:tcPr>
            <w:tcW w:w="942" w:type="dxa"/>
          </w:tcPr>
          <w:p w14:paraId="4CC8C100"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942" w:type="dxa"/>
          </w:tcPr>
          <w:p w14:paraId="4CA10B85"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808" w:type="dxa"/>
          </w:tcPr>
          <w:p w14:paraId="5943C415"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888" w:type="dxa"/>
          </w:tcPr>
          <w:p w14:paraId="17C64082"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914" w:type="dxa"/>
          </w:tcPr>
          <w:p w14:paraId="2BA57DC4"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891" w:type="dxa"/>
          </w:tcPr>
          <w:p w14:paraId="06D68712"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1346" w:type="dxa"/>
          </w:tcPr>
          <w:p w14:paraId="6F088039"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r>
      <w:tr w:rsidR="00B14B29" w:rsidRPr="00B14B29" w14:paraId="0ED4EBAD" w14:textId="77777777" w:rsidTr="00560B3D">
        <w:trPr>
          <w:trHeight w:val="275"/>
        </w:trPr>
        <w:tc>
          <w:tcPr>
            <w:tcW w:w="2829" w:type="dxa"/>
          </w:tcPr>
          <w:p w14:paraId="16B734E6" w14:textId="77777777" w:rsidR="00B14B29" w:rsidRPr="00B14B29" w:rsidRDefault="00B14B29" w:rsidP="00B14B29">
            <w:pPr>
              <w:numPr>
                <w:ilvl w:val="0"/>
                <w:numId w:val="48"/>
              </w:numPr>
              <w:spacing w:after="0" w:line="240" w:lineRule="auto"/>
              <w:ind w:left="0" w:firstLine="0"/>
              <w:contextualSpacing/>
              <w:jc w:val="both"/>
              <w:rPr>
                <w:rFonts w:ascii="Times New Roman" w:eastAsia="Calibri" w:hAnsi="Times New Roman" w:cs="Times New Roman"/>
                <w:w w:val="105"/>
                <w:sz w:val="24"/>
                <w:szCs w:val="24"/>
                <w:lang w:bidi="he-IL"/>
              </w:rPr>
            </w:pPr>
          </w:p>
        </w:tc>
        <w:tc>
          <w:tcPr>
            <w:tcW w:w="942" w:type="dxa"/>
          </w:tcPr>
          <w:p w14:paraId="0D7509B7"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942" w:type="dxa"/>
          </w:tcPr>
          <w:p w14:paraId="5E0260C2"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808" w:type="dxa"/>
          </w:tcPr>
          <w:p w14:paraId="1C46E3EC"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888" w:type="dxa"/>
          </w:tcPr>
          <w:p w14:paraId="66A2885C"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914" w:type="dxa"/>
          </w:tcPr>
          <w:p w14:paraId="04561109"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891" w:type="dxa"/>
          </w:tcPr>
          <w:p w14:paraId="74D8310D"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1346" w:type="dxa"/>
          </w:tcPr>
          <w:p w14:paraId="24DEB510"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r>
      <w:tr w:rsidR="00B14B29" w:rsidRPr="00B14B29" w14:paraId="5F88291A" w14:textId="77777777" w:rsidTr="00560B3D">
        <w:trPr>
          <w:trHeight w:val="259"/>
        </w:trPr>
        <w:tc>
          <w:tcPr>
            <w:tcW w:w="2829" w:type="dxa"/>
          </w:tcPr>
          <w:p w14:paraId="1961FC8E" w14:textId="77777777" w:rsidR="00B14B29" w:rsidRPr="00B14B29" w:rsidRDefault="00B14B29" w:rsidP="00B14B29">
            <w:pPr>
              <w:numPr>
                <w:ilvl w:val="0"/>
                <w:numId w:val="48"/>
              </w:numPr>
              <w:spacing w:after="0" w:line="240" w:lineRule="auto"/>
              <w:ind w:left="0" w:firstLine="0"/>
              <w:contextualSpacing/>
              <w:jc w:val="both"/>
              <w:rPr>
                <w:rFonts w:ascii="Times New Roman" w:eastAsia="Calibri" w:hAnsi="Times New Roman" w:cs="Times New Roman"/>
                <w:w w:val="105"/>
                <w:sz w:val="24"/>
                <w:szCs w:val="24"/>
                <w:lang w:bidi="he-IL"/>
              </w:rPr>
            </w:pPr>
          </w:p>
        </w:tc>
        <w:tc>
          <w:tcPr>
            <w:tcW w:w="942" w:type="dxa"/>
          </w:tcPr>
          <w:p w14:paraId="5F22899C"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942" w:type="dxa"/>
          </w:tcPr>
          <w:p w14:paraId="4B05FE16"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808" w:type="dxa"/>
          </w:tcPr>
          <w:p w14:paraId="3FF178B8"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888" w:type="dxa"/>
          </w:tcPr>
          <w:p w14:paraId="2DB105CF"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914" w:type="dxa"/>
          </w:tcPr>
          <w:p w14:paraId="7B389D4E"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891" w:type="dxa"/>
          </w:tcPr>
          <w:p w14:paraId="45F7A1A3"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1346" w:type="dxa"/>
          </w:tcPr>
          <w:p w14:paraId="4800BE0F"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r>
      <w:tr w:rsidR="00B14B29" w:rsidRPr="00B14B29" w14:paraId="5692DCD3" w14:textId="77777777" w:rsidTr="00560B3D">
        <w:trPr>
          <w:trHeight w:val="275"/>
        </w:trPr>
        <w:tc>
          <w:tcPr>
            <w:tcW w:w="2829" w:type="dxa"/>
          </w:tcPr>
          <w:p w14:paraId="059DBA9E" w14:textId="77777777" w:rsidR="00B14B29" w:rsidRPr="00B14B29" w:rsidRDefault="00B14B29" w:rsidP="00B14B29">
            <w:pPr>
              <w:numPr>
                <w:ilvl w:val="0"/>
                <w:numId w:val="48"/>
              </w:numPr>
              <w:spacing w:after="0" w:line="240" w:lineRule="auto"/>
              <w:ind w:left="0" w:firstLine="0"/>
              <w:contextualSpacing/>
              <w:jc w:val="both"/>
              <w:rPr>
                <w:rFonts w:ascii="Times New Roman" w:eastAsia="Calibri" w:hAnsi="Times New Roman" w:cs="Times New Roman"/>
                <w:w w:val="105"/>
                <w:sz w:val="24"/>
                <w:szCs w:val="24"/>
                <w:lang w:bidi="he-IL"/>
              </w:rPr>
            </w:pPr>
          </w:p>
        </w:tc>
        <w:tc>
          <w:tcPr>
            <w:tcW w:w="942" w:type="dxa"/>
          </w:tcPr>
          <w:p w14:paraId="0F0CEFA8"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942" w:type="dxa"/>
          </w:tcPr>
          <w:p w14:paraId="7E52B29B"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808" w:type="dxa"/>
          </w:tcPr>
          <w:p w14:paraId="459AD573"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888" w:type="dxa"/>
          </w:tcPr>
          <w:p w14:paraId="5FFB8168"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914" w:type="dxa"/>
          </w:tcPr>
          <w:p w14:paraId="4EA04A72"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891" w:type="dxa"/>
          </w:tcPr>
          <w:p w14:paraId="7654E52E"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1346" w:type="dxa"/>
          </w:tcPr>
          <w:p w14:paraId="31E919E3"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r>
      <w:tr w:rsidR="00B14B29" w:rsidRPr="00B14B29" w14:paraId="7B9BD336" w14:textId="77777777" w:rsidTr="00560B3D">
        <w:trPr>
          <w:trHeight w:val="275"/>
        </w:trPr>
        <w:tc>
          <w:tcPr>
            <w:tcW w:w="2829" w:type="dxa"/>
          </w:tcPr>
          <w:p w14:paraId="5B2E6FCE" w14:textId="77777777" w:rsidR="00B14B29" w:rsidRPr="00B14B29" w:rsidRDefault="00B14B29" w:rsidP="00B14B29">
            <w:pPr>
              <w:spacing w:after="0" w:line="240" w:lineRule="auto"/>
              <w:jc w:val="both"/>
              <w:rPr>
                <w:rFonts w:ascii="Times New Roman" w:eastAsia="Times New Roman" w:hAnsi="Times New Roman" w:cs="Calibri"/>
                <w:w w:val="105"/>
                <w:sz w:val="24"/>
                <w:szCs w:val="24"/>
                <w:lang w:bidi="he-IL"/>
              </w:rPr>
            </w:pPr>
            <w:r w:rsidRPr="00B14B29">
              <w:rPr>
                <w:rFonts w:ascii="Times New Roman" w:eastAsia="Times New Roman" w:hAnsi="Times New Roman" w:cs="Calibri"/>
                <w:w w:val="105"/>
                <w:sz w:val="24"/>
                <w:szCs w:val="24"/>
                <w:lang w:bidi="he-IL"/>
              </w:rPr>
              <w:t>Высокий (число и %)</w:t>
            </w:r>
          </w:p>
        </w:tc>
        <w:tc>
          <w:tcPr>
            <w:tcW w:w="942" w:type="dxa"/>
          </w:tcPr>
          <w:p w14:paraId="1F8413EB"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942" w:type="dxa"/>
          </w:tcPr>
          <w:p w14:paraId="28FCEF4C"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808" w:type="dxa"/>
          </w:tcPr>
          <w:p w14:paraId="0A74F0AF"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888" w:type="dxa"/>
          </w:tcPr>
          <w:p w14:paraId="43421449"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914" w:type="dxa"/>
          </w:tcPr>
          <w:p w14:paraId="5910FC86"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891" w:type="dxa"/>
          </w:tcPr>
          <w:p w14:paraId="7BB48FDF"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1346" w:type="dxa"/>
          </w:tcPr>
          <w:p w14:paraId="59004D21"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r>
      <w:tr w:rsidR="00B14B29" w:rsidRPr="00B14B29" w14:paraId="6C78CE90" w14:textId="77777777" w:rsidTr="00560B3D">
        <w:trPr>
          <w:trHeight w:val="550"/>
        </w:trPr>
        <w:tc>
          <w:tcPr>
            <w:tcW w:w="2829" w:type="dxa"/>
          </w:tcPr>
          <w:p w14:paraId="2402B1DC" w14:textId="77777777" w:rsidR="00B14B29" w:rsidRPr="00B14B29" w:rsidRDefault="00B14B29" w:rsidP="00B14B29">
            <w:pPr>
              <w:spacing w:after="0" w:line="240" w:lineRule="auto"/>
              <w:jc w:val="both"/>
              <w:rPr>
                <w:rFonts w:ascii="Times New Roman" w:eastAsia="Times New Roman" w:hAnsi="Times New Roman" w:cs="Calibri"/>
                <w:w w:val="105"/>
                <w:sz w:val="24"/>
                <w:szCs w:val="24"/>
                <w:lang w:bidi="he-IL"/>
              </w:rPr>
            </w:pPr>
          </w:p>
          <w:p w14:paraId="166E067D" w14:textId="77777777" w:rsidR="00B14B29" w:rsidRPr="00B14B29" w:rsidRDefault="00B14B29" w:rsidP="00B14B29">
            <w:pPr>
              <w:spacing w:after="0" w:line="240" w:lineRule="auto"/>
              <w:jc w:val="both"/>
              <w:rPr>
                <w:rFonts w:ascii="Times New Roman" w:eastAsia="Times New Roman" w:hAnsi="Times New Roman" w:cs="Calibri"/>
                <w:w w:val="105"/>
                <w:sz w:val="24"/>
                <w:szCs w:val="24"/>
                <w:lang w:bidi="he-IL"/>
              </w:rPr>
            </w:pPr>
            <w:r w:rsidRPr="00B14B29">
              <w:rPr>
                <w:rFonts w:ascii="Times New Roman" w:eastAsia="Times New Roman" w:hAnsi="Times New Roman" w:cs="Calibri"/>
                <w:w w:val="105"/>
                <w:sz w:val="24"/>
                <w:szCs w:val="24"/>
                <w:lang w:bidi="he-IL"/>
              </w:rPr>
              <w:t>Средний (число и %)</w:t>
            </w:r>
          </w:p>
        </w:tc>
        <w:tc>
          <w:tcPr>
            <w:tcW w:w="942" w:type="dxa"/>
          </w:tcPr>
          <w:p w14:paraId="15FB9A6B"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942" w:type="dxa"/>
          </w:tcPr>
          <w:p w14:paraId="705FA667"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808" w:type="dxa"/>
          </w:tcPr>
          <w:p w14:paraId="207FABB7"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888" w:type="dxa"/>
          </w:tcPr>
          <w:p w14:paraId="5CEB4D57"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914" w:type="dxa"/>
          </w:tcPr>
          <w:p w14:paraId="4A02F5D8"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891" w:type="dxa"/>
          </w:tcPr>
          <w:p w14:paraId="6E9E473E"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1346" w:type="dxa"/>
          </w:tcPr>
          <w:p w14:paraId="49200551"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r>
      <w:tr w:rsidR="00B14B29" w:rsidRPr="00B14B29" w14:paraId="32F14D46" w14:textId="77777777" w:rsidTr="00560B3D">
        <w:trPr>
          <w:trHeight w:val="534"/>
        </w:trPr>
        <w:tc>
          <w:tcPr>
            <w:tcW w:w="2829" w:type="dxa"/>
          </w:tcPr>
          <w:p w14:paraId="719957DB" w14:textId="77777777" w:rsidR="00B14B29" w:rsidRPr="00B14B29" w:rsidRDefault="00B14B29" w:rsidP="00B14B29">
            <w:pPr>
              <w:spacing w:after="0" w:line="240" w:lineRule="auto"/>
              <w:jc w:val="both"/>
              <w:rPr>
                <w:rFonts w:ascii="Times New Roman" w:eastAsia="Times New Roman" w:hAnsi="Times New Roman" w:cs="Calibri"/>
                <w:w w:val="105"/>
                <w:sz w:val="24"/>
                <w:szCs w:val="24"/>
                <w:lang w:bidi="he-IL"/>
              </w:rPr>
            </w:pPr>
          </w:p>
          <w:p w14:paraId="22CC5BFB" w14:textId="77777777" w:rsidR="00B14B29" w:rsidRPr="00B14B29" w:rsidRDefault="00B14B29" w:rsidP="00B14B29">
            <w:pPr>
              <w:spacing w:after="0" w:line="240" w:lineRule="auto"/>
              <w:jc w:val="both"/>
              <w:rPr>
                <w:rFonts w:ascii="Times New Roman" w:eastAsia="Times New Roman" w:hAnsi="Times New Roman" w:cs="Calibri"/>
                <w:w w:val="105"/>
                <w:sz w:val="24"/>
                <w:szCs w:val="24"/>
                <w:lang w:bidi="he-IL"/>
              </w:rPr>
            </w:pPr>
            <w:r w:rsidRPr="00B14B29">
              <w:rPr>
                <w:rFonts w:ascii="Times New Roman" w:eastAsia="Times New Roman" w:hAnsi="Times New Roman" w:cs="Calibri"/>
                <w:w w:val="105"/>
                <w:sz w:val="24"/>
                <w:szCs w:val="24"/>
                <w:lang w:bidi="he-IL"/>
              </w:rPr>
              <w:t>Низкий (число и %)</w:t>
            </w:r>
          </w:p>
        </w:tc>
        <w:tc>
          <w:tcPr>
            <w:tcW w:w="942" w:type="dxa"/>
          </w:tcPr>
          <w:p w14:paraId="14F1638F"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942" w:type="dxa"/>
          </w:tcPr>
          <w:p w14:paraId="0B852158"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808" w:type="dxa"/>
          </w:tcPr>
          <w:p w14:paraId="0D5CEFE2"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888" w:type="dxa"/>
          </w:tcPr>
          <w:p w14:paraId="416B6C72"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914" w:type="dxa"/>
          </w:tcPr>
          <w:p w14:paraId="512C25DC"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891" w:type="dxa"/>
          </w:tcPr>
          <w:p w14:paraId="25B53799"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c>
          <w:tcPr>
            <w:tcW w:w="1346" w:type="dxa"/>
          </w:tcPr>
          <w:p w14:paraId="3422B7C8" w14:textId="77777777" w:rsidR="00B14B29" w:rsidRPr="00B14B29" w:rsidRDefault="00B14B29" w:rsidP="00B14B29">
            <w:pPr>
              <w:tabs>
                <w:tab w:val="left" w:pos="417"/>
                <w:tab w:val="left" w:pos="599"/>
              </w:tabs>
              <w:spacing w:after="0" w:line="240" w:lineRule="auto"/>
              <w:ind w:left="17" w:right="-308"/>
              <w:jc w:val="both"/>
              <w:rPr>
                <w:rFonts w:ascii="Times New Roman" w:eastAsia="Times New Roman" w:hAnsi="Times New Roman" w:cs="Calibri"/>
                <w:w w:val="105"/>
                <w:sz w:val="24"/>
                <w:szCs w:val="24"/>
                <w:lang w:bidi="he-IL"/>
              </w:rPr>
            </w:pPr>
          </w:p>
        </w:tc>
      </w:tr>
    </w:tbl>
    <w:p w14:paraId="6E2E3332" w14:textId="77777777" w:rsidR="00B14B29" w:rsidRPr="00B14B29" w:rsidRDefault="00B14B29" w:rsidP="00B14B29">
      <w:pPr>
        <w:spacing w:after="0" w:line="240" w:lineRule="auto"/>
        <w:ind w:left="-284"/>
        <w:jc w:val="both"/>
        <w:rPr>
          <w:rFonts w:ascii="Times New Roman" w:eastAsia="Times New Roman" w:hAnsi="Times New Roman" w:cs="Calibri"/>
          <w:w w:val="105"/>
          <w:sz w:val="20"/>
          <w:szCs w:val="20"/>
          <w:lang w:bidi="he-IL"/>
        </w:rPr>
      </w:pPr>
      <w:r w:rsidRPr="00B14B29">
        <w:rPr>
          <w:rFonts w:ascii="Times New Roman" w:eastAsia="Times New Roman" w:hAnsi="Times New Roman" w:cs="Calibri"/>
          <w:w w:val="105"/>
          <w:sz w:val="20"/>
          <w:szCs w:val="20"/>
          <w:lang w:bidi="he-IL"/>
        </w:rPr>
        <w:t>Итоговый результат выставляется как «высокий уровень», если по всем образовательным областям оценки поставлены не ниже «среднего уровня» и «высокий уровень» выставлен не менее, чем по трем образовательным областям. Итоговый результат выставляется как «средний уровень»:</w:t>
      </w:r>
    </w:p>
    <w:p w14:paraId="7D6EEAEA" w14:textId="77777777" w:rsidR="00B14B29" w:rsidRPr="00B14B29" w:rsidRDefault="00B14B29" w:rsidP="00B14B29">
      <w:pPr>
        <w:spacing w:after="0" w:line="240" w:lineRule="auto"/>
        <w:jc w:val="both"/>
        <w:rPr>
          <w:rFonts w:ascii="Times New Roman" w:eastAsia="Times New Roman" w:hAnsi="Times New Roman" w:cs="Calibri"/>
          <w:w w:val="105"/>
          <w:sz w:val="20"/>
          <w:szCs w:val="20"/>
          <w:lang w:bidi="he-IL"/>
        </w:rPr>
      </w:pPr>
      <w:r w:rsidRPr="00B14B29">
        <w:rPr>
          <w:rFonts w:ascii="Times New Roman" w:eastAsia="Times New Roman" w:hAnsi="Times New Roman" w:cs="Calibri"/>
          <w:w w:val="105"/>
          <w:sz w:val="20"/>
          <w:szCs w:val="20"/>
          <w:lang w:bidi="he-IL"/>
        </w:rPr>
        <w:t>- если по всем образовательным областям выставлен «средний уровень»;</w:t>
      </w:r>
    </w:p>
    <w:p w14:paraId="233706A0" w14:textId="77777777" w:rsidR="00B14B29" w:rsidRPr="00B14B29" w:rsidRDefault="00B14B29" w:rsidP="00B14B29">
      <w:pPr>
        <w:spacing w:after="0" w:line="240" w:lineRule="auto"/>
        <w:jc w:val="both"/>
        <w:rPr>
          <w:rFonts w:ascii="Times New Roman" w:eastAsia="Times New Roman" w:hAnsi="Times New Roman" w:cs="Calibri"/>
          <w:w w:val="105"/>
          <w:sz w:val="20"/>
          <w:szCs w:val="20"/>
          <w:lang w:bidi="he-IL"/>
        </w:rPr>
      </w:pPr>
      <w:r w:rsidRPr="00B14B29">
        <w:rPr>
          <w:rFonts w:ascii="Times New Roman" w:eastAsia="Times New Roman" w:hAnsi="Times New Roman" w:cs="Calibri"/>
          <w:w w:val="105"/>
          <w:sz w:val="20"/>
          <w:szCs w:val="20"/>
          <w:lang w:bidi="he-IL"/>
        </w:rPr>
        <w:t>- если количество оценок «низкий уровень» и «высокий уровень» совпадают;</w:t>
      </w:r>
    </w:p>
    <w:p w14:paraId="1105E618" w14:textId="77777777" w:rsidR="00B14B29" w:rsidRPr="00B14B29" w:rsidRDefault="00B14B29" w:rsidP="00B14B29">
      <w:pPr>
        <w:spacing w:after="0" w:line="240" w:lineRule="auto"/>
        <w:jc w:val="both"/>
        <w:rPr>
          <w:rFonts w:ascii="Times New Roman" w:eastAsia="Times New Roman" w:hAnsi="Times New Roman" w:cs="Calibri"/>
          <w:w w:val="105"/>
          <w:sz w:val="20"/>
          <w:szCs w:val="20"/>
          <w:lang w:bidi="he-IL"/>
        </w:rPr>
      </w:pPr>
      <w:r w:rsidRPr="00B14B29">
        <w:rPr>
          <w:rFonts w:ascii="Times New Roman" w:eastAsia="Times New Roman" w:hAnsi="Times New Roman" w:cs="Calibri"/>
          <w:w w:val="105"/>
          <w:sz w:val="20"/>
          <w:szCs w:val="20"/>
          <w:lang w:bidi="he-IL"/>
        </w:rPr>
        <w:t>- если «средний уровень» выставлен не менее, чем по трем образовательным областям.</w:t>
      </w:r>
    </w:p>
    <w:p w14:paraId="2A58E283" w14:textId="77777777" w:rsidR="00B14B29" w:rsidRPr="00B14B29" w:rsidRDefault="00B14B29" w:rsidP="00B14B29">
      <w:pPr>
        <w:spacing w:after="0" w:line="240" w:lineRule="auto"/>
        <w:jc w:val="both"/>
        <w:rPr>
          <w:rFonts w:ascii="Times New Roman" w:eastAsia="Times New Roman" w:hAnsi="Times New Roman" w:cs="Calibri"/>
          <w:b/>
          <w:sz w:val="24"/>
          <w:szCs w:val="24"/>
        </w:rPr>
      </w:pPr>
      <w:r w:rsidRPr="00B14B29">
        <w:rPr>
          <w:rFonts w:ascii="Times New Roman" w:eastAsia="Times New Roman" w:hAnsi="Times New Roman" w:cs="Calibri"/>
          <w:w w:val="105"/>
          <w:sz w:val="20"/>
          <w:szCs w:val="20"/>
          <w:lang w:bidi="he-IL"/>
        </w:rPr>
        <w:t xml:space="preserve">Итоговый результат «низкий уровень» выставляется, если более трех образовательных областей имеют </w:t>
      </w:r>
    </w:p>
    <w:p w14:paraId="50882063" w14:textId="6FF8AAF9" w:rsidR="00F935D8" w:rsidRDefault="00B14B29" w:rsidP="00F935D8">
      <w:pPr>
        <w:spacing w:after="0" w:line="240" w:lineRule="auto"/>
        <w:ind w:firstLine="709"/>
        <w:jc w:val="both"/>
        <w:rPr>
          <w:rFonts w:ascii="Times New Roman" w:eastAsia="Times New Roman" w:hAnsi="Times New Roman" w:cs="Calibri"/>
          <w:sz w:val="24"/>
          <w:szCs w:val="24"/>
        </w:rPr>
      </w:pPr>
      <w:r w:rsidRPr="00B14B29">
        <w:rPr>
          <w:rFonts w:ascii="Times New Roman" w:eastAsia="Times New Roman" w:hAnsi="Times New Roman" w:cs="Calibri"/>
          <w:sz w:val="24"/>
          <w:szCs w:val="24"/>
        </w:rPr>
        <w:br w:type="page"/>
      </w:r>
      <w:r w:rsidR="00F935D8">
        <w:rPr>
          <w:rFonts w:ascii="Times New Roman" w:eastAsia="Times New Roman" w:hAnsi="Times New Roman" w:cs="Calibri"/>
          <w:sz w:val="24"/>
          <w:szCs w:val="24"/>
        </w:rPr>
        <w:lastRenderedPageBreak/>
        <w:t xml:space="preserve"> </w:t>
      </w:r>
      <w:r w:rsidR="00F935D8">
        <w:rPr>
          <w:rFonts w:ascii="Times New Roman" w:hAnsi="Times New Roman"/>
          <w:b/>
          <w:sz w:val="24"/>
          <w:szCs w:val="24"/>
        </w:rPr>
        <w:t>Социально-коммуникативное развитие</w:t>
      </w:r>
    </w:p>
    <w:p w14:paraId="5636683E" w14:textId="114F519B" w:rsidR="00F935D8" w:rsidRDefault="00F935D8" w:rsidP="00F935D8">
      <w:pPr>
        <w:spacing w:after="0" w:line="240" w:lineRule="auto"/>
        <w:ind w:firstLine="709"/>
        <w:jc w:val="both"/>
        <w:rPr>
          <w:rFonts w:ascii="Times New Roman" w:hAnsi="Times New Roman"/>
          <w:b/>
          <w:i/>
          <w:iCs/>
          <w:sz w:val="24"/>
          <w:szCs w:val="24"/>
        </w:rPr>
      </w:pPr>
      <w:r>
        <w:rPr>
          <w:rFonts w:ascii="Times New Roman" w:hAnsi="Times New Roman"/>
          <w:b/>
          <w:i/>
          <w:iCs/>
          <w:sz w:val="24"/>
          <w:szCs w:val="24"/>
        </w:rPr>
        <w:t>От 4 лет до 5 лет</w:t>
      </w:r>
    </w:p>
    <w:p w14:paraId="0049FF40" w14:textId="77777777" w:rsidR="00F935D8" w:rsidRDefault="00F935D8" w:rsidP="00F935D8">
      <w:pPr>
        <w:spacing w:after="0" w:line="240" w:lineRule="auto"/>
        <w:ind w:firstLine="709"/>
        <w:jc w:val="both"/>
        <w:rPr>
          <w:rFonts w:ascii="Times New Roman" w:hAnsi="Times New Roman"/>
          <w:sz w:val="24"/>
          <w:szCs w:val="24"/>
        </w:rPr>
      </w:pPr>
      <w:r>
        <w:rPr>
          <w:rFonts w:ascii="Times New Roman" w:hAnsi="Times New Roman"/>
          <w:b/>
          <w:i/>
          <w:sz w:val="24"/>
          <w:szCs w:val="24"/>
        </w:rPr>
        <w:t>В результате, к концу 5 года жизни</w:t>
      </w:r>
      <w:r>
        <w:rPr>
          <w:rFonts w:ascii="Times New Roman" w:hAnsi="Times New Roman"/>
          <w:sz w:val="24"/>
          <w:szCs w:val="24"/>
        </w:rPr>
        <w:t xml:space="preserve">, </w:t>
      </w:r>
    </w:p>
    <w:p w14:paraId="31D1DCDE" w14:textId="77777777" w:rsidR="00F935D8" w:rsidRDefault="00F935D8" w:rsidP="00F935D8">
      <w:pPr>
        <w:spacing w:after="0" w:line="240" w:lineRule="auto"/>
        <w:ind w:firstLine="709"/>
        <w:jc w:val="both"/>
        <w:rPr>
          <w:rFonts w:ascii="Times New Roman" w:hAnsi="Times New Roman"/>
          <w:sz w:val="24"/>
          <w:szCs w:val="24"/>
        </w:rPr>
      </w:pPr>
      <w:r>
        <w:rPr>
          <w:rFonts w:ascii="Times New Roman" w:hAnsi="Times New Roman"/>
          <w:sz w:val="24"/>
          <w:szCs w:val="24"/>
        </w:rPr>
        <w:t xml:space="preserve">1.ребенок демонстрирует положительную самооценку, уверенность в своих силах, стремление к самостоятельности; </w:t>
      </w:r>
    </w:p>
    <w:p w14:paraId="5B130757" w14:textId="77777777" w:rsidR="00F935D8" w:rsidRDefault="00F935D8" w:rsidP="00F935D8">
      <w:pPr>
        <w:spacing w:after="0" w:line="240" w:lineRule="auto"/>
        <w:ind w:firstLine="709"/>
        <w:jc w:val="both"/>
        <w:rPr>
          <w:rFonts w:ascii="Times New Roman" w:hAnsi="Times New Roman"/>
          <w:sz w:val="24"/>
          <w:szCs w:val="24"/>
        </w:rPr>
      </w:pPr>
      <w:r>
        <w:rPr>
          <w:rFonts w:ascii="Times New Roman" w:hAnsi="Times New Roman"/>
          <w:sz w:val="24"/>
          <w:szCs w:val="24"/>
        </w:rPr>
        <w:t>2.обращает внимание на ярко выраженное эмоциональное состояние сверстника или близких людей, сопереживает героям литературных и изобразительных произведений, демонстрирует выраженное положительное эмоциональное отношение к животным, особенно маленьким;</w:t>
      </w:r>
    </w:p>
    <w:p w14:paraId="040D82E7" w14:textId="77777777" w:rsidR="00F935D8" w:rsidRDefault="00F935D8" w:rsidP="00F935D8">
      <w:pPr>
        <w:spacing w:after="0" w:line="240" w:lineRule="auto"/>
        <w:ind w:firstLine="709"/>
        <w:jc w:val="both"/>
        <w:rPr>
          <w:rFonts w:ascii="Times New Roman" w:hAnsi="Times New Roman"/>
          <w:sz w:val="24"/>
          <w:szCs w:val="24"/>
        </w:rPr>
      </w:pPr>
      <w:r>
        <w:rPr>
          <w:rFonts w:ascii="Times New Roman" w:hAnsi="Times New Roman"/>
          <w:sz w:val="24"/>
          <w:szCs w:val="24"/>
        </w:rPr>
        <w:t xml:space="preserve">3. задает вопросы об эмоциях и чувствах, пытается разобраться в причинах хорошего и плохого настроения;  </w:t>
      </w:r>
    </w:p>
    <w:p w14:paraId="156399C8" w14:textId="77777777" w:rsidR="00F935D8" w:rsidRDefault="00F935D8" w:rsidP="00F935D8">
      <w:pPr>
        <w:spacing w:after="0" w:line="240" w:lineRule="auto"/>
        <w:ind w:firstLine="709"/>
        <w:jc w:val="both"/>
        <w:rPr>
          <w:rFonts w:ascii="Times New Roman" w:hAnsi="Times New Roman"/>
          <w:sz w:val="24"/>
          <w:szCs w:val="24"/>
        </w:rPr>
      </w:pPr>
      <w:r>
        <w:rPr>
          <w:rFonts w:ascii="Times New Roman" w:hAnsi="Times New Roman"/>
          <w:sz w:val="24"/>
          <w:szCs w:val="24"/>
        </w:rPr>
        <w:t xml:space="preserve">4.знает состав семьи, имеет представления о родственных отношениях, беседует о семейных событиях; </w:t>
      </w:r>
    </w:p>
    <w:p w14:paraId="290F5A89" w14:textId="77777777" w:rsidR="00F935D8" w:rsidRDefault="00F935D8" w:rsidP="00F935D8">
      <w:pPr>
        <w:spacing w:after="0" w:line="240" w:lineRule="auto"/>
        <w:ind w:firstLine="709"/>
        <w:jc w:val="both"/>
        <w:rPr>
          <w:rFonts w:ascii="Times New Roman" w:hAnsi="Times New Roman"/>
          <w:sz w:val="24"/>
          <w:szCs w:val="24"/>
        </w:rPr>
      </w:pPr>
      <w:r>
        <w:rPr>
          <w:rFonts w:ascii="Times New Roman" w:hAnsi="Times New Roman"/>
          <w:sz w:val="24"/>
          <w:szCs w:val="24"/>
        </w:rPr>
        <w:t xml:space="preserve">5.демонстрирует освоение правил и положительных форм поведения; </w:t>
      </w:r>
    </w:p>
    <w:p w14:paraId="4D10FB2E" w14:textId="77777777" w:rsidR="00F935D8" w:rsidRDefault="00F935D8" w:rsidP="00F935D8">
      <w:pPr>
        <w:spacing w:after="0" w:line="240" w:lineRule="auto"/>
        <w:ind w:firstLine="709"/>
        <w:jc w:val="both"/>
        <w:rPr>
          <w:rFonts w:ascii="Times New Roman" w:hAnsi="Times New Roman"/>
          <w:sz w:val="24"/>
          <w:szCs w:val="24"/>
        </w:rPr>
      </w:pPr>
      <w:r>
        <w:rPr>
          <w:rFonts w:ascii="Times New Roman" w:hAnsi="Times New Roman"/>
          <w:sz w:val="24"/>
          <w:szCs w:val="24"/>
        </w:rPr>
        <w:t xml:space="preserve">6.чувствителен к поступкам сверстников, проявляет интерес к их действиям, внимателен к словам и оценкам взрослых;  </w:t>
      </w:r>
    </w:p>
    <w:p w14:paraId="1F810382" w14:textId="77777777" w:rsidR="00F935D8" w:rsidRDefault="00F935D8" w:rsidP="00F935D8">
      <w:pPr>
        <w:spacing w:after="0" w:line="240" w:lineRule="auto"/>
        <w:ind w:firstLine="709"/>
        <w:jc w:val="both"/>
        <w:rPr>
          <w:rFonts w:ascii="Times New Roman" w:hAnsi="Times New Roman"/>
          <w:sz w:val="24"/>
          <w:szCs w:val="24"/>
        </w:rPr>
      </w:pPr>
      <w:r>
        <w:rPr>
          <w:rFonts w:ascii="Times New Roman" w:hAnsi="Times New Roman"/>
          <w:sz w:val="24"/>
          <w:szCs w:val="24"/>
        </w:rPr>
        <w:t xml:space="preserve">7.в привычной обстановке самостоятельно выполняет знакомые правила общения со взрослыми; </w:t>
      </w:r>
    </w:p>
    <w:p w14:paraId="33704601" w14:textId="77777777" w:rsidR="00F935D8" w:rsidRDefault="00F935D8" w:rsidP="00F935D8">
      <w:pPr>
        <w:spacing w:after="0" w:line="240" w:lineRule="auto"/>
        <w:ind w:firstLine="709"/>
        <w:jc w:val="both"/>
        <w:rPr>
          <w:rFonts w:ascii="Times New Roman" w:hAnsi="Times New Roman"/>
          <w:sz w:val="24"/>
          <w:szCs w:val="24"/>
        </w:rPr>
      </w:pPr>
      <w:r>
        <w:rPr>
          <w:rFonts w:ascii="Times New Roman" w:hAnsi="Times New Roman"/>
          <w:sz w:val="24"/>
          <w:szCs w:val="24"/>
        </w:rPr>
        <w:t>8.позитивно относится к посещению детского сада, знает ряд правила жизнедеятельности в детском саду.</w:t>
      </w:r>
    </w:p>
    <w:p w14:paraId="753A5B8B" w14:textId="77777777" w:rsidR="00F935D8" w:rsidRDefault="00F935D8" w:rsidP="00F935D8">
      <w:pPr>
        <w:spacing w:after="0" w:line="240" w:lineRule="auto"/>
        <w:ind w:firstLine="709"/>
        <w:jc w:val="both"/>
        <w:rPr>
          <w:rFonts w:ascii="Times New Roman" w:hAnsi="Times New Roman"/>
          <w:sz w:val="24"/>
          <w:szCs w:val="24"/>
        </w:rPr>
      </w:pPr>
      <w:r>
        <w:rPr>
          <w:rFonts w:ascii="Times New Roman" w:hAnsi="Times New Roman"/>
          <w:sz w:val="24"/>
          <w:szCs w:val="24"/>
        </w:rPr>
        <w:t>9.Знает символам страны (флаг и герб), ряд памятных дат и демонстрирует уважительное к ним отношение, проявляет интерес к основным достопримечательностями города (поселка), в котором он живет.</w:t>
      </w:r>
    </w:p>
    <w:p w14:paraId="5AD6D2C3" w14:textId="77777777" w:rsidR="00F935D8" w:rsidRDefault="00F935D8" w:rsidP="00F935D8">
      <w:pPr>
        <w:spacing w:after="0" w:line="240" w:lineRule="auto"/>
        <w:ind w:firstLine="709"/>
        <w:jc w:val="both"/>
        <w:rPr>
          <w:rFonts w:ascii="Times New Roman" w:hAnsi="Times New Roman"/>
          <w:sz w:val="24"/>
          <w:szCs w:val="24"/>
        </w:rPr>
      </w:pPr>
      <w:r>
        <w:rPr>
          <w:rFonts w:ascii="Times New Roman" w:hAnsi="Times New Roman"/>
          <w:sz w:val="24"/>
          <w:szCs w:val="24"/>
        </w:rPr>
        <w:t xml:space="preserve">10.Проявляет познавательный интерес к труду взрослых, профессиям, технике; отражает эти представления в играх; способен использовать 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 самостоятелен в самообслуживании; стремится к выполнению трудовых обязанностей, охотно включается в совместный труд со взрослыми или сверстниками. </w:t>
      </w:r>
    </w:p>
    <w:p w14:paraId="7E607900" w14:textId="77777777" w:rsidR="00F935D8" w:rsidRDefault="00F935D8" w:rsidP="00F935D8">
      <w:pPr>
        <w:spacing w:after="0" w:line="240" w:lineRule="auto"/>
        <w:ind w:firstLine="709"/>
        <w:jc w:val="both"/>
        <w:rPr>
          <w:rFonts w:ascii="Times New Roman" w:hAnsi="Times New Roman"/>
          <w:sz w:val="24"/>
          <w:szCs w:val="24"/>
        </w:rPr>
      </w:pPr>
      <w:r>
        <w:rPr>
          <w:rFonts w:ascii="Times New Roman" w:hAnsi="Times New Roman"/>
          <w:sz w:val="24"/>
          <w:szCs w:val="24"/>
        </w:rPr>
        <w:t>11.С интересом познает правила безопасного поведения; в повседневной жизни стремится соблюдать правила безопасного поведения; знает правила безопасного дорожного движения в качестве пешехода и пассажира транспортного средства, основные правила безопасного использования гаджетов.</w:t>
      </w:r>
    </w:p>
    <w:tbl>
      <w:tblPr>
        <w:tblW w:w="93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8"/>
        <w:gridCol w:w="496"/>
        <w:gridCol w:w="497"/>
        <w:gridCol w:w="497"/>
        <w:gridCol w:w="496"/>
        <w:gridCol w:w="497"/>
        <w:gridCol w:w="497"/>
        <w:gridCol w:w="497"/>
        <w:gridCol w:w="496"/>
        <w:gridCol w:w="497"/>
        <w:gridCol w:w="497"/>
        <w:gridCol w:w="497"/>
        <w:gridCol w:w="710"/>
        <w:gridCol w:w="13"/>
      </w:tblGrid>
      <w:tr w:rsidR="00F935D8" w14:paraId="13B4222A" w14:textId="77777777" w:rsidTr="00560B3D">
        <w:trPr>
          <w:trHeight w:val="281"/>
        </w:trPr>
        <w:tc>
          <w:tcPr>
            <w:tcW w:w="9335" w:type="dxa"/>
            <w:gridSpan w:val="14"/>
            <w:tcBorders>
              <w:top w:val="single" w:sz="4" w:space="0" w:color="auto"/>
              <w:left w:val="single" w:sz="4" w:space="0" w:color="auto"/>
              <w:bottom w:val="single" w:sz="4" w:space="0" w:color="auto"/>
              <w:right w:val="single" w:sz="4" w:space="0" w:color="auto"/>
            </w:tcBorders>
            <w:hideMark/>
          </w:tcPr>
          <w:p w14:paraId="560EDFFF" w14:textId="77777777" w:rsidR="00F935D8" w:rsidRDefault="00F935D8">
            <w:pPr>
              <w:spacing w:after="0" w:line="240" w:lineRule="auto"/>
              <w:jc w:val="both"/>
              <w:rPr>
                <w:rFonts w:ascii="Times New Roman" w:hAnsi="Times New Roman"/>
                <w:w w:val="105"/>
                <w:sz w:val="24"/>
                <w:szCs w:val="24"/>
                <w:lang w:bidi="he-IL"/>
              </w:rPr>
            </w:pPr>
            <w:r>
              <w:rPr>
                <w:rFonts w:ascii="Times New Roman" w:hAnsi="Times New Roman"/>
                <w:w w:val="105"/>
                <w:sz w:val="24"/>
                <w:szCs w:val="24"/>
                <w:lang w:bidi="he-IL"/>
              </w:rPr>
              <w:t>Группа</w:t>
            </w:r>
          </w:p>
        </w:tc>
      </w:tr>
      <w:tr w:rsidR="00F935D8" w14:paraId="1887FC3C" w14:textId="77777777" w:rsidTr="00560B3D">
        <w:trPr>
          <w:trHeight w:val="264"/>
        </w:trPr>
        <w:tc>
          <w:tcPr>
            <w:tcW w:w="9335" w:type="dxa"/>
            <w:gridSpan w:val="14"/>
            <w:tcBorders>
              <w:top w:val="single" w:sz="4" w:space="0" w:color="auto"/>
              <w:left w:val="single" w:sz="4" w:space="0" w:color="auto"/>
              <w:bottom w:val="single" w:sz="4" w:space="0" w:color="auto"/>
              <w:right w:val="single" w:sz="4" w:space="0" w:color="auto"/>
            </w:tcBorders>
            <w:hideMark/>
          </w:tcPr>
          <w:p w14:paraId="008F67A6" w14:textId="77777777" w:rsidR="00F935D8" w:rsidRDefault="00F935D8">
            <w:pPr>
              <w:spacing w:after="0" w:line="240" w:lineRule="auto"/>
              <w:jc w:val="both"/>
              <w:rPr>
                <w:rFonts w:ascii="Times New Roman" w:hAnsi="Times New Roman"/>
                <w:w w:val="105"/>
                <w:sz w:val="24"/>
                <w:szCs w:val="24"/>
                <w:lang w:bidi="he-IL"/>
              </w:rPr>
            </w:pPr>
            <w:r>
              <w:rPr>
                <w:rFonts w:ascii="Times New Roman" w:hAnsi="Times New Roman"/>
                <w:w w:val="105"/>
                <w:sz w:val="24"/>
                <w:szCs w:val="24"/>
                <w:lang w:bidi="he-IL"/>
              </w:rPr>
              <w:t>Педагоги групп:</w:t>
            </w:r>
          </w:p>
        </w:tc>
      </w:tr>
      <w:tr w:rsidR="00F935D8" w14:paraId="59933B1F" w14:textId="77777777" w:rsidTr="00560B3D">
        <w:trPr>
          <w:trHeight w:val="281"/>
        </w:trPr>
        <w:tc>
          <w:tcPr>
            <w:tcW w:w="9335" w:type="dxa"/>
            <w:gridSpan w:val="14"/>
            <w:tcBorders>
              <w:top w:val="single" w:sz="4" w:space="0" w:color="auto"/>
              <w:left w:val="single" w:sz="4" w:space="0" w:color="auto"/>
              <w:bottom w:val="single" w:sz="4" w:space="0" w:color="auto"/>
              <w:right w:val="single" w:sz="4" w:space="0" w:color="auto"/>
            </w:tcBorders>
            <w:hideMark/>
          </w:tcPr>
          <w:p w14:paraId="33E454BA" w14:textId="77777777" w:rsidR="00F935D8" w:rsidRDefault="00F935D8">
            <w:pPr>
              <w:spacing w:after="0" w:line="240" w:lineRule="auto"/>
              <w:jc w:val="both"/>
              <w:rPr>
                <w:rFonts w:ascii="Times New Roman" w:hAnsi="Times New Roman"/>
                <w:w w:val="105"/>
                <w:sz w:val="24"/>
                <w:szCs w:val="24"/>
                <w:lang w:bidi="he-IL"/>
              </w:rPr>
            </w:pPr>
            <w:r>
              <w:rPr>
                <w:rFonts w:ascii="Times New Roman" w:hAnsi="Times New Roman"/>
                <w:w w:val="105"/>
                <w:sz w:val="24"/>
                <w:szCs w:val="24"/>
                <w:lang w:bidi="he-IL"/>
              </w:rPr>
              <w:t xml:space="preserve">Дата проведения мониторинга </w:t>
            </w:r>
          </w:p>
        </w:tc>
      </w:tr>
      <w:tr w:rsidR="00F935D8" w14:paraId="19B9AB9D" w14:textId="77777777" w:rsidTr="00560B3D">
        <w:trPr>
          <w:trHeight w:val="281"/>
        </w:trPr>
        <w:tc>
          <w:tcPr>
            <w:tcW w:w="9335" w:type="dxa"/>
            <w:gridSpan w:val="14"/>
            <w:tcBorders>
              <w:top w:val="single" w:sz="4" w:space="0" w:color="auto"/>
              <w:left w:val="single" w:sz="4" w:space="0" w:color="auto"/>
              <w:bottom w:val="single" w:sz="4" w:space="0" w:color="auto"/>
              <w:right w:val="single" w:sz="4" w:space="0" w:color="auto"/>
            </w:tcBorders>
            <w:hideMark/>
          </w:tcPr>
          <w:p w14:paraId="00500AC4" w14:textId="77777777" w:rsidR="00F935D8" w:rsidRDefault="00F935D8">
            <w:pPr>
              <w:spacing w:after="0" w:line="240" w:lineRule="auto"/>
              <w:jc w:val="center"/>
              <w:rPr>
                <w:rFonts w:ascii="Times New Roman" w:hAnsi="Times New Roman"/>
                <w:b/>
                <w:sz w:val="24"/>
                <w:szCs w:val="24"/>
              </w:rPr>
            </w:pPr>
            <w:r>
              <w:rPr>
                <w:rFonts w:ascii="Times New Roman" w:hAnsi="Times New Roman"/>
                <w:b/>
                <w:w w:val="105"/>
                <w:sz w:val="24"/>
                <w:szCs w:val="24"/>
                <w:lang w:bidi="he-IL"/>
              </w:rPr>
              <w:t xml:space="preserve">Уровень </w:t>
            </w:r>
            <w:r>
              <w:rPr>
                <w:rFonts w:ascii="Times New Roman" w:hAnsi="Times New Roman"/>
                <w:b/>
                <w:sz w:val="24"/>
                <w:szCs w:val="24"/>
              </w:rPr>
              <w:t>Социально-коммуникативное развитие</w:t>
            </w:r>
          </w:p>
        </w:tc>
      </w:tr>
      <w:tr w:rsidR="00F935D8" w14:paraId="1F9C3B40" w14:textId="77777777" w:rsidTr="00560B3D">
        <w:trPr>
          <w:gridAfter w:val="1"/>
          <w:wAfter w:w="13" w:type="dxa"/>
          <w:trHeight w:val="264"/>
        </w:trPr>
        <w:tc>
          <w:tcPr>
            <w:tcW w:w="3148" w:type="dxa"/>
            <w:tcBorders>
              <w:top w:val="single" w:sz="4" w:space="0" w:color="auto"/>
              <w:left w:val="single" w:sz="4" w:space="0" w:color="auto"/>
              <w:bottom w:val="single" w:sz="4" w:space="0" w:color="auto"/>
              <w:right w:val="single" w:sz="4" w:space="0" w:color="auto"/>
            </w:tcBorders>
            <w:hideMark/>
          </w:tcPr>
          <w:p w14:paraId="02F97889" w14:textId="77777777" w:rsidR="00F935D8" w:rsidRDefault="00F935D8">
            <w:pPr>
              <w:spacing w:after="0" w:line="240" w:lineRule="auto"/>
              <w:jc w:val="both"/>
              <w:rPr>
                <w:rFonts w:ascii="Times New Roman" w:hAnsi="Times New Roman"/>
                <w:b/>
                <w:w w:val="105"/>
                <w:sz w:val="24"/>
                <w:szCs w:val="24"/>
                <w:lang w:bidi="he-IL"/>
              </w:rPr>
            </w:pPr>
            <w:r>
              <w:rPr>
                <w:rFonts w:ascii="Times New Roman" w:hAnsi="Times New Roman"/>
                <w:b/>
                <w:w w:val="105"/>
                <w:sz w:val="24"/>
                <w:szCs w:val="24"/>
                <w:lang w:bidi="he-IL"/>
              </w:rPr>
              <w:t>Ф.И.ребенка</w:t>
            </w:r>
          </w:p>
        </w:tc>
        <w:tc>
          <w:tcPr>
            <w:tcW w:w="496" w:type="dxa"/>
            <w:tcBorders>
              <w:top w:val="single" w:sz="4" w:space="0" w:color="auto"/>
              <w:left w:val="single" w:sz="4" w:space="0" w:color="auto"/>
              <w:bottom w:val="single" w:sz="4" w:space="0" w:color="auto"/>
              <w:right w:val="single" w:sz="4" w:space="0" w:color="auto"/>
            </w:tcBorders>
            <w:hideMark/>
          </w:tcPr>
          <w:p w14:paraId="3791E117" w14:textId="77777777" w:rsidR="00F935D8" w:rsidRDefault="00F935D8">
            <w:pPr>
              <w:pStyle w:val="a3"/>
              <w:ind w:left="0"/>
              <w:jc w:val="both"/>
              <w:rPr>
                <w:b/>
                <w:w w:val="105"/>
                <w:sz w:val="18"/>
                <w:szCs w:val="18"/>
                <w:lang w:bidi="he-IL"/>
              </w:rPr>
            </w:pPr>
            <w:r>
              <w:rPr>
                <w:b/>
                <w:w w:val="105"/>
                <w:sz w:val="18"/>
                <w:szCs w:val="18"/>
                <w:lang w:bidi="he-IL"/>
              </w:rPr>
              <w:t>1</w:t>
            </w:r>
          </w:p>
        </w:tc>
        <w:tc>
          <w:tcPr>
            <w:tcW w:w="497" w:type="dxa"/>
            <w:tcBorders>
              <w:top w:val="single" w:sz="4" w:space="0" w:color="auto"/>
              <w:left w:val="single" w:sz="4" w:space="0" w:color="auto"/>
              <w:bottom w:val="single" w:sz="4" w:space="0" w:color="auto"/>
              <w:right w:val="single" w:sz="4" w:space="0" w:color="auto"/>
            </w:tcBorders>
            <w:hideMark/>
          </w:tcPr>
          <w:p w14:paraId="7274F9AA" w14:textId="77777777" w:rsidR="00F935D8" w:rsidRDefault="00F935D8">
            <w:pPr>
              <w:pStyle w:val="a3"/>
              <w:ind w:left="0"/>
              <w:jc w:val="both"/>
              <w:rPr>
                <w:b/>
                <w:w w:val="105"/>
                <w:sz w:val="18"/>
                <w:szCs w:val="18"/>
                <w:lang w:bidi="he-IL"/>
              </w:rPr>
            </w:pPr>
            <w:r>
              <w:rPr>
                <w:b/>
                <w:w w:val="105"/>
                <w:sz w:val="18"/>
                <w:szCs w:val="18"/>
                <w:lang w:bidi="he-IL"/>
              </w:rPr>
              <w:t>2</w:t>
            </w:r>
          </w:p>
        </w:tc>
        <w:tc>
          <w:tcPr>
            <w:tcW w:w="497" w:type="dxa"/>
            <w:tcBorders>
              <w:top w:val="single" w:sz="4" w:space="0" w:color="auto"/>
              <w:left w:val="single" w:sz="4" w:space="0" w:color="auto"/>
              <w:bottom w:val="single" w:sz="4" w:space="0" w:color="auto"/>
              <w:right w:val="single" w:sz="4" w:space="0" w:color="auto"/>
            </w:tcBorders>
            <w:hideMark/>
          </w:tcPr>
          <w:p w14:paraId="0C9AEEAA" w14:textId="77777777" w:rsidR="00F935D8" w:rsidRDefault="00F935D8">
            <w:pPr>
              <w:pStyle w:val="a3"/>
              <w:ind w:left="0"/>
              <w:jc w:val="both"/>
              <w:rPr>
                <w:b/>
                <w:w w:val="105"/>
                <w:sz w:val="18"/>
                <w:szCs w:val="18"/>
                <w:lang w:bidi="he-IL"/>
              </w:rPr>
            </w:pPr>
            <w:r>
              <w:rPr>
                <w:b/>
                <w:w w:val="105"/>
                <w:sz w:val="18"/>
                <w:szCs w:val="18"/>
                <w:lang w:bidi="he-IL"/>
              </w:rPr>
              <w:t>3</w:t>
            </w:r>
          </w:p>
        </w:tc>
        <w:tc>
          <w:tcPr>
            <w:tcW w:w="496" w:type="dxa"/>
            <w:tcBorders>
              <w:top w:val="single" w:sz="4" w:space="0" w:color="auto"/>
              <w:left w:val="single" w:sz="4" w:space="0" w:color="auto"/>
              <w:bottom w:val="single" w:sz="4" w:space="0" w:color="auto"/>
              <w:right w:val="single" w:sz="4" w:space="0" w:color="auto"/>
            </w:tcBorders>
            <w:hideMark/>
          </w:tcPr>
          <w:p w14:paraId="2EC2A5A2" w14:textId="77777777" w:rsidR="00F935D8" w:rsidRDefault="00F935D8">
            <w:pPr>
              <w:pStyle w:val="a3"/>
              <w:ind w:left="0"/>
              <w:jc w:val="both"/>
              <w:rPr>
                <w:b/>
                <w:w w:val="105"/>
                <w:sz w:val="18"/>
                <w:szCs w:val="18"/>
                <w:lang w:bidi="he-IL"/>
              </w:rPr>
            </w:pPr>
            <w:r>
              <w:rPr>
                <w:b/>
                <w:w w:val="105"/>
                <w:sz w:val="18"/>
                <w:szCs w:val="18"/>
                <w:lang w:bidi="he-IL"/>
              </w:rPr>
              <w:t>4</w:t>
            </w:r>
          </w:p>
        </w:tc>
        <w:tc>
          <w:tcPr>
            <w:tcW w:w="497" w:type="dxa"/>
            <w:tcBorders>
              <w:top w:val="single" w:sz="4" w:space="0" w:color="auto"/>
              <w:left w:val="single" w:sz="4" w:space="0" w:color="auto"/>
              <w:bottom w:val="single" w:sz="4" w:space="0" w:color="auto"/>
              <w:right w:val="single" w:sz="4" w:space="0" w:color="auto"/>
            </w:tcBorders>
            <w:hideMark/>
          </w:tcPr>
          <w:p w14:paraId="7C590254" w14:textId="77777777" w:rsidR="00F935D8" w:rsidRDefault="00F935D8">
            <w:pPr>
              <w:pStyle w:val="a3"/>
              <w:ind w:left="0"/>
              <w:jc w:val="both"/>
              <w:rPr>
                <w:b/>
                <w:w w:val="105"/>
                <w:sz w:val="18"/>
                <w:szCs w:val="18"/>
                <w:lang w:bidi="he-IL"/>
              </w:rPr>
            </w:pPr>
            <w:r>
              <w:rPr>
                <w:b/>
                <w:w w:val="105"/>
                <w:sz w:val="18"/>
                <w:szCs w:val="18"/>
                <w:lang w:bidi="he-IL"/>
              </w:rPr>
              <w:t>5</w:t>
            </w:r>
          </w:p>
        </w:tc>
        <w:tc>
          <w:tcPr>
            <w:tcW w:w="497" w:type="dxa"/>
            <w:tcBorders>
              <w:top w:val="single" w:sz="4" w:space="0" w:color="auto"/>
              <w:left w:val="single" w:sz="4" w:space="0" w:color="auto"/>
              <w:bottom w:val="single" w:sz="4" w:space="0" w:color="auto"/>
              <w:right w:val="single" w:sz="4" w:space="0" w:color="auto"/>
            </w:tcBorders>
            <w:hideMark/>
          </w:tcPr>
          <w:p w14:paraId="7DBB3F7B" w14:textId="77777777" w:rsidR="00F935D8" w:rsidRDefault="00F935D8">
            <w:pPr>
              <w:pStyle w:val="a3"/>
              <w:ind w:left="0"/>
              <w:jc w:val="both"/>
              <w:rPr>
                <w:b/>
                <w:w w:val="105"/>
                <w:sz w:val="18"/>
                <w:szCs w:val="18"/>
                <w:lang w:bidi="he-IL"/>
              </w:rPr>
            </w:pPr>
            <w:r>
              <w:rPr>
                <w:b/>
                <w:w w:val="105"/>
                <w:sz w:val="18"/>
                <w:szCs w:val="18"/>
                <w:lang w:bidi="he-IL"/>
              </w:rPr>
              <w:t>6</w:t>
            </w:r>
          </w:p>
        </w:tc>
        <w:tc>
          <w:tcPr>
            <w:tcW w:w="497" w:type="dxa"/>
            <w:tcBorders>
              <w:top w:val="single" w:sz="4" w:space="0" w:color="auto"/>
              <w:left w:val="single" w:sz="4" w:space="0" w:color="auto"/>
              <w:bottom w:val="single" w:sz="4" w:space="0" w:color="auto"/>
              <w:right w:val="single" w:sz="4" w:space="0" w:color="auto"/>
            </w:tcBorders>
            <w:hideMark/>
          </w:tcPr>
          <w:p w14:paraId="137F5257" w14:textId="77777777" w:rsidR="00F935D8" w:rsidRDefault="00F935D8">
            <w:pPr>
              <w:pStyle w:val="a3"/>
              <w:ind w:left="0"/>
              <w:jc w:val="both"/>
              <w:rPr>
                <w:b/>
                <w:w w:val="105"/>
                <w:sz w:val="18"/>
                <w:szCs w:val="18"/>
                <w:lang w:bidi="he-IL"/>
              </w:rPr>
            </w:pPr>
            <w:r>
              <w:rPr>
                <w:b/>
                <w:w w:val="105"/>
                <w:sz w:val="18"/>
                <w:szCs w:val="18"/>
                <w:lang w:bidi="he-IL"/>
              </w:rPr>
              <w:t>7</w:t>
            </w:r>
          </w:p>
        </w:tc>
        <w:tc>
          <w:tcPr>
            <w:tcW w:w="496" w:type="dxa"/>
            <w:tcBorders>
              <w:top w:val="single" w:sz="4" w:space="0" w:color="auto"/>
              <w:left w:val="single" w:sz="4" w:space="0" w:color="auto"/>
              <w:bottom w:val="single" w:sz="4" w:space="0" w:color="auto"/>
              <w:right w:val="single" w:sz="4" w:space="0" w:color="auto"/>
            </w:tcBorders>
            <w:hideMark/>
          </w:tcPr>
          <w:p w14:paraId="16868270" w14:textId="77777777" w:rsidR="00F935D8" w:rsidRDefault="00F935D8">
            <w:pPr>
              <w:pStyle w:val="a3"/>
              <w:ind w:left="0"/>
              <w:jc w:val="both"/>
              <w:rPr>
                <w:b/>
                <w:w w:val="105"/>
                <w:sz w:val="18"/>
                <w:szCs w:val="18"/>
                <w:lang w:bidi="he-IL"/>
              </w:rPr>
            </w:pPr>
            <w:r>
              <w:rPr>
                <w:b/>
                <w:w w:val="105"/>
                <w:sz w:val="18"/>
                <w:szCs w:val="18"/>
                <w:lang w:bidi="he-IL"/>
              </w:rPr>
              <w:t>8</w:t>
            </w:r>
          </w:p>
        </w:tc>
        <w:tc>
          <w:tcPr>
            <w:tcW w:w="497" w:type="dxa"/>
            <w:tcBorders>
              <w:top w:val="single" w:sz="4" w:space="0" w:color="auto"/>
              <w:left w:val="single" w:sz="4" w:space="0" w:color="auto"/>
              <w:bottom w:val="single" w:sz="4" w:space="0" w:color="auto"/>
              <w:right w:val="single" w:sz="4" w:space="0" w:color="auto"/>
            </w:tcBorders>
            <w:hideMark/>
          </w:tcPr>
          <w:p w14:paraId="4146CA52" w14:textId="77777777" w:rsidR="00F935D8" w:rsidRDefault="00F935D8">
            <w:pPr>
              <w:pStyle w:val="a3"/>
              <w:ind w:left="0"/>
              <w:jc w:val="both"/>
              <w:rPr>
                <w:b/>
                <w:w w:val="105"/>
                <w:sz w:val="18"/>
                <w:szCs w:val="18"/>
                <w:lang w:bidi="he-IL"/>
              </w:rPr>
            </w:pPr>
            <w:r>
              <w:rPr>
                <w:b/>
                <w:w w:val="105"/>
                <w:sz w:val="18"/>
                <w:szCs w:val="18"/>
                <w:lang w:bidi="he-IL"/>
              </w:rPr>
              <w:t>9</w:t>
            </w:r>
          </w:p>
        </w:tc>
        <w:tc>
          <w:tcPr>
            <w:tcW w:w="497" w:type="dxa"/>
            <w:tcBorders>
              <w:top w:val="single" w:sz="4" w:space="0" w:color="auto"/>
              <w:left w:val="single" w:sz="4" w:space="0" w:color="auto"/>
              <w:bottom w:val="single" w:sz="4" w:space="0" w:color="auto"/>
              <w:right w:val="single" w:sz="4" w:space="0" w:color="auto"/>
            </w:tcBorders>
            <w:hideMark/>
          </w:tcPr>
          <w:p w14:paraId="53CC7824" w14:textId="77777777" w:rsidR="00F935D8" w:rsidRDefault="00F935D8">
            <w:pPr>
              <w:pStyle w:val="a3"/>
              <w:ind w:left="0"/>
              <w:jc w:val="both"/>
              <w:rPr>
                <w:b/>
                <w:w w:val="105"/>
                <w:sz w:val="18"/>
                <w:szCs w:val="18"/>
                <w:lang w:bidi="he-IL"/>
              </w:rPr>
            </w:pPr>
            <w:r>
              <w:rPr>
                <w:b/>
                <w:w w:val="105"/>
                <w:sz w:val="18"/>
                <w:szCs w:val="18"/>
                <w:lang w:bidi="he-IL"/>
              </w:rPr>
              <w:t>10</w:t>
            </w:r>
          </w:p>
        </w:tc>
        <w:tc>
          <w:tcPr>
            <w:tcW w:w="497" w:type="dxa"/>
            <w:tcBorders>
              <w:top w:val="single" w:sz="4" w:space="0" w:color="auto"/>
              <w:left w:val="single" w:sz="4" w:space="0" w:color="auto"/>
              <w:bottom w:val="single" w:sz="4" w:space="0" w:color="auto"/>
              <w:right w:val="single" w:sz="4" w:space="0" w:color="auto"/>
            </w:tcBorders>
            <w:hideMark/>
          </w:tcPr>
          <w:p w14:paraId="6629DA70" w14:textId="77777777" w:rsidR="00F935D8" w:rsidRDefault="00F935D8">
            <w:pPr>
              <w:pStyle w:val="a3"/>
              <w:ind w:left="0"/>
              <w:jc w:val="both"/>
              <w:rPr>
                <w:b/>
                <w:w w:val="105"/>
                <w:sz w:val="18"/>
                <w:szCs w:val="18"/>
                <w:lang w:bidi="he-IL"/>
              </w:rPr>
            </w:pPr>
            <w:r>
              <w:rPr>
                <w:b/>
                <w:w w:val="105"/>
                <w:sz w:val="18"/>
                <w:szCs w:val="18"/>
                <w:lang w:bidi="he-IL"/>
              </w:rPr>
              <w:t>11</w:t>
            </w:r>
          </w:p>
        </w:tc>
        <w:tc>
          <w:tcPr>
            <w:tcW w:w="710" w:type="dxa"/>
            <w:tcBorders>
              <w:top w:val="single" w:sz="4" w:space="0" w:color="auto"/>
              <w:left w:val="single" w:sz="4" w:space="0" w:color="auto"/>
              <w:bottom w:val="single" w:sz="4" w:space="0" w:color="auto"/>
              <w:right w:val="single" w:sz="4" w:space="0" w:color="auto"/>
            </w:tcBorders>
            <w:hideMark/>
          </w:tcPr>
          <w:p w14:paraId="6EADE0F6" w14:textId="77777777" w:rsidR="00F935D8" w:rsidRDefault="00F935D8">
            <w:pPr>
              <w:spacing w:after="0" w:line="240" w:lineRule="auto"/>
              <w:jc w:val="both"/>
              <w:rPr>
                <w:rFonts w:ascii="Times New Roman" w:hAnsi="Times New Roman"/>
                <w:b/>
                <w:w w:val="105"/>
                <w:sz w:val="18"/>
                <w:szCs w:val="18"/>
                <w:lang w:bidi="he-IL"/>
              </w:rPr>
            </w:pPr>
            <w:r>
              <w:rPr>
                <w:rFonts w:ascii="Times New Roman" w:hAnsi="Times New Roman"/>
                <w:b/>
                <w:w w:val="105"/>
                <w:sz w:val="18"/>
                <w:szCs w:val="18"/>
                <w:lang w:bidi="he-IL"/>
              </w:rPr>
              <w:t>итого</w:t>
            </w:r>
          </w:p>
        </w:tc>
      </w:tr>
      <w:tr w:rsidR="00F935D8" w14:paraId="75FAB179" w14:textId="77777777" w:rsidTr="00560B3D">
        <w:trPr>
          <w:gridAfter w:val="1"/>
          <w:wAfter w:w="13" w:type="dxa"/>
          <w:trHeight w:val="281"/>
        </w:trPr>
        <w:tc>
          <w:tcPr>
            <w:tcW w:w="3148" w:type="dxa"/>
            <w:tcBorders>
              <w:top w:val="single" w:sz="4" w:space="0" w:color="auto"/>
              <w:left w:val="single" w:sz="4" w:space="0" w:color="auto"/>
              <w:bottom w:val="single" w:sz="4" w:space="0" w:color="auto"/>
              <w:right w:val="single" w:sz="4" w:space="0" w:color="auto"/>
            </w:tcBorders>
          </w:tcPr>
          <w:p w14:paraId="4799BFB8" w14:textId="77777777" w:rsidR="00F935D8" w:rsidRDefault="00F935D8">
            <w:pPr>
              <w:spacing w:after="0" w:line="240" w:lineRule="auto"/>
              <w:jc w:val="both"/>
              <w:rPr>
                <w:rFonts w:ascii="Times New Roman" w:hAnsi="Times New Roman"/>
                <w:b/>
                <w:w w:val="105"/>
                <w:sz w:val="24"/>
                <w:szCs w:val="24"/>
                <w:lang w:bidi="he-IL"/>
              </w:rPr>
            </w:pPr>
          </w:p>
        </w:tc>
        <w:tc>
          <w:tcPr>
            <w:tcW w:w="496" w:type="dxa"/>
            <w:tcBorders>
              <w:top w:val="single" w:sz="4" w:space="0" w:color="auto"/>
              <w:left w:val="single" w:sz="4" w:space="0" w:color="auto"/>
              <w:bottom w:val="single" w:sz="4" w:space="0" w:color="auto"/>
              <w:right w:val="single" w:sz="4" w:space="0" w:color="auto"/>
            </w:tcBorders>
          </w:tcPr>
          <w:p w14:paraId="705CDBE5" w14:textId="77777777" w:rsidR="00F935D8" w:rsidRDefault="00F935D8">
            <w:pPr>
              <w:spacing w:after="0" w:line="240" w:lineRule="auto"/>
              <w:jc w:val="both"/>
              <w:rPr>
                <w:rFonts w:ascii="Times New Roman" w:hAnsi="Times New Roman"/>
                <w:b/>
                <w:w w:val="105"/>
                <w:sz w:val="24"/>
                <w:szCs w:val="24"/>
                <w:lang w:bidi="he-IL"/>
              </w:rPr>
            </w:pPr>
          </w:p>
        </w:tc>
        <w:tc>
          <w:tcPr>
            <w:tcW w:w="497" w:type="dxa"/>
            <w:tcBorders>
              <w:top w:val="single" w:sz="4" w:space="0" w:color="auto"/>
              <w:left w:val="single" w:sz="4" w:space="0" w:color="auto"/>
              <w:bottom w:val="single" w:sz="4" w:space="0" w:color="auto"/>
              <w:right w:val="single" w:sz="4" w:space="0" w:color="auto"/>
            </w:tcBorders>
          </w:tcPr>
          <w:p w14:paraId="356CC92B" w14:textId="77777777" w:rsidR="00F935D8" w:rsidRDefault="00F935D8">
            <w:pPr>
              <w:spacing w:after="0" w:line="240" w:lineRule="auto"/>
              <w:jc w:val="both"/>
              <w:rPr>
                <w:rFonts w:ascii="Times New Roman" w:hAnsi="Times New Roman"/>
                <w:b/>
                <w:w w:val="105"/>
                <w:sz w:val="24"/>
                <w:szCs w:val="24"/>
                <w:lang w:bidi="he-IL"/>
              </w:rPr>
            </w:pPr>
          </w:p>
        </w:tc>
        <w:tc>
          <w:tcPr>
            <w:tcW w:w="497" w:type="dxa"/>
            <w:tcBorders>
              <w:top w:val="single" w:sz="4" w:space="0" w:color="auto"/>
              <w:left w:val="single" w:sz="4" w:space="0" w:color="auto"/>
              <w:bottom w:val="single" w:sz="4" w:space="0" w:color="auto"/>
              <w:right w:val="single" w:sz="4" w:space="0" w:color="auto"/>
            </w:tcBorders>
          </w:tcPr>
          <w:p w14:paraId="296E3C88" w14:textId="77777777" w:rsidR="00F935D8" w:rsidRDefault="00F935D8">
            <w:pPr>
              <w:spacing w:after="0" w:line="240" w:lineRule="auto"/>
              <w:jc w:val="both"/>
              <w:rPr>
                <w:rFonts w:ascii="Times New Roman" w:hAnsi="Times New Roman"/>
                <w:b/>
                <w:w w:val="105"/>
                <w:sz w:val="24"/>
                <w:szCs w:val="24"/>
                <w:lang w:bidi="he-IL"/>
              </w:rPr>
            </w:pPr>
          </w:p>
        </w:tc>
        <w:tc>
          <w:tcPr>
            <w:tcW w:w="496" w:type="dxa"/>
            <w:tcBorders>
              <w:top w:val="single" w:sz="4" w:space="0" w:color="auto"/>
              <w:left w:val="single" w:sz="4" w:space="0" w:color="auto"/>
              <w:bottom w:val="single" w:sz="4" w:space="0" w:color="auto"/>
              <w:right w:val="single" w:sz="4" w:space="0" w:color="auto"/>
            </w:tcBorders>
          </w:tcPr>
          <w:p w14:paraId="0514F2F2" w14:textId="77777777" w:rsidR="00F935D8" w:rsidRDefault="00F935D8">
            <w:pPr>
              <w:spacing w:after="0" w:line="240" w:lineRule="auto"/>
              <w:jc w:val="both"/>
              <w:rPr>
                <w:rFonts w:ascii="Times New Roman" w:hAnsi="Times New Roman"/>
                <w:b/>
                <w:w w:val="105"/>
                <w:sz w:val="24"/>
                <w:szCs w:val="24"/>
                <w:lang w:bidi="he-IL"/>
              </w:rPr>
            </w:pPr>
          </w:p>
        </w:tc>
        <w:tc>
          <w:tcPr>
            <w:tcW w:w="497" w:type="dxa"/>
            <w:tcBorders>
              <w:top w:val="single" w:sz="4" w:space="0" w:color="auto"/>
              <w:left w:val="single" w:sz="4" w:space="0" w:color="auto"/>
              <w:bottom w:val="single" w:sz="4" w:space="0" w:color="auto"/>
              <w:right w:val="single" w:sz="4" w:space="0" w:color="auto"/>
            </w:tcBorders>
          </w:tcPr>
          <w:p w14:paraId="0FB8D09C" w14:textId="77777777" w:rsidR="00F935D8" w:rsidRDefault="00F935D8">
            <w:pPr>
              <w:spacing w:after="0" w:line="240" w:lineRule="auto"/>
              <w:jc w:val="both"/>
              <w:rPr>
                <w:rFonts w:ascii="Times New Roman" w:hAnsi="Times New Roman"/>
                <w:b/>
                <w:w w:val="105"/>
                <w:sz w:val="24"/>
                <w:szCs w:val="24"/>
                <w:lang w:bidi="he-IL"/>
              </w:rPr>
            </w:pPr>
          </w:p>
        </w:tc>
        <w:tc>
          <w:tcPr>
            <w:tcW w:w="497" w:type="dxa"/>
            <w:tcBorders>
              <w:top w:val="single" w:sz="4" w:space="0" w:color="auto"/>
              <w:left w:val="single" w:sz="4" w:space="0" w:color="auto"/>
              <w:bottom w:val="single" w:sz="4" w:space="0" w:color="auto"/>
              <w:right w:val="single" w:sz="4" w:space="0" w:color="auto"/>
            </w:tcBorders>
          </w:tcPr>
          <w:p w14:paraId="4027A7F8" w14:textId="77777777" w:rsidR="00F935D8" w:rsidRDefault="00F935D8">
            <w:pPr>
              <w:spacing w:after="0" w:line="240" w:lineRule="auto"/>
              <w:jc w:val="both"/>
              <w:rPr>
                <w:rFonts w:ascii="Times New Roman" w:hAnsi="Times New Roman"/>
                <w:b/>
                <w:w w:val="105"/>
                <w:sz w:val="24"/>
                <w:szCs w:val="24"/>
                <w:lang w:bidi="he-IL"/>
              </w:rPr>
            </w:pPr>
          </w:p>
        </w:tc>
        <w:tc>
          <w:tcPr>
            <w:tcW w:w="497" w:type="dxa"/>
            <w:tcBorders>
              <w:top w:val="single" w:sz="4" w:space="0" w:color="auto"/>
              <w:left w:val="single" w:sz="4" w:space="0" w:color="auto"/>
              <w:bottom w:val="single" w:sz="4" w:space="0" w:color="auto"/>
              <w:right w:val="single" w:sz="4" w:space="0" w:color="auto"/>
            </w:tcBorders>
          </w:tcPr>
          <w:p w14:paraId="4C63B0E1" w14:textId="77777777" w:rsidR="00F935D8" w:rsidRDefault="00F935D8">
            <w:pPr>
              <w:spacing w:after="0" w:line="240" w:lineRule="auto"/>
              <w:jc w:val="both"/>
              <w:rPr>
                <w:rFonts w:ascii="Times New Roman" w:hAnsi="Times New Roman"/>
                <w:b/>
                <w:w w:val="105"/>
                <w:sz w:val="24"/>
                <w:szCs w:val="24"/>
                <w:lang w:bidi="he-IL"/>
              </w:rPr>
            </w:pPr>
          </w:p>
        </w:tc>
        <w:tc>
          <w:tcPr>
            <w:tcW w:w="496" w:type="dxa"/>
            <w:tcBorders>
              <w:top w:val="single" w:sz="4" w:space="0" w:color="auto"/>
              <w:left w:val="single" w:sz="4" w:space="0" w:color="auto"/>
              <w:bottom w:val="single" w:sz="4" w:space="0" w:color="auto"/>
              <w:right w:val="single" w:sz="4" w:space="0" w:color="auto"/>
            </w:tcBorders>
          </w:tcPr>
          <w:p w14:paraId="27859523" w14:textId="77777777" w:rsidR="00F935D8" w:rsidRDefault="00F935D8">
            <w:pPr>
              <w:spacing w:after="0" w:line="240" w:lineRule="auto"/>
              <w:jc w:val="both"/>
              <w:rPr>
                <w:rFonts w:ascii="Times New Roman" w:hAnsi="Times New Roman"/>
                <w:b/>
                <w:w w:val="105"/>
                <w:sz w:val="24"/>
                <w:szCs w:val="24"/>
                <w:lang w:bidi="he-IL"/>
              </w:rPr>
            </w:pPr>
          </w:p>
        </w:tc>
        <w:tc>
          <w:tcPr>
            <w:tcW w:w="497" w:type="dxa"/>
            <w:tcBorders>
              <w:top w:val="single" w:sz="4" w:space="0" w:color="auto"/>
              <w:left w:val="single" w:sz="4" w:space="0" w:color="auto"/>
              <w:bottom w:val="single" w:sz="4" w:space="0" w:color="auto"/>
              <w:right w:val="single" w:sz="4" w:space="0" w:color="auto"/>
            </w:tcBorders>
          </w:tcPr>
          <w:p w14:paraId="4AB71AAF" w14:textId="77777777" w:rsidR="00F935D8" w:rsidRDefault="00F935D8">
            <w:pPr>
              <w:spacing w:after="0" w:line="240" w:lineRule="auto"/>
              <w:jc w:val="both"/>
              <w:rPr>
                <w:rFonts w:ascii="Times New Roman" w:hAnsi="Times New Roman"/>
                <w:b/>
                <w:w w:val="105"/>
                <w:sz w:val="24"/>
                <w:szCs w:val="24"/>
                <w:lang w:bidi="he-IL"/>
              </w:rPr>
            </w:pPr>
          </w:p>
        </w:tc>
        <w:tc>
          <w:tcPr>
            <w:tcW w:w="497" w:type="dxa"/>
            <w:tcBorders>
              <w:top w:val="single" w:sz="4" w:space="0" w:color="auto"/>
              <w:left w:val="single" w:sz="4" w:space="0" w:color="auto"/>
              <w:bottom w:val="single" w:sz="4" w:space="0" w:color="auto"/>
              <w:right w:val="single" w:sz="4" w:space="0" w:color="auto"/>
            </w:tcBorders>
          </w:tcPr>
          <w:p w14:paraId="6D87838A" w14:textId="77777777" w:rsidR="00F935D8" w:rsidRDefault="00F935D8">
            <w:pPr>
              <w:spacing w:after="0" w:line="240" w:lineRule="auto"/>
              <w:jc w:val="both"/>
              <w:rPr>
                <w:rFonts w:ascii="Times New Roman" w:hAnsi="Times New Roman"/>
                <w:b/>
                <w:w w:val="105"/>
                <w:sz w:val="24"/>
                <w:szCs w:val="24"/>
                <w:lang w:bidi="he-IL"/>
              </w:rPr>
            </w:pPr>
          </w:p>
        </w:tc>
        <w:tc>
          <w:tcPr>
            <w:tcW w:w="497" w:type="dxa"/>
            <w:tcBorders>
              <w:top w:val="single" w:sz="4" w:space="0" w:color="auto"/>
              <w:left w:val="single" w:sz="4" w:space="0" w:color="auto"/>
              <w:bottom w:val="single" w:sz="4" w:space="0" w:color="auto"/>
              <w:right w:val="single" w:sz="4" w:space="0" w:color="auto"/>
            </w:tcBorders>
          </w:tcPr>
          <w:p w14:paraId="02CE286B" w14:textId="77777777" w:rsidR="00F935D8" w:rsidRDefault="00F935D8">
            <w:pPr>
              <w:spacing w:after="0" w:line="240" w:lineRule="auto"/>
              <w:jc w:val="both"/>
              <w:rPr>
                <w:rFonts w:ascii="Times New Roman" w:hAnsi="Times New Roman"/>
                <w:b/>
                <w:w w:val="105"/>
                <w:sz w:val="24"/>
                <w:szCs w:val="24"/>
                <w:lang w:bidi="he-IL"/>
              </w:rPr>
            </w:pPr>
          </w:p>
        </w:tc>
        <w:tc>
          <w:tcPr>
            <w:tcW w:w="710" w:type="dxa"/>
            <w:tcBorders>
              <w:top w:val="single" w:sz="4" w:space="0" w:color="auto"/>
              <w:left w:val="single" w:sz="4" w:space="0" w:color="auto"/>
              <w:bottom w:val="single" w:sz="4" w:space="0" w:color="auto"/>
              <w:right w:val="single" w:sz="4" w:space="0" w:color="auto"/>
            </w:tcBorders>
          </w:tcPr>
          <w:p w14:paraId="39F137E9" w14:textId="77777777" w:rsidR="00F935D8" w:rsidRDefault="00F935D8">
            <w:pPr>
              <w:spacing w:after="0" w:line="240" w:lineRule="auto"/>
              <w:jc w:val="both"/>
              <w:rPr>
                <w:rFonts w:ascii="Times New Roman" w:hAnsi="Times New Roman"/>
                <w:b/>
                <w:w w:val="105"/>
                <w:sz w:val="24"/>
                <w:szCs w:val="24"/>
                <w:lang w:bidi="he-IL"/>
              </w:rPr>
            </w:pPr>
          </w:p>
        </w:tc>
      </w:tr>
      <w:tr w:rsidR="00F935D8" w14:paraId="10F7FCE5" w14:textId="77777777" w:rsidTr="00560B3D">
        <w:trPr>
          <w:gridAfter w:val="1"/>
          <w:wAfter w:w="13" w:type="dxa"/>
          <w:trHeight w:val="281"/>
        </w:trPr>
        <w:tc>
          <w:tcPr>
            <w:tcW w:w="3148" w:type="dxa"/>
            <w:tcBorders>
              <w:top w:val="single" w:sz="4" w:space="0" w:color="auto"/>
              <w:left w:val="single" w:sz="4" w:space="0" w:color="auto"/>
              <w:bottom w:val="single" w:sz="4" w:space="0" w:color="auto"/>
              <w:right w:val="single" w:sz="4" w:space="0" w:color="auto"/>
            </w:tcBorders>
          </w:tcPr>
          <w:p w14:paraId="2D7758E8" w14:textId="77777777" w:rsidR="00F935D8" w:rsidRDefault="00F935D8">
            <w:pPr>
              <w:spacing w:after="0" w:line="240" w:lineRule="auto"/>
              <w:jc w:val="both"/>
              <w:rPr>
                <w:rFonts w:ascii="Times New Roman" w:hAnsi="Times New Roman"/>
                <w:b/>
                <w:w w:val="105"/>
                <w:sz w:val="24"/>
                <w:szCs w:val="24"/>
                <w:lang w:bidi="he-IL"/>
              </w:rPr>
            </w:pPr>
          </w:p>
        </w:tc>
        <w:tc>
          <w:tcPr>
            <w:tcW w:w="496" w:type="dxa"/>
            <w:tcBorders>
              <w:top w:val="single" w:sz="4" w:space="0" w:color="auto"/>
              <w:left w:val="single" w:sz="4" w:space="0" w:color="auto"/>
              <w:bottom w:val="single" w:sz="4" w:space="0" w:color="auto"/>
              <w:right w:val="single" w:sz="4" w:space="0" w:color="auto"/>
            </w:tcBorders>
          </w:tcPr>
          <w:p w14:paraId="569A9020" w14:textId="77777777" w:rsidR="00F935D8" w:rsidRDefault="00F935D8">
            <w:pPr>
              <w:spacing w:after="0" w:line="240" w:lineRule="auto"/>
              <w:jc w:val="both"/>
              <w:rPr>
                <w:rFonts w:ascii="Times New Roman" w:hAnsi="Times New Roman"/>
                <w:b/>
                <w:w w:val="105"/>
                <w:sz w:val="24"/>
                <w:szCs w:val="24"/>
                <w:lang w:bidi="he-IL"/>
              </w:rPr>
            </w:pPr>
          </w:p>
        </w:tc>
        <w:tc>
          <w:tcPr>
            <w:tcW w:w="497" w:type="dxa"/>
            <w:tcBorders>
              <w:top w:val="single" w:sz="4" w:space="0" w:color="auto"/>
              <w:left w:val="single" w:sz="4" w:space="0" w:color="auto"/>
              <w:bottom w:val="single" w:sz="4" w:space="0" w:color="auto"/>
              <w:right w:val="single" w:sz="4" w:space="0" w:color="auto"/>
            </w:tcBorders>
          </w:tcPr>
          <w:p w14:paraId="0297FF49" w14:textId="77777777" w:rsidR="00F935D8" w:rsidRDefault="00F935D8">
            <w:pPr>
              <w:spacing w:after="0" w:line="240" w:lineRule="auto"/>
              <w:jc w:val="both"/>
              <w:rPr>
                <w:rFonts w:ascii="Times New Roman" w:hAnsi="Times New Roman"/>
                <w:b/>
                <w:w w:val="105"/>
                <w:sz w:val="24"/>
                <w:szCs w:val="24"/>
                <w:lang w:bidi="he-IL"/>
              </w:rPr>
            </w:pPr>
          </w:p>
        </w:tc>
        <w:tc>
          <w:tcPr>
            <w:tcW w:w="497" w:type="dxa"/>
            <w:tcBorders>
              <w:top w:val="single" w:sz="4" w:space="0" w:color="auto"/>
              <w:left w:val="single" w:sz="4" w:space="0" w:color="auto"/>
              <w:bottom w:val="single" w:sz="4" w:space="0" w:color="auto"/>
              <w:right w:val="single" w:sz="4" w:space="0" w:color="auto"/>
            </w:tcBorders>
          </w:tcPr>
          <w:p w14:paraId="1C2936F7" w14:textId="77777777" w:rsidR="00F935D8" w:rsidRDefault="00F935D8">
            <w:pPr>
              <w:spacing w:after="0" w:line="240" w:lineRule="auto"/>
              <w:jc w:val="both"/>
              <w:rPr>
                <w:rFonts w:ascii="Times New Roman" w:hAnsi="Times New Roman"/>
                <w:b/>
                <w:w w:val="105"/>
                <w:sz w:val="24"/>
                <w:szCs w:val="24"/>
                <w:lang w:bidi="he-IL"/>
              </w:rPr>
            </w:pPr>
          </w:p>
        </w:tc>
        <w:tc>
          <w:tcPr>
            <w:tcW w:w="496" w:type="dxa"/>
            <w:tcBorders>
              <w:top w:val="single" w:sz="4" w:space="0" w:color="auto"/>
              <w:left w:val="single" w:sz="4" w:space="0" w:color="auto"/>
              <w:bottom w:val="single" w:sz="4" w:space="0" w:color="auto"/>
              <w:right w:val="single" w:sz="4" w:space="0" w:color="auto"/>
            </w:tcBorders>
          </w:tcPr>
          <w:p w14:paraId="742E51FC" w14:textId="77777777" w:rsidR="00F935D8" w:rsidRDefault="00F935D8">
            <w:pPr>
              <w:spacing w:after="0" w:line="240" w:lineRule="auto"/>
              <w:jc w:val="both"/>
              <w:rPr>
                <w:rFonts w:ascii="Times New Roman" w:hAnsi="Times New Roman"/>
                <w:b/>
                <w:w w:val="105"/>
                <w:sz w:val="24"/>
                <w:szCs w:val="24"/>
                <w:lang w:bidi="he-IL"/>
              </w:rPr>
            </w:pPr>
          </w:p>
        </w:tc>
        <w:tc>
          <w:tcPr>
            <w:tcW w:w="497" w:type="dxa"/>
            <w:tcBorders>
              <w:top w:val="single" w:sz="4" w:space="0" w:color="auto"/>
              <w:left w:val="single" w:sz="4" w:space="0" w:color="auto"/>
              <w:bottom w:val="single" w:sz="4" w:space="0" w:color="auto"/>
              <w:right w:val="single" w:sz="4" w:space="0" w:color="auto"/>
            </w:tcBorders>
          </w:tcPr>
          <w:p w14:paraId="300C207E" w14:textId="77777777" w:rsidR="00F935D8" w:rsidRDefault="00F935D8">
            <w:pPr>
              <w:spacing w:after="0" w:line="240" w:lineRule="auto"/>
              <w:jc w:val="both"/>
              <w:rPr>
                <w:rFonts w:ascii="Times New Roman" w:hAnsi="Times New Roman"/>
                <w:b/>
                <w:w w:val="105"/>
                <w:sz w:val="24"/>
                <w:szCs w:val="24"/>
                <w:lang w:bidi="he-IL"/>
              </w:rPr>
            </w:pPr>
          </w:p>
        </w:tc>
        <w:tc>
          <w:tcPr>
            <w:tcW w:w="497" w:type="dxa"/>
            <w:tcBorders>
              <w:top w:val="single" w:sz="4" w:space="0" w:color="auto"/>
              <w:left w:val="single" w:sz="4" w:space="0" w:color="auto"/>
              <w:bottom w:val="single" w:sz="4" w:space="0" w:color="auto"/>
              <w:right w:val="single" w:sz="4" w:space="0" w:color="auto"/>
            </w:tcBorders>
          </w:tcPr>
          <w:p w14:paraId="5C4743A2" w14:textId="77777777" w:rsidR="00F935D8" w:rsidRDefault="00F935D8">
            <w:pPr>
              <w:spacing w:after="0" w:line="240" w:lineRule="auto"/>
              <w:jc w:val="both"/>
              <w:rPr>
                <w:rFonts w:ascii="Times New Roman" w:hAnsi="Times New Roman"/>
                <w:b/>
                <w:w w:val="105"/>
                <w:sz w:val="24"/>
                <w:szCs w:val="24"/>
                <w:lang w:bidi="he-IL"/>
              </w:rPr>
            </w:pPr>
          </w:p>
        </w:tc>
        <w:tc>
          <w:tcPr>
            <w:tcW w:w="497" w:type="dxa"/>
            <w:tcBorders>
              <w:top w:val="single" w:sz="4" w:space="0" w:color="auto"/>
              <w:left w:val="single" w:sz="4" w:space="0" w:color="auto"/>
              <w:bottom w:val="single" w:sz="4" w:space="0" w:color="auto"/>
              <w:right w:val="single" w:sz="4" w:space="0" w:color="auto"/>
            </w:tcBorders>
          </w:tcPr>
          <w:p w14:paraId="34FA9118" w14:textId="77777777" w:rsidR="00F935D8" w:rsidRDefault="00F935D8">
            <w:pPr>
              <w:spacing w:after="0" w:line="240" w:lineRule="auto"/>
              <w:jc w:val="both"/>
              <w:rPr>
                <w:rFonts w:ascii="Times New Roman" w:hAnsi="Times New Roman"/>
                <w:b/>
                <w:w w:val="105"/>
                <w:sz w:val="24"/>
                <w:szCs w:val="24"/>
                <w:lang w:bidi="he-IL"/>
              </w:rPr>
            </w:pPr>
          </w:p>
        </w:tc>
        <w:tc>
          <w:tcPr>
            <w:tcW w:w="496" w:type="dxa"/>
            <w:tcBorders>
              <w:top w:val="single" w:sz="4" w:space="0" w:color="auto"/>
              <w:left w:val="single" w:sz="4" w:space="0" w:color="auto"/>
              <w:bottom w:val="single" w:sz="4" w:space="0" w:color="auto"/>
              <w:right w:val="single" w:sz="4" w:space="0" w:color="auto"/>
            </w:tcBorders>
          </w:tcPr>
          <w:p w14:paraId="0B9D0722" w14:textId="77777777" w:rsidR="00F935D8" w:rsidRDefault="00F935D8">
            <w:pPr>
              <w:spacing w:after="0" w:line="240" w:lineRule="auto"/>
              <w:jc w:val="both"/>
              <w:rPr>
                <w:rFonts w:ascii="Times New Roman" w:hAnsi="Times New Roman"/>
                <w:b/>
                <w:w w:val="105"/>
                <w:sz w:val="24"/>
                <w:szCs w:val="24"/>
                <w:lang w:bidi="he-IL"/>
              </w:rPr>
            </w:pPr>
          </w:p>
        </w:tc>
        <w:tc>
          <w:tcPr>
            <w:tcW w:w="497" w:type="dxa"/>
            <w:tcBorders>
              <w:top w:val="single" w:sz="4" w:space="0" w:color="auto"/>
              <w:left w:val="single" w:sz="4" w:space="0" w:color="auto"/>
              <w:bottom w:val="single" w:sz="4" w:space="0" w:color="auto"/>
              <w:right w:val="single" w:sz="4" w:space="0" w:color="auto"/>
            </w:tcBorders>
          </w:tcPr>
          <w:p w14:paraId="22276CC9" w14:textId="77777777" w:rsidR="00F935D8" w:rsidRDefault="00F935D8">
            <w:pPr>
              <w:spacing w:after="0" w:line="240" w:lineRule="auto"/>
              <w:jc w:val="both"/>
              <w:rPr>
                <w:rFonts w:ascii="Times New Roman" w:hAnsi="Times New Roman"/>
                <w:b/>
                <w:w w:val="105"/>
                <w:sz w:val="24"/>
                <w:szCs w:val="24"/>
                <w:lang w:bidi="he-IL"/>
              </w:rPr>
            </w:pPr>
          </w:p>
        </w:tc>
        <w:tc>
          <w:tcPr>
            <w:tcW w:w="497" w:type="dxa"/>
            <w:tcBorders>
              <w:top w:val="single" w:sz="4" w:space="0" w:color="auto"/>
              <w:left w:val="single" w:sz="4" w:space="0" w:color="auto"/>
              <w:bottom w:val="single" w:sz="4" w:space="0" w:color="auto"/>
              <w:right w:val="single" w:sz="4" w:space="0" w:color="auto"/>
            </w:tcBorders>
          </w:tcPr>
          <w:p w14:paraId="5D850ECB" w14:textId="77777777" w:rsidR="00F935D8" w:rsidRDefault="00F935D8">
            <w:pPr>
              <w:spacing w:after="0" w:line="240" w:lineRule="auto"/>
              <w:jc w:val="both"/>
              <w:rPr>
                <w:rFonts w:ascii="Times New Roman" w:hAnsi="Times New Roman"/>
                <w:b/>
                <w:w w:val="105"/>
                <w:sz w:val="24"/>
                <w:szCs w:val="24"/>
                <w:lang w:bidi="he-IL"/>
              </w:rPr>
            </w:pPr>
          </w:p>
        </w:tc>
        <w:tc>
          <w:tcPr>
            <w:tcW w:w="497" w:type="dxa"/>
            <w:tcBorders>
              <w:top w:val="single" w:sz="4" w:space="0" w:color="auto"/>
              <w:left w:val="single" w:sz="4" w:space="0" w:color="auto"/>
              <w:bottom w:val="single" w:sz="4" w:space="0" w:color="auto"/>
              <w:right w:val="single" w:sz="4" w:space="0" w:color="auto"/>
            </w:tcBorders>
          </w:tcPr>
          <w:p w14:paraId="54956F4A" w14:textId="77777777" w:rsidR="00F935D8" w:rsidRDefault="00F935D8">
            <w:pPr>
              <w:spacing w:after="0" w:line="240" w:lineRule="auto"/>
              <w:jc w:val="both"/>
              <w:rPr>
                <w:rFonts w:ascii="Times New Roman" w:hAnsi="Times New Roman"/>
                <w:b/>
                <w:w w:val="105"/>
                <w:sz w:val="24"/>
                <w:szCs w:val="24"/>
                <w:lang w:bidi="he-IL"/>
              </w:rPr>
            </w:pPr>
          </w:p>
        </w:tc>
        <w:tc>
          <w:tcPr>
            <w:tcW w:w="710" w:type="dxa"/>
            <w:tcBorders>
              <w:top w:val="single" w:sz="4" w:space="0" w:color="auto"/>
              <w:left w:val="single" w:sz="4" w:space="0" w:color="auto"/>
              <w:bottom w:val="single" w:sz="4" w:space="0" w:color="auto"/>
              <w:right w:val="single" w:sz="4" w:space="0" w:color="auto"/>
            </w:tcBorders>
          </w:tcPr>
          <w:p w14:paraId="03DB5928" w14:textId="77777777" w:rsidR="00F935D8" w:rsidRDefault="00F935D8">
            <w:pPr>
              <w:spacing w:after="0" w:line="240" w:lineRule="auto"/>
              <w:jc w:val="both"/>
              <w:rPr>
                <w:rFonts w:ascii="Times New Roman" w:hAnsi="Times New Roman"/>
                <w:b/>
                <w:w w:val="105"/>
                <w:sz w:val="24"/>
                <w:szCs w:val="24"/>
                <w:lang w:bidi="he-IL"/>
              </w:rPr>
            </w:pPr>
          </w:p>
        </w:tc>
      </w:tr>
      <w:tr w:rsidR="00F935D8" w14:paraId="157AA2EE" w14:textId="77777777" w:rsidTr="00560B3D">
        <w:trPr>
          <w:gridAfter w:val="1"/>
          <w:wAfter w:w="13" w:type="dxa"/>
          <w:trHeight w:val="264"/>
        </w:trPr>
        <w:tc>
          <w:tcPr>
            <w:tcW w:w="3148" w:type="dxa"/>
            <w:tcBorders>
              <w:top w:val="single" w:sz="4" w:space="0" w:color="auto"/>
              <w:left w:val="single" w:sz="4" w:space="0" w:color="auto"/>
              <w:bottom w:val="single" w:sz="4" w:space="0" w:color="auto"/>
              <w:right w:val="single" w:sz="4" w:space="0" w:color="auto"/>
            </w:tcBorders>
          </w:tcPr>
          <w:p w14:paraId="14AD9ADC" w14:textId="77777777" w:rsidR="00F935D8" w:rsidRDefault="00F935D8">
            <w:pPr>
              <w:spacing w:after="0" w:line="240" w:lineRule="auto"/>
              <w:jc w:val="both"/>
              <w:rPr>
                <w:rFonts w:ascii="Times New Roman" w:hAnsi="Times New Roman"/>
                <w:b/>
                <w:w w:val="105"/>
                <w:sz w:val="24"/>
                <w:szCs w:val="24"/>
                <w:lang w:bidi="he-IL"/>
              </w:rPr>
            </w:pPr>
          </w:p>
        </w:tc>
        <w:tc>
          <w:tcPr>
            <w:tcW w:w="496" w:type="dxa"/>
            <w:tcBorders>
              <w:top w:val="single" w:sz="4" w:space="0" w:color="auto"/>
              <w:left w:val="single" w:sz="4" w:space="0" w:color="auto"/>
              <w:bottom w:val="single" w:sz="4" w:space="0" w:color="auto"/>
              <w:right w:val="single" w:sz="4" w:space="0" w:color="auto"/>
            </w:tcBorders>
          </w:tcPr>
          <w:p w14:paraId="631AB034" w14:textId="77777777" w:rsidR="00F935D8" w:rsidRDefault="00F935D8">
            <w:pPr>
              <w:spacing w:after="0" w:line="240" w:lineRule="auto"/>
              <w:jc w:val="both"/>
              <w:rPr>
                <w:rFonts w:ascii="Times New Roman" w:hAnsi="Times New Roman"/>
                <w:b/>
                <w:w w:val="105"/>
                <w:sz w:val="24"/>
                <w:szCs w:val="24"/>
                <w:lang w:bidi="he-IL"/>
              </w:rPr>
            </w:pPr>
          </w:p>
        </w:tc>
        <w:tc>
          <w:tcPr>
            <w:tcW w:w="497" w:type="dxa"/>
            <w:tcBorders>
              <w:top w:val="single" w:sz="4" w:space="0" w:color="auto"/>
              <w:left w:val="single" w:sz="4" w:space="0" w:color="auto"/>
              <w:bottom w:val="single" w:sz="4" w:space="0" w:color="auto"/>
              <w:right w:val="single" w:sz="4" w:space="0" w:color="auto"/>
            </w:tcBorders>
          </w:tcPr>
          <w:p w14:paraId="11E6A345" w14:textId="77777777" w:rsidR="00F935D8" w:rsidRDefault="00F935D8">
            <w:pPr>
              <w:spacing w:after="0" w:line="240" w:lineRule="auto"/>
              <w:jc w:val="both"/>
              <w:rPr>
                <w:rFonts w:ascii="Times New Roman" w:hAnsi="Times New Roman"/>
                <w:b/>
                <w:w w:val="105"/>
                <w:sz w:val="24"/>
                <w:szCs w:val="24"/>
                <w:lang w:bidi="he-IL"/>
              </w:rPr>
            </w:pPr>
          </w:p>
        </w:tc>
        <w:tc>
          <w:tcPr>
            <w:tcW w:w="497" w:type="dxa"/>
            <w:tcBorders>
              <w:top w:val="single" w:sz="4" w:space="0" w:color="auto"/>
              <w:left w:val="single" w:sz="4" w:space="0" w:color="auto"/>
              <w:bottom w:val="single" w:sz="4" w:space="0" w:color="auto"/>
              <w:right w:val="single" w:sz="4" w:space="0" w:color="auto"/>
            </w:tcBorders>
          </w:tcPr>
          <w:p w14:paraId="58124284" w14:textId="77777777" w:rsidR="00F935D8" w:rsidRDefault="00F935D8">
            <w:pPr>
              <w:spacing w:after="0" w:line="240" w:lineRule="auto"/>
              <w:jc w:val="both"/>
              <w:rPr>
                <w:rFonts w:ascii="Times New Roman" w:hAnsi="Times New Roman"/>
                <w:b/>
                <w:w w:val="105"/>
                <w:sz w:val="24"/>
                <w:szCs w:val="24"/>
                <w:lang w:bidi="he-IL"/>
              </w:rPr>
            </w:pPr>
          </w:p>
        </w:tc>
        <w:tc>
          <w:tcPr>
            <w:tcW w:w="496" w:type="dxa"/>
            <w:tcBorders>
              <w:top w:val="single" w:sz="4" w:space="0" w:color="auto"/>
              <w:left w:val="single" w:sz="4" w:space="0" w:color="auto"/>
              <w:bottom w:val="single" w:sz="4" w:space="0" w:color="auto"/>
              <w:right w:val="single" w:sz="4" w:space="0" w:color="auto"/>
            </w:tcBorders>
          </w:tcPr>
          <w:p w14:paraId="4F8EA17C" w14:textId="77777777" w:rsidR="00F935D8" w:rsidRDefault="00F935D8">
            <w:pPr>
              <w:spacing w:after="0" w:line="240" w:lineRule="auto"/>
              <w:jc w:val="both"/>
              <w:rPr>
                <w:rFonts w:ascii="Times New Roman" w:hAnsi="Times New Roman"/>
                <w:b/>
                <w:w w:val="105"/>
                <w:sz w:val="24"/>
                <w:szCs w:val="24"/>
                <w:lang w:bidi="he-IL"/>
              </w:rPr>
            </w:pPr>
          </w:p>
        </w:tc>
        <w:tc>
          <w:tcPr>
            <w:tcW w:w="497" w:type="dxa"/>
            <w:tcBorders>
              <w:top w:val="single" w:sz="4" w:space="0" w:color="auto"/>
              <w:left w:val="single" w:sz="4" w:space="0" w:color="auto"/>
              <w:bottom w:val="single" w:sz="4" w:space="0" w:color="auto"/>
              <w:right w:val="single" w:sz="4" w:space="0" w:color="auto"/>
            </w:tcBorders>
          </w:tcPr>
          <w:p w14:paraId="2DD60297" w14:textId="77777777" w:rsidR="00F935D8" w:rsidRDefault="00F935D8">
            <w:pPr>
              <w:spacing w:after="0" w:line="240" w:lineRule="auto"/>
              <w:jc w:val="both"/>
              <w:rPr>
                <w:rFonts w:ascii="Times New Roman" w:hAnsi="Times New Roman"/>
                <w:b/>
                <w:w w:val="105"/>
                <w:sz w:val="24"/>
                <w:szCs w:val="24"/>
                <w:lang w:bidi="he-IL"/>
              </w:rPr>
            </w:pPr>
          </w:p>
        </w:tc>
        <w:tc>
          <w:tcPr>
            <w:tcW w:w="497" w:type="dxa"/>
            <w:tcBorders>
              <w:top w:val="single" w:sz="4" w:space="0" w:color="auto"/>
              <w:left w:val="single" w:sz="4" w:space="0" w:color="auto"/>
              <w:bottom w:val="single" w:sz="4" w:space="0" w:color="auto"/>
              <w:right w:val="single" w:sz="4" w:space="0" w:color="auto"/>
            </w:tcBorders>
          </w:tcPr>
          <w:p w14:paraId="062E2DF4" w14:textId="77777777" w:rsidR="00F935D8" w:rsidRDefault="00F935D8">
            <w:pPr>
              <w:spacing w:after="0" w:line="240" w:lineRule="auto"/>
              <w:jc w:val="both"/>
              <w:rPr>
                <w:rFonts w:ascii="Times New Roman" w:hAnsi="Times New Roman"/>
                <w:b/>
                <w:w w:val="105"/>
                <w:sz w:val="24"/>
                <w:szCs w:val="24"/>
                <w:lang w:bidi="he-IL"/>
              </w:rPr>
            </w:pPr>
          </w:p>
        </w:tc>
        <w:tc>
          <w:tcPr>
            <w:tcW w:w="497" w:type="dxa"/>
            <w:tcBorders>
              <w:top w:val="single" w:sz="4" w:space="0" w:color="auto"/>
              <w:left w:val="single" w:sz="4" w:space="0" w:color="auto"/>
              <w:bottom w:val="single" w:sz="4" w:space="0" w:color="auto"/>
              <w:right w:val="single" w:sz="4" w:space="0" w:color="auto"/>
            </w:tcBorders>
          </w:tcPr>
          <w:p w14:paraId="34A5ADFA" w14:textId="77777777" w:rsidR="00F935D8" w:rsidRDefault="00F935D8">
            <w:pPr>
              <w:spacing w:after="0" w:line="240" w:lineRule="auto"/>
              <w:jc w:val="both"/>
              <w:rPr>
                <w:rFonts w:ascii="Times New Roman" w:hAnsi="Times New Roman"/>
                <w:b/>
                <w:w w:val="105"/>
                <w:sz w:val="24"/>
                <w:szCs w:val="24"/>
                <w:lang w:bidi="he-IL"/>
              </w:rPr>
            </w:pPr>
          </w:p>
        </w:tc>
        <w:tc>
          <w:tcPr>
            <w:tcW w:w="496" w:type="dxa"/>
            <w:tcBorders>
              <w:top w:val="single" w:sz="4" w:space="0" w:color="auto"/>
              <w:left w:val="single" w:sz="4" w:space="0" w:color="auto"/>
              <w:bottom w:val="single" w:sz="4" w:space="0" w:color="auto"/>
              <w:right w:val="single" w:sz="4" w:space="0" w:color="auto"/>
            </w:tcBorders>
          </w:tcPr>
          <w:p w14:paraId="53101C79" w14:textId="77777777" w:rsidR="00F935D8" w:rsidRDefault="00F935D8">
            <w:pPr>
              <w:spacing w:after="0" w:line="240" w:lineRule="auto"/>
              <w:jc w:val="both"/>
              <w:rPr>
                <w:rFonts w:ascii="Times New Roman" w:hAnsi="Times New Roman"/>
                <w:b/>
                <w:w w:val="105"/>
                <w:sz w:val="24"/>
                <w:szCs w:val="24"/>
                <w:lang w:bidi="he-IL"/>
              </w:rPr>
            </w:pPr>
          </w:p>
        </w:tc>
        <w:tc>
          <w:tcPr>
            <w:tcW w:w="497" w:type="dxa"/>
            <w:tcBorders>
              <w:top w:val="single" w:sz="4" w:space="0" w:color="auto"/>
              <w:left w:val="single" w:sz="4" w:space="0" w:color="auto"/>
              <w:bottom w:val="single" w:sz="4" w:space="0" w:color="auto"/>
              <w:right w:val="single" w:sz="4" w:space="0" w:color="auto"/>
            </w:tcBorders>
          </w:tcPr>
          <w:p w14:paraId="2C2120D4" w14:textId="77777777" w:rsidR="00F935D8" w:rsidRDefault="00F935D8">
            <w:pPr>
              <w:spacing w:after="0" w:line="240" w:lineRule="auto"/>
              <w:jc w:val="both"/>
              <w:rPr>
                <w:rFonts w:ascii="Times New Roman" w:hAnsi="Times New Roman"/>
                <w:b/>
                <w:w w:val="105"/>
                <w:sz w:val="24"/>
                <w:szCs w:val="24"/>
                <w:lang w:bidi="he-IL"/>
              </w:rPr>
            </w:pPr>
          </w:p>
        </w:tc>
        <w:tc>
          <w:tcPr>
            <w:tcW w:w="497" w:type="dxa"/>
            <w:tcBorders>
              <w:top w:val="single" w:sz="4" w:space="0" w:color="auto"/>
              <w:left w:val="single" w:sz="4" w:space="0" w:color="auto"/>
              <w:bottom w:val="single" w:sz="4" w:space="0" w:color="auto"/>
              <w:right w:val="single" w:sz="4" w:space="0" w:color="auto"/>
            </w:tcBorders>
          </w:tcPr>
          <w:p w14:paraId="0DF53AD0" w14:textId="77777777" w:rsidR="00F935D8" w:rsidRDefault="00F935D8">
            <w:pPr>
              <w:spacing w:after="0" w:line="240" w:lineRule="auto"/>
              <w:jc w:val="both"/>
              <w:rPr>
                <w:rFonts w:ascii="Times New Roman" w:hAnsi="Times New Roman"/>
                <w:b/>
                <w:w w:val="105"/>
                <w:sz w:val="24"/>
                <w:szCs w:val="24"/>
                <w:lang w:bidi="he-IL"/>
              </w:rPr>
            </w:pPr>
          </w:p>
        </w:tc>
        <w:tc>
          <w:tcPr>
            <w:tcW w:w="497" w:type="dxa"/>
            <w:tcBorders>
              <w:top w:val="single" w:sz="4" w:space="0" w:color="auto"/>
              <w:left w:val="single" w:sz="4" w:space="0" w:color="auto"/>
              <w:bottom w:val="single" w:sz="4" w:space="0" w:color="auto"/>
              <w:right w:val="single" w:sz="4" w:space="0" w:color="auto"/>
            </w:tcBorders>
          </w:tcPr>
          <w:p w14:paraId="13DDF038" w14:textId="77777777" w:rsidR="00F935D8" w:rsidRDefault="00F935D8">
            <w:pPr>
              <w:spacing w:after="0" w:line="240" w:lineRule="auto"/>
              <w:jc w:val="both"/>
              <w:rPr>
                <w:rFonts w:ascii="Times New Roman" w:hAnsi="Times New Roman"/>
                <w:b/>
                <w:w w:val="105"/>
                <w:sz w:val="24"/>
                <w:szCs w:val="24"/>
                <w:lang w:bidi="he-IL"/>
              </w:rPr>
            </w:pPr>
          </w:p>
        </w:tc>
        <w:tc>
          <w:tcPr>
            <w:tcW w:w="710" w:type="dxa"/>
            <w:tcBorders>
              <w:top w:val="single" w:sz="4" w:space="0" w:color="auto"/>
              <w:left w:val="single" w:sz="4" w:space="0" w:color="auto"/>
              <w:bottom w:val="single" w:sz="4" w:space="0" w:color="auto"/>
              <w:right w:val="single" w:sz="4" w:space="0" w:color="auto"/>
            </w:tcBorders>
          </w:tcPr>
          <w:p w14:paraId="44553FBA" w14:textId="77777777" w:rsidR="00F935D8" w:rsidRDefault="00F935D8">
            <w:pPr>
              <w:spacing w:after="0" w:line="240" w:lineRule="auto"/>
              <w:jc w:val="both"/>
              <w:rPr>
                <w:rFonts w:ascii="Times New Roman" w:hAnsi="Times New Roman"/>
                <w:b/>
                <w:w w:val="105"/>
                <w:sz w:val="24"/>
                <w:szCs w:val="24"/>
                <w:lang w:bidi="he-IL"/>
              </w:rPr>
            </w:pPr>
          </w:p>
        </w:tc>
      </w:tr>
      <w:tr w:rsidR="00F935D8" w14:paraId="5E4F2CBE" w14:textId="77777777" w:rsidTr="00560B3D">
        <w:trPr>
          <w:gridAfter w:val="1"/>
          <w:wAfter w:w="13" w:type="dxa"/>
          <w:trHeight w:val="281"/>
        </w:trPr>
        <w:tc>
          <w:tcPr>
            <w:tcW w:w="3148" w:type="dxa"/>
            <w:tcBorders>
              <w:top w:val="single" w:sz="4" w:space="0" w:color="auto"/>
              <w:left w:val="single" w:sz="4" w:space="0" w:color="auto"/>
              <w:bottom w:val="single" w:sz="4" w:space="0" w:color="auto"/>
              <w:right w:val="single" w:sz="4" w:space="0" w:color="auto"/>
            </w:tcBorders>
          </w:tcPr>
          <w:p w14:paraId="1CC94E91" w14:textId="77777777" w:rsidR="00F935D8" w:rsidRDefault="00F935D8">
            <w:pPr>
              <w:spacing w:after="0" w:line="240" w:lineRule="auto"/>
              <w:jc w:val="both"/>
              <w:rPr>
                <w:rFonts w:ascii="Times New Roman" w:hAnsi="Times New Roman"/>
                <w:b/>
                <w:w w:val="105"/>
                <w:sz w:val="24"/>
                <w:szCs w:val="24"/>
                <w:lang w:bidi="he-IL"/>
              </w:rPr>
            </w:pPr>
          </w:p>
        </w:tc>
        <w:tc>
          <w:tcPr>
            <w:tcW w:w="496" w:type="dxa"/>
            <w:tcBorders>
              <w:top w:val="single" w:sz="4" w:space="0" w:color="auto"/>
              <w:left w:val="single" w:sz="4" w:space="0" w:color="auto"/>
              <w:bottom w:val="single" w:sz="4" w:space="0" w:color="auto"/>
              <w:right w:val="single" w:sz="4" w:space="0" w:color="auto"/>
            </w:tcBorders>
          </w:tcPr>
          <w:p w14:paraId="71D7DCCD" w14:textId="77777777" w:rsidR="00F935D8" w:rsidRDefault="00F935D8">
            <w:pPr>
              <w:spacing w:after="0" w:line="240" w:lineRule="auto"/>
              <w:jc w:val="both"/>
              <w:rPr>
                <w:rFonts w:ascii="Times New Roman" w:hAnsi="Times New Roman"/>
                <w:b/>
                <w:w w:val="105"/>
                <w:sz w:val="24"/>
                <w:szCs w:val="24"/>
                <w:lang w:bidi="he-IL"/>
              </w:rPr>
            </w:pPr>
          </w:p>
        </w:tc>
        <w:tc>
          <w:tcPr>
            <w:tcW w:w="497" w:type="dxa"/>
            <w:tcBorders>
              <w:top w:val="single" w:sz="4" w:space="0" w:color="auto"/>
              <w:left w:val="single" w:sz="4" w:space="0" w:color="auto"/>
              <w:bottom w:val="single" w:sz="4" w:space="0" w:color="auto"/>
              <w:right w:val="single" w:sz="4" w:space="0" w:color="auto"/>
            </w:tcBorders>
          </w:tcPr>
          <w:p w14:paraId="013E934C" w14:textId="77777777" w:rsidR="00F935D8" w:rsidRDefault="00F935D8">
            <w:pPr>
              <w:spacing w:after="0" w:line="240" w:lineRule="auto"/>
              <w:jc w:val="both"/>
              <w:rPr>
                <w:rFonts w:ascii="Times New Roman" w:hAnsi="Times New Roman"/>
                <w:b/>
                <w:w w:val="105"/>
                <w:sz w:val="24"/>
                <w:szCs w:val="24"/>
                <w:lang w:bidi="he-IL"/>
              </w:rPr>
            </w:pPr>
          </w:p>
        </w:tc>
        <w:tc>
          <w:tcPr>
            <w:tcW w:w="497" w:type="dxa"/>
            <w:tcBorders>
              <w:top w:val="single" w:sz="4" w:space="0" w:color="auto"/>
              <w:left w:val="single" w:sz="4" w:space="0" w:color="auto"/>
              <w:bottom w:val="single" w:sz="4" w:space="0" w:color="auto"/>
              <w:right w:val="single" w:sz="4" w:space="0" w:color="auto"/>
            </w:tcBorders>
          </w:tcPr>
          <w:p w14:paraId="58A57099" w14:textId="77777777" w:rsidR="00F935D8" w:rsidRDefault="00F935D8">
            <w:pPr>
              <w:spacing w:after="0" w:line="240" w:lineRule="auto"/>
              <w:jc w:val="both"/>
              <w:rPr>
                <w:rFonts w:ascii="Times New Roman" w:hAnsi="Times New Roman"/>
                <w:b/>
                <w:w w:val="105"/>
                <w:sz w:val="24"/>
                <w:szCs w:val="24"/>
                <w:lang w:bidi="he-IL"/>
              </w:rPr>
            </w:pPr>
          </w:p>
        </w:tc>
        <w:tc>
          <w:tcPr>
            <w:tcW w:w="496" w:type="dxa"/>
            <w:tcBorders>
              <w:top w:val="single" w:sz="4" w:space="0" w:color="auto"/>
              <w:left w:val="single" w:sz="4" w:space="0" w:color="auto"/>
              <w:bottom w:val="single" w:sz="4" w:space="0" w:color="auto"/>
              <w:right w:val="single" w:sz="4" w:space="0" w:color="auto"/>
            </w:tcBorders>
          </w:tcPr>
          <w:p w14:paraId="5DDD7AF1" w14:textId="77777777" w:rsidR="00F935D8" w:rsidRDefault="00F935D8">
            <w:pPr>
              <w:spacing w:after="0" w:line="240" w:lineRule="auto"/>
              <w:jc w:val="both"/>
              <w:rPr>
                <w:rFonts w:ascii="Times New Roman" w:hAnsi="Times New Roman"/>
                <w:b/>
                <w:w w:val="105"/>
                <w:sz w:val="24"/>
                <w:szCs w:val="24"/>
                <w:lang w:bidi="he-IL"/>
              </w:rPr>
            </w:pPr>
          </w:p>
        </w:tc>
        <w:tc>
          <w:tcPr>
            <w:tcW w:w="497" w:type="dxa"/>
            <w:tcBorders>
              <w:top w:val="single" w:sz="4" w:space="0" w:color="auto"/>
              <w:left w:val="single" w:sz="4" w:space="0" w:color="auto"/>
              <w:bottom w:val="single" w:sz="4" w:space="0" w:color="auto"/>
              <w:right w:val="single" w:sz="4" w:space="0" w:color="auto"/>
            </w:tcBorders>
          </w:tcPr>
          <w:p w14:paraId="14C2614B" w14:textId="77777777" w:rsidR="00F935D8" w:rsidRDefault="00F935D8">
            <w:pPr>
              <w:spacing w:after="0" w:line="240" w:lineRule="auto"/>
              <w:jc w:val="both"/>
              <w:rPr>
                <w:rFonts w:ascii="Times New Roman" w:hAnsi="Times New Roman"/>
                <w:b/>
                <w:w w:val="105"/>
                <w:sz w:val="24"/>
                <w:szCs w:val="24"/>
                <w:lang w:bidi="he-IL"/>
              </w:rPr>
            </w:pPr>
          </w:p>
        </w:tc>
        <w:tc>
          <w:tcPr>
            <w:tcW w:w="497" w:type="dxa"/>
            <w:tcBorders>
              <w:top w:val="single" w:sz="4" w:space="0" w:color="auto"/>
              <w:left w:val="single" w:sz="4" w:space="0" w:color="auto"/>
              <w:bottom w:val="single" w:sz="4" w:space="0" w:color="auto"/>
              <w:right w:val="single" w:sz="4" w:space="0" w:color="auto"/>
            </w:tcBorders>
          </w:tcPr>
          <w:p w14:paraId="001B49C0" w14:textId="77777777" w:rsidR="00F935D8" w:rsidRDefault="00F935D8">
            <w:pPr>
              <w:spacing w:after="0" w:line="240" w:lineRule="auto"/>
              <w:jc w:val="both"/>
              <w:rPr>
                <w:rFonts w:ascii="Times New Roman" w:hAnsi="Times New Roman"/>
                <w:b/>
                <w:w w:val="105"/>
                <w:sz w:val="24"/>
                <w:szCs w:val="24"/>
                <w:lang w:bidi="he-IL"/>
              </w:rPr>
            </w:pPr>
          </w:p>
        </w:tc>
        <w:tc>
          <w:tcPr>
            <w:tcW w:w="497" w:type="dxa"/>
            <w:tcBorders>
              <w:top w:val="single" w:sz="4" w:space="0" w:color="auto"/>
              <w:left w:val="single" w:sz="4" w:space="0" w:color="auto"/>
              <w:bottom w:val="single" w:sz="4" w:space="0" w:color="auto"/>
              <w:right w:val="single" w:sz="4" w:space="0" w:color="auto"/>
            </w:tcBorders>
          </w:tcPr>
          <w:p w14:paraId="31E8F383" w14:textId="77777777" w:rsidR="00F935D8" w:rsidRDefault="00F935D8">
            <w:pPr>
              <w:spacing w:after="0" w:line="240" w:lineRule="auto"/>
              <w:jc w:val="both"/>
              <w:rPr>
                <w:rFonts w:ascii="Times New Roman" w:hAnsi="Times New Roman"/>
                <w:b/>
                <w:w w:val="105"/>
                <w:sz w:val="24"/>
                <w:szCs w:val="24"/>
                <w:lang w:bidi="he-IL"/>
              </w:rPr>
            </w:pPr>
          </w:p>
        </w:tc>
        <w:tc>
          <w:tcPr>
            <w:tcW w:w="496" w:type="dxa"/>
            <w:tcBorders>
              <w:top w:val="single" w:sz="4" w:space="0" w:color="auto"/>
              <w:left w:val="single" w:sz="4" w:space="0" w:color="auto"/>
              <w:bottom w:val="single" w:sz="4" w:space="0" w:color="auto"/>
              <w:right w:val="single" w:sz="4" w:space="0" w:color="auto"/>
            </w:tcBorders>
          </w:tcPr>
          <w:p w14:paraId="50D2BB3D" w14:textId="77777777" w:rsidR="00F935D8" w:rsidRDefault="00F935D8">
            <w:pPr>
              <w:spacing w:after="0" w:line="240" w:lineRule="auto"/>
              <w:jc w:val="both"/>
              <w:rPr>
                <w:rFonts w:ascii="Times New Roman" w:hAnsi="Times New Roman"/>
                <w:b/>
                <w:w w:val="105"/>
                <w:sz w:val="24"/>
                <w:szCs w:val="24"/>
                <w:lang w:bidi="he-IL"/>
              </w:rPr>
            </w:pPr>
          </w:p>
        </w:tc>
        <w:tc>
          <w:tcPr>
            <w:tcW w:w="497" w:type="dxa"/>
            <w:tcBorders>
              <w:top w:val="single" w:sz="4" w:space="0" w:color="auto"/>
              <w:left w:val="single" w:sz="4" w:space="0" w:color="auto"/>
              <w:bottom w:val="single" w:sz="4" w:space="0" w:color="auto"/>
              <w:right w:val="single" w:sz="4" w:space="0" w:color="auto"/>
            </w:tcBorders>
          </w:tcPr>
          <w:p w14:paraId="3F65E26F" w14:textId="77777777" w:rsidR="00F935D8" w:rsidRDefault="00F935D8">
            <w:pPr>
              <w:spacing w:after="0" w:line="240" w:lineRule="auto"/>
              <w:jc w:val="both"/>
              <w:rPr>
                <w:rFonts w:ascii="Times New Roman" w:hAnsi="Times New Roman"/>
                <w:b/>
                <w:w w:val="105"/>
                <w:sz w:val="24"/>
                <w:szCs w:val="24"/>
                <w:lang w:bidi="he-IL"/>
              </w:rPr>
            </w:pPr>
          </w:p>
        </w:tc>
        <w:tc>
          <w:tcPr>
            <w:tcW w:w="497" w:type="dxa"/>
            <w:tcBorders>
              <w:top w:val="single" w:sz="4" w:space="0" w:color="auto"/>
              <w:left w:val="single" w:sz="4" w:space="0" w:color="auto"/>
              <w:bottom w:val="single" w:sz="4" w:space="0" w:color="auto"/>
              <w:right w:val="single" w:sz="4" w:space="0" w:color="auto"/>
            </w:tcBorders>
          </w:tcPr>
          <w:p w14:paraId="42AC9CE8" w14:textId="77777777" w:rsidR="00F935D8" w:rsidRDefault="00F935D8">
            <w:pPr>
              <w:spacing w:after="0" w:line="240" w:lineRule="auto"/>
              <w:jc w:val="both"/>
              <w:rPr>
                <w:rFonts w:ascii="Times New Roman" w:hAnsi="Times New Roman"/>
                <w:b/>
                <w:w w:val="105"/>
                <w:sz w:val="24"/>
                <w:szCs w:val="24"/>
                <w:lang w:bidi="he-IL"/>
              </w:rPr>
            </w:pPr>
          </w:p>
        </w:tc>
        <w:tc>
          <w:tcPr>
            <w:tcW w:w="497" w:type="dxa"/>
            <w:tcBorders>
              <w:top w:val="single" w:sz="4" w:space="0" w:color="auto"/>
              <w:left w:val="single" w:sz="4" w:space="0" w:color="auto"/>
              <w:bottom w:val="single" w:sz="4" w:space="0" w:color="auto"/>
              <w:right w:val="single" w:sz="4" w:space="0" w:color="auto"/>
            </w:tcBorders>
          </w:tcPr>
          <w:p w14:paraId="730C4F4A" w14:textId="77777777" w:rsidR="00F935D8" w:rsidRDefault="00F935D8">
            <w:pPr>
              <w:spacing w:after="0" w:line="240" w:lineRule="auto"/>
              <w:jc w:val="both"/>
              <w:rPr>
                <w:rFonts w:ascii="Times New Roman" w:hAnsi="Times New Roman"/>
                <w:b/>
                <w:w w:val="105"/>
                <w:sz w:val="24"/>
                <w:szCs w:val="24"/>
                <w:lang w:bidi="he-IL"/>
              </w:rPr>
            </w:pPr>
          </w:p>
        </w:tc>
        <w:tc>
          <w:tcPr>
            <w:tcW w:w="710" w:type="dxa"/>
            <w:tcBorders>
              <w:top w:val="single" w:sz="4" w:space="0" w:color="auto"/>
              <w:left w:val="single" w:sz="4" w:space="0" w:color="auto"/>
              <w:bottom w:val="single" w:sz="4" w:space="0" w:color="auto"/>
              <w:right w:val="single" w:sz="4" w:space="0" w:color="auto"/>
            </w:tcBorders>
          </w:tcPr>
          <w:p w14:paraId="3A4AB003" w14:textId="77777777" w:rsidR="00F935D8" w:rsidRDefault="00F935D8">
            <w:pPr>
              <w:spacing w:after="0" w:line="240" w:lineRule="auto"/>
              <w:jc w:val="both"/>
              <w:rPr>
                <w:rFonts w:ascii="Times New Roman" w:hAnsi="Times New Roman"/>
                <w:b/>
                <w:w w:val="105"/>
                <w:sz w:val="24"/>
                <w:szCs w:val="24"/>
                <w:lang w:bidi="he-IL"/>
              </w:rPr>
            </w:pPr>
          </w:p>
        </w:tc>
      </w:tr>
      <w:tr w:rsidR="00F935D8" w14:paraId="276BA018" w14:textId="77777777" w:rsidTr="00560B3D">
        <w:trPr>
          <w:gridAfter w:val="1"/>
          <w:wAfter w:w="13" w:type="dxa"/>
          <w:trHeight w:val="281"/>
        </w:trPr>
        <w:tc>
          <w:tcPr>
            <w:tcW w:w="3148" w:type="dxa"/>
            <w:tcBorders>
              <w:top w:val="single" w:sz="4" w:space="0" w:color="auto"/>
              <w:left w:val="single" w:sz="4" w:space="0" w:color="auto"/>
              <w:bottom w:val="single" w:sz="4" w:space="0" w:color="auto"/>
              <w:right w:val="single" w:sz="4" w:space="0" w:color="auto"/>
            </w:tcBorders>
          </w:tcPr>
          <w:p w14:paraId="1E746412" w14:textId="77777777" w:rsidR="00F935D8" w:rsidRDefault="00F935D8">
            <w:pPr>
              <w:spacing w:after="0" w:line="240" w:lineRule="auto"/>
              <w:jc w:val="both"/>
              <w:rPr>
                <w:rFonts w:ascii="Times New Roman" w:hAnsi="Times New Roman"/>
                <w:b/>
                <w:w w:val="105"/>
                <w:sz w:val="24"/>
                <w:szCs w:val="24"/>
                <w:lang w:bidi="he-IL"/>
              </w:rPr>
            </w:pPr>
          </w:p>
        </w:tc>
        <w:tc>
          <w:tcPr>
            <w:tcW w:w="496" w:type="dxa"/>
            <w:tcBorders>
              <w:top w:val="single" w:sz="4" w:space="0" w:color="auto"/>
              <w:left w:val="single" w:sz="4" w:space="0" w:color="auto"/>
              <w:bottom w:val="single" w:sz="4" w:space="0" w:color="auto"/>
              <w:right w:val="single" w:sz="4" w:space="0" w:color="auto"/>
            </w:tcBorders>
          </w:tcPr>
          <w:p w14:paraId="722FC15B" w14:textId="77777777" w:rsidR="00F935D8" w:rsidRDefault="00F935D8">
            <w:pPr>
              <w:spacing w:after="0" w:line="240" w:lineRule="auto"/>
              <w:jc w:val="both"/>
              <w:rPr>
                <w:rFonts w:ascii="Times New Roman" w:hAnsi="Times New Roman"/>
                <w:b/>
                <w:w w:val="105"/>
                <w:sz w:val="24"/>
                <w:szCs w:val="24"/>
                <w:lang w:bidi="he-IL"/>
              </w:rPr>
            </w:pPr>
          </w:p>
        </w:tc>
        <w:tc>
          <w:tcPr>
            <w:tcW w:w="497" w:type="dxa"/>
            <w:tcBorders>
              <w:top w:val="single" w:sz="4" w:space="0" w:color="auto"/>
              <w:left w:val="single" w:sz="4" w:space="0" w:color="auto"/>
              <w:bottom w:val="single" w:sz="4" w:space="0" w:color="auto"/>
              <w:right w:val="single" w:sz="4" w:space="0" w:color="auto"/>
            </w:tcBorders>
          </w:tcPr>
          <w:p w14:paraId="2D19B074" w14:textId="77777777" w:rsidR="00F935D8" w:rsidRDefault="00F935D8">
            <w:pPr>
              <w:spacing w:after="0" w:line="240" w:lineRule="auto"/>
              <w:jc w:val="both"/>
              <w:rPr>
                <w:rFonts w:ascii="Times New Roman" w:hAnsi="Times New Roman"/>
                <w:b/>
                <w:w w:val="105"/>
                <w:sz w:val="24"/>
                <w:szCs w:val="24"/>
                <w:lang w:bidi="he-IL"/>
              </w:rPr>
            </w:pPr>
          </w:p>
        </w:tc>
        <w:tc>
          <w:tcPr>
            <w:tcW w:w="497" w:type="dxa"/>
            <w:tcBorders>
              <w:top w:val="single" w:sz="4" w:space="0" w:color="auto"/>
              <w:left w:val="single" w:sz="4" w:space="0" w:color="auto"/>
              <w:bottom w:val="single" w:sz="4" w:space="0" w:color="auto"/>
              <w:right w:val="single" w:sz="4" w:space="0" w:color="auto"/>
            </w:tcBorders>
          </w:tcPr>
          <w:p w14:paraId="4D93174D" w14:textId="77777777" w:rsidR="00F935D8" w:rsidRDefault="00F935D8">
            <w:pPr>
              <w:spacing w:after="0" w:line="240" w:lineRule="auto"/>
              <w:jc w:val="both"/>
              <w:rPr>
                <w:rFonts w:ascii="Times New Roman" w:hAnsi="Times New Roman"/>
                <w:b/>
                <w:w w:val="105"/>
                <w:sz w:val="24"/>
                <w:szCs w:val="24"/>
                <w:lang w:bidi="he-IL"/>
              </w:rPr>
            </w:pPr>
          </w:p>
        </w:tc>
        <w:tc>
          <w:tcPr>
            <w:tcW w:w="496" w:type="dxa"/>
            <w:tcBorders>
              <w:top w:val="single" w:sz="4" w:space="0" w:color="auto"/>
              <w:left w:val="single" w:sz="4" w:space="0" w:color="auto"/>
              <w:bottom w:val="single" w:sz="4" w:space="0" w:color="auto"/>
              <w:right w:val="single" w:sz="4" w:space="0" w:color="auto"/>
            </w:tcBorders>
          </w:tcPr>
          <w:p w14:paraId="1EF1B18D" w14:textId="77777777" w:rsidR="00F935D8" w:rsidRDefault="00F935D8">
            <w:pPr>
              <w:spacing w:after="0" w:line="240" w:lineRule="auto"/>
              <w:jc w:val="both"/>
              <w:rPr>
                <w:rFonts w:ascii="Times New Roman" w:hAnsi="Times New Roman"/>
                <w:b/>
                <w:w w:val="105"/>
                <w:sz w:val="24"/>
                <w:szCs w:val="24"/>
                <w:lang w:bidi="he-IL"/>
              </w:rPr>
            </w:pPr>
          </w:p>
        </w:tc>
        <w:tc>
          <w:tcPr>
            <w:tcW w:w="497" w:type="dxa"/>
            <w:tcBorders>
              <w:top w:val="single" w:sz="4" w:space="0" w:color="auto"/>
              <w:left w:val="single" w:sz="4" w:space="0" w:color="auto"/>
              <w:bottom w:val="single" w:sz="4" w:space="0" w:color="auto"/>
              <w:right w:val="single" w:sz="4" w:space="0" w:color="auto"/>
            </w:tcBorders>
          </w:tcPr>
          <w:p w14:paraId="39353A20" w14:textId="77777777" w:rsidR="00F935D8" w:rsidRDefault="00F935D8">
            <w:pPr>
              <w:spacing w:after="0" w:line="240" w:lineRule="auto"/>
              <w:jc w:val="both"/>
              <w:rPr>
                <w:rFonts w:ascii="Times New Roman" w:hAnsi="Times New Roman"/>
                <w:b/>
                <w:w w:val="105"/>
                <w:sz w:val="24"/>
                <w:szCs w:val="24"/>
                <w:lang w:bidi="he-IL"/>
              </w:rPr>
            </w:pPr>
          </w:p>
        </w:tc>
        <w:tc>
          <w:tcPr>
            <w:tcW w:w="497" w:type="dxa"/>
            <w:tcBorders>
              <w:top w:val="single" w:sz="4" w:space="0" w:color="auto"/>
              <w:left w:val="single" w:sz="4" w:space="0" w:color="auto"/>
              <w:bottom w:val="single" w:sz="4" w:space="0" w:color="auto"/>
              <w:right w:val="single" w:sz="4" w:space="0" w:color="auto"/>
            </w:tcBorders>
          </w:tcPr>
          <w:p w14:paraId="4A03B78A" w14:textId="77777777" w:rsidR="00F935D8" w:rsidRDefault="00F935D8">
            <w:pPr>
              <w:spacing w:after="0" w:line="240" w:lineRule="auto"/>
              <w:jc w:val="both"/>
              <w:rPr>
                <w:rFonts w:ascii="Times New Roman" w:hAnsi="Times New Roman"/>
                <w:b/>
                <w:w w:val="105"/>
                <w:sz w:val="24"/>
                <w:szCs w:val="24"/>
                <w:lang w:bidi="he-IL"/>
              </w:rPr>
            </w:pPr>
          </w:p>
        </w:tc>
        <w:tc>
          <w:tcPr>
            <w:tcW w:w="497" w:type="dxa"/>
            <w:tcBorders>
              <w:top w:val="single" w:sz="4" w:space="0" w:color="auto"/>
              <w:left w:val="single" w:sz="4" w:space="0" w:color="auto"/>
              <w:bottom w:val="single" w:sz="4" w:space="0" w:color="auto"/>
              <w:right w:val="single" w:sz="4" w:space="0" w:color="auto"/>
            </w:tcBorders>
          </w:tcPr>
          <w:p w14:paraId="0BA501C7" w14:textId="77777777" w:rsidR="00F935D8" w:rsidRDefault="00F935D8">
            <w:pPr>
              <w:spacing w:after="0" w:line="240" w:lineRule="auto"/>
              <w:jc w:val="both"/>
              <w:rPr>
                <w:rFonts w:ascii="Times New Roman" w:hAnsi="Times New Roman"/>
                <w:b/>
                <w:w w:val="105"/>
                <w:sz w:val="24"/>
                <w:szCs w:val="24"/>
                <w:lang w:bidi="he-IL"/>
              </w:rPr>
            </w:pPr>
          </w:p>
        </w:tc>
        <w:tc>
          <w:tcPr>
            <w:tcW w:w="496" w:type="dxa"/>
            <w:tcBorders>
              <w:top w:val="single" w:sz="4" w:space="0" w:color="auto"/>
              <w:left w:val="single" w:sz="4" w:space="0" w:color="auto"/>
              <w:bottom w:val="single" w:sz="4" w:space="0" w:color="auto"/>
              <w:right w:val="single" w:sz="4" w:space="0" w:color="auto"/>
            </w:tcBorders>
          </w:tcPr>
          <w:p w14:paraId="5441DE32" w14:textId="77777777" w:rsidR="00F935D8" w:rsidRDefault="00F935D8">
            <w:pPr>
              <w:spacing w:after="0" w:line="240" w:lineRule="auto"/>
              <w:jc w:val="both"/>
              <w:rPr>
                <w:rFonts w:ascii="Times New Roman" w:hAnsi="Times New Roman"/>
                <w:b/>
                <w:w w:val="105"/>
                <w:sz w:val="24"/>
                <w:szCs w:val="24"/>
                <w:lang w:bidi="he-IL"/>
              </w:rPr>
            </w:pPr>
          </w:p>
        </w:tc>
        <w:tc>
          <w:tcPr>
            <w:tcW w:w="497" w:type="dxa"/>
            <w:tcBorders>
              <w:top w:val="single" w:sz="4" w:space="0" w:color="auto"/>
              <w:left w:val="single" w:sz="4" w:space="0" w:color="auto"/>
              <w:bottom w:val="single" w:sz="4" w:space="0" w:color="auto"/>
              <w:right w:val="single" w:sz="4" w:space="0" w:color="auto"/>
            </w:tcBorders>
          </w:tcPr>
          <w:p w14:paraId="7DF61920" w14:textId="77777777" w:rsidR="00F935D8" w:rsidRDefault="00F935D8">
            <w:pPr>
              <w:spacing w:after="0" w:line="240" w:lineRule="auto"/>
              <w:jc w:val="both"/>
              <w:rPr>
                <w:rFonts w:ascii="Times New Roman" w:hAnsi="Times New Roman"/>
                <w:b/>
                <w:w w:val="105"/>
                <w:sz w:val="24"/>
                <w:szCs w:val="24"/>
                <w:lang w:bidi="he-IL"/>
              </w:rPr>
            </w:pPr>
          </w:p>
        </w:tc>
        <w:tc>
          <w:tcPr>
            <w:tcW w:w="497" w:type="dxa"/>
            <w:tcBorders>
              <w:top w:val="single" w:sz="4" w:space="0" w:color="auto"/>
              <w:left w:val="single" w:sz="4" w:space="0" w:color="auto"/>
              <w:bottom w:val="single" w:sz="4" w:space="0" w:color="auto"/>
              <w:right w:val="single" w:sz="4" w:space="0" w:color="auto"/>
            </w:tcBorders>
          </w:tcPr>
          <w:p w14:paraId="652ECF38" w14:textId="77777777" w:rsidR="00F935D8" w:rsidRDefault="00F935D8">
            <w:pPr>
              <w:spacing w:after="0" w:line="240" w:lineRule="auto"/>
              <w:jc w:val="both"/>
              <w:rPr>
                <w:rFonts w:ascii="Times New Roman" w:hAnsi="Times New Roman"/>
                <w:b/>
                <w:w w:val="105"/>
                <w:sz w:val="24"/>
                <w:szCs w:val="24"/>
                <w:lang w:bidi="he-IL"/>
              </w:rPr>
            </w:pPr>
          </w:p>
        </w:tc>
        <w:tc>
          <w:tcPr>
            <w:tcW w:w="497" w:type="dxa"/>
            <w:tcBorders>
              <w:top w:val="single" w:sz="4" w:space="0" w:color="auto"/>
              <w:left w:val="single" w:sz="4" w:space="0" w:color="auto"/>
              <w:bottom w:val="single" w:sz="4" w:space="0" w:color="auto"/>
              <w:right w:val="single" w:sz="4" w:space="0" w:color="auto"/>
            </w:tcBorders>
          </w:tcPr>
          <w:p w14:paraId="4FD07514" w14:textId="77777777" w:rsidR="00F935D8" w:rsidRDefault="00F935D8">
            <w:pPr>
              <w:spacing w:after="0" w:line="240" w:lineRule="auto"/>
              <w:jc w:val="both"/>
              <w:rPr>
                <w:rFonts w:ascii="Times New Roman" w:hAnsi="Times New Roman"/>
                <w:b/>
                <w:w w:val="105"/>
                <w:sz w:val="24"/>
                <w:szCs w:val="24"/>
                <w:lang w:bidi="he-IL"/>
              </w:rPr>
            </w:pPr>
          </w:p>
        </w:tc>
        <w:tc>
          <w:tcPr>
            <w:tcW w:w="710" w:type="dxa"/>
            <w:tcBorders>
              <w:top w:val="single" w:sz="4" w:space="0" w:color="auto"/>
              <w:left w:val="single" w:sz="4" w:space="0" w:color="auto"/>
              <w:bottom w:val="single" w:sz="4" w:space="0" w:color="auto"/>
              <w:right w:val="single" w:sz="4" w:space="0" w:color="auto"/>
            </w:tcBorders>
          </w:tcPr>
          <w:p w14:paraId="0B286306" w14:textId="77777777" w:rsidR="00F935D8" w:rsidRDefault="00F935D8">
            <w:pPr>
              <w:spacing w:after="0" w:line="240" w:lineRule="auto"/>
              <w:jc w:val="both"/>
              <w:rPr>
                <w:rFonts w:ascii="Times New Roman" w:hAnsi="Times New Roman"/>
                <w:b/>
                <w:w w:val="105"/>
                <w:sz w:val="24"/>
                <w:szCs w:val="24"/>
                <w:lang w:bidi="he-IL"/>
              </w:rPr>
            </w:pPr>
          </w:p>
        </w:tc>
      </w:tr>
      <w:tr w:rsidR="00F935D8" w14:paraId="5ADF1F98" w14:textId="77777777" w:rsidTr="00560B3D">
        <w:trPr>
          <w:gridAfter w:val="1"/>
          <w:wAfter w:w="13" w:type="dxa"/>
          <w:trHeight w:val="264"/>
        </w:trPr>
        <w:tc>
          <w:tcPr>
            <w:tcW w:w="3148" w:type="dxa"/>
            <w:tcBorders>
              <w:top w:val="single" w:sz="4" w:space="0" w:color="auto"/>
              <w:left w:val="single" w:sz="4" w:space="0" w:color="auto"/>
              <w:bottom w:val="single" w:sz="4" w:space="0" w:color="auto"/>
              <w:right w:val="single" w:sz="4" w:space="0" w:color="auto"/>
            </w:tcBorders>
          </w:tcPr>
          <w:p w14:paraId="66E9740F" w14:textId="77777777" w:rsidR="00F935D8" w:rsidRDefault="00F935D8">
            <w:pPr>
              <w:spacing w:after="0" w:line="240" w:lineRule="auto"/>
              <w:jc w:val="both"/>
              <w:rPr>
                <w:rFonts w:ascii="Times New Roman" w:hAnsi="Times New Roman"/>
                <w:b/>
                <w:w w:val="105"/>
                <w:sz w:val="24"/>
                <w:szCs w:val="24"/>
                <w:lang w:bidi="he-IL"/>
              </w:rPr>
            </w:pPr>
          </w:p>
        </w:tc>
        <w:tc>
          <w:tcPr>
            <w:tcW w:w="496" w:type="dxa"/>
            <w:tcBorders>
              <w:top w:val="single" w:sz="4" w:space="0" w:color="auto"/>
              <w:left w:val="single" w:sz="4" w:space="0" w:color="auto"/>
              <w:bottom w:val="single" w:sz="4" w:space="0" w:color="auto"/>
              <w:right w:val="single" w:sz="4" w:space="0" w:color="auto"/>
            </w:tcBorders>
          </w:tcPr>
          <w:p w14:paraId="25165E42" w14:textId="77777777" w:rsidR="00F935D8" w:rsidRDefault="00F935D8">
            <w:pPr>
              <w:spacing w:after="0" w:line="240" w:lineRule="auto"/>
              <w:jc w:val="both"/>
              <w:rPr>
                <w:rFonts w:ascii="Times New Roman" w:hAnsi="Times New Roman"/>
                <w:b/>
                <w:w w:val="105"/>
                <w:sz w:val="24"/>
                <w:szCs w:val="24"/>
                <w:lang w:bidi="he-IL"/>
              </w:rPr>
            </w:pPr>
          </w:p>
        </w:tc>
        <w:tc>
          <w:tcPr>
            <w:tcW w:w="497" w:type="dxa"/>
            <w:tcBorders>
              <w:top w:val="single" w:sz="4" w:space="0" w:color="auto"/>
              <w:left w:val="single" w:sz="4" w:space="0" w:color="auto"/>
              <w:bottom w:val="single" w:sz="4" w:space="0" w:color="auto"/>
              <w:right w:val="single" w:sz="4" w:space="0" w:color="auto"/>
            </w:tcBorders>
          </w:tcPr>
          <w:p w14:paraId="662AD8A6" w14:textId="77777777" w:rsidR="00F935D8" w:rsidRDefault="00F935D8">
            <w:pPr>
              <w:spacing w:after="0" w:line="240" w:lineRule="auto"/>
              <w:jc w:val="both"/>
              <w:rPr>
                <w:rFonts w:ascii="Times New Roman" w:hAnsi="Times New Roman"/>
                <w:b/>
                <w:w w:val="105"/>
                <w:sz w:val="24"/>
                <w:szCs w:val="24"/>
                <w:lang w:bidi="he-IL"/>
              </w:rPr>
            </w:pPr>
          </w:p>
        </w:tc>
        <w:tc>
          <w:tcPr>
            <w:tcW w:w="497" w:type="dxa"/>
            <w:tcBorders>
              <w:top w:val="single" w:sz="4" w:space="0" w:color="auto"/>
              <w:left w:val="single" w:sz="4" w:space="0" w:color="auto"/>
              <w:bottom w:val="single" w:sz="4" w:space="0" w:color="auto"/>
              <w:right w:val="single" w:sz="4" w:space="0" w:color="auto"/>
            </w:tcBorders>
          </w:tcPr>
          <w:p w14:paraId="14C64DDF" w14:textId="77777777" w:rsidR="00F935D8" w:rsidRDefault="00F935D8">
            <w:pPr>
              <w:spacing w:after="0" w:line="240" w:lineRule="auto"/>
              <w:jc w:val="both"/>
              <w:rPr>
                <w:rFonts w:ascii="Times New Roman" w:hAnsi="Times New Roman"/>
                <w:b/>
                <w:w w:val="105"/>
                <w:sz w:val="24"/>
                <w:szCs w:val="24"/>
                <w:lang w:bidi="he-IL"/>
              </w:rPr>
            </w:pPr>
          </w:p>
        </w:tc>
        <w:tc>
          <w:tcPr>
            <w:tcW w:w="496" w:type="dxa"/>
            <w:tcBorders>
              <w:top w:val="single" w:sz="4" w:space="0" w:color="auto"/>
              <w:left w:val="single" w:sz="4" w:space="0" w:color="auto"/>
              <w:bottom w:val="single" w:sz="4" w:space="0" w:color="auto"/>
              <w:right w:val="single" w:sz="4" w:space="0" w:color="auto"/>
            </w:tcBorders>
          </w:tcPr>
          <w:p w14:paraId="16A61744" w14:textId="77777777" w:rsidR="00F935D8" w:rsidRDefault="00F935D8">
            <w:pPr>
              <w:spacing w:after="0" w:line="240" w:lineRule="auto"/>
              <w:jc w:val="both"/>
              <w:rPr>
                <w:rFonts w:ascii="Times New Roman" w:hAnsi="Times New Roman"/>
                <w:b/>
                <w:w w:val="105"/>
                <w:sz w:val="24"/>
                <w:szCs w:val="24"/>
                <w:lang w:bidi="he-IL"/>
              </w:rPr>
            </w:pPr>
          </w:p>
        </w:tc>
        <w:tc>
          <w:tcPr>
            <w:tcW w:w="497" w:type="dxa"/>
            <w:tcBorders>
              <w:top w:val="single" w:sz="4" w:space="0" w:color="auto"/>
              <w:left w:val="single" w:sz="4" w:space="0" w:color="auto"/>
              <w:bottom w:val="single" w:sz="4" w:space="0" w:color="auto"/>
              <w:right w:val="single" w:sz="4" w:space="0" w:color="auto"/>
            </w:tcBorders>
          </w:tcPr>
          <w:p w14:paraId="7CD74877" w14:textId="77777777" w:rsidR="00F935D8" w:rsidRDefault="00F935D8">
            <w:pPr>
              <w:spacing w:after="0" w:line="240" w:lineRule="auto"/>
              <w:jc w:val="both"/>
              <w:rPr>
                <w:rFonts w:ascii="Times New Roman" w:hAnsi="Times New Roman"/>
                <w:b/>
                <w:w w:val="105"/>
                <w:sz w:val="24"/>
                <w:szCs w:val="24"/>
                <w:lang w:bidi="he-IL"/>
              </w:rPr>
            </w:pPr>
          </w:p>
        </w:tc>
        <w:tc>
          <w:tcPr>
            <w:tcW w:w="497" w:type="dxa"/>
            <w:tcBorders>
              <w:top w:val="single" w:sz="4" w:space="0" w:color="auto"/>
              <w:left w:val="single" w:sz="4" w:space="0" w:color="auto"/>
              <w:bottom w:val="single" w:sz="4" w:space="0" w:color="auto"/>
              <w:right w:val="single" w:sz="4" w:space="0" w:color="auto"/>
            </w:tcBorders>
          </w:tcPr>
          <w:p w14:paraId="6A040958" w14:textId="77777777" w:rsidR="00F935D8" w:rsidRDefault="00F935D8">
            <w:pPr>
              <w:spacing w:after="0" w:line="240" w:lineRule="auto"/>
              <w:jc w:val="both"/>
              <w:rPr>
                <w:rFonts w:ascii="Times New Roman" w:hAnsi="Times New Roman"/>
                <w:b/>
                <w:w w:val="105"/>
                <w:sz w:val="24"/>
                <w:szCs w:val="24"/>
                <w:lang w:bidi="he-IL"/>
              </w:rPr>
            </w:pPr>
          </w:p>
        </w:tc>
        <w:tc>
          <w:tcPr>
            <w:tcW w:w="497" w:type="dxa"/>
            <w:tcBorders>
              <w:top w:val="single" w:sz="4" w:space="0" w:color="auto"/>
              <w:left w:val="single" w:sz="4" w:space="0" w:color="auto"/>
              <w:bottom w:val="single" w:sz="4" w:space="0" w:color="auto"/>
              <w:right w:val="single" w:sz="4" w:space="0" w:color="auto"/>
            </w:tcBorders>
          </w:tcPr>
          <w:p w14:paraId="37E76895" w14:textId="77777777" w:rsidR="00F935D8" w:rsidRDefault="00F935D8">
            <w:pPr>
              <w:spacing w:after="0" w:line="240" w:lineRule="auto"/>
              <w:jc w:val="both"/>
              <w:rPr>
                <w:rFonts w:ascii="Times New Roman" w:hAnsi="Times New Roman"/>
                <w:b/>
                <w:w w:val="105"/>
                <w:sz w:val="24"/>
                <w:szCs w:val="24"/>
                <w:lang w:bidi="he-IL"/>
              </w:rPr>
            </w:pPr>
          </w:p>
        </w:tc>
        <w:tc>
          <w:tcPr>
            <w:tcW w:w="496" w:type="dxa"/>
            <w:tcBorders>
              <w:top w:val="single" w:sz="4" w:space="0" w:color="auto"/>
              <w:left w:val="single" w:sz="4" w:space="0" w:color="auto"/>
              <w:bottom w:val="single" w:sz="4" w:space="0" w:color="auto"/>
              <w:right w:val="single" w:sz="4" w:space="0" w:color="auto"/>
            </w:tcBorders>
          </w:tcPr>
          <w:p w14:paraId="43A40062" w14:textId="77777777" w:rsidR="00F935D8" w:rsidRDefault="00F935D8">
            <w:pPr>
              <w:spacing w:after="0" w:line="240" w:lineRule="auto"/>
              <w:jc w:val="both"/>
              <w:rPr>
                <w:rFonts w:ascii="Times New Roman" w:hAnsi="Times New Roman"/>
                <w:b/>
                <w:w w:val="105"/>
                <w:sz w:val="24"/>
                <w:szCs w:val="24"/>
                <w:lang w:bidi="he-IL"/>
              </w:rPr>
            </w:pPr>
          </w:p>
        </w:tc>
        <w:tc>
          <w:tcPr>
            <w:tcW w:w="497" w:type="dxa"/>
            <w:tcBorders>
              <w:top w:val="single" w:sz="4" w:space="0" w:color="auto"/>
              <w:left w:val="single" w:sz="4" w:space="0" w:color="auto"/>
              <w:bottom w:val="single" w:sz="4" w:space="0" w:color="auto"/>
              <w:right w:val="single" w:sz="4" w:space="0" w:color="auto"/>
            </w:tcBorders>
          </w:tcPr>
          <w:p w14:paraId="05AF8ACB" w14:textId="77777777" w:rsidR="00F935D8" w:rsidRDefault="00F935D8">
            <w:pPr>
              <w:spacing w:after="0" w:line="240" w:lineRule="auto"/>
              <w:jc w:val="both"/>
              <w:rPr>
                <w:rFonts w:ascii="Times New Roman" w:hAnsi="Times New Roman"/>
                <w:b/>
                <w:w w:val="105"/>
                <w:sz w:val="24"/>
                <w:szCs w:val="24"/>
                <w:lang w:bidi="he-IL"/>
              </w:rPr>
            </w:pPr>
          </w:p>
        </w:tc>
        <w:tc>
          <w:tcPr>
            <w:tcW w:w="497" w:type="dxa"/>
            <w:tcBorders>
              <w:top w:val="single" w:sz="4" w:space="0" w:color="auto"/>
              <w:left w:val="single" w:sz="4" w:space="0" w:color="auto"/>
              <w:bottom w:val="single" w:sz="4" w:space="0" w:color="auto"/>
              <w:right w:val="single" w:sz="4" w:space="0" w:color="auto"/>
            </w:tcBorders>
          </w:tcPr>
          <w:p w14:paraId="3A6C4365" w14:textId="77777777" w:rsidR="00F935D8" w:rsidRDefault="00F935D8">
            <w:pPr>
              <w:spacing w:after="0" w:line="240" w:lineRule="auto"/>
              <w:jc w:val="both"/>
              <w:rPr>
                <w:rFonts w:ascii="Times New Roman" w:hAnsi="Times New Roman"/>
                <w:b/>
                <w:w w:val="105"/>
                <w:sz w:val="24"/>
                <w:szCs w:val="24"/>
                <w:lang w:bidi="he-IL"/>
              </w:rPr>
            </w:pPr>
          </w:p>
        </w:tc>
        <w:tc>
          <w:tcPr>
            <w:tcW w:w="497" w:type="dxa"/>
            <w:tcBorders>
              <w:top w:val="single" w:sz="4" w:space="0" w:color="auto"/>
              <w:left w:val="single" w:sz="4" w:space="0" w:color="auto"/>
              <w:bottom w:val="single" w:sz="4" w:space="0" w:color="auto"/>
              <w:right w:val="single" w:sz="4" w:space="0" w:color="auto"/>
            </w:tcBorders>
          </w:tcPr>
          <w:p w14:paraId="666255A0" w14:textId="77777777" w:rsidR="00F935D8" w:rsidRDefault="00F935D8">
            <w:pPr>
              <w:spacing w:after="0" w:line="240" w:lineRule="auto"/>
              <w:jc w:val="both"/>
              <w:rPr>
                <w:rFonts w:ascii="Times New Roman" w:hAnsi="Times New Roman"/>
                <w:b/>
                <w:w w:val="105"/>
                <w:sz w:val="24"/>
                <w:szCs w:val="24"/>
                <w:lang w:bidi="he-IL"/>
              </w:rPr>
            </w:pPr>
          </w:p>
        </w:tc>
        <w:tc>
          <w:tcPr>
            <w:tcW w:w="710" w:type="dxa"/>
            <w:tcBorders>
              <w:top w:val="single" w:sz="4" w:space="0" w:color="auto"/>
              <w:left w:val="single" w:sz="4" w:space="0" w:color="auto"/>
              <w:bottom w:val="single" w:sz="4" w:space="0" w:color="auto"/>
              <w:right w:val="single" w:sz="4" w:space="0" w:color="auto"/>
            </w:tcBorders>
          </w:tcPr>
          <w:p w14:paraId="657BD674" w14:textId="77777777" w:rsidR="00F935D8" w:rsidRDefault="00F935D8">
            <w:pPr>
              <w:spacing w:after="0" w:line="240" w:lineRule="auto"/>
              <w:jc w:val="both"/>
              <w:rPr>
                <w:rFonts w:ascii="Times New Roman" w:hAnsi="Times New Roman"/>
                <w:b/>
                <w:w w:val="105"/>
                <w:sz w:val="24"/>
                <w:szCs w:val="24"/>
                <w:lang w:bidi="he-IL"/>
              </w:rPr>
            </w:pPr>
          </w:p>
        </w:tc>
      </w:tr>
      <w:tr w:rsidR="00F935D8" w14:paraId="79DAE08D" w14:textId="77777777" w:rsidTr="00560B3D">
        <w:trPr>
          <w:gridAfter w:val="1"/>
          <w:wAfter w:w="13" w:type="dxa"/>
          <w:trHeight w:val="281"/>
        </w:trPr>
        <w:tc>
          <w:tcPr>
            <w:tcW w:w="3148" w:type="dxa"/>
            <w:tcBorders>
              <w:top w:val="single" w:sz="4" w:space="0" w:color="auto"/>
              <w:left w:val="single" w:sz="4" w:space="0" w:color="auto"/>
              <w:bottom w:val="single" w:sz="4" w:space="0" w:color="auto"/>
              <w:right w:val="single" w:sz="4" w:space="0" w:color="auto"/>
            </w:tcBorders>
          </w:tcPr>
          <w:p w14:paraId="3CCBE2EF" w14:textId="77777777" w:rsidR="00F935D8" w:rsidRDefault="00F935D8">
            <w:pPr>
              <w:spacing w:after="0" w:line="240" w:lineRule="auto"/>
              <w:jc w:val="both"/>
              <w:rPr>
                <w:rFonts w:ascii="Times New Roman" w:hAnsi="Times New Roman"/>
                <w:b/>
                <w:w w:val="105"/>
                <w:sz w:val="24"/>
                <w:szCs w:val="24"/>
                <w:lang w:bidi="he-IL"/>
              </w:rPr>
            </w:pPr>
          </w:p>
        </w:tc>
        <w:tc>
          <w:tcPr>
            <w:tcW w:w="496" w:type="dxa"/>
            <w:tcBorders>
              <w:top w:val="single" w:sz="4" w:space="0" w:color="auto"/>
              <w:left w:val="single" w:sz="4" w:space="0" w:color="auto"/>
              <w:bottom w:val="single" w:sz="4" w:space="0" w:color="auto"/>
              <w:right w:val="single" w:sz="4" w:space="0" w:color="auto"/>
            </w:tcBorders>
          </w:tcPr>
          <w:p w14:paraId="74CDC70F" w14:textId="77777777" w:rsidR="00F935D8" w:rsidRDefault="00F935D8">
            <w:pPr>
              <w:spacing w:after="0" w:line="240" w:lineRule="auto"/>
              <w:jc w:val="both"/>
              <w:rPr>
                <w:rFonts w:ascii="Times New Roman" w:hAnsi="Times New Roman"/>
                <w:b/>
                <w:w w:val="105"/>
                <w:sz w:val="24"/>
                <w:szCs w:val="24"/>
                <w:lang w:bidi="he-IL"/>
              </w:rPr>
            </w:pPr>
          </w:p>
        </w:tc>
        <w:tc>
          <w:tcPr>
            <w:tcW w:w="497" w:type="dxa"/>
            <w:tcBorders>
              <w:top w:val="single" w:sz="4" w:space="0" w:color="auto"/>
              <w:left w:val="single" w:sz="4" w:space="0" w:color="auto"/>
              <w:bottom w:val="single" w:sz="4" w:space="0" w:color="auto"/>
              <w:right w:val="single" w:sz="4" w:space="0" w:color="auto"/>
            </w:tcBorders>
          </w:tcPr>
          <w:p w14:paraId="155A7B4B" w14:textId="77777777" w:rsidR="00F935D8" w:rsidRDefault="00F935D8">
            <w:pPr>
              <w:spacing w:after="0" w:line="240" w:lineRule="auto"/>
              <w:jc w:val="both"/>
              <w:rPr>
                <w:rFonts w:ascii="Times New Roman" w:hAnsi="Times New Roman"/>
                <w:b/>
                <w:w w:val="105"/>
                <w:sz w:val="24"/>
                <w:szCs w:val="24"/>
                <w:lang w:bidi="he-IL"/>
              </w:rPr>
            </w:pPr>
          </w:p>
        </w:tc>
        <w:tc>
          <w:tcPr>
            <w:tcW w:w="497" w:type="dxa"/>
            <w:tcBorders>
              <w:top w:val="single" w:sz="4" w:space="0" w:color="auto"/>
              <w:left w:val="single" w:sz="4" w:space="0" w:color="auto"/>
              <w:bottom w:val="single" w:sz="4" w:space="0" w:color="auto"/>
              <w:right w:val="single" w:sz="4" w:space="0" w:color="auto"/>
            </w:tcBorders>
          </w:tcPr>
          <w:p w14:paraId="4B38B500" w14:textId="77777777" w:rsidR="00F935D8" w:rsidRDefault="00F935D8">
            <w:pPr>
              <w:spacing w:after="0" w:line="240" w:lineRule="auto"/>
              <w:jc w:val="both"/>
              <w:rPr>
                <w:rFonts w:ascii="Times New Roman" w:hAnsi="Times New Roman"/>
                <w:b/>
                <w:w w:val="105"/>
                <w:sz w:val="24"/>
                <w:szCs w:val="24"/>
                <w:lang w:bidi="he-IL"/>
              </w:rPr>
            </w:pPr>
          </w:p>
        </w:tc>
        <w:tc>
          <w:tcPr>
            <w:tcW w:w="496" w:type="dxa"/>
            <w:tcBorders>
              <w:top w:val="single" w:sz="4" w:space="0" w:color="auto"/>
              <w:left w:val="single" w:sz="4" w:space="0" w:color="auto"/>
              <w:bottom w:val="single" w:sz="4" w:space="0" w:color="auto"/>
              <w:right w:val="single" w:sz="4" w:space="0" w:color="auto"/>
            </w:tcBorders>
          </w:tcPr>
          <w:p w14:paraId="5984A926" w14:textId="77777777" w:rsidR="00F935D8" w:rsidRDefault="00F935D8">
            <w:pPr>
              <w:spacing w:after="0" w:line="240" w:lineRule="auto"/>
              <w:jc w:val="both"/>
              <w:rPr>
                <w:rFonts w:ascii="Times New Roman" w:hAnsi="Times New Roman"/>
                <w:b/>
                <w:w w:val="105"/>
                <w:sz w:val="24"/>
                <w:szCs w:val="24"/>
                <w:lang w:bidi="he-IL"/>
              </w:rPr>
            </w:pPr>
          </w:p>
        </w:tc>
        <w:tc>
          <w:tcPr>
            <w:tcW w:w="497" w:type="dxa"/>
            <w:tcBorders>
              <w:top w:val="single" w:sz="4" w:space="0" w:color="auto"/>
              <w:left w:val="single" w:sz="4" w:space="0" w:color="auto"/>
              <w:bottom w:val="single" w:sz="4" w:space="0" w:color="auto"/>
              <w:right w:val="single" w:sz="4" w:space="0" w:color="auto"/>
            </w:tcBorders>
          </w:tcPr>
          <w:p w14:paraId="515A0313" w14:textId="77777777" w:rsidR="00F935D8" w:rsidRDefault="00F935D8">
            <w:pPr>
              <w:spacing w:after="0" w:line="240" w:lineRule="auto"/>
              <w:jc w:val="both"/>
              <w:rPr>
                <w:rFonts w:ascii="Times New Roman" w:hAnsi="Times New Roman"/>
                <w:b/>
                <w:w w:val="105"/>
                <w:sz w:val="24"/>
                <w:szCs w:val="24"/>
                <w:lang w:bidi="he-IL"/>
              </w:rPr>
            </w:pPr>
          </w:p>
        </w:tc>
        <w:tc>
          <w:tcPr>
            <w:tcW w:w="497" w:type="dxa"/>
            <w:tcBorders>
              <w:top w:val="single" w:sz="4" w:space="0" w:color="auto"/>
              <w:left w:val="single" w:sz="4" w:space="0" w:color="auto"/>
              <w:bottom w:val="single" w:sz="4" w:space="0" w:color="auto"/>
              <w:right w:val="single" w:sz="4" w:space="0" w:color="auto"/>
            </w:tcBorders>
          </w:tcPr>
          <w:p w14:paraId="0534DBCE" w14:textId="77777777" w:rsidR="00F935D8" w:rsidRDefault="00F935D8">
            <w:pPr>
              <w:spacing w:after="0" w:line="240" w:lineRule="auto"/>
              <w:jc w:val="both"/>
              <w:rPr>
                <w:rFonts w:ascii="Times New Roman" w:hAnsi="Times New Roman"/>
                <w:b/>
                <w:w w:val="105"/>
                <w:sz w:val="24"/>
                <w:szCs w:val="24"/>
                <w:lang w:bidi="he-IL"/>
              </w:rPr>
            </w:pPr>
          </w:p>
        </w:tc>
        <w:tc>
          <w:tcPr>
            <w:tcW w:w="497" w:type="dxa"/>
            <w:tcBorders>
              <w:top w:val="single" w:sz="4" w:space="0" w:color="auto"/>
              <w:left w:val="single" w:sz="4" w:space="0" w:color="auto"/>
              <w:bottom w:val="single" w:sz="4" w:space="0" w:color="auto"/>
              <w:right w:val="single" w:sz="4" w:space="0" w:color="auto"/>
            </w:tcBorders>
          </w:tcPr>
          <w:p w14:paraId="57E11087" w14:textId="77777777" w:rsidR="00F935D8" w:rsidRDefault="00F935D8">
            <w:pPr>
              <w:spacing w:after="0" w:line="240" w:lineRule="auto"/>
              <w:jc w:val="both"/>
              <w:rPr>
                <w:rFonts w:ascii="Times New Roman" w:hAnsi="Times New Roman"/>
                <w:b/>
                <w:w w:val="105"/>
                <w:sz w:val="24"/>
                <w:szCs w:val="24"/>
                <w:lang w:bidi="he-IL"/>
              </w:rPr>
            </w:pPr>
          </w:p>
        </w:tc>
        <w:tc>
          <w:tcPr>
            <w:tcW w:w="496" w:type="dxa"/>
            <w:tcBorders>
              <w:top w:val="single" w:sz="4" w:space="0" w:color="auto"/>
              <w:left w:val="single" w:sz="4" w:space="0" w:color="auto"/>
              <w:bottom w:val="single" w:sz="4" w:space="0" w:color="auto"/>
              <w:right w:val="single" w:sz="4" w:space="0" w:color="auto"/>
            </w:tcBorders>
          </w:tcPr>
          <w:p w14:paraId="7043E8B3" w14:textId="77777777" w:rsidR="00F935D8" w:rsidRDefault="00F935D8">
            <w:pPr>
              <w:spacing w:after="0" w:line="240" w:lineRule="auto"/>
              <w:jc w:val="both"/>
              <w:rPr>
                <w:rFonts w:ascii="Times New Roman" w:hAnsi="Times New Roman"/>
                <w:b/>
                <w:w w:val="105"/>
                <w:sz w:val="24"/>
                <w:szCs w:val="24"/>
                <w:lang w:bidi="he-IL"/>
              </w:rPr>
            </w:pPr>
          </w:p>
        </w:tc>
        <w:tc>
          <w:tcPr>
            <w:tcW w:w="497" w:type="dxa"/>
            <w:tcBorders>
              <w:top w:val="single" w:sz="4" w:space="0" w:color="auto"/>
              <w:left w:val="single" w:sz="4" w:space="0" w:color="auto"/>
              <w:bottom w:val="single" w:sz="4" w:space="0" w:color="auto"/>
              <w:right w:val="single" w:sz="4" w:space="0" w:color="auto"/>
            </w:tcBorders>
          </w:tcPr>
          <w:p w14:paraId="78431D2D" w14:textId="77777777" w:rsidR="00F935D8" w:rsidRDefault="00F935D8">
            <w:pPr>
              <w:spacing w:after="0" w:line="240" w:lineRule="auto"/>
              <w:jc w:val="both"/>
              <w:rPr>
                <w:rFonts w:ascii="Times New Roman" w:hAnsi="Times New Roman"/>
                <w:b/>
                <w:w w:val="105"/>
                <w:sz w:val="24"/>
                <w:szCs w:val="24"/>
                <w:lang w:bidi="he-IL"/>
              </w:rPr>
            </w:pPr>
          </w:p>
        </w:tc>
        <w:tc>
          <w:tcPr>
            <w:tcW w:w="497" w:type="dxa"/>
            <w:tcBorders>
              <w:top w:val="single" w:sz="4" w:space="0" w:color="auto"/>
              <w:left w:val="single" w:sz="4" w:space="0" w:color="auto"/>
              <w:bottom w:val="single" w:sz="4" w:space="0" w:color="auto"/>
              <w:right w:val="single" w:sz="4" w:space="0" w:color="auto"/>
            </w:tcBorders>
          </w:tcPr>
          <w:p w14:paraId="41C334D1" w14:textId="77777777" w:rsidR="00F935D8" w:rsidRDefault="00F935D8">
            <w:pPr>
              <w:spacing w:after="0" w:line="240" w:lineRule="auto"/>
              <w:jc w:val="both"/>
              <w:rPr>
                <w:rFonts w:ascii="Times New Roman" w:hAnsi="Times New Roman"/>
                <w:b/>
                <w:w w:val="105"/>
                <w:sz w:val="24"/>
                <w:szCs w:val="24"/>
                <w:lang w:bidi="he-IL"/>
              </w:rPr>
            </w:pPr>
          </w:p>
        </w:tc>
        <w:tc>
          <w:tcPr>
            <w:tcW w:w="497" w:type="dxa"/>
            <w:tcBorders>
              <w:top w:val="single" w:sz="4" w:space="0" w:color="auto"/>
              <w:left w:val="single" w:sz="4" w:space="0" w:color="auto"/>
              <w:bottom w:val="single" w:sz="4" w:space="0" w:color="auto"/>
              <w:right w:val="single" w:sz="4" w:space="0" w:color="auto"/>
            </w:tcBorders>
          </w:tcPr>
          <w:p w14:paraId="78CE1E4C" w14:textId="77777777" w:rsidR="00F935D8" w:rsidRDefault="00F935D8">
            <w:pPr>
              <w:spacing w:after="0" w:line="240" w:lineRule="auto"/>
              <w:jc w:val="both"/>
              <w:rPr>
                <w:rFonts w:ascii="Times New Roman" w:hAnsi="Times New Roman"/>
                <w:b/>
                <w:w w:val="105"/>
                <w:sz w:val="24"/>
                <w:szCs w:val="24"/>
                <w:lang w:bidi="he-IL"/>
              </w:rPr>
            </w:pPr>
          </w:p>
        </w:tc>
        <w:tc>
          <w:tcPr>
            <w:tcW w:w="710" w:type="dxa"/>
            <w:tcBorders>
              <w:top w:val="single" w:sz="4" w:space="0" w:color="auto"/>
              <w:left w:val="single" w:sz="4" w:space="0" w:color="auto"/>
              <w:bottom w:val="single" w:sz="4" w:space="0" w:color="auto"/>
              <w:right w:val="single" w:sz="4" w:space="0" w:color="auto"/>
            </w:tcBorders>
          </w:tcPr>
          <w:p w14:paraId="166D4ACA" w14:textId="77777777" w:rsidR="00F935D8" w:rsidRDefault="00F935D8">
            <w:pPr>
              <w:spacing w:after="0" w:line="240" w:lineRule="auto"/>
              <w:jc w:val="both"/>
              <w:rPr>
                <w:rFonts w:ascii="Times New Roman" w:hAnsi="Times New Roman"/>
                <w:b/>
                <w:w w:val="105"/>
                <w:sz w:val="24"/>
                <w:szCs w:val="24"/>
                <w:lang w:bidi="he-IL"/>
              </w:rPr>
            </w:pPr>
          </w:p>
        </w:tc>
      </w:tr>
      <w:tr w:rsidR="00F935D8" w14:paraId="6753C773" w14:textId="77777777" w:rsidTr="00560B3D">
        <w:trPr>
          <w:gridAfter w:val="1"/>
          <w:wAfter w:w="13" w:type="dxa"/>
          <w:trHeight w:val="281"/>
        </w:trPr>
        <w:tc>
          <w:tcPr>
            <w:tcW w:w="3148" w:type="dxa"/>
            <w:tcBorders>
              <w:top w:val="single" w:sz="4" w:space="0" w:color="auto"/>
              <w:left w:val="single" w:sz="4" w:space="0" w:color="auto"/>
              <w:bottom w:val="single" w:sz="4" w:space="0" w:color="auto"/>
              <w:right w:val="single" w:sz="4" w:space="0" w:color="auto"/>
            </w:tcBorders>
            <w:hideMark/>
          </w:tcPr>
          <w:p w14:paraId="5CE571C3" w14:textId="77777777" w:rsidR="00F935D8" w:rsidRDefault="00F935D8">
            <w:pPr>
              <w:spacing w:after="0" w:line="240" w:lineRule="auto"/>
              <w:jc w:val="both"/>
              <w:rPr>
                <w:rFonts w:ascii="Times New Roman" w:hAnsi="Times New Roman"/>
                <w:b/>
                <w:w w:val="105"/>
                <w:sz w:val="24"/>
                <w:szCs w:val="24"/>
                <w:lang w:bidi="he-IL"/>
              </w:rPr>
            </w:pPr>
            <w:r>
              <w:rPr>
                <w:rFonts w:ascii="Times New Roman" w:hAnsi="Times New Roman"/>
                <w:w w:val="105"/>
                <w:sz w:val="24"/>
                <w:szCs w:val="24"/>
                <w:lang w:bidi="he-IL"/>
              </w:rPr>
              <w:t>Высокий (число и %)</w:t>
            </w:r>
          </w:p>
        </w:tc>
        <w:tc>
          <w:tcPr>
            <w:tcW w:w="496" w:type="dxa"/>
            <w:tcBorders>
              <w:top w:val="single" w:sz="4" w:space="0" w:color="auto"/>
              <w:left w:val="single" w:sz="4" w:space="0" w:color="auto"/>
              <w:bottom w:val="single" w:sz="4" w:space="0" w:color="auto"/>
              <w:right w:val="single" w:sz="4" w:space="0" w:color="auto"/>
            </w:tcBorders>
          </w:tcPr>
          <w:p w14:paraId="694A3F72" w14:textId="77777777" w:rsidR="00F935D8" w:rsidRDefault="00F935D8">
            <w:pPr>
              <w:spacing w:after="0" w:line="240" w:lineRule="auto"/>
              <w:jc w:val="both"/>
              <w:rPr>
                <w:rFonts w:ascii="Times New Roman" w:hAnsi="Times New Roman"/>
                <w:b/>
                <w:w w:val="105"/>
                <w:sz w:val="24"/>
                <w:szCs w:val="24"/>
                <w:lang w:bidi="he-IL"/>
              </w:rPr>
            </w:pPr>
          </w:p>
        </w:tc>
        <w:tc>
          <w:tcPr>
            <w:tcW w:w="497" w:type="dxa"/>
            <w:tcBorders>
              <w:top w:val="single" w:sz="4" w:space="0" w:color="auto"/>
              <w:left w:val="single" w:sz="4" w:space="0" w:color="auto"/>
              <w:bottom w:val="single" w:sz="4" w:space="0" w:color="auto"/>
              <w:right w:val="single" w:sz="4" w:space="0" w:color="auto"/>
            </w:tcBorders>
          </w:tcPr>
          <w:p w14:paraId="6070F10C" w14:textId="77777777" w:rsidR="00F935D8" w:rsidRDefault="00F935D8">
            <w:pPr>
              <w:spacing w:after="0" w:line="240" w:lineRule="auto"/>
              <w:jc w:val="both"/>
              <w:rPr>
                <w:rFonts w:ascii="Times New Roman" w:hAnsi="Times New Roman"/>
                <w:b/>
                <w:w w:val="105"/>
                <w:sz w:val="24"/>
                <w:szCs w:val="24"/>
                <w:lang w:bidi="he-IL"/>
              </w:rPr>
            </w:pPr>
          </w:p>
        </w:tc>
        <w:tc>
          <w:tcPr>
            <w:tcW w:w="497" w:type="dxa"/>
            <w:tcBorders>
              <w:top w:val="single" w:sz="4" w:space="0" w:color="auto"/>
              <w:left w:val="single" w:sz="4" w:space="0" w:color="auto"/>
              <w:bottom w:val="single" w:sz="4" w:space="0" w:color="auto"/>
              <w:right w:val="single" w:sz="4" w:space="0" w:color="auto"/>
            </w:tcBorders>
          </w:tcPr>
          <w:p w14:paraId="67DC4421" w14:textId="77777777" w:rsidR="00F935D8" w:rsidRDefault="00F935D8">
            <w:pPr>
              <w:spacing w:after="0" w:line="240" w:lineRule="auto"/>
              <w:jc w:val="both"/>
              <w:rPr>
                <w:rFonts w:ascii="Times New Roman" w:hAnsi="Times New Roman"/>
                <w:b/>
                <w:w w:val="105"/>
                <w:sz w:val="24"/>
                <w:szCs w:val="24"/>
                <w:lang w:bidi="he-IL"/>
              </w:rPr>
            </w:pPr>
          </w:p>
        </w:tc>
        <w:tc>
          <w:tcPr>
            <w:tcW w:w="496" w:type="dxa"/>
            <w:tcBorders>
              <w:top w:val="single" w:sz="4" w:space="0" w:color="auto"/>
              <w:left w:val="single" w:sz="4" w:space="0" w:color="auto"/>
              <w:bottom w:val="single" w:sz="4" w:space="0" w:color="auto"/>
              <w:right w:val="single" w:sz="4" w:space="0" w:color="auto"/>
            </w:tcBorders>
          </w:tcPr>
          <w:p w14:paraId="082E9FFA" w14:textId="77777777" w:rsidR="00F935D8" w:rsidRDefault="00F935D8">
            <w:pPr>
              <w:spacing w:after="0" w:line="240" w:lineRule="auto"/>
              <w:jc w:val="both"/>
              <w:rPr>
                <w:rFonts w:ascii="Times New Roman" w:hAnsi="Times New Roman"/>
                <w:b/>
                <w:w w:val="105"/>
                <w:sz w:val="24"/>
                <w:szCs w:val="24"/>
                <w:lang w:bidi="he-IL"/>
              </w:rPr>
            </w:pPr>
          </w:p>
        </w:tc>
        <w:tc>
          <w:tcPr>
            <w:tcW w:w="497" w:type="dxa"/>
            <w:tcBorders>
              <w:top w:val="single" w:sz="4" w:space="0" w:color="auto"/>
              <w:left w:val="single" w:sz="4" w:space="0" w:color="auto"/>
              <w:bottom w:val="single" w:sz="4" w:space="0" w:color="auto"/>
              <w:right w:val="single" w:sz="4" w:space="0" w:color="auto"/>
            </w:tcBorders>
          </w:tcPr>
          <w:p w14:paraId="7FBBE234" w14:textId="77777777" w:rsidR="00F935D8" w:rsidRDefault="00F935D8">
            <w:pPr>
              <w:spacing w:after="0" w:line="240" w:lineRule="auto"/>
              <w:jc w:val="both"/>
              <w:rPr>
                <w:rFonts w:ascii="Times New Roman" w:hAnsi="Times New Roman"/>
                <w:b/>
                <w:w w:val="105"/>
                <w:sz w:val="24"/>
                <w:szCs w:val="24"/>
                <w:lang w:bidi="he-IL"/>
              </w:rPr>
            </w:pPr>
          </w:p>
        </w:tc>
        <w:tc>
          <w:tcPr>
            <w:tcW w:w="497" w:type="dxa"/>
            <w:tcBorders>
              <w:top w:val="single" w:sz="4" w:space="0" w:color="auto"/>
              <w:left w:val="single" w:sz="4" w:space="0" w:color="auto"/>
              <w:bottom w:val="single" w:sz="4" w:space="0" w:color="auto"/>
              <w:right w:val="single" w:sz="4" w:space="0" w:color="auto"/>
            </w:tcBorders>
          </w:tcPr>
          <w:p w14:paraId="65E1E16B" w14:textId="77777777" w:rsidR="00F935D8" w:rsidRDefault="00F935D8">
            <w:pPr>
              <w:spacing w:after="0" w:line="240" w:lineRule="auto"/>
              <w:jc w:val="both"/>
              <w:rPr>
                <w:rFonts w:ascii="Times New Roman" w:hAnsi="Times New Roman"/>
                <w:b/>
                <w:w w:val="105"/>
                <w:sz w:val="24"/>
                <w:szCs w:val="24"/>
                <w:lang w:bidi="he-IL"/>
              </w:rPr>
            </w:pPr>
          </w:p>
        </w:tc>
        <w:tc>
          <w:tcPr>
            <w:tcW w:w="497" w:type="dxa"/>
            <w:tcBorders>
              <w:top w:val="single" w:sz="4" w:space="0" w:color="auto"/>
              <w:left w:val="single" w:sz="4" w:space="0" w:color="auto"/>
              <w:bottom w:val="single" w:sz="4" w:space="0" w:color="auto"/>
              <w:right w:val="single" w:sz="4" w:space="0" w:color="auto"/>
            </w:tcBorders>
          </w:tcPr>
          <w:p w14:paraId="2591C1E1" w14:textId="77777777" w:rsidR="00F935D8" w:rsidRDefault="00F935D8">
            <w:pPr>
              <w:spacing w:after="0" w:line="240" w:lineRule="auto"/>
              <w:jc w:val="both"/>
              <w:rPr>
                <w:rFonts w:ascii="Times New Roman" w:hAnsi="Times New Roman"/>
                <w:b/>
                <w:w w:val="105"/>
                <w:sz w:val="24"/>
                <w:szCs w:val="24"/>
                <w:lang w:bidi="he-IL"/>
              </w:rPr>
            </w:pPr>
          </w:p>
        </w:tc>
        <w:tc>
          <w:tcPr>
            <w:tcW w:w="496" w:type="dxa"/>
            <w:tcBorders>
              <w:top w:val="single" w:sz="4" w:space="0" w:color="auto"/>
              <w:left w:val="single" w:sz="4" w:space="0" w:color="auto"/>
              <w:bottom w:val="single" w:sz="4" w:space="0" w:color="auto"/>
              <w:right w:val="single" w:sz="4" w:space="0" w:color="auto"/>
            </w:tcBorders>
          </w:tcPr>
          <w:p w14:paraId="63C79FD1" w14:textId="77777777" w:rsidR="00F935D8" w:rsidRDefault="00F935D8">
            <w:pPr>
              <w:spacing w:after="0" w:line="240" w:lineRule="auto"/>
              <w:jc w:val="both"/>
              <w:rPr>
                <w:rFonts w:ascii="Times New Roman" w:hAnsi="Times New Roman"/>
                <w:b/>
                <w:w w:val="105"/>
                <w:sz w:val="24"/>
                <w:szCs w:val="24"/>
                <w:lang w:bidi="he-IL"/>
              </w:rPr>
            </w:pPr>
          </w:p>
        </w:tc>
        <w:tc>
          <w:tcPr>
            <w:tcW w:w="497" w:type="dxa"/>
            <w:tcBorders>
              <w:top w:val="single" w:sz="4" w:space="0" w:color="auto"/>
              <w:left w:val="single" w:sz="4" w:space="0" w:color="auto"/>
              <w:bottom w:val="single" w:sz="4" w:space="0" w:color="auto"/>
              <w:right w:val="single" w:sz="4" w:space="0" w:color="auto"/>
            </w:tcBorders>
          </w:tcPr>
          <w:p w14:paraId="7C4AEEE9" w14:textId="77777777" w:rsidR="00F935D8" w:rsidRDefault="00F935D8">
            <w:pPr>
              <w:spacing w:after="0" w:line="240" w:lineRule="auto"/>
              <w:jc w:val="both"/>
              <w:rPr>
                <w:rFonts w:ascii="Times New Roman" w:hAnsi="Times New Roman"/>
                <w:b/>
                <w:w w:val="105"/>
                <w:sz w:val="24"/>
                <w:szCs w:val="24"/>
                <w:lang w:bidi="he-IL"/>
              </w:rPr>
            </w:pPr>
          </w:p>
        </w:tc>
        <w:tc>
          <w:tcPr>
            <w:tcW w:w="497" w:type="dxa"/>
            <w:tcBorders>
              <w:top w:val="single" w:sz="4" w:space="0" w:color="auto"/>
              <w:left w:val="single" w:sz="4" w:space="0" w:color="auto"/>
              <w:bottom w:val="single" w:sz="4" w:space="0" w:color="auto"/>
              <w:right w:val="single" w:sz="4" w:space="0" w:color="auto"/>
            </w:tcBorders>
          </w:tcPr>
          <w:p w14:paraId="61BC669D" w14:textId="77777777" w:rsidR="00F935D8" w:rsidRDefault="00F935D8">
            <w:pPr>
              <w:spacing w:after="0" w:line="240" w:lineRule="auto"/>
              <w:jc w:val="both"/>
              <w:rPr>
                <w:rFonts w:ascii="Times New Roman" w:hAnsi="Times New Roman"/>
                <w:b/>
                <w:w w:val="105"/>
                <w:sz w:val="24"/>
                <w:szCs w:val="24"/>
                <w:lang w:bidi="he-IL"/>
              </w:rPr>
            </w:pPr>
          </w:p>
        </w:tc>
        <w:tc>
          <w:tcPr>
            <w:tcW w:w="497" w:type="dxa"/>
            <w:tcBorders>
              <w:top w:val="single" w:sz="4" w:space="0" w:color="auto"/>
              <w:left w:val="single" w:sz="4" w:space="0" w:color="auto"/>
              <w:bottom w:val="single" w:sz="4" w:space="0" w:color="auto"/>
              <w:right w:val="single" w:sz="4" w:space="0" w:color="auto"/>
            </w:tcBorders>
          </w:tcPr>
          <w:p w14:paraId="13B98C8C" w14:textId="77777777" w:rsidR="00F935D8" w:rsidRDefault="00F935D8">
            <w:pPr>
              <w:spacing w:after="0" w:line="240" w:lineRule="auto"/>
              <w:jc w:val="both"/>
              <w:rPr>
                <w:rFonts w:ascii="Times New Roman" w:hAnsi="Times New Roman"/>
                <w:b/>
                <w:w w:val="105"/>
                <w:sz w:val="24"/>
                <w:szCs w:val="24"/>
                <w:lang w:bidi="he-IL"/>
              </w:rPr>
            </w:pPr>
          </w:p>
        </w:tc>
        <w:tc>
          <w:tcPr>
            <w:tcW w:w="710" w:type="dxa"/>
            <w:tcBorders>
              <w:top w:val="single" w:sz="4" w:space="0" w:color="auto"/>
              <w:left w:val="single" w:sz="4" w:space="0" w:color="auto"/>
              <w:bottom w:val="single" w:sz="4" w:space="0" w:color="auto"/>
              <w:right w:val="single" w:sz="4" w:space="0" w:color="auto"/>
            </w:tcBorders>
          </w:tcPr>
          <w:p w14:paraId="5051A5D5" w14:textId="77777777" w:rsidR="00F935D8" w:rsidRDefault="00F935D8">
            <w:pPr>
              <w:spacing w:after="0" w:line="240" w:lineRule="auto"/>
              <w:jc w:val="both"/>
              <w:rPr>
                <w:rFonts w:ascii="Times New Roman" w:hAnsi="Times New Roman"/>
                <w:b/>
                <w:w w:val="105"/>
                <w:sz w:val="24"/>
                <w:szCs w:val="24"/>
                <w:lang w:bidi="he-IL"/>
              </w:rPr>
            </w:pPr>
          </w:p>
        </w:tc>
      </w:tr>
      <w:tr w:rsidR="00F935D8" w14:paraId="4ECB59CB" w14:textId="77777777" w:rsidTr="00560B3D">
        <w:trPr>
          <w:gridAfter w:val="1"/>
          <w:wAfter w:w="13" w:type="dxa"/>
          <w:trHeight w:val="257"/>
        </w:trPr>
        <w:tc>
          <w:tcPr>
            <w:tcW w:w="3148" w:type="dxa"/>
            <w:tcBorders>
              <w:top w:val="single" w:sz="4" w:space="0" w:color="auto"/>
              <w:left w:val="single" w:sz="4" w:space="0" w:color="auto"/>
              <w:bottom w:val="single" w:sz="4" w:space="0" w:color="auto"/>
              <w:right w:val="single" w:sz="4" w:space="0" w:color="auto"/>
            </w:tcBorders>
            <w:hideMark/>
          </w:tcPr>
          <w:p w14:paraId="14177646" w14:textId="77777777" w:rsidR="00F935D8" w:rsidRDefault="00F935D8">
            <w:pPr>
              <w:spacing w:after="0" w:line="240" w:lineRule="auto"/>
              <w:jc w:val="both"/>
              <w:rPr>
                <w:rFonts w:ascii="Times New Roman" w:hAnsi="Times New Roman"/>
                <w:w w:val="105"/>
                <w:sz w:val="24"/>
                <w:szCs w:val="24"/>
                <w:lang w:bidi="he-IL"/>
              </w:rPr>
            </w:pPr>
            <w:r>
              <w:rPr>
                <w:rFonts w:ascii="Times New Roman" w:hAnsi="Times New Roman"/>
                <w:w w:val="105"/>
                <w:sz w:val="24"/>
                <w:szCs w:val="24"/>
                <w:lang w:bidi="he-IL"/>
              </w:rPr>
              <w:t>Средний (число и %)</w:t>
            </w:r>
          </w:p>
        </w:tc>
        <w:tc>
          <w:tcPr>
            <w:tcW w:w="496" w:type="dxa"/>
            <w:tcBorders>
              <w:top w:val="single" w:sz="4" w:space="0" w:color="auto"/>
              <w:left w:val="single" w:sz="4" w:space="0" w:color="auto"/>
              <w:bottom w:val="single" w:sz="4" w:space="0" w:color="auto"/>
              <w:right w:val="single" w:sz="4" w:space="0" w:color="auto"/>
            </w:tcBorders>
          </w:tcPr>
          <w:p w14:paraId="632119B1" w14:textId="77777777" w:rsidR="00F935D8" w:rsidRDefault="00F935D8">
            <w:pPr>
              <w:spacing w:after="0" w:line="240" w:lineRule="auto"/>
              <w:jc w:val="both"/>
              <w:rPr>
                <w:rFonts w:ascii="Times New Roman" w:hAnsi="Times New Roman"/>
                <w:b/>
                <w:w w:val="105"/>
                <w:sz w:val="24"/>
                <w:szCs w:val="24"/>
                <w:lang w:bidi="he-IL"/>
              </w:rPr>
            </w:pPr>
          </w:p>
        </w:tc>
        <w:tc>
          <w:tcPr>
            <w:tcW w:w="497" w:type="dxa"/>
            <w:tcBorders>
              <w:top w:val="single" w:sz="4" w:space="0" w:color="auto"/>
              <w:left w:val="single" w:sz="4" w:space="0" w:color="auto"/>
              <w:bottom w:val="single" w:sz="4" w:space="0" w:color="auto"/>
              <w:right w:val="single" w:sz="4" w:space="0" w:color="auto"/>
            </w:tcBorders>
          </w:tcPr>
          <w:p w14:paraId="07E39955" w14:textId="77777777" w:rsidR="00F935D8" w:rsidRDefault="00F935D8">
            <w:pPr>
              <w:spacing w:after="0" w:line="240" w:lineRule="auto"/>
              <w:jc w:val="both"/>
              <w:rPr>
                <w:rFonts w:ascii="Times New Roman" w:hAnsi="Times New Roman"/>
                <w:b/>
                <w:w w:val="105"/>
                <w:sz w:val="24"/>
                <w:szCs w:val="24"/>
                <w:lang w:bidi="he-IL"/>
              </w:rPr>
            </w:pPr>
          </w:p>
        </w:tc>
        <w:tc>
          <w:tcPr>
            <w:tcW w:w="497" w:type="dxa"/>
            <w:tcBorders>
              <w:top w:val="single" w:sz="4" w:space="0" w:color="auto"/>
              <w:left w:val="single" w:sz="4" w:space="0" w:color="auto"/>
              <w:bottom w:val="single" w:sz="4" w:space="0" w:color="auto"/>
              <w:right w:val="single" w:sz="4" w:space="0" w:color="auto"/>
            </w:tcBorders>
          </w:tcPr>
          <w:p w14:paraId="417E1949" w14:textId="77777777" w:rsidR="00F935D8" w:rsidRDefault="00F935D8">
            <w:pPr>
              <w:spacing w:after="0" w:line="240" w:lineRule="auto"/>
              <w:jc w:val="both"/>
              <w:rPr>
                <w:rFonts w:ascii="Times New Roman" w:hAnsi="Times New Roman"/>
                <w:b/>
                <w:w w:val="105"/>
                <w:sz w:val="24"/>
                <w:szCs w:val="24"/>
                <w:lang w:bidi="he-IL"/>
              </w:rPr>
            </w:pPr>
          </w:p>
        </w:tc>
        <w:tc>
          <w:tcPr>
            <w:tcW w:w="496" w:type="dxa"/>
            <w:tcBorders>
              <w:top w:val="single" w:sz="4" w:space="0" w:color="auto"/>
              <w:left w:val="single" w:sz="4" w:space="0" w:color="auto"/>
              <w:bottom w:val="single" w:sz="4" w:space="0" w:color="auto"/>
              <w:right w:val="single" w:sz="4" w:space="0" w:color="auto"/>
            </w:tcBorders>
          </w:tcPr>
          <w:p w14:paraId="1D9CE355" w14:textId="77777777" w:rsidR="00F935D8" w:rsidRDefault="00F935D8">
            <w:pPr>
              <w:spacing w:after="0" w:line="240" w:lineRule="auto"/>
              <w:jc w:val="both"/>
              <w:rPr>
                <w:rFonts w:ascii="Times New Roman" w:hAnsi="Times New Roman"/>
                <w:b/>
                <w:w w:val="105"/>
                <w:sz w:val="24"/>
                <w:szCs w:val="24"/>
                <w:lang w:bidi="he-IL"/>
              </w:rPr>
            </w:pPr>
          </w:p>
        </w:tc>
        <w:tc>
          <w:tcPr>
            <w:tcW w:w="497" w:type="dxa"/>
            <w:tcBorders>
              <w:top w:val="single" w:sz="4" w:space="0" w:color="auto"/>
              <w:left w:val="single" w:sz="4" w:space="0" w:color="auto"/>
              <w:bottom w:val="single" w:sz="4" w:space="0" w:color="auto"/>
              <w:right w:val="single" w:sz="4" w:space="0" w:color="auto"/>
            </w:tcBorders>
          </w:tcPr>
          <w:p w14:paraId="26C9F73E" w14:textId="77777777" w:rsidR="00F935D8" w:rsidRDefault="00F935D8">
            <w:pPr>
              <w:spacing w:after="0" w:line="240" w:lineRule="auto"/>
              <w:jc w:val="both"/>
              <w:rPr>
                <w:rFonts w:ascii="Times New Roman" w:hAnsi="Times New Roman"/>
                <w:b/>
                <w:w w:val="105"/>
                <w:sz w:val="24"/>
                <w:szCs w:val="24"/>
                <w:lang w:bidi="he-IL"/>
              </w:rPr>
            </w:pPr>
          </w:p>
        </w:tc>
        <w:tc>
          <w:tcPr>
            <w:tcW w:w="497" w:type="dxa"/>
            <w:tcBorders>
              <w:top w:val="single" w:sz="4" w:space="0" w:color="auto"/>
              <w:left w:val="single" w:sz="4" w:space="0" w:color="auto"/>
              <w:bottom w:val="single" w:sz="4" w:space="0" w:color="auto"/>
              <w:right w:val="single" w:sz="4" w:space="0" w:color="auto"/>
            </w:tcBorders>
          </w:tcPr>
          <w:p w14:paraId="2D1EC451" w14:textId="77777777" w:rsidR="00F935D8" w:rsidRDefault="00F935D8">
            <w:pPr>
              <w:spacing w:after="0" w:line="240" w:lineRule="auto"/>
              <w:jc w:val="both"/>
              <w:rPr>
                <w:rFonts w:ascii="Times New Roman" w:hAnsi="Times New Roman"/>
                <w:b/>
                <w:w w:val="105"/>
                <w:sz w:val="24"/>
                <w:szCs w:val="24"/>
                <w:lang w:bidi="he-IL"/>
              </w:rPr>
            </w:pPr>
          </w:p>
        </w:tc>
        <w:tc>
          <w:tcPr>
            <w:tcW w:w="497" w:type="dxa"/>
            <w:tcBorders>
              <w:top w:val="single" w:sz="4" w:space="0" w:color="auto"/>
              <w:left w:val="single" w:sz="4" w:space="0" w:color="auto"/>
              <w:bottom w:val="single" w:sz="4" w:space="0" w:color="auto"/>
              <w:right w:val="single" w:sz="4" w:space="0" w:color="auto"/>
            </w:tcBorders>
          </w:tcPr>
          <w:p w14:paraId="105E1326" w14:textId="77777777" w:rsidR="00F935D8" w:rsidRDefault="00F935D8">
            <w:pPr>
              <w:spacing w:after="0" w:line="240" w:lineRule="auto"/>
              <w:jc w:val="both"/>
              <w:rPr>
                <w:rFonts w:ascii="Times New Roman" w:hAnsi="Times New Roman"/>
                <w:b/>
                <w:w w:val="105"/>
                <w:sz w:val="24"/>
                <w:szCs w:val="24"/>
                <w:lang w:bidi="he-IL"/>
              </w:rPr>
            </w:pPr>
          </w:p>
        </w:tc>
        <w:tc>
          <w:tcPr>
            <w:tcW w:w="496" w:type="dxa"/>
            <w:tcBorders>
              <w:top w:val="single" w:sz="4" w:space="0" w:color="auto"/>
              <w:left w:val="single" w:sz="4" w:space="0" w:color="auto"/>
              <w:bottom w:val="single" w:sz="4" w:space="0" w:color="auto"/>
              <w:right w:val="single" w:sz="4" w:space="0" w:color="auto"/>
            </w:tcBorders>
          </w:tcPr>
          <w:p w14:paraId="0411435E" w14:textId="77777777" w:rsidR="00F935D8" w:rsidRDefault="00F935D8">
            <w:pPr>
              <w:spacing w:after="0" w:line="240" w:lineRule="auto"/>
              <w:jc w:val="both"/>
              <w:rPr>
                <w:rFonts w:ascii="Times New Roman" w:hAnsi="Times New Roman"/>
                <w:b/>
                <w:w w:val="105"/>
                <w:sz w:val="24"/>
                <w:szCs w:val="24"/>
                <w:lang w:bidi="he-IL"/>
              </w:rPr>
            </w:pPr>
          </w:p>
        </w:tc>
        <w:tc>
          <w:tcPr>
            <w:tcW w:w="497" w:type="dxa"/>
            <w:tcBorders>
              <w:top w:val="single" w:sz="4" w:space="0" w:color="auto"/>
              <w:left w:val="single" w:sz="4" w:space="0" w:color="auto"/>
              <w:bottom w:val="single" w:sz="4" w:space="0" w:color="auto"/>
              <w:right w:val="single" w:sz="4" w:space="0" w:color="auto"/>
            </w:tcBorders>
          </w:tcPr>
          <w:p w14:paraId="25522738" w14:textId="77777777" w:rsidR="00F935D8" w:rsidRDefault="00F935D8">
            <w:pPr>
              <w:spacing w:after="0" w:line="240" w:lineRule="auto"/>
              <w:jc w:val="both"/>
              <w:rPr>
                <w:rFonts w:ascii="Times New Roman" w:hAnsi="Times New Roman"/>
                <w:b/>
                <w:w w:val="105"/>
                <w:sz w:val="24"/>
                <w:szCs w:val="24"/>
                <w:lang w:bidi="he-IL"/>
              </w:rPr>
            </w:pPr>
          </w:p>
        </w:tc>
        <w:tc>
          <w:tcPr>
            <w:tcW w:w="497" w:type="dxa"/>
            <w:tcBorders>
              <w:top w:val="single" w:sz="4" w:space="0" w:color="auto"/>
              <w:left w:val="single" w:sz="4" w:space="0" w:color="auto"/>
              <w:bottom w:val="single" w:sz="4" w:space="0" w:color="auto"/>
              <w:right w:val="single" w:sz="4" w:space="0" w:color="auto"/>
            </w:tcBorders>
          </w:tcPr>
          <w:p w14:paraId="5BB7606A" w14:textId="77777777" w:rsidR="00F935D8" w:rsidRDefault="00F935D8">
            <w:pPr>
              <w:spacing w:after="0" w:line="240" w:lineRule="auto"/>
              <w:jc w:val="both"/>
              <w:rPr>
                <w:rFonts w:ascii="Times New Roman" w:hAnsi="Times New Roman"/>
                <w:b/>
                <w:w w:val="105"/>
                <w:sz w:val="24"/>
                <w:szCs w:val="24"/>
                <w:lang w:bidi="he-IL"/>
              </w:rPr>
            </w:pPr>
          </w:p>
        </w:tc>
        <w:tc>
          <w:tcPr>
            <w:tcW w:w="497" w:type="dxa"/>
            <w:tcBorders>
              <w:top w:val="single" w:sz="4" w:space="0" w:color="auto"/>
              <w:left w:val="single" w:sz="4" w:space="0" w:color="auto"/>
              <w:bottom w:val="single" w:sz="4" w:space="0" w:color="auto"/>
              <w:right w:val="single" w:sz="4" w:space="0" w:color="auto"/>
            </w:tcBorders>
          </w:tcPr>
          <w:p w14:paraId="24FAB0E1" w14:textId="77777777" w:rsidR="00F935D8" w:rsidRDefault="00F935D8">
            <w:pPr>
              <w:spacing w:after="0" w:line="240" w:lineRule="auto"/>
              <w:jc w:val="both"/>
              <w:rPr>
                <w:rFonts w:ascii="Times New Roman" w:hAnsi="Times New Roman"/>
                <w:b/>
                <w:w w:val="105"/>
                <w:sz w:val="24"/>
                <w:szCs w:val="24"/>
                <w:lang w:bidi="he-IL"/>
              </w:rPr>
            </w:pPr>
          </w:p>
        </w:tc>
        <w:tc>
          <w:tcPr>
            <w:tcW w:w="710" w:type="dxa"/>
            <w:tcBorders>
              <w:top w:val="single" w:sz="4" w:space="0" w:color="auto"/>
              <w:left w:val="single" w:sz="4" w:space="0" w:color="auto"/>
              <w:bottom w:val="single" w:sz="4" w:space="0" w:color="auto"/>
              <w:right w:val="single" w:sz="4" w:space="0" w:color="auto"/>
            </w:tcBorders>
          </w:tcPr>
          <w:p w14:paraId="40607092" w14:textId="77777777" w:rsidR="00F935D8" w:rsidRDefault="00F935D8">
            <w:pPr>
              <w:spacing w:after="0" w:line="240" w:lineRule="auto"/>
              <w:jc w:val="both"/>
              <w:rPr>
                <w:rFonts w:ascii="Times New Roman" w:hAnsi="Times New Roman"/>
                <w:b/>
                <w:w w:val="105"/>
                <w:sz w:val="24"/>
                <w:szCs w:val="24"/>
                <w:lang w:bidi="he-IL"/>
              </w:rPr>
            </w:pPr>
          </w:p>
        </w:tc>
      </w:tr>
      <w:tr w:rsidR="00F935D8" w14:paraId="56D48730" w14:textId="77777777" w:rsidTr="00560B3D">
        <w:trPr>
          <w:gridAfter w:val="1"/>
          <w:wAfter w:w="13" w:type="dxa"/>
          <w:trHeight w:val="281"/>
        </w:trPr>
        <w:tc>
          <w:tcPr>
            <w:tcW w:w="3148" w:type="dxa"/>
            <w:tcBorders>
              <w:top w:val="single" w:sz="4" w:space="0" w:color="auto"/>
              <w:left w:val="single" w:sz="4" w:space="0" w:color="auto"/>
              <w:bottom w:val="single" w:sz="4" w:space="0" w:color="auto"/>
              <w:right w:val="single" w:sz="4" w:space="0" w:color="auto"/>
            </w:tcBorders>
            <w:hideMark/>
          </w:tcPr>
          <w:p w14:paraId="6A40A8E5" w14:textId="77777777" w:rsidR="00F935D8" w:rsidRDefault="00F935D8">
            <w:pPr>
              <w:spacing w:after="0" w:line="240" w:lineRule="auto"/>
              <w:jc w:val="both"/>
              <w:rPr>
                <w:rFonts w:ascii="Times New Roman" w:hAnsi="Times New Roman"/>
                <w:w w:val="105"/>
                <w:sz w:val="24"/>
                <w:szCs w:val="24"/>
                <w:lang w:bidi="he-IL"/>
              </w:rPr>
            </w:pPr>
            <w:r>
              <w:rPr>
                <w:rFonts w:ascii="Times New Roman" w:hAnsi="Times New Roman"/>
                <w:w w:val="105"/>
                <w:sz w:val="24"/>
                <w:szCs w:val="24"/>
                <w:lang w:bidi="he-IL"/>
              </w:rPr>
              <w:t>Низкий (число и %)</w:t>
            </w:r>
          </w:p>
        </w:tc>
        <w:tc>
          <w:tcPr>
            <w:tcW w:w="496" w:type="dxa"/>
            <w:tcBorders>
              <w:top w:val="single" w:sz="4" w:space="0" w:color="auto"/>
              <w:left w:val="single" w:sz="4" w:space="0" w:color="auto"/>
              <w:bottom w:val="single" w:sz="4" w:space="0" w:color="auto"/>
              <w:right w:val="single" w:sz="4" w:space="0" w:color="auto"/>
            </w:tcBorders>
          </w:tcPr>
          <w:p w14:paraId="4D9C4576" w14:textId="77777777" w:rsidR="00F935D8" w:rsidRDefault="00F935D8">
            <w:pPr>
              <w:spacing w:after="0" w:line="240" w:lineRule="auto"/>
              <w:jc w:val="both"/>
              <w:rPr>
                <w:rFonts w:ascii="Times New Roman" w:hAnsi="Times New Roman"/>
                <w:b/>
                <w:w w:val="105"/>
                <w:sz w:val="24"/>
                <w:szCs w:val="24"/>
                <w:lang w:bidi="he-IL"/>
              </w:rPr>
            </w:pPr>
          </w:p>
        </w:tc>
        <w:tc>
          <w:tcPr>
            <w:tcW w:w="497" w:type="dxa"/>
            <w:tcBorders>
              <w:top w:val="single" w:sz="4" w:space="0" w:color="auto"/>
              <w:left w:val="single" w:sz="4" w:space="0" w:color="auto"/>
              <w:bottom w:val="single" w:sz="4" w:space="0" w:color="auto"/>
              <w:right w:val="single" w:sz="4" w:space="0" w:color="auto"/>
            </w:tcBorders>
          </w:tcPr>
          <w:p w14:paraId="7F21ABC3" w14:textId="77777777" w:rsidR="00F935D8" w:rsidRDefault="00F935D8">
            <w:pPr>
              <w:spacing w:after="0" w:line="240" w:lineRule="auto"/>
              <w:jc w:val="both"/>
              <w:rPr>
                <w:rFonts w:ascii="Times New Roman" w:hAnsi="Times New Roman"/>
                <w:b/>
                <w:w w:val="105"/>
                <w:sz w:val="24"/>
                <w:szCs w:val="24"/>
                <w:lang w:bidi="he-IL"/>
              </w:rPr>
            </w:pPr>
          </w:p>
        </w:tc>
        <w:tc>
          <w:tcPr>
            <w:tcW w:w="497" w:type="dxa"/>
            <w:tcBorders>
              <w:top w:val="single" w:sz="4" w:space="0" w:color="auto"/>
              <w:left w:val="single" w:sz="4" w:space="0" w:color="auto"/>
              <w:bottom w:val="single" w:sz="4" w:space="0" w:color="auto"/>
              <w:right w:val="single" w:sz="4" w:space="0" w:color="auto"/>
            </w:tcBorders>
          </w:tcPr>
          <w:p w14:paraId="49C74742" w14:textId="77777777" w:rsidR="00F935D8" w:rsidRDefault="00F935D8">
            <w:pPr>
              <w:spacing w:after="0" w:line="240" w:lineRule="auto"/>
              <w:jc w:val="both"/>
              <w:rPr>
                <w:rFonts w:ascii="Times New Roman" w:hAnsi="Times New Roman"/>
                <w:b/>
                <w:w w:val="105"/>
                <w:sz w:val="24"/>
                <w:szCs w:val="24"/>
                <w:lang w:bidi="he-IL"/>
              </w:rPr>
            </w:pPr>
          </w:p>
        </w:tc>
        <w:tc>
          <w:tcPr>
            <w:tcW w:w="496" w:type="dxa"/>
            <w:tcBorders>
              <w:top w:val="single" w:sz="4" w:space="0" w:color="auto"/>
              <w:left w:val="single" w:sz="4" w:space="0" w:color="auto"/>
              <w:bottom w:val="single" w:sz="4" w:space="0" w:color="auto"/>
              <w:right w:val="single" w:sz="4" w:space="0" w:color="auto"/>
            </w:tcBorders>
          </w:tcPr>
          <w:p w14:paraId="7D058CB5" w14:textId="77777777" w:rsidR="00F935D8" w:rsidRDefault="00F935D8">
            <w:pPr>
              <w:spacing w:after="0" w:line="240" w:lineRule="auto"/>
              <w:jc w:val="both"/>
              <w:rPr>
                <w:rFonts w:ascii="Times New Roman" w:hAnsi="Times New Roman"/>
                <w:b/>
                <w:w w:val="105"/>
                <w:sz w:val="24"/>
                <w:szCs w:val="24"/>
                <w:lang w:bidi="he-IL"/>
              </w:rPr>
            </w:pPr>
          </w:p>
        </w:tc>
        <w:tc>
          <w:tcPr>
            <w:tcW w:w="497" w:type="dxa"/>
            <w:tcBorders>
              <w:top w:val="single" w:sz="4" w:space="0" w:color="auto"/>
              <w:left w:val="single" w:sz="4" w:space="0" w:color="auto"/>
              <w:bottom w:val="single" w:sz="4" w:space="0" w:color="auto"/>
              <w:right w:val="single" w:sz="4" w:space="0" w:color="auto"/>
            </w:tcBorders>
          </w:tcPr>
          <w:p w14:paraId="58F404DF" w14:textId="77777777" w:rsidR="00F935D8" w:rsidRDefault="00F935D8">
            <w:pPr>
              <w:spacing w:after="0" w:line="240" w:lineRule="auto"/>
              <w:jc w:val="both"/>
              <w:rPr>
                <w:rFonts w:ascii="Times New Roman" w:hAnsi="Times New Roman"/>
                <w:b/>
                <w:w w:val="105"/>
                <w:sz w:val="24"/>
                <w:szCs w:val="24"/>
                <w:lang w:bidi="he-IL"/>
              </w:rPr>
            </w:pPr>
          </w:p>
        </w:tc>
        <w:tc>
          <w:tcPr>
            <w:tcW w:w="497" w:type="dxa"/>
            <w:tcBorders>
              <w:top w:val="single" w:sz="4" w:space="0" w:color="auto"/>
              <w:left w:val="single" w:sz="4" w:space="0" w:color="auto"/>
              <w:bottom w:val="single" w:sz="4" w:space="0" w:color="auto"/>
              <w:right w:val="single" w:sz="4" w:space="0" w:color="auto"/>
            </w:tcBorders>
          </w:tcPr>
          <w:p w14:paraId="246BC870" w14:textId="77777777" w:rsidR="00F935D8" w:rsidRDefault="00F935D8">
            <w:pPr>
              <w:spacing w:after="0" w:line="240" w:lineRule="auto"/>
              <w:jc w:val="both"/>
              <w:rPr>
                <w:rFonts w:ascii="Times New Roman" w:hAnsi="Times New Roman"/>
                <w:b/>
                <w:w w:val="105"/>
                <w:sz w:val="24"/>
                <w:szCs w:val="24"/>
                <w:lang w:bidi="he-IL"/>
              </w:rPr>
            </w:pPr>
          </w:p>
        </w:tc>
        <w:tc>
          <w:tcPr>
            <w:tcW w:w="497" w:type="dxa"/>
            <w:tcBorders>
              <w:top w:val="single" w:sz="4" w:space="0" w:color="auto"/>
              <w:left w:val="single" w:sz="4" w:space="0" w:color="auto"/>
              <w:bottom w:val="single" w:sz="4" w:space="0" w:color="auto"/>
              <w:right w:val="single" w:sz="4" w:space="0" w:color="auto"/>
            </w:tcBorders>
          </w:tcPr>
          <w:p w14:paraId="55F539F7" w14:textId="77777777" w:rsidR="00F935D8" w:rsidRDefault="00F935D8">
            <w:pPr>
              <w:spacing w:after="0" w:line="240" w:lineRule="auto"/>
              <w:jc w:val="both"/>
              <w:rPr>
                <w:rFonts w:ascii="Times New Roman" w:hAnsi="Times New Roman"/>
                <w:b/>
                <w:w w:val="105"/>
                <w:sz w:val="24"/>
                <w:szCs w:val="24"/>
                <w:lang w:bidi="he-IL"/>
              </w:rPr>
            </w:pPr>
          </w:p>
        </w:tc>
        <w:tc>
          <w:tcPr>
            <w:tcW w:w="496" w:type="dxa"/>
            <w:tcBorders>
              <w:top w:val="single" w:sz="4" w:space="0" w:color="auto"/>
              <w:left w:val="single" w:sz="4" w:space="0" w:color="auto"/>
              <w:bottom w:val="single" w:sz="4" w:space="0" w:color="auto"/>
              <w:right w:val="single" w:sz="4" w:space="0" w:color="auto"/>
            </w:tcBorders>
          </w:tcPr>
          <w:p w14:paraId="3BBDAB4C" w14:textId="77777777" w:rsidR="00F935D8" w:rsidRDefault="00F935D8">
            <w:pPr>
              <w:spacing w:after="0" w:line="240" w:lineRule="auto"/>
              <w:jc w:val="both"/>
              <w:rPr>
                <w:rFonts w:ascii="Times New Roman" w:hAnsi="Times New Roman"/>
                <w:b/>
                <w:w w:val="105"/>
                <w:sz w:val="24"/>
                <w:szCs w:val="24"/>
                <w:lang w:bidi="he-IL"/>
              </w:rPr>
            </w:pPr>
          </w:p>
        </w:tc>
        <w:tc>
          <w:tcPr>
            <w:tcW w:w="497" w:type="dxa"/>
            <w:tcBorders>
              <w:top w:val="single" w:sz="4" w:space="0" w:color="auto"/>
              <w:left w:val="single" w:sz="4" w:space="0" w:color="auto"/>
              <w:bottom w:val="single" w:sz="4" w:space="0" w:color="auto"/>
              <w:right w:val="single" w:sz="4" w:space="0" w:color="auto"/>
            </w:tcBorders>
          </w:tcPr>
          <w:p w14:paraId="76615208" w14:textId="77777777" w:rsidR="00F935D8" w:rsidRDefault="00F935D8">
            <w:pPr>
              <w:spacing w:after="0" w:line="240" w:lineRule="auto"/>
              <w:jc w:val="both"/>
              <w:rPr>
                <w:rFonts w:ascii="Times New Roman" w:hAnsi="Times New Roman"/>
                <w:b/>
                <w:w w:val="105"/>
                <w:sz w:val="24"/>
                <w:szCs w:val="24"/>
                <w:lang w:bidi="he-IL"/>
              </w:rPr>
            </w:pPr>
          </w:p>
        </w:tc>
        <w:tc>
          <w:tcPr>
            <w:tcW w:w="497" w:type="dxa"/>
            <w:tcBorders>
              <w:top w:val="single" w:sz="4" w:space="0" w:color="auto"/>
              <w:left w:val="single" w:sz="4" w:space="0" w:color="auto"/>
              <w:bottom w:val="single" w:sz="4" w:space="0" w:color="auto"/>
              <w:right w:val="single" w:sz="4" w:space="0" w:color="auto"/>
            </w:tcBorders>
          </w:tcPr>
          <w:p w14:paraId="0E94EB6E" w14:textId="77777777" w:rsidR="00F935D8" w:rsidRDefault="00F935D8">
            <w:pPr>
              <w:spacing w:after="0" w:line="240" w:lineRule="auto"/>
              <w:jc w:val="both"/>
              <w:rPr>
                <w:rFonts w:ascii="Times New Roman" w:hAnsi="Times New Roman"/>
                <w:b/>
                <w:w w:val="105"/>
                <w:sz w:val="24"/>
                <w:szCs w:val="24"/>
                <w:lang w:bidi="he-IL"/>
              </w:rPr>
            </w:pPr>
          </w:p>
        </w:tc>
        <w:tc>
          <w:tcPr>
            <w:tcW w:w="497" w:type="dxa"/>
            <w:tcBorders>
              <w:top w:val="single" w:sz="4" w:space="0" w:color="auto"/>
              <w:left w:val="single" w:sz="4" w:space="0" w:color="auto"/>
              <w:bottom w:val="single" w:sz="4" w:space="0" w:color="auto"/>
              <w:right w:val="single" w:sz="4" w:space="0" w:color="auto"/>
            </w:tcBorders>
          </w:tcPr>
          <w:p w14:paraId="02188B72" w14:textId="77777777" w:rsidR="00F935D8" w:rsidRDefault="00F935D8">
            <w:pPr>
              <w:spacing w:after="0" w:line="240" w:lineRule="auto"/>
              <w:jc w:val="both"/>
              <w:rPr>
                <w:rFonts w:ascii="Times New Roman" w:hAnsi="Times New Roman"/>
                <w:b/>
                <w:w w:val="105"/>
                <w:sz w:val="24"/>
                <w:szCs w:val="24"/>
                <w:lang w:bidi="he-IL"/>
              </w:rPr>
            </w:pPr>
          </w:p>
        </w:tc>
        <w:tc>
          <w:tcPr>
            <w:tcW w:w="710" w:type="dxa"/>
            <w:tcBorders>
              <w:top w:val="single" w:sz="4" w:space="0" w:color="auto"/>
              <w:left w:val="single" w:sz="4" w:space="0" w:color="auto"/>
              <w:bottom w:val="single" w:sz="4" w:space="0" w:color="auto"/>
              <w:right w:val="single" w:sz="4" w:space="0" w:color="auto"/>
            </w:tcBorders>
          </w:tcPr>
          <w:p w14:paraId="02AA3589" w14:textId="77777777" w:rsidR="00F935D8" w:rsidRDefault="00F935D8">
            <w:pPr>
              <w:spacing w:after="0" w:line="240" w:lineRule="auto"/>
              <w:jc w:val="both"/>
              <w:rPr>
                <w:rFonts w:ascii="Times New Roman" w:hAnsi="Times New Roman"/>
                <w:b/>
                <w:w w:val="105"/>
                <w:sz w:val="24"/>
                <w:szCs w:val="24"/>
                <w:lang w:bidi="he-IL"/>
              </w:rPr>
            </w:pPr>
          </w:p>
        </w:tc>
      </w:tr>
    </w:tbl>
    <w:p w14:paraId="3FD2D1F3" w14:textId="77777777" w:rsidR="00560B3D" w:rsidRDefault="00560B3D" w:rsidP="00560B3D">
      <w:pPr>
        <w:spacing w:after="0" w:line="240" w:lineRule="auto"/>
        <w:ind w:firstLine="709"/>
        <w:jc w:val="both"/>
        <w:rPr>
          <w:rFonts w:ascii="Times New Roman" w:hAnsi="Times New Roman"/>
          <w:b/>
          <w:i/>
          <w:iCs/>
          <w:sz w:val="24"/>
          <w:szCs w:val="24"/>
        </w:rPr>
      </w:pPr>
      <w:r>
        <w:rPr>
          <w:rFonts w:ascii="Times New Roman" w:hAnsi="Times New Roman"/>
          <w:b/>
          <w:i/>
          <w:iCs/>
          <w:sz w:val="24"/>
          <w:szCs w:val="24"/>
        </w:rPr>
        <w:t xml:space="preserve"> </w:t>
      </w:r>
    </w:p>
    <w:p w14:paraId="7CED9585" w14:textId="77777777" w:rsidR="00560B3D" w:rsidRPr="00560B3D" w:rsidRDefault="00560B3D" w:rsidP="00560B3D">
      <w:pPr>
        <w:spacing w:after="0" w:line="240" w:lineRule="auto"/>
        <w:ind w:firstLine="709"/>
        <w:jc w:val="both"/>
        <w:rPr>
          <w:rFonts w:ascii="Times New Roman" w:hAnsi="Times New Roman"/>
          <w:b/>
          <w:iCs/>
          <w:sz w:val="24"/>
          <w:szCs w:val="24"/>
        </w:rPr>
      </w:pPr>
      <w:r w:rsidRPr="00560B3D">
        <w:rPr>
          <w:rFonts w:ascii="Times New Roman" w:hAnsi="Times New Roman"/>
          <w:b/>
          <w:iCs/>
          <w:sz w:val="24"/>
          <w:szCs w:val="24"/>
        </w:rPr>
        <w:t xml:space="preserve">Познавательное развитие </w:t>
      </w:r>
    </w:p>
    <w:p w14:paraId="1F5B9908" w14:textId="418E112B" w:rsidR="00560B3D" w:rsidRDefault="00560B3D" w:rsidP="00560B3D">
      <w:pPr>
        <w:spacing w:after="0" w:line="240" w:lineRule="auto"/>
        <w:ind w:firstLine="709"/>
        <w:jc w:val="both"/>
        <w:rPr>
          <w:rFonts w:ascii="Times New Roman" w:hAnsi="Times New Roman"/>
          <w:b/>
          <w:i/>
          <w:iCs/>
          <w:sz w:val="24"/>
          <w:szCs w:val="24"/>
        </w:rPr>
      </w:pPr>
      <w:r>
        <w:rPr>
          <w:rFonts w:ascii="Times New Roman" w:hAnsi="Times New Roman"/>
          <w:b/>
          <w:i/>
          <w:iCs/>
          <w:sz w:val="24"/>
          <w:szCs w:val="24"/>
        </w:rPr>
        <w:t>От 4 лет до 5 лет</w:t>
      </w:r>
    </w:p>
    <w:p w14:paraId="180A9DDA" w14:textId="77777777" w:rsidR="00560B3D" w:rsidRDefault="00560B3D" w:rsidP="00560B3D">
      <w:pPr>
        <w:spacing w:after="0" w:line="240" w:lineRule="auto"/>
        <w:ind w:firstLine="709"/>
        <w:contextualSpacing/>
        <w:jc w:val="both"/>
        <w:rPr>
          <w:rFonts w:ascii="Times New Roman" w:hAnsi="Times New Roman"/>
          <w:sz w:val="24"/>
          <w:szCs w:val="24"/>
        </w:rPr>
      </w:pPr>
      <w:r>
        <w:rPr>
          <w:rFonts w:ascii="Times New Roman" w:hAnsi="Times New Roman"/>
          <w:b/>
          <w:bCs/>
          <w:i/>
          <w:iCs/>
          <w:sz w:val="24"/>
          <w:szCs w:val="24"/>
        </w:rPr>
        <w:lastRenderedPageBreak/>
        <w:t>В результате, к концу 5  года жизни,</w:t>
      </w:r>
      <w:r>
        <w:rPr>
          <w:rFonts w:ascii="Times New Roman" w:hAnsi="Times New Roman"/>
          <w:sz w:val="24"/>
          <w:szCs w:val="24"/>
        </w:rPr>
        <w:t xml:space="preserve">  </w:t>
      </w:r>
    </w:p>
    <w:p w14:paraId="6A5674C8" w14:textId="77777777" w:rsidR="00560B3D" w:rsidRDefault="00560B3D" w:rsidP="00560B3D">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1.ребенок применяет знания и способы деятельности для решения задач, поставленных взрослым, проявляет интерес к разным видам деятельности, активно участвует в них, реализует в деятельности исследовательские умения (выдвигает гипотезу, формулирует вопрос, планирует исследовательские действия, выбирает способы исследования); </w:t>
      </w:r>
    </w:p>
    <w:p w14:paraId="11CB0C87" w14:textId="77777777" w:rsidR="00560B3D" w:rsidRDefault="00560B3D" w:rsidP="00560B3D">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2.проявляет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 </w:t>
      </w:r>
    </w:p>
    <w:p w14:paraId="35AC51CA" w14:textId="77777777" w:rsidR="00560B3D" w:rsidRDefault="00560B3D" w:rsidP="00560B3D">
      <w:pPr>
        <w:spacing w:after="0" w:line="240" w:lineRule="auto"/>
        <w:ind w:firstLine="709"/>
        <w:contextualSpacing/>
        <w:jc w:val="both"/>
        <w:rPr>
          <w:rFonts w:ascii="Times New Roman" w:hAnsi="Times New Roman"/>
          <w:sz w:val="24"/>
          <w:szCs w:val="24"/>
        </w:rPr>
      </w:pPr>
      <w:r>
        <w:rPr>
          <w:rFonts w:ascii="Times New Roman" w:hAnsi="Times New Roman"/>
          <w:sz w:val="24"/>
          <w:szCs w:val="24"/>
        </w:rPr>
        <w:t>3.Активно стремится к познавательному общению со взрослыми: задает много вопросов поискового характера, предпринимает попытки сделать логические выводы; проявляет интерес к игровому экспериментированию с предметами и материалами; владеет разными способами деятельности, проявляет самостоятельность, инициативу, умеет работать по образцу, слушать взрослого и выполнять его инструкцию, доводить начатое до конца, отвечать на вопросы взрослого; имеет опыт деятельности и запас представлений об окружающем;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14:paraId="2ECA7572" w14:textId="77777777" w:rsidR="00560B3D" w:rsidRDefault="00560B3D" w:rsidP="00560B3D">
      <w:pPr>
        <w:spacing w:after="0" w:line="240" w:lineRule="auto"/>
        <w:ind w:firstLine="709"/>
        <w:contextualSpacing/>
        <w:jc w:val="both"/>
        <w:rPr>
          <w:rFonts w:ascii="Times New Roman" w:hAnsi="Times New Roman"/>
          <w:sz w:val="24"/>
          <w:szCs w:val="24"/>
        </w:rPr>
      </w:pPr>
      <w:r>
        <w:rPr>
          <w:rFonts w:ascii="Times New Roman" w:eastAsia="TimesNewRomanPSMT" w:hAnsi="Times New Roman"/>
          <w:sz w:val="24"/>
          <w:szCs w:val="24"/>
        </w:rPr>
        <w:t>4.Различает предметы, называет их</w:t>
      </w:r>
      <w:r>
        <w:rPr>
          <w:rFonts w:ascii="Times New Roman" w:hAnsi="Times New Roman"/>
          <w:sz w:val="24"/>
          <w:szCs w:val="24"/>
        </w:rPr>
        <w:t xml:space="preserve"> </w:t>
      </w:r>
      <w:r>
        <w:rPr>
          <w:rFonts w:ascii="Times New Roman" w:eastAsia="TimesNewRomanPSMT" w:hAnsi="Times New Roman"/>
          <w:sz w:val="24"/>
          <w:szCs w:val="24"/>
        </w:rPr>
        <w:t>характерные особенности (цвет, форму, величину); владеет количественным и порядковым счетом в пределах пяти, умением непосредственно сравнивать предметы по форме и величине, различает части суток, ориентируется от себя в движении; использует математические представления для познания окружающей действительности, называет самые разные предметы, которые их окружают в помещениях,</w:t>
      </w:r>
      <w:r>
        <w:rPr>
          <w:rFonts w:ascii="Times New Roman" w:hAnsi="Times New Roman"/>
          <w:sz w:val="24"/>
          <w:szCs w:val="24"/>
        </w:rPr>
        <w:t xml:space="preserve"> </w:t>
      </w:r>
      <w:r>
        <w:rPr>
          <w:rFonts w:ascii="Times New Roman" w:eastAsia="TimesNewRomanPSMT" w:hAnsi="Times New Roman"/>
          <w:sz w:val="24"/>
          <w:szCs w:val="24"/>
        </w:rPr>
        <w:t>на участке, на улице; знает их назначение, называет свойства и качества,</w:t>
      </w:r>
      <w:r>
        <w:rPr>
          <w:rFonts w:ascii="Times New Roman" w:hAnsi="Times New Roman"/>
          <w:sz w:val="24"/>
          <w:szCs w:val="24"/>
        </w:rPr>
        <w:t xml:space="preserve"> </w:t>
      </w:r>
      <w:r>
        <w:rPr>
          <w:rFonts w:ascii="Times New Roman" w:eastAsia="TimesNewRomanPSMT" w:hAnsi="Times New Roman"/>
          <w:sz w:val="24"/>
          <w:szCs w:val="24"/>
        </w:rPr>
        <w:t>доступные для восприятия и обследования. проявляет интерес к предметам и явлениям, которые они не имели (не</w:t>
      </w:r>
      <w:r>
        <w:rPr>
          <w:rFonts w:ascii="Times New Roman" w:hAnsi="Times New Roman"/>
          <w:sz w:val="24"/>
          <w:szCs w:val="24"/>
        </w:rPr>
        <w:t xml:space="preserve"> </w:t>
      </w:r>
      <w:r>
        <w:rPr>
          <w:rFonts w:ascii="Times New Roman" w:eastAsia="TimesNewRomanPSMT" w:hAnsi="Times New Roman"/>
          <w:sz w:val="24"/>
          <w:szCs w:val="24"/>
        </w:rPr>
        <w:t>имеют) возможности видеть.</w:t>
      </w:r>
    </w:p>
    <w:p w14:paraId="28085FB2" w14:textId="77777777" w:rsidR="00560B3D" w:rsidRDefault="00560B3D" w:rsidP="00560B3D">
      <w:pPr>
        <w:spacing w:after="0" w:line="240" w:lineRule="auto"/>
        <w:ind w:firstLine="709"/>
        <w:contextualSpacing/>
        <w:jc w:val="both"/>
        <w:rPr>
          <w:rFonts w:ascii="Times New Roman" w:eastAsia="TimesNewRomanPSMT" w:hAnsi="Times New Roman"/>
          <w:sz w:val="24"/>
          <w:szCs w:val="24"/>
        </w:rPr>
      </w:pPr>
      <w:r>
        <w:rPr>
          <w:rFonts w:ascii="Times New Roman" w:eastAsia="TimesNewRomanPSMT" w:hAnsi="Times New Roman"/>
          <w:sz w:val="24"/>
          <w:szCs w:val="24"/>
        </w:rPr>
        <w:t>5.С удовольствием рассказывает о семье, семейном быте, традициях; активно</w:t>
      </w:r>
      <w:r>
        <w:rPr>
          <w:rFonts w:ascii="Times New Roman" w:hAnsi="Times New Roman"/>
          <w:sz w:val="24"/>
          <w:szCs w:val="24"/>
        </w:rPr>
        <w:t xml:space="preserve"> </w:t>
      </w:r>
      <w:r>
        <w:rPr>
          <w:rFonts w:ascii="Times New Roman" w:eastAsia="TimesNewRomanPSMT" w:hAnsi="Times New Roman"/>
          <w:sz w:val="24"/>
          <w:szCs w:val="24"/>
        </w:rPr>
        <w:t>участвует в мероприятиях, готовящихся в группе, в ДОО, в частности,</w:t>
      </w:r>
      <w:r>
        <w:rPr>
          <w:rFonts w:ascii="Times New Roman" w:hAnsi="Times New Roman"/>
          <w:sz w:val="24"/>
          <w:szCs w:val="24"/>
        </w:rPr>
        <w:t xml:space="preserve"> </w:t>
      </w:r>
      <w:r>
        <w:rPr>
          <w:rFonts w:ascii="Times New Roman" w:eastAsia="TimesNewRomanPSMT" w:hAnsi="Times New Roman"/>
          <w:sz w:val="24"/>
          <w:szCs w:val="24"/>
        </w:rPr>
        <w:t>направленных на то, чтобы порадовать взрослых, детей (взрослого, ребенка).</w:t>
      </w:r>
    </w:p>
    <w:p w14:paraId="644BFBDD" w14:textId="77777777" w:rsidR="00560B3D" w:rsidRDefault="00560B3D" w:rsidP="00560B3D">
      <w:pPr>
        <w:spacing w:after="0" w:line="240" w:lineRule="auto"/>
        <w:ind w:firstLine="709"/>
        <w:contextualSpacing/>
        <w:jc w:val="both"/>
        <w:rPr>
          <w:rFonts w:ascii="Times New Roman" w:eastAsia="Times New Roman" w:hAnsi="Times New Roman"/>
          <w:b/>
          <w:i/>
          <w:iCs/>
          <w:sz w:val="24"/>
          <w:szCs w:val="24"/>
        </w:rPr>
      </w:pPr>
      <w:r>
        <w:rPr>
          <w:rFonts w:ascii="Times New Roman" w:hAnsi="Times New Roman"/>
          <w:sz w:val="24"/>
          <w:szCs w:val="24"/>
        </w:rPr>
        <w:t>6.Ребенок знает и называет животных и растения родного края, выделяет их отличительные особенности. Может назвать объекты неживой природы и их свойства, различает и называет времена года и их характерные признаки (изменения погоды, осадки, явления природы), может рассказать об изменении образа жизни человека, животных и растений в разные сезоны года,  знает свойства и качества природных материалов; сравнивает объекты живой и неживой природы, группирует на основе признаков; демонстрирует эмоционально-положительное отношение ко всем живым существам, стремится ухаживать за растениями и животными, знает способы ухода за ними, профессии людей, связанных с уходом и выращиванием растений и животных.</w:t>
      </w:r>
    </w:p>
    <w:tbl>
      <w:tblPr>
        <w:tblW w:w="91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9"/>
        <w:gridCol w:w="681"/>
        <w:gridCol w:w="681"/>
        <w:gridCol w:w="681"/>
        <w:gridCol w:w="681"/>
        <w:gridCol w:w="681"/>
        <w:gridCol w:w="681"/>
        <w:gridCol w:w="681"/>
        <w:gridCol w:w="681"/>
        <w:gridCol w:w="574"/>
      </w:tblGrid>
      <w:tr w:rsidR="00560B3D" w14:paraId="6EBBF80E" w14:textId="77777777" w:rsidTr="00560B3D">
        <w:trPr>
          <w:trHeight w:val="275"/>
        </w:trPr>
        <w:tc>
          <w:tcPr>
            <w:tcW w:w="9161" w:type="dxa"/>
            <w:gridSpan w:val="10"/>
            <w:tcBorders>
              <w:top w:val="single" w:sz="4" w:space="0" w:color="auto"/>
              <w:left w:val="single" w:sz="4" w:space="0" w:color="auto"/>
              <w:bottom w:val="single" w:sz="4" w:space="0" w:color="auto"/>
              <w:right w:val="single" w:sz="4" w:space="0" w:color="auto"/>
            </w:tcBorders>
            <w:hideMark/>
          </w:tcPr>
          <w:p w14:paraId="520A4312" w14:textId="77777777" w:rsidR="00560B3D" w:rsidRDefault="00560B3D">
            <w:pPr>
              <w:spacing w:after="0" w:line="240" w:lineRule="auto"/>
              <w:jc w:val="both"/>
              <w:rPr>
                <w:rFonts w:ascii="Times New Roman" w:hAnsi="Times New Roman"/>
                <w:w w:val="105"/>
                <w:sz w:val="24"/>
                <w:szCs w:val="24"/>
                <w:lang w:bidi="he-IL"/>
              </w:rPr>
            </w:pPr>
            <w:r>
              <w:rPr>
                <w:rFonts w:ascii="Times New Roman" w:hAnsi="Times New Roman"/>
                <w:w w:val="105"/>
                <w:sz w:val="24"/>
                <w:szCs w:val="24"/>
                <w:lang w:bidi="he-IL"/>
              </w:rPr>
              <w:t>Группа</w:t>
            </w:r>
          </w:p>
        </w:tc>
      </w:tr>
      <w:tr w:rsidR="00560B3D" w14:paraId="6C81DB01" w14:textId="77777777" w:rsidTr="00560B3D">
        <w:trPr>
          <w:trHeight w:val="259"/>
        </w:trPr>
        <w:tc>
          <w:tcPr>
            <w:tcW w:w="9161" w:type="dxa"/>
            <w:gridSpan w:val="10"/>
            <w:tcBorders>
              <w:top w:val="single" w:sz="4" w:space="0" w:color="auto"/>
              <w:left w:val="single" w:sz="4" w:space="0" w:color="auto"/>
              <w:bottom w:val="single" w:sz="4" w:space="0" w:color="auto"/>
              <w:right w:val="single" w:sz="4" w:space="0" w:color="auto"/>
            </w:tcBorders>
            <w:hideMark/>
          </w:tcPr>
          <w:p w14:paraId="3C282E37" w14:textId="77777777" w:rsidR="00560B3D" w:rsidRDefault="00560B3D">
            <w:pPr>
              <w:spacing w:after="0" w:line="240" w:lineRule="auto"/>
              <w:jc w:val="both"/>
              <w:rPr>
                <w:rFonts w:ascii="Times New Roman" w:hAnsi="Times New Roman"/>
                <w:w w:val="105"/>
                <w:sz w:val="24"/>
                <w:szCs w:val="24"/>
                <w:lang w:bidi="he-IL"/>
              </w:rPr>
            </w:pPr>
            <w:r>
              <w:rPr>
                <w:rFonts w:ascii="Times New Roman" w:hAnsi="Times New Roman"/>
                <w:w w:val="105"/>
                <w:sz w:val="24"/>
                <w:szCs w:val="24"/>
                <w:lang w:bidi="he-IL"/>
              </w:rPr>
              <w:t>Педагоги групп:</w:t>
            </w:r>
          </w:p>
        </w:tc>
      </w:tr>
      <w:tr w:rsidR="00560B3D" w14:paraId="56C9FDAA" w14:textId="77777777" w:rsidTr="00560B3D">
        <w:trPr>
          <w:trHeight w:val="275"/>
        </w:trPr>
        <w:tc>
          <w:tcPr>
            <w:tcW w:w="9161" w:type="dxa"/>
            <w:gridSpan w:val="10"/>
            <w:tcBorders>
              <w:top w:val="single" w:sz="4" w:space="0" w:color="auto"/>
              <w:left w:val="single" w:sz="4" w:space="0" w:color="auto"/>
              <w:bottom w:val="single" w:sz="4" w:space="0" w:color="auto"/>
              <w:right w:val="single" w:sz="4" w:space="0" w:color="auto"/>
            </w:tcBorders>
            <w:hideMark/>
          </w:tcPr>
          <w:p w14:paraId="4CBBAC33" w14:textId="77777777" w:rsidR="00560B3D" w:rsidRDefault="00560B3D">
            <w:pPr>
              <w:spacing w:after="0" w:line="240" w:lineRule="auto"/>
              <w:jc w:val="both"/>
              <w:rPr>
                <w:rFonts w:ascii="Times New Roman" w:hAnsi="Times New Roman"/>
                <w:w w:val="105"/>
                <w:sz w:val="24"/>
                <w:szCs w:val="24"/>
                <w:lang w:bidi="he-IL"/>
              </w:rPr>
            </w:pPr>
            <w:r>
              <w:rPr>
                <w:rFonts w:ascii="Times New Roman" w:hAnsi="Times New Roman"/>
                <w:w w:val="105"/>
                <w:sz w:val="24"/>
                <w:szCs w:val="24"/>
                <w:lang w:bidi="he-IL"/>
              </w:rPr>
              <w:t xml:space="preserve">Дата проведения мониторинга </w:t>
            </w:r>
          </w:p>
        </w:tc>
      </w:tr>
      <w:tr w:rsidR="00560B3D" w14:paraId="2E7DB9DE" w14:textId="77777777" w:rsidTr="00560B3D">
        <w:trPr>
          <w:trHeight w:val="275"/>
        </w:trPr>
        <w:tc>
          <w:tcPr>
            <w:tcW w:w="9161" w:type="dxa"/>
            <w:gridSpan w:val="10"/>
            <w:tcBorders>
              <w:top w:val="single" w:sz="4" w:space="0" w:color="auto"/>
              <w:left w:val="single" w:sz="4" w:space="0" w:color="auto"/>
              <w:bottom w:val="single" w:sz="4" w:space="0" w:color="auto"/>
              <w:right w:val="single" w:sz="4" w:space="0" w:color="auto"/>
            </w:tcBorders>
            <w:hideMark/>
          </w:tcPr>
          <w:p w14:paraId="1E153422" w14:textId="77777777" w:rsidR="00560B3D" w:rsidRDefault="00560B3D">
            <w:pPr>
              <w:spacing w:after="0" w:line="240" w:lineRule="auto"/>
              <w:jc w:val="center"/>
              <w:rPr>
                <w:rFonts w:ascii="Times New Roman" w:hAnsi="Times New Roman"/>
                <w:b/>
                <w:sz w:val="24"/>
                <w:szCs w:val="24"/>
              </w:rPr>
            </w:pPr>
            <w:r>
              <w:rPr>
                <w:rFonts w:ascii="Times New Roman" w:hAnsi="Times New Roman"/>
                <w:b/>
                <w:w w:val="105"/>
                <w:sz w:val="24"/>
                <w:szCs w:val="24"/>
                <w:lang w:bidi="he-IL"/>
              </w:rPr>
              <w:t xml:space="preserve">Уровень </w:t>
            </w:r>
            <w:r>
              <w:rPr>
                <w:rFonts w:ascii="Times New Roman" w:hAnsi="Times New Roman"/>
                <w:b/>
                <w:sz w:val="24"/>
                <w:szCs w:val="24"/>
              </w:rPr>
              <w:t>познавательного  развитие</w:t>
            </w:r>
          </w:p>
        </w:tc>
      </w:tr>
      <w:tr w:rsidR="00560B3D" w14:paraId="0CB7A0E1" w14:textId="77777777" w:rsidTr="00560B3D">
        <w:trPr>
          <w:trHeight w:val="404"/>
        </w:trPr>
        <w:tc>
          <w:tcPr>
            <w:tcW w:w="3139" w:type="dxa"/>
            <w:tcBorders>
              <w:top w:val="single" w:sz="4" w:space="0" w:color="auto"/>
              <w:left w:val="single" w:sz="4" w:space="0" w:color="auto"/>
              <w:bottom w:val="single" w:sz="4" w:space="0" w:color="auto"/>
              <w:right w:val="single" w:sz="4" w:space="0" w:color="auto"/>
            </w:tcBorders>
            <w:hideMark/>
          </w:tcPr>
          <w:p w14:paraId="2850585C" w14:textId="77777777" w:rsidR="00560B3D" w:rsidRDefault="00560B3D">
            <w:pPr>
              <w:spacing w:after="0" w:line="240" w:lineRule="auto"/>
              <w:jc w:val="both"/>
              <w:rPr>
                <w:rFonts w:ascii="Times New Roman" w:hAnsi="Times New Roman"/>
                <w:b/>
                <w:w w:val="105"/>
                <w:sz w:val="24"/>
                <w:szCs w:val="24"/>
                <w:lang w:bidi="he-IL"/>
              </w:rPr>
            </w:pPr>
            <w:r>
              <w:rPr>
                <w:rFonts w:ascii="Times New Roman" w:hAnsi="Times New Roman"/>
                <w:b/>
                <w:w w:val="105"/>
                <w:sz w:val="24"/>
                <w:szCs w:val="24"/>
                <w:lang w:bidi="he-IL"/>
              </w:rPr>
              <w:t>Ф.И.ребенка</w:t>
            </w:r>
          </w:p>
        </w:tc>
        <w:tc>
          <w:tcPr>
            <w:tcW w:w="681" w:type="dxa"/>
            <w:tcBorders>
              <w:top w:val="single" w:sz="4" w:space="0" w:color="auto"/>
              <w:left w:val="single" w:sz="4" w:space="0" w:color="auto"/>
              <w:bottom w:val="single" w:sz="4" w:space="0" w:color="auto"/>
              <w:right w:val="single" w:sz="4" w:space="0" w:color="auto"/>
            </w:tcBorders>
            <w:hideMark/>
          </w:tcPr>
          <w:p w14:paraId="2D5A8BAD" w14:textId="77777777" w:rsidR="00560B3D" w:rsidRDefault="00560B3D">
            <w:pPr>
              <w:pStyle w:val="a3"/>
              <w:ind w:left="0"/>
              <w:jc w:val="both"/>
              <w:rPr>
                <w:b/>
                <w:w w:val="105"/>
                <w:sz w:val="18"/>
                <w:szCs w:val="18"/>
                <w:lang w:bidi="he-IL"/>
              </w:rPr>
            </w:pPr>
            <w:r>
              <w:rPr>
                <w:b/>
                <w:w w:val="105"/>
                <w:sz w:val="18"/>
                <w:szCs w:val="18"/>
                <w:lang w:bidi="he-IL"/>
              </w:rPr>
              <w:t>1</w:t>
            </w:r>
          </w:p>
        </w:tc>
        <w:tc>
          <w:tcPr>
            <w:tcW w:w="681" w:type="dxa"/>
            <w:tcBorders>
              <w:top w:val="single" w:sz="4" w:space="0" w:color="auto"/>
              <w:left w:val="single" w:sz="4" w:space="0" w:color="auto"/>
              <w:bottom w:val="single" w:sz="4" w:space="0" w:color="auto"/>
              <w:right w:val="single" w:sz="4" w:space="0" w:color="auto"/>
            </w:tcBorders>
            <w:hideMark/>
          </w:tcPr>
          <w:p w14:paraId="05AD45EA" w14:textId="77777777" w:rsidR="00560B3D" w:rsidRDefault="00560B3D">
            <w:pPr>
              <w:pStyle w:val="a3"/>
              <w:ind w:left="0"/>
              <w:jc w:val="both"/>
              <w:rPr>
                <w:b/>
                <w:w w:val="105"/>
                <w:sz w:val="18"/>
                <w:szCs w:val="18"/>
                <w:lang w:bidi="he-IL"/>
              </w:rPr>
            </w:pPr>
            <w:r>
              <w:rPr>
                <w:b/>
                <w:w w:val="105"/>
                <w:sz w:val="18"/>
                <w:szCs w:val="18"/>
                <w:lang w:bidi="he-IL"/>
              </w:rPr>
              <w:t>2</w:t>
            </w:r>
          </w:p>
        </w:tc>
        <w:tc>
          <w:tcPr>
            <w:tcW w:w="681" w:type="dxa"/>
            <w:tcBorders>
              <w:top w:val="single" w:sz="4" w:space="0" w:color="auto"/>
              <w:left w:val="single" w:sz="4" w:space="0" w:color="auto"/>
              <w:bottom w:val="single" w:sz="4" w:space="0" w:color="auto"/>
              <w:right w:val="single" w:sz="4" w:space="0" w:color="auto"/>
            </w:tcBorders>
            <w:hideMark/>
          </w:tcPr>
          <w:p w14:paraId="635FE238" w14:textId="77777777" w:rsidR="00560B3D" w:rsidRDefault="00560B3D">
            <w:pPr>
              <w:pStyle w:val="a3"/>
              <w:ind w:left="0"/>
              <w:jc w:val="both"/>
              <w:rPr>
                <w:b/>
                <w:w w:val="105"/>
                <w:sz w:val="18"/>
                <w:szCs w:val="18"/>
                <w:lang w:bidi="he-IL"/>
              </w:rPr>
            </w:pPr>
            <w:r>
              <w:rPr>
                <w:b/>
                <w:w w:val="105"/>
                <w:sz w:val="18"/>
                <w:szCs w:val="18"/>
                <w:lang w:bidi="he-IL"/>
              </w:rPr>
              <w:t>3</w:t>
            </w:r>
          </w:p>
        </w:tc>
        <w:tc>
          <w:tcPr>
            <w:tcW w:w="681" w:type="dxa"/>
            <w:tcBorders>
              <w:top w:val="single" w:sz="4" w:space="0" w:color="auto"/>
              <w:left w:val="single" w:sz="4" w:space="0" w:color="auto"/>
              <w:bottom w:val="single" w:sz="4" w:space="0" w:color="auto"/>
              <w:right w:val="single" w:sz="4" w:space="0" w:color="auto"/>
            </w:tcBorders>
            <w:hideMark/>
          </w:tcPr>
          <w:p w14:paraId="707671BB" w14:textId="77777777" w:rsidR="00560B3D" w:rsidRDefault="00560B3D">
            <w:pPr>
              <w:pStyle w:val="a3"/>
              <w:ind w:left="0"/>
              <w:jc w:val="both"/>
              <w:rPr>
                <w:b/>
                <w:w w:val="105"/>
                <w:sz w:val="18"/>
                <w:szCs w:val="18"/>
                <w:lang w:bidi="he-IL"/>
              </w:rPr>
            </w:pPr>
            <w:r>
              <w:rPr>
                <w:b/>
                <w:w w:val="105"/>
                <w:sz w:val="18"/>
                <w:szCs w:val="18"/>
                <w:lang w:bidi="he-IL"/>
              </w:rPr>
              <w:t>4</w:t>
            </w:r>
          </w:p>
        </w:tc>
        <w:tc>
          <w:tcPr>
            <w:tcW w:w="681" w:type="dxa"/>
            <w:tcBorders>
              <w:top w:val="single" w:sz="4" w:space="0" w:color="auto"/>
              <w:left w:val="single" w:sz="4" w:space="0" w:color="auto"/>
              <w:bottom w:val="single" w:sz="4" w:space="0" w:color="auto"/>
              <w:right w:val="single" w:sz="4" w:space="0" w:color="auto"/>
            </w:tcBorders>
            <w:hideMark/>
          </w:tcPr>
          <w:p w14:paraId="0AF608A6" w14:textId="77777777" w:rsidR="00560B3D" w:rsidRDefault="00560B3D">
            <w:pPr>
              <w:pStyle w:val="a3"/>
              <w:ind w:left="0"/>
              <w:jc w:val="both"/>
              <w:rPr>
                <w:b/>
                <w:w w:val="105"/>
                <w:sz w:val="18"/>
                <w:szCs w:val="18"/>
                <w:lang w:bidi="he-IL"/>
              </w:rPr>
            </w:pPr>
            <w:r>
              <w:rPr>
                <w:b/>
                <w:w w:val="105"/>
                <w:sz w:val="18"/>
                <w:szCs w:val="18"/>
                <w:lang w:bidi="he-IL"/>
              </w:rPr>
              <w:t>5</w:t>
            </w:r>
          </w:p>
        </w:tc>
        <w:tc>
          <w:tcPr>
            <w:tcW w:w="681" w:type="dxa"/>
            <w:tcBorders>
              <w:top w:val="single" w:sz="4" w:space="0" w:color="auto"/>
              <w:left w:val="single" w:sz="4" w:space="0" w:color="auto"/>
              <w:bottom w:val="single" w:sz="4" w:space="0" w:color="auto"/>
              <w:right w:val="single" w:sz="4" w:space="0" w:color="auto"/>
            </w:tcBorders>
            <w:hideMark/>
          </w:tcPr>
          <w:p w14:paraId="1BB68992" w14:textId="77777777" w:rsidR="00560B3D" w:rsidRDefault="00560B3D">
            <w:pPr>
              <w:pStyle w:val="a3"/>
              <w:ind w:left="0"/>
              <w:jc w:val="both"/>
              <w:rPr>
                <w:b/>
                <w:w w:val="105"/>
                <w:sz w:val="18"/>
                <w:szCs w:val="18"/>
                <w:lang w:bidi="he-IL"/>
              </w:rPr>
            </w:pPr>
            <w:r>
              <w:rPr>
                <w:b/>
                <w:w w:val="105"/>
                <w:sz w:val="18"/>
                <w:szCs w:val="18"/>
                <w:lang w:bidi="he-IL"/>
              </w:rPr>
              <w:t>6</w:t>
            </w:r>
          </w:p>
        </w:tc>
        <w:tc>
          <w:tcPr>
            <w:tcW w:w="681" w:type="dxa"/>
            <w:tcBorders>
              <w:top w:val="single" w:sz="4" w:space="0" w:color="auto"/>
              <w:left w:val="single" w:sz="4" w:space="0" w:color="auto"/>
              <w:bottom w:val="single" w:sz="4" w:space="0" w:color="auto"/>
              <w:right w:val="single" w:sz="4" w:space="0" w:color="auto"/>
            </w:tcBorders>
          </w:tcPr>
          <w:p w14:paraId="44C86188" w14:textId="77777777" w:rsidR="00560B3D" w:rsidRDefault="00560B3D">
            <w:pPr>
              <w:pStyle w:val="a3"/>
              <w:ind w:left="0"/>
              <w:jc w:val="both"/>
              <w:rPr>
                <w:b/>
                <w:w w:val="105"/>
                <w:sz w:val="18"/>
                <w:szCs w:val="18"/>
                <w:lang w:bidi="he-IL"/>
              </w:rPr>
            </w:pPr>
          </w:p>
        </w:tc>
        <w:tc>
          <w:tcPr>
            <w:tcW w:w="681" w:type="dxa"/>
            <w:tcBorders>
              <w:top w:val="single" w:sz="4" w:space="0" w:color="auto"/>
              <w:left w:val="single" w:sz="4" w:space="0" w:color="auto"/>
              <w:bottom w:val="single" w:sz="4" w:space="0" w:color="auto"/>
              <w:right w:val="single" w:sz="4" w:space="0" w:color="auto"/>
            </w:tcBorders>
          </w:tcPr>
          <w:p w14:paraId="565280C9" w14:textId="77777777" w:rsidR="00560B3D" w:rsidRDefault="00560B3D">
            <w:pPr>
              <w:pStyle w:val="a3"/>
              <w:ind w:left="0"/>
              <w:jc w:val="both"/>
              <w:rPr>
                <w:b/>
                <w:w w:val="105"/>
                <w:sz w:val="18"/>
                <w:szCs w:val="18"/>
                <w:lang w:bidi="he-IL"/>
              </w:rPr>
            </w:pPr>
          </w:p>
        </w:tc>
        <w:tc>
          <w:tcPr>
            <w:tcW w:w="571" w:type="dxa"/>
            <w:tcBorders>
              <w:top w:val="single" w:sz="4" w:space="0" w:color="auto"/>
              <w:left w:val="single" w:sz="4" w:space="0" w:color="auto"/>
              <w:bottom w:val="single" w:sz="4" w:space="0" w:color="auto"/>
              <w:right w:val="single" w:sz="4" w:space="0" w:color="auto"/>
            </w:tcBorders>
            <w:hideMark/>
          </w:tcPr>
          <w:p w14:paraId="36238BD1" w14:textId="77777777" w:rsidR="00560B3D" w:rsidRDefault="00560B3D">
            <w:pPr>
              <w:spacing w:after="0" w:line="240" w:lineRule="auto"/>
              <w:jc w:val="both"/>
              <w:rPr>
                <w:rFonts w:ascii="Times New Roman" w:hAnsi="Times New Roman"/>
                <w:b/>
                <w:w w:val="105"/>
                <w:sz w:val="18"/>
                <w:szCs w:val="18"/>
                <w:lang w:bidi="he-IL"/>
              </w:rPr>
            </w:pPr>
            <w:r>
              <w:rPr>
                <w:rFonts w:ascii="Times New Roman" w:hAnsi="Times New Roman"/>
                <w:b/>
                <w:w w:val="105"/>
                <w:sz w:val="18"/>
                <w:szCs w:val="18"/>
                <w:lang w:bidi="he-IL"/>
              </w:rPr>
              <w:t>итого</w:t>
            </w:r>
          </w:p>
        </w:tc>
      </w:tr>
      <w:tr w:rsidR="00560B3D" w14:paraId="14AE7457" w14:textId="77777777" w:rsidTr="00560B3D">
        <w:trPr>
          <w:trHeight w:val="275"/>
        </w:trPr>
        <w:tc>
          <w:tcPr>
            <w:tcW w:w="3139" w:type="dxa"/>
            <w:tcBorders>
              <w:top w:val="single" w:sz="4" w:space="0" w:color="auto"/>
              <w:left w:val="single" w:sz="4" w:space="0" w:color="auto"/>
              <w:bottom w:val="single" w:sz="4" w:space="0" w:color="auto"/>
              <w:right w:val="single" w:sz="4" w:space="0" w:color="auto"/>
            </w:tcBorders>
          </w:tcPr>
          <w:p w14:paraId="7BA383F1" w14:textId="77777777" w:rsidR="00560B3D" w:rsidRDefault="00560B3D">
            <w:pPr>
              <w:spacing w:after="0" w:line="240" w:lineRule="auto"/>
              <w:jc w:val="both"/>
              <w:rPr>
                <w:rFonts w:ascii="Times New Roman" w:hAnsi="Times New Roman"/>
                <w:b/>
                <w:w w:val="105"/>
                <w:sz w:val="24"/>
                <w:szCs w:val="24"/>
                <w:lang w:bidi="he-IL"/>
              </w:rPr>
            </w:pPr>
          </w:p>
        </w:tc>
        <w:tc>
          <w:tcPr>
            <w:tcW w:w="681" w:type="dxa"/>
            <w:tcBorders>
              <w:top w:val="single" w:sz="4" w:space="0" w:color="auto"/>
              <w:left w:val="single" w:sz="4" w:space="0" w:color="auto"/>
              <w:bottom w:val="single" w:sz="4" w:space="0" w:color="auto"/>
              <w:right w:val="single" w:sz="4" w:space="0" w:color="auto"/>
            </w:tcBorders>
          </w:tcPr>
          <w:p w14:paraId="4B09BB32" w14:textId="77777777" w:rsidR="00560B3D" w:rsidRDefault="00560B3D">
            <w:pPr>
              <w:spacing w:after="0" w:line="240" w:lineRule="auto"/>
              <w:jc w:val="both"/>
              <w:rPr>
                <w:rFonts w:ascii="Times New Roman" w:hAnsi="Times New Roman"/>
                <w:b/>
                <w:w w:val="105"/>
                <w:sz w:val="24"/>
                <w:szCs w:val="24"/>
                <w:lang w:bidi="he-IL"/>
              </w:rPr>
            </w:pPr>
          </w:p>
        </w:tc>
        <w:tc>
          <w:tcPr>
            <w:tcW w:w="681" w:type="dxa"/>
            <w:tcBorders>
              <w:top w:val="single" w:sz="4" w:space="0" w:color="auto"/>
              <w:left w:val="single" w:sz="4" w:space="0" w:color="auto"/>
              <w:bottom w:val="single" w:sz="4" w:space="0" w:color="auto"/>
              <w:right w:val="single" w:sz="4" w:space="0" w:color="auto"/>
            </w:tcBorders>
          </w:tcPr>
          <w:p w14:paraId="4F5F56BD" w14:textId="77777777" w:rsidR="00560B3D" w:rsidRDefault="00560B3D">
            <w:pPr>
              <w:spacing w:after="0" w:line="240" w:lineRule="auto"/>
              <w:jc w:val="both"/>
              <w:rPr>
                <w:rFonts w:ascii="Times New Roman" w:hAnsi="Times New Roman"/>
                <w:b/>
                <w:w w:val="105"/>
                <w:sz w:val="24"/>
                <w:szCs w:val="24"/>
                <w:lang w:bidi="he-IL"/>
              </w:rPr>
            </w:pPr>
          </w:p>
        </w:tc>
        <w:tc>
          <w:tcPr>
            <w:tcW w:w="681" w:type="dxa"/>
            <w:tcBorders>
              <w:top w:val="single" w:sz="4" w:space="0" w:color="auto"/>
              <w:left w:val="single" w:sz="4" w:space="0" w:color="auto"/>
              <w:bottom w:val="single" w:sz="4" w:space="0" w:color="auto"/>
              <w:right w:val="single" w:sz="4" w:space="0" w:color="auto"/>
            </w:tcBorders>
          </w:tcPr>
          <w:p w14:paraId="178F67E1" w14:textId="77777777" w:rsidR="00560B3D" w:rsidRDefault="00560B3D">
            <w:pPr>
              <w:spacing w:after="0" w:line="240" w:lineRule="auto"/>
              <w:jc w:val="both"/>
              <w:rPr>
                <w:rFonts w:ascii="Times New Roman" w:hAnsi="Times New Roman"/>
                <w:b/>
                <w:w w:val="105"/>
                <w:sz w:val="24"/>
                <w:szCs w:val="24"/>
                <w:lang w:bidi="he-IL"/>
              </w:rPr>
            </w:pPr>
          </w:p>
        </w:tc>
        <w:tc>
          <w:tcPr>
            <w:tcW w:w="681" w:type="dxa"/>
            <w:tcBorders>
              <w:top w:val="single" w:sz="4" w:space="0" w:color="auto"/>
              <w:left w:val="single" w:sz="4" w:space="0" w:color="auto"/>
              <w:bottom w:val="single" w:sz="4" w:space="0" w:color="auto"/>
              <w:right w:val="single" w:sz="4" w:space="0" w:color="auto"/>
            </w:tcBorders>
          </w:tcPr>
          <w:p w14:paraId="7390E6B2" w14:textId="77777777" w:rsidR="00560B3D" w:rsidRDefault="00560B3D">
            <w:pPr>
              <w:spacing w:after="0" w:line="240" w:lineRule="auto"/>
              <w:jc w:val="both"/>
              <w:rPr>
                <w:rFonts w:ascii="Times New Roman" w:hAnsi="Times New Roman"/>
                <w:b/>
                <w:w w:val="105"/>
                <w:sz w:val="24"/>
                <w:szCs w:val="24"/>
                <w:lang w:bidi="he-IL"/>
              </w:rPr>
            </w:pPr>
          </w:p>
        </w:tc>
        <w:tc>
          <w:tcPr>
            <w:tcW w:w="681" w:type="dxa"/>
            <w:tcBorders>
              <w:top w:val="single" w:sz="4" w:space="0" w:color="auto"/>
              <w:left w:val="single" w:sz="4" w:space="0" w:color="auto"/>
              <w:bottom w:val="single" w:sz="4" w:space="0" w:color="auto"/>
              <w:right w:val="single" w:sz="4" w:space="0" w:color="auto"/>
            </w:tcBorders>
          </w:tcPr>
          <w:p w14:paraId="18EF3134" w14:textId="77777777" w:rsidR="00560B3D" w:rsidRDefault="00560B3D">
            <w:pPr>
              <w:spacing w:after="0" w:line="240" w:lineRule="auto"/>
              <w:jc w:val="both"/>
              <w:rPr>
                <w:rFonts w:ascii="Times New Roman" w:hAnsi="Times New Roman"/>
                <w:b/>
                <w:w w:val="105"/>
                <w:sz w:val="24"/>
                <w:szCs w:val="24"/>
                <w:lang w:bidi="he-IL"/>
              </w:rPr>
            </w:pPr>
          </w:p>
        </w:tc>
        <w:tc>
          <w:tcPr>
            <w:tcW w:w="681" w:type="dxa"/>
            <w:tcBorders>
              <w:top w:val="single" w:sz="4" w:space="0" w:color="auto"/>
              <w:left w:val="single" w:sz="4" w:space="0" w:color="auto"/>
              <w:bottom w:val="single" w:sz="4" w:space="0" w:color="auto"/>
              <w:right w:val="single" w:sz="4" w:space="0" w:color="auto"/>
            </w:tcBorders>
          </w:tcPr>
          <w:p w14:paraId="2B3F5928" w14:textId="77777777" w:rsidR="00560B3D" w:rsidRDefault="00560B3D">
            <w:pPr>
              <w:spacing w:after="0" w:line="240" w:lineRule="auto"/>
              <w:jc w:val="both"/>
              <w:rPr>
                <w:rFonts w:ascii="Times New Roman" w:hAnsi="Times New Roman"/>
                <w:b/>
                <w:w w:val="105"/>
                <w:sz w:val="24"/>
                <w:szCs w:val="24"/>
                <w:lang w:bidi="he-IL"/>
              </w:rPr>
            </w:pPr>
          </w:p>
        </w:tc>
        <w:tc>
          <w:tcPr>
            <w:tcW w:w="681" w:type="dxa"/>
            <w:tcBorders>
              <w:top w:val="single" w:sz="4" w:space="0" w:color="auto"/>
              <w:left w:val="single" w:sz="4" w:space="0" w:color="auto"/>
              <w:bottom w:val="single" w:sz="4" w:space="0" w:color="auto"/>
              <w:right w:val="single" w:sz="4" w:space="0" w:color="auto"/>
            </w:tcBorders>
          </w:tcPr>
          <w:p w14:paraId="384C0F06" w14:textId="77777777" w:rsidR="00560B3D" w:rsidRDefault="00560B3D">
            <w:pPr>
              <w:spacing w:after="0" w:line="240" w:lineRule="auto"/>
              <w:jc w:val="both"/>
              <w:rPr>
                <w:rFonts w:ascii="Times New Roman" w:hAnsi="Times New Roman"/>
                <w:b/>
                <w:w w:val="105"/>
                <w:sz w:val="24"/>
                <w:szCs w:val="24"/>
                <w:lang w:bidi="he-IL"/>
              </w:rPr>
            </w:pPr>
          </w:p>
        </w:tc>
        <w:tc>
          <w:tcPr>
            <w:tcW w:w="681" w:type="dxa"/>
            <w:tcBorders>
              <w:top w:val="single" w:sz="4" w:space="0" w:color="auto"/>
              <w:left w:val="single" w:sz="4" w:space="0" w:color="auto"/>
              <w:bottom w:val="single" w:sz="4" w:space="0" w:color="auto"/>
              <w:right w:val="single" w:sz="4" w:space="0" w:color="auto"/>
            </w:tcBorders>
          </w:tcPr>
          <w:p w14:paraId="58E93B8F" w14:textId="77777777" w:rsidR="00560B3D" w:rsidRDefault="00560B3D">
            <w:pPr>
              <w:spacing w:after="0" w:line="240" w:lineRule="auto"/>
              <w:jc w:val="both"/>
              <w:rPr>
                <w:rFonts w:ascii="Times New Roman" w:hAnsi="Times New Roman"/>
                <w:b/>
                <w:w w:val="105"/>
                <w:sz w:val="24"/>
                <w:szCs w:val="24"/>
                <w:lang w:bidi="he-IL"/>
              </w:rPr>
            </w:pPr>
          </w:p>
        </w:tc>
        <w:tc>
          <w:tcPr>
            <w:tcW w:w="571" w:type="dxa"/>
            <w:tcBorders>
              <w:top w:val="single" w:sz="4" w:space="0" w:color="auto"/>
              <w:left w:val="single" w:sz="4" w:space="0" w:color="auto"/>
              <w:bottom w:val="single" w:sz="4" w:space="0" w:color="auto"/>
              <w:right w:val="single" w:sz="4" w:space="0" w:color="auto"/>
            </w:tcBorders>
          </w:tcPr>
          <w:p w14:paraId="069EC9C0" w14:textId="77777777" w:rsidR="00560B3D" w:rsidRDefault="00560B3D">
            <w:pPr>
              <w:spacing w:after="0" w:line="240" w:lineRule="auto"/>
              <w:jc w:val="both"/>
              <w:rPr>
                <w:rFonts w:ascii="Times New Roman" w:hAnsi="Times New Roman"/>
                <w:b/>
                <w:w w:val="105"/>
                <w:sz w:val="24"/>
                <w:szCs w:val="24"/>
                <w:lang w:bidi="he-IL"/>
              </w:rPr>
            </w:pPr>
          </w:p>
        </w:tc>
      </w:tr>
      <w:tr w:rsidR="00560B3D" w14:paraId="0642E8DC" w14:textId="77777777" w:rsidTr="00560B3D">
        <w:trPr>
          <w:trHeight w:val="259"/>
        </w:trPr>
        <w:tc>
          <w:tcPr>
            <w:tcW w:w="3139" w:type="dxa"/>
            <w:tcBorders>
              <w:top w:val="single" w:sz="4" w:space="0" w:color="auto"/>
              <w:left w:val="single" w:sz="4" w:space="0" w:color="auto"/>
              <w:bottom w:val="single" w:sz="4" w:space="0" w:color="auto"/>
              <w:right w:val="single" w:sz="4" w:space="0" w:color="auto"/>
            </w:tcBorders>
          </w:tcPr>
          <w:p w14:paraId="03B1D9D1" w14:textId="77777777" w:rsidR="00560B3D" w:rsidRDefault="00560B3D">
            <w:pPr>
              <w:spacing w:after="0" w:line="240" w:lineRule="auto"/>
              <w:jc w:val="both"/>
              <w:rPr>
                <w:rFonts w:ascii="Times New Roman" w:hAnsi="Times New Roman"/>
                <w:b/>
                <w:w w:val="105"/>
                <w:sz w:val="24"/>
                <w:szCs w:val="24"/>
                <w:lang w:bidi="he-IL"/>
              </w:rPr>
            </w:pPr>
          </w:p>
        </w:tc>
        <w:tc>
          <w:tcPr>
            <w:tcW w:w="681" w:type="dxa"/>
            <w:tcBorders>
              <w:top w:val="single" w:sz="4" w:space="0" w:color="auto"/>
              <w:left w:val="single" w:sz="4" w:space="0" w:color="auto"/>
              <w:bottom w:val="single" w:sz="4" w:space="0" w:color="auto"/>
              <w:right w:val="single" w:sz="4" w:space="0" w:color="auto"/>
            </w:tcBorders>
          </w:tcPr>
          <w:p w14:paraId="58FDE0D8" w14:textId="77777777" w:rsidR="00560B3D" w:rsidRDefault="00560B3D">
            <w:pPr>
              <w:spacing w:after="0" w:line="240" w:lineRule="auto"/>
              <w:jc w:val="both"/>
              <w:rPr>
                <w:rFonts w:ascii="Times New Roman" w:hAnsi="Times New Roman"/>
                <w:b/>
                <w:w w:val="105"/>
                <w:sz w:val="24"/>
                <w:szCs w:val="24"/>
                <w:lang w:bidi="he-IL"/>
              </w:rPr>
            </w:pPr>
          </w:p>
        </w:tc>
        <w:tc>
          <w:tcPr>
            <w:tcW w:w="681" w:type="dxa"/>
            <w:tcBorders>
              <w:top w:val="single" w:sz="4" w:space="0" w:color="auto"/>
              <w:left w:val="single" w:sz="4" w:space="0" w:color="auto"/>
              <w:bottom w:val="single" w:sz="4" w:space="0" w:color="auto"/>
              <w:right w:val="single" w:sz="4" w:space="0" w:color="auto"/>
            </w:tcBorders>
          </w:tcPr>
          <w:p w14:paraId="1EA7A7F8" w14:textId="77777777" w:rsidR="00560B3D" w:rsidRDefault="00560B3D">
            <w:pPr>
              <w:spacing w:after="0" w:line="240" w:lineRule="auto"/>
              <w:jc w:val="both"/>
              <w:rPr>
                <w:rFonts w:ascii="Times New Roman" w:hAnsi="Times New Roman"/>
                <w:b/>
                <w:w w:val="105"/>
                <w:sz w:val="24"/>
                <w:szCs w:val="24"/>
                <w:lang w:bidi="he-IL"/>
              </w:rPr>
            </w:pPr>
          </w:p>
        </w:tc>
        <w:tc>
          <w:tcPr>
            <w:tcW w:w="681" w:type="dxa"/>
            <w:tcBorders>
              <w:top w:val="single" w:sz="4" w:space="0" w:color="auto"/>
              <w:left w:val="single" w:sz="4" w:space="0" w:color="auto"/>
              <w:bottom w:val="single" w:sz="4" w:space="0" w:color="auto"/>
              <w:right w:val="single" w:sz="4" w:space="0" w:color="auto"/>
            </w:tcBorders>
          </w:tcPr>
          <w:p w14:paraId="20E3A558" w14:textId="77777777" w:rsidR="00560B3D" w:rsidRDefault="00560B3D">
            <w:pPr>
              <w:spacing w:after="0" w:line="240" w:lineRule="auto"/>
              <w:jc w:val="both"/>
              <w:rPr>
                <w:rFonts w:ascii="Times New Roman" w:hAnsi="Times New Roman"/>
                <w:b/>
                <w:w w:val="105"/>
                <w:sz w:val="24"/>
                <w:szCs w:val="24"/>
                <w:lang w:bidi="he-IL"/>
              </w:rPr>
            </w:pPr>
          </w:p>
        </w:tc>
        <w:tc>
          <w:tcPr>
            <w:tcW w:w="681" w:type="dxa"/>
            <w:tcBorders>
              <w:top w:val="single" w:sz="4" w:space="0" w:color="auto"/>
              <w:left w:val="single" w:sz="4" w:space="0" w:color="auto"/>
              <w:bottom w:val="single" w:sz="4" w:space="0" w:color="auto"/>
              <w:right w:val="single" w:sz="4" w:space="0" w:color="auto"/>
            </w:tcBorders>
          </w:tcPr>
          <w:p w14:paraId="584AE90C" w14:textId="77777777" w:rsidR="00560B3D" w:rsidRDefault="00560B3D">
            <w:pPr>
              <w:spacing w:after="0" w:line="240" w:lineRule="auto"/>
              <w:jc w:val="both"/>
              <w:rPr>
                <w:rFonts w:ascii="Times New Roman" w:hAnsi="Times New Roman"/>
                <w:b/>
                <w:w w:val="105"/>
                <w:sz w:val="24"/>
                <w:szCs w:val="24"/>
                <w:lang w:bidi="he-IL"/>
              </w:rPr>
            </w:pPr>
          </w:p>
        </w:tc>
        <w:tc>
          <w:tcPr>
            <w:tcW w:w="681" w:type="dxa"/>
            <w:tcBorders>
              <w:top w:val="single" w:sz="4" w:space="0" w:color="auto"/>
              <w:left w:val="single" w:sz="4" w:space="0" w:color="auto"/>
              <w:bottom w:val="single" w:sz="4" w:space="0" w:color="auto"/>
              <w:right w:val="single" w:sz="4" w:space="0" w:color="auto"/>
            </w:tcBorders>
          </w:tcPr>
          <w:p w14:paraId="4CDB6785" w14:textId="77777777" w:rsidR="00560B3D" w:rsidRDefault="00560B3D">
            <w:pPr>
              <w:spacing w:after="0" w:line="240" w:lineRule="auto"/>
              <w:jc w:val="both"/>
              <w:rPr>
                <w:rFonts w:ascii="Times New Roman" w:hAnsi="Times New Roman"/>
                <w:b/>
                <w:w w:val="105"/>
                <w:sz w:val="24"/>
                <w:szCs w:val="24"/>
                <w:lang w:bidi="he-IL"/>
              </w:rPr>
            </w:pPr>
          </w:p>
        </w:tc>
        <w:tc>
          <w:tcPr>
            <w:tcW w:w="681" w:type="dxa"/>
            <w:tcBorders>
              <w:top w:val="single" w:sz="4" w:space="0" w:color="auto"/>
              <w:left w:val="single" w:sz="4" w:space="0" w:color="auto"/>
              <w:bottom w:val="single" w:sz="4" w:space="0" w:color="auto"/>
              <w:right w:val="single" w:sz="4" w:space="0" w:color="auto"/>
            </w:tcBorders>
          </w:tcPr>
          <w:p w14:paraId="181F4451" w14:textId="77777777" w:rsidR="00560B3D" w:rsidRDefault="00560B3D">
            <w:pPr>
              <w:spacing w:after="0" w:line="240" w:lineRule="auto"/>
              <w:jc w:val="both"/>
              <w:rPr>
                <w:rFonts w:ascii="Times New Roman" w:hAnsi="Times New Roman"/>
                <w:b/>
                <w:w w:val="105"/>
                <w:sz w:val="24"/>
                <w:szCs w:val="24"/>
                <w:lang w:bidi="he-IL"/>
              </w:rPr>
            </w:pPr>
          </w:p>
        </w:tc>
        <w:tc>
          <w:tcPr>
            <w:tcW w:w="681" w:type="dxa"/>
            <w:tcBorders>
              <w:top w:val="single" w:sz="4" w:space="0" w:color="auto"/>
              <w:left w:val="single" w:sz="4" w:space="0" w:color="auto"/>
              <w:bottom w:val="single" w:sz="4" w:space="0" w:color="auto"/>
              <w:right w:val="single" w:sz="4" w:space="0" w:color="auto"/>
            </w:tcBorders>
          </w:tcPr>
          <w:p w14:paraId="028C9997" w14:textId="77777777" w:rsidR="00560B3D" w:rsidRDefault="00560B3D">
            <w:pPr>
              <w:spacing w:after="0" w:line="240" w:lineRule="auto"/>
              <w:jc w:val="both"/>
              <w:rPr>
                <w:rFonts w:ascii="Times New Roman" w:hAnsi="Times New Roman"/>
                <w:b/>
                <w:w w:val="105"/>
                <w:sz w:val="24"/>
                <w:szCs w:val="24"/>
                <w:lang w:bidi="he-IL"/>
              </w:rPr>
            </w:pPr>
          </w:p>
        </w:tc>
        <w:tc>
          <w:tcPr>
            <w:tcW w:w="681" w:type="dxa"/>
            <w:tcBorders>
              <w:top w:val="single" w:sz="4" w:space="0" w:color="auto"/>
              <w:left w:val="single" w:sz="4" w:space="0" w:color="auto"/>
              <w:bottom w:val="single" w:sz="4" w:space="0" w:color="auto"/>
              <w:right w:val="single" w:sz="4" w:space="0" w:color="auto"/>
            </w:tcBorders>
          </w:tcPr>
          <w:p w14:paraId="66ECF83D" w14:textId="77777777" w:rsidR="00560B3D" w:rsidRDefault="00560B3D">
            <w:pPr>
              <w:spacing w:after="0" w:line="240" w:lineRule="auto"/>
              <w:jc w:val="both"/>
              <w:rPr>
                <w:rFonts w:ascii="Times New Roman" w:hAnsi="Times New Roman"/>
                <w:b/>
                <w:w w:val="105"/>
                <w:sz w:val="24"/>
                <w:szCs w:val="24"/>
                <w:lang w:bidi="he-IL"/>
              </w:rPr>
            </w:pPr>
          </w:p>
        </w:tc>
        <w:tc>
          <w:tcPr>
            <w:tcW w:w="571" w:type="dxa"/>
            <w:tcBorders>
              <w:top w:val="single" w:sz="4" w:space="0" w:color="auto"/>
              <w:left w:val="single" w:sz="4" w:space="0" w:color="auto"/>
              <w:bottom w:val="single" w:sz="4" w:space="0" w:color="auto"/>
              <w:right w:val="single" w:sz="4" w:space="0" w:color="auto"/>
            </w:tcBorders>
          </w:tcPr>
          <w:p w14:paraId="2BFC39D2" w14:textId="77777777" w:rsidR="00560B3D" w:rsidRDefault="00560B3D">
            <w:pPr>
              <w:spacing w:after="0" w:line="240" w:lineRule="auto"/>
              <w:jc w:val="both"/>
              <w:rPr>
                <w:rFonts w:ascii="Times New Roman" w:hAnsi="Times New Roman"/>
                <w:b/>
                <w:w w:val="105"/>
                <w:sz w:val="24"/>
                <w:szCs w:val="24"/>
                <w:lang w:bidi="he-IL"/>
              </w:rPr>
            </w:pPr>
          </w:p>
        </w:tc>
      </w:tr>
      <w:tr w:rsidR="00560B3D" w14:paraId="022DE6F2" w14:textId="77777777" w:rsidTr="00560B3D">
        <w:trPr>
          <w:trHeight w:val="275"/>
        </w:trPr>
        <w:tc>
          <w:tcPr>
            <w:tcW w:w="3139" w:type="dxa"/>
            <w:tcBorders>
              <w:top w:val="single" w:sz="4" w:space="0" w:color="auto"/>
              <w:left w:val="single" w:sz="4" w:space="0" w:color="auto"/>
              <w:bottom w:val="single" w:sz="4" w:space="0" w:color="auto"/>
              <w:right w:val="single" w:sz="4" w:space="0" w:color="auto"/>
            </w:tcBorders>
          </w:tcPr>
          <w:p w14:paraId="4FEC02E8" w14:textId="77777777" w:rsidR="00560B3D" w:rsidRDefault="00560B3D">
            <w:pPr>
              <w:spacing w:after="0" w:line="240" w:lineRule="auto"/>
              <w:jc w:val="both"/>
              <w:rPr>
                <w:rFonts w:ascii="Times New Roman" w:hAnsi="Times New Roman"/>
                <w:b/>
                <w:w w:val="105"/>
                <w:sz w:val="24"/>
                <w:szCs w:val="24"/>
                <w:lang w:bidi="he-IL"/>
              </w:rPr>
            </w:pPr>
          </w:p>
        </w:tc>
        <w:tc>
          <w:tcPr>
            <w:tcW w:w="681" w:type="dxa"/>
            <w:tcBorders>
              <w:top w:val="single" w:sz="4" w:space="0" w:color="auto"/>
              <w:left w:val="single" w:sz="4" w:space="0" w:color="auto"/>
              <w:bottom w:val="single" w:sz="4" w:space="0" w:color="auto"/>
              <w:right w:val="single" w:sz="4" w:space="0" w:color="auto"/>
            </w:tcBorders>
          </w:tcPr>
          <w:p w14:paraId="2C3866F5" w14:textId="77777777" w:rsidR="00560B3D" w:rsidRDefault="00560B3D">
            <w:pPr>
              <w:spacing w:after="0" w:line="240" w:lineRule="auto"/>
              <w:jc w:val="both"/>
              <w:rPr>
                <w:rFonts w:ascii="Times New Roman" w:hAnsi="Times New Roman"/>
                <w:b/>
                <w:w w:val="105"/>
                <w:sz w:val="24"/>
                <w:szCs w:val="24"/>
                <w:lang w:bidi="he-IL"/>
              </w:rPr>
            </w:pPr>
          </w:p>
        </w:tc>
        <w:tc>
          <w:tcPr>
            <w:tcW w:w="681" w:type="dxa"/>
            <w:tcBorders>
              <w:top w:val="single" w:sz="4" w:space="0" w:color="auto"/>
              <w:left w:val="single" w:sz="4" w:space="0" w:color="auto"/>
              <w:bottom w:val="single" w:sz="4" w:space="0" w:color="auto"/>
              <w:right w:val="single" w:sz="4" w:space="0" w:color="auto"/>
            </w:tcBorders>
          </w:tcPr>
          <w:p w14:paraId="0AD29555" w14:textId="77777777" w:rsidR="00560B3D" w:rsidRDefault="00560B3D">
            <w:pPr>
              <w:spacing w:after="0" w:line="240" w:lineRule="auto"/>
              <w:jc w:val="both"/>
              <w:rPr>
                <w:rFonts w:ascii="Times New Roman" w:hAnsi="Times New Roman"/>
                <w:b/>
                <w:w w:val="105"/>
                <w:sz w:val="24"/>
                <w:szCs w:val="24"/>
                <w:lang w:bidi="he-IL"/>
              </w:rPr>
            </w:pPr>
          </w:p>
        </w:tc>
        <w:tc>
          <w:tcPr>
            <w:tcW w:w="681" w:type="dxa"/>
            <w:tcBorders>
              <w:top w:val="single" w:sz="4" w:space="0" w:color="auto"/>
              <w:left w:val="single" w:sz="4" w:space="0" w:color="auto"/>
              <w:bottom w:val="single" w:sz="4" w:space="0" w:color="auto"/>
              <w:right w:val="single" w:sz="4" w:space="0" w:color="auto"/>
            </w:tcBorders>
          </w:tcPr>
          <w:p w14:paraId="4BB78691" w14:textId="77777777" w:rsidR="00560B3D" w:rsidRDefault="00560B3D">
            <w:pPr>
              <w:spacing w:after="0" w:line="240" w:lineRule="auto"/>
              <w:jc w:val="both"/>
              <w:rPr>
                <w:rFonts w:ascii="Times New Roman" w:hAnsi="Times New Roman"/>
                <w:b/>
                <w:w w:val="105"/>
                <w:sz w:val="24"/>
                <w:szCs w:val="24"/>
                <w:lang w:bidi="he-IL"/>
              </w:rPr>
            </w:pPr>
          </w:p>
        </w:tc>
        <w:tc>
          <w:tcPr>
            <w:tcW w:w="681" w:type="dxa"/>
            <w:tcBorders>
              <w:top w:val="single" w:sz="4" w:space="0" w:color="auto"/>
              <w:left w:val="single" w:sz="4" w:space="0" w:color="auto"/>
              <w:bottom w:val="single" w:sz="4" w:space="0" w:color="auto"/>
              <w:right w:val="single" w:sz="4" w:space="0" w:color="auto"/>
            </w:tcBorders>
          </w:tcPr>
          <w:p w14:paraId="5AB2345A" w14:textId="77777777" w:rsidR="00560B3D" w:rsidRDefault="00560B3D">
            <w:pPr>
              <w:spacing w:after="0" w:line="240" w:lineRule="auto"/>
              <w:jc w:val="both"/>
              <w:rPr>
                <w:rFonts w:ascii="Times New Roman" w:hAnsi="Times New Roman"/>
                <w:b/>
                <w:w w:val="105"/>
                <w:sz w:val="24"/>
                <w:szCs w:val="24"/>
                <w:lang w:bidi="he-IL"/>
              </w:rPr>
            </w:pPr>
          </w:p>
        </w:tc>
        <w:tc>
          <w:tcPr>
            <w:tcW w:w="681" w:type="dxa"/>
            <w:tcBorders>
              <w:top w:val="single" w:sz="4" w:space="0" w:color="auto"/>
              <w:left w:val="single" w:sz="4" w:space="0" w:color="auto"/>
              <w:bottom w:val="single" w:sz="4" w:space="0" w:color="auto"/>
              <w:right w:val="single" w:sz="4" w:space="0" w:color="auto"/>
            </w:tcBorders>
          </w:tcPr>
          <w:p w14:paraId="018F4C12" w14:textId="77777777" w:rsidR="00560B3D" w:rsidRDefault="00560B3D">
            <w:pPr>
              <w:spacing w:after="0" w:line="240" w:lineRule="auto"/>
              <w:jc w:val="both"/>
              <w:rPr>
                <w:rFonts w:ascii="Times New Roman" w:hAnsi="Times New Roman"/>
                <w:b/>
                <w:w w:val="105"/>
                <w:sz w:val="24"/>
                <w:szCs w:val="24"/>
                <w:lang w:bidi="he-IL"/>
              </w:rPr>
            </w:pPr>
          </w:p>
        </w:tc>
        <w:tc>
          <w:tcPr>
            <w:tcW w:w="681" w:type="dxa"/>
            <w:tcBorders>
              <w:top w:val="single" w:sz="4" w:space="0" w:color="auto"/>
              <w:left w:val="single" w:sz="4" w:space="0" w:color="auto"/>
              <w:bottom w:val="single" w:sz="4" w:space="0" w:color="auto"/>
              <w:right w:val="single" w:sz="4" w:space="0" w:color="auto"/>
            </w:tcBorders>
          </w:tcPr>
          <w:p w14:paraId="71660D2D" w14:textId="77777777" w:rsidR="00560B3D" w:rsidRDefault="00560B3D">
            <w:pPr>
              <w:spacing w:after="0" w:line="240" w:lineRule="auto"/>
              <w:jc w:val="both"/>
              <w:rPr>
                <w:rFonts w:ascii="Times New Roman" w:hAnsi="Times New Roman"/>
                <w:b/>
                <w:w w:val="105"/>
                <w:sz w:val="24"/>
                <w:szCs w:val="24"/>
                <w:lang w:bidi="he-IL"/>
              </w:rPr>
            </w:pPr>
          </w:p>
        </w:tc>
        <w:tc>
          <w:tcPr>
            <w:tcW w:w="681" w:type="dxa"/>
            <w:tcBorders>
              <w:top w:val="single" w:sz="4" w:space="0" w:color="auto"/>
              <w:left w:val="single" w:sz="4" w:space="0" w:color="auto"/>
              <w:bottom w:val="single" w:sz="4" w:space="0" w:color="auto"/>
              <w:right w:val="single" w:sz="4" w:space="0" w:color="auto"/>
            </w:tcBorders>
          </w:tcPr>
          <w:p w14:paraId="731471DB" w14:textId="77777777" w:rsidR="00560B3D" w:rsidRDefault="00560B3D">
            <w:pPr>
              <w:spacing w:after="0" w:line="240" w:lineRule="auto"/>
              <w:jc w:val="both"/>
              <w:rPr>
                <w:rFonts w:ascii="Times New Roman" w:hAnsi="Times New Roman"/>
                <w:b/>
                <w:w w:val="105"/>
                <w:sz w:val="24"/>
                <w:szCs w:val="24"/>
                <w:lang w:bidi="he-IL"/>
              </w:rPr>
            </w:pPr>
          </w:p>
        </w:tc>
        <w:tc>
          <w:tcPr>
            <w:tcW w:w="681" w:type="dxa"/>
            <w:tcBorders>
              <w:top w:val="single" w:sz="4" w:space="0" w:color="auto"/>
              <w:left w:val="single" w:sz="4" w:space="0" w:color="auto"/>
              <w:bottom w:val="single" w:sz="4" w:space="0" w:color="auto"/>
              <w:right w:val="single" w:sz="4" w:space="0" w:color="auto"/>
            </w:tcBorders>
          </w:tcPr>
          <w:p w14:paraId="7260C356" w14:textId="77777777" w:rsidR="00560B3D" w:rsidRDefault="00560B3D">
            <w:pPr>
              <w:spacing w:after="0" w:line="240" w:lineRule="auto"/>
              <w:jc w:val="both"/>
              <w:rPr>
                <w:rFonts w:ascii="Times New Roman" w:hAnsi="Times New Roman"/>
                <w:b/>
                <w:w w:val="105"/>
                <w:sz w:val="24"/>
                <w:szCs w:val="24"/>
                <w:lang w:bidi="he-IL"/>
              </w:rPr>
            </w:pPr>
          </w:p>
        </w:tc>
        <w:tc>
          <w:tcPr>
            <w:tcW w:w="571" w:type="dxa"/>
            <w:tcBorders>
              <w:top w:val="single" w:sz="4" w:space="0" w:color="auto"/>
              <w:left w:val="single" w:sz="4" w:space="0" w:color="auto"/>
              <w:bottom w:val="single" w:sz="4" w:space="0" w:color="auto"/>
              <w:right w:val="single" w:sz="4" w:space="0" w:color="auto"/>
            </w:tcBorders>
          </w:tcPr>
          <w:p w14:paraId="05329FEC" w14:textId="77777777" w:rsidR="00560B3D" w:rsidRDefault="00560B3D">
            <w:pPr>
              <w:spacing w:after="0" w:line="240" w:lineRule="auto"/>
              <w:jc w:val="both"/>
              <w:rPr>
                <w:rFonts w:ascii="Times New Roman" w:hAnsi="Times New Roman"/>
                <w:b/>
                <w:w w:val="105"/>
                <w:sz w:val="24"/>
                <w:szCs w:val="24"/>
                <w:lang w:bidi="he-IL"/>
              </w:rPr>
            </w:pPr>
          </w:p>
        </w:tc>
      </w:tr>
      <w:tr w:rsidR="00560B3D" w14:paraId="27ED32A5" w14:textId="77777777" w:rsidTr="00560B3D">
        <w:trPr>
          <w:trHeight w:val="275"/>
        </w:trPr>
        <w:tc>
          <w:tcPr>
            <w:tcW w:w="3139" w:type="dxa"/>
            <w:tcBorders>
              <w:top w:val="single" w:sz="4" w:space="0" w:color="auto"/>
              <w:left w:val="single" w:sz="4" w:space="0" w:color="auto"/>
              <w:bottom w:val="single" w:sz="4" w:space="0" w:color="auto"/>
              <w:right w:val="single" w:sz="4" w:space="0" w:color="auto"/>
            </w:tcBorders>
          </w:tcPr>
          <w:p w14:paraId="36018CF5" w14:textId="77777777" w:rsidR="00560B3D" w:rsidRDefault="00560B3D">
            <w:pPr>
              <w:spacing w:after="0" w:line="240" w:lineRule="auto"/>
              <w:jc w:val="both"/>
              <w:rPr>
                <w:rFonts w:ascii="Times New Roman" w:hAnsi="Times New Roman"/>
                <w:b/>
                <w:w w:val="105"/>
                <w:sz w:val="24"/>
                <w:szCs w:val="24"/>
                <w:lang w:bidi="he-IL"/>
              </w:rPr>
            </w:pPr>
          </w:p>
        </w:tc>
        <w:tc>
          <w:tcPr>
            <w:tcW w:w="681" w:type="dxa"/>
            <w:tcBorders>
              <w:top w:val="single" w:sz="4" w:space="0" w:color="auto"/>
              <w:left w:val="single" w:sz="4" w:space="0" w:color="auto"/>
              <w:bottom w:val="single" w:sz="4" w:space="0" w:color="auto"/>
              <w:right w:val="single" w:sz="4" w:space="0" w:color="auto"/>
            </w:tcBorders>
          </w:tcPr>
          <w:p w14:paraId="748971F0" w14:textId="77777777" w:rsidR="00560B3D" w:rsidRDefault="00560B3D">
            <w:pPr>
              <w:spacing w:after="0" w:line="240" w:lineRule="auto"/>
              <w:jc w:val="both"/>
              <w:rPr>
                <w:rFonts w:ascii="Times New Roman" w:hAnsi="Times New Roman"/>
                <w:b/>
                <w:w w:val="105"/>
                <w:sz w:val="24"/>
                <w:szCs w:val="24"/>
                <w:lang w:bidi="he-IL"/>
              </w:rPr>
            </w:pPr>
          </w:p>
        </w:tc>
        <w:tc>
          <w:tcPr>
            <w:tcW w:w="681" w:type="dxa"/>
            <w:tcBorders>
              <w:top w:val="single" w:sz="4" w:space="0" w:color="auto"/>
              <w:left w:val="single" w:sz="4" w:space="0" w:color="auto"/>
              <w:bottom w:val="single" w:sz="4" w:space="0" w:color="auto"/>
              <w:right w:val="single" w:sz="4" w:space="0" w:color="auto"/>
            </w:tcBorders>
          </w:tcPr>
          <w:p w14:paraId="57E4FA59" w14:textId="77777777" w:rsidR="00560B3D" w:rsidRDefault="00560B3D">
            <w:pPr>
              <w:spacing w:after="0" w:line="240" w:lineRule="auto"/>
              <w:jc w:val="both"/>
              <w:rPr>
                <w:rFonts w:ascii="Times New Roman" w:hAnsi="Times New Roman"/>
                <w:b/>
                <w:w w:val="105"/>
                <w:sz w:val="24"/>
                <w:szCs w:val="24"/>
                <w:lang w:bidi="he-IL"/>
              </w:rPr>
            </w:pPr>
          </w:p>
        </w:tc>
        <w:tc>
          <w:tcPr>
            <w:tcW w:w="681" w:type="dxa"/>
            <w:tcBorders>
              <w:top w:val="single" w:sz="4" w:space="0" w:color="auto"/>
              <w:left w:val="single" w:sz="4" w:space="0" w:color="auto"/>
              <w:bottom w:val="single" w:sz="4" w:space="0" w:color="auto"/>
              <w:right w:val="single" w:sz="4" w:space="0" w:color="auto"/>
            </w:tcBorders>
          </w:tcPr>
          <w:p w14:paraId="06651369" w14:textId="77777777" w:rsidR="00560B3D" w:rsidRDefault="00560B3D">
            <w:pPr>
              <w:spacing w:after="0" w:line="240" w:lineRule="auto"/>
              <w:jc w:val="both"/>
              <w:rPr>
                <w:rFonts w:ascii="Times New Roman" w:hAnsi="Times New Roman"/>
                <w:b/>
                <w:w w:val="105"/>
                <w:sz w:val="24"/>
                <w:szCs w:val="24"/>
                <w:lang w:bidi="he-IL"/>
              </w:rPr>
            </w:pPr>
          </w:p>
        </w:tc>
        <w:tc>
          <w:tcPr>
            <w:tcW w:w="681" w:type="dxa"/>
            <w:tcBorders>
              <w:top w:val="single" w:sz="4" w:space="0" w:color="auto"/>
              <w:left w:val="single" w:sz="4" w:space="0" w:color="auto"/>
              <w:bottom w:val="single" w:sz="4" w:space="0" w:color="auto"/>
              <w:right w:val="single" w:sz="4" w:space="0" w:color="auto"/>
            </w:tcBorders>
          </w:tcPr>
          <w:p w14:paraId="6EA645E9" w14:textId="77777777" w:rsidR="00560B3D" w:rsidRDefault="00560B3D">
            <w:pPr>
              <w:spacing w:after="0" w:line="240" w:lineRule="auto"/>
              <w:jc w:val="both"/>
              <w:rPr>
                <w:rFonts w:ascii="Times New Roman" w:hAnsi="Times New Roman"/>
                <w:b/>
                <w:w w:val="105"/>
                <w:sz w:val="24"/>
                <w:szCs w:val="24"/>
                <w:lang w:bidi="he-IL"/>
              </w:rPr>
            </w:pPr>
          </w:p>
        </w:tc>
        <w:tc>
          <w:tcPr>
            <w:tcW w:w="681" w:type="dxa"/>
            <w:tcBorders>
              <w:top w:val="single" w:sz="4" w:space="0" w:color="auto"/>
              <w:left w:val="single" w:sz="4" w:space="0" w:color="auto"/>
              <w:bottom w:val="single" w:sz="4" w:space="0" w:color="auto"/>
              <w:right w:val="single" w:sz="4" w:space="0" w:color="auto"/>
            </w:tcBorders>
          </w:tcPr>
          <w:p w14:paraId="7BD4E045" w14:textId="77777777" w:rsidR="00560B3D" w:rsidRDefault="00560B3D">
            <w:pPr>
              <w:spacing w:after="0" w:line="240" w:lineRule="auto"/>
              <w:jc w:val="both"/>
              <w:rPr>
                <w:rFonts w:ascii="Times New Roman" w:hAnsi="Times New Roman"/>
                <w:b/>
                <w:w w:val="105"/>
                <w:sz w:val="24"/>
                <w:szCs w:val="24"/>
                <w:lang w:bidi="he-IL"/>
              </w:rPr>
            </w:pPr>
          </w:p>
        </w:tc>
        <w:tc>
          <w:tcPr>
            <w:tcW w:w="681" w:type="dxa"/>
            <w:tcBorders>
              <w:top w:val="single" w:sz="4" w:space="0" w:color="auto"/>
              <w:left w:val="single" w:sz="4" w:space="0" w:color="auto"/>
              <w:bottom w:val="single" w:sz="4" w:space="0" w:color="auto"/>
              <w:right w:val="single" w:sz="4" w:space="0" w:color="auto"/>
            </w:tcBorders>
          </w:tcPr>
          <w:p w14:paraId="30ACB52C" w14:textId="77777777" w:rsidR="00560B3D" w:rsidRDefault="00560B3D">
            <w:pPr>
              <w:spacing w:after="0" w:line="240" w:lineRule="auto"/>
              <w:jc w:val="both"/>
              <w:rPr>
                <w:rFonts w:ascii="Times New Roman" w:hAnsi="Times New Roman"/>
                <w:b/>
                <w:w w:val="105"/>
                <w:sz w:val="24"/>
                <w:szCs w:val="24"/>
                <w:lang w:bidi="he-IL"/>
              </w:rPr>
            </w:pPr>
          </w:p>
        </w:tc>
        <w:tc>
          <w:tcPr>
            <w:tcW w:w="681" w:type="dxa"/>
            <w:tcBorders>
              <w:top w:val="single" w:sz="4" w:space="0" w:color="auto"/>
              <w:left w:val="single" w:sz="4" w:space="0" w:color="auto"/>
              <w:bottom w:val="single" w:sz="4" w:space="0" w:color="auto"/>
              <w:right w:val="single" w:sz="4" w:space="0" w:color="auto"/>
            </w:tcBorders>
          </w:tcPr>
          <w:p w14:paraId="6CAF276F" w14:textId="77777777" w:rsidR="00560B3D" w:rsidRDefault="00560B3D">
            <w:pPr>
              <w:spacing w:after="0" w:line="240" w:lineRule="auto"/>
              <w:jc w:val="both"/>
              <w:rPr>
                <w:rFonts w:ascii="Times New Roman" w:hAnsi="Times New Roman"/>
                <w:b/>
                <w:w w:val="105"/>
                <w:sz w:val="24"/>
                <w:szCs w:val="24"/>
                <w:lang w:bidi="he-IL"/>
              </w:rPr>
            </w:pPr>
          </w:p>
        </w:tc>
        <w:tc>
          <w:tcPr>
            <w:tcW w:w="681" w:type="dxa"/>
            <w:tcBorders>
              <w:top w:val="single" w:sz="4" w:space="0" w:color="auto"/>
              <w:left w:val="single" w:sz="4" w:space="0" w:color="auto"/>
              <w:bottom w:val="single" w:sz="4" w:space="0" w:color="auto"/>
              <w:right w:val="single" w:sz="4" w:space="0" w:color="auto"/>
            </w:tcBorders>
          </w:tcPr>
          <w:p w14:paraId="1688ADFC" w14:textId="77777777" w:rsidR="00560B3D" w:rsidRDefault="00560B3D">
            <w:pPr>
              <w:spacing w:after="0" w:line="240" w:lineRule="auto"/>
              <w:jc w:val="both"/>
              <w:rPr>
                <w:rFonts w:ascii="Times New Roman" w:hAnsi="Times New Roman"/>
                <w:b/>
                <w:w w:val="105"/>
                <w:sz w:val="24"/>
                <w:szCs w:val="24"/>
                <w:lang w:bidi="he-IL"/>
              </w:rPr>
            </w:pPr>
          </w:p>
        </w:tc>
        <w:tc>
          <w:tcPr>
            <w:tcW w:w="571" w:type="dxa"/>
            <w:tcBorders>
              <w:top w:val="single" w:sz="4" w:space="0" w:color="auto"/>
              <w:left w:val="single" w:sz="4" w:space="0" w:color="auto"/>
              <w:bottom w:val="single" w:sz="4" w:space="0" w:color="auto"/>
              <w:right w:val="single" w:sz="4" w:space="0" w:color="auto"/>
            </w:tcBorders>
          </w:tcPr>
          <w:p w14:paraId="14875C50" w14:textId="77777777" w:rsidR="00560B3D" w:rsidRDefault="00560B3D">
            <w:pPr>
              <w:spacing w:after="0" w:line="240" w:lineRule="auto"/>
              <w:jc w:val="both"/>
              <w:rPr>
                <w:rFonts w:ascii="Times New Roman" w:hAnsi="Times New Roman"/>
                <w:b/>
                <w:w w:val="105"/>
                <w:sz w:val="24"/>
                <w:szCs w:val="24"/>
                <w:lang w:bidi="he-IL"/>
              </w:rPr>
            </w:pPr>
          </w:p>
        </w:tc>
      </w:tr>
      <w:tr w:rsidR="00560B3D" w14:paraId="635C05E3" w14:textId="77777777" w:rsidTr="00560B3D">
        <w:trPr>
          <w:trHeight w:val="275"/>
        </w:trPr>
        <w:tc>
          <w:tcPr>
            <w:tcW w:w="3139" w:type="dxa"/>
            <w:tcBorders>
              <w:top w:val="single" w:sz="4" w:space="0" w:color="auto"/>
              <w:left w:val="single" w:sz="4" w:space="0" w:color="auto"/>
              <w:bottom w:val="single" w:sz="4" w:space="0" w:color="auto"/>
              <w:right w:val="single" w:sz="4" w:space="0" w:color="auto"/>
            </w:tcBorders>
          </w:tcPr>
          <w:p w14:paraId="51BCA5A7" w14:textId="77777777" w:rsidR="00560B3D" w:rsidRDefault="00560B3D">
            <w:pPr>
              <w:spacing w:after="0" w:line="240" w:lineRule="auto"/>
              <w:jc w:val="both"/>
              <w:rPr>
                <w:rFonts w:ascii="Times New Roman" w:hAnsi="Times New Roman"/>
                <w:b/>
                <w:w w:val="105"/>
                <w:sz w:val="24"/>
                <w:szCs w:val="24"/>
                <w:lang w:bidi="he-IL"/>
              </w:rPr>
            </w:pPr>
          </w:p>
        </w:tc>
        <w:tc>
          <w:tcPr>
            <w:tcW w:w="681" w:type="dxa"/>
            <w:tcBorders>
              <w:top w:val="single" w:sz="4" w:space="0" w:color="auto"/>
              <w:left w:val="single" w:sz="4" w:space="0" w:color="auto"/>
              <w:bottom w:val="single" w:sz="4" w:space="0" w:color="auto"/>
              <w:right w:val="single" w:sz="4" w:space="0" w:color="auto"/>
            </w:tcBorders>
          </w:tcPr>
          <w:p w14:paraId="4D2BDCF8" w14:textId="77777777" w:rsidR="00560B3D" w:rsidRDefault="00560B3D">
            <w:pPr>
              <w:spacing w:after="0" w:line="240" w:lineRule="auto"/>
              <w:jc w:val="both"/>
              <w:rPr>
                <w:rFonts w:ascii="Times New Roman" w:hAnsi="Times New Roman"/>
                <w:b/>
                <w:w w:val="105"/>
                <w:sz w:val="24"/>
                <w:szCs w:val="24"/>
                <w:lang w:bidi="he-IL"/>
              </w:rPr>
            </w:pPr>
          </w:p>
        </w:tc>
        <w:tc>
          <w:tcPr>
            <w:tcW w:w="681" w:type="dxa"/>
            <w:tcBorders>
              <w:top w:val="single" w:sz="4" w:space="0" w:color="auto"/>
              <w:left w:val="single" w:sz="4" w:space="0" w:color="auto"/>
              <w:bottom w:val="single" w:sz="4" w:space="0" w:color="auto"/>
              <w:right w:val="single" w:sz="4" w:space="0" w:color="auto"/>
            </w:tcBorders>
          </w:tcPr>
          <w:p w14:paraId="26C9061D" w14:textId="77777777" w:rsidR="00560B3D" w:rsidRDefault="00560B3D">
            <w:pPr>
              <w:spacing w:after="0" w:line="240" w:lineRule="auto"/>
              <w:jc w:val="both"/>
              <w:rPr>
                <w:rFonts w:ascii="Times New Roman" w:hAnsi="Times New Roman"/>
                <w:b/>
                <w:w w:val="105"/>
                <w:sz w:val="24"/>
                <w:szCs w:val="24"/>
                <w:lang w:bidi="he-IL"/>
              </w:rPr>
            </w:pPr>
          </w:p>
        </w:tc>
        <w:tc>
          <w:tcPr>
            <w:tcW w:w="681" w:type="dxa"/>
            <w:tcBorders>
              <w:top w:val="single" w:sz="4" w:space="0" w:color="auto"/>
              <w:left w:val="single" w:sz="4" w:space="0" w:color="auto"/>
              <w:bottom w:val="single" w:sz="4" w:space="0" w:color="auto"/>
              <w:right w:val="single" w:sz="4" w:space="0" w:color="auto"/>
            </w:tcBorders>
          </w:tcPr>
          <w:p w14:paraId="08FC4F38" w14:textId="77777777" w:rsidR="00560B3D" w:rsidRDefault="00560B3D">
            <w:pPr>
              <w:spacing w:after="0" w:line="240" w:lineRule="auto"/>
              <w:jc w:val="both"/>
              <w:rPr>
                <w:rFonts w:ascii="Times New Roman" w:hAnsi="Times New Roman"/>
                <w:b/>
                <w:w w:val="105"/>
                <w:sz w:val="24"/>
                <w:szCs w:val="24"/>
                <w:lang w:bidi="he-IL"/>
              </w:rPr>
            </w:pPr>
          </w:p>
        </w:tc>
        <w:tc>
          <w:tcPr>
            <w:tcW w:w="681" w:type="dxa"/>
            <w:tcBorders>
              <w:top w:val="single" w:sz="4" w:space="0" w:color="auto"/>
              <w:left w:val="single" w:sz="4" w:space="0" w:color="auto"/>
              <w:bottom w:val="single" w:sz="4" w:space="0" w:color="auto"/>
              <w:right w:val="single" w:sz="4" w:space="0" w:color="auto"/>
            </w:tcBorders>
          </w:tcPr>
          <w:p w14:paraId="5277D229" w14:textId="77777777" w:rsidR="00560B3D" w:rsidRDefault="00560B3D">
            <w:pPr>
              <w:spacing w:after="0" w:line="240" w:lineRule="auto"/>
              <w:jc w:val="both"/>
              <w:rPr>
                <w:rFonts w:ascii="Times New Roman" w:hAnsi="Times New Roman"/>
                <w:b/>
                <w:w w:val="105"/>
                <w:sz w:val="24"/>
                <w:szCs w:val="24"/>
                <w:lang w:bidi="he-IL"/>
              </w:rPr>
            </w:pPr>
          </w:p>
        </w:tc>
        <w:tc>
          <w:tcPr>
            <w:tcW w:w="681" w:type="dxa"/>
            <w:tcBorders>
              <w:top w:val="single" w:sz="4" w:space="0" w:color="auto"/>
              <w:left w:val="single" w:sz="4" w:space="0" w:color="auto"/>
              <w:bottom w:val="single" w:sz="4" w:space="0" w:color="auto"/>
              <w:right w:val="single" w:sz="4" w:space="0" w:color="auto"/>
            </w:tcBorders>
          </w:tcPr>
          <w:p w14:paraId="59C65F49" w14:textId="77777777" w:rsidR="00560B3D" w:rsidRDefault="00560B3D">
            <w:pPr>
              <w:spacing w:after="0" w:line="240" w:lineRule="auto"/>
              <w:jc w:val="both"/>
              <w:rPr>
                <w:rFonts w:ascii="Times New Roman" w:hAnsi="Times New Roman"/>
                <w:b/>
                <w:w w:val="105"/>
                <w:sz w:val="24"/>
                <w:szCs w:val="24"/>
                <w:lang w:bidi="he-IL"/>
              </w:rPr>
            </w:pPr>
          </w:p>
        </w:tc>
        <w:tc>
          <w:tcPr>
            <w:tcW w:w="681" w:type="dxa"/>
            <w:tcBorders>
              <w:top w:val="single" w:sz="4" w:space="0" w:color="auto"/>
              <w:left w:val="single" w:sz="4" w:space="0" w:color="auto"/>
              <w:bottom w:val="single" w:sz="4" w:space="0" w:color="auto"/>
              <w:right w:val="single" w:sz="4" w:space="0" w:color="auto"/>
            </w:tcBorders>
          </w:tcPr>
          <w:p w14:paraId="2A425F0B" w14:textId="77777777" w:rsidR="00560B3D" w:rsidRDefault="00560B3D">
            <w:pPr>
              <w:spacing w:after="0" w:line="240" w:lineRule="auto"/>
              <w:jc w:val="both"/>
              <w:rPr>
                <w:rFonts w:ascii="Times New Roman" w:hAnsi="Times New Roman"/>
                <w:b/>
                <w:w w:val="105"/>
                <w:sz w:val="24"/>
                <w:szCs w:val="24"/>
                <w:lang w:bidi="he-IL"/>
              </w:rPr>
            </w:pPr>
          </w:p>
        </w:tc>
        <w:tc>
          <w:tcPr>
            <w:tcW w:w="681" w:type="dxa"/>
            <w:tcBorders>
              <w:top w:val="single" w:sz="4" w:space="0" w:color="auto"/>
              <w:left w:val="single" w:sz="4" w:space="0" w:color="auto"/>
              <w:bottom w:val="single" w:sz="4" w:space="0" w:color="auto"/>
              <w:right w:val="single" w:sz="4" w:space="0" w:color="auto"/>
            </w:tcBorders>
          </w:tcPr>
          <w:p w14:paraId="4F44F592" w14:textId="77777777" w:rsidR="00560B3D" w:rsidRDefault="00560B3D">
            <w:pPr>
              <w:spacing w:after="0" w:line="240" w:lineRule="auto"/>
              <w:jc w:val="both"/>
              <w:rPr>
                <w:rFonts w:ascii="Times New Roman" w:hAnsi="Times New Roman"/>
                <w:b/>
                <w:w w:val="105"/>
                <w:sz w:val="24"/>
                <w:szCs w:val="24"/>
                <w:lang w:bidi="he-IL"/>
              </w:rPr>
            </w:pPr>
          </w:p>
        </w:tc>
        <w:tc>
          <w:tcPr>
            <w:tcW w:w="681" w:type="dxa"/>
            <w:tcBorders>
              <w:top w:val="single" w:sz="4" w:space="0" w:color="auto"/>
              <w:left w:val="single" w:sz="4" w:space="0" w:color="auto"/>
              <w:bottom w:val="single" w:sz="4" w:space="0" w:color="auto"/>
              <w:right w:val="single" w:sz="4" w:space="0" w:color="auto"/>
            </w:tcBorders>
          </w:tcPr>
          <w:p w14:paraId="238DD44F" w14:textId="77777777" w:rsidR="00560B3D" w:rsidRDefault="00560B3D">
            <w:pPr>
              <w:spacing w:after="0" w:line="240" w:lineRule="auto"/>
              <w:jc w:val="both"/>
              <w:rPr>
                <w:rFonts w:ascii="Times New Roman" w:hAnsi="Times New Roman"/>
                <w:b/>
                <w:w w:val="105"/>
                <w:sz w:val="24"/>
                <w:szCs w:val="24"/>
                <w:lang w:bidi="he-IL"/>
              </w:rPr>
            </w:pPr>
          </w:p>
        </w:tc>
        <w:tc>
          <w:tcPr>
            <w:tcW w:w="571" w:type="dxa"/>
            <w:tcBorders>
              <w:top w:val="single" w:sz="4" w:space="0" w:color="auto"/>
              <w:left w:val="single" w:sz="4" w:space="0" w:color="auto"/>
              <w:bottom w:val="single" w:sz="4" w:space="0" w:color="auto"/>
              <w:right w:val="single" w:sz="4" w:space="0" w:color="auto"/>
            </w:tcBorders>
          </w:tcPr>
          <w:p w14:paraId="13168E41" w14:textId="77777777" w:rsidR="00560B3D" w:rsidRDefault="00560B3D">
            <w:pPr>
              <w:spacing w:after="0" w:line="240" w:lineRule="auto"/>
              <w:jc w:val="both"/>
              <w:rPr>
                <w:rFonts w:ascii="Times New Roman" w:hAnsi="Times New Roman"/>
                <w:b/>
                <w:w w:val="105"/>
                <w:sz w:val="24"/>
                <w:szCs w:val="24"/>
                <w:lang w:bidi="he-IL"/>
              </w:rPr>
            </w:pPr>
          </w:p>
        </w:tc>
      </w:tr>
      <w:tr w:rsidR="00560B3D" w14:paraId="3FAD99B5" w14:textId="77777777" w:rsidTr="00560B3D">
        <w:trPr>
          <w:trHeight w:val="275"/>
        </w:trPr>
        <w:tc>
          <w:tcPr>
            <w:tcW w:w="3139" w:type="dxa"/>
            <w:tcBorders>
              <w:top w:val="single" w:sz="4" w:space="0" w:color="auto"/>
              <w:left w:val="single" w:sz="4" w:space="0" w:color="auto"/>
              <w:bottom w:val="single" w:sz="4" w:space="0" w:color="auto"/>
              <w:right w:val="single" w:sz="4" w:space="0" w:color="auto"/>
            </w:tcBorders>
          </w:tcPr>
          <w:p w14:paraId="5C5AD118" w14:textId="77777777" w:rsidR="00560B3D" w:rsidRDefault="00560B3D">
            <w:pPr>
              <w:spacing w:after="0" w:line="240" w:lineRule="auto"/>
              <w:jc w:val="both"/>
              <w:rPr>
                <w:rFonts w:ascii="Times New Roman" w:hAnsi="Times New Roman"/>
                <w:b/>
                <w:w w:val="105"/>
                <w:sz w:val="24"/>
                <w:szCs w:val="24"/>
                <w:lang w:bidi="he-IL"/>
              </w:rPr>
            </w:pPr>
          </w:p>
        </w:tc>
        <w:tc>
          <w:tcPr>
            <w:tcW w:w="681" w:type="dxa"/>
            <w:tcBorders>
              <w:top w:val="single" w:sz="4" w:space="0" w:color="auto"/>
              <w:left w:val="single" w:sz="4" w:space="0" w:color="auto"/>
              <w:bottom w:val="single" w:sz="4" w:space="0" w:color="auto"/>
              <w:right w:val="single" w:sz="4" w:space="0" w:color="auto"/>
            </w:tcBorders>
          </w:tcPr>
          <w:p w14:paraId="23147AAF" w14:textId="77777777" w:rsidR="00560B3D" w:rsidRDefault="00560B3D">
            <w:pPr>
              <w:spacing w:after="0" w:line="240" w:lineRule="auto"/>
              <w:jc w:val="both"/>
              <w:rPr>
                <w:rFonts w:ascii="Times New Roman" w:hAnsi="Times New Roman"/>
                <w:b/>
                <w:w w:val="105"/>
                <w:sz w:val="24"/>
                <w:szCs w:val="24"/>
                <w:lang w:bidi="he-IL"/>
              </w:rPr>
            </w:pPr>
          </w:p>
        </w:tc>
        <w:tc>
          <w:tcPr>
            <w:tcW w:w="681" w:type="dxa"/>
            <w:tcBorders>
              <w:top w:val="single" w:sz="4" w:space="0" w:color="auto"/>
              <w:left w:val="single" w:sz="4" w:space="0" w:color="auto"/>
              <w:bottom w:val="single" w:sz="4" w:space="0" w:color="auto"/>
              <w:right w:val="single" w:sz="4" w:space="0" w:color="auto"/>
            </w:tcBorders>
          </w:tcPr>
          <w:p w14:paraId="63B353CE" w14:textId="77777777" w:rsidR="00560B3D" w:rsidRDefault="00560B3D">
            <w:pPr>
              <w:spacing w:after="0" w:line="240" w:lineRule="auto"/>
              <w:jc w:val="both"/>
              <w:rPr>
                <w:rFonts w:ascii="Times New Roman" w:hAnsi="Times New Roman"/>
                <w:b/>
                <w:w w:val="105"/>
                <w:sz w:val="24"/>
                <w:szCs w:val="24"/>
                <w:lang w:bidi="he-IL"/>
              </w:rPr>
            </w:pPr>
          </w:p>
        </w:tc>
        <w:tc>
          <w:tcPr>
            <w:tcW w:w="681" w:type="dxa"/>
            <w:tcBorders>
              <w:top w:val="single" w:sz="4" w:space="0" w:color="auto"/>
              <w:left w:val="single" w:sz="4" w:space="0" w:color="auto"/>
              <w:bottom w:val="single" w:sz="4" w:space="0" w:color="auto"/>
              <w:right w:val="single" w:sz="4" w:space="0" w:color="auto"/>
            </w:tcBorders>
          </w:tcPr>
          <w:p w14:paraId="71A2E392" w14:textId="77777777" w:rsidR="00560B3D" w:rsidRDefault="00560B3D">
            <w:pPr>
              <w:spacing w:after="0" w:line="240" w:lineRule="auto"/>
              <w:jc w:val="both"/>
              <w:rPr>
                <w:rFonts w:ascii="Times New Roman" w:hAnsi="Times New Roman"/>
                <w:b/>
                <w:w w:val="105"/>
                <w:sz w:val="24"/>
                <w:szCs w:val="24"/>
                <w:lang w:bidi="he-IL"/>
              </w:rPr>
            </w:pPr>
          </w:p>
        </w:tc>
        <w:tc>
          <w:tcPr>
            <w:tcW w:w="681" w:type="dxa"/>
            <w:tcBorders>
              <w:top w:val="single" w:sz="4" w:space="0" w:color="auto"/>
              <w:left w:val="single" w:sz="4" w:space="0" w:color="auto"/>
              <w:bottom w:val="single" w:sz="4" w:space="0" w:color="auto"/>
              <w:right w:val="single" w:sz="4" w:space="0" w:color="auto"/>
            </w:tcBorders>
          </w:tcPr>
          <w:p w14:paraId="11013ACC" w14:textId="77777777" w:rsidR="00560B3D" w:rsidRDefault="00560B3D">
            <w:pPr>
              <w:spacing w:after="0" w:line="240" w:lineRule="auto"/>
              <w:jc w:val="both"/>
              <w:rPr>
                <w:rFonts w:ascii="Times New Roman" w:hAnsi="Times New Roman"/>
                <w:b/>
                <w:w w:val="105"/>
                <w:sz w:val="24"/>
                <w:szCs w:val="24"/>
                <w:lang w:bidi="he-IL"/>
              </w:rPr>
            </w:pPr>
          </w:p>
        </w:tc>
        <w:tc>
          <w:tcPr>
            <w:tcW w:w="681" w:type="dxa"/>
            <w:tcBorders>
              <w:top w:val="single" w:sz="4" w:space="0" w:color="auto"/>
              <w:left w:val="single" w:sz="4" w:space="0" w:color="auto"/>
              <w:bottom w:val="single" w:sz="4" w:space="0" w:color="auto"/>
              <w:right w:val="single" w:sz="4" w:space="0" w:color="auto"/>
            </w:tcBorders>
          </w:tcPr>
          <w:p w14:paraId="7739672B" w14:textId="77777777" w:rsidR="00560B3D" w:rsidRDefault="00560B3D">
            <w:pPr>
              <w:spacing w:after="0" w:line="240" w:lineRule="auto"/>
              <w:jc w:val="both"/>
              <w:rPr>
                <w:rFonts w:ascii="Times New Roman" w:hAnsi="Times New Roman"/>
                <w:b/>
                <w:w w:val="105"/>
                <w:sz w:val="24"/>
                <w:szCs w:val="24"/>
                <w:lang w:bidi="he-IL"/>
              </w:rPr>
            </w:pPr>
          </w:p>
        </w:tc>
        <w:tc>
          <w:tcPr>
            <w:tcW w:w="681" w:type="dxa"/>
            <w:tcBorders>
              <w:top w:val="single" w:sz="4" w:space="0" w:color="auto"/>
              <w:left w:val="single" w:sz="4" w:space="0" w:color="auto"/>
              <w:bottom w:val="single" w:sz="4" w:space="0" w:color="auto"/>
              <w:right w:val="single" w:sz="4" w:space="0" w:color="auto"/>
            </w:tcBorders>
          </w:tcPr>
          <w:p w14:paraId="7037CC43" w14:textId="77777777" w:rsidR="00560B3D" w:rsidRDefault="00560B3D">
            <w:pPr>
              <w:spacing w:after="0" w:line="240" w:lineRule="auto"/>
              <w:jc w:val="both"/>
              <w:rPr>
                <w:rFonts w:ascii="Times New Roman" w:hAnsi="Times New Roman"/>
                <w:b/>
                <w:w w:val="105"/>
                <w:sz w:val="24"/>
                <w:szCs w:val="24"/>
                <w:lang w:bidi="he-IL"/>
              </w:rPr>
            </w:pPr>
          </w:p>
        </w:tc>
        <w:tc>
          <w:tcPr>
            <w:tcW w:w="681" w:type="dxa"/>
            <w:tcBorders>
              <w:top w:val="single" w:sz="4" w:space="0" w:color="auto"/>
              <w:left w:val="single" w:sz="4" w:space="0" w:color="auto"/>
              <w:bottom w:val="single" w:sz="4" w:space="0" w:color="auto"/>
              <w:right w:val="single" w:sz="4" w:space="0" w:color="auto"/>
            </w:tcBorders>
          </w:tcPr>
          <w:p w14:paraId="27A4190F" w14:textId="77777777" w:rsidR="00560B3D" w:rsidRDefault="00560B3D">
            <w:pPr>
              <w:spacing w:after="0" w:line="240" w:lineRule="auto"/>
              <w:jc w:val="both"/>
              <w:rPr>
                <w:rFonts w:ascii="Times New Roman" w:hAnsi="Times New Roman"/>
                <w:b/>
                <w:w w:val="105"/>
                <w:sz w:val="24"/>
                <w:szCs w:val="24"/>
                <w:lang w:bidi="he-IL"/>
              </w:rPr>
            </w:pPr>
          </w:p>
        </w:tc>
        <w:tc>
          <w:tcPr>
            <w:tcW w:w="681" w:type="dxa"/>
            <w:tcBorders>
              <w:top w:val="single" w:sz="4" w:space="0" w:color="auto"/>
              <w:left w:val="single" w:sz="4" w:space="0" w:color="auto"/>
              <w:bottom w:val="single" w:sz="4" w:space="0" w:color="auto"/>
              <w:right w:val="single" w:sz="4" w:space="0" w:color="auto"/>
            </w:tcBorders>
          </w:tcPr>
          <w:p w14:paraId="5D620B85" w14:textId="77777777" w:rsidR="00560B3D" w:rsidRDefault="00560B3D">
            <w:pPr>
              <w:spacing w:after="0" w:line="240" w:lineRule="auto"/>
              <w:jc w:val="both"/>
              <w:rPr>
                <w:rFonts w:ascii="Times New Roman" w:hAnsi="Times New Roman"/>
                <w:b/>
                <w:w w:val="105"/>
                <w:sz w:val="24"/>
                <w:szCs w:val="24"/>
                <w:lang w:bidi="he-IL"/>
              </w:rPr>
            </w:pPr>
          </w:p>
        </w:tc>
        <w:tc>
          <w:tcPr>
            <w:tcW w:w="571" w:type="dxa"/>
            <w:tcBorders>
              <w:top w:val="single" w:sz="4" w:space="0" w:color="auto"/>
              <w:left w:val="single" w:sz="4" w:space="0" w:color="auto"/>
              <w:bottom w:val="single" w:sz="4" w:space="0" w:color="auto"/>
              <w:right w:val="single" w:sz="4" w:space="0" w:color="auto"/>
            </w:tcBorders>
          </w:tcPr>
          <w:p w14:paraId="1560DA91" w14:textId="77777777" w:rsidR="00560B3D" w:rsidRDefault="00560B3D">
            <w:pPr>
              <w:spacing w:after="0" w:line="240" w:lineRule="auto"/>
              <w:jc w:val="both"/>
              <w:rPr>
                <w:rFonts w:ascii="Times New Roman" w:hAnsi="Times New Roman"/>
                <w:b/>
                <w:w w:val="105"/>
                <w:sz w:val="24"/>
                <w:szCs w:val="24"/>
                <w:lang w:bidi="he-IL"/>
              </w:rPr>
            </w:pPr>
          </w:p>
        </w:tc>
      </w:tr>
      <w:tr w:rsidR="00560B3D" w14:paraId="3B553F01" w14:textId="77777777" w:rsidTr="00560B3D">
        <w:trPr>
          <w:trHeight w:val="259"/>
        </w:trPr>
        <w:tc>
          <w:tcPr>
            <w:tcW w:w="3139" w:type="dxa"/>
            <w:tcBorders>
              <w:top w:val="single" w:sz="4" w:space="0" w:color="auto"/>
              <w:left w:val="single" w:sz="4" w:space="0" w:color="auto"/>
              <w:bottom w:val="single" w:sz="4" w:space="0" w:color="auto"/>
              <w:right w:val="single" w:sz="4" w:space="0" w:color="auto"/>
            </w:tcBorders>
          </w:tcPr>
          <w:p w14:paraId="01EE94F7" w14:textId="77777777" w:rsidR="00560B3D" w:rsidRDefault="00560B3D">
            <w:pPr>
              <w:spacing w:after="0" w:line="240" w:lineRule="auto"/>
              <w:jc w:val="both"/>
              <w:rPr>
                <w:rFonts w:ascii="Times New Roman" w:hAnsi="Times New Roman"/>
                <w:b/>
                <w:w w:val="105"/>
                <w:sz w:val="24"/>
                <w:szCs w:val="24"/>
                <w:lang w:bidi="he-IL"/>
              </w:rPr>
            </w:pPr>
          </w:p>
        </w:tc>
        <w:tc>
          <w:tcPr>
            <w:tcW w:w="681" w:type="dxa"/>
            <w:tcBorders>
              <w:top w:val="single" w:sz="4" w:space="0" w:color="auto"/>
              <w:left w:val="single" w:sz="4" w:space="0" w:color="auto"/>
              <w:bottom w:val="single" w:sz="4" w:space="0" w:color="auto"/>
              <w:right w:val="single" w:sz="4" w:space="0" w:color="auto"/>
            </w:tcBorders>
          </w:tcPr>
          <w:p w14:paraId="38D583E6" w14:textId="77777777" w:rsidR="00560B3D" w:rsidRDefault="00560B3D">
            <w:pPr>
              <w:spacing w:after="0" w:line="240" w:lineRule="auto"/>
              <w:jc w:val="both"/>
              <w:rPr>
                <w:rFonts w:ascii="Times New Roman" w:hAnsi="Times New Roman"/>
                <w:b/>
                <w:w w:val="105"/>
                <w:sz w:val="24"/>
                <w:szCs w:val="24"/>
                <w:lang w:bidi="he-IL"/>
              </w:rPr>
            </w:pPr>
          </w:p>
        </w:tc>
        <w:tc>
          <w:tcPr>
            <w:tcW w:w="681" w:type="dxa"/>
            <w:tcBorders>
              <w:top w:val="single" w:sz="4" w:space="0" w:color="auto"/>
              <w:left w:val="single" w:sz="4" w:space="0" w:color="auto"/>
              <w:bottom w:val="single" w:sz="4" w:space="0" w:color="auto"/>
              <w:right w:val="single" w:sz="4" w:space="0" w:color="auto"/>
            </w:tcBorders>
          </w:tcPr>
          <w:p w14:paraId="7231E2EC" w14:textId="77777777" w:rsidR="00560B3D" w:rsidRDefault="00560B3D">
            <w:pPr>
              <w:spacing w:after="0" w:line="240" w:lineRule="auto"/>
              <w:jc w:val="both"/>
              <w:rPr>
                <w:rFonts w:ascii="Times New Roman" w:hAnsi="Times New Roman"/>
                <w:b/>
                <w:w w:val="105"/>
                <w:sz w:val="24"/>
                <w:szCs w:val="24"/>
                <w:lang w:bidi="he-IL"/>
              </w:rPr>
            </w:pPr>
          </w:p>
        </w:tc>
        <w:tc>
          <w:tcPr>
            <w:tcW w:w="681" w:type="dxa"/>
            <w:tcBorders>
              <w:top w:val="single" w:sz="4" w:space="0" w:color="auto"/>
              <w:left w:val="single" w:sz="4" w:space="0" w:color="auto"/>
              <w:bottom w:val="single" w:sz="4" w:space="0" w:color="auto"/>
              <w:right w:val="single" w:sz="4" w:space="0" w:color="auto"/>
            </w:tcBorders>
          </w:tcPr>
          <w:p w14:paraId="7EDB7CCE" w14:textId="77777777" w:rsidR="00560B3D" w:rsidRDefault="00560B3D">
            <w:pPr>
              <w:spacing w:after="0" w:line="240" w:lineRule="auto"/>
              <w:jc w:val="both"/>
              <w:rPr>
                <w:rFonts w:ascii="Times New Roman" w:hAnsi="Times New Roman"/>
                <w:b/>
                <w:w w:val="105"/>
                <w:sz w:val="24"/>
                <w:szCs w:val="24"/>
                <w:lang w:bidi="he-IL"/>
              </w:rPr>
            </w:pPr>
          </w:p>
        </w:tc>
        <w:tc>
          <w:tcPr>
            <w:tcW w:w="681" w:type="dxa"/>
            <w:tcBorders>
              <w:top w:val="single" w:sz="4" w:space="0" w:color="auto"/>
              <w:left w:val="single" w:sz="4" w:space="0" w:color="auto"/>
              <w:bottom w:val="single" w:sz="4" w:space="0" w:color="auto"/>
              <w:right w:val="single" w:sz="4" w:space="0" w:color="auto"/>
            </w:tcBorders>
          </w:tcPr>
          <w:p w14:paraId="454FDB74" w14:textId="77777777" w:rsidR="00560B3D" w:rsidRDefault="00560B3D">
            <w:pPr>
              <w:spacing w:after="0" w:line="240" w:lineRule="auto"/>
              <w:jc w:val="both"/>
              <w:rPr>
                <w:rFonts w:ascii="Times New Roman" w:hAnsi="Times New Roman"/>
                <w:b/>
                <w:w w:val="105"/>
                <w:sz w:val="24"/>
                <w:szCs w:val="24"/>
                <w:lang w:bidi="he-IL"/>
              </w:rPr>
            </w:pPr>
          </w:p>
        </w:tc>
        <w:tc>
          <w:tcPr>
            <w:tcW w:w="681" w:type="dxa"/>
            <w:tcBorders>
              <w:top w:val="single" w:sz="4" w:space="0" w:color="auto"/>
              <w:left w:val="single" w:sz="4" w:space="0" w:color="auto"/>
              <w:bottom w:val="single" w:sz="4" w:space="0" w:color="auto"/>
              <w:right w:val="single" w:sz="4" w:space="0" w:color="auto"/>
            </w:tcBorders>
          </w:tcPr>
          <w:p w14:paraId="23A2CB48" w14:textId="77777777" w:rsidR="00560B3D" w:rsidRDefault="00560B3D">
            <w:pPr>
              <w:spacing w:after="0" w:line="240" w:lineRule="auto"/>
              <w:jc w:val="both"/>
              <w:rPr>
                <w:rFonts w:ascii="Times New Roman" w:hAnsi="Times New Roman"/>
                <w:b/>
                <w:w w:val="105"/>
                <w:sz w:val="24"/>
                <w:szCs w:val="24"/>
                <w:lang w:bidi="he-IL"/>
              </w:rPr>
            </w:pPr>
          </w:p>
        </w:tc>
        <w:tc>
          <w:tcPr>
            <w:tcW w:w="681" w:type="dxa"/>
            <w:tcBorders>
              <w:top w:val="single" w:sz="4" w:space="0" w:color="auto"/>
              <w:left w:val="single" w:sz="4" w:space="0" w:color="auto"/>
              <w:bottom w:val="single" w:sz="4" w:space="0" w:color="auto"/>
              <w:right w:val="single" w:sz="4" w:space="0" w:color="auto"/>
            </w:tcBorders>
          </w:tcPr>
          <w:p w14:paraId="375D5057" w14:textId="77777777" w:rsidR="00560B3D" w:rsidRDefault="00560B3D">
            <w:pPr>
              <w:spacing w:after="0" w:line="240" w:lineRule="auto"/>
              <w:jc w:val="both"/>
              <w:rPr>
                <w:rFonts w:ascii="Times New Roman" w:hAnsi="Times New Roman"/>
                <w:b/>
                <w:w w:val="105"/>
                <w:sz w:val="24"/>
                <w:szCs w:val="24"/>
                <w:lang w:bidi="he-IL"/>
              </w:rPr>
            </w:pPr>
          </w:p>
        </w:tc>
        <w:tc>
          <w:tcPr>
            <w:tcW w:w="681" w:type="dxa"/>
            <w:tcBorders>
              <w:top w:val="single" w:sz="4" w:space="0" w:color="auto"/>
              <w:left w:val="single" w:sz="4" w:space="0" w:color="auto"/>
              <w:bottom w:val="single" w:sz="4" w:space="0" w:color="auto"/>
              <w:right w:val="single" w:sz="4" w:space="0" w:color="auto"/>
            </w:tcBorders>
          </w:tcPr>
          <w:p w14:paraId="11DFE284" w14:textId="77777777" w:rsidR="00560B3D" w:rsidRDefault="00560B3D">
            <w:pPr>
              <w:spacing w:after="0" w:line="240" w:lineRule="auto"/>
              <w:jc w:val="both"/>
              <w:rPr>
                <w:rFonts w:ascii="Times New Roman" w:hAnsi="Times New Roman"/>
                <w:b/>
                <w:w w:val="105"/>
                <w:sz w:val="24"/>
                <w:szCs w:val="24"/>
                <w:lang w:bidi="he-IL"/>
              </w:rPr>
            </w:pPr>
          </w:p>
        </w:tc>
        <w:tc>
          <w:tcPr>
            <w:tcW w:w="681" w:type="dxa"/>
            <w:tcBorders>
              <w:top w:val="single" w:sz="4" w:space="0" w:color="auto"/>
              <w:left w:val="single" w:sz="4" w:space="0" w:color="auto"/>
              <w:bottom w:val="single" w:sz="4" w:space="0" w:color="auto"/>
              <w:right w:val="single" w:sz="4" w:space="0" w:color="auto"/>
            </w:tcBorders>
          </w:tcPr>
          <w:p w14:paraId="55018B50" w14:textId="77777777" w:rsidR="00560B3D" w:rsidRDefault="00560B3D">
            <w:pPr>
              <w:spacing w:after="0" w:line="240" w:lineRule="auto"/>
              <w:jc w:val="both"/>
              <w:rPr>
                <w:rFonts w:ascii="Times New Roman" w:hAnsi="Times New Roman"/>
                <w:b/>
                <w:w w:val="105"/>
                <w:sz w:val="24"/>
                <w:szCs w:val="24"/>
                <w:lang w:bidi="he-IL"/>
              </w:rPr>
            </w:pPr>
          </w:p>
        </w:tc>
        <w:tc>
          <w:tcPr>
            <w:tcW w:w="571" w:type="dxa"/>
            <w:tcBorders>
              <w:top w:val="single" w:sz="4" w:space="0" w:color="auto"/>
              <w:left w:val="single" w:sz="4" w:space="0" w:color="auto"/>
              <w:bottom w:val="single" w:sz="4" w:space="0" w:color="auto"/>
              <w:right w:val="single" w:sz="4" w:space="0" w:color="auto"/>
            </w:tcBorders>
          </w:tcPr>
          <w:p w14:paraId="374A6018" w14:textId="77777777" w:rsidR="00560B3D" w:rsidRDefault="00560B3D">
            <w:pPr>
              <w:spacing w:after="0" w:line="240" w:lineRule="auto"/>
              <w:jc w:val="both"/>
              <w:rPr>
                <w:rFonts w:ascii="Times New Roman" w:hAnsi="Times New Roman"/>
                <w:b/>
                <w:w w:val="105"/>
                <w:sz w:val="24"/>
                <w:szCs w:val="24"/>
                <w:lang w:bidi="he-IL"/>
              </w:rPr>
            </w:pPr>
          </w:p>
        </w:tc>
      </w:tr>
      <w:tr w:rsidR="00560B3D" w14:paraId="46504736" w14:textId="77777777" w:rsidTr="00560B3D">
        <w:trPr>
          <w:trHeight w:val="275"/>
        </w:trPr>
        <w:tc>
          <w:tcPr>
            <w:tcW w:w="3139" w:type="dxa"/>
            <w:tcBorders>
              <w:top w:val="single" w:sz="4" w:space="0" w:color="auto"/>
              <w:left w:val="single" w:sz="4" w:space="0" w:color="auto"/>
              <w:bottom w:val="single" w:sz="4" w:space="0" w:color="auto"/>
              <w:right w:val="single" w:sz="4" w:space="0" w:color="auto"/>
            </w:tcBorders>
            <w:hideMark/>
          </w:tcPr>
          <w:p w14:paraId="505ECB60" w14:textId="77777777" w:rsidR="00560B3D" w:rsidRDefault="00560B3D">
            <w:pPr>
              <w:spacing w:after="0" w:line="240" w:lineRule="auto"/>
              <w:jc w:val="both"/>
              <w:rPr>
                <w:rFonts w:ascii="Times New Roman" w:hAnsi="Times New Roman"/>
                <w:b/>
                <w:w w:val="105"/>
                <w:sz w:val="24"/>
                <w:szCs w:val="24"/>
                <w:lang w:bidi="he-IL"/>
              </w:rPr>
            </w:pPr>
            <w:r>
              <w:rPr>
                <w:rFonts w:ascii="Times New Roman" w:hAnsi="Times New Roman"/>
                <w:w w:val="105"/>
                <w:sz w:val="24"/>
                <w:szCs w:val="24"/>
                <w:lang w:bidi="he-IL"/>
              </w:rPr>
              <w:t>Высокий (число и %)</w:t>
            </w:r>
          </w:p>
        </w:tc>
        <w:tc>
          <w:tcPr>
            <w:tcW w:w="681" w:type="dxa"/>
            <w:tcBorders>
              <w:top w:val="single" w:sz="4" w:space="0" w:color="auto"/>
              <w:left w:val="single" w:sz="4" w:space="0" w:color="auto"/>
              <w:bottom w:val="single" w:sz="4" w:space="0" w:color="auto"/>
              <w:right w:val="single" w:sz="4" w:space="0" w:color="auto"/>
            </w:tcBorders>
          </w:tcPr>
          <w:p w14:paraId="5FACFCB0" w14:textId="77777777" w:rsidR="00560B3D" w:rsidRDefault="00560B3D">
            <w:pPr>
              <w:spacing w:after="0" w:line="240" w:lineRule="auto"/>
              <w:jc w:val="both"/>
              <w:rPr>
                <w:rFonts w:ascii="Times New Roman" w:hAnsi="Times New Roman"/>
                <w:b/>
                <w:w w:val="105"/>
                <w:sz w:val="24"/>
                <w:szCs w:val="24"/>
                <w:lang w:bidi="he-IL"/>
              </w:rPr>
            </w:pPr>
          </w:p>
        </w:tc>
        <w:tc>
          <w:tcPr>
            <w:tcW w:w="681" w:type="dxa"/>
            <w:tcBorders>
              <w:top w:val="single" w:sz="4" w:space="0" w:color="auto"/>
              <w:left w:val="single" w:sz="4" w:space="0" w:color="auto"/>
              <w:bottom w:val="single" w:sz="4" w:space="0" w:color="auto"/>
              <w:right w:val="single" w:sz="4" w:space="0" w:color="auto"/>
            </w:tcBorders>
          </w:tcPr>
          <w:p w14:paraId="0A66CB7A" w14:textId="77777777" w:rsidR="00560B3D" w:rsidRDefault="00560B3D">
            <w:pPr>
              <w:spacing w:after="0" w:line="240" w:lineRule="auto"/>
              <w:jc w:val="both"/>
              <w:rPr>
                <w:rFonts w:ascii="Times New Roman" w:hAnsi="Times New Roman"/>
                <w:b/>
                <w:w w:val="105"/>
                <w:sz w:val="24"/>
                <w:szCs w:val="24"/>
                <w:lang w:bidi="he-IL"/>
              </w:rPr>
            </w:pPr>
          </w:p>
        </w:tc>
        <w:tc>
          <w:tcPr>
            <w:tcW w:w="681" w:type="dxa"/>
            <w:tcBorders>
              <w:top w:val="single" w:sz="4" w:space="0" w:color="auto"/>
              <w:left w:val="single" w:sz="4" w:space="0" w:color="auto"/>
              <w:bottom w:val="single" w:sz="4" w:space="0" w:color="auto"/>
              <w:right w:val="single" w:sz="4" w:space="0" w:color="auto"/>
            </w:tcBorders>
          </w:tcPr>
          <w:p w14:paraId="2498AB23" w14:textId="77777777" w:rsidR="00560B3D" w:rsidRDefault="00560B3D">
            <w:pPr>
              <w:spacing w:after="0" w:line="240" w:lineRule="auto"/>
              <w:jc w:val="both"/>
              <w:rPr>
                <w:rFonts w:ascii="Times New Roman" w:hAnsi="Times New Roman"/>
                <w:b/>
                <w:w w:val="105"/>
                <w:sz w:val="24"/>
                <w:szCs w:val="24"/>
                <w:lang w:bidi="he-IL"/>
              </w:rPr>
            </w:pPr>
          </w:p>
        </w:tc>
        <w:tc>
          <w:tcPr>
            <w:tcW w:w="681" w:type="dxa"/>
            <w:tcBorders>
              <w:top w:val="single" w:sz="4" w:space="0" w:color="auto"/>
              <w:left w:val="single" w:sz="4" w:space="0" w:color="auto"/>
              <w:bottom w:val="single" w:sz="4" w:space="0" w:color="auto"/>
              <w:right w:val="single" w:sz="4" w:space="0" w:color="auto"/>
            </w:tcBorders>
          </w:tcPr>
          <w:p w14:paraId="0FEA30D0" w14:textId="77777777" w:rsidR="00560B3D" w:rsidRDefault="00560B3D">
            <w:pPr>
              <w:spacing w:after="0" w:line="240" w:lineRule="auto"/>
              <w:jc w:val="both"/>
              <w:rPr>
                <w:rFonts w:ascii="Times New Roman" w:hAnsi="Times New Roman"/>
                <w:b/>
                <w:w w:val="105"/>
                <w:sz w:val="24"/>
                <w:szCs w:val="24"/>
                <w:lang w:bidi="he-IL"/>
              </w:rPr>
            </w:pPr>
          </w:p>
        </w:tc>
        <w:tc>
          <w:tcPr>
            <w:tcW w:w="681" w:type="dxa"/>
            <w:tcBorders>
              <w:top w:val="single" w:sz="4" w:space="0" w:color="auto"/>
              <w:left w:val="single" w:sz="4" w:space="0" w:color="auto"/>
              <w:bottom w:val="single" w:sz="4" w:space="0" w:color="auto"/>
              <w:right w:val="single" w:sz="4" w:space="0" w:color="auto"/>
            </w:tcBorders>
          </w:tcPr>
          <w:p w14:paraId="265F5FE6" w14:textId="77777777" w:rsidR="00560B3D" w:rsidRDefault="00560B3D">
            <w:pPr>
              <w:spacing w:after="0" w:line="240" w:lineRule="auto"/>
              <w:jc w:val="both"/>
              <w:rPr>
                <w:rFonts w:ascii="Times New Roman" w:hAnsi="Times New Roman"/>
                <w:b/>
                <w:w w:val="105"/>
                <w:sz w:val="24"/>
                <w:szCs w:val="24"/>
                <w:lang w:bidi="he-IL"/>
              </w:rPr>
            </w:pPr>
          </w:p>
        </w:tc>
        <w:tc>
          <w:tcPr>
            <w:tcW w:w="681" w:type="dxa"/>
            <w:tcBorders>
              <w:top w:val="single" w:sz="4" w:space="0" w:color="auto"/>
              <w:left w:val="single" w:sz="4" w:space="0" w:color="auto"/>
              <w:bottom w:val="single" w:sz="4" w:space="0" w:color="auto"/>
              <w:right w:val="single" w:sz="4" w:space="0" w:color="auto"/>
            </w:tcBorders>
          </w:tcPr>
          <w:p w14:paraId="33EEC735" w14:textId="77777777" w:rsidR="00560B3D" w:rsidRDefault="00560B3D">
            <w:pPr>
              <w:spacing w:after="0" w:line="240" w:lineRule="auto"/>
              <w:jc w:val="both"/>
              <w:rPr>
                <w:rFonts w:ascii="Times New Roman" w:hAnsi="Times New Roman"/>
                <w:b/>
                <w:w w:val="105"/>
                <w:sz w:val="24"/>
                <w:szCs w:val="24"/>
                <w:lang w:bidi="he-IL"/>
              </w:rPr>
            </w:pPr>
          </w:p>
        </w:tc>
        <w:tc>
          <w:tcPr>
            <w:tcW w:w="681" w:type="dxa"/>
            <w:tcBorders>
              <w:top w:val="single" w:sz="4" w:space="0" w:color="auto"/>
              <w:left w:val="single" w:sz="4" w:space="0" w:color="auto"/>
              <w:bottom w:val="single" w:sz="4" w:space="0" w:color="auto"/>
              <w:right w:val="single" w:sz="4" w:space="0" w:color="auto"/>
            </w:tcBorders>
          </w:tcPr>
          <w:p w14:paraId="6A5D0F1F" w14:textId="77777777" w:rsidR="00560B3D" w:rsidRDefault="00560B3D">
            <w:pPr>
              <w:spacing w:after="0" w:line="240" w:lineRule="auto"/>
              <w:jc w:val="both"/>
              <w:rPr>
                <w:rFonts w:ascii="Times New Roman" w:hAnsi="Times New Roman"/>
                <w:b/>
                <w:w w:val="105"/>
                <w:sz w:val="24"/>
                <w:szCs w:val="24"/>
                <w:lang w:bidi="he-IL"/>
              </w:rPr>
            </w:pPr>
          </w:p>
        </w:tc>
        <w:tc>
          <w:tcPr>
            <w:tcW w:w="681" w:type="dxa"/>
            <w:tcBorders>
              <w:top w:val="single" w:sz="4" w:space="0" w:color="auto"/>
              <w:left w:val="single" w:sz="4" w:space="0" w:color="auto"/>
              <w:bottom w:val="single" w:sz="4" w:space="0" w:color="auto"/>
              <w:right w:val="single" w:sz="4" w:space="0" w:color="auto"/>
            </w:tcBorders>
          </w:tcPr>
          <w:p w14:paraId="0F1A146C" w14:textId="77777777" w:rsidR="00560B3D" w:rsidRDefault="00560B3D">
            <w:pPr>
              <w:spacing w:after="0" w:line="240" w:lineRule="auto"/>
              <w:jc w:val="both"/>
              <w:rPr>
                <w:rFonts w:ascii="Times New Roman" w:hAnsi="Times New Roman"/>
                <w:b/>
                <w:w w:val="105"/>
                <w:sz w:val="24"/>
                <w:szCs w:val="24"/>
                <w:lang w:bidi="he-IL"/>
              </w:rPr>
            </w:pPr>
          </w:p>
        </w:tc>
        <w:tc>
          <w:tcPr>
            <w:tcW w:w="571" w:type="dxa"/>
            <w:tcBorders>
              <w:top w:val="single" w:sz="4" w:space="0" w:color="auto"/>
              <w:left w:val="single" w:sz="4" w:space="0" w:color="auto"/>
              <w:bottom w:val="single" w:sz="4" w:space="0" w:color="auto"/>
              <w:right w:val="single" w:sz="4" w:space="0" w:color="auto"/>
            </w:tcBorders>
          </w:tcPr>
          <w:p w14:paraId="768E25E2" w14:textId="77777777" w:rsidR="00560B3D" w:rsidRDefault="00560B3D">
            <w:pPr>
              <w:spacing w:after="0" w:line="240" w:lineRule="auto"/>
              <w:jc w:val="both"/>
              <w:rPr>
                <w:rFonts w:ascii="Times New Roman" w:hAnsi="Times New Roman"/>
                <w:b/>
                <w:w w:val="105"/>
                <w:sz w:val="24"/>
                <w:szCs w:val="24"/>
                <w:lang w:bidi="he-IL"/>
              </w:rPr>
            </w:pPr>
          </w:p>
        </w:tc>
      </w:tr>
      <w:tr w:rsidR="00560B3D" w14:paraId="28ED57B0" w14:textId="77777777" w:rsidTr="00560B3D">
        <w:trPr>
          <w:trHeight w:val="252"/>
        </w:trPr>
        <w:tc>
          <w:tcPr>
            <w:tcW w:w="3139" w:type="dxa"/>
            <w:tcBorders>
              <w:top w:val="single" w:sz="4" w:space="0" w:color="auto"/>
              <w:left w:val="single" w:sz="4" w:space="0" w:color="auto"/>
              <w:bottom w:val="single" w:sz="4" w:space="0" w:color="auto"/>
              <w:right w:val="single" w:sz="4" w:space="0" w:color="auto"/>
            </w:tcBorders>
            <w:hideMark/>
          </w:tcPr>
          <w:p w14:paraId="10C8C30E" w14:textId="77777777" w:rsidR="00560B3D" w:rsidRDefault="00560B3D">
            <w:pPr>
              <w:spacing w:after="0" w:line="240" w:lineRule="auto"/>
              <w:jc w:val="both"/>
              <w:rPr>
                <w:rFonts w:ascii="Times New Roman" w:hAnsi="Times New Roman"/>
                <w:w w:val="105"/>
                <w:sz w:val="24"/>
                <w:szCs w:val="24"/>
                <w:lang w:bidi="he-IL"/>
              </w:rPr>
            </w:pPr>
            <w:r>
              <w:rPr>
                <w:rFonts w:ascii="Times New Roman" w:hAnsi="Times New Roman"/>
                <w:w w:val="105"/>
                <w:sz w:val="24"/>
                <w:szCs w:val="24"/>
                <w:lang w:bidi="he-IL"/>
              </w:rPr>
              <w:t>Средний (число и %)</w:t>
            </w:r>
          </w:p>
        </w:tc>
        <w:tc>
          <w:tcPr>
            <w:tcW w:w="681" w:type="dxa"/>
            <w:tcBorders>
              <w:top w:val="single" w:sz="4" w:space="0" w:color="auto"/>
              <w:left w:val="single" w:sz="4" w:space="0" w:color="auto"/>
              <w:bottom w:val="single" w:sz="4" w:space="0" w:color="auto"/>
              <w:right w:val="single" w:sz="4" w:space="0" w:color="auto"/>
            </w:tcBorders>
          </w:tcPr>
          <w:p w14:paraId="00EF9ACD" w14:textId="77777777" w:rsidR="00560B3D" w:rsidRDefault="00560B3D">
            <w:pPr>
              <w:spacing w:after="0" w:line="240" w:lineRule="auto"/>
              <w:jc w:val="both"/>
              <w:rPr>
                <w:rFonts w:ascii="Times New Roman" w:hAnsi="Times New Roman"/>
                <w:b/>
                <w:w w:val="105"/>
                <w:sz w:val="24"/>
                <w:szCs w:val="24"/>
                <w:lang w:bidi="he-IL"/>
              </w:rPr>
            </w:pPr>
          </w:p>
        </w:tc>
        <w:tc>
          <w:tcPr>
            <w:tcW w:w="681" w:type="dxa"/>
            <w:tcBorders>
              <w:top w:val="single" w:sz="4" w:space="0" w:color="auto"/>
              <w:left w:val="single" w:sz="4" w:space="0" w:color="auto"/>
              <w:bottom w:val="single" w:sz="4" w:space="0" w:color="auto"/>
              <w:right w:val="single" w:sz="4" w:space="0" w:color="auto"/>
            </w:tcBorders>
          </w:tcPr>
          <w:p w14:paraId="03124C1F" w14:textId="77777777" w:rsidR="00560B3D" w:rsidRDefault="00560B3D">
            <w:pPr>
              <w:spacing w:after="0" w:line="240" w:lineRule="auto"/>
              <w:jc w:val="both"/>
              <w:rPr>
                <w:rFonts w:ascii="Times New Roman" w:hAnsi="Times New Roman"/>
                <w:b/>
                <w:w w:val="105"/>
                <w:sz w:val="24"/>
                <w:szCs w:val="24"/>
                <w:lang w:bidi="he-IL"/>
              </w:rPr>
            </w:pPr>
          </w:p>
        </w:tc>
        <w:tc>
          <w:tcPr>
            <w:tcW w:w="681" w:type="dxa"/>
            <w:tcBorders>
              <w:top w:val="single" w:sz="4" w:space="0" w:color="auto"/>
              <w:left w:val="single" w:sz="4" w:space="0" w:color="auto"/>
              <w:bottom w:val="single" w:sz="4" w:space="0" w:color="auto"/>
              <w:right w:val="single" w:sz="4" w:space="0" w:color="auto"/>
            </w:tcBorders>
          </w:tcPr>
          <w:p w14:paraId="6FFEE3BA" w14:textId="77777777" w:rsidR="00560B3D" w:rsidRDefault="00560B3D">
            <w:pPr>
              <w:spacing w:after="0" w:line="240" w:lineRule="auto"/>
              <w:jc w:val="both"/>
              <w:rPr>
                <w:rFonts w:ascii="Times New Roman" w:hAnsi="Times New Roman"/>
                <w:b/>
                <w:w w:val="105"/>
                <w:sz w:val="24"/>
                <w:szCs w:val="24"/>
                <w:lang w:bidi="he-IL"/>
              </w:rPr>
            </w:pPr>
          </w:p>
        </w:tc>
        <w:tc>
          <w:tcPr>
            <w:tcW w:w="681" w:type="dxa"/>
            <w:tcBorders>
              <w:top w:val="single" w:sz="4" w:space="0" w:color="auto"/>
              <w:left w:val="single" w:sz="4" w:space="0" w:color="auto"/>
              <w:bottom w:val="single" w:sz="4" w:space="0" w:color="auto"/>
              <w:right w:val="single" w:sz="4" w:space="0" w:color="auto"/>
            </w:tcBorders>
          </w:tcPr>
          <w:p w14:paraId="20735131" w14:textId="77777777" w:rsidR="00560B3D" w:rsidRDefault="00560B3D">
            <w:pPr>
              <w:spacing w:after="0" w:line="240" w:lineRule="auto"/>
              <w:jc w:val="both"/>
              <w:rPr>
                <w:rFonts w:ascii="Times New Roman" w:hAnsi="Times New Roman"/>
                <w:b/>
                <w:w w:val="105"/>
                <w:sz w:val="24"/>
                <w:szCs w:val="24"/>
                <w:lang w:bidi="he-IL"/>
              </w:rPr>
            </w:pPr>
          </w:p>
        </w:tc>
        <w:tc>
          <w:tcPr>
            <w:tcW w:w="681" w:type="dxa"/>
            <w:tcBorders>
              <w:top w:val="single" w:sz="4" w:space="0" w:color="auto"/>
              <w:left w:val="single" w:sz="4" w:space="0" w:color="auto"/>
              <w:bottom w:val="single" w:sz="4" w:space="0" w:color="auto"/>
              <w:right w:val="single" w:sz="4" w:space="0" w:color="auto"/>
            </w:tcBorders>
          </w:tcPr>
          <w:p w14:paraId="02FE7E46" w14:textId="77777777" w:rsidR="00560B3D" w:rsidRDefault="00560B3D">
            <w:pPr>
              <w:spacing w:after="0" w:line="240" w:lineRule="auto"/>
              <w:jc w:val="both"/>
              <w:rPr>
                <w:rFonts w:ascii="Times New Roman" w:hAnsi="Times New Roman"/>
                <w:b/>
                <w:w w:val="105"/>
                <w:sz w:val="24"/>
                <w:szCs w:val="24"/>
                <w:lang w:bidi="he-IL"/>
              </w:rPr>
            </w:pPr>
          </w:p>
        </w:tc>
        <w:tc>
          <w:tcPr>
            <w:tcW w:w="681" w:type="dxa"/>
            <w:tcBorders>
              <w:top w:val="single" w:sz="4" w:space="0" w:color="auto"/>
              <w:left w:val="single" w:sz="4" w:space="0" w:color="auto"/>
              <w:bottom w:val="single" w:sz="4" w:space="0" w:color="auto"/>
              <w:right w:val="single" w:sz="4" w:space="0" w:color="auto"/>
            </w:tcBorders>
          </w:tcPr>
          <w:p w14:paraId="783F031E" w14:textId="77777777" w:rsidR="00560B3D" w:rsidRDefault="00560B3D">
            <w:pPr>
              <w:spacing w:after="0" w:line="240" w:lineRule="auto"/>
              <w:jc w:val="both"/>
              <w:rPr>
                <w:rFonts w:ascii="Times New Roman" w:hAnsi="Times New Roman"/>
                <w:b/>
                <w:w w:val="105"/>
                <w:sz w:val="24"/>
                <w:szCs w:val="24"/>
                <w:lang w:bidi="he-IL"/>
              </w:rPr>
            </w:pPr>
          </w:p>
        </w:tc>
        <w:tc>
          <w:tcPr>
            <w:tcW w:w="681" w:type="dxa"/>
            <w:tcBorders>
              <w:top w:val="single" w:sz="4" w:space="0" w:color="auto"/>
              <w:left w:val="single" w:sz="4" w:space="0" w:color="auto"/>
              <w:bottom w:val="single" w:sz="4" w:space="0" w:color="auto"/>
              <w:right w:val="single" w:sz="4" w:space="0" w:color="auto"/>
            </w:tcBorders>
          </w:tcPr>
          <w:p w14:paraId="24677EE1" w14:textId="77777777" w:rsidR="00560B3D" w:rsidRDefault="00560B3D">
            <w:pPr>
              <w:spacing w:after="0" w:line="240" w:lineRule="auto"/>
              <w:jc w:val="both"/>
              <w:rPr>
                <w:rFonts w:ascii="Times New Roman" w:hAnsi="Times New Roman"/>
                <w:b/>
                <w:w w:val="105"/>
                <w:sz w:val="24"/>
                <w:szCs w:val="24"/>
                <w:lang w:bidi="he-IL"/>
              </w:rPr>
            </w:pPr>
          </w:p>
        </w:tc>
        <w:tc>
          <w:tcPr>
            <w:tcW w:w="681" w:type="dxa"/>
            <w:tcBorders>
              <w:top w:val="single" w:sz="4" w:space="0" w:color="auto"/>
              <w:left w:val="single" w:sz="4" w:space="0" w:color="auto"/>
              <w:bottom w:val="single" w:sz="4" w:space="0" w:color="auto"/>
              <w:right w:val="single" w:sz="4" w:space="0" w:color="auto"/>
            </w:tcBorders>
          </w:tcPr>
          <w:p w14:paraId="317B3436" w14:textId="77777777" w:rsidR="00560B3D" w:rsidRDefault="00560B3D">
            <w:pPr>
              <w:spacing w:after="0" w:line="240" w:lineRule="auto"/>
              <w:jc w:val="both"/>
              <w:rPr>
                <w:rFonts w:ascii="Times New Roman" w:hAnsi="Times New Roman"/>
                <w:b/>
                <w:w w:val="105"/>
                <w:sz w:val="24"/>
                <w:szCs w:val="24"/>
                <w:lang w:bidi="he-IL"/>
              </w:rPr>
            </w:pPr>
          </w:p>
        </w:tc>
        <w:tc>
          <w:tcPr>
            <w:tcW w:w="571" w:type="dxa"/>
            <w:tcBorders>
              <w:top w:val="single" w:sz="4" w:space="0" w:color="auto"/>
              <w:left w:val="single" w:sz="4" w:space="0" w:color="auto"/>
              <w:bottom w:val="single" w:sz="4" w:space="0" w:color="auto"/>
              <w:right w:val="single" w:sz="4" w:space="0" w:color="auto"/>
            </w:tcBorders>
          </w:tcPr>
          <w:p w14:paraId="5E8ED77A" w14:textId="77777777" w:rsidR="00560B3D" w:rsidRDefault="00560B3D">
            <w:pPr>
              <w:spacing w:after="0" w:line="240" w:lineRule="auto"/>
              <w:jc w:val="both"/>
              <w:rPr>
                <w:rFonts w:ascii="Times New Roman" w:hAnsi="Times New Roman"/>
                <w:b/>
                <w:w w:val="105"/>
                <w:sz w:val="24"/>
                <w:szCs w:val="24"/>
                <w:lang w:bidi="he-IL"/>
              </w:rPr>
            </w:pPr>
          </w:p>
        </w:tc>
      </w:tr>
      <w:tr w:rsidR="00560B3D" w14:paraId="78611796" w14:textId="77777777" w:rsidTr="00560B3D">
        <w:trPr>
          <w:trHeight w:val="259"/>
        </w:trPr>
        <w:tc>
          <w:tcPr>
            <w:tcW w:w="3139" w:type="dxa"/>
            <w:tcBorders>
              <w:top w:val="single" w:sz="4" w:space="0" w:color="auto"/>
              <w:left w:val="single" w:sz="4" w:space="0" w:color="auto"/>
              <w:bottom w:val="single" w:sz="4" w:space="0" w:color="auto"/>
              <w:right w:val="single" w:sz="4" w:space="0" w:color="auto"/>
            </w:tcBorders>
            <w:hideMark/>
          </w:tcPr>
          <w:p w14:paraId="3449B1C9" w14:textId="77777777" w:rsidR="00560B3D" w:rsidRDefault="00560B3D">
            <w:pPr>
              <w:spacing w:after="0" w:line="240" w:lineRule="auto"/>
              <w:jc w:val="both"/>
              <w:rPr>
                <w:rFonts w:ascii="Times New Roman" w:hAnsi="Times New Roman"/>
                <w:w w:val="105"/>
                <w:sz w:val="24"/>
                <w:szCs w:val="24"/>
                <w:lang w:bidi="he-IL"/>
              </w:rPr>
            </w:pPr>
            <w:r>
              <w:rPr>
                <w:rFonts w:ascii="Times New Roman" w:hAnsi="Times New Roman"/>
                <w:w w:val="105"/>
                <w:sz w:val="24"/>
                <w:szCs w:val="24"/>
                <w:lang w:bidi="he-IL"/>
              </w:rPr>
              <w:t>Низкий (число и %)</w:t>
            </w:r>
          </w:p>
        </w:tc>
        <w:tc>
          <w:tcPr>
            <w:tcW w:w="681" w:type="dxa"/>
            <w:tcBorders>
              <w:top w:val="single" w:sz="4" w:space="0" w:color="auto"/>
              <w:left w:val="single" w:sz="4" w:space="0" w:color="auto"/>
              <w:bottom w:val="single" w:sz="4" w:space="0" w:color="auto"/>
              <w:right w:val="single" w:sz="4" w:space="0" w:color="auto"/>
            </w:tcBorders>
          </w:tcPr>
          <w:p w14:paraId="0A36445D" w14:textId="77777777" w:rsidR="00560B3D" w:rsidRDefault="00560B3D">
            <w:pPr>
              <w:spacing w:after="0" w:line="240" w:lineRule="auto"/>
              <w:jc w:val="both"/>
              <w:rPr>
                <w:rFonts w:ascii="Times New Roman" w:hAnsi="Times New Roman"/>
                <w:b/>
                <w:w w:val="105"/>
                <w:sz w:val="24"/>
                <w:szCs w:val="24"/>
                <w:lang w:bidi="he-IL"/>
              </w:rPr>
            </w:pPr>
          </w:p>
        </w:tc>
        <w:tc>
          <w:tcPr>
            <w:tcW w:w="681" w:type="dxa"/>
            <w:tcBorders>
              <w:top w:val="single" w:sz="4" w:space="0" w:color="auto"/>
              <w:left w:val="single" w:sz="4" w:space="0" w:color="auto"/>
              <w:bottom w:val="single" w:sz="4" w:space="0" w:color="auto"/>
              <w:right w:val="single" w:sz="4" w:space="0" w:color="auto"/>
            </w:tcBorders>
          </w:tcPr>
          <w:p w14:paraId="5EE95D2E" w14:textId="77777777" w:rsidR="00560B3D" w:rsidRDefault="00560B3D">
            <w:pPr>
              <w:spacing w:after="0" w:line="240" w:lineRule="auto"/>
              <w:jc w:val="both"/>
              <w:rPr>
                <w:rFonts w:ascii="Times New Roman" w:hAnsi="Times New Roman"/>
                <w:b/>
                <w:w w:val="105"/>
                <w:sz w:val="24"/>
                <w:szCs w:val="24"/>
                <w:lang w:bidi="he-IL"/>
              </w:rPr>
            </w:pPr>
          </w:p>
        </w:tc>
        <w:tc>
          <w:tcPr>
            <w:tcW w:w="681" w:type="dxa"/>
            <w:tcBorders>
              <w:top w:val="single" w:sz="4" w:space="0" w:color="auto"/>
              <w:left w:val="single" w:sz="4" w:space="0" w:color="auto"/>
              <w:bottom w:val="single" w:sz="4" w:space="0" w:color="auto"/>
              <w:right w:val="single" w:sz="4" w:space="0" w:color="auto"/>
            </w:tcBorders>
          </w:tcPr>
          <w:p w14:paraId="39A88CCC" w14:textId="77777777" w:rsidR="00560B3D" w:rsidRDefault="00560B3D">
            <w:pPr>
              <w:spacing w:after="0" w:line="240" w:lineRule="auto"/>
              <w:jc w:val="both"/>
              <w:rPr>
                <w:rFonts w:ascii="Times New Roman" w:hAnsi="Times New Roman"/>
                <w:b/>
                <w:w w:val="105"/>
                <w:sz w:val="24"/>
                <w:szCs w:val="24"/>
                <w:lang w:bidi="he-IL"/>
              </w:rPr>
            </w:pPr>
          </w:p>
        </w:tc>
        <w:tc>
          <w:tcPr>
            <w:tcW w:w="681" w:type="dxa"/>
            <w:tcBorders>
              <w:top w:val="single" w:sz="4" w:space="0" w:color="auto"/>
              <w:left w:val="single" w:sz="4" w:space="0" w:color="auto"/>
              <w:bottom w:val="single" w:sz="4" w:space="0" w:color="auto"/>
              <w:right w:val="single" w:sz="4" w:space="0" w:color="auto"/>
            </w:tcBorders>
          </w:tcPr>
          <w:p w14:paraId="122E34D8" w14:textId="77777777" w:rsidR="00560B3D" w:rsidRDefault="00560B3D">
            <w:pPr>
              <w:spacing w:after="0" w:line="240" w:lineRule="auto"/>
              <w:jc w:val="both"/>
              <w:rPr>
                <w:rFonts w:ascii="Times New Roman" w:hAnsi="Times New Roman"/>
                <w:b/>
                <w:w w:val="105"/>
                <w:sz w:val="24"/>
                <w:szCs w:val="24"/>
                <w:lang w:bidi="he-IL"/>
              </w:rPr>
            </w:pPr>
          </w:p>
        </w:tc>
        <w:tc>
          <w:tcPr>
            <w:tcW w:w="681" w:type="dxa"/>
            <w:tcBorders>
              <w:top w:val="single" w:sz="4" w:space="0" w:color="auto"/>
              <w:left w:val="single" w:sz="4" w:space="0" w:color="auto"/>
              <w:bottom w:val="single" w:sz="4" w:space="0" w:color="auto"/>
              <w:right w:val="single" w:sz="4" w:space="0" w:color="auto"/>
            </w:tcBorders>
          </w:tcPr>
          <w:p w14:paraId="11AE07EE" w14:textId="77777777" w:rsidR="00560B3D" w:rsidRDefault="00560B3D">
            <w:pPr>
              <w:spacing w:after="0" w:line="240" w:lineRule="auto"/>
              <w:jc w:val="both"/>
              <w:rPr>
                <w:rFonts w:ascii="Times New Roman" w:hAnsi="Times New Roman"/>
                <w:b/>
                <w:w w:val="105"/>
                <w:sz w:val="24"/>
                <w:szCs w:val="24"/>
                <w:lang w:bidi="he-IL"/>
              </w:rPr>
            </w:pPr>
          </w:p>
        </w:tc>
        <w:tc>
          <w:tcPr>
            <w:tcW w:w="681" w:type="dxa"/>
            <w:tcBorders>
              <w:top w:val="single" w:sz="4" w:space="0" w:color="auto"/>
              <w:left w:val="single" w:sz="4" w:space="0" w:color="auto"/>
              <w:bottom w:val="single" w:sz="4" w:space="0" w:color="auto"/>
              <w:right w:val="single" w:sz="4" w:space="0" w:color="auto"/>
            </w:tcBorders>
          </w:tcPr>
          <w:p w14:paraId="5C72F78C" w14:textId="77777777" w:rsidR="00560B3D" w:rsidRDefault="00560B3D">
            <w:pPr>
              <w:spacing w:after="0" w:line="240" w:lineRule="auto"/>
              <w:jc w:val="both"/>
              <w:rPr>
                <w:rFonts w:ascii="Times New Roman" w:hAnsi="Times New Roman"/>
                <w:b/>
                <w:w w:val="105"/>
                <w:sz w:val="24"/>
                <w:szCs w:val="24"/>
                <w:lang w:bidi="he-IL"/>
              </w:rPr>
            </w:pPr>
          </w:p>
        </w:tc>
        <w:tc>
          <w:tcPr>
            <w:tcW w:w="681" w:type="dxa"/>
            <w:tcBorders>
              <w:top w:val="single" w:sz="4" w:space="0" w:color="auto"/>
              <w:left w:val="single" w:sz="4" w:space="0" w:color="auto"/>
              <w:bottom w:val="single" w:sz="4" w:space="0" w:color="auto"/>
              <w:right w:val="single" w:sz="4" w:space="0" w:color="auto"/>
            </w:tcBorders>
          </w:tcPr>
          <w:p w14:paraId="418F97A4" w14:textId="77777777" w:rsidR="00560B3D" w:rsidRDefault="00560B3D">
            <w:pPr>
              <w:spacing w:after="0" w:line="240" w:lineRule="auto"/>
              <w:jc w:val="both"/>
              <w:rPr>
                <w:rFonts w:ascii="Times New Roman" w:hAnsi="Times New Roman"/>
                <w:b/>
                <w:w w:val="105"/>
                <w:sz w:val="24"/>
                <w:szCs w:val="24"/>
                <w:lang w:bidi="he-IL"/>
              </w:rPr>
            </w:pPr>
          </w:p>
        </w:tc>
        <w:tc>
          <w:tcPr>
            <w:tcW w:w="681" w:type="dxa"/>
            <w:tcBorders>
              <w:top w:val="single" w:sz="4" w:space="0" w:color="auto"/>
              <w:left w:val="single" w:sz="4" w:space="0" w:color="auto"/>
              <w:bottom w:val="single" w:sz="4" w:space="0" w:color="auto"/>
              <w:right w:val="single" w:sz="4" w:space="0" w:color="auto"/>
            </w:tcBorders>
          </w:tcPr>
          <w:p w14:paraId="3CB949FE" w14:textId="77777777" w:rsidR="00560B3D" w:rsidRDefault="00560B3D">
            <w:pPr>
              <w:spacing w:after="0" w:line="240" w:lineRule="auto"/>
              <w:jc w:val="both"/>
              <w:rPr>
                <w:rFonts w:ascii="Times New Roman" w:hAnsi="Times New Roman"/>
                <w:b/>
                <w:w w:val="105"/>
                <w:sz w:val="24"/>
                <w:szCs w:val="24"/>
                <w:lang w:bidi="he-IL"/>
              </w:rPr>
            </w:pPr>
          </w:p>
        </w:tc>
        <w:tc>
          <w:tcPr>
            <w:tcW w:w="571" w:type="dxa"/>
            <w:tcBorders>
              <w:top w:val="single" w:sz="4" w:space="0" w:color="auto"/>
              <w:left w:val="single" w:sz="4" w:space="0" w:color="auto"/>
              <w:bottom w:val="single" w:sz="4" w:space="0" w:color="auto"/>
              <w:right w:val="single" w:sz="4" w:space="0" w:color="auto"/>
            </w:tcBorders>
          </w:tcPr>
          <w:p w14:paraId="2B585FD4" w14:textId="77777777" w:rsidR="00560B3D" w:rsidRDefault="00560B3D">
            <w:pPr>
              <w:spacing w:after="0" w:line="240" w:lineRule="auto"/>
              <w:jc w:val="both"/>
              <w:rPr>
                <w:rFonts w:ascii="Times New Roman" w:hAnsi="Times New Roman"/>
                <w:b/>
                <w:w w:val="105"/>
                <w:sz w:val="24"/>
                <w:szCs w:val="24"/>
                <w:lang w:bidi="he-IL"/>
              </w:rPr>
            </w:pPr>
          </w:p>
        </w:tc>
      </w:tr>
    </w:tbl>
    <w:p w14:paraId="5850BA9E" w14:textId="77777777" w:rsidR="00F935D8" w:rsidRDefault="00F935D8" w:rsidP="00B14B29">
      <w:pPr>
        <w:spacing w:after="0" w:line="240" w:lineRule="auto"/>
        <w:jc w:val="both"/>
        <w:rPr>
          <w:rFonts w:ascii="Times New Roman" w:hAnsi="Times New Roman"/>
          <w:b/>
          <w:sz w:val="24"/>
          <w:szCs w:val="24"/>
        </w:rPr>
      </w:pPr>
    </w:p>
    <w:p w14:paraId="2EF6937B" w14:textId="2C143064" w:rsidR="00B14B29" w:rsidRPr="00B14B29" w:rsidRDefault="00F935D8" w:rsidP="00B14B29">
      <w:pPr>
        <w:spacing w:after="0" w:line="240" w:lineRule="auto"/>
        <w:jc w:val="both"/>
        <w:rPr>
          <w:rFonts w:ascii="Times New Roman" w:eastAsia="Times New Roman" w:hAnsi="Times New Roman" w:cs="Calibri"/>
          <w:sz w:val="24"/>
          <w:szCs w:val="24"/>
        </w:rPr>
      </w:pPr>
      <w:r>
        <w:rPr>
          <w:rFonts w:ascii="Times New Roman" w:hAnsi="Times New Roman"/>
          <w:b/>
          <w:sz w:val="24"/>
          <w:szCs w:val="24"/>
        </w:rPr>
        <w:t xml:space="preserve">           Речевое   развитие</w:t>
      </w:r>
    </w:p>
    <w:p w14:paraId="594433CB" w14:textId="77777777" w:rsidR="00F935D8" w:rsidRDefault="00F935D8" w:rsidP="00F935D8">
      <w:pPr>
        <w:spacing w:after="0" w:line="240" w:lineRule="auto"/>
        <w:ind w:firstLine="709"/>
        <w:jc w:val="both"/>
        <w:rPr>
          <w:rFonts w:ascii="Times New Roman" w:hAnsi="Times New Roman"/>
          <w:b/>
          <w:i/>
          <w:sz w:val="24"/>
          <w:szCs w:val="24"/>
        </w:rPr>
      </w:pPr>
      <w:r>
        <w:rPr>
          <w:rFonts w:ascii="Times New Roman" w:hAnsi="Times New Roman"/>
          <w:b/>
          <w:i/>
          <w:sz w:val="24"/>
          <w:szCs w:val="24"/>
        </w:rPr>
        <w:t>От 4 лет до 5 лет</w:t>
      </w:r>
    </w:p>
    <w:p w14:paraId="2883DA86" w14:textId="77777777" w:rsidR="00F935D8" w:rsidRDefault="00F935D8" w:rsidP="00F935D8">
      <w:pPr>
        <w:spacing w:after="0" w:line="240" w:lineRule="auto"/>
        <w:ind w:firstLine="709"/>
        <w:jc w:val="both"/>
        <w:rPr>
          <w:rFonts w:ascii="Times New Roman" w:hAnsi="Times New Roman"/>
          <w:sz w:val="24"/>
          <w:szCs w:val="24"/>
        </w:rPr>
      </w:pPr>
      <w:r>
        <w:rPr>
          <w:rFonts w:ascii="Times New Roman" w:hAnsi="Times New Roman"/>
          <w:b/>
          <w:i/>
          <w:sz w:val="24"/>
          <w:szCs w:val="24"/>
        </w:rPr>
        <w:t>В результате, к концу 5 года жизни</w:t>
      </w:r>
      <w:r>
        <w:rPr>
          <w:rFonts w:ascii="Times New Roman" w:hAnsi="Times New Roman"/>
          <w:sz w:val="24"/>
          <w:szCs w:val="24"/>
        </w:rPr>
        <w:t xml:space="preserve"> ребенок </w:t>
      </w:r>
    </w:p>
    <w:p w14:paraId="6563101C" w14:textId="77777777" w:rsidR="00F935D8" w:rsidRDefault="00F935D8" w:rsidP="00F935D8">
      <w:pPr>
        <w:spacing w:after="0" w:line="240" w:lineRule="auto"/>
        <w:ind w:firstLine="709"/>
        <w:jc w:val="both"/>
        <w:rPr>
          <w:rFonts w:ascii="Times New Roman" w:hAnsi="Times New Roman"/>
          <w:sz w:val="24"/>
          <w:szCs w:val="24"/>
        </w:rPr>
      </w:pPr>
      <w:r>
        <w:rPr>
          <w:rFonts w:ascii="Times New Roman" w:hAnsi="Times New Roman"/>
          <w:sz w:val="24"/>
          <w:szCs w:val="24"/>
        </w:rPr>
        <w:t xml:space="preserve">1.активен в общении; решает бытовые и игровые задачи посредством общения со взрослыми и сверстниками; </w:t>
      </w:r>
    </w:p>
    <w:p w14:paraId="246DDC50" w14:textId="77777777" w:rsidR="00F935D8" w:rsidRDefault="00F935D8" w:rsidP="00F935D8">
      <w:pPr>
        <w:spacing w:after="0" w:line="240" w:lineRule="auto"/>
        <w:ind w:firstLine="709"/>
        <w:jc w:val="both"/>
        <w:rPr>
          <w:rFonts w:ascii="Times New Roman" w:hAnsi="Times New Roman"/>
          <w:sz w:val="24"/>
          <w:szCs w:val="24"/>
        </w:rPr>
      </w:pPr>
      <w:r>
        <w:rPr>
          <w:rFonts w:ascii="Times New Roman" w:hAnsi="Times New Roman"/>
          <w:sz w:val="24"/>
          <w:szCs w:val="24"/>
        </w:rPr>
        <w:t>2.без напоминания взрослого здоровается и прощается, говорит «спасибо» и «пожалуйста»;</w:t>
      </w:r>
    </w:p>
    <w:p w14:paraId="25A9B03F" w14:textId="77777777" w:rsidR="00F935D8" w:rsidRDefault="00F935D8" w:rsidP="00F935D8">
      <w:pPr>
        <w:spacing w:after="0" w:line="240" w:lineRule="auto"/>
        <w:ind w:firstLine="709"/>
        <w:jc w:val="both"/>
        <w:rPr>
          <w:rFonts w:ascii="Times New Roman" w:hAnsi="Times New Roman"/>
          <w:sz w:val="24"/>
          <w:szCs w:val="24"/>
        </w:rPr>
      </w:pPr>
      <w:r>
        <w:rPr>
          <w:rFonts w:ascii="Times New Roman" w:hAnsi="Times New Roman"/>
          <w:sz w:val="24"/>
          <w:szCs w:val="24"/>
        </w:rPr>
        <w:t>3. инициативен в разговоре, отвечает на вопросы, задает встречные, использует разные типы реплик и простые формы объяснительной речи;</w:t>
      </w:r>
    </w:p>
    <w:p w14:paraId="79DB29CA" w14:textId="77777777" w:rsidR="00F935D8" w:rsidRDefault="00F935D8" w:rsidP="00F935D8">
      <w:pPr>
        <w:spacing w:after="0" w:line="240" w:lineRule="auto"/>
        <w:ind w:firstLine="709"/>
        <w:jc w:val="both"/>
        <w:rPr>
          <w:rFonts w:ascii="Times New Roman" w:hAnsi="Times New Roman"/>
          <w:sz w:val="24"/>
          <w:szCs w:val="24"/>
        </w:rPr>
      </w:pPr>
      <w:r>
        <w:rPr>
          <w:rFonts w:ascii="Times New Roman" w:hAnsi="Times New Roman"/>
          <w:sz w:val="24"/>
          <w:szCs w:val="24"/>
        </w:rPr>
        <w:t xml:space="preserve">4. большинство звуков произносит правильно, пользуется средствами эмоциональной и речевой выразительности; </w:t>
      </w:r>
    </w:p>
    <w:p w14:paraId="67DF2078" w14:textId="77777777" w:rsidR="00F935D8" w:rsidRDefault="00F935D8" w:rsidP="00F935D8">
      <w:pPr>
        <w:spacing w:after="0" w:line="240" w:lineRule="auto"/>
        <w:ind w:firstLine="709"/>
        <w:jc w:val="both"/>
        <w:rPr>
          <w:rFonts w:ascii="Times New Roman" w:hAnsi="Times New Roman"/>
          <w:sz w:val="24"/>
          <w:szCs w:val="24"/>
        </w:rPr>
      </w:pPr>
      <w:r>
        <w:rPr>
          <w:rFonts w:ascii="Times New Roman" w:hAnsi="Times New Roman"/>
          <w:sz w:val="24"/>
          <w:szCs w:val="24"/>
        </w:rPr>
        <w:t xml:space="preserve">5.самостоятельно пересказывает знакомые сказки, с небольшой помощью взрослого составляет описательные рассказы и загадки; </w:t>
      </w:r>
    </w:p>
    <w:p w14:paraId="75ED7F9F" w14:textId="77777777" w:rsidR="00F935D8" w:rsidRDefault="00F935D8" w:rsidP="00F935D8">
      <w:pPr>
        <w:spacing w:after="0" w:line="240" w:lineRule="auto"/>
        <w:ind w:firstLine="709"/>
        <w:jc w:val="both"/>
        <w:rPr>
          <w:rFonts w:ascii="Times New Roman" w:hAnsi="Times New Roman"/>
          <w:sz w:val="24"/>
          <w:szCs w:val="24"/>
        </w:rPr>
      </w:pPr>
      <w:r>
        <w:rPr>
          <w:rFonts w:ascii="Times New Roman" w:hAnsi="Times New Roman"/>
          <w:sz w:val="24"/>
          <w:szCs w:val="24"/>
        </w:rPr>
        <w:t>6.проявляет словотворчество, интерес к языку; слышит слова с заданным первым звуком; с интересом слушает литературные тексты, воспроизводит текст</w:t>
      </w:r>
    </w:p>
    <w:tbl>
      <w:tblPr>
        <w:tblW w:w="93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4"/>
        <w:gridCol w:w="912"/>
        <w:gridCol w:w="912"/>
        <w:gridCol w:w="912"/>
        <w:gridCol w:w="912"/>
        <w:gridCol w:w="912"/>
        <w:gridCol w:w="912"/>
        <w:gridCol w:w="711"/>
        <w:gridCol w:w="15"/>
      </w:tblGrid>
      <w:tr w:rsidR="00F935D8" w14:paraId="1B31F54F" w14:textId="77777777" w:rsidTr="00560B3D">
        <w:trPr>
          <w:trHeight w:val="276"/>
        </w:trPr>
        <w:tc>
          <w:tcPr>
            <w:tcW w:w="9352" w:type="dxa"/>
            <w:gridSpan w:val="9"/>
            <w:tcBorders>
              <w:top w:val="single" w:sz="4" w:space="0" w:color="auto"/>
              <w:left w:val="single" w:sz="4" w:space="0" w:color="auto"/>
              <w:bottom w:val="single" w:sz="4" w:space="0" w:color="auto"/>
              <w:right w:val="single" w:sz="4" w:space="0" w:color="auto"/>
            </w:tcBorders>
            <w:hideMark/>
          </w:tcPr>
          <w:p w14:paraId="3345E369" w14:textId="77777777" w:rsidR="00F935D8" w:rsidRDefault="00F935D8">
            <w:pPr>
              <w:spacing w:after="0" w:line="240" w:lineRule="auto"/>
              <w:jc w:val="both"/>
              <w:rPr>
                <w:rFonts w:ascii="Times New Roman" w:hAnsi="Times New Roman"/>
                <w:w w:val="105"/>
                <w:sz w:val="24"/>
                <w:szCs w:val="24"/>
                <w:lang w:bidi="he-IL"/>
              </w:rPr>
            </w:pPr>
            <w:r>
              <w:rPr>
                <w:rFonts w:ascii="Times New Roman" w:hAnsi="Times New Roman"/>
                <w:w w:val="105"/>
                <w:sz w:val="24"/>
                <w:szCs w:val="24"/>
                <w:lang w:bidi="he-IL"/>
              </w:rPr>
              <w:t>Группа</w:t>
            </w:r>
          </w:p>
        </w:tc>
      </w:tr>
      <w:tr w:rsidR="00F935D8" w14:paraId="20D01549" w14:textId="77777777" w:rsidTr="00560B3D">
        <w:trPr>
          <w:trHeight w:val="260"/>
        </w:trPr>
        <w:tc>
          <w:tcPr>
            <w:tcW w:w="9352" w:type="dxa"/>
            <w:gridSpan w:val="9"/>
            <w:tcBorders>
              <w:top w:val="single" w:sz="4" w:space="0" w:color="auto"/>
              <w:left w:val="single" w:sz="4" w:space="0" w:color="auto"/>
              <w:bottom w:val="single" w:sz="4" w:space="0" w:color="auto"/>
              <w:right w:val="single" w:sz="4" w:space="0" w:color="auto"/>
            </w:tcBorders>
            <w:hideMark/>
          </w:tcPr>
          <w:p w14:paraId="669C9A15" w14:textId="77777777" w:rsidR="00F935D8" w:rsidRDefault="00F935D8">
            <w:pPr>
              <w:spacing w:after="0" w:line="240" w:lineRule="auto"/>
              <w:jc w:val="both"/>
              <w:rPr>
                <w:rFonts w:ascii="Times New Roman" w:hAnsi="Times New Roman"/>
                <w:w w:val="105"/>
                <w:sz w:val="24"/>
                <w:szCs w:val="24"/>
                <w:lang w:bidi="he-IL"/>
              </w:rPr>
            </w:pPr>
            <w:r>
              <w:rPr>
                <w:rFonts w:ascii="Times New Roman" w:hAnsi="Times New Roman"/>
                <w:w w:val="105"/>
                <w:sz w:val="24"/>
                <w:szCs w:val="24"/>
                <w:lang w:bidi="he-IL"/>
              </w:rPr>
              <w:t>Педагоги групп:</w:t>
            </w:r>
          </w:p>
        </w:tc>
      </w:tr>
      <w:tr w:rsidR="00F935D8" w14:paraId="066073D5" w14:textId="77777777" w:rsidTr="00560B3D">
        <w:trPr>
          <w:trHeight w:val="276"/>
        </w:trPr>
        <w:tc>
          <w:tcPr>
            <w:tcW w:w="9352" w:type="dxa"/>
            <w:gridSpan w:val="9"/>
            <w:tcBorders>
              <w:top w:val="single" w:sz="4" w:space="0" w:color="auto"/>
              <w:left w:val="single" w:sz="4" w:space="0" w:color="auto"/>
              <w:bottom w:val="single" w:sz="4" w:space="0" w:color="auto"/>
              <w:right w:val="single" w:sz="4" w:space="0" w:color="auto"/>
            </w:tcBorders>
            <w:hideMark/>
          </w:tcPr>
          <w:p w14:paraId="69CD5C72" w14:textId="77777777" w:rsidR="00F935D8" w:rsidRDefault="00F935D8">
            <w:pPr>
              <w:spacing w:after="0" w:line="240" w:lineRule="auto"/>
              <w:jc w:val="both"/>
              <w:rPr>
                <w:rFonts w:ascii="Times New Roman" w:hAnsi="Times New Roman"/>
                <w:w w:val="105"/>
                <w:sz w:val="24"/>
                <w:szCs w:val="24"/>
                <w:lang w:bidi="he-IL"/>
              </w:rPr>
            </w:pPr>
            <w:r>
              <w:rPr>
                <w:rFonts w:ascii="Times New Roman" w:hAnsi="Times New Roman"/>
                <w:w w:val="105"/>
                <w:sz w:val="24"/>
                <w:szCs w:val="24"/>
                <w:lang w:bidi="he-IL"/>
              </w:rPr>
              <w:t xml:space="preserve">Дата проведения мониторинга </w:t>
            </w:r>
          </w:p>
        </w:tc>
      </w:tr>
      <w:tr w:rsidR="00F935D8" w14:paraId="1F91DC0C" w14:textId="77777777" w:rsidTr="00560B3D">
        <w:trPr>
          <w:trHeight w:val="276"/>
        </w:trPr>
        <w:tc>
          <w:tcPr>
            <w:tcW w:w="9352" w:type="dxa"/>
            <w:gridSpan w:val="9"/>
            <w:tcBorders>
              <w:top w:val="single" w:sz="4" w:space="0" w:color="auto"/>
              <w:left w:val="single" w:sz="4" w:space="0" w:color="auto"/>
              <w:bottom w:val="single" w:sz="4" w:space="0" w:color="auto"/>
              <w:right w:val="single" w:sz="4" w:space="0" w:color="auto"/>
            </w:tcBorders>
            <w:hideMark/>
          </w:tcPr>
          <w:p w14:paraId="3D4873DE" w14:textId="77777777" w:rsidR="00F935D8" w:rsidRDefault="00F935D8">
            <w:pPr>
              <w:spacing w:after="0" w:line="240" w:lineRule="auto"/>
              <w:jc w:val="center"/>
              <w:rPr>
                <w:rFonts w:ascii="Times New Roman" w:hAnsi="Times New Roman"/>
                <w:b/>
                <w:sz w:val="24"/>
                <w:szCs w:val="24"/>
              </w:rPr>
            </w:pPr>
            <w:r>
              <w:rPr>
                <w:rFonts w:ascii="Times New Roman" w:hAnsi="Times New Roman"/>
                <w:b/>
                <w:w w:val="105"/>
                <w:sz w:val="24"/>
                <w:szCs w:val="24"/>
                <w:lang w:bidi="he-IL"/>
              </w:rPr>
              <w:t xml:space="preserve">Уровень </w:t>
            </w:r>
            <w:r>
              <w:rPr>
                <w:rFonts w:ascii="Times New Roman" w:hAnsi="Times New Roman"/>
                <w:b/>
                <w:sz w:val="24"/>
                <w:szCs w:val="24"/>
              </w:rPr>
              <w:t>речевого   развитие</w:t>
            </w:r>
          </w:p>
        </w:tc>
      </w:tr>
      <w:tr w:rsidR="00F935D8" w14:paraId="618DF6CF" w14:textId="77777777" w:rsidTr="00560B3D">
        <w:trPr>
          <w:gridAfter w:val="1"/>
          <w:wAfter w:w="15" w:type="dxa"/>
          <w:trHeight w:val="260"/>
        </w:trPr>
        <w:tc>
          <w:tcPr>
            <w:tcW w:w="3154" w:type="dxa"/>
            <w:tcBorders>
              <w:top w:val="single" w:sz="4" w:space="0" w:color="auto"/>
              <w:left w:val="single" w:sz="4" w:space="0" w:color="auto"/>
              <w:bottom w:val="single" w:sz="4" w:space="0" w:color="auto"/>
              <w:right w:val="single" w:sz="4" w:space="0" w:color="auto"/>
            </w:tcBorders>
            <w:hideMark/>
          </w:tcPr>
          <w:p w14:paraId="39B38E61" w14:textId="77777777" w:rsidR="00F935D8" w:rsidRDefault="00F935D8">
            <w:pPr>
              <w:spacing w:after="0" w:line="240" w:lineRule="auto"/>
              <w:jc w:val="both"/>
              <w:rPr>
                <w:rFonts w:ascii="Times New Roman" w:hAnsi="Times New Roman"/>
                <w:b/>
                <w:w w:val="105"/>
                <w:sz w:val="24"/>
                <w:szCs w:val="24"/>
                <w:lang w:bidi="he-IL"/>
              </w:rPr>
            </w:pPr>
            <w:r>
              <w:rPr>
                <w:rFonts w:ascii="Times New Roman" w:hAnsi="Times New Roman"/>
                <w:b/>
                <w:w w:val="105"/>
                <w:sz w:val="24"/>
                <w:szCs w:val="24"/>
                <w:lang w:bidi="he-IL"/>
              </w:rPr>
              <w:t>Ф.И.ребенка</w:t>
            </w:r>
          </w:p>
        </w:tc>
        <w:tc>
          <w:tcPr>
            <w:tcW w:w="912" w:type="dxa"/>
            <w:tcBorders>
              <w:top w:val="single" w:sz="4" w:space="0" w:color="auto"/>
              <w:left w:val="single" w:sz="4" w:space="0" w:color="auto"/>
              <w:bottom w:val="single" w:sz="4" w:space="0" w:color="auto"/>
              <w:right w:val="single" w:sz="4" w:space="0" w:color="auto"/>
            </w:tcBorders>
            <w:hideMark/>
          </w:tcPr>
          <w:p w14:paraId="3869E6CC" w14:textId="77777777" w:rsidR="00F935D8" w:rsidRDefault="00F935D8">
            <w:pPr>
              <w:pStyle w:val="a3"/>
              <w:ind w:left="0"/>
              <w:jc w:val="both"/>
              <w:rPr>
                <w:b/>
                <w:w w:val="105"/>
                <w:sz w:val="18"/>
                <w:szCs w:val="18"/>
                <w:lang w:bidi="he-IL"/>
              </w:rPr>
            </w:pPr>
            <w:r>
              <w:rPr>
                <w:b/>
                <w:w w:val="105"/>
                <w:sz w:val="18"/>
                <w:szCs w:val="18"/>
                <w:lang w:bidi="he-IL"/>
              </w:rPr>
              <w:t>1</w:t>
            </w:r>
          </w:p>
        </w:tc>
        <w:tc>
          <w:tcPr>
            <w:tcW w:w="912" w:type="dxa"/>
            <w:tcBorders>
              <w:top w:val="single" w:sz="4" w:space="0" w:color="auto"/>
              <w:left w:val="single" w:sz="4" w:space="0" w:color="auto"/>
              <w:bottom w:val="single" w:sz="4" w:space="0" w:color="auto"/>
              <w:right w:val="single" w:sz="4" w:space="0" w:color="auto"/>
            </w:tcBorders>
            <w:hideMark/>
          </w:tcPr>
          <w:p w14:paraId="51C7E57E" w14:textId="77777777" w:rsidR="00F935D8" w:rsidRDefault="00F935D8">
            <w:pPr>
              <w:pStyle w:val="a3"/>
              <w:ind w:left="0"/>
              <w:jc w:val="both"/>
              <w:rPr>
                <w:b/>
                <w:w w:val="105"/>
                <w:sz w:val="18"/>
                <w:szCs w:val="18"/>
                <w:lang w:bidi="he-IL"/>
              </w:rPr>
            </w:pPr>
            <w:r>
              <w:rPr>
                <w:b/>
                <w:w w:val="105"/>
                <w:sz w:val="18"/>
                <w:szCs w:val="18"/>
                <w:lang w:bidi="he-IL"/>
              </w:rPr>
              <w:t>2</w:t>
            </w:r>
          </w:p>
        </w:tc>
        <w:tc>
          <w:tcPr>
            <w:tcW w:w="912" w:type="dxa"/>
            <w:tcBorders>
              <w:top w:val="single" w:sz="4" w:space="0" w:color="auto"/>
              <w:left w:val="single" w:sz="4" w:space="0" w:color="auto"/>
              <w:bottom w:val="single" w:sz="4" w:space="0" w:color="auto"/>
              <w:right w:val="single" w:sz="4" w:space="0" w:color="auto"/>
            </w:tcBorders>
            <w:hideMark/>
          </w:tcPr>
          <w:p w14:paraId="7CBBF440" w14:textId="77777777" w:rsidR="00F935D8" w:rsidRDefault="00F935D8">
            <w:pPr>
              <w:pStyle w:val="a3"/>
              <w:ind w:left="0"/>
              <w:jc w:val="both"/>
              <w:rPr>
                <w:b/>
                <w:w w:val="105"/>
                <w:sz w:val="18"/>
                <w:szCs w:val="18"/>
                <w:lang w:bidi="he-IL"/>
              </w:rPr>
            </w:pPr>
            <w:r>
              <w:rPr>
                <w:b/>
                <w:w w:val="105"/>
                <w:sz w:val="18"/>
                <w:szCs w:val="18"/>
                <w:lang w:bidi="he-IL"/>
              </w:rPr>
              <w:t>3</w:t>
            </w:r>
          </w:p>
        </w:tc>
        <w:tc>
          <w:tcPr>
            <w:tcW w:w="912" w:type="dxa"/>
            <w:tcBorders>
              <w:top w:val="single" w:sz="4" w:space="0" w:color="auto"/>
              <w:left w:val="single" w:sz="4" w:space="0" w:color="auto"/>
              <w:bottom w:val="single" w:sz="4" w:space="0" w:color="auto"/>
              <w:right w:val="single" w:sz="4" w:space="0" w:color="auto"/>
            </w:tcBorders>
            <w:hideMark/>
          </w:tcPr>
          <w:p w14:paraId="51964784" w14:textId="77777777" w:rsidR="00F935D8" w:rsidRDefault="00F935D8">
            <w:pPr>
              <w:pStyle w:val="a3"/>
              <w:ind w:left="0"/>
              <w:jc w:val="both"/>
              <w:rPr>
                <w:b/>
                <w:w w:val="105"/>
                <w:sz w:val="18"/>
                <w:szCs w:val="18"/>
                <w:lang w:bidi="he-IL"/>
              </w:rPr>
            </w:pPr>
            <w:r>
              <w:rPr>
                <w:b/>
                <w:w w:val="105"/>
                <w:sz w:val="18"/>
                <w:szCs w:val="18"/>
                <w:lang w:bidi="he-IL"/>
              </w:rPr>
              <w:t>4</w:t>
            </w:r>
          </w:p>
        </w:tc>
        <w:tc>
          <w:tcPr>
            <w:tcW w:w="912" w:type="dxa"/>
            <w:tcBorders>
              <w:top w:val="single" w:sz="4" w:space="0" w:color="auto"/>
              <w:left w:val="single" w:sz="4" w:space="0" w:color="auto"/>
              <w:bottom w:val="single" w:sz="4" w:space="0" w:color="auto"/>
              <w:right w:val="single" w:sz="4" w:space="0" w:color="auto"/>
            </w:tcBorders>
            <w:hideMark/>
          </w:tcPr>
          <w:p w14:paraId="0D426DFF" w14:textId="77777777" w:rsidR="00F935D8" w:rsidRDefault="00F935D8">
            <w:pPr>
              <w:pStyle w:val="a3"/>
              <w:ind w:left="0"/>
              <w:jc w:val="both"/>
              <w:rPr>
                <w:b/>
                <w:w w:val="105"/>
                <w:sz w:val="18"/>
                <w:szCs w:val="18"/>
                <w:lang w:bidi="he-IL"/>
              </w:rPr>
            </w:pPr>
            <w:r>
              <w:rPr>
                <w:b/>
                <w:w w:val="105"/>
                <w:sz w:val="18"/>
                <w:szCs w:val="18"/>
                <w:lang w:bidi="he-IL"/>
              </w:rPr>
              <w:t>5</w:t>
            </w:r>
          </w:p>
        </w:tc>
        <w:tc>
          <w:tcPr>
            <w:tcW w:w="912" w:type="dxa"/>
            <w:tcBorders>
              <w:top w:val="single" w:sz="4" w:space="0" w:color="auto"/>
              <w:left w:val="single" w:sz="4" w:space="0" w:color="auto"/>
              <w:bottom w:val="single" w:sz="4" w:space="0" w:color="auto"/>
              <w:right w:val="single" w:sz="4" w:space="0" w:color="auto"/>
            </w:tcBorders>
            <w:hideMark/>
          </w:tcPr>
          <w:p w14:paraId="48827759" w14:textId="77777777" w:rsidR="00F935D8" w:rsidRDefault="00F935D8">
            <w:pPr>
              <w:pStyle w:val="a3"/>
              <w:ind w:left="0"/>
              <w:jc w:val="both"/>
              <w:rPr>
                <w:b/>
                <w:w w:val="105"/>
                <w:sz w:val="18"/>
                <w:szCs w:val="18"/>
                <w:lang w:bidi="he-IL"/>
              </w:rPr>
            </w:pPr>
            <w:r>
              <w:rPr>
                <w:b/>
                <w:w w:val="105"/>
                <w:sz w:val="18"/>
                <w:szCs w:val="18"/>
                <w:lang w:bidi="he-IL"/>
              </w:rPr>
              <w:t>6</w:t>
            </w:r>
          </w:p>
        </w:tc>
        <w:tc>
          <w:tcPr>
            <w:tcW w:w="711" w:type="dxa"/>
            <w:tcBorders>
              <w:top w:val="single" w:sz="4" w:space="0" w:color="auto"/>
              <w:left w:val="single" w:sz="4" w:space="0" w:color="auto"/>
              <w:bottom w:val="single" w:sz="4" w:space="0" w:color="auto"/>
              <w:right w:val="single" w:sz="4" w:space="0" w:color="auto"/>
            </w:tcBorders>
            <w:hideMark/>
          </w:tcPr>
          <w:p w14:paraId="50297583" w14:textId="77777777" w:rsidR="00F935D8" w:rsidRDefault="00F935D8">
            <w:pPr>
              <w:spacing w:after="0" w:line="240" w:lineRule="auto"/>
              <w:jc w:val="both"/>
              <w:rPr>
                <w:rFonts w:ascii="Times New Roman" w:hAnsi="Times New Roman"/>
                <w:b/>
                <w:w w:val="105"/>
                <w:sz w:val="18"/>
                <w:szCs w:val="18"/>
                <w:lang w:bidi="he-IL"/>
              </w:rPr>
            </w:pPr>
            <w:r>
              <w:rPr>
                <w:rFonts w:ascii="Times New Roman" w:hAnsi="Times New Roman"/>
                <w:b/>
                <w:w w:val="105"/>
                <w:sz w:val="18"/>
                <w:szCs w:val="18"/>
                <w:lang w:bidi="he-IL"/>
              </w:rPr>
              <w:t>итого</w:t>
            </w:r>
          </w:p>
        </w:tc>
      </w:tr>
      <w:tr w:rsidR="00F935D8" w14:paraId="0E8F41A4" w14:textId="77777777" w:rsidTr="00560B3D">
        <w:trPr>
          <w:gridAfter w:val="1"/>
          <w:wAfter w:w="15" w:type="dxa"/>
          <w:trHeight w:val="276"/>
        </w:trPr>
        <w:tc>
          <w:tcPr>
            <w:tcW w:w="3154" w:type="dxa"/>
            <w:tcBorders>
              <w:top w:val="single" w:sz="4" w:space="0" w:color="auto"/>
              <w:left w:val="single" w:sz="4" w:space="0" w:color="auto"/>
              <w:bottom w:val="single" w:sz="4" w:space="0" w:color="auto"/>
              <w:right w:val="single" w:sz="4" w:space="0" w:color="auto"/>
            </w:tcBorders>
          </w:tcPr>
          <w:p w14:paraId="1E424356" w14:textId="77777777" w:rsidR="00F935D8" w:rsidRDefault="00F935D8">
            <w:pPr>
              <w:spacing w:after="0" w:line="240" w:lineRule="auto"/>
              <w:jc w:val="both"/>
              <w:rPr>
                <w:rFonts w:ascii="Times New Roman" w:hAnsi="Times New Roman"/>
                <w:b/>
                <w:w w:val="105"/>
                <w:sz w:val="24"/>
                <w:szCs w:val="24"/>
                <w:lang w:bidi="he-IL"/>
              </w:rPr>
            </w:pPr>
          </w:p>
        </w:tc>
        <w:tc>
          <w:tcPr>
            <w:tcW w:w="912" w:type="dxa"/>
            <w:tcBorders>
              <w:top w:val="single" w:sz="4" w:space="0" w:color="auto"/>
              <w:left w:val="single" w:sz="4" w:space="0" w:color="auto"/>
              <w:bottom w:val="single" w:sz="4" w:space="0" w:color="auto"/>
              <w:right w:val="single" w:sz="4" w:space="0" w:color="auto"/>
            </w:tcBorders>
          </w:tcPr>
          <w:p w14:paraId="6F1DEF70" w14:textId="77777777" w:rsidR="00F935D8" w:rsidRDefault="00F935D8">
            <w:pPr>
              <w:spacing w:after="0" w:line="240" w:lineRule="auto"/>
              <w:jc w:val="both"/>
              <w:rPr>
                <w:rFonts w:ascii="Times New Roman" w:hAnsi="Times New Roman"/>
                <w:b/>
                <w:w w:val="105"/>
                <w:sz w:val="24"/>
                <w:szCs w:val="24"/>
                <w:lang w:bidi="he-IL"/>
              </w:rPr>
            </w:pPr>
          </w:p>
        </w:tc>
        <w:tc>
          <w:tcPr>
            <w:tcW w:w="912" w:type="dxa"/>
            <w:tcBorders>
              <w:top w:val="single" w:sz="4" w:space="0" w:color="auto"/>
              <w:left w:val="single" w:sz="4" w:space="0" w:color="auto"/>
              <w:bottom w:val="single" w:sz="4" w:space="0" w:color="auto"/>
              <w:right w:val="single" w:sz="4" w:space="0" w:color="auto"/>
            </w:tcBorders>
          </w:tcPr>
          <w:p w14:paraId="6A779A8A" w14:textId="77777777" w:rsidR="00F935D8" w:rsidRDefault="00F935D8">
            <w:pPr>
              <w:spacing w:after="0" w:line="240" w:lineRule="auto"/>
              <w:jc w:val="both"/>
              <w:rPr>
                <w:rFonts w:ascii="Times New Roman" w:hAnsi="Times New Roman"/>
                <w:b/>
                <w:w w:val="105"/>
                <w:sz w:val="24"/>
                <w:szCs w:val="24"/>
                <w:lang w:bidi="he-IL"/>
              </w:rPr>
            </w:pPr>
          </w:p>
        </w:tc>
        <w:tc>
          <w:tcPr>
            <w:tcW w:w="912" w:type="dxa"/>
            <w:tcBorders>
              <w:top w:val="single" w:sz="4" w:space="0" w:color="auto"/>
              <w:left w:val="single" w:sz="4" w:space="0" w:color="auto"/>
              <w:bottom w:val="single" w:sz="4" w:space="0" w:color="auto"/>
              <w:right w:val="single" w:sz="4" w:space="0" w:color="auto"/>
            </w:tcBorders>
          </w:tcPr>
          <w:p w14:paraId="09708DE8" w14:textId="77777777" w:rsidR="00F935D8" w:rsidRDefault="00F935D8">
            <w:pPr>
              <w:spacing w:after="0" w:line="240" w:lineRule="auto"/>
              <w:jc w:val="both"/>
              <w:rPr>
                <w:rFonts w:ascii="Times New Roman" w:hAnsi="Times New Roman"/>
                <w:b/>
                <w:w w:val="105"/>
                <w:sz w:val="24"/>
                <w:szCs w:val="24"/>
                <w:lang w:bidi="he-IL"/>
              </w:rPr>
            </w:pPr>
          </w:p>
        </w:tc>
        <w:tc>
          <w:tcPr>
            <w:tcW w:w="912" w:type="dxa"/>
            <w:tcBorders>
              <w:top w:val="single" w:sz="4" w:space="0" w:color="auto"/>
              <w:left w:val="single" w:sz="4" w:space="0" w:color="auto"/>
              <w:bottom w:val="single" w:sz="4" w:space="0" w:color="auto"/>
              <w:right w:val="single" w:sz="4" w:space="0" w:color="auto"/>
            </w:tcBorders>
          </w:tcPr>
          <w:p w14:paraId="3E00B4BB" w14:textId="77777777" w:rsidR="00F935D8" w:rsidRDefault="00F935D8">
            <w:pPr>
              <w:spacing w:after="0" w:line="240" w:lineRule="auto"/>
              <w:jc w:val="both"/>
              <w:rPr>
                <w:rFonts w:ascii="Times New Roman" w:hAnsi="Times New Roman"/>
                <w:b/>
                <w:w w:val="105"/>
                <w:sz w:val="24"/>
                <w:szCs w:val="24"/>
                <w:lang w:bidi="he-IL"/>
              </w:rPr>
            </w:pPr>
          </w:p>
        </w:tc>
        <w:tc>
          <w:tcPr>
            <w:tcW w:w="912" w:type="dxa"/>
            <w:tcBorders>
              <w:top w:val="single" w:sz="4" w:space="0" w:color="auto"/>
              <w:left w:val="single" w:sz="4" w:space="0" w:color="auto"/>
              <w:bottom w:val="single" w:sz="4" w:space="0" w:color="auto"/>
              <w:right w:val="single" w:sz="4" w:space="0" w:color="auto"/>
            </w:tcBorders>
          </w:tcPr>
          <w:p w14:paraId="3C222D4B" w14:textId="77777777" w:rsidR="00F935D8" w:rsidRDefault="00F935D8">
            <w:pPr>
              <w:spacing w:after="0" w:line="240" w:lineRule="auto"/>
              <w:jc w:val="both"/>
              <w:rPr>
                <w:rFonts w:ascii="Times New Roman" w:hAnsi="Times New Roman"/>
                <w:b/>
                <w:w w:val="105"/>
                <w:sz w:val="24"/>
                <w:szCs w:val="24"/>
                <w:lang w:bidi="he-IL"/>
              </w:rPr>
            </w:pPr>
          </w:p>
        </w:tc>
        <w:tc>
          <w:tcPr>
            <w:tcW w:w="912" w:type="dxa"/>
            <w:tcBorders>
              <w:top w:val="single" w:sz="4" w:space="0" w:color="auto"/>
              <w:left w:val="single" w:sz="4" w:space="0" w:color="auto"/>
              <w:bottom w:val="single" w:sz="4" w:space="0" w:color="auto"/>
              <w:right w:val="single" w:sz="4" w:space="0" w:color="auto"/>
            </w:tcBorders>
          </w:tcPr>
          <w:p w14:paraId="06307B67" w14:textId="77777777" w:rsidR="00F935D8" w:rsidRDefault="00F935D8">
            <w:pPr>
              <w:spacing w:after="0" w:line="240" w:lineRule="auto"/>
              <w:jc w:val="both"/>
              <w:rPr>
                <w:rFonts w:ascii="Times New Roman" w:hAnsi="Times New Roman"/>
                <w:b/>
                <w:w w:val="105"/>
                <w:sz w:val="24"/>
                <w:szCs w:val="24"/>
                <w:lang w:bidi="he-IL"/>
              </w:rPr>
            </w:pPr>
          </w:p>
        </w:tc>
        <w:tc>
          <w:tcPr>
            <w:tcW w:w="711" w:type="dxa"/>
            <w:tcBorders>
              <w:top w:val="single" w:sz="4" w:space="0" w:color="auto"/>
              <w:left w:val="single" w:sz="4" w:space="0" w:color="auto"/>
              <w:bottom w:val="single" w:sz="4" w:space="0" w:color="auto"/>
              <w:right w:val="single" w:sz="4" w:space="0" w:color="auto"/>
            </w:tcBorders>
          </w:tcPr>
          <w:p w14:paraId="0CFADA24" w14:textId="77777777" w:rsidR="00F935D8" w:rsidRDefault="00F935D8">
            <w:pPr>
              <w:spacing w:after="0" w:line="240" w:lineRule="auto"/>
              <w:jc w:val="both"/>
              <w:rPr>
                <w:rFonts w:ascii="Times New Roman" w:hAnsi="Times New Roman"/>
                <w:b/>
                <w:w w:val="105"/>
                <w:sz w:val="24"/>
                <w:szCs w:val="24"/>
                <w:lang w:bidi="he-IL"/>
              </w:rPr>
            </w:pPr>
          </w:p>
        </w:tc>
      </w:tr>
      <w:tr w:rsidR="00F935D8" w14:paraId="73144FA3" w14:textId="77777777" w:rsidTr="00560B3D">
        <w:trPr>
          <w:gridAfter w:val="1"/>
          <w:wAfter w:w="15" w:type="dxa"/>
          <w:trHeight w:val="276"/>
        </w:trPr>
        <w:tc>
          <w:tcPr>
            <w:tcW w:w="3154" w:type="dxa"/>
            <w:tcBorders>
              <w:top w:val="single" w:sz="4" w:space="0" w:color="auto"/>
              <w:left w:val="single" w:sz="4" w:space="0" w:color="auto"/>
              <w:bottom w:val="single" w:sz="4" w:space="0" w:color="auto"/>
              <w:right w:val="single" w:sz="4" w:space="0" w:color="auto"/>
            </w:tcBorders>
          </w:tcPr>
          <w:p w14:paraId="28D5EAA6" w14:textId="77777777" w:rsidR="00F935D8" w:rsidRDefault="00F935D8">
            <w:pPr>
              <w:spacing w:after="0" w:line="240" w:lineRule="auto"/>
              <w:jc w:val="both"/>
              <w:rPr>
                <w:rFonts w:ascii="Times New Roman" w:hAnsi="Times New Roman"/>
                <w:b/>
                <w:w w:val="105"/>
                <w:sz w:val="24"/>
                <w:szCs w:val="24"/>
                <w:lang w:bidi="he-IL"/>
              </w:rPr>
            </w:pPr>
          </w:p>
        </w:tc>
        <w:tc>
          <w:tcPr>
            <w:tcW w:w="912" w:type="dxa"/>
            <w:tcBorders>
              <w:top w:val="single" w:sz="4" w:space="0" w:color="auto"/>
              <w:left w:val="single" w:sz="4" w:space="0" w:color="auto"/>
              <w:bottom w:val="single" w:sz="4" w:space="0" w:color="auto"/>
              <w:right w:val="single" w:sz="4" w:space="0" w:color="auto"/>
            </w:tcBorders>
          </w:tcPr>
          <w:p w14:paraId="3197B361" w14:textId="77777777" w:rsidR="00F935D8" w:rsidRDefault="00F935D8">
            <w:pPr>
              <w:spacing w:after="0" w:line="240" w:lineRule="auto"/>
              <w:jc w:val="both"/>
              <w:rPr>
                <w:rFonts w:ascii="Times New Roman" w:hAnsi="Times New Roman"/>
                <w:b/>
                <w:w w:val="105"/>
                <w:sz w:val="24"/>
                <w:szCs w:val="24"/>
                <w:lang w:bidi="he-IL"/>
              </w:rPr>
            </w:pPr>
          </w:p>
        </w:tc>
        <w:tc>
          <w:tcPr>
            <w:tcW w:w="912" w:type="dxa"/>
            <w:tcBorders>
              <w:top w:val="single" w:sz="4" w:space="0" w:color="auto"/>
              <w:left w:val="single" w:sz="4" w:space="0" w:color="auto"/>
              <w:bottom w:val="single" w:sz="4" w:space="0" w:color="auto"/>
              <w:right w:val="single" w:sz="4" w:space="0" w:color="auto"/>
            </w:tcBorders>
          </w:tcPr>
          <w:p w14:paraId="23C9583F" w14:textId="77777777" w:rsidR="00F935D8" w:rsidRDefault="00F935D8">
            <w:pPr>
              <w:spacing w:after="0" w:line="240" w:lineRule="auto"/>
              <w:jc w:val="both"/>
              <w:rPr>
                <w:rFonts w:ascii="Times New Roman" w:hAnsi="Times New Roman"/>
                <w:b/>
                <w:w w:val="105"/>
                <w:sz w:val="24"/>
                <w:szCs w:val="24"/>
                <w:lang w:bidi="he-IL"/>
              </w:rPr>
            </w:pPr>
          </w:p>
        </w:tc>
        <w:tc>
          <w:tcPr>
            <w:tcW w:w="912" w:type="dxa"/>
            <w:tcBorders>
              <w:top w:val="single" w:sz="4" w:space="0" w:color="auto"/>
              <w:left w:val="single" w:sz="4" w:space="0" w:color="auto"/>
              <w:bottom w:val="single" w:sz="4" w:space="0" w:color="auto"/>
              <w:right w:val="single" w:sz="4" w:space="0" w:color="auto"/>
            </w:tcBorders>
          </w:tcPr>
          <w:p w14:paraId="7E4B31B7" w14:textId="77777777" w:rsidR="00F935D8" w:rsidRDefault="00F935D8">
            <w:pPr>
              <w:spacing w:after="0" w:line="240" w:lineRule="auto"/>
              <w:jc w:val="both"/>
              <w:rPr>
                <w:rFonts w:ascii="Times New Roman" w:hAnsi="Times New Roman"/>
                <w:b/>
                <w:w w:val="105"/>
                <w:sz w:val="24"/>
                <w:szCs w:val="24"/>
                <w:lang w:bidi="he-IL"/>
              </w:rPr>
            </w:pPr>
          </w:p>
        </w:tc>
        <w:tc>
          <w:tcPr>
            <w:tcW w:w="912" w:type="dxa"/>
            <w:tcBorders>
              <w:top w:val="single" w:sz="4" w:space="0" w:color="auto"/>
              <w:left w:val="single" w:sz="4" w:space="0" w:color="auto"/>
              <w:bottom w:val="single" w:sz="4" w:space="0" w:color="auto"/>
              <w:right w:val="single" w:sz="4" w:space="0" w:color="auto"/>
            </w:tcBorders>
          </w:tcPr>
          <w:p w14:paraId="25BF289A" w14:textId="77777777" w:rsidR="00F935D8" w:rsidRDefault="00F935D8">
            <w:pPr>
              <w:spacing w:after="0" w:line="240" w:lineRule="auto"/>
              <w:jc w:val="both"/>
              <w:rPr>
                <w:rFonts w:ascii="Times New Roman" w:hAnsi="Times New Roman"/>
                <w:b/>
                <w:w w:val="105"/>
                <w:sz w:val="24"/>
                <w:szCs w:val="24"/>
                <w:lang w:bidi="he-IL"/>
              </w:rPr>
            </w:pPr>
          </w:p>
        </w:tc>
        <w:tc>
          <w:tcPr>
            <w:tcW w:w="912" w:type="dxa"/>
            <w:tcBorders>
              <w:top w:val="single" w:sz="4" w:space="0" w:color="auto"/>
              <w:left w:val="single" w:sz="4" w:space="0" w:color="auto"/>
              <w:bottom w:val="single" w:sz="4" w:space="0" w:color="auto"/>
              <w:right w:val="single" w:sz="4" w:space="0" w:color="auto"/>
            </w:tcBorders>
          </w:tcPr>
          <w:p w14:paraId="31855DCF" w14:textId="77777777" w:rsidR="00F935D8" w:rsidRDefault="00F935D8">
            <w:pPr>
              <w:spacing w:after="0" w:line="240" w:lineRule="auto"/>
              <w:jc w:val="both"/>
              <w:rPr>
                <w:rFonts w:ascii="Times New Roman" w:hAnsi="Times New Roman"/>
                <w:b/>
                <w:w w:val="105"/>
                <w:sz w:val="24"/>
                <w:szCs w:val="24"/>
                <w:lang w:bidi="he-IL"/>
              </w:rPr>
            </w:pPr>
          </w:p>
        </w:tc>
        <w:tc>
          <w:tcPr>
            <w:tcW w:w="912" w:type="dxa"/>
            <w:tcBorders>
              <w:top w:val="single" w:sz="4" w:space="0" w:color="auto"/>
              <w:left w:val="single" w:sz="4" w:space="0" w:color="auto"/>
              <w:bottom w:val="single" w:sz="4" w:space="0" w:color="auto"/>
              <w:right w:val="single" w:sz="4" w:space="0" w:color="auto"/>
            </w:tcBorders>
          </w:tcPr>
          <w:p w14:paraId="646C9B13" w14:textId="77777777" w:rsidR="00F935D8" w:rsidRDefault="00F935D8">
            <w:pPr>
              <w:spacing w:after="0" w:line="240" w:lineRule="auto"/>
              <w:jc w:val="both"/>
              <w:rPr>
                <w:rFonts w:ascii="Times New Roman" w:hAnsi="Times New Roman"/>
                <w:b/>
                <w:w w:val="105"/>
                <w:sz w:val="24"/>
                <w:szCs w:val="24"/>
                <w:lang w:bidi="he-IL"/>
              </w:rPr>
            </w:pPr>
          </w:p>
        </w:tc>
        <w:tc>
          <w:tcPr>
            <w:tcW w:w="711" w:type="dxa"/>
            <w:tcBorders>
              <w:top w:val="single" w:sz="4" w:space="0" w:color="auto"/>
              <w:left w:val="single" w:sz="4" w:space="0" w:color="auto"/>
              <w:bottom w:val="single" w:sz="4" w:space="0" w:color="auto"/>
              <w:right w:val="single" w:sz="4" w:space="0" w:color="auto"/>
            </w:tcBorders>
          </w:tcPr>
          <w:p w14:paraId="35860FAE" w14:textId="77777777" w:rsidR="00F935D8" w:rsidRDefault="00F935D8">
            <w:pPr>
              <w:spacing w:after="0" w:line="240" w:lineRule="auto"/>
              <w:jc w:val="both"/>
              <w:rPr>
                <w:rFonts w:ascii="Times New Roman" w:hAnsi="Times New Roman"/>
                <w:b/>
                <w:w w:val="105"/>
                <w:sz w:val="24"/>
                <w:szCs w:val="24"/>
                <w:lang w:bidi="he-IL"/>
              </w:rPr>
            </w:pPr>
          </w:p>
        </w:tc>
      </w:tr>
      <w:tr w:rsidR="00F935D8" w14:paraId="0A55D661" w14:textId="77777777" w:rsidTr="00560B3D">
        <w:trPr>
          <w:gridAfter w:val="1"/>
          <w:wAfter w:w="15" w:type="dxa"/>
          <w:trHeight w:val="260"/>
        </w:trPr>
        <w:tc>
          <w:tcPr>
            <w:tcW w:w="3154" w:type="dxa"/>
            <w:tcBorders>
              <w:top w:val="single" w:sz="4" w:space="0" w:color="auto"/>
              <w:left w:val="single" w:sz="4" w:space="0" w:color="auto"/>
              <w:bottom w:val="single" w:sz="4" w:space="0" w:color="auto"/>
              <w:right w:val="single" w:sz="4" w:space="0" w:color="auto"/>
            </w:tcBorders>
          </w:tcPr>
          <w:p w14:paraId="6D4020B7" w14:textId="77777777" w:rsidR="00F935D8" w:rsidRDefault="00F935D8">
            <w:pPr>
              <w:spacing w:after="0" w:line="240" w:lineRule="auto"/>
              <w:jc w:val="both"/>
              <w:rPr>
                <w:rFonts w:ascii="Times New Roman" w:hAnsi="Times New Roman"/>
                <w:b/>
                <w:w w:val="105"/>
                <w:sz w:val="24"/>
                <w:szCs w:val="24"/>
                <w:lang w:bidi="he-IL"/>
              </w:rPr>
            </w:pPr>
          </w:p>
        </w:tc>
        <w:tc>
          <w:tcPr>
            <w:tcW w:w="912" w:type="dxa"/>
            <w:tcBorders>
              <w:top w:val="single" w:sz="4" w:space="0" w:color="auto"/>
              <w:left w:val="single" w:sz="4" w:space="0" w:color="auto"/>
              <w:bottom w:val="single" w:sz="4" w:space="0" w:color="auto"/>
              <w:right w:val="single" w:sz="4" w:space="0" w:color="auto"/>
            </w:tcBorders>
          </w:tcPr>
          <w:p w14:paraId="5033FA1A" w14:textId="77777777" w:rsidR="00F935D8" w:rsidRDefault="00F935D8">
            <w:pPr>
              <w:spacing w:after="0" w:line="240" w:lineRule="auto"/>
              <w:jc w:val="both"/>
              <w:rPr>
                <w:rFonts w:ascii="Times New Roman" w:hAnsi="Times New Roman"/>
                <w:b/>
                <w:w w:val="105"/>
                <w:sz w:val="24"/>
                <w:szCs w:val="24"/>
                <w:lang w:bidi="he-IL"/>
              </w:rPr>
            </w:pPr>
          </w:p>
        </w:tc>
        <w:tc>
          <w:tcPr>
            <w:tcW w:w="912" w:type="dxa"/>
            <w:tcBorders>
              <w:top w:val="single" w:sz="4" w:space="0" w:color="auto"/>
              <w:left w:val="single" w:sz="4" w:space="0" w:color="auto"/>
              <w:bottom w:val="single" w:sz="4" w:space="0" w:color="auto"/>
              <w:right w:val="single" w:sz="4" w:space="0" w:color="auto"/>
            </w:tcBorders>
          </w:tcPr>
          <w:p w14:paraId="750E8764" w14:textId="77777777" w:rsidR="00F935D8" w:rsidRDefault="00F935D8">
            <w:pPr>
              <w:spacing w:after="0" w:line="240" w:lineRule="auto"/>
              <w:jc w:val="both"/>
              <w:rPr>
                <w:rFonts w:ascii="Times New Roman" w:hAnsi="Times New Roman"/>
                <w:b/>
                <w:w w:val="105"/>
                <w:sz w:val="24"/>
                <w:szCs w:val="24"/>
                <w:lang w:bidi="he-IL"/>
              </w:rPr>
            </w:pPr>
          </w:p>
        </w:tc>
        <w:tc>
          <w:tcPr>
            <w:tcW w:w="912" w:type="dxa"/>
            <w:tcBorders>
              <w:top w:val="single" w:sz="4" w:space="0" w:color="auto"/>
              <w:left w:val="single" w:sz="4" w:space="0" w:color="auto"/>
              <w:bottom w:val="single" w:sz="4" w:space="0" w:color="auto"/>
              <w:right w:val="single" w:sz="4" w:space="0" w:color="auto"/>
            </w:tcBorders>
          </w:tcPr>
          <w:p w14:paraId="496D0043" w14:textId="77777777" w:rsidR="00F935D8" w:rsidRDefault="00F935D8">
            <w:pPr>
              <w:spacing w:after="0" w:line="240" w:lineRule="auto"/>
              <w:jc w:val="both"/>
              <w:rPr>
                <w:rFonts w:ascii="Times New Roman" w:hAnsi="Times New Roman"/>
                <w:b/>
                <w:w w:val="105"/>
                <w:sz w:val="24"/>
                <w:szCs w:val="24"/>
                <w:lang w:bidi="he-IL"/>
              </w:rPr>
            </w:pPr>
          </w:p>
        </w:tc>
        <w:tc>
          <w:tcPr>
            <w:tcW w:w="912" w:type="dxa"/>
            <w:tcBorders>
              <w:top w:val="single" w:sz="4" w:space="0" w:color="auto"/>
              <w:left w:val="single" w:sz="4" w:space="0" w:color="auto"/>
              <w:bottom w:val="single" w:sz="4" w:space="0" w:color="auto"/>
              <w:right w:val="single" w:sz="4" w:space="0" w:color="auto"/>
            </w:tcBorders>
          </w:tcPr>
          <w:p w14:paraId="75AFEAC5" w14:textId="77777777" w:rsidR="00F935D8" w:rsidRDefault="00F935D8">
            <w:pPr>
              <w:spacing w:after="0" w:line="240" w:lineRule="auto"/>
              <w:jc w:val="both"/>
              <w:rPr>
                <w:rFonts w:ascii="Times New Roman" w:hAnsi="Times New Roman"/>
                <w:b/>
                <w:w w:val="105"/>
                <w:sz w:val="24"/>
                <w:szCs w:val="24"/>
                <w:lang w:bidi="he-IL"/>
              </w:rPr>
            </w:pPr>
          </w:p>
        </w:tc>
        <w:tc>
          <w:tcPr>
            <w:tcW w:w="912" w:type="dxa"/>
            <w:tcBorders>
              <w:top w:val="single" w:sz="4" w:space="0" w:color="auto"/>
              <w:left w:val="single" w:sz="4" w:space="0" w:color="auto"/>
              <w:bottom w:val="single" w:sz="4" w:space="0" w:color="auto"/>
              <w:right w:val="single" w:sz="4" w:space="0" w:color="auto"/>
            </w:tcBorders>
          </w:tcPr>
          <w:p w14:paraId="78CE7F00" w14:textId="77777777" w:rsidR="00F935D8" w:rsidRDefault="00F935D8">
            <w:pPr>
              <w:spacing w:after="0" w:line="240" w:lineRule="auto"/>
              <w:jc w:val="both"/>
              <w:rPr>
                <w:rFonts w:ascii="Times New Roman" w:hAnsi="Times New Roman"/>
                <w:b/>
                <w:w w:val="105"/>
                <w:sz w:val="24"/>
                <w:szCs w:val="24"/>
                <w:lang w:bidi="he-IL"/>
              </w:rPr>
            </w:pPr>
          </w:p>
        </w:tc>
        <w:tc>
          <w:tcPr>
            <w:tcW w:w="912" w:type="dxa"/>
            <w:tcBorders>
              <w:top w:val="single" w:sz="4" w:space="0" w:color="auto"/>
              <w:left w:val="single" w:sz="4" w:space="0" w:color="auto"/>
              <w:bottom w:val="single" w:sz="4" w:space="0" w:color="auto"/>
              <w:right w:val="single" w:sz="4" w:space="0" w:color="auto"/>
            </w:tcBorders>
          </w:tcPr>
          <w:p w14:paraId="24EB1185" w14:textId="77777777" w:rsidR="00F935D8" w:rsidRDefault="00F935D8">
            <w:pPr>
              <w:spacing w:after="0" w:line="240" w:lineRule="auto"/>
              <w:jc w:val="both"/>
              <w:rPr>
                <w:rFonts w:ascii="Times New Roman" w:hAnsi="Times New Roman"/>
                <w:b/>
                <w:w w:val="105"/>
                <w:sz w:val="24"/>
                <w:szCs w:val="24"/>
                <w:lang w:bidi="he-IL"/>
              </w:rPr>
            </w:pPr>
          </w:p>
        </w:tc>
        <w:tc>
          <w:tcPr>
            <w:tcW w:w="711" w:type="dxa"/>
            <w:tcBorders>
              <w:top w:val="single" w:sz="4" w:space="0" w:color="auto"/>
              <w:left w:val="single" w:sz="4" w:space="0" w:color="auto"/>
              <w:bottom w:val="single" w:sz="4" w:space="0" w:color="auto"/>
              <w:right w:val="single" w:sz="4" w:space="0" w:color="auto"/>
            </w:tcBorders>
          </w:tcPr>
          <w:p w14:paraId="690BF228" w14:textId="77777777" w:rsidR="00F935D8" w:rsidRDefault="00F935D8">
            <w:pPr>
              <w:spacing w:after="0" w:line="240" w:lineRule="auto"/>
              <w:jc w:val="both"/>
              <w:rPr>
                <w:rFonts w:ascii="Times New Roman" w:hAnsi="Times New Roman"/>
                <w:b/>
                <w:w w:val="105"/>
                <w:sz w:val="24"/>
                <w:szCs w:val="24"/>
                <w:lang w:bidi="he-IL"/>
              </w:rPr>
            </w:pPr>
          </w:p>
        </w:tc>
      </w:tr>
      <w:tr w:rsidR="00F935D8" w14:paraId="53F9E7FF" w14:textId="77777777" w:rsidTr="00560B3D">
        <w:trPr>
          <w:gridAfter w:val="1"/>
          <w:wAfter w:w="15" w:type="dxa"/>
          <w:trHeight w:val="276"/>
        </w:trPr>
        <w:tc>
          <w:tcPr>
            <w:tcW w:w="3154" w:type="dxa"/>
            <w:tcBorders>
              <w:top w:val="single" w:sz="4" w:space="0" w:color="auto"/>
              <w:left w:val="single" w:sz="4" w:space="0" w:color="auto"/>
              <w:bottom w:val="single" w:sz="4" w:space="0" w:color="auto"/>
              <w:right w:val="single" w:sz="4" w:space="0" w:color="auto"/>
            </w:tcBorders>
          </w:tcPr>
          <w:p w14:paraId="1A0E05A8" w14:textId="77777777" w:rsidR="00F935D8" w:rsidRDefault="00F935D8">
            <w:pPr>
              <w:spacing w:after="0" w:line="240" w:lineRule="auto"/>
              <w:jc w:val="both"/>
              <w:rPr>
                <w:rFonts w:ascii="Times New Roman" w:hAnsi="Times New Roman"/>
                <w:b/>
                <w:w w:val="105"/>
                <w:sz w:val="24"/>
                <w:szCs w:val="24"/>
                <w:lang w:bidi="he-IL"/>
              </w:rPr>
            </w:pPr>
          </w:p>
        </w:tc>
        <w:tc>
          <w:tcPr>
            <w:tcW w:w="912" w:type="dxa"/>
            <w:tcBorders>
              <w:top w:val="single" w:sz="4" w:space="0" w:color="auto"/>
              <w:left w:val="single" w:sz="4" w:space="0" w:color="auto"/>
              <w:bottom w:val="single" w:sz="4" w:space="0" w:color="auto"/>
              <w:right w:val="single" w:sz="4" w:space="0" w:color="auto"/>
            </w:tcBorders>
          </w:tcPr>
          <w:p w14:paraId="26FBBD46" w14:textId="77777777" w:rsidR="00F935D8" w:rsidRDefault="00F935D8">
            <w:pPr>
              <w:spacing w:after="0" w:line="240" w:lineRule="auto"/>
              <w:jc w:val="both"/>
              <w:rPr>
                <w:rFonts w:ascii="Times New Roman" w:hAnsi="Times New Roman"/>
                <w:b/>
                <w:w w:val="105"/>
                <w:sz w:val="24"/>
                <w:szCs w:val="24"/>
                <w:lang w:bidi="he-IL"/>
              </w:rPr>
            </w:pPr>
          </w:p>
        </w:tc>
        <w:tc>
          <w:tcPr>
            <w:tcW w:w="912" w:type="dxa"/>
            <w:tcBorders>
              <w:top w:val="single" w:sz="4" w:space="0" w:color="auto"/>
              <w:left w:val="single" w:sz="4" w:space="0" w:color="auto"/>
              <w:bottom w:val="single" w:sz="4" w:space="0" w:color="auto"/>
              <w:right w:val="single" w:sz="4" w:space="0" w:color="auto"/>
            </w:tcBorders>
          </w:tcPr>
          <w:p w14:paraId="2298E599" w14:textId="77777777" w:rsidR="00F935D8" w:rsidRDefault="00F935D8">
            <w:pPr>
              <w:spacing w:after="0" w:line="240" w:lineRule="auto"/>
              <w:jc w:val="both"/>
              <w:rPr>
                <w:rFonts w:ascii="Times New Roman" w:hAnsi="Times New Roman"/>
                <w:b/>
                <w:w w:val="105"/>
                <w:sz w:val="24"/>
                <w:szCs w:val="24"/>
                <w:lang w:bidi="he-IL"/>
              </w:rPr>
            </w:pPr>
          </w:p>
        </w:tc>
        <w:tc>
          <w:tcPr>
            <w:tcW w:w="912" w:type="dxa"/>
            <w:tcBorders>
              <w:top w:val="single" w:sz="4" w:space="0" w:color="auto"/>
              <w:left w:val="single" w:sz="4" w:space="0" w:color="auto"/>
              <w:bottom w:val="single" w:sz="4" w:space="0" w:color="auto"/>
              <w:right w:val="single" w:sz="4" w:space="0" w:color="auto"/>
            </w:tcBorders>
          </w:tcPr>
          <w:p w14:paraId="5EACD6C7" w14:textId="77777777" w:rsidR="00F935D8" w:rsidRDefault="00F935D8">
            <w:pPr>
              <w:spacing w:after="0" w:line="240" w:lineRule="auto"/>
              <w:jc w:val="both"/>
              <w:rPr>
                <w:rFonts w:ascii="Times New Roman" w:hAnsi="Times New Roman"/>
                <w:b/>
                <w:w w:val="105"/>
                <w:sz w:val="24"/>
                <w:szCs w:val="24"/>
                <w:lang w:bidi="he-IL"/>
              </w:rPr>
            </w:pPr>
          </w:p>
        </w:tc>
        <w:tc>
          <w:tcPr>
            <w:tcW w:w="912" w:type="dxa"/>
            <w:tcBorders>
              <w:top w:val="single" w:sz="4" w:space="0" w:color="auto"/>
              <w:left w:val="single" w:sz="4" w:space="0" w:color="auto"/>
              <w:bottom w:val="single" w:sz="4" w:space="0" w:color="auto"/>
              <w:right w:val="single" w:sz="4" w:space="0" w:color="auto"/>
            </w:tcBorders>
          </w:tcPr>
          <w:p w14:paraId="27B872FA" w14:textId="77777777" w:rsidR="00F935D8" w:rsidRDefault="00F935D8">
            <w:pPr>
              <w:spacing w:after="0" w:line="240" w:lineRule="auto"/>
              <w:jc w:val="both"/>
              <w:rPr>
                <w:rFonts w:ascii="Times New Roman" w:hAnsi="Times New Roman"/>
                <w:b/>
                <w:w w:val="105"/>
                <w:sz w:val="24"/>
                <w:szCs w:val="24"/>
                <w:lang w:bidi="he-IL"/>
              </w:rPr>
            </w:pPr>
          </w:p>
        </w:tc>
        <w:tc>
          <w:tcPr>
            <w:tcW w:w="912" w:type="dxa"/>
            <w:tcBorders>
              <w:top w:val="single" w:sz="4" w:space="0" w:color="auto"/>
              <w:left w:val="single" w:sz="4" w:space="0" w:color="auto"/>
              <w:bottom w:val="single" w:sz="4" w:space="0" w:color="auto"/>
              <w:right w:val="single" w:sz="4" w:space="0" w:color="auto"/>
            </w:tcBorders>
          </w:tcPr>
          <w:p w14:paraId="6A1F9CC3" w14:textId="77777777" w:rsidR="00F935D8" w:rsidRDefault="00F935D8">
            <w:pPr>
              <w:spacing w:after="0" w:line="240" w:lineRule="auto"/>
              <w:jc w:val="both"/>
              <w:rPr>
                <w:rFonts w:ascii="Times New Roman" w:hAnsi="Times New Roman"/>
                <w:b/>
                <w:w w:val="105"/>
                <w:sz w:val="24"/>
                <w:szCs w:val="24"/>
                <w:lang w:bidi="he-IL"/>
              </w:rPr>
            </w:pPr>
          </w:p>
        </w:tc>
        <w:tc>
          <w:tcPr>
            <w:tcW w:w="912" w:type="dxa"/>
            <w:tcBorders>
              <w:top w:val="single" w:sz="4" w:space="0" w:color="auto"/>
              <w:left w:val="single" w:sz="4" w:space="0" w:color="auto"/>
              <w:bottom w:val="single" w:sz="4" w:space="0" w:color="auto"/>
              <w:right w:val="single" w:sz="4" w:space="0" w:color="auto"/>
            </w:tcBorders>
          </w:tcPr>
          <w:p w14:paraId="59CDCAAB" w14:textId="77777777" w:rsidR="00F935D8" w:rsidRDefault="00F935D8">
            <w:pPr>
              <w:spacing w:after="0" w:line="240" w:lineRule="auto"/>
              <w:jc w:val="both"/>
              <w:rPr>
                <w:rFonts w:ascii="Times New Roman" w:hAnsi="Times New Roman"/>
                <w:b/>
                <w:w w:val="105"/>
                <w:sz w:val="24"/>
                <w:szCs w:val="24"/>
                <w:lang w:bidi="he-IL"/>
              </w:rPr>
            </w:pPr>
          </w:p>
        </w:tc>
        <w:tc>
          <w:tcPr>
            <w:tcW w:w="711" w:type="dxa"/>
            <w:tcBorders>
              <w:top w:val="single" w:sz="4" w:space="0" w:color="auto"/>
              <w:left w:val="single" w:sz="4" w:space="0" w:color="auto"/>
              <w:bottom w:val="single" w:sz="4" w:space="0" w:color="auto"/>
              <w:right w:val="single" w:sz="4" w:space="0" w:color="auto"/>
            </w:tcBorders>
          </w:tcPr>
          <w:p w14:paraId="46E4D631" w14:textId="77777777" w:rsidR="00F935D8" w:rsidRDefault="00F935D8">
            <w:pPr>
              <w:spacing w:after="0" w:line="240" w:lineRule="auto"/>
              <w:jc w:val="both"/>
              <w:rPr>
                <w:rFonts w:ascii="Times New Roman" w:hAnsi="Times New Roman"/>
                <w:b/>
                <w:w w:val="105"/>
                <w:sz w:val="24"/>
                <w:szCs w:val="24"/>
                <w:lang w:bidi="he-IL"/>
              </w:rPr>
            </w:pPr>
          </w:p>
        </w:tc>
      </w:tr>
      <w:tr w:rsidR="00F935D8" w14:paraId="56EA3F43" w14:textId="77777777" w:rsidTr="00560B3D">
        <w:trPr>
          <w:gridAfter w:val="1"/>
          <w:wAfter w:w="15" w:type="dxa"/>
          <w:trHeight w:val="276"/>
        </w:trPr>
        <w:tc>
          <w:tcPr>
            <w:tcW w:w="3154" w:type="dxa"/>
            <w:tcBorders>
              <w:top w:val="single" w:sz="4" w:space="0" w:color="auto"/>
              <w:left w:val="single" w:sz="4" w:space="0" w:color="auto"/>
              <w:bottom w:val="single" w:sz="4" w:space="0" w:color="auto"/>
              <w:right w:val="single" w:sz="4" w:space="0" w:color="auto"/>
            </w:tcBorders>
          </w:tcPr>
          <w:p w14:paraId="35460571" w14:textId="77777777" w:rsidR="00F935D8" w:rsidRDefault="00F935D8">
            <w:pPr>
              <w:spacing w:after="0" w:line="240" w:lineRule="auto"/>
              <w:jc w:val="both"/>
              <w:rPr>
                <w:rFonts w:ascii="Times New Roman" w:hAnsi="Times New Roman"/>
                <w:b/>
                <w:w w:val="105"/>
                <w:sz w:val="24"/>
                <w:szCs w:val="24"/>
                <w:lang w:bidi="he-IL"/>
              </w:rPr>
            </w:pPr>
          </w:p>
        </w:tc>
        <w:tc>
          <w:tcPr>
            <w:tcW w:w="912" w:type="dxa"/>
            <w:tcBorders>
              <w:top w:val="single" w:sz="4" w:space="0" w:color="auto"/>
              <w:left w:val="single" w:sz="4" w:space="0" w:color="auto"/>
              <w:bottom w:val="single" w:sz="4" w:space="0" w:color="auto"/>
              <w:right w:val="single" w:sz="4" w:space="0" w:color="auto"/>
            </w:tcBorders>
          </w:tcPr>
          <w:p w14:paraId="5A4B97CA" w14:textId="77777777" w:rsidR="00F935D8" w:rsidRDefault="00F935D8">
            <w:pPr>
              <w:spacing w:after="0" w:line="240" w:lineRule="auto"/>
              <w:jc w:val="both"/>
              <w:rPr>
                <w:rFonts w:ascii="Times New Roman" w:hAnsi="Times New Roman"/>
                <w:b/>
                <w:w w:val="105"/>
                <w:sz w:val="24"/>
                <w:szCs w:val="24"/>
                <w:lang w:bidi="he-IL"/>
              </w:rPr>
            </w:pPr>
          </w:p>
        </w:tc>
        <w:tc>
          <w:tcPr>
            <w:tcW w:w="912" w:type="dxa"/>
            <w:tcBorders>
              <w:top w:val="single" w:sz="4" w:space="0" w:color="auto"/>
              <w:left w:val="single" w:sz="4" w:space="0" w:color="auto"/>
              <w:bottom w:val="single" w:sz="4" w:space="0" w:color="auto"/>
              <w:right w:val="single" w:sz="4" w:space="0" w:color="auto"/>
            </w:tcBorders>
          </w:tcPr>
          <w:p w14:paraId="210B1520" w14:textId="77777777" w:rsidR="00F935D8" w:rsidRDefault="00F935D8">
            <w:pPr>
              <w:spacing w:after="0" w:line="240" w:lineRule="auto"/>
              <w:jc w:val="both"/>
              <w:rPr>
                <w:rFonts w:ascii="Times New Roman" w:hAnsi="Times New Roman"/>
                <w:b/>
                <w:w w:val="105"/>
                <w:sz w:val="24"/>
                <w:szCs w:val="24"/>
                <w:lang w:bidi="he-IL"/>
              </w:rPr>
            </w:pPr>
          </w:p>
        </w:tc>
        <w:tc>
          <w:tcPr>
            <w:tcW w:w="912" w:type="dxa"/>
            <w:tcBorders>
              <w:top w:val="single" w:sz="4" w:space="0" w:color="auto"/>
              <w:left w:val="single" w:sz="4" w:space="0" w:color="auto"/>
              <w:bottom w:val="single" w:sz="4" w:space="0" w:color="auto"/>
              <w:right w:val="single" w:sz="4" w:space="0" w:color="auto"/>
            </w:tcBorders>
          </w:tcPr>
          <w:p w14:paraId="41361FF3" w14:textId="77777777" w:rsidR="00F935D8" w:rsidRDefault="00F935D8">
            <w:pPr>
              <w:spacing w:after="0" w:line="240" w:lineRule="auto"/>
              <w:jc w:val="both"/>
              <w:rPr>
                <w:rFonts w:ascii="Times New Roman" w:hAnsi="Times New Roman"/>
                <w:b/>
                <w:w w:val="105"/>
                <w:sz w:val="24"/>
                <w:szCs w:val="24"/>
                <w:lang w:bidi="he-IL"/>
              </w:rPr>
            </w:pPr>
          </w:p>
        </w:tc>
        <w:tc>
          <w:tcPr>
            <w:tcW w:w="912" w:type="dxa"/>
            <w:tcBorders>
              <w:top w:val="single" w:sz="4" w:space="0" w:color="auto"/>
              <w:left w:val="single" w:sz="4" w:space="0" w:color="auto"/>
              <w:bottom w:val="single" w:sz="4" w:space="0" w:color="auto"/>
              <w:right w:val="single" w:sz="4" w:space="0" w:color="auto"/>
            </w:tcBorders>
          </w:tcPr>
          <w:p w14:paraId="54749760" w14:textId="77777777" w:rsidR="00F935D8" w:rsidRDefault="00F935D8">
            <w:pPr>
              <w:spacing w:after="0" w:line="240" w:lineRule="auto"/>
              <w:jc w:val="both"/>
              <w:rPr>
                <w:rFonts w:ascii="Times New Roman" w:hAnsi="Times New Roman"/>
                <w:b/>
                <w:w w:val="105"/>
                <w:sz w:val="24"/>
                <w:szCs w:val="24"/>
                <w:lang w:bidi="he-IL"/>
              </w:rPr>
            </w:pPr>
          </w:p>
        </w:tc>
        <w:tc>
          <w:tcPr>
            <w:tcW w:w="912" w:type="dxa"/>
            <w:tcBorders>
              <w:top w:val="single" w:sz="4" w:space="0" w:color="auto"/>
              <w:left w:val="single" w:sz="4" w:space="0" w:color="auto"/>
              <w:bottom w:val="single" w:sz="4" w:space="0" w:color="auto"/>
              <w:right w:val="single" w:sz="4" w:space="0" w:color="auto"/>
            </w:tcBorders>
          </w:tcPr>
          <w:p w14:paraId="17E01F82" w14:textId="77777777" w:rsidR="00F935D8" w:rsidRDefault="00F935D8">
            <w:pPr>
              <w:spacing w:after="0" w:line="240" w:lineRule="auto"/>
              <w:jc w:val="both"/>
              <w:rPr>
                <w:rFonts w:ascii="Times New Roman" w:hAnsi="Times New Roman"/>
                <w:b/>
                <w:w w:val="105"/>
                <w:sz w:val="24"/>
                <w:szCs w:val="24"/>
                <w:lang w:bidi="he-IL"/>
              </w:rPr>
            </w:pPr>
          </w:p>
        </w:tc>
        <w:tc>
          <w:tcPr>
            <w:tcW w:w="912" w:type="dxa"/>
            <w:tcBorders>
              <w:top w:val="single" w:sz="4" w:space="0" w:color="auto"/>
              <w:left w:val="single" w:sz="4" w:space="0" w:color="auto"/>
              <w:bottom w:val="single" w:sz="4" w:space="0" w:color="auto"/>
              <w:right w:val="single" w:sz="4" w:space="0" w:color="auto"/>
            </w:tcBorders>
          </w:tcPr>
          <w:p w14:paraId="0C258BB5" w14:textId="77777777" w:rsidR="00F935D8" w:rsidRDefault="00F935D8">
            <w:pPr>
              <w:spacing w:after="0" w:line="240" w:lineRule="auto"/>
              <w:jc w:val="both"/>
              <w:rPr>
                <w:rFonts w:ascii="Times New Roman" w:hAnsi="Times New Roman"/>
                <w:b/>
                <w:w w:val="105"/>
                <w:sz w:val="24"/>
                <w:szCs w:val="24"/>
                <w:lang w:bidi="he-IL"/>
              </w:rPr>
            </w:pPr>
          </w:p>
        </w:tc>
        <w:tc>
          <w:tcPr>
            <w:tcW w:w="711" w:type="dxa"/>
            <w:tcBorders>
              <w:top w:val="single" w:sz="4" w:space="0" w:color="auto"/>
              <w:left w:val="single" w:sz="4" w:space="0" w:color="auto"/>
              <w:bottom w:val="single" w:sz="4" w:space="0" w:color="auto"/>
              <w:right w:val="single" w:sz="4" w:space="0" w:color="auto"/>
            </w:tcBorders>
          </w:tcPr>
          <w:p w14:paraId="176D4B30" w14:textId="77777777" w:rsidR="00F935D8" w:rsidRDefault="00F935D8">
            <w:pPr>
              <w:spacing w:after="0" w:line="240" w:lineRule="auto"/>
              <w:jc w:val="both"/>
              <w:rPr>
                <w:rFonts w:ascii="Times New Roman" w:hAnsi="Times New Roman"/>
                <w:b/>
                <w:w w:val="105"/>
                <w:sz w:val="24"/>
                <w:szCs w:val="24"/>
                <w:lang w:bidi="he-IL"/>
              </w:rPr>
            </w:pPr>
          </w:p>
        </w:tc>
      </w:tr>
      <w:tr w:rsidR="00F935D8" w14:paraId="4EDED7C4" w14:textId="77777777" w:rsidTr="00560B3D">
        <w:trPr>
          <w:gridAfter w:val="1"/>
          <w:wAfter w:w="15" w:type="dxa"/>
          <w:trHeight w:val="260"/>
        </w:trPr>
        <w:tc>
          <w:tcPr>
            <w:tcW w:w="3154" w:type="dxa"/>
            <w:tcBorders>
              <w:top w:val="single" w:sz="4" w:space="0" w:color="auto"/>
              <w:left w:val="single" w:sz="4" w:space="0" w:color="auto"/>
              <w:bottom w:val="single" w:sz="4" w:space="0" w:color="auto"/>
              <w:right w:val="single" w:sz="4" w:space="0" w:color="auto"/>
            </w:tcBorders>
          </w:tcPr>
          <w:p w14:paraId="7389CA79" w14:textId="77777777" w:rsidR="00F935D8" w:rsidRDefault="00F935D8">
            <w:pPr>
              <w:spacing w:after="0" w:line="240" w:lineRule="auto"/>
              <w:jc w:val="both"/>
              <w:rPr>
                <w:rFonts w:ascii="Times New Roman" w:hAnsi="Times New Roman"/>
                <w:b/>
                <w:w w:val="105"/>
                <w:sz w:val="24"/>
                <w:szCs w:val="24"/>
                <w:lang w:bidi="he-IL"/>
              </w:rPr>
            </w:pPr>
          </w:p>
        </w:tc>
        <w:tc>
          <w:tcPr>
            <w:tcW w:w="912" w:type="dxa"/>
            <w:tcBorders>
              <w:top w:val="single" w:sz="4" w:space="0" w:color="auto"/>
              <w:left w:val="single" w:sz="4" w:space="0" w:color="auto"/>
              <w:bottom w:val="single" w:sz="4" w:space="0" w:color="auto"/>
              <w:right w:val="single" w:sz="4" w:space="0" w:color="auto"/>
            </w:tcBorders>
          </w:tcPr>
          <w:p w14:paraId="08297BB2" w14:textId="77777777" w:rsidR="00F935D8" w:rsidRDefault="00F935D8">
            <w:pPr>
              <w:spacing w:after="0" w:line="240" w:lineRule="auto"/>
              <w:jc w:val="both"/>
              <w:rPr>
                <w:rFonts w:ascii="Times New Roman" w:hAnsi="Times New Roman"/>
                <w:b/>
                <w:w w:val="105"/>
                <w:sz w:val="24"/>
                <w:szCs w:val="24"/>
                <w:lang w:bidi="he-IL"/>
              </w:rPr>
            </w:pPr>
          </w:p>
        </w:tc>
        <w:tc>
          <w:tcPr>
            <w:tcW w:w="912" w:type="dxa"/>
            <w:tcBorders>
              <w:top w:val="single" w:sz="4" w:space="0" w:color="auto"/>
              <w:left w:val="single" w:sz="4" w:space="0" w:color="auto"/>
              <w:bottom w:val="single" w:sz="4" w:space="0" w:color="auto"/>
              <w:right w:val="single" w:sz="4" w:space="0" w:color="auto"/>
            </w:tcBorders>
          </w:tcPr>
          <w:p w14:paraId="3A7B1955" w14:textId="77777777" w:rsidR="00F935D8" w:rsidRDefault="00F935D8">
            <w:pPr>
              <w:spacing w:after="0" w:line="240" w:lineRule="auto"/>
              <w:jc w:val="both"/>
              <w:rPr>
                <w:rFonts w:ascii="Times New Roman" w:hAnsi="Times New Roman"/>
                <w:b/>
                <w:w w:val="105"/>
                <w:sz w:val="24"/>
                <w:szCs w:val="24"/>
                <w:lang w:bidi="he-IL"/>
              </w:rPr>
            </w:pPr>
          </w:p>
        </w:tc>
        <w:tc>
          <w:tcPr>
            <w:tcW w:w="912" w:type="dxa"/>
            <w:tcBorders>
              <w:top w:val="single" w:sz="4" w:space="0" w:color="auto"/>
              <w:left w:val="single" w:sz="4" w:space="0" w:color="auto"/>
              <w:bottom w:val="single" w:sz="4" w:space="0" w:color="auto"/>
              <w:right w:val="single" w:sz="4" w:space="0" w:color="auto"/>
            </w:tcBorders>
          </w:tcPr>
          <w:p w14:paraId="1F87982A" w14:textId="77777777" w:rsidR="00F935D8" w:rsidRDefault="00F935D8">
            <w:pPr>
              <w:spacing w:after="0" w:line="240" w:lineRule="auto"/>
              <w:jc w:val="both"/>
              <w:rPr>
                <w:rFonts w:ascii="Times New Roman" w:hAnsi="Times New Roman"/>
                <w:b/>
                <w:w w:val="105"/>
                <w:sz w:val="24"/>
                <w:szCs w:val="24"/>
                <w:lang w:bidi="he-IL"/>
              </w:rPr>
            </w:pPr>
          </w:p>
        </w:tc>
        <w:tc>
          <w:tcPr>
            <w:tcW w:w="912" w:type="dxa"/>
            <w:tcBorders>
              <w:top w:val="single" w:sz="4" w:space="0" w:color="auto"/>
              <w:left w:val="single" w:sz="4" w:space="0" w:color="auto"/>
              <w:bottom w:val="single" w:sz="4" w:space="0" w:color="auto"/>
              <w:right w:val="single" w:sz="4" w:space="0" w:color="auto"/>
            </w:tcBorders>
          </w:tcPr>
          <w:p w14:paraId="2FE54545" w14:textId="77777777" w:rsidR="00F935D8" w:rsidRDefault="00F935D8">
            <w:pPr>
              <w:spacing w:after="0" w:line="240" w:lineRule="auto"/>
              <w:jc w:val="both"/>
              <w:rPr>
                <w:rFonts w:ascii="Times New Roman" w:hAnsi="Times New Roman"/>
                <w:b/>
                <w:w w:val="105"/>
                <w:sz w:val="24"/>
                <w:szCs w:val="24"/>
                <w:lang w:bidi="he-IL"/>
              </w:rPr>
            </w:pPr>
          </w:p>
        </w:tc>
        <w:tc>
          <w:tcPr>
            <w:tcW w:w="912" w:type="dxa"/>
            <w:tcBorders>
              <w:top w:val="single" w:sz="4" w:space="0" w:color="auto"/>
              <w:left w:val="single" w:sz="4" w:space="0" w:color="auto"/>
              <w:bottom w:val="single" w:sz="4" w:space="0" w:color="auto"/>
              <w:right w:val="single" w:sz="4" w:space="0" w:color="auto"/>
            </w:tcBorders>
          </w:tcPr>
          <w:p w14:paraId="099F42E2" w14:textId="77777777" w:rsidR="00F935D8" w:rsidRDefault="00F935D8">
            <w:pPr>
              <w:spacing w:after="0" w:line="240" w:lineRule="auto"/>
              <w:jc w:val="both"/>
              <w:rPr>
                <w:rFonts w:ascii="Times New Roman" w:hAnsi="Times New Roman"/>
                <w:b/>
                <w:w w:val="105"/>
                <w:sz w:val="24"/>
                <w:szCs w:val="24"/>
                <w:lang w:bidi="he-IL"/>
              </w:rPr>
            </w:pPr>
          </w:p>
        </w:tc>
        <w:tc>
          <w:tcPr>
            <w:tcW w:w="912" w:type="dxa"/>
            <w:tcBorders>
              <w:top w:val="single" w:sz="4" w:space="0" w:color="auto"/>
              <w:left w:val="single" w:sz="4" w:space="0" w:color="auto"/>
              <w:bottom w:val="single" w:sz="4" w:space="0" w:color="auto"/>
              <w:right w:val="single" w:sz="4" w:space="0" w:color="auto"/>
            </w:tcBorders>
          </w:tcPr>
          <w:p w14:paraId="3DD59146" w14:textId="77777777" w:rsidR="00F935D8" w:rsidRDefault="00F935D8">
            <w:pPr>
              <w:spacing w:after="0" w:line="240" w:lineRule="auto"/>
              <w:jc w:val="both"/>
              <w:rPr>
                <w:rFonts w:ascii="Times New Roman" w:hAnsi="Times New Roman"/>
                <w:b/>
                <w:w w:val="105"/>
                <w:sz w:val="24"/>
                <w:szCs w:val="24"/>
                <w:lang w:bidi="he-IL"/>
              </w:rPr>
            </w:pPr>
          </w:p>
        </w:tc>
        <w:tc>
          <w:tcPr>
            <w:tcW w:w="711" w:type="dxa"/>
            <w:tcBorders>
              <w:top w:val="single" w:sz="4" w:space="0" w:color="auto"/>
              <w:left w:val="single" w:sz="4" w:space="0" w:color="auto"/>
              <w:bottom w:val="single" w:sz="4" w:space="0" w:color="auto"/>
              <w:right w:val="single" w:sz="4" w:space="0" w:color="auto"/>
            </w:tcBorders>
          </w:tcPr>
          <w:p w14:paraId="4532F49C" w14:textId="77777777" w:rsidR="00F935D8" w:rsidRDefault="00F935D8">
            <w:pPr>
              <w:spacing w:after="0" w:line="240" w:lineRule="auto"/>
              <w:jc w:val="both"/>
              <w:rPr>
                <w:rFonts w:ascii="Times New Roman" w:hAnsi="Times New Roman"/>
                <w:b/>
                <w:w w:val="105"/>
                <w:sz w:val="24"/>
                <w:szCs w:val="24"/>
                <w:lang w:bidi="he-IL"/>
              </w:rPr>
            </w:pPr>
          </w:p>
        </w:tc>
      </w:tr>
      <w:tr w:rsidR="00F935D8" w14:paraId="06A9DFEF" w14:textId="77777777" w:rsidTr="00560B3D">
        <w:trPr>
          <w:gridAfter w:val="1"/>
          <w:wAfter w:w="15" w:type="dxa"/>
          <w:trHeight w:val="276"/>
        </w:trPr>
        <w:tc>
          <w:tcPr>
            <w:tcW w:w="3154" w:type="dxa"/>
            <w:tcBorders>
              <w:top w:val="single" w:sz="4" w:space="0" w:color="auto"/>
              <w:left w:val="single" w:sz="4" w:space="0" w:color="auto"/>
              <w:bottom w:val="single" w:sz="4" w:space="0" w:color="auto"/>
              <w:right w:val="single" w:sz="4" w:space="0" w:color="auto"/>
            </w:tcBorders>
          </w:tcPr>
          <w:p w14:paraId="560864E6" w14:textId="77777777" w:rsidR="00F935D8" w:rsidRDefault="00F935D8">
            <w:pPr>
              <w:spacing w:after="0" w:line="240" w:lineRule="auto"/>
              <w:jc w:val="both"/>
              <w:rPr>
                <w:rFonts w:ascii="Times New Roman" w:hAnsi="Times New Roman"/>
                <w:b/>
                <w:w w:val="105"/>
                <w:sz w:val="24"/>
                <w:szCs w:val="24"/>
                <w:lang w:bidi="he-IL"/>
              </w:rPr>
            </w:pPr>
          </w:p>
        </w:tc>
        <w:tc>
          <w:tcPr>
            <w:tcW w:w="912" w:type="dxa"/>
            <w:tcBorders>
              <w:top w:val="single" w:sz="4" w:space="0" w:color="auto"/>
              <w:left w:val="single" w:sz="4" w:space="0" w:color="auto"/>
              <w:bottom w:val="single" w:sz="4" w:space="0" w:color="auto"/>
              <w:right w:val="single" w:sz="4" w:space="0" w:color="auto"/>
            </w:tcBorders>
          </w:tcPr>
          <w:p w14:paraId="1B13BE92" w14:textId="77777777" w:rsidR="00F935D8" w:rsidRDefault="00F935D8">
            <w:pPr>
              <w:spacing w:after="0" w:line="240" w:lineRule="auto"/>
              <w:jc w:val="both"/>
              <w:rPr>
                <w:rFonts w:ascii="Times New Roman" w:hAnsi="Times New Roman"/>
                <w:b/>
                <w:w w:val="105"/>
                <w:sz w:val="24"/>
                <w:szCs w:val="24"/>
                <w:lang w:bidi="he-IL"/>
              </w:rPr>
            </w:pPr>
          </w:p>
        </w:tc>
        <w:tc>
          <w:tcPr>
            <w:tcW w:w="912" w:type="dxa"/>
            <w:tcBorders>
              <w:top w:val="single" w:sz="4" w:space="0" w:color="auto"/>
              <w:left w:val="single" w:sz="4" w:space="0" w:color="auto"/>
              <w:bottom w:val="single" w:sz="4" w:space="0" w:color="auto"/>
              <w:right w:val="single" w:sz="4" w:space="0" w:color="auto"/>
            </w:tcBorders>
          </w:tcPr>
          <w:p w14:paraId="5F82B9E8" w14:textId="77777777" w:rsidR="00F935D8" w:rsidRDefault="00F935D8">
            <w:pPr>
              <w:spacing w:after="0" w:line="240" w:lineRule="auto"/>
              <w:jc w:val="both"/>
              <w:rPr>
                <w:rFonts w:ascii="Times New Roman" w:hAnsi="Times New Roman"/>
                <w:b/>
                <w:w w:val="105"/>
                <w:sz w:val="24"/>
                <w:szCs w:val="24"/>
                <w:lang w:bidi="he-IL"/>
              </w:rPr>
            </w:pPr>
          </w:p>
        </w:tc>
        <w:tc>
          <w:tcPr>
            <w:tcW w:w="912" w:type="dxa"/>
            <w:tcBorders>
              <w:top w:val="single" w:sz="4" w:space="0" w:color="auto"/>
              <w:left w:val="single" w:sz="4" w:space="0" w:color="auto"/>
              <w:bottom w:val="single" w:sz="4" w:space="0" w:color="auto"/>
              <w:right w:val="single" w:sz="4" w:space="0" w:color="auto"/>
            </w:tcBorders>
          </w:tcPr>
          <w:p w14:paraId="3522F570" w14:textId="77777777" w:rsidR="00F935D8" w:rsidRDefault="00F935D8">
            <w:pPr>
              <w:spacing w:after="0" w:line="240" w:lineRule="auto"/>
              <w:jc w:val="both"/>
              <w:rPr>
                <w:rFonts w:ascii="Times New Roman" w:hAnsi="Times New Roman"/>
                <w:b/>
                <w:w w:val="105"/>
                <w:sz w:val="24"/>
                <w:szCs w:val="24"/>
                <w:lang w:bidi="he-IL"/>
              </w:rPr>
            </w:pPr>
          </w:p>
        </w:tc>
        <w:tc>
          <w:tcPr>
            <w:tcW w:w="912" w:type="dxa"/>
            <w:tcBorders>
              <w:top w:val="single" w:sz="4" w:space="0" w:color="auto"/>
              <w:left w:val="single" w:sz="4" w:space="0" w:color="auto"/>
              <w:bottom w:val="single" w:sz="4" w:space="0" w:color="auto"/>
              <w:right w:val="single" w:sz="4" w:space="0" w:color="auto"/>
            </w:tcBorders>
          </w:tcPr>
          <w:p w14:paraId="192EA2B4" w14:textId="77777777" w:rsidR="00F935D8" w:rsidRDefault="00F935D8">
            <w:pPr>
              <w:spacing w:after="0" w:line="240" w:lineRule="auto"/>
              <w:jc w:val="both"/>
              <w:rPr>
                <w:rFonts w:ascii="Times New Roman" w:hAnsi="Times New Roman"/>
                <w:b/>
                <w:w w:val="105"/>
                <w:sz w:val="24"/>
                <w:szCs w:val="24"/>
                <w:lang w:bidi="he-IL"/>
              </w:rPr>
            </w:pPr>
          </w:p>
        </w:tc>
        <w:tc>
          <w:tcPr>
            <w:tcW w:w="912" w:type="dxa"/>
            <w:tcBorders>
              <w:top w:val="single" w:sz="4" w:space="0" w:color="auto"/>
              <w:left w:val="single" w:sz="4" w:space="0" w:color="auto"/>
              <w:bottom w:val="single" w:sz="4" w:space="0" w:color="auto"/>
              <w:right w:val="single" w:sz="4" w:space="0" w:color="auto"/>
            </w:tcBorders>
          </w:tcPr>
          <w:p w14:paraId="2D24A524" w14:textId="77777777" w:rsidR="00F935D8" w:rsidRDefault="00F935D8">
            <w:pPr>
              <w:spacing w:after="0" w:line="240" w:lineRule="auto"/>
              <w:jc w:val="both"/>
              <w:rPr>
                <w:rFonts w:ascii="Times New Roman" w:hAnsi="Times New Roman"/>
                <w:b/>
                <w:w w:val="105"/>
                <w:sz w:val="24"/>
                <w:szCs w:val="24"/>
                <w:lang w:bidi="he-IL"/>
              </w:rPr>
            </w:pPr>
          </w:p>
        </w:tc>
        <w:tc>
          <w:tcPr>
            <w:tcW w:w="912" w:type="dxa"/>
            <w:tcBorders>
              <w:top w:val="single" w:sz="4" w:space="0" w:color="auto"/>
              <w:left w:val="single" w:sz="4" w:space="0" w:color="auto"/>
              <w:bottom w:val="single" w:sz="4" w:space="0" w:color="auto"/>
              <w:right w:val="single" w:sz="4" w:space="0" w:color="auto"/>
            </w:tcBorders>
          </w:tcPr>
          <w:p w14:paraId="71E01012" w14:textId="77777777" w:rsidR="00F935D8" w:rsidRDefault="00F935D8">
            <w:pPr>
              <w:spacing w:after="0" w:line="240" w:lineRule="auto"/>
              <w:jc w:val="both"/>
              <w:rPr>
                <w:rFonts w:ascii="Times New Roman" w:hAnsi="Times New Roman"/>
                <w:b/>
                <w:w w:val="105"/>
                <w:sz w:val="24"/>
                <w:szCs w:val="24"/>
                <w:lang w:bidi="he-IL"/>
              </w:rPr>
            </w:pPr>
          </w:p>
        </w:tc>
        <w:tc>
          <w:tcPr>
            <w:tcW w:w="711" w:type="dxa"/>
            <w:tcBorders>
              <w:top w:val="single" w:sz="4" w:space="0" w:color="auto"/>
              <w:left w:val="single" w:sz="4" w:space="0" w:color="auto"/>
              <w:bottom w:val="single" w:sz="4" w:space="0" w:color="auto"/>
              <w:right w:val="single" w:sz="4" w:space="0" w:color="auto"/>
            </w:tcBorders>
          </w:tcPr>
          <w:p w14:paraId="3BD57302" w14:textId="77777777" w:rsidR="00F935D8" w:rsidRDefault="00F935D8">
            <w:pPr>
              <w:spacing w:after="0" w:line="240" w:lineRule="auto"/>
              <w:jc w:val="both"/>
              <w:rPr>
                <w:rFonts w:ascii="Times New Roman" w:hAnsi="Times New Roman"/>
                <w:b/>
                <w:w w:val="105"/>
                <w:sz w:val="24"/>
                <w:szCs w:val="24"/>
                <w:lang w:bidi="he-IL"/>
              </w:rPr>
            </w:pPr>
          </w:p>
        </w:tc>
      </w:tr>
      <w:tr w:rsidR="00F935D8" w14:paraId="077DE553" w14:textId="77777777" w:rsidTr="00560B3D">
        <w:trPr>
          <w:gridAfter w:val="1"/>
          <w:wAfter w:w="15" w:type="dxa"/>
          <w:trHeight w:val="276"/>
        </w:trPr>
        <w:tc>
          <w:tcPr>
            <w:tcW w:w="3154" w:type="dxa"/>
            <w:tcBorders>
              <w:top w:val="single" w:sz="4" w:space="0" w:color="auto"/>
              <w:left w:val="single" w:sz="4" w:space="0" w:color="auto"/>
              <w:bottom w:val="single" w:sz="4" w:space="0" w:color="auto"/>
              <w:right w:val="single" w:sz="4" w:space="0" w:color="auto"/>
            </w:tcBorders>
            <w:hideMark/>
          </w:tcPr>
          <w:p w14:paraId="3E007CE3" w14:textId="77777777" w:rsidR="00F935D8" w:rsidRDefault="00F935D8">
            <w:pPr>
              <w:spacing w:after="0" w:line="240" w:lineRule="auto"/>
              <w:jc w:val="both"/>
              <w:rPr>
                <w:rFonts w:ascii="Times New Roman" w:hAnsi="Times New Roman"/>
                <w:b/>
                <w:w w:val="105"/>
                <w:sz w:val="24"/>
                <w:szCs w:val="24"/>
                <w:lang w:bidi="he-IL"/>
              </w:rPr>
            </w:pPr>
            <w:r>
              <w:rPr>
                <w:rFonts w:ascii="Times New Roman" w:hAnsi="Times New Roman"/>
                <w:w w:val="105"/>
                <w:sz w:val="24"/>
                <w:szCs w:val="24"/>
                <w:lang w:bidi="he-IL"/>
              </w:rPr>
              <w:t>Высокий (число и %)</w:t>
            </w:r>
          </w:p>
        </w:tc>
        <w:tc>
          <w:tcPr>
            <w:tcW w:w="912" w:type="dxa"/>
            <w:tcBorders>
              <w:top w:val="single" w:sz="4" w:space="0" w:color="auto"/>
              <w:left w:val="single" w:sz="4" w:space="0" w:color="auto"/>
              <w:bottom w:val="single" w:sz="4" w:space="0" w:color="auto"/>
              <w:right w:val="single" w:sz="4" w:space="0" w:color="auto"/>
            </w:tcBorders>
          </w:tcPr>
          <w:p w14:paraId="33C3D89F" w14:textId="77777777" w:rsidR="00F935D8" w:rsidRDefault="00F935D8">
            <w:pPr>
              <w:spacing w:after="0" w:line="240" w:lineRule="auto"/>
              <w:jc w:val="both"/>
              <w:rPr>
                <w:rFonts w:ascii="Times New Roman" w:hAnsi="Times New Roman"/>
                <w:b/>
                <w:w w:val="105"/>
                <w:sz w:val="24"/>
                <w:szCs w:val="24"/>
                <w:lang w:bidi="he-IL"/>
              </w:rPr>
            </w:pPr>
          </w:p>
        </w:tc>
        <w:tc>
          <w:tcPr>
            <w:tcW w:w="912" w:type="dxa"/>
            <w:tcBorders>
              <w:top w:val="single" w:sz="4" w:space="0" w:color="auto"/>
              <w:left w:val="single" w:sz="4" w:space="0" w:color="auto"/>
              <w:bottom w:val="single" w:sz="4" w:space="0" w:color="auto"/>
              <w:right w:val="single" w:sz="4" w:space="0" w:color="auto"/>
            </w:tcBorders>
          </w:tcPr>
          <w:p w14:paraId="7B5A2286" w14:textId="77777777" w:rsidR="00F935D8" w:rsidRDefault="00F935D8">
            <w:pPr>
              <w:spacing w:after="0" w:line="240" w:lineRule="auto"/>
              <w:jc w:val="both"/>
              <w:rPr>
                <w:rFonts w:ascii="Times New Roman" w:hAnsi="Times New Roman"/>
                <w:b/>
                <w:w w:val="105"/>
                <w:sz w:val="24"/>
                <w:szCs w:val="24"/>
                <w:lang w:bidi="he-IL"/>
              </w:rPr>
            </w:pPr>
          </w:p>
        </w:tc>
        <w:tc>
          <w:tcPr>
            <w:tcW w:w="912" w:type="dxa"/>
            <w:tcBorders>
              <w:top w:val="single" w:sz="4" w:space="0" w:color="auto"/>
              <w:left w:val="single" w:sz="4" w:space="0" w:color="auto"/>
              <w:bottom w:val="single" w:sz="4" w:space="0" w:color="auto"/>
              <w:right w:val="single" w:sz="4" w:space="0" w:color="auto"/>
            </w:tcBorders>
          </w:tcPr>
          <w:p w14:paraId="4BEB7BEB" w14:textId="77777777" w:rsidR="00F935D8" w:rsidRDefault="00F935D8">
            <w:pPr>
              <w:spacing w:after="0" w:line="240" w:lineRule="auto"/>
              <w:jc w:val="both"/>
              <w:rPr>
                <w:rFonts w:ascii="Times New Roman" w:hAnsi="Times New Roman"/>
                <w:b/>
                <w:w w:val="105"/>
                <w:sz w:val="24"/>
                <w:szCs w:val="24"/>
                <w:lang w:bidi="he-IL"/>
              </w:rPr>
            </w:pPr>
          </w:p>
        </w:tc>
        <w:tc>
          <w:tcPr>
            <w:tcW w:w="912" w:type="dxa"/>
            <w:tcBorders>
              <w:top w:val="single" w:sz="4" w:space="0" w:color="auto"/>
              <w:left w:val="single" w:sz="4" w:space="0" w:color="auto"/>
              <w:bottom w:val="single" w:sz="4" w:space="0" w:color="auto"/>
              <w:right w:val="single" w:sz="4" w:space="0" w:color="auto"/>
            </w:tcBorders>
          </w:tcPr>
          <w:p w14:paraId="23FDCF59" w14:textId="77777777" w:rsidR="00F935D8" w:rsidRDefault="00F935D8">
            <w:pPr>
              <w:spacing w:after="0" w:line="240" w:lineRule="auto"/>
              <w:jc w:val="both"/>
              <w:rPr>
                <w:rFonts w:ascii="Times New Roman" w:hAnsi="Times New Roman"/>
                <w:b/>
                <w:w w:val="105"/>
                <w:sz w:val="24"/>
                <w:szCs w:val="24"/>
                <w:lang w:bidi="he-IL"/>
              </w:rPr>
            </w:pPr>
          </w:p>
        </w:tc>
        <w:tc>
          <w:tcPr>
            <w:tcW w:w="912" w:type="dxa"/>
            <w:tcBorders>
              <w:top w:val="single" w:sz="4" w:space="0" w:color="auto"/>
              <w:left w:val="single" w:sz="4" w:space="0" w:color="auto"/>
              <w:bottom w:val="single" w:sz="4" w:space="0" w:color="auto"/>
              <w:right w:val="single" w:sz="4" w:space="0" w:color="auto"/>
            </w:tcBorders>
          </w:tcPr>
          <w:p w14:paraId="5B084F2A" w14:textId="77777777" w:rsidR="00F935D8" w:rsidRDefault="00F935D8">
            <w:pPr>
              <w:spacing w:after="0" w:line="240" w:lineRule="auto"/>
              <w:jc w:val="both"/>
              <w:rPr>
                <w:rFonts w:ascii="Times New Roman" w:hAnsi="Times New Roman"/>
                <w:b/>
                <w:w w:val="105"/>
                <w:sz w:val="24"/>
                <w:szCs w:val="24"/>
                <w:lang w:bidi="he-IL"/>
              </w:rPr>
            </w:pPr>
          </w:p>
        </w:tc>
        <w:tc>
          <w:tcPr>
            <w:tcW w:w="912" w:type="dxa"/>
            <w:tcBorders>
              <w:top w:val="single" w:sz="4" w:space="0" w:color="auto"/>
              <w:left w:val="single" w:sz="4" w:space="0" w:color="auto"/>
              <w:bottom w:val="single" w:sz="4" w:space="0" w:color="auto"/>
              <w:right w:val="single" w:sz="4" w:space="0" w:color="auto"/>
            </w:tcBorders>
          </w:tcPr>
          <w:p w14:paraId="68D1E32F" w14:textId="77777777" w:rsidR="00F935D8" w:rsidRDefault="00F935D8">
            <w:pPr>
              <w:spacing w:after="0" w:line="240" w:lineRule="auto"/>
              <w:jc w:val="both"/>
              <w:rPr>
                <w:rFonts w:ascii="Times New Roman" w:hAnsi="Times New Roman"/>
                <w:b/>
                <w:w w:val="105"/>
                <w:sz w:val="24"/>
                <w:szCs w:val="24"/>
                <w:lang w:bidi="he-IL"/>
              </w:rPr>
            </w:pPr>
          </w:p>
        </w:tc>
        <w:tc>
          <w:tcPr>
            <w:tcW w:w="711" w:type="dxa"/>
            <w:tcBorders>
              <w:top w:val="single" w:sz="4" w:space="0" w:color="auto"/>
              <w:left w:val="single" w:sz="4" w:space="0" w:color="auto"/>
              <w:bottom w:val="single" w:sz="4" w:space="0" w:color="auto"/>
              <w:right w:val="single" w:sz="4" w:space="0" w:color="auto"/>
            </w:tcBorders>
          </w:tcPr>
          <w:p w14:paraId="5705759D" w14:textId="77777777" w:rsidR="00F935D8" w:rsidRDefault="00F935D8">
            <w:pPr>
              <w:spacing w:after="0" w:line="240" w:lineRule="auto"/>
              <w:jc w:val="both"/>
              <w:rPr>
                <w:rFonts w:ascii="Times New Roman" w:hAnsi="Times New Roman"/>
                <w:b/>
                <w:w w:val="105"/>
                <w:sz w:val="24"/>
                <w:szCs w:val="24"/>
                <w:lang w:bidi="he-IL"/>
              </w:rPr>
            </w:pPr>
          </w:p>
        </w:tc>
      </w:tr>
      <w:tr w:rsidR="00F935D8" w14:paraId="02D15CEC" w14:textId="77777777" w:rsidTr="00560B3D">
        <w:trPr>
          <w:gridAfter w:val="1"/>
          <w:wAfter w:w="15" w:type="dxa"/>
          <w:trHeight w:val="253"/>
        </w:trPr>
        <w:tc>
          <w:tcPr>
            <w:tcW w:w="3154" w:type="dxa"/>
            <w:tcBorders>
              <w:top w:val="single" w:sz="4" w:space="0" w:color="auto"/>
              <w:left w:val="single" w:sz="4" w:space="0" w:color="auto"/>
              <w:bottom w:val="single" w:sz="4" w:space="0" w:color="auto"/>
              <w:right w:val="single" w:sz="4" w:space="0" w:color="auto"/>
            </w:tcBorders>
            <w:hideMark/>
          </w:tcPr>
          <w:p w14:paraId="03D35A1A" w14:textId="77777777" w:rsidR="00F935D8" w:rsidRDefault="00F935D8">
            <w:pPr>
              <w:spacing w:after="0" w:line="240" w:lineRule="auto"/>
              <w:jc w:val="both"/>
              <w:rPr>
                <w:rFonts w:ascii="Times New Roman" w:hAnsi="Times New Roman"/>
                <w:w w:val="105"/>
                <w:sz w:val="24"/>
                <w:szCs w:val="24"/>
                <w:lang w:bidi="he-IL"/>
              </w:rPr>
            </w:pPr>
            <w:r>
              <w:rPr>
                <w:rFonts w:ascii="Times New Roman" w:hAnsi="Times New Roman"/>
                <w:w w:val="105"/>
                <w:sz w:val="24"/>
                <w:szCs w:val="24"/>
                <w:lang w:bidi="he-IL"/>
              </w:rPr>
              <w:t>Средний (число и %)</w:t>
            </w:r>
          </w:p>
        </w:tc>
        <w:tc>
          <w:tcPr>
            <w:tcW w:w="912" w:type="dxa"/>
            <w:tcBorders>
              <w:top w:val="single" w:sz="4" w:space="0" w:color="auto"/>
              <w:left w:val="single" w:sz="4" w:space="0" w:color="auto"/>
              <w:bottom w:val="single" w:sz="4" w:space="0" w:color="auto"/>
              <w:right w:val="single" w:sz="4" w:space="0" w:color="auto"/>
            </w:tcBorders>
          </w:tcPr>
          <w:p w14:paraId="5E344CB8" w14:textId="77777777" w:rsidR="00F935D8" w:rsidRDefault="00F935D8">
            <w:pPr>
              <w:spacing w:after="0" w:line="240" w:lineRule="auto"/>
              <w:jc w:val="both"/>
              <w:rPr>
                <w:rFonts w:ascii="Times New Roman" w:hAnsi="Times New Roman"/>
                <w:b/>
                <w:w w:val="105"/>
                <w:sz w:val="24"/>
                <w:szCs w:val="24"/>
                <w:lang w:bidi="he-IL"/>
              </w:rPr>
            </w:pPr>
          </w:p>
        </w:tc>
        <w:tc>
          <w:tcPr>
            <w:tcW w:w="912" w:type="dxa"/>
            <w:tcBorders>
              <w:top w:val="single" w:sz="4" w:space="0" w:color="auto"/>
              <w:left w:val="single" w:sz="4" w:space="0" w:color="auto"/>
              <w:bottom w:val="single" w:sz="4" w:space="0" w:color="auto"/>
              <w:right w:val="single" w:sz="4" w:space="0" w:color="auto"/>
            </w:tcBorders>
          </w:tcPr>
          <w:p w14:paraId="17700E4E" w14:textId="77777777" w:rsidR="00F935D8" w:rsidRDefault="00F935D8">
            <w:pPr>
              <w:spacing w:after="0" w:line="240" w:lineRule="auto"/>
              <w:jc w:val="both"/>
              <w:rPr>
                <w:rFonts w:ascii="Times New Roman" w:hAnsi="Times New Roman"/>
                <w:b/>
                <w:w w:val="105"/>
                <w:sz w:val="24"/>
                <w:szCs w:val="24"/>
                <w:lang w:bidi="he-IL"/>
              </w:rPr>
            </w:pPr>
          </w:p>
        </w:tc>
        <w:tc>
          <w:tcPr>
            <w:tcW w:w="912" w:type="dxa"/>
            <w:tcBorders>
              <w:top w:val="single" w:sz="4" w:space="0" w:color="auto"/>
              <w:left w:val="single" w:sz="4" w:space="0" w:color="auto"/>
              <w:bottom w:val="single" w:sz="4" w:space="0" w:color="auto"/>
              <w:right w:val="single" w:sz="4" w:space="0" w:color="auto"/>
            </w:tcBorders>
          </w:tcPr>
          <w:p w14:paraId="40E1898C" w14:textId="77777777" w:rsidR="00F935D8" w:rsidRDefault="00F935D8">
            <w:pPr>
              <w:spacing w:after="0" w:line="240" w:lineRule="auto"/>
              <w:jc w:val="both"/>
              <w:rPr>
                <w:rFonts w:ascii="Times New Roman" w:hAnsi="Times New Roman"/>
                <w:b/>
                <w:w w:val="105"/>
                <w:sz w:val="24"/>
                <w:szCs w:val="24"/>
                <w:lang w:bidi="he-IL"/>
              </w:rPr>
            </w:pPr>
          </w:p>
        </w:tc>
        <w:tc>
          <w:tcPr>
            <w:tcW w:w="912" w:type="dxa"/>
            <w:tcBorders>
              <w:top w:val="single" w:sz="4" w:space="0" w:color="auto"/>
              <w:left w:val="single" w:sz="4" w:space="0" w:color="auto"/>
              <w:bottom w:val="single" w:sz="4" w:space="0" w:color="auto"/>
              <w:right w:val="single" w:sz="4" w:space="0" w:color="auto"/>
            </w:tcBorders>
          </w:tcPr>
          <w:p w14:paraId="27669714" w14:textId="77777777" w:rsidR="00F935D8" w:rsidRDefault="00F935D8">
            <w:pPr>
              <w:spacing w:after="0" w:line="240" w:lineRule="auto"/>
              <w:jc w:val="both"/>
              <w:rPr>
                <w:rFonts w:ascii="Times New Roman" w:hAnsi="Times New Roman"/>
                <w:b/>
                <w:w w:val="105"/>
                <w:sz w:val="24"/>
                <w:szCs w:val="24"/>
                <w:lang w:bidi="he-IL"/>
              </w:rPr>
            </w:pPr>
          </w:p>
        </w:tc>
        <w:tc>
          <w:tcPr>
            <w:tcW w:w="912" w:type="dxa"/>
            <w:tcBorders>
              <w:top w:val="single" w:sz="4" w:space="0" w:color="auto"/>
              <w:left w:val="single" w:sz="4" w:space="0" w:color="auto"/>
              <w:bottom w:val="single" w:sz="4" w:space="0" w:color="auto"/>
              <w:right w:val="single" w:sz="4" w:space="0" w:color="auto"/>
            </w:tcBorders>
          </w:tcPr>
          <w:p w14:paraId="25BE9E3A" w14:textId="77777777" w:rsidR="00F935D8" w:rsidRDefault="00F935D8">
            <w:pPr>
              <w:spacing w:after="0" w:line="240" w:lineRule="auto"/>
              <w:jc w:val="both"/>
              <w:rPr>
                <w:rFonts w:ascii="Times New Roman" w:hAnsi="Times New Roman"/>
                <w:b/>
                <w:w w:val="105"/>
                <w:sz w:val="24"/>
                <w:szCs w:val="24"/>
                <w:lang w:bidi="he-IL"/>
              </w:rPr>
            </w:pPr>
          </w:p>
        </w:tc>
        <w:tc>
          <w:tcPr>
            <w:tcW w:w="912" w:type="dxa"/>
            <w:tcBorders>
              <w:top w:val="single" w:sz="4" w:space="0" w:color="auto"/>
              <w:left w:val="single" w:sz="4" w:space="0" w:color="auto"/>
              <w:bottom w:val="single" w:sz="4" w:space="0" w:color="auto"/>
              <w:right w:val="single" w:sz="4" w:space="0" w:color="auto"/>
            </w:tcBorders>
          </w:tcPr>
          <w:p w14:paraId="1CC8E73F" w14:textId="77777777" w:rsidR="00F935D8" w:rsidRDefault="00F935D8">
            <w:pPr>
              <w:spacing w:after="0" w:line="240" w:lineRule="auto"/>
              <w:jc w:val="both"/>
              <w:rPr>
                <w:rFonts w:ascii="Times New Roman" w:hAnsi="Times New Roman"/>
                <w:b/>
                <w:w w:val="105"/>
                <w:sz w:val="24"/>
                <w:szCs w:val="24"/>
                <w:lang w:bidi="he-IL"/>
              </w:rPr>
            </w:pPr>
          </w:p>
        </w:tc>
        <w:tc>
          <w:tcPr>
            <w:tcW w:w="711" w:type="dxa"/>
            <w:tcBorders>
              <w:top w:val="single" w:sz="4" w:space="0" w:color="auto"/>
              <w:left w:val="single" w:sz="4" w:space="0" w:color="auto"/>
              <w:bottom w:val="single" w:sz="4" w:space="0" w:color="auto"/>
              <w:right w:val="single" w:sz="4" w:space="0" w:color="auto"/>
            </w:tcBorders>
          </w:tcPr>
          <w:p w14:paraId="625C1CFF" w14:textId="77777777" w:rsidR="00F935D8" w:rsidRDefault="00F935D8">
            <w:pPr>
              <w:spacing w:after="0" w:line="240" w:lineRule="auto"/>
              <w:jc w:val="both"/>
              <w:rPr>
                <w:rFonts w:ascii="Times New Roman" w:hAnsi="Times New Roman"/>
                <w:b/>
                <w:w w:val="105"/>
                <w:sz w:val="24"/>
                <w:szCs w:val="24"/>
                <w:lang w:bidi="he-IL"/>
              </w:rPr>
            </w:pPr>
          </w:p>
        </w:tc>
      </w:tr>
    </w:tbl>
    <w:p w14:paraId="0DFD0CC8" w14:textId="77777777" w:rsidR="00560B3D" w:rsidRDefault="00560B3D" w:rsidP="00F935D8">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Художественно –эстетическое развития </w:t>
      </w:r>
    </w:p>
    <w:p w14:paraId="56342F04" w14:textId="3FE0068F" w:rsidR="00F935D8" w:rsidRDefault="00F935D8" w:rsidP="00F935D8">
      <w:pPr>
        <w:spacing w:after="0" w:line="240" w:lineRule="auto"/>
        <w:ind w:firstLine="709"/>
        <w:jc w:val="both"/>
        <w:rPr>
          <w:rFonts w:ascii="Times New Roman" w:hAnsi="Times New Roman"/>
          <w:b/>
          <w:bCs/>
          <w:i/>
          <w:iCs/>
          <w:sz w:val="24"/>
          <w:szCs w:val="24"/>
        </w:rPr>
      </w:pPr>
      <w:r>
        <w:rPr>
          <w:rFonts w:ascii="Times New Roman" w:hAnsi="Times New Roman"/>
          <w:b/>
          <w:bCs/>
          <w:i/>
          <w:iCs/>
          <w:sz w:val="24"/>
          <w:szCs w:val="24"/>
        </w:rPr>
        <w:t>От 4 лет до 5 лет</w:t>
      </w:r>
    </w:p>
    <w:p w14:paraId="2AFC9355" w14:textId="77777777" w:rsidR="00F935D8" w:rsidRDefault="00F935D8" w:rsidP="00F935D8">
      <w:pPr>
        <w:spacing w:after="0" w:line="240" w:lineRule="auto"/>
        <w:ind w:firstLine="709"/>
        <w:jc w:val="both"/>
        <w:rPr>
          <w:rFonts w:ascii="Times New Roman" w:hAnsi="Times New Roman"/>
          <w:i/>
          <w:iCs/>
          <w:sz w:val="24"/>
          <w:szCs w:val="24"/>
        </w:rPr>
      </w:pPr>
      <w:r>
        <w:rPr>
          <w:rFonts w:ascii="Times New Roman" w:hAnsi="Times New Roman"/>
          <w:i/>
          <w:iCs/>
          <w:sz w:val="24"/>
          <w:szCs w:val="24"/>
        </w:rPr>
        <w:t>Изобразительная деятельность: Рисование Лепка  Аппликация.</w:t>
      </w:r>
    </w:p>
    <w:p w14:paraId="36ACE66B" w14:textId="77777777" w:rsidR="00F935D8" w:rsidRDefault="00F935D8" w:rsidP="00F935D8">
      <w:pPr>
        <w:spacing w:after="0" w:line="240" w:lineRule="auto"/>
        <w:jc w:val="both"/>
        <w:rPr>
          <w:rFonts w:ascii="Times New Roman" w:hAnsi="Times New Roman"/>
          <w:i/>
          <w:iCs/>
          <w:sz w:val="24"/>
          <w:szCs w:val="24"/>
        </w:rPr>
      </w:pPr>
      <w:r>
        <w:rPr>
          <w:rFonts w:ascii="Times New Roman" w:hAnsi="Times New Roman"/>
          <w:i/>
          <w:iCs/>
          <w:sz w:val="24"/>
          <w:szCs w:val="24"/>
        </w:rPr>
        <w:t xml:space="preserve">Модельно-конструктивная деятельность </w:t>
      </w:r>
    </w:p>
    <w:p w14:paraId="221055BD" w14:textId="77777777" w:rsidR="00F935D8" w:rsidRDefault="00F935D8" w:rsidP="00F935D8">
      <w:pPr>
        <w:spacing w:after="0" w:line="240" w:lineRule="auto"/>
        <w:jc w:val="both"/>
        <w:rPr>
          <w:rFonts w:ascii="Times New Roman" w:hAnsi="Times New Roman"/>
          <w:i/>
          <w:iCs/>
          <w:sz w:val="24"/>
          <w:szCs w:val="24"/>
        </w:rPr>
      </w:pPr>
      <w:r>
        <w:rPr>
          <w:rFonts w:ascii="Times New Roman" w:hAnsi="Times New Roman"/>
          <w:i/>
          <w:iCs/>
          <w:sz w:val="24"/>
          <w:szCs w:val="24"/>
        </w:rPr>
        <w:t>Музыкальная деятельность: Слушание</w:t>
      </w:r>
      <w:r>
        <w:rPr>
          <w:rFonts w:ascii="Times New Roman" w:hAnsi="Times New Roman"/>
          <w:sz w:val="24"/>
          <w:szCs w:val="24"/>
        </w:rPr>
        <w:t>.</w:t>
      </w:r>
      <w:r>
        <w:rPr>
          <w:rFonts w:ascii="Times New Roman" w:hAnsi="Times New Roman"/>
          <w:i/>
          <w:iCs/>
          <w:sz w:val="24"/>
          <w:szCs w:val="24"/>
        </w:rPr>
        <w:t xml:space="preserve"> Пение Песенное творчество Музыкально-ритмические движения</w:t>
      </w:r>
      <w:r>
        <w:rPr>
          <w:rFonts w:ascii="Times New Roman" w:hAnsi="Times New Roman"/>
          <w:sz w:val="24"/>
          <w:szCs w:val="24"/>
        </w:rPr>
        <w:t xml:space="preserve"> </w:t>
      </w:r>
      <w:r>
        <w:rPr>
          <w:rFonts w:ascii="Times New Roman" w:hAnsi="Times New Roman"/>
          <w:i/>
          <w:iCs/>
          <w:sz w:val="24"/>
          <w:szCs w:val="24"/>
        </w:rPr>
        <w:t>Игра на детских музыкальных инструментах Развитие танцевально-игрового творчества</w:t>
      </w:r>
      <w:r>
        <w:rPr>
          <w:rFonts w:ascii="Times New Roman" w:hAnsi="Times New Roman"/>
          <w:sz w:val="24"/>
          <w:szCs w:val="24"/>
        </w:rPr>
        <w:t>.</w:t>
      </w:r>
    </w:p>
    <w:tbl>
      <w:tblPr>
        <w:tblW w:w="94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2"/>
        <w:gridCol w:w="637"/>
        <w:gridCol w:w="662"/>
        <w:gridCol w:w="530"/>
        <w:gridCol w:w="528"/>
        <w:gridCol w:w="589"/>
        <w:gridCol w:w="498"/>
        <w:gridCol w:w="499"/>
        <w:gridCol w:w="589"/>
        <w:gridCol w:w="498"/>
        <w:gridCol w:w="500"/>
        <w:gridCol w:w="716"/>
        <w:gridCol w:w="13"/>
      </w:tblGrid>
      <w:tr w:rsidR="00F935D8" w14:paraId="4AB88122" w14:textId="77777777" w:rsidTr="00560B3D">
        <w:trPr>
          <w:trHeight w:val="279"/>
        </w:trPr>
        <w:tc>
          <w:tcPr>
            <w:tcW w:w="9431" w:type="dxa"/>
            <w:gridSpan w:val="13"/>
            <w:tcBorders>
              <w:top w:val="single" w:sz="4" w:space="0" w:color="auto"/>
              <w:left w:val="single" w:sz="4" w:space="0" w:color="auto"/>
              <w:bottom w:val="single" w:sz="4" w:space="0" w:color="auto"/>
              <w:right w:val="single" w:sz="4" w:space="0" w:color="auto"/>
            </w:tcBorders>
            <w:hideMark/>
          </w:tcPr>
          <w:p w14:paraId="67B5F658" w14:textId="77777777" w:rsidR="00F935D8" w:rsidRDefault="00F935D8">
            <w:pPr>
              <w:spacing w:after="0" w:line="240" w:lineRule="auto"/>
              <w:jc w:val="both"/>
              <w:rPr>
                <w:rFonts w:ascii="Times New Roman" w:hAnsi="Times New Roman"/>
                <w:w w:val="105"/>
                <w:sz w:val="24"/>
                <w:szCs w:val="24"/>
                <w:lang w:bidi="he-IL"/>
              </w:rPr>
            </w:pPr>
            <w:r>
              <w:rPr>
                <w:rFonts w:ascii="Times New Roman" w:hAnsi="Times New Roman"/>
                <w:w w:val="105"/>
                <w:sz w:val="24"/>
                <w:szCs w:val="24"/>
                <w:lang w:bidi="he-IL"/>
              </w:rPr>
              <w:t>Группа</w:t>
            </w:r>
          </w:p>
        </w:tc>
      </w:tr>
      <w:tr w:rsidR="00F935D8" w14:paraId="3CAAB072" w14:textId="77777777" w:rsidTr="00560B3D">
        <w:trPr>
          <w:trHeight w:val="263"/>
        </w:trPr>
        <w:tc>
          <w:tcPr>
            <w:tcW w:w="9431" w:type="dxa"/>
            <w:gridSpan w:val="13"/>
            <w:tcBorders>
              <w:top w:val="single" w:sz="4" w:space="0" w:color="auto"/>
              <w:left w:val="single" w:sz="4" w:space="0" w:color="auto"/>
              <w:bottom w:val="single" w:sz="4" w:space="0" w:color="auto"/>
              <w:right w:val="single" w:sz="4" w:space="0" w:color="auto"/>
            </w:tcBorders>
            <w:hideMark/>
          </w:tcPr>
          <w:p w14:paraId="233ED629" w14:textId="77777777" w:rsidR="00F935D8" w:rsidRDefault="00F935D8">
            <w:pPr>
              <w:spacing w:after="0" w:line="240" w:lineRule="auto"/>
              <w:jc w:val="both"/>
              <w:rPr>
                <w:rFonts w:ascii="Times New Roman" w:hAnsi="Times New Roman"/>
                <w:w w:val="105"/>
                <w:sz w:val="24"/>
                <w:szCs w:val="24"/>
                <w:lang w:bidi="he-IL"/>
              </w:rPr>
            </w:pPr>
            <w:r>
              <w:rPr>
                <w:rFonts w:ascii="Times New Roman" w:hAnsi="Times New Roman"/>
                <w:w w:val="105"/>
                <w:sz w:val="24"/>
                <w:szCs w:val="24"/>
                <w:lang w:bidi="he-IL"/>
              </w:rPr>
              <w:t>Педагоги групп:</w:t>
            </w:r>
          </w:p>
        </w:tc>
      </w:tr>
      <w:tr w:rsidR="00F935D8" w14:paraId="5C61B26A" w14:textId="77777777" w:rsidTr="00560B3D">
        <w:trPr>
          <w:trHeight w:val="279"/>
        </w:trPr>
        <w:tc>
          <w:tcPr>
            <w:tcW w:w="9431" w:type="dxa"/>
            <w:gridSpan w:val="13"/>
            <w:tcBorders>
              <w:top w:val="single" w:sz="4" w:space="0" w:color="auto"/>
              <w:left w:val="single" w:sz="4" w:space="0" w:color="auto"/>
              <w:bottom w:val="single" w:sz="4" w:space="0" w:color="auto"/>
              <w:right w:val="single" w:sz="4" w:space="0" w:color="auto"/>
            </w:tcBorders>
            <w:hideMark/>
          </w:tcPr>
          <w:p w14:paraId="7B3FDF2D" w14:textId="77777777" w:rsidR="00F935D8" w:rsidRDefault="00F935D8">
            <w:pPr>
              <w:spacing w:after="0" w:line="240" w:lineRule="auto"/>
              <w:jc w:val="both"/>
              <w:rPr>
                <w:rFonts w:ascii="Times New Roman" w:hAnsi="Times New Roman"/>
                <w:w w:val="105"/>
                <w:sz w:val="24"/>
                <w:szCs w:val="24"/>
                <w:lang w:bidi="he-IL"/>
              </w:rPr>
            </w:pPr>
            <w:r>
              <w:rPr>
                <w:rFonts w:ascii="Times New Roman" w:hAnsi="Times New Roman"/>
                <w:w w:val="105"/>
                <w:sz w:val="24"/>
                <w:szCs w:val="24"/>
                <w:lang w:bidi="he-IL"/>
              </w:rPr>
              <w:t xml:space="preserve">Дата проведения мониторинга </w:t>
            </w:r>
          </w:p>
        </w:tc>
      </w:tr>
      <w:tr w:rsidR="00F935D8" w14:paraId="3020EF8A" w14:textId="77777777" w:rsidTr="00560B3D">
        <w:trPr>
          <w:trHeight w:val="279"/>
        </w:trPr>
        <w:tc>
          <w:tcPr>
            <w:tcW w:w="9431" w:type="dxa"/>
            <w:gridSpan w:val="13"/>
            <w:tcBorders>
              <w:top w:val="single" w:sz="4" w:space="0" w:color="auto"/>
              <w:left w:val="single" w:sz="4" w:space="0" w:color="auto"/>
              <w:bottom w:val="single" w:sz="4" w:space="0" w:color="auto"/>
              <w:right w:val="single" w:sz="4" w:space="0" w:color="auto"/>
            </w:tcBorders>
            <w:hideMark/>
          </w:tcPr>
          <w:p w14:paraId="2B066A18" w14:textId="6FF8E883" w:rsidR="00F935D8" w:rsidRDefault="00F935D8" w:rsidP="00F935D8">
            <w:pPr>
              <w:spacing w:after="0" w:line="240" w:lineRule="auto"/>
              <w:jc w:val="center"/>
              <w:rPr>
                <w:rFonts w:ascii="Times New Roman" w:hAnsi="Times New Roman"/>
                <w:b/>
                <w:sz w:val="24"/>
                <w:szCs w:val="24"/>
              </w:rPr>
            </w:pPr>
            <w:r>
              <w:rPr>
                <w:rFonts w:ascii="Times New Roman" w:hAnsi="Times New Roman"/>
                <w:b/>
                <w:w w:val="105"/>
                <w:sz w:val="24"/>
                <w:szCs w:val="24"/>
                <w:lang w:bidi="he-IL"/>
              </w:rPr>
              <w:t xml:space="preserve">Уровень </w:t>
            </w:r>
            <w:r>
              <w:rPr>
                <w:rFonts w:ascii="Times New Roman" w:hAnsi="Times New Roman"/>
                <w:b/>
                <w:sz w:val="24"/>
                <w:szCs w:val="24"/>
              </w:rPr>
              <w:t xml:space="preserve">художественно –эстетического развития </w:t>
            </w:r>
          </w:p>
        </w:tc>
      </w:tr>
      <w:tr w:rsidR="00F935D8" w14:paraId="783A3001" w14:textId="77777777" w:rsidTr="00560B3D">
        <w:trPr>
          <w:gridAfter w:val="1"/>
          <w:wAfter w:w="11" w:type="dxa"/>
          <w:trHeight w:val="460"/>
        </w:trPr>
        <w:tc>
          <w:tcPr>
            <w:tcW w:w="3174" w:type="dxa"/>
            <w:tcBorders>
              <w:top w:val="single" w:sz="4" w:space="0" w:color="auto"/>
              <w:left w:val="single" w:sz="4" w:space="0" w:color="auto"/>
              <w:bottom w:val="single" w:sz="4" w:space="0" w:color="auto"/>
              <w:right w:val="single" w:sz="4" w:space="0" w:color="auto"/>
            </w:tcBorders>
            <w:hideMark/>
          </w:tcPr>
          <w:p w14:paraId="7A924C48" w14:textId="77777777" w:rsidR="00F935D8" w:rsidRDefault="00F935D8">
            <w:pPr>
              <w:spacing w:after="0" w:line="240" w:lineRule="auto"/>
              <w:jc w:val="both"/>
              <w:rPr>
                <w:rFonts w:ascii="Times New Roman" w:hAnsi="Times New Roman"/>
                <w:b/>
                <w:w w:val="105"/>
                <w:sz w:val="24"/>
                <w:szCs w:val="24"/>
                <w:lang w:bidi="he-IL"/>
              </w:rPr>
            </w:pPr>
            <w:r>
              <w:rPr>
                <w:rFonts w:ascii="Times New Roman" w:hAnsi="Times New Roman"/>
                <w:b/>
                <w:w w:val="105"/>
                <w:sz w:val="24"/>
                <w:szCs w:val="24"/>
                <w:lang w:bidi="he-IL"/>
              </w:rPr>
              <w:t>Ф.И.ребенка</w:t>
            </w:r>
          </w:p>
        </w:tc>
        <w:tc>
          <w:tcPr>
            <w:tcW w:w="1829" w:type="dxa"/>
            <w:gridSpan w:val="3"/>
            <w:tcBorders>
              <w:top w:val="single" w:sz="4" w:space="0" w:color="auto"/>
              <w:left w:val="single" w:sz="4" w:space="0" w:color="auto"/>
              <w:bottom w:val="single" w:sz="4" w:space="0" w:color="auto"/>
              <w:right w:val="single" w:sz="4" w:space="0" w:color="auto"/>
            </w:tcBorders>
            <w:hideMark/>
          </w:tcPr>
          <w:p w14:paraId="59856D7A" w14:textId="77777777" w:rsidR="00F935D8" w:rsidRDefault="00F935D8">
            <w:pPr>
              <w:pStyle w:val="a3"/>
              <w:ind w:left="0"/>
              <w:jc w:val="both"/>
              <w:rPr>
                <w:b/>
                <w:w w:val="105"/>
                <w:sz w:val="20"/>
                <w:szCs w:val="20"/>
                <w:lang w:bidi="he-IL"/>
              </w:rPr>
            </w:pPr>
            <w:r>
              <w:rPr>
                <w:iCs/>
                <w:sz w:val="20"/>
                <w:szCs w:val="20"/>
              </w:rPr>
              <w:t>Изобразительная деятельность</w:t>
            </w:r>
          </w:p>
        </w:tc>
        <w:tc>
          <w:tcPr>
            <w:tcW w:w="528" w:type="dxa"/>
            <w:tcBorders>
              <w:top w:val="single" w:sz="4" w:space="0" w:color="auto"/>
              <w:left w:val="single" w:sz="4" w:space="0" w:color="auto"/>
              <w:bottom w:val="single" w:sz="4" w:space="0" w:color="auto"/>
              <w:right w:val="single" w:sz="4" w:space="0" w:color="auto"/>
            </w:tcBorders>
            <w:hideMark/>
          </w:tcPr>
          <w:p w14:paraId="6EC5BCF5" w14:textId="77777777" w:rsidR="00F935D8" w:rsidRDefault="00F935D8">
            <w:pPr>
              <w:pStyle w:val="a3"/>
              <w:ind w:left="0"/>
              <w:jc w:val="both"/>
              <w:rPr>
                <w:b/>
                <w:w w:val="105"/>
                <w:sz w:val="20"/>
                <w:szCs w:val="20"/>
                <w:lang w:bidi="he-IL"/>
              </w:rPr>
            </w:pPr>
            <w:r>
              <w:rPr>
                <w:b/>
                <w:w w:val="105"/>
                <w:sz w:val="20"/>
                <w:szCs w:val="20"/>
                <w:lang w:bidi="he-IL"/>
              </w:rPr>
              <w:t>МКД</w:t>
            </w:r>
          </w:p>
        </w:tc>
        <w:tc>
          <w:tcPr>
            <w:tcW w:w="3173" w:type="dxa"/>
            <w:gridSpan w:val="6"/>
            <w:tcBorders>
              <w:top w:val="single" w:sz="4" w:space="0" w:color="auto"/>
              <w:left w:val="single" w:sz="4" w:space="0" w:color="auto"/>
              <w:bottom w:val="single" w:sz="4" w:space="0" w:color="auto"/>
              <w:right w:val="single" w:sz="4" w:space="0" w:color="auto"/>
            </w:tcBorders>
            <w:hideMark/>
          </w:tcPr>
          <w:p w14:paraId="32EEE277" w14:textId="77777777" w:rsidR="00F935D8" w:rsidRDefault="00F935D8">
            <w:pPr>
              <w:pStyle w:val="a3"/>
              <w:ind w:left="0"/>
              <w:jc w:val="both"/>
              <w:rPr>
                <w:b/>
                <w:w w:val="105"/>
                <w:sz w:val="20"/>
                <w:szCs w:val="20"/>
                <w:lang w:bidi="he-IL"/>
              </w:rPr>
            </w:pPr>
            <w:r>
              <w:rPr>
                <w:iCs/>
                <w:sz w:val="20"/>
                <w:szCs w:val="20"/>
              </w:rPr>
              <w:t>Музыкальная деятельность</w:t>
            </w:r>
          </w:p>
        </w:tc>
        <w:tc>
          <w:tcPr>
            <w:tcW w:w="716" w:type="dxa"/>
            <w:tcBorders>
              <w:top w:val="single" w:sz="4" w:space="0" w:color="auto"/>
              <w:left w:val="single" w:sz="4" w:space="0" w:color="auto"/>
              <w:bottom w:val="single" w:sz="4" w:space="0" w:color="auto"/>
              <w:right w:val="single" w:sz="4" w:space="0" w:color="auto"/>
            </w:tcBorders>
            <w:hideMark/>
          </w:tcPr>
          <w:p w14:paraId="1172B298" w14:textId="77777777" w:rsidR="00F935D8" w:rsidRDefault="00F935D8">
            <w:pPr>
              <w:spacing w:after="0" w:line="240" w:lineRule="auto"/>
              <w:jc w:val="both"/>
              <w:rPr>
                <w:rFonts w:ascii="Times New Roman" w:hAnsi="Times New Roman"/>
                <w:b/>
                <w:w w:val="105"/>
                <w:sz w:val="18"/>
                <w:szCs w:val="18"/>
                <w:lang w:bidi="he-IL"/>
              </w:rPr>
            </w:pPr>
            <w:r>
              <w:rPr>
                <w:rFonts w:ascii="Times New Roman" w:hAnsi="Times New Roman"/>
                <w:b/>
                <w:w w:val="105"/>
                <w:sz w:val="18"/>
                <w:szCs w:val="18"/>
                <w:lang w:bidi="he-IL"/>
              </w:rPr>
              <w:t>итого</w:t>
            </w:r>
          </w:p>
        </w:tc>
      </w:tr>
      <w:tr w:rsidR="00F935D8" w14:paraId="3907495E" w14:textId="77777777" w:rsidTr="00560B3D">
        <w:trPr>
          <w:gridAfter w:val="1"/>
          <w:wAfter w:w="13" w:type="dxa"/>
          <w:trHeight w:val="460"/>
        </w:trPr>
        <w:tc>
          <w:tcPr>
            <w:tcW w:w="3174" w:type="dxa"/>
            <w:tcBorders>
              <w:top w:val="single" w:sz="4" w:space="0" w:color="auto"/>
              <w:left w:val="single" w:sz="4" w:space="0" w:color="auto"/>
              <w:bottom w:val="single" w:sz="4" w:space="0" w:color="auto"/>
              <w:right w:val="single" w:sz="4" w:space="0" w:color="auto"/>
            </w:tcBorders>
          </w:tcPr>
          <w:p w14:paraId="6B509ECE" w14:textId="77777777" w:rsidR="00F935D8" w:rsidRDefault="00F935D8">
            <w:pPr>
              <w:spacing w:after="0" w:line="240" w:lineRule="auto"/>
              <w:jc w:val="both"/>
              <w:rPr>
                <w:rFonts w:ascii="Times New Roman" w:hAnsi="Times New Roman"/>
                <w:b/>
                <w:w w:val="105"/>
                <w:sz w:val="24"/>
                <w:szCs w:val="24"/>
                <w:lang w:bidi="he-IL"/>
              </w:rPr>
            </w:pPr>
          </w:p>
        </w:tc>
        <w:tc>
          <w:tcPr>
            <w:tcW w:w="637" w:type="dxa"/>
            <w:tcBorders>
              <w:top w:val="single" w:sz="4" w:space="0" w:color="auto"/>
              <w:left w:val="single" w:sz="4" w:space="0" w:color="auto"/>
              <w:bottom w:val="single" w:sz="4" w:space="0" w:color="auto"/>
              <w:right w:val="single" w:sz="4" w:space="0" w:color="auto"/>
            </w:tcBorders>
            <w:hideMark/>
          </w:tcPr>
          <w:p w14:paraId="0EE93C33" w14:textId="77777777" w:rsidR="00F935D8" w:rsidRDefault="00F935D8">
            <w:pPr>
              <w:spacing w:after="0" w:line="240" w:lineRule="auto"/>
              <w:jc w:val="both"/>
              <w:rPr>
                <w:rFonts w:ascii="Times New Roman" w:hAnsi="Times New Roman"/>
                <w:b/>
                <w:w w:val="105"/>
                <w:sz w:val="20"/>
                <w:szCs w:val="20"/>
                <w:lang w:bidi="he-IL"/>
              </w:rPr>
            </w:pPr>
            <w:r>
              <w:rPr>
                <w:rFonts w:ascii="Times New Roman" w:hAnsi="Times New Roman"/>
                <w:b/>
                <w:w w:val="105"/>
                <w:sz w:val="20"/>
                <w:szCs w:val="20"/>
                <w:lang w:bidi="he-IL"/>
              </w:rPr>
              <w:t>Р</w:t>
            </w:r>
          </w:p>
        </w:tc>
        <w:tc>
          <w:tcPr>
            <w:tcW w:w="662" w:type="dxa"/>
            <w:tcBorders>
              <w:top w:val="single" w:sz="4" w:space="0" w:color="auto"/>
              <w:left w:val="single" w:sz="4" w:space="0" w:color="auto"/>
              <w:bottom w:val="single" w:sz="4" w:space="0" w:color="auto"/>
              <w:right w:val="single" w:sz="4" w:space="0" w:color="auto"/>
            </w:tcBorders>
            <w:hideMark/>
          </w:tcPr>
          <w:p w14:paraId="24B731A4" w14:textId="77777777" w:rsidR="00F935D8" w:rsidRDefault="00F935D8">
            <w:pPr>
              <w:spacing w:after="0" w:line="240" w:lineRule="auto"/>
              <w:jc w:val="both"/>
              <w:rPr>
                <w:rFonts w:ascii="Times New Roman" w:hAnsi="Times New Roman"/>
                <w:b/>
                <w:w w:val="105"/>
                <w:sz w:val="20"/>
                <w:szCs w:val="20"/>
                <w:lang w:bidi="he-IL"/>
              </w:rPr>
            </w:pPr>
            <w:r>
              <w:rPr>
                <w:rFonts w:ascii="Times New Roman" w:hAnsi="Times New Roman"/>
                <w:b/>
                <w:w w:val="105"/>
                <w:sz w:val="20"/>
                <w:szCs w:val="20"/>
                <w:lang w:bidi="he-IL"/>
              </w:rPr>
              <w:t xml:space="preserve">Л </w:t>
            </w:r>
          </w:p>
        </w:tc>
        <w:tc>
          <w:tcPr>
            <w:tcW w:w="529" w:type="dxa"/>
            <w:tcBorders>
              <w:top w:val="single" w:sz="4" w:space="0" w:color="auto"/>
              <w:left w:val="single" w:sz="4" w:space="0" w:color="auto"/>
              <w:bottom w:val="single" w:sz="4" w:space="0" w:color="auto"/>
              <w:right w:val="single" w:sz="4" w:space="0" w:color="auto"/>
            </w:tcBorders>
            <w:hideMark/>
          </w:tcPr>
          <w:p w14:paraId="22F83480" w14:textId="77777777" w:rsidR="00F935D8" w:rsidRDefault="00F935D8">
            <w:pPr>
              <w:spacing w:after="0" w:line="240" w:lineRule="auto"/>
              <w:jc w:val="both"/>
              <w:rPr>
                <w:rFonts w:ascii="Times New Roman" w:hAnsi="Times New Roman"/>
                <w:b/>
                <w:w w:val="105"/>
                <w:sz w:val="20"/>
                <w:szCs w:val="20"/>
                <w:lang w:bidi="he-IL"/>
              </w:rPr>
            </w:pPr>
            <w:r>
              <w:rPr>
                <w:rFonts w:ascii="Times New Roman" w:hAnsi="Times New Roman"/>
                <w:b/>
                <w:w w:val="105"/>
                <w:sz w:val="20"/>
                <w:szCs w:val="20"/>
                <w:lang w:bidi="he-IL"/>
              </w:rPr>
              <w:t>А</w:t>
            </w:r>
          </w:p>
        </w:tc>
        <w:tc>
          <w:tcPr>
            <w:tcW w:w="528" w:type="dxa"/>
            <w:tcBorders>
              <w:top w:val="single" w:sz="4" w:space="0" w:color="auto"/>
              <w:left w:val="single" w:sz="4" w:space="0" w:color="auto"/>
              <w:bottom w:val="single" w:sz="4" w:space="0" w:color="auto"/>
              <w:right w:val="single" w:sz="4" w:space="0" w:color="auto"/>
            </w:tcBorders>
          </w:tcPr>
          <w:p w14:paraId="2702D6C3" w14:textId="77777777" w:rsidR="00F935D8" w:rsidRDefault="00F935D8">
            <w:pPr>
              <w:spacing w:after="0" w:line="240" w:lineRule="auto"/>
              <w:jc w:val="both"/>
              <w:rPr>
                <w:rFonts w:ascii="Times New Roman" w:hAnsi="Times New Roman"/>
                <w:b/>
                <w:w w:val="105"/>
                <w:sz w:val="20"/>
                <w:szCs w:val="20"/>
                <w:lang w:bidi="he-IL"/>
              </w:rPr>
            </w:pPr>
          </w:p>
        </w:tc>
        <w:tc>
          <w:tcPr>
            <w:tcW w:w="589" w:type="dxa"/>
            <w:tcBorders>
              <w:top w:val="single" w:sz="4" w:space="0" w:color="auto"/>
              <w:left w:val="single" w:sz="4" w:space="0" w:color="auto"/>
              <w:bottom w:val="single" w:sz="4" w:space="0" w:color="auto"/>
              <w:right w:val="single" w:sz="4" w:space="0" w:color="auto"/>
            </w:tcBorders>
            <w:hideMark/>
          </w:tcPr>
          <w:p w14:paraId="32F5BC86" w14:textId="77777777" w:rsidR="00F935D8" w:rsidRDefault="00F935D8">
            <w:pPr>
              <w:spacing w:after="0" w:line="240" w:lineRule="auto"/>
              <w:jc w:val="both"/>
              <w:rPr>
                <w:rFonts w:ascii="Times New Roman" w:hAnsi="Times New Roman"/>
                <w:b/>
                <w:w w:val="105"/>
                <w:sz w:val="20"/>
                <w:szCs w:val="20"/>
                <w:lang w:bidi="he-IL"/>
              </w:rPr>
            </w:pPr>
            <w:r>
              <w:rPr>
                <w:rFonts w:ascii="Times New Roman" w:hAnsi="Times New Roman"/>
                <w:b/>
                <w:w w:val="105"/>
                <w:sz w:val="20"/>
                <w:szCs w:val="20"/>
                <w:lang w:bidi="he-IL"/>
              </w:rPr>
              <w:t>С</w:t>
            </w:r>
          </w:p>
        </w:tc>
        <w:tc>
          <w:tcPr>
            <w:tcW w:w="498" w:type="dxa"/>
            <w:tcBorders>
              <w:top w:val="single" w:sz="4" w:space="0" w:color="auto"/>
              <w:left w:val="single" w:sz="4" w:space="0" w:color="auto"/>
              <w:bottom w:val="single" w:sz="4" w:space="0" w:color="auto"/>
              <w:right w:val="single" w:sz="4" w:space="0" w:color="auto"/>
            </w:tcBorders>
            <w:hideMark/>
          </w:tcPr>
          <w:p w14:paraId="184E37AD" w14:textId="77777777" w:rsidR="00F935D8" w:rsidRDefault="00F935D8">
            <w:pPr>
              <w:spacing w:after="0" w:line="240" w:lineRule="auto"/>
              <w:jc w:val="both"/>
              <w:rPr>
                <w:rFonts w:ascii="Times New Roman" w:hAnsi="Times New Roman"/>
                <w:b/>
                <w:w w:val="105"/>
                <w:sz w:val="20"/>
                <w:szCs w:val="20"/>
                <w:lang w:bidi="he-IL"/>
              </w:rPr>
            </w:pPr>
            <w:r>
              <w:rPr>
                <w:rFonts w:ascii="Times New Roman" w:hAnsi="Times New Roman"/>
                <w:b/>
                <w:w w:val="105"/>
                <w:sz w:val="20"/>
                <w:szCs w:val="20"/>
                <w:lang w:bidi="he-IL"/>
              </w:rPr>
              <w:t>П/</w:t>
            </w:r>
          </w:p>
        </w:tc>
        <w:tc>
          <w:tcPr>
            <w:tcW w:w="499" w:type="dxa"/>
            <w:tcBorders>
              <w:top w:val="single" w:sz="4" w:space="0" w:color="auto"/>
              <w:left w:val="single" w:sz="4" w:space="0" w:color="auto"/>
              <w:bottom w:val="single" w:sz="4" w:space="0" w:color="auto"/>
              <w:right w:val="single" w:sz="4" w:space="0" w:color="auto"/>
            </w:tcBorders>
            <w:hideMark/>
          </w:tcPr>
          <w:p w14:paraId="0BBA96E8" w14:textId="77777777" w:rsidR="00F935D8" w:rsidRDefault="00F935D8">
            <w:pPr>
              <w:spacing w:after="0" w:line="240" w:lineRule="auto"/>
              <w:jc w:val="both"/>
              <w:rPr>
                <w:rFonts w:ascii="Times New Roman" w:hAnsi="Times New Roman"/>
                <w:b/>
                <w:w w:val="105"/>
                <w:sz w:val="20"/>
                <w:szCs w:val="20"/>
                <w:lang w:bidi="he-IL"/>
              </w:rPr>
            </w:pPr>
            <w:r>
              <w:rPr>
                <w:rFonts w:ascii="Times New Roman" w:hAnsi="Times New Roman"/>
                <w:b/>
                <w:w w:val="105"/>
                <w:sz w:val="20"/>
                <w:szCs w:val="20"/>
                <w:lang w:bidi="he-IL"/>
              </w:rPr>
              <w:t>ПТ</w:t>
            </w:r>
          </w:p>
        </w:tc>
        <w:tc>
          <w:tcPr>
            <w:tcW w:w="589" w:type="dxa"/>
            <w:tcBorders>
              <w:top w:val="single" w:sz="4" w:space="0" w:color="auto"/>
              <w:left w:val="single" w:sz="4" w:space="0" w:color="auto"/>
              <w:bottom w:val="single" w:sz="4" w:space="0" w:color="auto"/>
              <w:right w:val="single" w:sz="4" w:space="0" w:color="auto"/>
            </w:tcBorders>
            <w:hideMark/>
          </w:tcPr>
          <w:p w14:paraId="103BF875" w14:textId="77777777" w:rsidR="00F935D8" w:rsidRDefault="00F935D8">
            <w:pPr>
              <w:spacing w:after="0" w:line="240" w:lineRule="auto"/>
              <w:jc w:val="both"/>
              <w:rPr>
                <w:rFonts w:ascii="Times New Roman" w:hAnsi="Times New Roman"/>
                <w:b/>
                <w:w w:val="105"/>
                <w:sz w:val="20"/>
                <w:szCs w:val="20"/>
                <w:lang w:bidi="he-IL"/>
              </w:rPr>
            </w:pPr>
            <w:r>
              <w:rPr>
                <w:rFonts w:ascii="Times New Roman" w:hAnsi="Times New Roman"/>
                <w:b/>
                <w:w w:val="105"/>
                <w:sz w:val="20"/>
                <w:szCs w:val="20"/>
                <w:lang w:bidi="he-IL"/>
              </w:rPr>
              <w:t>МРД</w:t>
            </w:r>
          </w:p>
        </w:tc>
        <w:tc>
          <w:tcPr>
            <w:tcW w:w="498" w:type="dxa"/>
            <w:tcBorders>
              <w:top w:val="single" w:sz="4" w:space="0" w:color="auto"/>
              <w:left w:val="single" w:sz="4" w:space="0" w:color="auto"/>
              <w:bottom w:val="single" w:sz="4" w:space="0" w:color="auto"/>
              <w:right w:val="single" w:sz="4" w:space="0" w:color="auto"/>
            </w:tcBorders>
            <w:hideMark/>
          </w:tcPr>
          <w:p w14:paraId="67B7607E" w14:textId="77777777" w:rsidR="00F935D8" w:rsidRDefault="00F935D8">
            <w:pPr>
              <w:spacing w:after="0" w:line="240" w:lineRule="auto"/>
              <w:jc w:val="both"/>
              <w:rPr>
                <w:rFonts w:ascii="Times New Roman" w:hAnsi="Times New Roman"/>
                <w:b/>
                <w:w w:val="105"/>
                <w:sz w:val="20"/>
                <w:szCs w:val="20"/>
                <w:lang w:bidi="he-IL"/>
              </w:rPr>
            </w:pPr>
            <w:r>
              <w:rPr>
                <w:rFonts w:ascii="Times New Roman" w:hAnsi="Times New Roman"/>
                <w:b/>
                <w:w w:val="105"/>
                <w:sz w:val="20"/>
                <w:szCs w:val="20"/>
                <w:lang w:bidi="he-IL"/>
              </w:rPr>
              <w:t>ИД</w:t>
            </w:r>
          </w:p>
        </w:tc>
        <w:tc>
          <w:tcPr>
            <w:tcW w:w="499" w:type="dxa"/>
            <w:tcBorders>
              <w:top w:val="single" w:sz="4" w:space="0" w:color="auto"/>
              <w:left w:val="single" w:sz="4" w:space="0" w:color="auto"/>
              <w:bottom w:val="single" w:sz="4" w:space="0" w:color="auto"/>
              <w:right w:val="single" w:sz="4" w:space="0" w:color="auto"/>
            </w:tcBorders>
            <w:hideMark/>
          </w:tcPr>
          <w:p w14:paraId="00FDA043" w14:textId="77777777" w:rsidR="00F935D8" w:rsidRDefault="00F935D8">
            <w:pPr>
              <w:spacing w:after="0" w:line="240" w:lineRule="auto"/>
              <w:jc w:val="both"/>
              <w:rPr>
                <w:rFonts w:ascii="Times New Roman" w:hAnsi="Times New Roman"/>
                <w:b/>
                <w:w w:val="105"/>
                <w:sz w:val="20"/>
                <w:szCs w:val="20"/>
                <w:lang w:bidi="he-IL"/>
              </w:rPr>
            </w:pPr>
            <w:r>
              <w:rPr>
                <w:rFonts w:ascii="Times New Roman" w:hAnsi="Times New Roman"/>
                <w:b/>
                <w:w w:val="105"/>
                <w:sz w:val="20"/>
                <w:szCs w:val="20"/>
                <w:lang w:bidi="he-IL"/>
              </w:rPr>
              <w:t>ТТ</w:t>
            </w:r>
          </w:p>
        </w:tc>
        <w:tc>
          <w:tcPr>
            <w:tcW w:w="716" w:type="dxa"/>
            <w:tcBorders>
              <w:top w:val="single" w:sz="4" w:space="0" w:color="auto"/>
              <w:left w:val="single" w:sz="4" w:space="0" w:color="auto"/>
              <w:bottom w:val="single" w:sz="4" w:space="0" w:color="auto"/>
              <w:right w:val="single" w:sz="4" w:space="0" w:color="auto"/>
            </w:tcBorders>
          </w:tcPr>
          <w:p w14:paraId="1CF9DFB1" w14:textId="77777777" w:rsidR="00F935D8" w:rsidRDefault="00F935D8">
            <w:pPr>
              <w:spacing w:after="0" w:line="240" w:lineRule="auto"/>
              <w:jc w:val="both"/>
              <w:rPr>
                <w:rFonts w:ascii="Times New Roman" w:hAnsi="Times New Roman"/>
                <w:b/>
                <w:w w:val="105"/>
                <w:sz w:val="24"/>
                <w:szCs w:val="24"/>
                <w:lang w:bidi="he-IL"/>
              </w:rPr>
            </w:pPr>
          </w:p>
        </w:tc>
      </w:tr>
      <w:tr w:rsidR="00F935D8" w14:paraId="52161A7A" w14:textId="77777777" w:rsidTr="00560B3D">
        <w:trPr>
          <w:gridAfter w:val="1"/>
          <w:wAfter w:w="13" w:type="dxa"/>
          <w:trHeight w:val="279"/>
        </w:trPr>
        <w:tc>
          <w:tcPr>
            <w:tcW w:w="3174" w:type="dxa"/>
            <w:tcBorders>
              <w:top w:val="single" w:sz="4" w:space="0" w:color="auto"/>
              <w:left w:val="single" w:sz="4" w:space="0" w:color="auto"/>
              <w:bottom w:val="single" w:sz="4" w:space="0" w:color="auto"/>
              <w:right w:val="single" w:sz="4" w:space="0" w:color="auto"/>
            </w:tcBorders>
          </w:tcPr>
          <w:p w14:paraId="679665BD" w14:textId="77777777" w:rsidR="00F935D8" w:rsidRDefault="00F935D8">
            <w:pPr>
              <w:spacing w:after="0" w:line="240" w:lineRule="auto"/>
              <w:jc w:val="both"/>
              <w:rPr>
                <w:rFonts w:ascii="Times New Roman" w:hAnsi="Times New Roman"/>
                <w:b/>
                <w:w w:val="105"/>
                <w:sz w:val="24"/>
                <w:szCs w:val="24"/>
                <w:lang w:bidi="he-IL"/>
              </w:rPr>
            </w:pPr>
          </w:p>
        </w:tc>
        <w:tc>
          <w:tcPr>
            <w:tcW w:w="637" w:type="dxa"/>
            <w:tcBorders>
              <w:top w:val="single" w:sz="4" w:space="0" w:color="auto"/>
              <w:left w:val="single" w:sz="4" w:space="0" w:color="auto"/>
              <w:bottom w:val="single" w:sz="4" w:space="0" w:color="auto"/>
              <w:right w:val="single" w:sz="4" w:space="0" w:color="auto"/>
            </w:tcBorders>
          </w:tcPr>
          <w:p w14:paraId="0FC9E9DE" w14:textId="77777777" w:rsidR="00F935D8" w:rsidRDefault="00F935D8">
            <w:pPr>
              <w:spacing w:after="0" w:line="240" w:lineRule="auto"/>
              <w:jc w:val="both"/>
              <w:rPr>
                <w:rFonts w:ascii="Times New Roman" w:hAnsi="Times New Roman"/>
                <w:b/>
                <w:w w:val="105"/>
                <w:sz w:val="24"/>
                <w:szCs w:val="24"/>
                <w:lang w:bidi="he-IL"/>
              </w:rPr>
            </w:pPr>
          </w:p>
        </w:tc>
        <w:tc>
          <w:tcPr>
            <w:tcW w:w="662" w:type="dxa"/>
            <w:tcBorders>
              <w:top w:val="single" w:sz="4" w:space="0" w:color="auto"/>
              <w:left w:val="single" w:sz="4" w:space="0" w:color="auto"/>
              <w:bottom w:val="single" w:sz="4" w:space="0" w:color="auto"/>
              <w:right w:val="single" w:sz="4" w:space="0" w:color="auto"/>
            </w:tcBorders>
          </w:tcPr>
          <w:p w14:paraId="501D93D5" w14:textId="77777777" w:rsidR="00F935D8" w:rsidRDefault="00F935D8">
            <w:pPr>
              <w:spacing w:after="0" w:line="240" w:lineRule="auto"/>
              <w:jc w:val="both"/>
              <w:rPr>
                <w:rFonts w:ascii="Times New Roman" w:hAnsi="Times New Roman"/>
                <w:b/>
                <w:w w:val="105"/>
                <w:sz w:val="24"/>
                <w:szCs w:val="24"/>
                <w:lang w:bidi="he-IL"/>
              </w:rPr>
            </w:pPr>
          </w:p>
        </w:tc>
        <w:tc>
          <w:tcPr>
            <w:tcW w:w="529" w:type="dxa"/>
            <w:tcBorders>
              <w:top w:val="single" w:sz="4" w:space="0" w:color="auto"/>
              <w:left w:val="single" w:sz="4" w:space="0" w:color="auto"/>
              <w:bottom w:val="single" w:sz="4" w:space="0" w:color="auto"/>
              <w:right w:val="single" w:sz="4" w:space="0" w:color="auto"/>
            </w:tcBorders>
          </w:tcPr>
          <w:p w14:paraId="19BD3656" w14:textId="77777777" w:rsidR="00F935D8" w:rsidRDefault="00F935D8">
            <w:pPr>
              <w:spacing w:after="0" w:line="240" w:lineRule="auto"/>
              <w:jc w:val="both"/>
              <w:rPr>
                <w:rFonts w:ascii="Times New Roman" w:hAnsi="Times New Roman"/>
                <w:b/>
                <w:w w:val="105"/>
                <w:sz w:val="24"/>
                <w:szCs w:val="24"/>
                <w:lang w:bidi="he-IL"/>
              </w:rPr>
            </w:pPr>
          </w:p>
        </w:tc>
        <w:tc>
          <w:tcPr>
            <w:tcW w:w="528" w:type="dxa"/>
            <w:tcBorders>
              <w:top w:val="single" w:sz="4" w:space="0" w:color="auto"/>
              <w:left w:val="single" w:sz="4" w:space="0" w:color="auto"/>
              <w:bottom w:val="single" w:sz="4" w:space="0" w:color="auto"/>
              <w:right w:val="single" w:sz="4" w:space="0" w:color="auto"/>
            </w:tcBorders>
          </w:tcPr>
          <w:p w14:paraId="0ADA408F" w14:textId="77777777" w:rsidR="00F935D8" w:rsidRDefault="00F935D8">
            <w:pPr>
              <w:spacing w:after="0" w:line="240" w:lineRule="auto"/>
              <w:jc w:val="both"/>
              <w:rPr>
                <w:rFonts w:ascii="Times New Roman" w:hAnsi="Times New Roman"/>
                <w:b/>
                <w:w w:val="105"/>
                <w:sz w:val="24"/>
                <w:szCs w:val="24"/>
                <w:lang w:bidi="he-IL"/>
              </w:rPr>
            </w:pPr>
          </w:p>
        </w:tc>
        <w:tc>
          <w:tcPr>
            <w:tcW w:w="589" w:type="dxa"/>
            <w:tcBorders>
              <w:top w:val="single" w:sz="4" w:space="0" w:color="auto"/>
              <w:left w:val="single" w:sz="4" w:space="0" w:color="auto"/>
              <w:bottom w:val="single" w:sz="4" w:space="0" w:color="auto"/>
              <w:right w:val="single" w:sz="4" w:space="0" w:color="auto"/>
            </w:tcBorders>
          </w:tcPr>
          <w:p w14:paraId="71EB7414" w14:textId="77777777" w:rsidR="00F935D8" w:rsidRDefault="00F935D8">
            <w:pPr>
              <w:spacing w:after="0" w:line="240" w:lineRule="auto"/>
              <w:jc w:val="both"/>
              <w:rPr>
                <w:rFonts w:ascii="Times New Roman" w:hAnsi="Times New Roman"/>
                <w:b/>
                <w:w w:val="105"/>
                <w:sz w:val="24"/>
                <w:szCs w:val="24"/>
                <w:lang w:bidi="he-IL"/>
              </w:rPr>
            </w:pPr>
          </w:p>
        </w:tc>
        <w:tc>
          <w:tcPr>
            <w:tcW w:w="498" w:type="dxa"/>
            <w:tcBorders>
              <w:top w:val="single" w:sz="4" w:space="0" w:color="auto"/>
              <w:left w:val="single" w:sz="4" w:space="0" w:color="auto"/>
              <w:bottom w:val="single" w:sz="4" w:space="0" w:color="auto"/>
              <w:right w:val="single" w:sz="4" w:space="0" w:color="auto"/>
            </w:tcBorders>
          </w:tcPr>
          <w:p w14:paraId="70D12411" w14:textId="77777777" w:rsidR="00F935D8" w:rsidRDefault="00F935D8">
            <w:pPr>
              <w:spacing w:after="0" w:line="240" w:lineRule="auto"/>
              <w:jc w:val="both"/>
              <w:rPr>
                <w:rFonts w:ascii="Times New Roman" w:hAnsi="Times New Roman"/>
                <w:b/>
                <w:w w:val="105"/>
                <w:sz w:val="24"/>
                <w:szCs w:val="24"/>
                <w:lang w:bidi="he-IL"/>
              </w:rPr>
            </w:pPr>
          </w:p>
        </w:tc>
        <w:tc>
          <w:tcPr>
            <w:tcW w:w="499" w:type="dxa"/>
            <w:tcBorders>
              <w:top w:val="single" w:sz="4" w:space="0" w:color="auto"/>
              <w:left w:val="single" w:sz="4" w:space="0" w:color="auto"/>
              <w:bottom w:val="single" w:sz="4" w:space="0" w:color="auto"/>
              <w:right w:val="single" w:sz="4" w:space="0" w:color="auto"/>
            </w:tcBorders>
          </w:tcPr>
          <w:p w14:paraId="2261834F" w14:textId="77777777" w:rsidR="00F935D8" w:rsidRDefault="00F935D8">
            <w:pPr>
              <w:spacing w:after="0" w:line="240" w:lineRule="auto"/>
              <w:jc w:val="both"/>
              <w:rPr>
                <w:rFonts w:ascii="Times New Roman" w:hAnsi="Times New Roman"/>
                <w:b/>
                <w:w w:val="105"/>
                <w:sz w:val="24"/>
                <w:szCs w:val="24"/>
                <w:lang w:bidi="he-IL"/>
              </w:rPr>
            </w:pPr>
          </w:p>
        </w:tc>
        <w:tc>
          <w:tcPr>
            <w:tcW w:w="589" w:type="dxa"/>
            <w:tcBorders>
              <w:top w:val="single" w:sz="4" w:space="0" w:color="auto"/>
              <w:left w:val="single" w:sz="4" w:space="0" w:color="auto"/>
              <w:bottom w:val="single" w:sz="4" w:space="0" w:color="auto"/>
              <w:right w:val="single" w:sz="4" w:space="0" w:color="auto"/>
            </w:tcBorders>
          </w:tcPr>
          <w:p w14:paraId="11F72D2B" w14:textId="77777777" w:rsidR="00F935D8" w:rsidRDefault="00F935D8">
            <w:pPr>
              <w:spacing w:after="0" w:line="240" w:lineRule="auto"/>
              <w:jc w:val="both"/>
              <w:rPr>
                <w:rFonts w:ascii="Times New Roman" w:hAnsi="Times New Roman"/>
                <w:b/>
                <w:w w:val="105"/>
                <w:sz w:val="24"/>
                <w:szCs w:val="24"/>
                <w:lang w:bidi="he-IL"/>
              </w:rPr>
            </w:pPr>
          </w:p>
        </w:tc>
        <w:tc>
          <w:tcPr>
            <w:tcW w:w="498" w:type="dxa"/>
            <w:tcBorders>
              <w:top w:val="single" w:sz="4" w:space="0" w:color="auto"/>
              <w:left w:val="single" w:sz="4" w:space="0" w:color="auto"/>
              <w:bottom w:val="single" w:sz="4" w:space="0" w:color="auto"/>
              <w:right w:val="single" w:sz="4" w:space="0" w:color="auto"/>
            </w:tcBorders>
          </w:tcPr>
          <w:p w14:paraId="528C7854" w14:textId="77777777" w:rsidR="00F935D8" w:rsidRDefault="00F935D8">
            <w:pPr>
              <w:spacing w:after="0" w:line="240" w:lineRule="auto"/>
              <w:jc w:val="both"/>
              <w:rPr>
                <w:rFonts w:ascii="Times New Roman" w:hAnsi="Times New Roman"/>
                <w:b/>
                <w:w w:val="105"/>
                <w:sz w:val="24"/>
                <w:szCs w:val="24"/>
                <w:lang w:bidi="he-IL"/>
              </w:rPr>
            </w:pPr>
          </w:p>
        </w:tc>
        <w:tc>
          <w:tcPr>
            <w:tcW w:w="499" w:type="dxa"/>
            <w:tcBorders>
              <w:top w:val="single" w:sz="4" w:space="0" w:color="auto"/>
              <w:left w:val="single" w:sz="4" w:space="0" w:color="auto"/>
              <w:bottom w:val="single" w:sz="4" w:space="0" w:color="auto"/>
              <w:right w:val="single" w:sz="4" w:space="0" w:color="auto"/>
            </w:tcBorders>
          </w:tcPr>
          <w:p w14:paraId="71F100B6" w14:textId="77777777" w:rsidR="00F935D8" w:rsidRDefault="00F935D8">
            <w:pPr>
              <w:spacing w:after="0" w:line="240" w:lineRule="auto"/>
              <w:jc w:val="both"/>
              <w:rPr>
                <w:rFonts w:ascii="Times New Roman" w:hAnsi="Times New Roman"/>
                <w:b/>
                <w:w w:val="105"/>
                <w:sz w:val="24"/>
                <w:szCs w:val="24"/>
                <w:lang w:bidi="he-IL"/>
              </w:rPr>
            </w:pPr>
          </w:p>
        </w:tc>
        <w:tc>
          <w:tcPr>
            <w:tcW w:w="716" w:type="dxa"/>
            <w:tcBorders>
              <w:top w:val="single" w:sz="4" w:space="0" w:color="auto"/>
              <w:left w:val="single" w:sz="4" w:space="0" w:color="auto"/>
              <w:bottom w:val="single" w:sz="4" w:space="0" w:color="auto"/>
              <w:right w:val="single" w:sz="4" w:space="0" w:color="auto"/>
            </w:tcBorders>
          </w:tcPr>
          <w:p w14:paraId="45B529EC" w14:textId="77777777" w:rsidR="00F935D8" w:rsidRDefault="00F935D8">
            <w:pPr>
              <w:spacing w:after="0" w:line="240" w:lineRule="auto"/>
              <w:jc w:val="both"/>
              <w:rPr>
                <w:rFonts w:ascii="Times New Roman" w:hAnsi="Times New Roman"/>
                <w:b/>
                <w:w w:val="105"/>
                <w:sz w:val="24"/>
                <w:szCs w:val="24"/>
                <w:lang w:bidi="he-IL"/>
              </w:rPr>
            </w:pPr>
          </w:p>
        </w:tc>
      </w:tr>
      <w:tr w:rsidR="00F935D8" w14:paraId="361DC683" w14:textId="77777777" w:rsidTr="00560B3D">
        <w:trPr>
          <w:gridAfter w:val="1"/>
          <w:wAfter w:w="13" w:type="dxa"/>
          <w:trHeight w:val="279"/>
        </w:trPr>
        <w:tc>
          <w:tcPr>
            <w:tcW w:w="3174" w:type="dxa"/>
            <w:tcBorders>
              <w:top w:val="single" w:sz="4" w:space="0" w:color="auto"/>
              <w:left w:val="single" w:sz="4" w:space="0" w:color="auto"/>
              <w:bottom w:val="single" w:sz="4" w:space="0" w:color="auto"/>
              <w:right w:val="single" w:sz="4" w:space="0" w:color="auto"/>
            </w:tcBorders>
          </w:tcPr>
          <w:p w14:paraId="350288B2" w14:textId="77777777" w:rsidR="00F935D8" w:rsidRDefault="00F935D8">
            <w:pPr>
              <w:spacing w:after="0" w:line="240" w:lineRule="auto"/>
              <w:jc w:val="both"/>
              <w:rPr>
                <w:rFonts w:ascii="Times New Roman" w:hAnsi="Times New Roman"/>
                <w:b/>
                <w:w w:val="105"/>
                <w:sz w:val="24"/>
                <w:szCs w:val="24"/>
                <w:lang w:bidi="he-IL"/>
              </w:rPr>
            </w:pPr>
          </w:p>
        </w:tc>
        <w:tc>
          <w:tcPr>
            <w:tcW w:w="637" w:type="dxa"/>
            <w:tcBorders>
              <w:top w:val="single" w:sz="4" w:space="0" w:color="auto"/>
              <w:left w:val="single" w:sz="4" w:space="0" w:color="auto"/>
              <w:bottom w:val="single" w:sz="4" w:space="0" w:color="auto"/>
              <w:right w:val="single" w:sz="4" w:space="0" w:color="auto"/>
            </w:tcBorders>
          </w:tcPr>
          <w:p w14:paraId="3D42EE5B" w14:textId="77777777" w:rsidR="00F935D8" w:rsidRDefault="00F935D8">
            <w:pPr>
              <w:spacing w:after="0" w:line="240" w:lineRule="auto"/>
              <w:jc w:val="both"/>
              <w:rPr>
                <w:rFonts w:ascii="Times New Roman" w:hAnsi="Times New Roman"/>
                <w:b/>
                <w:w w:val="105"/>
                <w:sz w:val="24"/>
                <w:szCs w:val="24"/>
                <w:lang w:bidi="he-IL"/>
              </w:rPr>
            </w:pPr>
          </w:p>
        </w:tc>
        <w:tc>
          <w:tcPr>
            <w:tcW w:w="662" w:type="dxa"/>
            <w:tcBorders>
              <w:top w:val="single" w:sz="4" w:space="0" w:color="auto"/>
              <w:left w:val="single" w:sz="4" w:space="0" w:color="auto"/>
              <w:bottom w:val="single" w:sz="4" w:space="0" w:color="auto"/>
              <w:right w:val="single" w:sz="4" w:space="0" w:color="auto"/>
            </w:tcBorders>
          </w:tcPr>
          <w:p w14:paraId="4BBEDCCB" w14:textId="77777777" w:rsidR="00F935D8" w:rsidRDefault="00F935D8">
            <w:pPr>
              <w:spacing w:after="0" w:line="240" w:lineRule="auto"/>
              <w:jc w:val="both"/>
              <w:rPr>
                <w:rFonts w:ascii="Times New Roman" w:hAnsi="Times New Roman"/>
                <w:b/>
                <w:w w:val="105"/>
                <w:sz w:val="24"/>
                <w:szCs w:val="24"/>
                <w:lang w:bidi="he-IL"/>
              </w:rPr>
            </w:pPr>
          </w:p>
        </w:tc>
        <w:tc>
          <w:tcPr>
            <w:tcW w:w="529" w:type="dxa"/>
            <w:tcBorders>
              <w:top w:val="single" w:sz="4" w:space="0" w:color="auto"/>
              <w:left w:val="single" w:sz="4" w:space="0" w:color="auto"/>
              <w:bottom w:val="single" w:sz="4" w:space="0" w:color="auto"/>
              <w:right w:val="single" w:sz="4" w:space="0" w:color="auto"/>
            </w:tcBorders>
          </w:tcPr>
          <w:p w14:paraId="74293960" w14:textId="77777777" w:rsidR="00F935D8" w:rsidRDefault="00F935D8">
            <w:pPr>
              <w:spacing w:after="0" w:line="240" w:lineRule="auto"/>
              <w:jc w:val="both"/>
              <w:rPr>
                <w:rFonts w:ascii="Times New Roman" w:hAnsi="Times New Roman"/>
                <w:b/>
                <w:w w:val="105"/>
                <w:sz w:val="24"/>
                <w:szCs w:val="24"/>
                <w:lang w:bidi="he-IL"/>
              </w:rPr>
            </w:pPr>
          </w:p>
        </w:tc>
        <w:tc>
          <w:tcPr>
            <w:tcW w:w="528" w:type="dxa"/>
            <w:tcBorders>
              <w:top w:val="single" w:sz="4" w:space="0" w:color="auto"/>
              <w:left w:val="single" w:sz="4" w:space="0" w:color="auto"/>
              <w:bottom w:val="single" w:sz="4" w:space="0" w:color="auto"/>
              <w:right w:val="single" w:sz="4" w:space="0" w:color="auto"/>
            </w:tcBorders>
          </w:tcPr>
          <w:p w14:paraId="6C8B0BB6" w14:textId="77777777" w:rsidR="00F935D8" w:rsidRDefault="00F935D8">
            <w:pPr>
              <w:spacing w:after="0" w:line="240" w:lineRule="auto"/>
              <w:jc w:val="both"/>
              <w:rPr>
                <w:rFonts w:ascii="Times New Roman" w:hAnsi="Times New Roman"/>
                <w:b/>
                <w:w w:val="105"/>
                <w:sz w:val="24"/>
                <w:szCs w:val="24"/>
                <w:lang w:bidi="he-IL"/>
              </w:rPr>
            </w:pPr>
          </w:p>
        </w:tc>
        <w:tc>
          <w:tcPr>
            <w:tcW w:w="589" w:type="dxa"/>
            <w:tcBorders>
              <w:top w:val="single" w:sz="4" w:space="0" w:color="auto"/>
              <w:left w:val="single" w:sz="4" w:space="0" w:color="auto"/>
              <w:bottom w:val="single" w:sz="4" w:space="0" w:color="auto"/>
              <w:right w:val="single" w:sz="4" w:space="0" w:color="auto"/>
            </w:tcBorders>
          </w:tcPr>
          <w:p w14:paraId="2D4D3E6D" w14:textId="77777777" w:rsidR="00F935D8" w:rsidRDefault="00F935D8">
            <w:pPr>
              <w:spacing w:after="0" w:line="240" w:lineRule="auto"/>
              <w:jc w:val="both"/>
              <w:rPr>
                <w:rFonts w:ascii="Times New Roman" w:hAnsi="Times New Roman"/>
                <w:b/>
                <w:w w:val="105"/>
                <w:sz w:val="24"/>
                <w:szCs w:val="24"/>
                <w:lang w:bidi="he-IL"/>
              </w:rPr>
            </w:pPr>
          </w:p>
        </w:tc>
        <w:tc>
          <w:tcPr>
            <w:tcW w:w="498" w:type="dxa"/>
            <w:tcBorders>
              <w:top w:val="single" w:sz="4" w:space="0" w:color="auto"/>
              <w:left w:val="single" w:sz="4" w:space="0" w:color="auto"/>
              <w:bottom w:val="single" w:sz="4" w:space="0" w:color="auto"/>
              <w:right w:val="single" w:sz="4" w:space="0" w:color="auto"/>
            </w:tcBorders>
          </w:tcPr>
          <w:p w14:paraId="0760B870" w14:textId="77777777" w:rsidR="00F935D8" w:rsidRDefault="00F935D8">
            <w:pPr>
              <w:spacing w:after="0" w:line="240" w:lineRule="auto"/>
              <w:jc w:val="both"/>
              <w:rPr>
                <w:rFonts w:ascii="Times New Roman" w:hAnsi="Times New Roman"/>
                <w:b/>
                <w:w w:val="105"/>
                <w:sz w:val="24"/>
                <w:szCs w:val="24"/>
                <w:lang w:bidi="he-IL"/>
              </w:rPr>
            </w:pPr>
          </w:p>
        </w:tc>
        <w:tc>
          <w:tcPr>
            <w:tcW w:w="499" w:type="dxa"/>
            <w:tcBorders>
              <w:top w:val="single" w:sz="4" w:space="0" w:color="auto"/>
              <w:left w:val="single" w:sz="4" w:space="0" w:color="auto"/>
              <w:bottom w:val="single" w:sz="4" w:space="0" w:color="auto"/>
              <w:right w:val="single" w:sz="4" w:space="0" w:color="auto"/>
            </w:tcBorders>
          </w:tcPr>
          <w:p w14:paraId="24905630" w14:textId="77777777" w:rsidR="00F935D8" w:rsidRDefault="00F935D8">
            <w:pPr>
              <w:spacing w:after="0" w:line="240" w:lineRule="auto"/>
              <w:jc w:val="both"/>
              <w:rPr>
                <w:rFonts w:ascii="Times New Roman" w:hAnsi="Times New Roman"/>
                <w:b/>
                <w:w w:val="105"/>
                <w:sz w:val="24"/>
                <w:szCs w:val="24"/>
                <w:lang w:bidi="he-IL"/>
              </w:rPr>
            </w:pPr>
          </w:p>
        </w:tc>
        <w:tc>
          <w:tcPr>
            <w:tcW w:w="589" w:type="dxa"/>
            <w:tcBorders>
              <w:top w:val="single" w:sz="4" w:space="0" w:color="auto"/>
              <w:left w:val="single" w:sz="4" w:space="0" w:color="auto"/>
              <w:bottom w:val="single" w:sz="4" w:space="0" w:color="auto"/>
              <w:right w:val="single" w:sz="4" w:space="0" w:color="auto"/>
            </w:tcBorders>
          </w:tcPr>
          <w:p w14:paraId="50473D70" w14:textId="77777777" w:rsidR="00F935D8" w:rsidRDefault="00F935D8">
            <w:pPr>
              <w:spacing w:after="0" w:line="240" w:lineRule="auto"/>
              <w:jc w:val="both"/>
              <w:rPr>
                <w:rFonts w:ascii="Times New Roman" w:hAnsi="Times New Roman"/>
                <w:b/>
                <w:w w:val="105"/>
                <w:sz w:val="24"/>
                <w:szCs w:val="24"/>
                <w:lang w:bidi="he-IL"/>
              </w:rPr>
            </w:pPr>
          </w:p>
        </w:tc>
        <w:tc>
          <w:tcPr>
            <w:tcW w:w="498" w:type="dxa"/>
            <w:tcBorders>
              <w:top w:val="single" w:sz="4" w:space="0" w:color="auto"/>
              <w:left w:val="single" w:sz="4" w:space="0" w:color="auto"/>
              <w:bottom w:val="single" w:sz="4" w:space="0" w:color="auto"/>
              <w:right w:val="single" w:sz="4" w:space="0" w:color="auto"/>
            </w:tcBorders>
          </w:tcPr>
          <w:p w14:paraId="580CCEE6" w14:textId="77777777" w:rsidR="00F935D8" w:rsidRDefault="00F935D8">
            <w:pPr>
              <w:spacing w:after="0" w:line="240" w:lineRule="auto"/>
              <w:jc w:val="both"/>
              <w:rPr>
                <w:rFonts w:ascii="Times New Roman" w:hAnsi="Times New Roman"/>
                <w:b/>
                <w:w w:val="105"/>
                <w:sz w:val="24"/>
                <w:szCs w:val="24"/>
                <w:lang w:bidi="he-IL"/>
              </w:rPr>
            </w:pPr>
          </w:p>
        </w:tc>
        <w:tc>
          <w:tcPr>
            <w:tcW w:w="499" w:type="dxa"/>
            <w:tcBorders>
              <w:top w:val="single" w:sz="4" w:space="0" w:color="auto"/>
              <w:left w:val="single" w:sz="4" w:space="0" w:color="auto"/>
              <w:bottom w:val="single" w:sz="4" w:space="0" w:color="auto"/>
              <w:right w:val="single" w:sz="4" w:space="0" w:color="auto"/>
            </w:tcBorders>
          </w:tcPr>
          <w:p w14:paraId="7E6A25E4" w14:textId="77777777" w:rsidR="00F935D8" w:rsidRDefault="00F935D8">
            <w:pPr>
              <w:spacing w:after="0" w:line="240" w:lineRule="auto"/>
              <w:jc w:val="both"/>
              <w:rPr>
                <w:rFonts w:ascii="Times New Roman" w:hAnsi="Times New Roman"/>
                <w:b/>
                <w:w w:val="105"/>
                <w:sz w:val="24"/>
                <w:szCs w:val="24"/>
                <w:lang w:bidi="he-IL"/>
              </w:rPr>
            </w:pPr>
          </w:p>
        </w:tc>
        <w:tc>
          <w:tcPr>
            <w:tcW w:w="716" w:type="dxa"/>
            <w:tcBorders>
              <w:top w:val="single" w:sz="4" w:space="0" w:color="auto"/>
              <w:left w:val="single" w:sz="4" w:space="0" w:color="auto"/>
              <w:bottom w:val="single" w:sz="4" w:space="0" w:color="auto"/>
              <w:right w:val="single" w:sz="4" w:space="0" w:color="auto"/>
            </w:tcBorders>
          </w:tcPr>
          <w:p w14:paraId="493CA1F3" w14:textId="77777777" w:rsidR="00F935D8" w:rsidRDefault="00F935D8">
            <w:pPr>
              <w:spacing w:after="0" w:line="240" w:lineRule="auto"/>
              <w:jc w:val="both"/>
              <w:rPr>
                <w:rFonts w:ascii="Times New Roman" w:hAnsi="Times New Roman"/>
                <w:b/>
                <w:w w:val="105"/>
                <w:sz w:val="24"/>
                <w:szCs w:val="24"/>
                <w:lang w:bidi="he-IL"/>
              </w:rPr>
            </w:pPr>
          </w:p>
        </w:tc>
      </w:tr>
      <w:tr w:rsidR="00F935D8" w14:paraId="54705C1E" w14:textId="77777777" w:rsidTr="00560B3D">
        <w:trPr>
          <w:gridAfter w:val="1"/>
          <w:wAfter w:w="13" w:type="dxa"/>
          <w:trHeight w:val="263"/>
        </w:trPr>
        <w:tc>
          <w:tcPr>
            <w:tcW w:w="3174" w:type="dxa"/>
            <w:tcBorders>
              <w:top w:val="single" w:sz="4" w:space="0" w:color="auto"/>
              <w:left w:val="single" w:sz="4" w:space="0" w:color="auto"/>
              <w:bottom w:val="single" w:sz="4" w:space="0" w:color="auto"/>
              <w:right w:val="single" w:sz="4" w:space="0" w:color="auto"/>
            </w:tcBorders>
          </w:tcPr>
          <w:p w14:paraId="2F556443" w14:textId="77777777" w:rsidR="00F935D8" w:rsidRDefault="00F935D8">
            <w:pPr>
              <w:spacing w:after="0" w:line="240" w:lineRule="auto"/>
              <w:jc w:val="both"/>
              <w:rPr>
                <w:rFonts w:ascii="Times New Roman" w:hAnsi="Times New Roman"/>
                <w:b/>
                <w:w w:val="105"/>
                <w:sz w:val="24"/>
                <w:szCs w:val="24"/>
                <w:lang w:bidi="he-IL"/>
              </w:rPr>
            </w:pPr>
          </w:p>
        </w:tc>
        <w:tc>
          <w:tcPr>
            <w:tcW w:w="637" w:type="dxa"/>
            <w:tcBorders>
              <w:top w:val="single" w:sz="4" w:space="0" w:color="auto"/>
              <w:left w:val="single" w:sz="4" w:space="0" w:color="auto"/>
              <w:bottom w:val="single" w:sz="4" w:space="0" w:color="auto"/>
              <w:right w:val="single" w:sz="4" w:space="0" w:color="auto"/>
            </w:tcBorders>
          </w:tcPr>
          <w:p w14:paraId="79F41B8E" w14:textId="77777777" w:rsidR="00F935D8" w:rsidRDefault="00F935D8">
            <w:pPr>
              <w:spacing w:after="0" w:line="240" w:lineRule="auto"/>
              <w:jc w:val="both"/>
              <w:rPr>
                <w:rFonts w:ascii="Times New Roman" w:hAnsi="Times New Roman"/>
                <w:b/>
                <w:w w:val="105"/>
                <w:sz w:val="24"/>
                <w:szCs w:val="24"/>
                <w:lang w:bidi="he-IL"/>
              </w:rPr>
            </w:pPr>
          </w:p>
        </w:tc>
        <w:tc>
          <w:tcPr>
            <w:tcW w:w="662" w:type="dxa"/>
            <w:tcBorders>
              <w:top w:val="single" w:sz="4" w:space="0" w:color="auto"/>
              <w:left w:val="single" w:sz="4" w:space="0" w:color="auto"/>
              <w:bottom w:val="single" w:sz="4" w:space="0" w:color="auto"/>
              <w:right w:val="single" w:sz="4" w:space="0" w:color="auto"/>
            </w:tcBorders>
          </w:tcPr>
          <w:p w14:paraId="24D1FFCA" w14:textId="77777777" w:rsidR="00F935D8" w:rsidRDefault="00F935D8">
            <w:pPr>
              <w:spacing w:after="0" w:line="240" w:lineRule="auto"/>
              <w:jc w:val="both"/>
              <w:rPr>
                <w:rFonts w:ascii="Times New Roman" w:hAnsi="Times New Roman"/>
                <w:b/>
                <w:w w:val="105"/>
                <w:sz w:val="24"/>
                <w:szCs w:val="24"/>
                <w:lang w:bidi="he-IL"/>
              </w:rPr>
            </w:pPr>
          </w:p>
        </w:tc>
        <w:tc>
          <w:tcPr>
            <w:tcW w:w="529" w:type="dxa"/>
            <w:tcBorders>
              <w:top w:val="single" w:sz="4" w:space="0" w:color="auto"/>
              <w:left w:val="single" w:sz="4" w:space="0" w:color="auto"/>
              <w:bottom w:val="single" w:sz="4" w:space="0" w:color="auto"/>
              <w:right w:val="single" w:sz="4" w:space="0" w:color="auto"/>
            </w:tcBorders>
          </w:tcPr>
          <w:p w14:paraId="274E9CC2" w14:textId="77777777" w:rsidR="00F935D8" w:rsidRDefault="00F935D8">
            <w:pPr>
              <w:spacing w:after="0" w:line="240" w:lineRule="auto"/>
              <w:jc w:val="both"/>
              <w:rPr>
                <w:rFonts w:ascii="Times New Roman" w:hAnsi="Times New Roman"/>
                <w:b/>
                <w:w w:val="105"/>
                <w:sz w:val="24"/>
                <w:szCs w:val="24"/>
                <w:lang w:bidi="he-IL"/>
              </w:rPr>
            </w:pPr>
          </w:p>
        </w:tc>
        <w:tc>
          <w:tcPr>
            <w:tcW w:w="528" w:type="dxa"/>
            <w:tcBorders>
              <w:top w:val="single" w:sz="4" w:space="0" w:color="auto"/>
              <w:left w:val="single" w:sz="4" w:space="0" w:color="auto"/>
              <w:bottom w:val="single" w:sz="4" w:space="0" w:color="auto"/>
              <w:right w:val="single" w:sz="4" w:space="0" w:color="auto"/>
            </w:tcBorders>
          </w:tcPr>
          <w:p w14:paraId="0DE0970C" w14:textId="77777777" w:rsidR="00F935D8" w:rsidRDefault="00F935D8">
            <w:pPr>
              <w:spacing w:after="0" w:line="240" w:lineRule="auto"/>
              <w:jc w:val="both"/>
              <w:rPr>
                <w:rFonts w:ascii="Times New Roman" w:hAnsi="Times New Roman"/>
                <w:b/>
                <w:w w:val="105"/>
                <w:sz w:val="24"/>
                <w:szCs w:val="24"/>
                <w:lang w:bidi="he-IL"/>
              </w:rPr>
            </w:pPr>
          </w:p>
        </w:tc>
        <w:tc>
          <w:tcPr>
            <w:tcW w:w="589" w:type="dxa"/>
            <w:tcBorders>
              <w:top w:val="single" w:sz="4" w:space="0" w:color="auto"/>
              <w:left w:val="single" w:sz="4" w:space="0" w:color="auto"/>
              <w:bottom w:val="single" w:sz="4" w:space="0" w:color="auto"/>
              <w:right w:val="single" w:sz="4" w:space="0" w:color="auto"/>
            </w:tcBorders>
          </w:tcPr>
          <w:p w14:paraId="7C0F4F4B" w14:textId="77777777" w:rsidR="00F935D8" w:rsidRDefault="00F935D8">
            <w:pPr>
              <w:spacing w:after="0" w:line="240" w:lineRule="auto"/>
              <w:jc w:val="both"/>
              <w:rPr>
                <w:rFonts w:ascii="Times New Roman" w:hAnsi="Times New Roman"/>
                <w:b/>
                <w:w w:val="105"/>
                <w:sz w:val="24"/>
                <w:szCs w:val="24"/>
                <w:lang w:bidi="he-IL"/>
              </w:rPr>
            </w:pPr>
          </w:p>
        </w:tc>
        <w:tc>
          <w:tcPr>
            <w:tcW w:w="498" w:type="dxa"/>
            <w:tcBorders>
              <w:top w:val="single" w:sz="4" w:space="0" w:color="auto"/>
              <w:left w:val="single" w:sz="4" w:space="0" w:color="auto"/>
              <w:bottom w:val="single" w:sz="4" w:space="0" w:color="auto"/>
              <w:right w:val="single" w:sz="4" w:space="0" w:color="auto"/>
            </w:tcBorders>
          </w:tcPr>
          <w:p w14:paraId="7261E954" w14:textId="77777777" w:rsidR="00F935D8" w:rsidRDefault="00F935D8">
            <w:pPr>
              <w:spacing w:after="0" w:line="240" w:lineRule="auto"/>
              <w:jc w:val="both"/>
              <w:rPr>
                <w:rFonts w:ascii="Times New Roman" w:hAnsi="Times New Roman"/>
                <w:b/>
                <w:w w:val="105"/>
                <w:sz w:val="24"/>
                <w:szCs w:val="24"/>
                <w:lang w:bidi="he-IL"/>
              </w:rPr>
            </w:pPr>
          </w:p>
        </w:tc>
        <w:tc>
          <w:tcPr>
            <w:tcW w:w="499" w:type="dxa"/>
            <w:tcBorders>
              <w:top w:val="single" w:sz="4" w:space="0" w:color="auto"/>
              <w:left w:val="single" w:sz="4" w:space="0" w:color="auto"/>
              <w:bottom w:val="single" w:sz="4" w:space="0" w:color="auto"/>
              <w:right w:val="single" w:sz="4" w:space="0" w:color="auto"/>
            </w:tcBorders>
          </w:tcPr>
          <w:p w14:paraId="314129BD" w14:textId="77777777" w:rsidR="00F935D8" w:rsidRDefault="00F935D8">
            <w:pPr>
              <w:spacing w:after="0" w:line="240" w:lineRule="auto"/>
              <w:jc w:val="both"/>
              <w:rPr>
                <w:rFonts w:ascii="Times New Roman" w:hAnsi="Times New Roman"/>
                <w:b/>
                <w:w w:val="105"/>
                <w:sz w:val="24"/>
                <w:szCs w:val="24"/>
                <w:lang w:bidi="he-IL"/>
              </w:rPr>
            </w:pPr>
          </w:p>
        </w:tc>
        <w:tc>
          <w:tcPr>
            <w:tcW w:w="589" w:type="dxa"/>
            <w:tcBorders>
              <w:top w:val="single" w:sz="4" w:space="0" w:color="auto"/>
              <w:left w:val="single" w:sz="4" w:space="0" w:color="auto"/>
              <w:bottom w:val="single" w:sz="4" w:space="0" w:color="auto"/>
              <w:right w:val="single" w:sz="4" w:space="0" w:color="auto"/>
            </w:tcBorders>
          </w:tcPr>
          <w:p w14:paraId="2BEAF2A1" w14:textId="77777777" w:rsidR="00F935D8" w:rsidRDefault="00F935D8">
            <w:pPr>
              <w:spacing w:after="0" w:line="240" w:lineRule="auto"/>
              <w:jc w:val="both"/>
              <w:rPr>
                <w:rFonts w:ascii="Times New Roman" w:hAnsi="Times New Roman"/>
                <w:b/>
                <w:w w:val="105"/>
                <w:sz w:val="24"/>
                <w:szCs w:val="24"/>
                <w:lang w:bidi="he-IL"/>
              </w:rPr>
            </w:pPr>
          </w:p>
        </w:tc>
        <w:tc>
          <w:tcPr>
            <w:tcW w:w="498" w:type="dxa"/>
            <w:tcBorders>
              <w:top w:val="single" w:sz="4" w:space="0" w:color="auto"/>
              <w:left w:val="single" w:sz="4" w:space="0" w:color="auto"/>
              <w:bottom w:val="single" w:sz="4" w:space="0" w:color="auto"/>
              <w:right w:val="single" w:sz="4" w:space="0" w:color="auto"/>
            </w:tcBorders>
          </w:tcPr>
          <w:p w14:paraId="6F6AE274" w14:textId="77777777" w:rsidR="00F935D8" w:rsidRDefault="00F935D8">
            <w:pPr>
              <w:spacing w:after="0" w:line="240" w:lineRule="auto"/>
              <w:jc w:val="both"/>
              <w:rPr>
                <w:rFonts w:ascii="Times New Roman" w:hAnsi="Times New Roman"/>
                <w:b/>
                <w:w w:val="105"/>
                <w:sz w:val="24"/>
                <w:szCs w:val="24"/>
                <w:lang w:bidi="he-IL"/>
              </w:rPr>
            </w:pPr>
          </w:p>
        </w:tc>
        <w:tc>
          <w:tcPr>
            <w:tcW w:w="499" w:type="dxa"/>
            <w:tcBorders>
              <w:top w:val="single" w:sz="4" w:space="0" w:color="auto"/>
              <w:left w:val="single" w:sz="4" w:space="0" w:color="auto"/>
              <w:bottom w:val="single" w:sz="4" w:space="0" w:color="auto"/>
              <w:right w:val="single" w:sz="4" w:space="0" w:color="auto"/>
            </w:tcBorders>
          </w:tcPr>
          <w:p w14:paraId="727E5F6B" w14:textId="77777777" w:rsidR="00F935D8" w:rsidRDefault="00F935D8">
            <w:pPr>
              <w:spacing w:after="0" w:line="240" w:lineRule="auto"/>
              <w:jc w:val="both"/>
              <w:rPr>
                <w:rFonts w:ascii="Times New Roman" w:hAnsi="Times New Roman"/>
                <w:b/>
                <w:w w:val="105"/>
                <w:sz w:val="24"/>
                <w:szCs w:val="24"/>
                <w:lang w:bidi="he-IL"/>
              </w:rPr>
            </w:pPr>
          </w:p>
        </w:tc>
        <w:tc>
          <w:tcPr>
            <w:tcW w:w="716" w:type="dxa"/>
            <w:tcBorders>
              <w:top w:val="single" w:sz="4" w:space="0" w:color="auto"/>
              <w:left w:val="single" w:sz="4" w:space="0" w:color="auto"/>
              <w:bottom w:val="single" w:sz="4" w:space="0" w:color="auto"/>
              <w:right w:val="single" w:sz="4" w:space="0" w:color="auto"/>
            </w:tcBorders>
          </w:tcPr>
          <w:p w14:paraId="751F7FA2" w14:textId="77777777" w:rsidR="00F935D8" w:rsidRDefault="00F935D8">
            <w:pPr>
              <w:spacing w:after="0" w:line="240" w:lineRule="auto"/>
              <w:jc w:val="both"/>
              <w:rPr>
                <w:rFonts w:ascii="Times New Roman" w:hAnsi="Times New Roman"/>
                <w:b/>
                <w:w w:val="105"/>
                <w:sz w:val="24"/>
                <w:szCs w:val="24"/>
                <w:lang w:bidi="he-IL"/>
              </w:rPr>
            </w:pPr>
          </w:p>
        </w:tc>
      </w:tr>
      <w:tr w:rsidR="00F935D8" w14:paraId="4905180E" w14:textId="77777777" w:rsidTr="00560B3D">
        <w:trPr>
          <w:gridAfter w:val="1"/>
          <w:wAfter w:w="13" w:type="dxa"/>
          <w:trHeight w:val="279"/>
        </w:trPr>
        <w:tc>
          <w:tcPr>
            <w:tcW w:w="3174" w:type="dxa"/>
            <w:tcBorders>
              <w:top w:val="single" w:sz="4" w:space="0" w:color="auto"/>
              <w:left w:val="single" w:sz="4" w:space="0" w:color="auto"/>
              <w:bottom w:val="single" w:sz="4" w:space="0" w:color="auto"/>
              <w:right w:val="single" w:sz="4" w:space="0" w:color="auto"/>
            </w:tcBorders>
          </w:tcPr>
          <w:p w14:paraId="758AC4E2" w14:textId="77777777" w:rsidR="00F935D8" w:rsidRDefault="00F935D8">
            <w:pPr>
              <w:spacing w:after="0" w:line="240" w:lineRule="auto"/>
              <w:jc w:val="both"/>
              <w:rPr>
                <w:rFonts w:ascii="Times New Roman" w:hAnsi="Times New Roman"/>
                <w:b/>
                <w:w w:val="105"/>
                <w:sz w:val="24"/>
                <w:szCs w:val="24"/>
                <w:lang w:bidi="he-IL"/>
              </w:rPr>
            </w:pPr>
          </w:p>
        </w:tc>
        <w:tc>
          <w:tcPr>
            <w:tcW w:w="637" w:type="dxa"/>
            <w:tcBorders>
              <w:top w:val="single" w:sz="4" w:space="0" w:color="auto"/>
              <w:left w:val="single" w:sz="4" w:space="0" w:color="auto"/>
              <w:bottom w:val="single" w:sz="4" w:space="0" w:color="auto"/>
              <w:right w:val="single" w:sz="4" w:space="0" w:color="auto"/>
            </w:tcBorders>
          </w:tcPr>
          <w:p w14:paraId="67B01812" w14:textId="77777777" w:rsidR="00F935D8" w:rsidRDefault="00F935D8">
            <w:pPr>
              <w:spacing w:after="0" w:line="240" w:lineRule="auto"/>
              <w:jc w:val="both"/>
              <w:rPr>
                <w:rFonts w:ascii="Times New Roman" w:hAnsi="Times New Roman"/>
                <w:b/>
                <w:w w:val="105"/>
                <w:sz w:val="24"/>
                <w:szCs w:val="24"/>
                <w:lang w:bidi="he-IL"/>
              </w:rPr>
            </w:pPr>
          </w:p>
        </w:tc>
        <w:tc>
          <w:tcPr>
            <w:tcW w:w="662" w:type="dxa"/>
            <w:tcBorders>
              <w:top w:val="single" w:sz="4" w:space="0" w:color="auto"/>
              <w:left w:val="single" w:sz="4" w:space="0" w:color="auto"/>
              <w:bottom w:val="single" w:sz="4" w:space="0" w:color="auto"/>
              <w:right w:val="single" w:sz="4" w:space="0" w:color="auto"/>
            </w:tcBorders>
          </w:tcPr>
          <w:p w14:paraId="6998620C" w14:textId="77777777" w:rsidR="00F935D8" w:rsidRDefault="00F935D8">
            <w:pPr>
              <w:spacing w:after="0" w:line="240" w:lineRule="auto"/>
              <w:jc w:val="both"/>
              <w:rPr>
                <w:rFonts w:ascii="Times New Roman" w:hAnsi="Times New Roman"/>
                <w:b/>
                <w:w w:val="105"/>
                <w:sz w:val="24"/>
                <w:szCs w:val="24"/>
                <w:lang w:bidi="he-IL"/>
              </w:rPr>
            </w:pPr>
          </w:p>
        </w:tc>
        <w:tc>
          <w:tcPr>
            <w:tcW w:w="529" w:type="dxa"/>
            <w:tcBorders>
              <w:top w:val="single" w:sz="4" w:space="0" w:color="auto"/>
              <w:left w:val="single" w:sz="4" w:space="0" w:color="auto"/>
              <w:bottom w:val="single" w:sz="4" w:space="0" w:color="auto"/>
              <w:right w:val="single" w:sz="4" w:space="0" w:color="auto"/>
            </w:tcBorders>
          </w:tcPr>
          <w:p w14:paraId="15F65BB3" w14:textId="77777777" w:rsidR="00F935D8" w:rsidRDefault="00F935D8">
            <w:pPr>
              <w:spacing w:after="0" w:line="240" w:lineRule="auto"/>
              <w:jc w:val="both"/>
              <w:rPr>
                <w:rFonts w:ascii="Times New Roman" w:hAnsi="Times New Roman"/>
                <w:b/>
                <w:w w:val="105"/>
                <w:sz w:val="24"/>
                <w:szCs w:val="24"/>
                <w:lang w:bidi="he-IL"/>
              </w:rPr>
            </w:pPr>
          </w:p>
        </w:tc>
        <w:tc>
          <w:tcPr>
            <w:tcW w:w="528" w:type="dxa"/>
            <w:tcBorders>
              <w:top w:val="single" w:sz="4" w:space="0" w:color="auto"/>
              <w:left w:val="single" w:sz="4" w:space="0" w:color="auto"/>
              <w:bottom w:val="single" w:sz="4" w:space="0" w:color="auto"/>
              <w:right w:val="single" w:sz="4" w:space="0" w:color="auto"/>
            </w:tcBorders>
          </w:tcPr>
          <w:p w14:paraId="2728A6BD" w14:textId="77777777" w:rsidR="00F935D8" w:rsidRDefault="00F935D8">
            <w:pPr>
              <w:spacing w:after="0" w:line="240" w:lineRule="auto"/>
              <w:jc w:val="both"/>
              <w:rPr>
                <w:rFonts w:ascii="Times New Roman" w:hAnsi="Times New Roman"/>
                <w:b/>
                <w:w w:val="105"/>
                <w:sz w:val="24"/>
                <w:szCs w:val="24"/>
                <w:lang w:bidi="he-IL"/>
              </w:rPr>
            </w:pPr>
          </w:p>
        </w:tc>
        <w:tc>
          <w:tcPr>
            <w:tcW w:w="589" w:type="dxa"/>
            <w:tcBorders>
              <w:top w:val="single" w:sz="4" w:space="0" w:color="auto"/>
              <w:left w:val="single" w:sz="4" w:space="0" w:color="auto"/>
              <w:bottom w:val="single" w:sz="4" w:space="0" w:color="auto"/>
              <w:right w:val="single" w:sz="4" w:space="0" w:color="auto"/>
            </w:tcBorders>
          </w:tcPr>
          <w:p w14:paraId="5D9169CA" w14:textId="77777777" w:rsidR="00F935D8" w:rsidRDefault="00F935D8">
            <w:pPr>
              <w:spacing w:after="0" w:line="240" w:lineRule="auto"/>
              <w:jc w:val="both"/>
              <w:rPr>
                <w:rFonts w:ascii="Times New Roman" w:hAnsi="Times New Roman"/>
                <w:b/>
                <w:w w:val="105"/>
                <w:sz w:val="24"/>
                <w:szCs w:val="24"/>
                <w:lang w:bidi="he-IL"/>
              </w:rPr>
            </w:pPr>
          </w:p>
        </w:tc>
        <w:tc>
          <w:tcPr>
            <w:tcW w:w="498" w:type="dxa"/>
            <w:tcBorders>
              <w:top w:val="single" w:sz="4" w:space="0" w:color="auto"/>
              <w:left w:val="single" w:sz="4" w:space="0" w:color="auto"/>
              <w:bottom w:val="single" w:sz="4" w:space="0" w:color="auto"/>
              <w:right w:val="single" w:sz="4" w:space="0" w:color="auto"/>
            </w:tcBorders>
          </w:tcPr>
          <w:p w14:paraId="2E944F03" w14:textId="77777777" w:rsidR="00F935D8" w:rsidRDefault="00F935D8">
            <w:pPr>
              <w:spacing w:after="0" w:line="240" w:lineRule="auto"/>
              <w:jc w:val="both"/>
              <w:rPr>
                <w:rFonts w:ascii="Times New Roman" w:hAnsi="Times New Roman"/>
                <w:b/>
                <w:w w:val="105"/>
                <w:sz w:val="24"/>
                <w:szCs w:val="24"/>
                <w:lang w:bidi="he-IL"/>
              </w:rPr>
            </w:pPr>
          </w:p>
        </w:tc>
        <w:tc>
          <w:tcPr>
            <w:tcW w:w="499" w:type="dxa"/>
            <w:tcBorders>
              <w:top w:val="single" w:sz="4" w:space="0" w:color="auto"/>
              <w:left w:val="single" w:sz="4" w:space="0" w:color="auto"/>
              <w:bottom w:val="single" w:sz="4" w:space="0" w:color="auto"/>
              <w:right w:val="single" w:sz="4" w:space="0" w:color="auto"/>
            </w:tcBorders>
          </w:tcPr>
          <w:p w14:paraId="0AA7FDC2" w14:textId="77777777" w:rsidR="00F935D8" w:rsidRDefault="00F935D8">
            <w:pPr>
              <w:spacing w:after="0" w:line="240" w:lineRule="auto"/>
              <w:jc w:val="both"/>
              <w:rPr>
                <w:rFonts w:ascii="Times New Roman" w:hAnsi="Times New Roman"/>
                <w:b/>
                <w:w w:val="105"/>
                <w:sz w:val="24"/>
                <w:szCs w:val="24"/>
                <w:lang w:bidi="he-IL"/>
              </w:rPr>
            </w:pPr>
          </w:p>
        </w:tc>
        <w:tc>
          <w:tcPr>
            <w:tcW w:w="589" w:type="dxa"/>
            <w:tcBorders>
              <w:top w:val="single" w:sz="4" w:space="0" w:color="auto"/>
              <w:left w:val="single" w:sz="4" w:space="0" w:color="auto"/>
              <w:bottom w:val="single" w:sz="4" w:space="0" w:color="auto"/>
              <w:right w:val="single" w:sz="4" w:space="0" w:color="auto"/>
            </w:tcBorders>
          </w:tcPr>
          <w:p w14:paraId="69BEC2E2" w14:textId="77777777" w:rsidR="00F935D8" w:rsidRDefault="00F935D8">
            <w:pPr>
              <w:spacing w:after="0" w:line="240" w:lineRule="auto"/>
              <w:jc w:val="both"/>
              <w:rPr>
                <w:rFonts w:ascii="Times New Roman" w:hAnsi="Times New Roman"/>
                <w:b/>
                <w:w w:val="105"/>
                <w:sz w:val="24"/>
                <w:szCs w:val="24"/>
                <w:lang w:bidi="he-IL"/>
              </w:rPr>
            </w:pPr>
          </w:p>
        </w:tc>
        <w:tc>
          <w:tcPr>
            <w:tcW w:w="498" w:type="dxa"/>
            <w:tcBorders>
              <w:top w:val="single" w:sz="4" w:space="0" w:color="auto"/>
              <w:left w:val="single" w:sz="4" w:space="0" w:color="auto"/>
              <w:bottom w:val="single" w:sz="4" w:space="0" w:color="auto"/>
              <w:right w:val="single" w:sz="4" w:space="0" w:color="auto"/>
            </w:tcBorders>
          </w:tcPr>
          <w:p w14:paraId="564735E9" w14:textId="77777777" w:rsidR="00F935D8" w:rsidRDefault="00F935D8">
            <w:pPr>
              <w:spacing w:after="0" w:line="240" w:lineRule="auto"/>
              <w:jc w:val="both"/>
              <w:rPr>
                <w:rFonts w:ascii="Times New Roman" w:hAnsi="Times New Roman"/>
                <w:b/>
                <w:w w:val="105"/>
                <w:sz w:val="24"/>
                <w:szCs w:val="24"/>
                <w:lang w:bidi="he-IL"/>
              </w:rPr>
            </w:pPr>
          </w:p>
        </w:tc>
        <w:tc>
          <w:tcPr>
            <w:tcW w:w="499" w:type="dxa"/>
            <w:tcBorders>
              <w:top w:val="single" w:sz="4" w:space="0" w:color="auto"/>
              <w:left w:val="single" w:sz="4" w:space="0" w:color="auto"/>
              <w:bottom w:val="single" w:sz="4" w:space="0" w:color="auto"/>
              <w:right w:val="single" w:sz="4" w:space="0" w:color="auto"/>
            </w:tcBorders>
          </w:tcPr>
          <w:p w14:paraId="04EC155F" w14:textId="77777777" w:rsidR="00F935D8" w:rsidRDefault="00F935D8">
            <w:pPr>
              <w:spacing w:after="0" w:line="240" w:lineRule="auto"/>
              <w:jc w:val="both"/>
              <w:rPr>
                <w:rFonts w:ascii="Times New Roman" w:hAnsi="Times New Roman"/>
                <w:b/>
                <w:w w:val="105"/>
                <w:sz w:val="24"/>
                <w:szCs w:val="24"/>
                <w:lang w:bidi="he-IL"/>
              </w:rPr>
            </w:pPr>
          </w:p>
        </w:tc>
        <w:tc>
          <w:tcPr>
            <w:tcW w:w="716" w:type="dxa"/>
            <w:tcBorders>
              <w:top w:val="single" w:sz="4" w:space="0" w:color="auto"/>
              <w:left w:val="single" w:sz="4" w:space="0" w:color="auto"/>
              <w:bottom w:val="single" w:sz="4" w:space="0" w:color="auto"/>
              <w:right w:val="single" w:sz="4" w:space="0" w:color="auto"/>
            </w:tcBorders>
          </w:tcPr>
          <w:p w14:paraId="6FFC9C4D" w14:textId="77777777" w:rsidR="00F935D8" w:rsidRDefault="00F935D8">
            <w:pPr>
              <w:spacing w:after="0" w:line="240" w:lineRule="auto"/>
              <w:jc w:val="both"/>
              <w:rPr>
                <w:rFonts w:ascii="Times New Roman" w:hAnsi="Times New Roman"/>
                <w:b/>
                <w:w w:val="105"/>
                <w:sz w:val="24"/>
                <w:szCs w:val="24"/>
                <w:lang w:bidi="he-IL"/>
              </w:rPr>
            </w:pPr>
          </w:p>
        </w:tc>
      </w:tr>
      <w:tr w:rsidR="00F935D8" w14:paraId="75A4681E" w14:textId="77777777" w:rsidTr="00560B3D">
        <w:trPr>
          <w:gridAfter w:val="1"/>
          <w:wAfter w:w="13" w:type="dxa"/>
          <w:trHeight w:val="279"/>
        </w:trPr>
        <w:tc>
          <w:tcPr>
            <w:tcW w:w="3174" w:type="dxa"/>
            <w:tcBorders>
              <w:top w:val="single" w:sz="4" w:space="0" w:color="auto"/>
              <w:left w:val="single" w:sz="4" w:space="0" w:color="auto"/>
              <w:bottom w:val="single" w:sz="4" w:space="0" w:color="auto"/>
              <w:right w:val="single" w:sz="4" w:space="0" w:color="auto"/>
            </w:tcBorders>
          </w:tcPr>
          <w:p w14:paraId="6378A215" w14:textId="77777777" w:rsidR="00F935D8" w:rsidRDefault="00F935D8">
            <w:pPr>
              <w:spacing w:after="0" w:line="240" w:lineRule="auto"/>
              <w:jc w:val="both"/>
              <w:rPr>
                <w:rFonts w:ascii="Times New Roman" w:hAnsi="Times New Roman"/>
                <w:b/>
                <w:w w:val="105"/>
                <w:sz w:val="24"/>
                <w:szCs w:val="24"/>
                <w:lang w:bidi="he-IL"/>
              </w:rPr>
            </w:pPr>
          </w:p>
        </w:tc>
        <w:tc>
          <w:tcPr>
            <w:tcW w:w="637" w:type="dxa"/>
            <w:tcBorders>
              <w:top w:val="single" w:sz="4" w:space="0" w:color="auto"/>
              <w:left w:val="single" w:sz="4" w:space="0" w:color="auto"/>
              <w:bottom w:val="single" w:sz="4" w:space="0" w:color="auto"/>
              <w:right w:val="single" w:sz="4" w:space="0" w:color="auto"/>
            </w:tcBorders>
          </w:tcPr>
          <w:p w14:paraId="25EEE708" w14:textId="77777777" w:rsidR="00F935D8" w:rsidRDefault="00F935D8">
            <w:pPr>
              <w:spacing w:after="0" w:line="240" w:lineRule="auto"/>
              <w:jc w:val="both"/>
              <w:rPr>
                <w:rFonts w:ascii="Times New Roman" w:hAnsi="Times New Roman"/>
                <w:b/>
                <w:w w:val="105"/>
                <w:sz w:val="24"/>
                <w:szCs w:val="24"/>
                <w:lang w:bidi="he-IL"/>
              </w:rPr>
            </w:pPr>
          </w:p>
        </w:tc>
        <w:tc>
          <w:tcPr>
            <w:tcW w:w="662" w:type="dxa"/>
            <w:tcBorders>
              <w:top w:val="single" w:sz="4" w:space="0" w:color="auto"/>
              <w:left w:val="single" w:sz="4" w:space="0" w:color="auto"/>
              <w:bottom w:val="single" w:sz="4" w:space="0" w:color="auto"/>
              <w:right w:val="single" w:sz="4" w:space="0" w:color="auto"/>
            </w:tcBorders>
          </w:tcPr>
          <w:p w14:paraId="5921EADB" w14:textId="77777777" w:rsidR="00F935D8" w:rsidRDefault="00F935D8">
            <w:pPr>
              <w:spacing w:after="0" w:line="240" w:lineRule="auto"/>
              <w:jc w:val="both"/>
              <w:rPr>
                <w:rFonts w:ascii="Times New Roman" w:hAnsi="Times New Roman"/>
                <w:b/>
                <w:w w:val="105"/>
                <w:sz w:val="24"/>
                <w:szCs w:val="24"/>
                <w:lang w:bidi="he-IL"/>
              </w:rPr>
            </w:pPr>
          </w:p>
        </w:tc>
        <w:tc>
          <w:tcPr>
            <w:tcW w:w="529" w:type="dxa"/>
            <w:tcBorders>
              <w:top w:val="single" w:sz="4" w:space="0" w:color="auto"/>
              <w:left w:val="single" w:sz="4" w:space="0" w:color="auto"/>
              <w:bottom w:val="single" w:sz="4" w:space="0" w:color="auto"/>
              <w:right w:val="single" w:sz="4" w:space="0" w:color="auto"/>
            </w:tcBorders>
          </w:tcPr>
          <w:p w14:paraId="053BC24E" w14:textId="77777777" w:rsidR="00F935D8" w:rsidRDefault="00F935D8">
            <w:pPr>
              <w:spacing w:after="0" w:line="240" w:lineRule="auto"/>
              <w:jc w:val="both"/>
              <w:rPr>
                <w:rFonts w:ascii="Times New Roman" w:hAnsi="Times New Roman"/>
                <w:b/>
                <w:w w:val="105"/>
                <w:sz w:val="24"/>
                <w:szCs w:val="24"/>
                <w:lang w:bidi="he-IL"/>
              </w:rPr>
            </w:pPr>
          </w:p>
        </w:tc>
        <w:tc>
          <w:tcPr>
            <w:tcW w:w="528" w:type="dxa"/>
            <w:tcBorders>
              <w:top w:val="single" w:sz="4" w:space="0" w:color="auto"/>
              <w:left w:val="single" w:sz="4" w:space="0" w:color="auto"/>
              <w:bottom w:val="single" w:sz="4" w:space="0" w:color="auto"/>
              <w:right w:val="single" w:sz="4" w:space="0" w:color="auto"/>
            </w:tcBorders>
          </w:tcPr>
          <w:p w14:paraId="6099EFA5" w14:textId="77777777" w:rsidR="00F935D8" w:rsidRDefault="00F935D8">
            <w:pPr>
              <w:spacing w:after="0" w:line="240" w:lineRule="auto"/>
              <w:jc w:val="both"/>
              <w:rPr>
                <w:rFonts w:ascii="Times New Roman" w:hAnsi="Times New Roman"/>
                <w:b/>
                <w:w w:val="105"/>
                <w:sz w:val="24"/>
                <w:szCs w:val="24"/>
                <w:lang w:bidi="he-IL"/>
              </w:rPr>
            </w:pPr>
          </w:p>
        </w:tc>
        <w:tc>
          <w:tcPr>
            <w:tcW w:w="589" w:type="dxa"/>
            <w:tcBorders>
              <w:top w:val="single" w:sz="4" w:space="0" w:color="auto"/>
              <w:left w:val="single" w:sz="4" w:space="0" w:color="auto"/>
              <w:bottom w:val="single" w:sz="4" w:space="0" w:color="auto"/>
              <w:right w:val="single" w:sz="4" w:space="0" w:color="auto"/>
            </w:tcBorders>
          </w:tcPr>
          <w:p w14:paraId="0C8B6775" w14:textId="77777777" w:rsidR="00F935D8" w:rsidRDefault="00F935D8">
            <w:pPr>
              <w:spacing w:after="0" w:line="240" w:lineRule="auto"/>
              <w:jc w:val="both"/>
              <w:rPr>
                <w:rFonts w:ascii="Times New Roman" w:hAnsi="Times New Roman"/>
                <w:b/>
                <w:w w:val="105"/>
                <w:sz w:val="24"/>
                <w:szCs w:val="24"/>
                <w:lang w:bidi="he-IL"/>
              </w:rPr>
            </w:pPr>
          </w:p>
        </w:tc>
        <w:tc>
          <w:tcPr>
            <w:tcW w:w="498" w:type="dxa"/>
            <w:tcBorders>
              <w:top w:val="single" w:sz="4" w:space="0" w:color="auto"/>
              <w:left w:val="single" w:sz="4" w:space="0" w:color="auto"/>
              <w:bottom w:val="single" w:sz="4" w:space="0" w:color="auto"/>
              <w:right w:val="single" w:sz="4" w:space="0" w:color="auto"/>
            </w:tcBorders>
          </w:tcPr>
          <w:p w14:paraId="5B0CB72A" w14:textId="77777777" w:rsidR="00F935D8" w:rsidRDefault="00F935D8">
            <w:pPr>
              <w:spacing w:after="0" w:line="240" w:lineRule="auto"/>
              <w:jc w:val="both"/>
              <w:rPr>
                <w:rFonts w:ascii="Times New Roman" w:hAnsi="Times New Roman"/>
                <w:b/>
                <w:w w:val="105"/>
                <w:sz w:val="24"/>
                <w:szCs w:val="24"/>
                <w:lang w:bidi="he-IL"/>
              </w:rPr>
            </w:pPr>
          </w:p>
        </w:tc>
        <w:tc>
          <w:tcPr>
            <w:tcW w:w="499" w:type="dxa"/>
            <w:tcBorders>
              <w:top w:val="single" w:sz="4" w:space="0" w:color="auto"/>
              <w:left w:val="single" w:sz="4" w:space="0" w:color="auto"/>
              <w:bottom w:val="single" w:sz="4" w:space="0" w:color="auto"/>
              <w:right w:val="single" w:sz="4" w:space="0" w:color="auto"/>
            </w:tcBorders>
          </w:tcPr>
          <w:p w14:paraId="11DBA0ED" w14:textId="77777777" w:rsidR="00F935D8" w:rsidRDefault="00F935D8">
            <w:pPr>
              <w:spacing w:after="0" w:line="240" w:lineRule="auto"/>
              <w:jc w:val="both"/>
              <w:rPr>
                <w:rFonts w:ascii="Times New Roman" w:hAnsi="Times New Roman"/>
                <w:b/>
                <w:w w:val="105"/>
                <w:sz w:val="24"/>
                <w:szCs w:val="24"/>
                <w:lang w:bidi="he-IL"/>
              </w:rPr>
            </w:pPr>
          </w:p>
        </w:tc>
        <w:tc>
          <w:tcPr>
            <w:tcW w:w="589" w:type="dxa"/>
            <w:tcBorders>
              <w:top w:val="single" w:sz="4" w:space="0" w:color="auto"/>
              <w:left w:val="single" w:sz="4" w:space="0" w:color="auto"/>
              <w:bottom w:val="single" w:sz="4" w:space="0" w:color="auto"/>
              <w:right w:val="single" w:sz="4" w:space="0" w:color="auto"/>
            </w:tcBorders>
          </w:tcPr>
          <w:p w14:paraId="31B94F55" w14:textId="77777777" w:rsidR="00F935D8" w:rsidRDefault="00F935D8">
            <w:pPr>
              <w:spacing w:after="0" w:line="240" w:lineRule="auto"/>
              <w:jc w:val="both"/>
              <w:rPr>
                <w:rFonts w:ascii="Times New Roman" w:hAnsi="Times New Roman"/>
                <w:b/>
                <w:w w:val="105"/>
                <w:sz w:val="24"/>
                <w:szCs w:val="24"/>
                <w:lang w:bidi="he-IL"/>
              </w:rPr>
            </w:pPr>
          </w:p>
        </w:tc>
        <w:tc>
          <w:tcPr>
            <w:tcW w:w="498" w:type="dxa"/>
            <w:tcBorders>
              <w:top w:val="single" w:sz="4" w:space="0" w:color="auto"/>
              <w:left w:val="single" w:sz="4" w:space="0" w:color="auto"/>
              <w:bottom w:val="single" w:sz="4" w:space="0" w:color="auto"/>
              <w:right w:val="single" w:sz="4" w:space="0" w:color="auto"/>
            </w:tcBorders>
          </w:tcPr>
          <w:p w14:paraId="2D25424D" w14:textId="77777777" w:rsidR="00F935D8" w:rsidRDefault="00F935D8">
            <w:pPr>
              <w:spacing w:after="0" w:line="240" w:lineRule="auto"/>
              <w:jc w:val="both"/>
              <w:rPr>
                <w:rFonts w:ascii="Times New Roman" w:hAnsi="Times New Roman"/>
                <w:b/>
                <w:w w:val="105"/>
                <w:sz w:val="24"/>
                <w:szCs w:val="24"/>
                <w:lang w:bidi="he-IL"/>
              </w:rPr>
            </w:pPr>
          </w:p>
        </w:tc>
        <w:tc>
          <w:tcPr>
            <w:tcW w:w="499" w:type="dxa"/>
            <w:tcBorders>
              <w:top w:val="single" w:sz="4" w:space="0" w:color="auto"/>
              <w:left w:val="single" w:sz="4" w:space="0" w:color="auto"/>
              <w:bottom w:val="single" w:sz="4" w:space="0" w:color="auto"/>
              <w:right w:val="single" w:sz="4" w:space="0" w:color="auto"/>
            </w:tcBorders>
          </w:tcPr>
          <w:p w14:paraId="096D5653" w14:textId="77777777" w:rsidR="00F935D8" w:rsidRDefault="00F935D8">
            <w:pPr>
              <w:spacing w:after="0" w:line="240" w:lineRule="auto"/>
              <w:jc w:val="both"/>
              <w:rPr>
                <w:rFonts w:ascii="Times New Roman" w:hAnsi="Times New Roman"/>
                <w:b/>
                <w:w w:val="105"/>
                <w:sz w:val="24"/>
                <w:szCs w:val="24"/>
                <w:lang w:bidi="he-IL"/>
              </w:rPr>
            </w:pPr>
          </w:p>
        </w:tc>
        <w:tc>
          <w:tcPr>
            <w:tcW w:w="716" w:type="dxa"/>
            <w:tcBorders>
              <w:top w:val="single" w:sz="4" w:space="0" w:color="auto"/>
              <w:left w:val="single" w:sz="4" w:space="0" w:color="auto"/>
              <w:bottom w:val="single" w:sz="4" w:space="0" w:color="auto"/>
              <w:right w:val="single" w:sz="4" w:space="0" w:color="auto"/>
            </w:tcBorders>
          </w:tcPr>
          <w:p w14:paraId="4295532B" w14:textId="77777777" w:rsidR="00F935D8" w:rsidRDefault="00F935D8">
            <w:pPr>
              <w:spacing w:after="0" w:line="240" w:lineRule="auto"/>
              <w:jc w:val="both"/>
              <w:rPr>
                <w:rFonts w:ascii="Times New Roman" w:hAnsi="Times New Roman"/>
                <w:b/>
                <w:w w:val="105"/>
                <w:sz w:val="24"/>
                <w:szCs w:val="24"/>
                <w:lang w:bidi="he-IL"/>
              </w:rPr>
            </w:pPr>
          </w:p>
        </w:tc>
      </w:tr>
      <w:tr w:rsidR="00F935D8" w14:paraId="17E0935F" w14:textId="77777777" w:rsidTr="00560B3D">
        <w:trPr>
          <w:gridAfter w:val="1"/>
          <w:wAfter w:w="13" w:type="dxa"/>
          <w:trHeight w:val="263"/>
        </w:trPr>
        <w:tc>
          <w:tcPr>
            <w:tcW w:w="3174" w:type="dxa"/>
            <w:tcBorders>
              <w:top w:val="single" w:sz="4" w:space="0" w:color="auto"/>
              <w:left w:val="single" w:sz="4" w:space="0" w:color="auto"/>
              <w:bottom w:val="single" w:sz="4" w:space="0" w:color="auto"/>
              <w:right w:val="single" w:sz="4" w:space="0" w:color="auto"/>
            </w:tcBorders>
          </w:tcPr>
          <w:p w14:paraId="3F3B3C63" w14:textId="77777777" w:rsidR="00F935D8" w:rsidRDefault="00F935D8">
            <w:pPr>
              <w:spacing w:after="0" w:line="240" w:lineRule="auto"/>
              <w:jc w:val="both"/>
              <w:rPr>
                <w:rFonts w:ascii="Times New Roman" w:hAnsi="Times New Roman"/>
                <w:b/>
                <w:w w:val="105"/>
                <w:sz w:val="24"/>
                <w:szCs w:val="24"/>
                <w:lang w:bidi="he-IL"/>
              </w:rPr>
            </w:pPr>
          </w:p>
        </w:tc>
        <w:tc>
          <w:tcPr>
            <w:tcW w:w="637" w:type="dxa"/>
            <w:tcBorders>
              <w:top w:val="single" w:sz="4" w:space="0" w:color="auto"/>
              <w:left w:val="single" w:sz="4" w:space="0" w:color="auto"/>
              <w:bottom w:val="single" w:sz="4" w:space="0" w:color="auto"/>
              <w:right w:val="single" w:sz="4" w:space="0" w:color="auto"/>
            </w:tcBorders>
          </w:tcPr>
          <w:p w14:paraId="5E88749C" w14:textId="77777777" w:rsidR="00F935D8" w:rsidRDefault="00F935D8">
            <w:pPr>
              <w:spacing w:after="0" w:line="240" w:lineRule="auto"/>
              <w:jc w:val="both"/>
              <w:rPr>
                <w:rFonts w:ascii="Times New Roman" w:hAnsi="Times New Roman"/>
                <w:b/>
                <w:w w:val="105"/>
                <w:sz w:val="24"/>
                <w:szCs w:val="24"/>
                <w:lang w:bidi="he-IL"/>
              </w:rPr>
            </w:pPr>
          </w:p>
        </w:tc>
        <w:tc>
          <w:tcPr>
            <w:tcW w:w="662" w:type="dxa"/>
            <w:tcBorders>
              <w:top w:val="single" w:sz="4" w:space="0" w:color="auto"/>
              <w:left w:val="single" w:sz="4" w:space="0" w:color="auto"/>
              <w:bottom w:val="single" w:sz="4" w:space="0" w:color="auto"/>
              <w:right w:val="single" w:sz="4" w:space="0" w:color="auto"/>
            </w:tcBorders>
          </w:tcPr>
          <w:p w14:paraId="33EE6BED" w14:textId="77777777" w:rsidR="00F935D8" w:rsidRDefault="00F935D8">
            <w:pPr>
              <w:spacing w:after="0" w:line="240" w:lineRule="auto"/>
              <w:jc w:val="both"/>
              <w:rPr>
                <w:rFonts w:ascii="Times New Roman" w:hAnsi="Times New Roman"/>
                <w:b/>
                <w:w w:val="105"/>
                <w:sz w:val="24"/>
                <w:szCs w:val="24"/>
                <w:lang w:bidi="he-IL"/>
              </w:rPr>
            </w:pPr>
          </w:p>
        </w:tc>
        <w:tc>
          <w:tcPr>
            <w:tcW w:w="529" w:type="dxa"/>
            <w:tcBorders>
              <w:top w:val="single" w:sz="4" w:space="0" w:color="auto"/>
              <w:left w:val="single" w:sz="4" w:space="0" w:color="auto"/>
              <w:bottom w:val="single" w:sz="4" w:space="0" w:color="auto"/>
              <w:right w:val="single" w:sz="4" w:space="0" w:color="auto"/>
            </w:tcBorders>
          </w:tcPr>
          <w:p w14:paraId="5CAF221C" w14:textId="77777777" w:rsidR="00F935D8" w:rsidRDefault="00F935D8">
            <w:pPr>
              <w:spacing w:after="0" w:line="240" w:lineRule="auto"/>
              <w:jc w:val="both"/>
              <w:rPr>
                <w:rFonts w:ascii="Times New Roman" w:hAnsi="Times New Roman"/>
                <w:b/>
                <w:w w:val="105"/>
                <w:sz w:val="24"/>
                <w:szCs w:val="24"/>
                <w:lang w:bidi="he-IL"/>
              </w:rPr>
            </w:pPr>
          </w:p>
        </w:tc>
        <w:tc>
          <w:tcPr>
            <w:tcW w:w="528" w:type="dxa"/>
            <w:tcBorders>
              <w:top w:val="single" w:sz="4" w:space="0" w:color="auto"/>
              <w:left w:val="single" w:sz="4" w:space="0" w:color="auto"/>
              <w:bottom w:val="single" w:sz="4" w:space="0" w:color="auto"/>
              <w:right w:val="single" w:sz="4" w:space="0" w:color="auto"/>
            </w:tcBorders>
          </w:tcPr>
          <w:p w14:paraId="45BC8328" w14:textId="77777777" w:rsidR="00F935D8" w:rsidRDefault="00F935D8">
            <w:pPr>
              <w:spacing w:after="0" w:line="240" w:lineRule="auto"/>
              <w:jc w:val="both"/>
              <w:rPr>
                <w:rFonts w:ascii="Times New Roman" w:hAnsi="Times New Roman"/>
                <w:b/>
                <w:w w:val="105"/>
                <w:sz w:val="24"/>
                <w:szCs w:val="24"/>
                <w:lang w:bidi="he-IL"/>
              </w:rPr>
            </w:pPr>
          </w:p>
        </w:tc>
        <w:tc>
          <w:tcPr>
            <w:tcW w:w="589" w:type="dxa"/>
            <w:tcBorders>
              <w:top w:val="single" w:sz="4" w:space="0" w:color="auto"/>
              <w:left w:val="single" w:sz="4" w:space="0" w:color="auto"/>
              <w:bottom w:val="single" w:sz="4" w:space="0" w:color="auto"/>
              <w:right w:val="single" w:sz="4" w:space="0" w:color="auto"/>
            </w:tcBorders>
          </w:tcPr>
          <w:p w14:paraId="6C008074" w14:textId="77777777" w:rsidR="00F935D8" w:rsidRDefault="00F935D8">
            <w:pPr>
              <w:spacing w:after="0" w:line="240" w:lineRule="auto"/>
              <w:jc w:val="both"/>
              <w:rPr>
                <w:rFonts w:ascii="Times New Roman" w:hAnsi="Times New Roman"/>
                <w:b/>
                <w:w w:val="105"/>
                <w:sz w:val="24"/>
                <w:szCs w:val="24"/>
                <w:lang w:bidi="he-IL"/>
              </w:rPr>
            </w:pPr>
          </w:p>
        </w:tc>
        <w:tc>
          <w:tcPr>
            <w:tcW w:w="498" w:type="dxa"/>
            <w:tcBorders>
              <w:top w:val="single" w:sz="4" w:space="0" w:color="auto"/>
              <w:left w:val="single" w:sz="4" w:space="0" w:color="auto"/>
              <w:bottom w:val="single" w:sz="4" w:space="0" w:color="auto"/>
              <w:right w:val="single" w:sz="4" w:space="0" w:color="auto"/>
            </w:tcBorders>
          </w:tcPr>
          <w:p w14:paraId="6A4CC3B2" w14:textId="77777777" w:rsidR="00F935D8" w:rsidRDefault="00F935D8">
            <w:pPr>
              <w:spacing w:after="0" w:line="240" w:lineRule="auto"/>
              <w:jc w:val="both"/>
              <w:rPr>
                <w:rFonts w:ascii="Times New Roman" w:hAnsi="Times New Roman"/>
                <w:b/>
                <w:w w:val="105"/>
                <w:sz w:val="24"/>
                <w:szCs w:val="24"/>
                <w:lang w:bidi="he-IL"/>
              </w:rPr>
            </w:pPr>
          </w:p>
        </w:tc>
        <w:tc>
          <w:tcPr>
            <w:tcW w:w="499" w:type="dxa"/>
            <w:tcBorders>
              <w:top w:val="single" w:sz="4" w:space="0" w:color="auto"/>
              <w:left w:val="single" w:sz="4" w:space="0" w:color="auto"/>
              <w:bottom w:val="single" w:sz="4" w:space="0" w:color="auto"/>
              <w:right w:val="single" w:sz="4" w:space="0" w:color="auto"/>
            </w:tcBorders>
          </w:tcPr>
          <w:p w14:paraId="1DFC70B0" w14:textId="77777777" w:rsidR="00F935D8" w:rsidRDefault="00F935D8">
            <w:pPr>
              <w:spacing w:after="0" w:line="240" w:lineRule="auto"/>
              <w:jc w:val="both"/>
              <w:rPr>
                <w:rFonts w:ascii="Times New Roman" w:hAnsi="Times New Roman"/>
                <w:b/>
                <w:w w:val="105"/>
                <w:sz w:val="24"/>
                <w:szCs w:val="24"/>
                <w:lang w:bidi="he-IL"/>
              </w:rPr>
            </w:pPr>
          </w:p>
        </w:tc>
        <w:tc>
          <w:tcPr>
            <w:tcW w:w="589" w:type="dxa"/>
            <w:tcBorders>
              <w:top w:val="single" w:sz="4" w:space="0" w:color="auto"/>
              <w:left w:val="single" w:sz="4" w:space="0" w:color="auto"/>
              <w:bottom w:val="single" w:sz="4" w:space="0" w:color="auto"/>
              <w:right w:val="single" w:sz="4" w:space="0" w:color="auto"/>
            </w:tcBorders>
          </w:tcPr>
          <w:p w14:paraId="787BCE6D" w14:textId="77777777" w:rsidR="00F935D8" w:rsidRDefault="00F935D8">
            <w:pPr>
              <w:spacing w:after="0" w:line="240" w:lineRule="auto"/>
              <w:jc w:val="both"/>
              <w:rPr>
                <w:rFonts w:ascii="Times New Roman" w:hAnsi="Times New Roman"/>
                <w:b/>
                <w:w w:val="105"/>
                <w:sz w:val="24"/>
                <w:szCs w:val="24"/>
                <w:lang w:bidi="he-IL"/>
              </w:rPr>
            </w:pPr>
          </w:p>
        </w:tc>
        <w:tc>
          <w:tcPr>
            <w:tcW w:w="498" w:type="dxa"/>
            <w:tcBorders>
              <w:top w:val="single" w:sz="4" w:space="0" w:color="auto"/>
              <w:left w:val="single" w:sz="4" w:space="0" w:color="auto"/>
              <w:bottom w:val="single" w:sz="4" w:space="0" w:color="auto"/>
              <w:right w:val="single" w:sz="4" w:space="0" w:color="auto"/>
            </w:tcBorders>
          </w:tcPr>
          <w:p w14:paraId="40AB182B" w14:textId="77777777" w:rsidR="00F935D8" w:rsidRDefault="00F935D8">
            <w:pPr>
              <w:spacing w:after="0" w:line="240" w:lineRule="auto"/>
              <w:jc w:val="both"/>
              <w:rPr>
                <w:rFonts w:ascii="Times New Roman" w:hAnsi="Times New Roman"/>
                <w:b/>
                <w:w w:val="105"/>
                <w:sz w:val="24"/>
                <w:szCs w:val="24"/>
                <w:lang w:bidi="he-IL"/>
              </w:rPr>
            </w:pPr>
          </w:p>
        </w:tc>
        <w:tc>
          <w:tcPr>
            <w:tcW w:w="499" w:type="dxa"/>
            <w:tcBorders>
              <w:top w:val="single" w:sz="4" w:space="0" w:color="auto"/>
              <w:left w:val="single" w:sz="4" w:space="0" w:color="auto"/>
              <w:bottom w:val="single" w:sz="4" w:space="0" w:color="auto"/>
              <w:right w:val="single" w:sz="4" w:space="0" w:color="auto"/>
            </w:tcBorders>
          </w:tcPr>
          <w:p w14:paraId="7ECB0B19" w14:textId="77777777" w:rsidR="00F935D8" w:rsidRDefault="00F935D8">
            <w:pPr>
              <w:spacing w:after="0" w:line="240" w:lineRule="auto"/>
              <w:jc w:val="both"/>
              <w:rPr>
                <w:rFonts w:ascii="Times New Roman" w:hAnsi="Times New Roman"/>
                <w:b/>
                <w:w w:val="105"/>
                <w:sz w:val="24"/>
                <w:szCs w:val="24"/>
                <w:lang w:bidi="he-IL"/>
              </w:rPr>
            </w:pPr>
          </w:p>
        </w:tc>
        <w:tc>
          <w:tcPr>
            <w:tcW w:w="716" w:type="dxa"/>
            <w:tcBorders>
              <w:top w:val="single" w:sz="4" w:space="0" w:color="auto"/>
              <w:left w:val="single" w:sz="4" w:space="0" w:color="auto"/>
              <w:bottom w:val="single" w:sz="4" w:space="0" w:color="auto"/>
              <w:right w:val="single" w:sz="4" w:space="0" w:color="auto"/>
            </w:tcBorders>
          </w:tcPr>
          <w:p w14:paraId="4E75CA59" w14:textId="77777777" w:rsidR="00F935D8" w:rsidRDefault="00F935D8">
            <w:pPr>
              <w:spacing w:after="0" w:line="240" w:lineRule="auto"/>
              <w:jc w:val="both"/>
              <w:rPr>
                <w:rFonts w:ascii="Times New Roman" w:hAnsi="Times New Roman"/>
                <w:b/>
                <w:w w:val="105"/>
                <w:sz w:val="24"/>
                <w:szCs w:val="24"/>
                <w:lang w:bidi="he-IL"/>
              </w:rPr>
            </w:pPr>
          </w:p>
        </w:tc>
      </w:tr>
      <w:tr w:rsidR="00F935D8" w14:paraId="08B99F88" w14:textId="77777777" w:rsidTr="00560B3D">
        <w:trPr>
          <w:gridAfter w:val="1"/>
          <w:wAfter w:w="13" w:type="dxa"/>
          <w:trHeight w:val="279"/>
        </w:trPr>
        <w:tc>
          <w:tcPr>
            <w:tcW w:w="3174" w:type="dxa"/>
            <w:tcBorders>
              <w:top w:val="single" w:sz="4" w:space="0" w:color="auto"/>
              <w:left w:val="single" w:sz="4" w:space="0" w:color="auto"/>
              <w:bottom w:val="single" w:sz="4" w:space="0" w:color="auto"/>
              <w:right w:val="single" w:sz="4" w:space="0" w:color="auto"/>
            </w:tcBorders>
            <w:hideMark/>
          </w:tcPr>
          <w:p w14:paraId="1D827197" w14:textId="77777777" w:rsidR="00F935D8" w:rsidRDefault="00F935D8">
            <w:pPr>
              <w:spacing w:after="0" w:line="240" w:lineRule="auto"/>
              <w:jc w:val="both"/>
              <w:rPr>
                <w:rFonts w:ascii="Times New Roman" w:hAnsi="Times New Roman"/>
                <w:b/>
                <w:w w:val="105"/>
                <w:sz w:val="24"/>
                <w:szCs w:val="24"/>
                <w:lang w:bidi="he-IL"/>
              </w:rPr>
            </w:pPr>
            <w:r>
              <w:rPr>
                <w:rFonts w:ascii="Times New Roman" w:hAnsi="Times New Roman"/>
                <w:w w:val="105"/>
                <w:sz w:val="24"/>
                <w:szCs w:val="24"/>
                <w:lang w:bidi="he-IL"/>
              </w:rPr>
              <w:t>Высокий (число и %)</w:t>
            </w:r>
          </w:p>
        </w:tc>
        <w:tc>
          <w:tcPr>
            <w:tcW w:w="637" w:type="dxa"/>
            <w:tcBorders>
              <w:top w:val="single" w:sz="4" w:space="0" w:color="auto"/>
              <w:left w:val="single" w:sz="4" w:space="0" w:color="auto"/>
              <w:bottom w:val="single" w:sz="4" w:space="0" w:color="auto"/>
              <w:right w:val="single" w:sz="4" w:space="0" w:color="auto"/>
            </w:tcBorders>
          </w:tcPr>
          <w:p w14:paraId="304C6BAC" w14:textId="77777777" w:rsidR="00F935D8" w:rsidRDefault="00F935D8">
            <w:pPr>
              <w:spacing w:after="0" w:line="240" w:lineRule="auto"/>
              <w:jc w:val="both"/>
              <w:rPr>
                <w:rFonts w:ascii="Times New Roman" w:hAnsi="Times New Roman"/>
                <w:b/>
                <w:w w:val="105"/>
                <w:sz w:val="24"/>
                <w:szCs w:val="24"/>
                <w:lang w:bidi="he-IL"/>
              </w:rPr>
            </w:pPr>
          </w:p>
        </w:tc>
        <w:tc>
          <w:tcPr>
            <w:tcW w:w="662" w:type="dxa"/>
            <w:tcBorders>
              <w:top w:val="single" w:sz="4" w:space="0" w:color="auto"/>
              <w:left w:val="single" w:sz="4" w:space="0" w:color="auto"/>
              <w:bottom w:val="single" w:sz="4" w:space="0" w:color="auto"/>
              <w:right w:val="single" w:sz="4" w:space="0" w:color="auto"/>
            </w:tcBorders>
          </w:tcPr>
          <w:p w14:paraId="7ECB79B3" w14:textId="77777777" w:rsidR="00F935D8" w:rsidRDefault="00F935D8">
            <w:pPr>
              <w:spacing w:after="0" w:line="240" w:lineRule="auto"/>
              <w:jc w:val="both"/>
              <w:rPr>
                <w:rFonts w:ascii="Times New Roman" w:hAnsi="Times New Roman"/>
                <w:b/>
                <w:w w:val="105"/>
                <w:sz w:val="24"/>
                <w:szCs w:val="24"/>
                <w:lang w:bidi="he-IL"/>
              </w:rPr>
            </w:pPr>
          </w:p>
        </w:tc>
        <w:tc>
          <w:tcPr>
            <w:tcW w:w="529" w:type="dxa"/>
            <w:tcBorders>
              <w:top w:val="single" w:sz="4" w:space="0" w:color="auto"/>
              <w:left w:val="single" w:sz="4" w:space="0" w:color="auto"/>
              <w:bottom w:val="single" w:sz="4" w:space="0" w:color="auto"/>
              <w:right w:val="single" w:sz="4" w:space="0" w:color="auto"/>
            </w:tcBorders>
          </w:tcPr>
          <w:p w14:paraId="5F08CE86" w14:textId="77777777" w:rsidR="00F935D8" w:rsidRDefault="00F935D8">
            <w:pPr>
              <w:spacing w:after="0" w:line="240" w:lineRule="auto"/>
              <w:jc w:val="both"/>
              <w:rPr>
                <w:rFonts w:ascii="Times New Roman" w:hAnsi="Times New Roman"/>
                <w:b/>
                <w:w w:val="105"/>
                <w:sz w:val="24"/>
                <w:szCs w:val="24"/>
                <w:lang w:bidi="he-IL"/>
              </w:rPr>
            </w:pPr>
          </w:p>
        </w:tc>
        <w:tc>
          <w:tcPr>
            <w:tcW w:w="528" w:type="dxa"/>
            <w:tcBorders>
              <w:top w:val="single" w:sz="4" w:space="0" w:color="auto"/>
              <w:left w:val="single" w:sz="4" w:space="0" w:color="auto"/>
              <w:bottom w:val="single" w:sz="4" w:space="0" w:color="auto"/>
              <w:right w:val="single" w:sz="4" w:space="0" w:color="auto"/>
            </w:tcBorders>
          </w:tcPr>
          <w:p w14:paraId="6FE7C650" w14:textId="77777777" w:rsidR="00F935D8" w:rsidRDefault="00F935D8">
            <w:pPr>
              <w:spacing w:after="0" w:line="240" w:lineRule="auto"/>
              <w:jc w:val="both"/>
              <w:rPr>
                <w:rFonts w:ascii="Times New Roman" w:hAnsi="Times New Roman"/>
                <w:b/>
                <w:w w:val="105"/>
                <w:sz w:val="24"/>
                <w:szCs w:val="24"/>
                <w:lang w:bidi="he-IL"/>
              </w:rPr>
            </w:pPr>
          </w:p>
        </w:tc>
        <w:tc>
          <w:tcPr>
            <w:tcW w:w="589" w:type="dxa"/>
            <w:tcBorders>
              <w:top w:val="single" w:sz="4" w:space="0" w:color="auto"/>
              <w:left w:val="single" w:sz="4" w:space="0" w:color="auto"/>
              <w:bottom w:val="single" w:sz="4" w:space="0" w:color="auto"/>
              <w:right w:val="single" w:sz="4" w:space="0" w:color="auto"/>
            </w:tcBorders>
          </w:tcPr>
          <w:p w14:paraId="29AFF0E3" w14:textId="77777777" w:rsidR="00F935D8" w:rsidRDefault="00F935D8">
            <w:pPr>
              <w:spacing w:after="0" w:line="240" w:lineRule="auto"/>
              <w:jc w:val="both"/>
              <w:rPr>
                <w:rFonts w:ascii="Times New Roman" w:hAnsi="Times New Roman"/>
                <w:b/>
                <w:w w:val="105"/>
                <w:sz w:val="24"/>
                <w:szCs w:val="24"/>
                <w:lang w:bidi="he-IL"/>
              </w:rPr>
            </w:pPr>
          </w:p>
        </w:tc>
        <w:tc>
          <w:tcPr>
            <w:tcW w:w="498" w:type="dxa"/>
            <w:tcBorders>
              <w:top w:val="single" w:sz="4" w:space="0" w:color="auto"/>
              <w:left w:val="single" w:sz="4" w:space="0" w:color="auto"/>
              <w:bottom w:val="single" w:sz="4" w:space="0" w:color="auto"/>
              <w:right w:val="single" w:sz="4" w:space="0" w:color="auto"/>
            </w:tcBorders>
          </w:tcPr>
          <w:p w14:paraId="5DB8F7D3" w14:textId="77777777" w:rsidR="00F935D8" w:rsidRDefault="00F935D8">
            <w:pPr>
              <w:spacing w:after="0" w:line="240" w:lineRule="auto"/>
              <w:jc w:val="both"/>
              <w:rPr>
                <w:rFonts w:ascii="Times New Roman" w:hAnsi="Times New Roman"/>
                <w:b/>
                <w:w w:val="105"/>
                <w:sz w:val="24"/>
                <w:szCs w:val="24"/>
                <w:lang w:bidi="he-IL"/>
              </w:rPr>
            </w:pPr>
          </w:p>
        </w:tc>
        <w:tc>
          <w:tcPr>
            <w:tcW w:w="499" w:type="dxa"/>
            <w:tcBorders>
              <w:top w:val="single" w:sz="4" w:space="0" w:color="auto"/>
              <w:left w:val="single" w:sz="4" w:space="0" w:color="auto"/>
              <w:bottom w:val="single" w:sz="4" w:space="0" w:color="auto"/>
              <w:right w:val="single" w:sz="4" w:space="0" w:color="auto"/>
            </w:tcBorders>
          </w:tcPr>
          <w:p w14:paraId="1C083ECF" w14:textId="77777777" w:rsidR="00F935D8" w:rsidRDefault="00F935D8">
            <w:pPr>
              <w:spacing w:after="0" w:line="240" w:lineRule="auto"/>
              <w:jc w:val="both"/>
              <w:rPr>
                <w:rFonts w:ascii="Times New Roman" w:hAnsi="Times New Roman"/>
                <w:b/>
                <w:w w:val="105"/>
                <w:sz w:val="24"/>
                <w:szCs w:val="24"/>
                <w:lang w:bidi="he-IL"/>
              </w:rPr>
            </w:pPr>
          </w:p>
        </w:tc>
        <w:tc>
          <w:tcPr>
            <w:tcW w:w="589" w:type="dxa"/>
            <w:tcBorders>
              <w:top w:val="single" w:sz="4" w:space="0" w:color="auto"/>
              <w:left w:val="single" w:sz="4" w:space="0" w:color="auto"/>
              <w:bottom w:val="single" w:sz="4" w:space="0" w:color="auto"/>
              <w:right w:val="single" w:sz="4" w:space="0" w:color="auto"/>
            </w:tcBorders>
          </w:tcPr>
          <w:p w14:paraId="035E46EC" w14:textId="77777777" w:rsidR="00F935D8" w:rsidRDefault="00F935D8">
            <w:pPr>
              <w:spacing w:after="0" w:line="240" w:lineRule="auto"/>
              <w:jc w:val="both"/>
              <w:rPr>
                <w:rFonts w:ascii="Times New Roman" w:hAnsi="Times New Roman"/>
                <w:b/>
                <w:w w:val="105"/>
                <w:sz w:val="24"/>
                <w:szCs w:val="24"/>
                <w:lang w:bidi="he-IL"/>
              </w:rPr>
            </w:pPr>
          </w:p>
        </w:tc>
        <w:tc>
          <w:tcPr>
            <w:tcW w:w="498" w:type="dxa"/>
            <w:tcBorders>
              <w:top w:val="single" w:sz="4" w:space="0" w:color="auto"/>
              <w:left w:val="single" w:sz="4" w:space="0" w:color="auto"/>
              <w:bottom w:val="single" w:sz="4" w:space="0" w:color="auto"/>
              <w:right w:val="single" w:sz="4" w:space="0" w:color="auto"/>
            </w:tcBorders>
          </w:tcPr>
          <w:p w14:paraId="52D3764B" w14:textId="77777777" w:rsidR="00F935D8" w:rsidRDefault="00F935D8">
            <w:pPr>
              <w:spacing w:after="0" w:line="240" w:lineRule="auto"/>
              <w:jc w:val="both"/>
              <w:rPr>
                <w:rFonts w:ascii="Times New Roman" w:hAnsi="Times New Roman"/>
                <w:b/>
                <w:w w:val="105"/>
                <w:sz w:val="24"/>
                <w:szCs w:val="24"/>
                <w:lang w:bidi="he-IL"/>
              </w:rPr>
            </w:pPr>
          </w:p>
        </w:tc>
        <w:tc>
          <w:tcPr>
            <w:tcW w:w="499" w:type="dxa"/>
            <w:tcBorders>
              <w:top w:val="single" w:sz="4" w:space="0" w:color="auto"/>
              <w:left w:val="single" w:sz="4" w:space="0" w:color="auto"/>
              <w:bottom w:val="single" w:sz="4" w:space="0" w:color="auto"/>
              <w:right w:val="single" w:sz="4" w:space="0" w:color="auto"/>
            </w:tcBorders>
          </w:tcPr>
          <w:p w14:paraId="156DFBAF" w14:textId="77777777" w:rsidR="00F935D8" w:rsidRDefault="00F935D8">
            <w:pPr>
              <w:spacing w:after="0" w:line="240" w:lineRule="auto"/>
              <w:jc w:val="both"/>
              <w:rPr>
                <w:rFonts w:ascii="Times New Roman" w:hAnsi="Times New Roman"/>
                <w:b/>
                <w:w w:val="105"/>
                <w:sz w:val="24"/>
                <w:szCs w:val="24"/>
                <w:lang w:bidi="he-IL"/>
              </w:rPr>
            </w:pPr>
          </w:p>
        </w:tc>
        <w:tc>
          <w:tcPr>
            <w:tcW w:w="716" w:type="dxa"/>
            <w:tcBorders>
              <w:top w:val="single" w:sz="4" w:space="0" w:color="auto"/>
              <w:left w:val="single" w:sz="4" w:space="0" w:color="auto"/>
              <w:bottom w:val="single" w:sz="4" w:space="0" w:color="auto"/>
              <w:right w:val="single" w:sz="4" w:space="0" w:color="auto"/>
            </w:tcBorders>
          </w:tcPr>
          <w:p w14:paraId="375D1349" w14:textId="77777777" w:rsidR="00F935D8" w:rsidRDefault="00F935D8">
            <w:pPr>
              <w:spacing w:after="0" w:line="240" w:lineRule="auto"/>
              <w:jc w:val="both"/>
              <w:rPr>
                <w:rFonts w:ascii="Times New Roman" w:hAnsi="Times New Roman"/>
                <w:b/>
                <w:w w:val="105"/>
                <w:sz w:val="24"/>
                <w:szCs w:val="24"/>
                <w:lang w:bidi="he-IL"/>
              </w:rPr>
            </w:pPr>
          </w:p>
        </w:tc>
      </w:tr>
      <w:tr w:rsidR="00F935D8" w14:paraId="558FFD27" w14:textId="77777777" w:rsidTr="00560B3D">
        <w:trPr>
          <w:gridAfter w:val="1"/>
          <w:wAfter w:w="13" w:type="dxa"/>
          <w:trHeight w:val="256"/>
        </w:trPr>
        <w:tc>
          <w:tcPr>
            <w:tcW w:w="3174" w:type="dxa"/>
            <w:tcBorders>
              <w:top w:val="single" w:sz="4" w:space="0" w:color="auto"/>
              <w:left w:val="single" w:sz="4" w:space="0" w:color="auto"/>
              <w:bottom w:val="single" w:sz="4" w:space="0" w:color="auto"/>
              <w:right w:val="single" w:sz="4" w:space="0" w:color="auto"/>
            </w:tcBorders>
            <w:hideMark/>
          </w:tcPr>
          <w:p w14:paraId="5429C6DF" w14:textId="77777777" w:rsidR="00F935D8" w:rsidRDefault="00F935D8">
            <w:pPr>
              <w:spacing w:after="0" w:line="240" w:lineRule="auto"/>
              <w:jc w:val="both"/>
              <w:rPr>
                <w:rFonts w:ascii="Times New Roman" w:hAnsi="Times New Roman"/>
                <w:w w:val="105"/>
                <w:sz w:val="24"/>
                <w:szCs w:val="24"/>
                <w:lang w:bidi="he-IL"/>
              </w:rPr>
            </w:pPr>
            <w:r>
              <w:rPr>
                <w:rFonts w:ascii="Times New Roman" w:hAnsi="Times New Roman"/>
                <w:w w:val="105"/>
                <w:sz w:val="24"/>
                <w:szCs w:val="24"/>
                <w:lang w:bidi="he-IL"/>
              </w:rPr>
              <w:t>Средний (число и %)</w:t>
            </w:r>
          </w:p>
        </w:tc>
        <w:tc>
          <w:tcPr>
            <w:tcW w:w="637" w:type="dxa"/>
            <w:tcBorders>
              <w:top w:val="single" w:sz="4" w:space="0" w:color="auto"/>
              <w:left w:val="single" w:sz="4" w:space="0" w:color="auto"/>
              <w:bottom w:val="single" w:sz="4" w:space="0" w:color="auto"/>
              <w:right w:val="single" w:sz="4" w:space="0" w:color="auto"/>
            </w:tcBorders>
          </w:tcPr>
          <w:p w14:paraId="61BF4821" w14:textId="77777777" w:rsidR="00F935D8" w:rsidRDefault="00F935D8">
            <w:pPr>
              <w:spacing w:after="0" w:line="240" w:lineRule="auto"/>
              <w:jc w:val="both"/>
              <w:rPr>
                <w:rFonts w:ascii="Times New Roman" w:hAnsi="Times New Roman"/>
                <w:b/>
                <w:w w:val="105"/>
                <w:sz w:val="24"/>
                <w:szCs w:val="24"/>
                <w:lang w:bidi="he-IL"/>
              </w:rPr>
            </w:pPr>
          </w:p>
        </w:tc>
        <w:tc>
          <w:tcPr>
            <w:tcW w:w="662" w:type="dxa"/>
            <w:tcBorders>
              <w:top w:val="single" w:sz="4" w:space="0" w:color="auto"/>
              <w:left w:val="single" w:sz="4" w:space="0" w:color="auto"/>
              <w:bottom w:val="single" w:sz="4" w:space="0" w:color="auto"/>
              <w:right w:val="single" w:sz="4" w:space="0" w:color="auto"/>
            </w:tcBorders>
          </w:tcPr>
          <w:p w14:paraId="023F0225" w14:textId="77777777" w:rsidR="00F935D8" w:rsidRDefault="00F935D8">
            <w:pPr>
              <w:spacing w:after="0" w:line="240" w:lineRule="auto"/>
              <w:jc w:val="both"/>
              <w:rPr>
                <w:rFonts w:ascii="Times New Roman" w:hAnsi="Times New Roman"/>
                <w:b/>
                <w:w w:val="105"/>
                <w:sz w:val="24"/>
                <w:szCs w:val="24"/>
                <w:lang w:bidi="he-IL"/>
              </w:rPr>
            </w:pPr>
          </w:p>
        </w:tc>
        <w:tc>
          <w:tcPr>
            <w:tcW w:w="529" w:type="dxa"/>
            <w:tcBorders>
              <w:top w:val="single" w:sz="4" w:space="0" w:color="auto"/>
              <w:left w:val="single" w:sz="4" w:space="0" w:color="auto"/>
              <w:bottom w:val="single" w:sz="4" w:space="0" w:color="auto"/>
              <w:right w:val="single" w:sz="4" w:space="0" w:color="auto"/>
            </w:tcBorders>
          </w:tcPr>
          <w:p w14:paraId="4641E4FC" w14:textId="77777777" w:rsidR="00F935D8" w:rsidRDefault="00F935D8">
            <w:pPr>
              <w:spacing w:after="0" w:line="240" w:lineRule="auto"/>
              <w:jc w:val="both"/>
              <w:rPr>
                <w:rFonts w:ascii="Times New Roman" w:hAnsi="Times New Roman"/>
                <w:b/>
                <w:w w:val="105"/>
                <w:sz w:val="24"/>
                <w:szCs w:val="24"/>
                <w:lang w:bidi="he-IL"/>
              </w:rPr>
            </w:pPr>
          </w:p>
        </w:tc>
        <w:tc>
          <w:tcPr>
            <w:tcW w:w="528" w:type="dxa"/>
            <w:tcBorders>
              <w:top w:val="single" w:sz="4" w:space="0" w:color="auto"/>
              <w:left w:val="single" w:sz="4" w:space="0" w:color="auto"/>
              <w:bottom w:val="single" w:sz="4" w:space="0" w:color="auto"/>
              <w:right w:val="single" w:sz="4" w:space="0" w:color="auto"/>
            </w:tcBorders>
          </w:tcPr>
          <w:p w14:paraId="68FA8372" w14:textId="77777777" w:rsidR="00F935D8" w:rsidRDefault="00F935D8">
            <w:pPr>
              <w:spacing w:after="0" w:line="240" w:lineRule="auto"/>
              <w:jc w:val="both"/>
              <w:rPr>
                <w:rFonts w:ascii="Times New Roman" w:hAnsi="Times New Roman"/>
                <w:b/>
                <w:w w:val="105"/>
                <w:sz w:val="24"/>
                <w:szCs w:val="24"/>
                <w:lang w:bidi="he-IL"/>
              </w:rPr>
            </w:pPr>
          </w:p>
        </w:tc>
        <w:tc>
          <w:tcPr>
            <w:tcW w:w="589" w:type="dxa"/>
            <w:tcBorders>
              <w:top w:val="single" w:sz="4" w:space="0" w:color="auto"/>
              <w:left w:val="single" w:sz="4" w:space="0" w:color="auto"/>
              <w:bottom w:val="single" w:sz="4" w:space="0" w:color="auto"/>
              <w:right w:val="single" w:sz="4" w:space="0" w:color="auto"/>
            </w:tcBorders>
          </w:tcPr>
          <w:p w14:paraId="6D918C78" w14:textId="77777777" w:rsidR="00F935D8" w:rsidRDefault="00F935D8">
            <w:pPr>
              <w:spacing w:after="0" w:line="240" w:lineRule="auto"/>
              <w:jc w:val="both"/>
              <w:rPr>
                <w:rFonts w:ascii="Times New Roman" w:hAnsi="Times New Roman"/>
                <w:b/>
                <w:w w:val="105"/>
                <w:sz w:val="24"/>
                <w:szCs w:val="24"/>
                <w:lang w:bidi="he-IL"/>
              </w:rPr>
            </w:pPr>
          </w:p>
        </w:tc>
        <w:tc>
          <w:tcPr>
            <w:tcW w:w="498" w:type="dxa"/>
            <w:tcBorders>
              <w:top w:val="single" w:sz="4" w:space="0" w:color="auto"/>
              <w:left w:val="single" w:sz="4" w:space="0" w:color="auto"/>
              <w:bottom w:val="single" w:sz="4" w:space="0" w:color="auto"/>
              <w:right w:val="single" w:sz="4" w:space="0" w:color="auto"/>
            </w:tcBorders>
          </w:tcPr>
          <w:p w14:paraId="03C6D28E" w14:textId="77777777" w:rsidR="00F935D8" w:rsidRDefault="00F935D8">
            <w:pPr>
              <w:spacing w:after="0" w:line="240" w:lineRule="auto"/>
              <w:jc w:val="both"/>
              <w:rPr>
                <w:rFonts w:ascii="Times New Roman" w:hAnsi="Times New Roman"/>
                <w:b/>
                <w:w w:val="105"/>
                <w:sz w:val="24"/>
                <w:szCs w:val="24"/>
                <w:lang w:bidi="he-IL"/>
              </w:rPr>
            </w:pPr>
          </w:p>
        </w:tc>
        <w:tc>
          <w:tcPr>
            <w:tcW w:w="499" w:type="dxa"/>
            <w:tcBorders>
              <w:top w:val="single" w:sz="4" w:space="0" w:color="auto"/>
              <w:left w:val="single" w:sz="4" w:space="0" w:color="auto"/>
              <w:bottom w:val="single" w:sz="4" w:space="0" w:color="auto"/>
              <w:right w:val="single" w:sz="4" w:space="0" w:color="auto"/>
            </w:tcBorders>
          </w:tcPr>
          <w:p w14:paraId="7D8847E8" w14:textId="77777777" w:rsidR="00F935D8" w:rsidRDefault="00F935D8">
            <w:pPr>
              <w:spacing w:after="0" w:line="240" w:lineRule="auto"/>
              <w:jc w:val="both"/>
              <w:rPr>
                <w:rFonts w:ascii="Times New Roman" w:hAnsi="Times New Roman"/>
                <w:b/>
                <w:w w:val="105"/>
                <w:sz w:val="24"/>
                <w:szCs w:val="24"/>
                <w:lang w:bidi="he-IL"/>
              </w:rPr>
            </w:pPr>
          </w:p>
        </w:tc>
        <w:tc>
          <w:tcPr>
            <w:tcW w:w="589" w:type="dxa"/>
            <w:tcBorders>
              <w:top w:val="single" w:sz="4" w:space="0" w:color="auto"/>
              <w:left w:val="single" w:sz="4" w:space="0" w:color="auto"/>
              <w:bottom w:val="single" w:sz="4" w:space="0" w:color="auto"/>
              <w:right w:val="single" w:sz="4" w:space="0" w:color="auto"/>
            </w:tcBorders>
          </w:tcPr>
          <w:p w14:paraId="703B8391" w14:textId="77777777" w:rsidR="00F935D8" w:rsidRDefault="00F935D8">
            <w:pPr>
              <w:spacing w:after="0" w:line="240" w:lineRule="auto"/>
              <w:jc w:val="both"/>
              <w:rPr>
                <w:rFonts w:ascii="Times New Roman" w:hAnsi="Times New Roman"/>
                <w:b/>
                <w:w w:val="105"/>
                <w:sz w:val="24"/>
                <w:szCs w:val="24"/>
                <w:lang w:bidi="he-IL"/>
              </w:rPr>
            </w:pPr>
          </w:p>
        </w:tc>
        <w:tc>
          <w:tcPr>
            <w:tcW w:w="498" w:type="dxa"/>
            <w:tcBorders>
              <w:top w:val="single" w:sz="4" w:space="0" w:color="auto"/>
              <w:left w:val="single" w:sz="4" w:space="0" w:color="auto"/>
              <w:bottom w:val="single" w:sz="4" w:space="0" w:color="auto"/>
              <w:right w:val="single" w:sz="4" w:space="0" w:color="auto"/>
            </w:tcBorders>
          </w:tcPr>
          <w:p w14:paraId="36334E48" w14:textId="77777777" w:rsidR="00F935D8" w:rsidRDefault="00F935D8">
            <w:pPr>
              <w:spacing w:after="0" w:line="240" w:lineRule="auto"/>
              <w:jc w:val="both"/>
              <w:rPr>
                <w:rFonts w:ascii="Times New Roman" w:hAnsi="Times New Roman"/>
                <w:b/>
                <w:w w:val="105"/>
                <w:sz w:val="24"/>
                <w:szCs w:val="24"/>
                <w:lang w:bidi="he-IL"/>
              </w:rPr>
            </w:pPr>
          </w:p>
        </w:tc>
        <w:tc>
          <w:tcPr>
            <w:tcW w:w="499" w:type="dxa"/>
            <w:tcBorders>
              <w:top w:val="single" w:sz="4" w:space="0" w:color="auto"/>
              <w:left w:val="single" w:sz="4" w:space="0" w:color="auto"/>
              <w:bottom w:val="single" w:sz="4" w:space="0" w:color="auto"/>
              <w:right w:val="single" w:sz="4" w:space="0" w:color="auto"/>
            </w:tcBorders>
          </w:tcPr>
          <w:p w14:paraId="694EFCB1" w14:textId="77777777" w:rsidR="00F935D8" w:rsidRDefault="00F935D8">
            <w:pPr>
              <w:spacing w:after="0" w:line="240" w:lineRule="auto"/>
              <w:jc w:val="both"/>
              <w:rPr>
                <w:rFonts w:ascii="Times New Roman" w:hAnsi="Times New Roman"/>
                <w:b/>
                <w:w w:val="105"/>
                <w:sz w:val="24"/>
                <w:szCs w:val="24"/>
                <w:lang w:bidi="he-IL"/>
              </w:rPr>
            </w:pPr>
          </w:p>
        </w:tc>
        <w:tc>
          <w:tcPr>
            <w:tcW w:w="716" w:type="dxa"/>
            <w:tcBorders>
              <w:top w:val="single" w:sz="4" w:space="0" w:color="auto"/>
              <w:left w:val="single" w:sz="4" w:space="0" w:color="auto"/>
              <w:bottom w:val="single" w:sz="4" w:space="0" w:color="auto"/>
              <w:right w:val="single" w:sz="4" w:space="0" w:color="auto"/>
            </w:tcBorders>
          </w:tcPr>
          <w:p w14:paraId="1640F8A8" w14:textId="77777777" w:rsidR="00F935D8" w:rsidRDefault="00F935D8">
            <w:pPr>
              <w:spacing w:after="0" w:line="240" w:lineRule="auto"/>
              <w:jc w:val="both"/>
              <w:rPr>
                <w:rFonts w:ascii="Times New Roman" w:hAnsi="Times New Roman"/>
                <w:b/>
                <w:w w:val="105"/>
                <w:sz w:val="24"/>
                <w:szCs w:val="24"/>
                <w:lang w:bidi="he-IL"/>
              </w:rPr>
            </w:pPr>
          </w:p>
        </w:tc>
      </w:tr>
      <w:tr w:rsidR="00F935D8" w14:paraId="446D6BFE" w14:textId="77777777" w:rsidTr="00560B3D">
        <w:trPr>
          <w:gridAfter w:val="1"/>
          <w:wAfter w:w="13" w:type="dxa"/>
          <w:trHeight w:val="263"/>
        </w:trPr>
        <w:tc>
          <w:tcPr>
            <w:tcW w:w="3174" w:type="dxa"/>
            <w:tcBorders>
              <w:top w:val="single" w:sz="4" w:space="0" w:color="auto"/>
              <w:left w:val="single" w:sz="4" w:space="0" w:color="auto"/>
              <w:bottom w:val="single" w:sz="4" w:space="0" w:color="auto"/>
              <w:right w:val="single" w:sz="4" w:space="0" w:color="auto"/>
            </w:tcBorders>
            <w:hideMark/>
          </w:tcPr>
          <w:p w14:paraId="0FEF9CE2" w14:textId="77777777" w:rsidR="00F935D8" w:rsidRDefault="00F935D8">
            <w:pPr>
              <w:spacing w:after="0" w:line="240" w:lineRule="auto"/>
              <w:jc w:val="both"/>
              <w:rPr>
                <w:rFonts w:ascii="Times New Roman" w:hAnsi="Times New Roman"/>
                <w:w w:val="105"/>
                <w:sz w:val="24"/>
                <w:szCs w:val="24"/>
                <w:lang w:bidi="he-IL"/>
              </w:rPr>
            </w:pPr>
            <w:r>
              <w:rPr>
                <w:rFonts w:ascii="Times New Roman" w:hAnsi="Times New Roman"/>
                <w:w w:val="105"/>
                <w:sz w:val="24"/>
                <w:szCs w:val="24"/>
                <w:lang w:bidi="he-IL"/>
              </w:rPr>
              <w:t>Низкий (число и %)</w:t>
            </w:r>
          </w:p>
        </w:tc>
        <w:tc>
          <w:tcPr>
            <w:tcW w:w="637" w:type="dxa"/>
            <w:tcBorders>
              <w:top w:val="single" w:sz="4" w:space="0" w:color="auto"/>
              <w:left w:val="single" w:sz="4" w:space="0" w:color="auto"/>
              <w:bottom w:val="single" w:sz="4" w:space="0" w:color="auto"/>
              <w:right w:val="single" w:sz="4" w:space="0" w:color="auto"/>
            </w:tcBorders>
          </w:tcPr>
          <w:p w14:paraId="76624A2A" w14:textId="77777777" w:rsidR="00F935D8" w:rsidRDefault="00F935D8">
            <w:pPr>
              <w:spacing w:after="0" w:line="240" w:lineRule="auto"/>
              <w:jc w:val="both"/>
              <w:rPr>
                <w:rFonts w:ascii="Times New Roman" w:hAnsi="Times New Roman"/>
                <w:b/>
                <w:w w:val="105"/>
                <w:sz w:val="24"/>
                <w:szCs w:val="24"/>
                <w:lang w:bidi="he-IL"/>
              </w:rPr>
            </w:pPr>
          </w:p>
        </w:tc>
        <w:tc>
          <w:tcPr>
            <w:tcW w:w="662" w:type="dxa"/>
            <w:tcBorders>
              <w:top w:val="single" w:sz="4" w:space="0" w:color="auto"/>
              <w:left w:val="single" w:sz="4" w:space="0" w:color="auto"/>
              <w:bottom w:val="single" w:sz="4" w:space="0" w:color="auto"/>
              <w:right w:val="single" w:sz="4" w:space="0" w:color="auto"/>
            </w:tcBorders>
          </w:tcPr>
          <w:p w14:paraId="33C412B6" w14:textId="77777777" w:rsidR="00F935D8" w:rsidRDefault="00F935D8">
            <w:pPr>
              <w:spacing w:after="0" w:line="240" w:lineRule="auto"/>
              <w:jc w:val="both"/>
              <w:rPr>
                <w:rFonts w:ascii="Times New Roman" w:hAnsi="Times New Roman"/>
                <w:b/>
                <w:w w:val="105"/>
                <w:sz w:val="24"/>
                <w:szCs w:val="24"/>
                <w:lang w:bidi="he-IL"/>
              </w:rPr>
            </w:pPr>
          </w:p>
        </w:tc>
        <w:tc>
          <w:tcPr>
            <w:tcW w:w="529" w:type="dxa"/>
            <w:tcBorders>
              <w:top w:val="single" w:sz="4" w:space="0" w:color="auto"/>
              <w:left w:val="single" w:sz="4" w:space="0" w:color="auto"/>
              <w:bottom w:val="single" w:sz="4" w:space="0" w:color="auto"/>
              <w:right w:val="single" w:sz="4" w:space="0" w:color="auto"/>
            </w:tcBorders>
          </w:tcPr>
          <w:p w14:paraId="040EA7DD" w14:textId="77777777" w:rsidR="00F935D8" w:rsidRDefault="00F935D8">
            <w:pPr>
              <w:spacing w:after="0" w:line="240" w:lineRule="auto"/>
              <w:jc w:val="both"/>
              <w:rPr>
                <w:rFonts w:ascii="Times New Roman" w:hAnsi="Times New Roman"/>
                <w:b/>
                <w:w w:val="105"/>
                <w:sz w:val="24"/>
                <w:szCs w:val="24"/>
                <w:lang w:bidi="he-IL"/>
              </w:rPr>
            </w:pPr>
          </w:p>
        </w:tc>
        <w:tc>
          <w:tcPr>
            <w:tcW w:w="528" w:type="dxa"/>
            <w:tcBorders>
              <w:top w:val="single" w:sz="4" w:space="0" w:color="auto"/>
              <w:left w:val="single" w:sz="4" w:space="0" w:color="auto"/>
              <w:bottom w:val="single" w:sz="4" w:space="0" w:color="auto"/>
              <w:right w:val="single" w:sz="4" w:space="0" w:color="auto"/>
            </w:tcBorders>
          </w:tcPr>
          <w:p w14:paraId="414A714C" w14:textId="77777777" w:rsidR="00F935D8" w:rsidRDefault="00F935D8">
            <w:pPr>
              <w:spacing w:after="0" w:line="240" w:lineRule="auto"/>
              <w:jc w:val="both"/>
              <w:rPr>
                <w:rFonts w:ascii="Times New Roman" w:hAnsi="Times New Roman"/>
                <w:b/>
                <w:w w:val="105"/>
                <w:sz w:val="24"/>
                <w:szCs w:val="24"/>
                <w:lang w:bidi="he-IL"/>
              </w:rPr>
            </w:pPr>
          </w:p>
        </w:tc>
        <w:tc>
          <w:tcPr>
            <w:tcW w:w="589" w:type="dxa"/>
            <w:tcBorders>
              <w:top w:val="single" w:sz="4" w:space="0" w:color="auto"/>
              <w:left w:val="single" w:sz="4" w:space="0" w:color="auto"/>
              <w:bottom w:val="single" w:sz="4" w:space="0" w:color="auto"/>
              <w:right w:val="single" w:sz="4" w:space="0" w:color="auto"/>
            </w:tcBorders>
          </w:tcPr>
          <w:p w14:paraId="5FE94A4C" w14:textId="77777777" w:rsidR="00F935D8" w:rsidRDefault="00F935D8">
            <w:pPr>
              <w:spacing w:after="0" w:line="240" w:lineRule="auto"/>
              <w:jc w:val="both"/>
              <w:rPr>
                <w:rFonts w:ascii="Times New Roman" w:hAnsi="Times New Roman"/>
                <w:b/>
                <w:w w:val="105"/>
                <w:sz w:val="24"/>
                <w:szCs w:val="24"/>
                <w:lang w:bidi="he-IL"/>
              </w:rPr>
            </w:pPr>
          </w:p>
        </w:tc>
        <w:tc>
          <w:tcPr>
            <w:tcW w:w="498" w:type="dxa"/>
            <w:tcBorders>
              <w:top w:val="single" w:sz="4" w:space="0" w:color="auto"/>
              <w:left w:val="single" w:sz="4" w:space="0" w:color="auto"/>
              <w:bottom w:val="single" w:sz="4" w:space="0" w:color="auto"/>
              <w:right w:val="single" w:sz="4" w:space="0" w:color="auto"/>
            </w:tcBorders>
          </w:tcPr>
          <w:p w14:paraId="13D42FB6" w14:textId="77777777" w:rsidR="00F935D8" w:rsidRDefault="00F935D8">
            <w:pPr>
              <w:spacing w:after="0" w:line="240" w:lineRule="auto"/>
              <w:jc w:val="both"/>
              <w:rPr>
                <w:rFonts w:ascii="Times New Roman" w:hAnsi="Times New Roman"/>
                <w:b/>
                <w:w w:val="105"/>
                <w:sz w:val="24"/>
                <w:szCs w:val="24"/>
                <w:lang w:bidi="he-IL"/>
              </w:rPr>
            </w:pPr>
          </w:p>
        </w:tc>
        <w:tc>
          <w:tcPr>
            <w:tcW w:w="499" w:type="dxa"/>
            <w:tcBorders>
              <w:top w:val="single" w:sz="4" w:space="0" w:color="auto"/>
              <w:left w:val="single" w:sz="4" w:space="0" w:color="auto"/>
              <w:bottom w:val="single" w:sz="4" w:space="0" w:color="auto"/>
              <w:right w:val="single" w:sz="4" w:space="0" w:color="auto"/>
            </w:tcBorders>
          </w:tcPr>
          <w:p w14:paraId="4E371463" w14:textId="77777777" w:rsidR="00F935D8" w:rsidRDefault="00F935D8">
            <w:pPr>
              <w:spacing w:after="0" w:line="240" w:lineRule="auto"/>
              <w:jc w:val="both"/>
              <w:rPr>
                <w:rFonts w:ascii="Times New Roman" w:hAnsi="Times New Roman"/>
                <w:b/>
                <w:w w:val="105"/>
                <w:sz w:val="24"/>
                <w:szCs w:val="24"/>
                <w:lang w:bidi="he-IL"/>
              </w:rPr>
            </w:pPr>
          </w:p>
        </w:tc>
        <w:tc>
          <w:tcPr>
            <w:tcW w:w="589" w:type="dxa"/>
            <w:tcBorders>
              <w:top w:val="single" w:sz="4" w:space="0" w:color="auto"/>
              <w:left w:val="single" w:sz="4" w:space="0" w:color="auto"/>
              <w:bottom w:val="single" w:sz="4" w:space="0" w:color="auto"/>
              <w:right w:val="single" w:sz="4" w:space="0" w:color="auto"/>
            </w:tcBorders>
          </w:tcPr>
          <w:p w14:paraId="3215E771" w14:textId="77777777" w:rsidR="00F935D8" w:rsidRDefault="00F935D8">
            <w:pPr>
              <w:spacing w:after="0" w:line="240" w:lineRule="auto"/>
              <w:jc w:val="both"/>
              <w:rPr>
                <w:rFonts w:ascii="Times New Roman" w:hAnsi="Times New Roman"/>
                <w:b/>
                <w:w w:val="105"/>
                <w:sz w:val="24"/>
                <w:szCs w:val="24"/>
                <w:lang w:bidi="he-IL"/>
              </w:rPr>
            </w:pPr>
          </w:p>
        </w:tc>
        <w:tc>
          <w:tcPr>
            <w:tcW w:w="498" w:type="dxa"/>
            <w:tcBorders>
              <w:top w:val="single" w:sz="4" w:space="0" w:color="auto"/>
              <w:left w:val="single" w:sz="4" w:space="0" w:color="auto"/>
              <w:bottom w:val="single" w:sz="4" w:space="0" w:color="auto"/>
              <w:right w:val="single" w:sz="4" w:space="0" w:color="auto"/>
            </w:tcBorders>
          </w:tcPr>
          <w:p w14:paraId="0D5CACDA" w14:textId="77777777" w:rsidR="00F935D8" w:rsidRDefault="00F935D8">
            <w:pPr>
              <w:spacing w:after="0" w:line="240" w:lineRule="auto"/>
              <w:jc w:val="both"/>
              <w:rPr>
                <w:rFonts w:ascii="Times New Roman" w:hAnsi="Times New Roman"/>
                <w:b/>
                <w:w w:val="105"/>
                <w:sz w:val="24"/>
                <w:szCs w:val="24"/>
                <w:lang w:bidi="he-IL"/>
              </w:rPr>
            </w:pPr>
          </w:p>
        </w:tc>
        <w:tc>
          <w:tcPr>
            <w:tcW w:w="499" w:type="dxa"/>
            <w:tcBorders>
              <w:top w:val="single" w:sz="4" w:space="0" w:color="auto"/>
              <w:left w:val="single" w:sz="4" w:space="0" w:color="auto"/>
              <w:bottom w:val="single" w:sz="4" w:space="0" w:color="auto"/>
              <w:right w:val="single" w:sz="4" w:space="0" w:color="auto"/>
            </w:tcBorders>
          </w:tcPr>
          <w:p w14:paraId="375FCFA8" w14:textId="77777777" w:rsidR="00F935D8" w:rsidRDefault="00F935D8">
            <w:pPr>
              <w:spacing w:after="0" w:line="240" w:lineRule="auto"/>
              <w:jc w:val="both"/>
              <w:rPr>
                <w:rFonts w:ascii="Times New Roman" w:hAnsi="Times New Roman"/>
                <w:b/>
                <w:w w:val="105"/>
                <w:sz w:val="24"/>
                <w:szCs w:val="24"/>
                <w:lang w:bidi="he-IL"/>
              </w:rPr>
            </w:pPr>
          </w:p>
        </w:tc>
        <w:tc>
          <w:tcPr>
            <w:tcW w:w="716" w:type="dxa"/>
            <w:tcBorders>
              <w:top w:val="single" w:sz="4" w:space="0" w:color="auto"/>
              <w:left w:val="single" w:sz="4" w:space="0" w:color="auto"/>
              <w:bottom w:val="single" w:sz="4" w:space="0" w:color="auto"/>
              <w:right w:val="single" w:sz="4" w:space="0" w:color="auto"/>
            </w:tcBorders>
          </w:tcPr>
          <w:p w14:paraId="71AE3D2A" w14:textId="77777777" w:rsidR="00F935D8" w:rsidRDefault="00F935D8">
            <w:pPr>
              <w:spacing w:after="0" w:line="240" w:lineRule="auto"/>
              <w:jc w:val="both"/>
              <w:rPr>
                <w:rFonts w:ascii="Times New Roman" w:hAnsi="Times New Roman"/>
                <w:b/>
                <w:w w:val="105"/>
                <w:sz w:val="24"/>
                <w:szCs w:val="24"/>
                <w:lang w:bidi="he-IL"/>
              </w:rPr>
            </w:pPr>
          </w:p>
        </w:tc>
      </w:tr>
    </w:tbl>
    <w:p w14:paraId="05B38B8C" w14:textId="77777777" w:rsidR="00560B3D" w:rsidRPr="00560B3D" w:rsidRDefault="00560B3D" w:rsidP="00560B3D">
      <w:pPr>
        <w:spacing w:after="0" w:line="240" w:lineRule="auto"/>
        <w:ind w:firstLine="709"/>
        <w:jc w:val="both"/>
        <w:rPr>
          <w:rFonts w:ascii="Times New Roman" w:hAnsi="Times New Roman"/>
          <w:b/>
          <w:bCs/>
          <w:iCs/>
          <w:sz w:val="24"/>
          <w:szCs w:val="24"/>
          <w:lang w:eastAsia="ru-RU"/>
        </w:rPr>
      </w:pPr>
      <w:r w:rsidRPr="00560B3D">
        <w:rPr>
          <w:rFonts w:ascii="Times New Roman" w:hAnsi="Times New Roman"/>
          <w:b/>
          <w:bCs/>
          <w:iCs/>
          <w:sz w:val="24"/>
          <w:szCs w:val="24"/>
          <w:lang w:eastAsia="ru-RU"/>
        </w:rPr>
        <w:t xml:space="preserve"> Физическое развитие</w:t>
      </w:r>
    </w:p>
    <w:p w14:paraId="0642B81B" w14:textId="53FD1C7A" w:rsidR="00560B3D" w:rsidRDefault="00560B3D" w:rsidP="00560B3D">
      <w:pPr>
        <w:spacing w:after="0" w:line="240" w:lineRule="auto"/>
        <w:ind w:firstLine="709"/>
        <w:jc w:val="both"/>
        <w:rPr>
          <w:rFonts w:ascii="Times New Roman" w:hAnsi="Times New Roman"/>
          <w:sz w:val="24"/>
          <w:szCs w:val="24"/>
          <w:lang w:eastAsia="ru-RU"/>
        </w:rPr>
      </w:pPr>
      <w:r>
        <w:rPr>
          <w:rFonts w:ascii="Times New Roman" w:hAnsi="Times New Roman"/>
          <w:b/>
          <w:bCs/>
          <w:i/>
          <w:iCs/>
          <w:sz w:val="24"/>
          <w:szCs w:val="24"/>
          <w:lang w:eastAsia="ru-RU"/>
        </w:rPr>
        <w:t>В результате, к концу 5 года жизни</w:t>
      </w:r>
      <w:r>
        <w:rPr>
          <w:rFonts w:ascii="Times New Roman" w:hAnsi="Times New Roman"/>
          <w:sz w:val="24"/>
          <w:szCs w:val="24"/>
          <w:lang w:eastAsia="ru-RU"/>
        </w:rPr>
        <w:t xml:space="preserve"> </w:t>
      </w:r>
    </w:p>
    <w:p w14:paraId="489D8860" w14:textId="77777777" w:rsidR="00560B3D" w:rsidRDefault="00560B3D" w:rsidP="00560B3D">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1.ребенок проявляет двигательную активность, быстроту, силу, выносливость, меткость, гибкость при выполнении физических упражнениях, демонстрирует координацию движений, развитие глазомера, ориентируется в пространстве. </w:t>
      </w:r>
    </w:p>
    <w:p w14:paraId="5E8596ED" w14:textId="77777777" w:rsidR="00560B3D" w:rsidRDefault="00560B3D" w:rsidP="00560B3D">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2.Проявляет интерес к разнообразным физическим упражнениям, настойчивость для достижения результата, стремится выполнить движение до конца, соблюдает правила в подвижных играх, проявляет настойчивость, упорство, стремление к победе, переносит освоенные упражнения в самостоятельную двигательную деятельность. </w:t>
      </w:r>
    </w:p>
    <w:p w14:paraId="45FBE9F3" w14:textId="77777777" w:rsidR="00560B3D" w:rsidRDefault="00560B3D" w:rsidP="00560B3D">
      <w:pPr>
        <w:spacing w:after="0" w:line="240" w:lineRule="auto"/>
        <w:ind w:firstLine="709"/>
        <w:jc w:val="both"/>
        <w:rPr>
          <w:rFonts w:ascii="Times New Roman" w:hAnsi="Times New Roman"/>
          <w:b/>
          <w:i/>
          <w:sz w:val="24"/>
          <w:szCs w:val="24"/>
          <w:lang w:eastAsia="ru-RU"/>
        </w:rPr>
      </w:pPr>
      <w:r>
        <w:rPr>
          <w:rFonts w:ascii="Times New Roman" w:hAnsi="Times New Roman"/>
          <w:sz w:val="24"/>
          <w:szCs w:val="24"/>
          <w:lang w:eastAsia="ru-RU"/>
        </w:rPr>
        <w:t>3.Знает об отдельных факторах, положительно и отрицательно влияющих на здоровье, правилах безопасного поведения в двигательной деятельности и при недомогании.</w:t>
      </w:r>
    </w:p>
    <w:tbl>
      <w:tblPr>
        <w:tblW w:w="93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1832"/>
        <w:gridCol w:w="1832"/>
        <w:gridCol w:w="1832"/>
        <w:gridCol w:w="714"/>
        <w:gridCol w:w="9"/>
      </w:tblGrid>
      <w:tr w:rsidR="00560B3D" w14:paraId="0F73C5DE" w14:textId="77777777" w:rsidTr="00560B3D">
        <w:trPr>
          <w:trHeight w:val="288"/>
        </w:trPr>
        <w:tc>
          <w:tcPr>
            <w:tcW w:w="9384" w:type="dxa"/>
            <w:gridSpan w:val="6"/>
            <w:tcBorders>
              <w:top w:val="single" w:sz="4" w:space="0" w:color="auto"/>
              <w:left w:val="single" w:sz="4" w:space="0" w:color="auto"/>
              <w:bottom w:val="single" w:sz="4" w:space="0" w:color="auto"/>
              <w:right w:val="single" w:sz="4" w:space="0" w:color="auto"/>
            </w:tcBorders>
            <w:hideMark/>
          </w:tcPr>
          <w:p w14:paraId="6C4ADFAC" w14:textId="77777777" w:rsidR="00560B3D" w:rsidRDefault="00560B3D">
            <w:pPr>
              <w:spacing w:after="0" w:line="240" w:lineRule="auto"/>
              <w:jc w:val="both"/>
              <w:rPr>
                <w:rFonts w:ascii="Times New Roman" w:hAnsi="Times New Roman"/>
                <w:w w:val="105"/>
                <w:sz w:val="24"/>
                <w:szCs w:val="24"/>
                <w:lang w:bidi="he-IL"/>
              </w:rPr>
            </w:pPr>
            <w:r>
              <w:rPr>
                <w:rFonts w:ascii="Times New Roman" w:hAnsi="Times New Roman"/>
                <w:w w:val="105"/>
                <w:sz w:val="24"/>
                <w:szCs w:val="24"/>
                <w:lang w:bidi="he-IL"/>
              </w:rPr>
              <w:t>Группа</w:t>
            </w:r>
          </w:p>
        </w:tc>
      </w:tr>
      <w:tr w:rsidR="00560B3D" w14:paraId="65EDBFA3" w14:textId="77777777" w:rsidTr="00560B3D">
        <w:trPr>
          <w:trHeight w:val="271"/>
        </w:trPr>
        <w:tc>
          <w:tcPr>
            <w:tcW w:w="9384" w:type="dxa"/>
            <w:gridSpan w:val="6"/>
            <w:tcBorders>
              <w:top w:val="single" w:sz="4" w:space="0" w:color="auto"/>
              <w:left w:val="single" w:sz="4" w:space="0" w:color="auto"/>
              <w:bottom w:val="single" w:sz="4" w:space="0" w:color="auto"/>
              <w:right w:val="single" w:sz="4" w:space="0" w:color="auto"/>
            </w:tcBorders>
            <w:hideMark/>
          </w:tcPr>
          <w:p w14:paraId="677A9D34" w14:textId="77777777" w:rsidR="00560B3D" w:rsidRDefault="00560B3D">
            <w:pPr>
              <w:spacing w:after="0" w:line="240" w:lineRule="auto"/>
              <w:jc w:val="both"/>
              <w:rPr>
                <w:rFonts w:ascii="Times New Roman" w:hAnsi="Times New Roman"/>
                <w:w w:val="105"/>
                <w:sz w:val="24"/>
                <w:szCs w:val="24"/>
                <w:lang w:bidi="he-IL"/>
              </w:rPr>
            </w:pPr>
            <w:r>
              <w:rPr>
                <w:rFonts w:ascii="Times New Roman" w:hAnsi="Times New Roman"/>
                <w:w w:val="105"/>
                <w:sz w:val="24"/>
                <w:szCs w:val="24"/>
                <w:lang w:bidi="he-IL"/>
              </w:rPr>
              <w:t>Педагоги групп:</w:t>
            </w:r>
          </w:p>
        </w:tc>
      </w:tr>
      <w:tr w:rsidR="00560B3D" w14:paraId="0FF6DF92" w14:textId="77777777" w:rsidTr="00560B3D">
        <w:trPr>
          <w:trHeight w:val="288"/>
        </w:trPr>
        <w:tc>
          <w:tcPr>
            <w:tcW w:w="9384" w:type="dxa"/>
            <w:gridSpan w:val="6"/>
            <w:tcBorders>
              <w:top w:val="single" w:sz="4" w:space="0" w:color="auto"/>
              <w:left w:val="single" w:sz="4" w:space="0" w:color="auto"/>
              <w:bottom w:val="single" w:sz="4" w:space="0" w:color="auto"/>
              <w:right w:val="single" w:sz="4" w:space="0" w:color="auto"/>
            </w:tcBorders>
            <w:hideMark/>
          </w:tcPr>
          <w:p w14:paraId="6CDDB1B2" w14:textId="77777777" w:rsidR="00560B3D" w:rsidRDefault="00560B3D">
            <w:pPr>
              <w:spacing w:after="0" w:line="240" w:lineRule="auto"/>
              <w:jc w:val="both"/>
              <w:rPr>
                <w:rFonts w:ascii="Times New Roman" w:hAnsi="Times New Roman"/>
                <w:w w:val="105"/>
                <w:sz w:val="24"/>
                <w:szCs w:val="24"/>
                <w:lang w:bidi="he-IL"/>
              </w:rPr>
            </w:pPr>
            <w:r>
              <w:rPr>
                <w:rFonts w:ascii="Times New Roman" w:hAnsi="Times New Roman"/>
                <w:w w:val="105"/>
                <w:sz w:val="24"/>
                <w:szCs w:val="24"/>
                <w:lang w:bidi="he-IL"/>
              </w:rPr>
              <w:t xml:space="preserve">Дата проведения мониторинга </w:t>
            </w:r>
          </w:p>
        </w:tc>
      </w:tr>
      <w:tr w:rsidR="00560B3D" w14:paraId="454E728E" w14:textId="77777777" w:rsidTr="00560B3D">
        <w:trPr>
          <w:trHeight w:val="288"/>
        </w:trPr>
        <w:tc>
          <w:tcPr>
            <w:tcW w:w="9384" w:type="dxa"/>
            <w:gridSpan w:val="6"/>
            <w:tcBorders>
              <w:top w:val="single" w:sz="4" w:space="0" w:color="auto"/>
              <w:left w:val="single" w:sz="4" w:space="0" w:color="auto"/>
              <w:bottom w:val="single" w:sz="4" w:space="0" w:color="auto"/>
              <w:right w:val="single" w:sz="4" w:space="0" w:color="auto"/>
            </w:tcBorders>
            <w:hideMark/>
          </w:tcPr>
          <w:p w14:paraId="0CEB98B8" w14:textId="77777777" w:rsidR="00560B3D" w:rsidRDefault="00560B3D">
            <w:pPr>
              <w:spacing w:after="0" w:line="240" w:lineRule="auto"/>
              <w:jc w:val="center"/>
              <w:rPr>
                <w:rFonts w:ascii="Times New Roman" w:hAnsi="Times New Roman"/>
                <w:b/>
                <w:sz w:val="24"/>
                <w:szCs w:val="24"/>
              </w:rPr>
            </w:pPr>
            <w:r>
              <w:rPr>
                <w:rFonts w:ascii="Times New Roman" w:hAnsi="Times New Roman"/>
                <w:b/>
                <w:w w:val="105"/>
                <w:sz w:val="24"/>
                <w:szCs w:val="24"/>
                <w:lang w:bidi="he-IL"/>
              </w:rPr>
              <w:t xml:space="preserve">Уровень </w:t>
            </w:r>
            <w:r>
              <w:rPr>
                <w:rFonts w:ascii="Times New Roman" w:hAnsi="Times New Roman"/>
                <w:b/>
                <w:sz w:val="24"/>
                <w:szCs w:val="24"/>
              </w:rPr>
              <w:t>физического  развитие</w:t>
            </w:r>
          </w:p>
        </w:tc>
      </w:tr>
      <w:tr w:rsidR="00560B3D" w14:paraId="22496FC4" w14:textId="77777777" w:rsidTr="00560B3D">
        <w:trPr>
          <w:gridAfter w:val="1"/>
          <w:wAfter w:w="9" w:type="dxa"/>
          <w:trHeight w:val="271"/>
        </w:trPr>
        <w:tc>
          <w:tcPr>
            <w:tcW w:w="3165" w:type="dxa"/>
            <w:tcBorders>
              <w:top w:val="single" w:sz="4" w:space="0" w:color="auto"/>
              <w:left w:val="single" w:sz="4" w:space="0" w:color="auto"/>
              <w:bottom w:val="single" w:sz="4" w:space="0" w:color="auto"/>
              <w:right w:val="single" w:sz="4" w:space="0" w:color="auto"/>
            </w:tcBorders>
            <w:hideMark/>
          </w:tcPr>
          <w:p w14:paraId="6D8D95C3" w14:textId="77777777" w:rsidR="00560B3D" w:rsidRDefault="00560B3D">
            <w:pPr>
              <w:spacing w:after="0" w:line="240" w:lineRule="auto"/>
              <w:jc w:val="both"/>
              <w:rPr>
                <w:rFonts w:ascii="Times New Roman" w:hAnsi="Times New Roman"/>
                <w:b/>
                <w:w w:val="105"/>
                <w:sz w:val="24"/>
                <w:szCs w:val="24"/>
                <w:lang w:bidi="he-IL"/>
              </w:rPr>
            </w:pPr>
            <w:r>
              <w:rPr>
                <w:rFonts w:ascii="Times New Roman" w:hAnsi="Times New Roman"/>
                <w:b/>
                <w:w w:val="105"/>
                <w:sz w:val="24"/>
                <w:szCs w:val="24"/>
                <w:lang w:bidi="he-IL"/>
              </w:rPr>
              <w:t>Ф.И.ребенка</w:t>
            </w:r>
          </w:p>
        </w:tc>
        <w:tc>
          <w:tcPr>
            <w:tcW w:w="1832" w:type="dxa"/>
            <w:tcBorders>
              <w:top w:val="single" w:sz="4" w:space="0" w:color="auto"/>
              <w:left w:val="single" w:sz="4" w:space="0" w:color="auto"/>
              <w:bottom w:val="single" w:sz="4" w:space="0" w:color="auto"/>
              <w:right w:val="single" w:sz="4" w:space="0" w:color="auto"/>
            </w:tcBorders>
            <w:hideMark/>
          </w:tcPr>
          <w:p w14:paraId="6BB7546C" w14:textId="77777777" w:rsidR="00560B3D" w:rsidRDefault="00560B3D">
            <w:pPr>
              <w:pStyle w:val="a3"/>
              <w:ind w:left="0"/>
              <w:jc w:val="both"/>
              <w:rPr>
                <w:b/>
                <w:w w:val="105"/>
                <w:sz w:val="18"/>
                <w:szCs w:val="18"/>
                <w:lang w:bidi="he-IL"/>
              </w:rPr>
            </w:pPr>
            <w:r>
              <w:rPr>
                <w:b/>
                <w:w w:val="105"/>
                <w:sz w:val="18"/>
                <w:szCs w:val="18"/>
                <w:lang w:bidi="he-IL"/>
              </w:rPr>
              <w:t>1</w:t>
            </w:r>
          </w:p>
        </w:tc>
        <w:tc>
          <w:tcPr>
            <w:tcW w:w="1832" w:type="dxa"/>
            <w:tcBorders>
              <w:top w:val="single" w:sz="4" w:space="0" w:color="auto"/>
              <w:left w:val="single" w:sz="4" w:space="0" w:color="auto"/>
              <w:bottom w:val="single" w:sz="4" w:space="0" w:color="auto"/>
              <w:right w:val="single" w:sz="4" w:space="0" w:color="auto"/>
            </w:tcBorders>
            <w:hideMark/>
          </w:tcPr>
          <w:p w14:paraId="732E935D" w14:textId="77777777" w:rsidR="00560B3D" w:rsidRDefault="00560B3D">
            <w:pPr>
              <w:pStyle w:val="a3"/>
              <w:ind w:left="0"/>
              <w:jc w:val="both"/>
              <w:rPr>
                <w:b/>
                <w:w w:val="105"/>
                <w:sz w:val="18"/>
                <w:szCs w:val="18"/>
                <w:lang w:bidi="he-IL"/>
              </w:rPr>
            </w:pPr>
            <w:r>
              <w:rPr>
                <w:b/>
                <w:w w:val="105"/>
                <w:sz w:val="18"/>
                <w:szCs w:val="18"/>
                <w:lang w:bidi="he-IL"/>
              </w:rPr>
              <w:t>2</w:t>
            </w:r>
          </w:p>
        </w:tc>
        <w:tc>
          <w:tcPr>
            <w:tcW w:w="1832" w:type="dxa"/>
            <w:tcBorders>
              <w:top w:val="single" w:sz="4" w:space="0" w:color="auto"/>
              <w:left w:val="single" w:sz="4" w:space="0" w:color="auto"/>
              <w:bottom w:val="single" w:sz="4" w:space="0" w:color="auto"/>
              <w:right w:val="single" w:sz="4" w:space="0" w:color="auto"/>
            </w:tcBorders>
            <w:hideMark/>
          </w:tcPr>
          <w:p w14:paraId="5CD858C9" w14:textId="77777777" w:rsidR="00560B3D" w:rsidRDefault="00560B3D">
            <w:pPr>
              <w:pStyle w:val="a3"/>
              <w:ind w:left="0"/>
              <w:jc w:val="both"/>
              <w:rPr>
                <w:b/>
                <w:w w:val="105"/>
                <w:sz w:val="18"/>
                <w:szCs w:val="18"/>
                <w:lang w:bidi="he-IL"/>
              </w:rPr>
            </w:pPr>
            <w:r>
              <w:rPr>
                <w:b/>
                <w:w w:val="105"/>
                <w:sz w:val="18"/>
                <w:szCs w:val="18"/>
                <w:lang w:bidi="he-IL"/>
              </w:rPr>
              <w:t>3</w:t>
            </w:r>
          </w:p>
        </w:tc>
        <w:tc>
          <w:tcPr>
            <w:tcW w:w="714" w:type="dxa"/>
            <w:tcBorders>
              <w:top w:val="single" w:sz="4" w:space="0" w:color="auto"/>
              <w:left w:val="single" w:sz="4" w:space="0" w:color="auto"/>
              <w:bottom w:val="single" w:sz="4" w:space="0" w:color="auto"/>
              <w:right w:val="single" w:sz="4" w:space="0" w:color="auto"/>
            </w:tcBorders>
            <w:hideMark/>
          </w:tcPr>
          <w:p w14:paraId="72D2F68D" w14:textId="77777777" w:rsidR="00560B3D" w:rsidRDefault="00560B3D">
            <w:pPr>
              <w:spacing w:after="0" w:line="240" w:lineRule="auto"/>
              <w:jc w:val="both"/>
              <w:rPr>
                <w:rFonts w:ascii="Times New Roman" w:hAnsi="Times New Roman"/>
                <w:b/>
                <w:w w:val="105"/>
                <w:sz w:val="18"/>
                <w:szCs w:val="18"/>
                <w:lang w:bidi="he-IL"/>
              </w:rPr>
            </w:pPr>
            <w:r>
              <w:rPr>
                <w:rFonts w:ascii="Times New Roman" w:hAnsi="Times New Roman"/>
                <w:b/>
                <w:w w:val="105"/>
                <w:sz w:val="18"/>
                <w:szCs w:val="18"/>
                <w:lang w:bidi="he-IL"/>
              </w:rPr>
              <w:t>итого</w:t>
            </w:r>
          </w:p>
        </w:tc>
      </w:tr>
      <w:tr w:rsidR="00560B3D" w14:paraId="679E4FD3" w14:textId="77777777" w:rsidTr="00560B3D">
        <w:trPr>
          <w:gridAfter w:val="1"/>
          <w:wAfter w:w="9" w:type="dxa"/>
          <w:trHeight w:val="288"/>
        </w:trPr>
        <w:tc>
          <w:tcPr>
            <w:tcW w:w="3165" w:type="dxa"/>
            <w:tcBorders>
              <w:top w:val="single" w:sz="4" w:space="0" w:color="auto"/>
              <w:left w:val="single" w:sz="4" w:space="0" w:color="auto"/>
              <w:bottom w:val="single" w:sz="4" w:space="0" w:color="auto"/>
              <w:right w:val="single" w:sz="4" w:space="0" w:color="auto"/>
            </w:tcBorders>
          </w:tcPr>
          <w:p w14:paraId="76518572" w14:textId="77777777" w:rsidR="00560B3D" w:rsidRDefault="00560B3D">
            <w:pPr>
              <w:spacing w:after="0" w:line="240" w:lineRule="auto"/>
              <w:jc w:val="both"/>
              <w:rPr>
                <w:rFonts w:ascii="Times New Roman" w:hAnsi="Times New Roman"/>
                <w:b/>
                <w:w w:val="105"/>
                <w:sz w:val="24"/>
                <w:szCs w:val="24"/>
                <w:lang w:bidi="he-IL"/>
              </w:rPr>
            </w:pPr>
          </w:p>
        </w:tc>
        <w:tc>
          <w:tcPr>
            <w:tcW w:w="1832" w:type="dxa"/>
            <w:tcBorders>
              <w:top w:val="single" w:sz="4" w:space="0" w:color="auto"/>
              <w:left w:val="single" w:sz="4" w:space="0" w:color="auto"/>
              <w:bottom w:val="single" w:sz="4" w:space="0" w:color="auto"/>
              <w:right w:val="single" w:sz="4" w:space="0" w:color="auto"/>
            </w:tcBorders>
          </w:tcPr>
          <w:p w14:paraId="30795F0D" w14:textId="77777777" w:rsidR="00560B3D" w:rsidRDefault="00560B3D">
            <w:pPr>
              <w:spacing w:after="0" w:line="240" w:lineRule="auto"/>
              <w:jc w:val="both"/>
              <w:rPr>
                <w:rFonts w:ascii="Times New Roman" w:hAnsi="Times New Roman"/>
                <w:b/>
                <w:w w:val="105"/>
                <w:sz w:val="24"/>
                <w:szCs w:val="24"/>
                <w:lang w:bidi="he-IL"/>
              </w:rPr>
            </w:pPr>
          </w:p>
        </w:tc>
        <w:tc>
          <w:tcPr>
            <w:tcW w:w="1832" w:type="dxa"/>
            <w:tcBorders>
              <w:top w:val="single" w:sz="4" w:space="0" w:color="auto"/>
              <w:left w:val="single" w:sz="4" w:space="0" w:color="auto"/>
              <w:bottom w:val="single" w:sz="4" w:space="0" w:color="auto"/>
              <w:right w:val="single" w:sz="4" w:space="0" w:color="auto"/>
            </w:tcBorders>
          </w:tcPr>
          <w:p w14:paraId="3B403A48" w14:textId="77777777" w:rsidR="00560B3D" w:rsidRDefault="00560B3D">
            <w:pPr>
              <w:spacing w:after="0" w:line="240" w:lineRule="auto"/>
              <w:jc w:val="both"/>
              <w:rPr>
                <w:rFonts w:ascii="Times New Roman" w:hAnsi="Times New Roman"/>
                <w:b/>
                <w:w w:val="105"/>
                <w:sz w:val="24"/>
                <w:szCs w:val="24"/>
                <w:lang w:bidi="he-IL"/>
              </w:rPr>
            </w:pPr>
          </w:p>
        </w:tc>
        <w:tc>
          <w:tcPr>
            <w:tcW w:w="1832" w:type="dxa"/>
            <w:tcBorders>
              <w:top w:val="single" w:sz="4" w:space="0" w:color="auto"/>
              <w:left w:val="single" w:sz="4" w:space="0" w:color="auto"/>
              <w:bottom w:val="single" w:sz="4" w:space="0" w:color="auto"/>
              <w:right w:val="single" w:sz="4" w:space="0" w:color="auto"/>
            </w:tcBorders>
          </w:tcPr>
          <w:p w14:paraId="2A08BDB7" w14:textId="77777777" w:rsidR="00560B3D" w:rsidRDefault="00560B3D">
            <w:pPr>
              <w:spacing w:after="0" w:line="240" w:lineRule="auto"/>
              <w:jc w:val="both"/>
              <w:rPr>
                <w:rFonts w:ascii="Times New Roman" w:hAnsi="Times New Roman"/>
                <w:b/>
                <w:w w:val="105"/>
                <w:sz w:val="24"/>
                <w:szCs w:val="24"/>
                <w:lang w:bidi="he-IL"/>
              </w:rPr>
            </w:pPr>
          </w:p>
        </w:tc>
        <w:tc>
          <w:tcPr>
            <w:tcW w:w="714" w:type="dxa"/>
            <w:tcBorders>
              <w:top w:val="single" w:sz="4" w:space="0" w:color="auto"/>
              <w:left w:val="single" w:sz="4" w:space="0" w:color="auto"/>
              <w:bottom w:val="single" w:sz="4" w:space="0" w:color="auto"/>
              <w:right w:val="single" w:sz="4" w:space="0" w:color="auto"/>
            </w:tcBorders>
          </w:tcPr>
          <w:p w14:paraId="2C62DBFD" w14:textId="77777777" w:rsidR="00560B3D" w:rsidRDefault="00560B3D">
            <w:pPr>
              <w:spacing w:after="0" w:line="240" w:lineRule="auto"/>
              <w:jc w:val="both"/>
              <w:rPr>
                <w:rFonts w:ascii="Times New Roman" w:hAnsi="Times New Roman"/>
                <w:b/>
                <w:w w:val="105"/>
                <w:sz w:val="24"/>
                <w:szCs w:val="24"/>
                <w:lang w:bidi="he-IL"/>
              </w:rPr>
            </w:pPr>
          </w:p>
        </w:tc>
      </w:tr>
      <w:tr w:rsidR="00560B3D" w14:paraId="2B1BD6F9" w14:textId="77777777" w:rsidTr="00560B3D">
        <w:trPr>
          <w:gridAfter w:val="1"/>
          <w:wAfter w:w="9" w:type="dxa"/>
          <w:trHeight w:val="288"/>
        </w:trPr>
        <w:tc>
          <w:tcPr>
            <w:tcW w:w="3165" w:type="dxa"/>
            <w:tcBorders>
              <w:top w:val="single" w:sz="4" w:space="0" w:color="auto"/>
              <w:left w:val="single" w:sz="4" w:space="0" w:color="auto"/>
              <w:bottom w:val="single" w:sz="4" w:space="0" w:color="auto"/>
              <w:right w:val="single" w:sz="4" w:space="0" w:color="auto"/>
            </w:tcBorders>
          </w:tcPr>
          <w:p w14:paraId="3F694677" w14:textId="77777777" w:rsidR="00560B3D" w:rsidRDefault="00560B3D">
            <w:pPr>
              <w:spacing w:after="0" w:line="240" w:lineRule="auto"/>
              <w:jc w:val="both"/>
              <w:rPr>
                <w:rFonts w:ascii="Times New Roman" w:hAnsi="Times New Roman"/>
                <w:b/>
                <w:w w:val="105"/>
                <w:sz w:val="24"/>
                <w:szCs w:val="24"/>
                <w:lang w:bidi="he-IL"/>
              </w:rPr>
            </w:pPr>
          </w:p>
        </w:tc>
        <w:tc>
          <w:tcPr>
            <w:tcW w:w="1832" w:type="dxa"/>
            <w:tcBorders>
              <w:top w:val="single" w:sz="4" w:space="0" w:color="auto"/>
              <w:left w:val="single" w:sz="4" w:space="0" w:color="auto"/>
              <w:bottom w:val="single" w:sz="4" w:space="0" w:color="auto"/>
              <w:right w:val="single" w:sz="4" w:space="0" w:color="auto"/>
            </w:tcBorders>
          </w:tcPr>
          <w:p w14:paraId="44C123E3" w14:textId="77777777" w:rsidR="00560B3D" w:rsidRDefault="00560B3D">
            <w:pPr>
              <w:spacing w:after="0" w:line="240" w:lineRule="auto"/>
              <w:jc w:val="both"/>
              <w:rPr>
                <w:rFonts w:ascii="Times New Roman" w:hAnsi="Times New Roman"/>
                <w:b/>
                <w:w w:val="105"/>
                <w:sz w:val="24"/>
                <w:szCs w:val="24"/>
                <w:lang w:bidi="he-IL"/>
              </w:rPr>
            </w:pPr>
          </w:p>
        </w:tc>
        <w:tc>
          <w:tcPr>
            <w:tcW w:w="1832" w:type="dxa"/>
            <w:tcBorders>
              <w:top w:val="single" w:sz="4" w:space="0" w:color="auto"/>
              <w:left w:val="single" w:sz="4" w:space="0" w:color="auto"/>
              <w:bottom w:val="single" w:sz="4" w:space="0" w:color="auto"/>
              <w:right w:val="single" w:sz="4" w:space="0" w:color="auto"/>
            </w:tcBorders>
          </w:tcPr>
          <w:p w14:paraId="408AA171" w14:textId="77777777" w:rsidR="00560B3D" w:rsidRDefault="00560B3D">
            <w:pPr>
              <w:spacing w:after="0" w:line="240" w:lineRule="auto"/>
              <w:jc w:val="both"/>
              <w:rPr>
                <w:rFonts w:ascii="Times New Roman" w:hAnsi="Times New Roman"/>
                <w:b/>
                <w:w w:val="105"/>
                <w:sz w:val="24"/>
                <w:szCs w:val="24"/>
                <w:lang w:bidi="he-IL"/>
              </w:rPr>
            </w:pPr>
          </w:p>
        </w:tc>
        <w:tc>
          <w:tcPr>
            <w:tcW w:w="1832" w:type="dxa"/>
            <w:tcBorders>
              <w:top w:val="single" w:sz="4" w:space="0" w:color="auto"/>
              <w:left w:val="single" w:sz="4" w:space="0" w:color="auto"/>
              <w:bottom w:val="single" w:sz="4" w:space="0" w:color="auto"/>
              <w:right w:val="single" w:sz="4" w:space="0" w:color="auto"/>
            </w:tcBorders>
          </w:tcPr>
          <w:p w14:paraId="21604E0F" w14:textId="77777777" w:rsidR="00560B3D" w:rsidRDefault="00560B3D">
            <w:pPr>
              <w:spacing w:after="0" w:line="240" w:lineRule="auto"/>
              <w:jc w:val="both"/>
              <w:rPr>
                <w:rFonts w:ascii="Times New Roman" w:hAnsi="Times New Roman"/>
                <w:b/>
                <w:w w:val="105"/>
                <w:sz w:val="24"/>
                <w:szCs w:val="24"/>
                <w:lang w:bidi="he-IL"/>
              </w:rPr>
            </w:pPr>
          </w:p>
        </w:tc>
        <w:tc>
          <w:tcPr>
            <w:tcW w:w="714" w:type="dxa"/>
            <w:tcBorders>
              <w:top w:val="single" w:sz="4" w:space="0" w:color="auto"/>
              <w:left w:val="single" w:sz="4" w:space="0" w:color="auto"/>
              <w:bottom w:val="single" w:sz="4" w:space="0" w:color="auto"/>
              <w:right w:val="single" w:sz="4" w:space="0" w:color="auto"/>
            </w:tcBorders>
          </w:tcPr>
          <w:p w14:paraId="069F5F68" w14:textId="77777777" w:rsidR="00560B3D" w:rsidRDefault="00560B3D">
            <w:pPr>
              <w:spacing w:after="0" w:line="240" w:lineRule="auto"/>
              <w:jc w:val="both"/>
              <w:rPr>
                <w:rFonts w:ascii="Times New Roman" w:hAnsi="Times New Roman"/>
                <w:b/>
                <w:w w:val="105"/>
                <w:sz w:val="24"/>
                <w:szCs w:val="24"/>
                <w:lang w:bidi="he-IL"/>
              </w:rPr>
            </w:pPr>
          </w:p>
        </w:tc>
      </w:tr>
      <w:tr w:rsidR="00560B3D" w14:paraId="5CA75AAB" w14:textId="77777777" w:rsidTr="00560B3D">
        <w:trPr>
          <w:gridAfter w:val="1"/>
          <w:wAfter w:w="9" w:type="dxa"/>
          <w:trHeight w:val="271"/>
        </w:trPr>
        <w:tc>
          <w:tcPr>
            <w:tcW w:w="3165" w:type="dxa"/>
            <w:tcBorders>
              <w:top w:val="single" w:sz="4" w:space="0" w:color="auto"/>
              <w:left w:val="single" w:sz="4" w:space="0" w:color="auto"/>
              <w:bottom w:val="single" w:sz="4" w:space="0" w:color="auto"/>
              <w:right w:val="single" w:sz="4" w:space="0" w:color="auto"/>
            </w:tcBorders>
          </w:tcPr>
          <w:p w14:paraId="6612DF27" w14:textId="77777777" w:rsidR="00560B3D" w:rsidRDefault="00560B3D">
            <w:pPr>
              <w:spacing w:after="0" w:line="240" w:lineRule="auto"/>
              <w:jc w:val="both"/>
              <w:rPr>
                <w:rFonts w:ascii="Times New Roman" w:hAnsi="Times New Roman"/>
                <w:b/>
                <w:w w:val="105"/>
                <w:sz w:val="24"/>
                <w:szCs w:val="24"/>
                <w:lang w:bidi="he-IL"/>
              </w:rPr>
            </w:pPr>
          </w:p>
        </w:tc>
        <w:tc>
          <w:tcPr>
            <w:tcW w:w="1832" w:type="dxa"/>
            <w:tcBorders>
              <w:top w:val="single" w:sz="4" w:space="0" w:color="auto"/>
              <w:left w:val="single" w:sz="4" w:space="0" w:color="auto"/>
              <w:bottom w:val="single" w:sz="4" w:space="0" w:color="auto"/>
              <w:right w:val="single" w:sz="4" w:space="0" w:color="auto"/>
            </w:tcBorders>
          </w:tcPr>
          <w:p w14:paraId="7D07CD0E" w14:textId="77777777" w:rsidR="00560B3D" w:rsidRDefault="00560B3D">
            <w:pPr>
              <w:spacing w:after="0" w:line="240" w:lineRule="auto"/>
              <w:jc w:val="both"/>
              <w:rPr>
                <w:rFonts w:ascii="Times New Roman" w:hAnsi="Times New Roman"/>
                <w:b/>
                <w:w w:val="105"/>
                <w:sz w:val="24"/>
                <w:szCs w:val="24"/>
                <w:lang w:bidi="he-IL"/>
              </w:rPr>
            </w:pPr>
          </w:p>
        </w:tc>
        <w:tc>
          <w:tcPr>
            <w:tcW w:w="1832" w:type="dxa"/>
            <w:tcBorders>
              <w:top w:val="single" w:sz="4" w:space="0" w:color="auto"/>
              <w:left w:val="single" w:sz="4" w:space="0" w:color="auto"/>
              <w:bottom w:val="single" w:sz="4" w:space="0" w:color="auto"/>
              <w:right w:val="single" w:sz="4" w:space="0" w:color="auto"/>
            </w:tcBorders>
          </w:tcPr>
          <w:p w14:paraId="2F5295E3" w14:textId="77777777" w:rsidR="00560B3D" w:rsidRDefault="00560B3D">
            <w:pPr>
              <w:spacing w:after="0" w:line="240" w:lineRule="auto"/>
              <w:jc w:val="both"/>
              <w:rPr>
                <w:rFonts w:ascii="Times New Roman" w:hAnsi="Times New Roman"/>
                <w:b/>
                <w:w w:val="105"/>
                <w:sz w:val="24"/>
                <w:szCs w:val="24"/>
                <w:lang w:bidi="he-IL"/>
              </w:rPr>
            </w:pPr>
          </w:p>
        </w:tc>
        <w:tc>
          <w:tcPr>
            <w:tcW w:w="1832" w:type="dxa"/>
            <w:tcBorders>
              <w:top w:val="single" w:sz="4" w:space="0" w:color="auto"/>
              <w:left w:val="single" w:sz="4" w:space="0" w:color="auto"/>
              <w:bottom w:val="single" w:sz="4" w:space="0" w:color="auto"/>
              <w:right w:val="single" w:sz="4" w:space="0" w:color="auto"/>
            </w:tcBorders>
          </w:tcPr>
          <w:p w14:paraId="0E4CEC6D" w14:textId="77777777" w:rsidR="00560B3D" w:rsidRDefault="00560B3D">
            <w:pPr>
              <w:spacing w:after="0" w:line="240" w:lineRule="auto"/>
              <w:jc w:val="both"/>
              <w:rPr>
                <w:rFonts w:ascii="Times New Roman" w:hAnsi="Times New Roman"/>
                <w:b/>
                <w:w w:val="105"/>
                <w:sz w:val="24"/>
                <w:szCs w:val="24"/>
                <w:lang w:bidi="he-IL"/>
              </w:rPr>
            </w:pPr>
          </w:p>
        </w:tc>
        <w:tc>
          <w:tcPr>
            <w:tcW w:w="714" w:type="dxa"/>
            <w:tcBorders>
              <w:top w:val="single" w:sz="4" w:space="0" w:color="auto"/>
              <w:left w:val="single" w:sz="4" w:space="0" w:color="auto"/>
              <w:bottom w:val="single" w:sz="4" w:space="0" w:color="auto"/>
              <w:right w:val="single" w:sz="4" w:space="0" w:color="auto"/>
            </w:tcBorders>
          </w:tcPr>
          <w:p w14:paraId="3816C599" w14:textId="77777777" w:rsidR="00560B3D" w:rsidRDefault="00560B3D">
            <w:pPr>
              <w:spacing w:after="0" w:line="240" w:lineRule="auto"/>
              <w:jc w:val="both"/>
              <w:rPr>
                <w:rFonts w:ascii="Times New Roman" w:hAnsi="Times New Roman"/>
                <w:b/>
                <w:w w:val="105"/>
                <w:sz w:val="24"/>
                <w:szCs w:val="24"/>
                <w:lang w:bidi="he-IL"/>
              </w:rPr>
            </w:pPr>
          </w:p>
        </w:tc>
      </w:tr>
      <w:tr w:rsidR="00560B3D" w14:paraId="1C8CEF6E" w14:textId="77777777" w:rsidTr="00560B3D">
        <w:trPr>
          <w:gridAfter w:val="1"/>
          <w:wAfter w:w="9" w:type="dxa"/>
          <w:trHeight w:val="288"/>
        </w:trPr>
        <w:tc>
          <w:tcPr>
            <w:tcW w:w="3165" w:type="dxa"/>
            <w:tcBorders>
              <w:top w:val="single" w:sz="4" w:space="0" w:color="auto"/>
              <w:left w:val="single" w:sz="4" w:space="0" w:color="auto"/>
              <w:bottom w:val="single" w:sz="4" w:space="0" w:color="auto"/>
              <w:right w:val="single" w:sz="4" w:space="0" w:color="auto"/>
            </w:tcBorders>
          </w:tcPr>
          <w:p w14:paraId="1B4E3507" w14:textId="77777777" w:rsidR="00560B3D" w:rsidRDefault="00560B3D">
            <w:pPr>
              <w:spacing w:after="0" w:line="240" w:lineRule="auto"/>
              <w:jc w:val="both"/>
              <w:rPr>
                <w:rFonts w:ascii="Times New Roman" w:hAnsi="Times New Roman"/>
                <w:b/>
                <w:w w:val="105"/>
                <w:sz w:val="24"/>
                <w:szCs w:val="24"/>
                <w:lang w:bidi="he-IL"/>
              </w:rPr>
            </w:pPr>
          </w:p>
        </w:tc>
        <w:tc>
          <w:tcPr>
            <w:tcW w:w="1832" w:type="dxa"/>
            <w:tcBorders>
              <w:top w:val="single" w:sz="4" w:space="0" w:color="auto"/>
              <w:left w:val="single" w:sz="4" w:space="0" w:color="auto"/>
              <w:bottom w:val="single" w:sz="4" w:space="0" w:color="auto"/>
              <w:right w:val="single" w:sz="4" w:space="0" w:color="auto"/>
            </w:tcBorders>
          </w:tcPr>
          <w:p w14:paraId="22551E65" w14:textId="77777777" w:rsidR="00560B3D" w:rsidRDefault="00560B3D">
            <w:pPr>
              <w:spacing w:after="0" w:line="240" w:lineRule="auto"/>
              <w:jc w:val="both"/>
              <w:rPr>
                <w:rFonts w:ascii="Times New Roman" w:hAnsi="Times New Roman"/>
                <w:b/>
                <w:w w:val="105"/>
                <w:sz w:val="24"/>
                <w:szCs w:val="24"/>
                <w:lang w:bidi="he-IL"/>
              </w:rPr>
            </w:pPr>
          </w:p>
        </w:tc>
        <w:tc>
          <w:tcPr>
            <w:tcW w:w="1832" w:type="dxa"/>
            <w:tcBorders>
              <w:top w:val="single" w:sz="4" w:space="0" w:color="auto"/>
              <w:left w:val="single" w:sz="4" w:space="0" w:color="auto"/>
              <w:bottom w:val="single" w:sz="4" w:space="0" w:color="auto"/>
              <w:right w:val="single" w:sz="4" w:space="0" w:color="auto"/>
            </w:tcBorders>
          </w:tcPr>
          <w:p w14:paraId="367BBBCB" w14:textId="77777777" w:rsidR="00560B3D" w:rsidRDefault="00560B3D">
            <w:pPr>
              <w:spacing w:after="0" w:line="240" w:lineRule="auto"/>
              <w:jc w:val="both"/>
              <w:rPr>
                <w:rFonts w:ascii="Times New Roman" w:hAnsi="Times New Roman"/>
                <w:b/>
                <w:w w:val="105"/>
                <w:sz w:val="24"/>
                <w:szCs w:val="24"/>
                <w:lang w:bidi="he-IL"/>
              </w:rPr>
            </w:pPr>
          </w:p>
        </w:tc>
        <w:tc>
          <w:tcPr>
            <w:tcW w:w="1832" w:type="dxa"/>
            <w:tcBorders>
              <w:top w:val="single" w:sz="4" w:space="0" w:color="auto"/>
              <w:left w:val="single" w:sz="4" w:space="0" w:color="auto"/>
              <w:bottom w:val="single" w:sz="4" w:space="0" w:color="auto"/>
              <w:right w:val="single" w:sz="4" w:space="0" w:color="auto"/>
            </w:tcBorders>
          </w:tcPr>
          <w:p w14:paraId="43E02FF1" w14:textId="77777777" w:rsidR="00560B3D" w:rsidRDefault="00560B3D">
            <w:pPr>
              <w:spacing w:after="0" w:line="240" w:lineRule="auto"/>
              <w:jc w:val="both"/>
              <w:rPr>
                <w:rFonts w:ascii="Times New Roman" w:hAnsi="Times New Roman"/>
                <w:b/>
                <w:w w:val="105"/>
                <w:sz w:val="24"/>
                <w:szCs w:val="24"/>
                <w:lang w:bidi="he-IL"/>
              </w:rPr>
            </w:pPr>
          </w:p>
        </w:tc>
        <w:tc>
          <w:tcPr>
            <w:tcW w:w="714" w:type="dxa"/>
            <w:tcBorders>
              <w:top w:val="single" w:sz="4" w:space="0" w:color="auto"/>
              <w:left w:val="single" w:sz="4" w:space="0" w:color="auto"/>
              <w:bottom w:val="single" w:sz="4" w:space="0" w:color="auto"/>
              <w:right w:val="single" w:sz="4" w:space="0" w:color="auto"/>
            </w:tcBorders>
          </w:tcPr>
          <w:p w14:paraId="0A9BF830" w14:textId="77777777" w:rsidR="00560B3D" w:rsidRDefault="00560B3D">
            <w:pPr>
              <w:spacing w:after="0" w:line="240" w:lineRule="auto"/>
              <w:jc w:val="both"/>
              <w:rPr>
                <w:rFonts w:ascii="Times New Roman" w:hAnsi="Times New Roman"/>
                <w:b/>
                <w:w w:val="105"/>
                <w:sz w:val="24"/>
                <w:szCs w:val="24"/>
                <w:lang w:bidi="he-IL"/>
              </w:rPr>
            </w:pPr>
          </w:p>
        </w:tc>
      </w:tr>
      <w:tr w:rsidR="00560B3D" w14:paraId="5610BF4C" w14:textId="77777777" w:rsidTr="00560B3D">
        <w:trPr>
          <w:gridAfter w:val="1"/>
          <w:wAfter w:w="9" w:type="dxa"/>
          <w:trHeight w:val="288"/>
        </w:trPr>
        <w:tc>
          <w:tcPr>
            <w:tcW w:w="3165" w:type="dxa"/>
            <w:tcBorders>
              <w:top w:val="single" w:sz="4" w:space="0" w:color="auto"/>
              <w:left w:val="single" w:sz="4" w:space="0" w:color="auto"/>
              <w:bottom w:val="single" w:sz="4" w:space="0" w:color="auto"/>
              <w:right w:val="single" w:sz="4" w:space="0" w:color="auto"/>
            </w:tcBorders>
          </w:tcPr>
          <w:p w14:paraId="65CA05F5" w14:textId="77777777" w:rsidR="00560B3D" w:rsidRDefault="00560B3D">
            <w:pPr>
              <w:spacing w:after="0" w:line="240" w:lineRule="auto"/>
              <w:jc w:val="both"/>
              <w:rPr>
                <w:rFonts w:ascii="Times New Roman" w:hAnsi="Times New Roman"/>
                <w:b/>
                <w:w w:val="105"/>
                <w:sz w:val="24"/>
                <w:szCs w:val="24"/>
                <w:lang w:bidi="he-IL"/>
              </w:rPr>
            </w:pPr>
          </w:p>
        </w:tc>
        <w:tc>
          <w:tcPr>
            <w:tcW w:w="1832" w:type="dxa"/>
            <w:tcBorders>
              <w:top w:val="single" w:sz="4" w:space="0" w:color="auto"/>
              <w:left w:val="single" w:sz="4" w:space="0" w:color="auto"/>
              <w:bottom w:val="single" w:sz="4" w:space="0" w:color="auto"/>
              <w:right w:val="single" w:sz="4" w:space="0" w:color="auto"/>
            </w:tcBorders>
          </w:tcPr>
          <w:p w14:paraId="12536E49" w14:textId="77777777" w:rsidR="00560B3D" w:rsidRDefault="00560B3D">
            <w:pPr>
              <w:spacing w:after="0" w:line="240" w:lineRule="auto"/>
              <w:jc w:val="both"/>
              <w:rPr>
                <w:rFonts w:ascii="Times New Roman" w:hAnsi="Times New Roman"/>
                <w:b/>
                <w:w w:val="105"/>
                <w:sz w:val="24"/>
                <w:szCs w:val="24"/>
                <w:lang w:bidi="he-IL"/>
              </w:rPr>
            </w:pPr>
          </w:p>
        </w:tc>
        <w:tc>
          <w:tcPr>
            <w:tcW w:w="1832" w:type="dxa"/>
            <w:tcBorders>
              <w:top w:val="single" w:sz="4" w:space="0" w:color="auto"/>
              <w:left w:val="single" w:sz="4" w:space="0" w:color="auto"/>
              <w:bottom w:val="single" w:sz="4" w:space="0" w:color="auto"/>
              <w:right w:val="single" w:sz="4" w:space="0" w:color="auto"/>
            </w:tcBorders>
          </w:tcPr>
          <w:p w14:paraId="25BA97AD" w14:textId="77777777" w:rsidR="00560B3D" w:rsidRDefault="00560B3D">
            <w:pPr>
              <w:spacing w:after="0" w:line="240" w:lineRule="auto"/>
              <w:jc w:val="both"/>
              <w:rPr>
                <w:rFonts w:ascii="Times New Roman" w:hAnsi="Times New Roman"/>
                <w:b/>
                <w:w w:val="105"/>
                <w:sz w:val="24"/>
                <w:szCs w:val="24"/>
                <w:lang w:bidi="he-IL"/>
              </w:rPr>
            </w:pPr>
          </w:p>
        </w:tc>
        <w:tc>
          <w:tcPr>
            <w:tcW w:w="1832" w:type="dxa"/>
            <w:tcBorders>
              <w:top w:val="single" w:sz="4" w:space="0" w:color="auto"/>
              <w:left w:val="single" w:sz="4" w:space="0" w:color="auto"/>
              <w:bottom w:val="single" w:sz="4" w:space="0" w:color="auto"/>
              <w:right w:val="single" w:sz="4" w:space="0" w:color="auto"/>
            </w:tcBorders>
          </w:tcPr>
          <w:p w14:paraId="02598152" w14:textId="77777777" w:rsidR="00560B3D" w:rsidRDefault="00560B3D">
            <w:pPr>
              <w:spacing w:after="0" w:line="240" w:lineRule="auto"/>
              <w:jc w:val="both"/>
              <w:rPr>
                <w:rFonts w:ascii="Times New Roman" w:hAnsi="Times New Roman"/>
                <w:b/>
                <w:w w:val="105"/>
                <w:sz w:val="24"/>
                <w:szCs w:val="24"/>
                <w:lang w:bidi="he-IL"/>
              </w:rPr>
            </w:pPr>
          </w:p>
        </w:tc>
        <w:tc>
          <w:tcPr>
            <w:tcW w:w="714" w:type="dxa"/>
            <w:tcBorders>
              <w:top w:val="single" w:sz="4" w:space="0" w:color="auto"/>
              <w:left w:val="single" w:sz="4" w:space="0" w:color="auto"/>
              <w:bottom w:val="single" w:sz="4" w:space="0" w:color="auto"/>
              <w:right w:val="single" w:sz="4" w:space="0" w:color="auto"/>
            </w:tcBorders>
          </w:tcPr>
          <w:p w14:paraId="3EC2E67A" w14:textId="77777777" w:rsidR="00560B3D" w:rsidRDefault="00560B3D">
            <w:pPr>
              <w:spacing w:after="0" w:line="240" w:lineRule="auto"/>
              <w:jc w:val="both"/>
              <w:rPr>
                <w:rFonts w:ascii="Times New Roman" w:hAnsi="Times New Roman"/>
                <w:b/>
                <w:w w:val="105"/>
                <w:sz w:val="24"/>
                <w:szCs w:val="24"/>
                <w:lang w:bidi="he-IL"/>
              </w:rPr>
            </w:pPr>
          </w:p>
        </w:tc>
      </w:tr>
      <w:tr w:rsidR="00560B3D" w14:paraId="332AD19E" w14:textId="77777777" w:rsidTr="00560B3D">
        <w:trPr>
          <w:gridAfter w:val="1"/>
          <w:wAfter w:w="9" w:type="dxa"/>
          <w:trHeight w:val="271"/>
        </w:trPr>
        <w:tc>
          <w:tcPr>
            <w:tcW w:w="3165" w:type="dxa"/>
            <w:tcBorders>
              <w:top w:val="single" w:sz="4" w:space="0" w:color="auto"/>
              <w:left w:val="single" w:sz="4" w:space="0" w:color="auto"/>
              <w:bottom w:val="single" w:sz="4" w:space="0" w:color="auto"/>
              <w:right w:val="single" w:sz="4" w:space="0" w:color="auto"/>
            </w:tcBorders>
          </w:tcPr>
          <w:p w14:paraId="5B87A372" w14:textId="77777777" w:rsidR="00560B3D" w:rsidRDefault="00560B3D">
            <w:pPr>
              <w:spacing w:after="0" w:line="240" w:lineRule="auto"/>
              <w:jc w:val="both"/>
              <w:rPr>
                <w:rFonts w:ascii="Times New Roman" w:hAnsi="Times New Roman"/>
                <w:b/>
                <w:w w:val="105"/>
                <w:sz w:val="24"/>
                <w:szCs w:val="24"/>
                <w:lang w:bidi="he-IL"/>
              </w:rPr>
            </w:pPr>
          </w:p>
        </w:tc>
        <w:tc>
          <w:tcPr>
            <w:tcW w:w="1832" w:type="dxa"/>
            <w:tcBorders>
              <w:top w:val="single" w:sz="4" w:space="0" w:color="auto"/>
              <w:left w:val="single" w:sz="4" w:space="0" w:color="auto"/>
              <w:bottom w:val="single" w:sz="4" w:space="0" w:color="auto"/>
              <w:right w:val="single" w:sz="4" w:space="0" w:color="auto"/>
            </w:tcBorders>
          </w:tcPr>
          <w:p w14:paraId="7D962846" w14:textId="77777777" w:rsidR="00560B3D" w:rsidRDefault="00560B3D">
            <w:pPr>
              <w:spacing w:after="0" w:line="240" w:lineRule="auto"/>
              <w:jc w:val="both"/>
              <w:rPr>
                <w:rFonts w:ascii="Times New Roman" w:hAnsi="Times New Roman"/>
                <w:b/>
                <w:w w:val="105"/>
                <w:sz w:val="24"/>
                <w:szCs w:val="24"/>
                <w:lang w:bidi="he-IL"/>
              </w:rPr>
            </w:pPr>
          </w:p>
        </w:tc>
        <w:tc>
          <w:tcPr>
            <w:tcW w:w="1832" w:type="dxa"/>
            <w:tcBorders>
              <w:top w:val="single" w:sz="4" w:space="0" w:color="auto"/>
              <w:left w:val="single" w:sz="4" w:space="0" w:color="auto"/>
              <w:bottom w:val="single" w:sz="4" w:space="0" w:color="auto"/>
              <w:right w:val="single" w:sz="4" w:space="0" w:color="auto"/>
            </w:tcBorders>
          </w:tcPr>
          <w:p w14:paraId="0493F9CC" w14:textId="77777777" w:rsidR="00560B3D" w:rsidRDefault="00560B3D">
            <w:pPr>
              <w:spacing w:after="0" w:line="240" w:lineRule="auto"/>
              <w:jc w:val="both"/>
              <w:rPr>
                <w:rFonts w:ascii="Times New Roman" w:hAnsi="Times New Roman"/>
                <w:b/>
                <w:w w:val="105"/>
                <w:sz w:val="24"/>
                <w:szCs w:val="24"/>
                <w:lang w:bidi="he-IL"/>
              </w:rPr>
            </w:pPr>
          </w:p>
        </w:tc>
        <w:tc>
          <w:tcPr>
            <w:tcW w:w="1832" w:type="dxa"/>
            <w:tcBorders>
              <w:top w:val="single" w:sz="4" w:space="0" w:color="auto"/>
              <w:left w:val="single" w:sz="4" w:space="0" w:color="auto"/>
              <w:bottom w:val="single" w:sz="4" w:space="0" w:color="auto"/>
              <w:right w:val="single" w:sz="4" w:space="0" w:color="auto"/>
            </w:tcBorders>
          </w:tcPr>
          <w:p w14:paraId="3BE2BE08" w14:textId="77777777" w:rsidR="00560B3D" w:rsidRDefault="00560B3D">
            <w:pPr>
              <w:spacing w:after="0" w:line="240" w:lineRule="auto"/>
              <w:jc w:val="both"/>
              <w:rPr>
                <w:rFonts w:ascii="Times New Roman" w:hAnsi="Times New Roman"/>
                <w:b/>
                <w:w w:val="105"/>
                <w:sz w:val="24"/>
                <w:szCs w:val="24"/>
                <w:lang w:bidi="he-IL"/>
              </w:rPr>
            </w:pPr>
          </w:p>
        </w:tc>
        <w:tc>
          <w:tcPr>
            <w:tcW w:w="714" w:type="dxa"/>
            <w:tcBorders>
              <w:top w:val="single" w:sz="4" w:space="0" w:color="auto"/>
              <w:left w:val="single" w:sz="4" w:space="0" w:color="auto"/>
              <w:bottom w:val="single" w:sz="4" w:space="0" w:color="auto"/>
              <w:right w:val="single" w:sz="4" w:space="0" w:color="auto"/>
            </w:tcBorders>
          </w:tcPr>
          <w:p w14:paraId="04A11838" w14:textId="77777777" w:rsidR="00560B3D" w:rsidRDefault="00560B3D">
            <w:pPr>
              <w:spacing w:after="0" w:line="240" w:lineRule="auto"/>
              <w:jc w:val="both"/>
              <w:rPr>
                <w:rFonts w:ascii="Times New Roman" w:hAnsi="Times New Roman"/>
                <w:b/>
                <w:w w:val="105"/>
                <w:sz w:val="24"/>
                <w:szCs w:val="24"/>
                <w:lang w:bidi="he-IL"/>
              </w:rPr>
            </w:pPr>
          </w:p>
        </w:tc>
      </w:tr>
      <w:tr w:rsidR="00560B3D" w14:paraId="4DE7F776" w14:textId="77777777" w:rsidTr="00560B3D">
        <w:trPr>
          <w:gridAfter w:val="1"/>
          <w:wAfter w:w="9" w:type="dxa"/>
          <w:trHeight w:val="288"/>
        </w:trPr>
        <w:tc>
          <w:tcPr>
            <w:tcW w:w="3165" w:type="dxa"/>
            <w:tcBorders>
              <w:top w:val="single" w:sz="4" w:space="0" w:color="auto"/>
              <w:left w:val="single" w:sz="4" w:space="0" w:color="auto"/>
              <w:bottom w:val="single" w:sz="4" w:space="0" w:color="auto"/>
              <w:right w:val="single" w:sz="4" w:space="0" w:color="auto"/>
            </w:tcBorders>
          </w:tcPr>
          <w:p w14:paraId="0CB879DC" w14:textId="77777777" w:rsidR="00560B3D" w:rsidRDefault="00560B3D">
            <w:pPr>
              <w:spacing w:after="0" w:line="240" w:lineRule="auto"/>
              <w:jc w:val="both"/>
              <w:rPr>
                <w:rFonts w:ascii="Times New Roman" w:hAnsi="Times New Roman"/>
                <w:b/>
                <w:w w:val="105"/>
                <w:sz w:val="24"/>
                <w:szCs w:val="24"/>
                <w:lang w:bidi="he-IL"/>
              </w:rPr>
            </w:pPr>
          </w:p>
        </w:tc>
        <w:tc>
          <w:tcPr>
            <w:tcW w:w="1832" w:type="dxa"/>
            <w:tcBorders>
              <w:top w:val="single" w:sz="4" w:space="0" w:color="auto"/>
              <w:left w:val="single" w:sz="4" w:space="0" w:color="auto"/>
              <w:bottom w:val="single" w:sz="4" w:space="0" w:color="auto"/>
              <w:right w:val="single" w:sz="4" w:space="0" w:color="auto"/>
            </w:tcBorders>
          </w:tcPr>
          <w:p w14:paraId="1C27B023" w14:textId="77777777" w:rsidR="00560B3D" w:rsidRDefault="00560B3D">
            <w:pPr>
              <w:spacing w:after="0" w:line="240" w:lineRule="auto"/>
              <w:jc w:val="both"/>
              <w:rPr>
                <w:rFonts w:ascii="Times New Roman" w:hAnsi="Times New Roman"/>
                <w:b/>
                <w:w w:val="105"/>
                <w:sz w:val="24"/>
                <w:szCs w:val="24"/>
                <w:lang w:bidi="he-IL"/>
              </w:rPr>
            </w:pPr>
          </w:p>
        </w:tc>
        <w:tc>
          <w:tcPr>
            <w:tcW w:w="1832" w:type="dxa"/>
            <w:tcBorders>
              <w:top w:val="single" w:sz="4" w:space="0" w:color="auto"/>
              <w:left w:val="single" w:sz="4" w:space="0" w:color="auto"/>
              <w:bottom w:val="single" w:sz="4" w:space="0" w:color="auto"/>
              <w:right w:val="single" w:sz="4" w:space="0" w:color="auto"/>
            </w:tcBorders>
          </w:tcPr>
          <w:p w14:paraId="399CDF92" w14:textId="77777777" w:rsidR="00560B3D" w:rsidRDefault="00560B3D">
            <w:pPr>
              <w:spacing w:after="0" w:line="240" w:lineRule="auto"/>
              <w:jc w:val="both"/>
              <w:rPr>
                <w:rFonts w:ascii="Times New Roman" w:hAnsi="Times New Roman"/>
                <w:b/>
                <w:w w:val="105"/>
                <w:sz w:val="24"/>
                <w:szCs w:val="24"/>
                <w:lang w:bidi="he-IL"/>
              </w:rPr>
            </w:pPr>
          </w:p>
        </w:tc>
        <w:tc>
          <w:tcPr>
            <w:tcW w:w="1832" w:type="dxa"/>
            <w:tcBorders>
              <w:top w:val="single" w:sz="4" w:space="0" w:color="auto"/>
              <w:left w:val="single" w:sz="4" w:space="0" w:color="auto"/>
              <w:bottom w:val="single" w:sz="4" w:space="0" w:color="auto"/>
              <w:right w:val="single" w:sz="4" w:space="0" w:color="auto"/>
            </w:tcBorders>
          </w:tcPr>
          <w:p w14:paraId="5239A800" w14:textId="77777777" w:rsidR="00560B3D" w:rsidRDefault="00560B3D">
            <w:pPr>
              <w:spacing w:after="0" w:line="240" w:lineRule="auto"/>
              <w:jc w:val="both"/>
              <w:rPr>
                <w:rFonts w:ascii="Times New Roman" w:hAnsi="Times New Roman"/>
                <w:b/>
                <w:w w:val="105"/>
                <w:sz w:val="24"/>
                <w:szCs w:val="24"/>
                <w:lang w:bidi="he-IL"/>
              </w:rPr>
            </w:pPr>
          </w:p>
        </w:tc>
        <w:tc>
          <w:tcPr>
            <w:tcW w:w="714" w:type="dxa"/>
            <w:tcBorders>
              <w:top w:val="single" w:sz="4" w:space="0" w:color="auto"/>
              <w:left w:val="single" w:sz="4" w:space="0" w:color="auto"/>
              <w:bottom w:val="single" w:sz="4" w:space="0" w:color="auto"/>
              <w:right w:val="single" w:sz="4" w:space="0" w:color="auto"/>
            </w:tcBorders>
          </w:tcPr>
          <w:p w14:paraId="08EED82D" w14:textId="77777777" w:rsidR="00560B3D" w:rsidRDefault="00560B3D">
            <w:pPr>
              <w:spacing w:after="0" w:line="240" w:lineRule="auto"/>
              <w:jc w:val="both"/>
              <w:rPr>
                <w:rFonts w:ascii="Times New Roman" w:hAnsi="Times New Roman"/>
                <w:b/>
                <w:w w:val="105"/>
                <w:sz w:val="24"/>
                <w:szCs w:val="24"/>
                <w:lang w:bidi="he-IL"/>
              </w:rPr>
            </w:pPr>
          </w:p>
        </w:tc>
      </w:tr>
      <w:tr w:rsidR="00560B3D" w14:paraId="54D6C9D5" w14:textId="77777777" w:rsidTr="00560B3D">
        <w:trPr>
          <w:gridAfter w:val="1"/>
          <w:wAfter w:w="9" w:type="dxa"/>
          <w:trHeight w:val="288"/>
        </w:trPr>
        <w:tc>
          <w:tcPr>
            <w:tcW w:w="3165" w:type="dxa"/>
            <w:tcBorders>
              <w:top w:val="single" w:sz="4" w:space="0" w:color="auto"/>
              <w:left w:val="single" w:sz="4" w:space="0" w:color="auto"/>
              <w:bottom w:val="single" w:sz="4" w:space="0" w:color="auto"/>
              <w:right w:val="single" w:sz="4" w:space="0" w:color="auto"/>
            </w:tcBorders>
            <w:hideMark/>
          </w:tcPr>
          <w:p w14:paraId="570D3DC9" w14:textId="77777777" w:rsidR="00560B3D" w:rsidRDefault="00560B3D">
            <w:pPr>
              <w:spacing w:after="0" w:line="240" w:lineRule="auto"/>
              <w:jc w:val="both"/>
              <w:rPr>
                <w:rFonts w:ascii="Times New Roman" w:hAnsi="Times New Roman"/>
                <w:b/>
                <w:w w:val="105"/>
                <w:sz w:val="24"/>
                <w:szCs w:val="24"/>
                <w:lang w:bidi="he-IL"/>
              </w:rPr>
            </w:pPr>
            <w:r>
              <w:rPr>
                <w:rFonts w:ascii="Times New Roman" w:hAnsi="Times New Roman"/>
                <w:w w:val="105"/>
                <w:sz w:val="24"/>
                <w:szCs w:val="24"/>
                <w:lang w:bidi="he-IL"/>
              </w:rPr>
              <w:t>Высокий (число и %)</w:t>
            </w:r>
          </w:p>
        </w:tc>
        <w:tc>
          <w:tcPr>
            <w:tcW w:w="1832" w:type="dxa"/>
            <w:tcBorders>
              <w:top w:val="single" w:sz="4" w:space="0" w:color="auto"/>
              <w:left w:val="single" w:sz="4" w:space="0" w:color="auto"/>
              <w:bottom w:val="single" w:sz="4" w:space="0" w:color="auto"/>
              <w:right w:val="single" w:sz="4" w:space="0" w:color="auto"/>
            </w:tcBorders>
          </w:tcPr>
          <w:p w14:paraId="320832A5" w14:textId="77777777" w:rsidR="00560B3D" w:rsidRDefault="00560B3D">
            <w:pPr>
              <w:spacing w:after="0" w:line="240" w:lineRule="auto"/>
              <w:jc w:val="both"/>
              <w:rPr>
                <w:rFonts w:ascii="Times New Roman" w:hAnsi="Times New Roman"/>
                <w:b/>
                <w:w w:val="105"/>
                <w:sz w:val="24"/>
                <w:szCs w:val="24"/>
                <w:lang w:bidi="he-IL"/>
              </w:rPr>
            </w:pPr>
          </w:p>
        </w:tc>
        <w:tc>
          <w:tcPr>
            <w:tcW w:w="1832" w:type="dxa"/>
            <w:tcBorders>
              <w:top w:val="single" w:sz="4" w:space="0" w:color="auto"/>
              <w:left w:val="single" w:sz="4" w:space="0" w:color="auto"/>
              <w:bottom w:val="single" w:sz="4" w:space="0" w:color="auto"/>
              <w:right w:val="single" w:sz="4" w:space="0" w:color="auto"/>
            </w:tcBorders>
          </w:tcPr>
          <w:p w14:paraId="7F8BA99F" w14:textId="77777777" w:rsidR="00560B3D" w:rsidRDefault="00560B3D">
            <w:pPr>
              <w:spacing w:after="0" w:line="240" w:lineRule="auto"/>
              <w:jc w:val="both"/>
              <w:rPr>
                <w:rFonts w:ascii="Times New Roman" w:hAnsi="Times New Roman"/>
                <w:b/>
                <w:w w:val="105"/>
                <w:sz w:val="24"/>
                <w:szCs w:val="24"/>
                <w:lang w:bidi="he-IL"/>
              </w:rPr>
            </w:pPr>
          </w:p>
        </w:tc>
        <w:tc>
          <w:tcPr>
            <w:tcW w:w="1832" w:type="dxa"/>
            <w:tcBorders>
              <w:top w:val="single" w:sz="4" w:space="0" w:color="auto"/>
              <w:left w:val="single" w:sz="4" w:space="0" w:color="auto"/>
              <w:bottom w:val="single" w:sz="4" w:space="0" w:color="auto"/>
              <w:right w:val="single" w:sz="4" w:space="0" w:color="auto"/>
            </w:tcBorders>
          </w:tcPr>
          <w:p w14:paraId="2BF7361E" w14:textId="77777777" w:rsidR="00560B3D" w:rsidRDefault="00560B3D">
            <w:pPr>
              <w:spacing w:after="0" w:line="240" w:lineRule="auto"/>
              <w:jc w:val="both"/>
              <w:rPr>
                <w:rFonts w:ascii="Times New Roman" w:hAnsi="Times New Roman"/>
                <w:b/>
                <w:w w:val="105"/>
                <w:sz w:val="24"/>
                <w:szCs w:val="24"/>
                <w:lang w:bidi="he-IL"/>
              </w:rPr>
            </w:pPr>
          </w:p>
        </w:tc>
        <w:tc>
          <w:tcPr>
            <w:tcW w:w="714" w:type="dxa"/>
            <w:tcBorders>
              <w:top w:val="single" w:sz="4" w:space="0" w:color="auto"/>
              <w:left w:val="single" w:sz="4" w:space="0" w:color="auto"/>
              <w:bottom w:val="single" w:sz="4" w:space="0" w:color="auto"/>
              <w:right w:val="single" w:sz="4" w:space="0" w:color="auto"/>
            </w:tcBorders>
          </w:tcPr>
          <w:p w14:paraId="45E3F264" w14:textId="77777777" w:rsidR="00560B3D" w:rsidRDefault="00560B3D">
            <w:pPr>
              <w:spacing w:after="0" w:line="240" w:lineRule="auto"/>
              <w:jc w:val="both"/>
              <w:rPr>
                <w:rFonts w:ascii="Times New Roman" w:hAnsi="Times New Roman"/>
                <w:b/>
                <w:w w:val="105"/>
                <w:sz w:val="24"/>
                <w:szCs w:val="24"/>
                <w:lang w:bidi="he-IL"/>
              </w:rPr>
            </w:pPr>
          </w:p>
        </w:tc>
      </w:tr>
      <w:tr w:rsidR="00560B3D" w14:paraId="10BA905F" w14:textId="77777777" w:rsidTr="00560B3D">
        <w:trPr>
          <w:gridAfter w:val="1"/>
          <w:wAfter w:w="9" w:type="dxa"/>
          <w:trHeight w:val="264"/>
        </w:trPr>
        <w:tc>
          <w:tcPr>
            <w:tcW w:w="3165" w:type="dxa"/>
            <w:tcBorders>
              <w:top w:val="single" w:sz="4" w:space="0" w:color="auto"/>
              <w:left w:val="single" w:sz="4" w:space="0" w:color="auto"/>
              <w:bottom w:val="single" w:sz="4" w:space="0" w:color="auto"/>
              <w:right w:val="single" w:sz="4" w:space="0" w:color="auto"/>
            </w:tcBorders>
            <w:hideMark/>
          </w:tcPr>
          <w:p w14:paraId="4F09D29C" w14:textId="77777777" w:rsidR="00560B3D" w:rsidRDefault="00560B3D">
            <w:pPr>
              <w:spacing w:after="0" w:line="240" w:lineRule="auto"/>
              <w:jc w:val="both"/>
              <w:rPr>
                <w:rFonts w:ascii="Times New Roman" w:hAnsi="Times New Roman"/>
                <w:w w:val="105"/>
                <w:sz w:val="24"/>
                <w:szCs w:val="24"/>
                <w:lang w:bidi="he-IL"/>
              </w:rPr>
            </w:pPr>
            <w:r>
              <w:rPr>
                <w:rFonts w:ascii="Times New Roman" w:hAnsi="Times New Roman"/>
                <w:w w:val="105"/>
                <w:sz w:val="24"/>
                <w:szCs w:val="24"/>
                <w:lang w:bidi="he-IL"/>
              </w:rPr>
              <w:t>Средний (число и %)</w:t>
            </w:r>
          </w:p>
        </w:tc>
        <w:tc>
          <w:tcPr>
            <w:tcW w:w="1832" w:type="dxa"/>
            <w:tcBorders>
              <w:top w:val="single" w:sz="4" w:space="0" w:color="auto"/>
              <w:left w:val="single" w:sz="4" w:space="0" w:color="auto"/>
              <w:bottom w:val="single" w:sz="4" w:space="0" w:color="auto"/>
              <w:right w:val="single" w:sz="4" w:space="0" w:color="auto"/>
            </w:tcBorders>
          </w:tcPr>
          <w:p w14:paraId="46E18988" w14:textId="77777777" w:rsidR="00560B3D" w:rsidRDefault="00560B3D">
            <w:pPr>
              <w:spacing w:after="0" w:line="240" w:lineRule="auto"/>
              <w:jc w:val="both"/>
              <w:rPr>
                <w:rFonts w:ascii="Times New Roman" w:hAnsi="Times New Roman"/>
                <w:b/>
                <w:w w:val="105"/>
                <w:sz w:val="24"/>
                <w:szCs w:val="24"/>
                <w:lang w:bidi="he-IL"/>
              </w:rPr>
            </w:pPr>
          </w:p>
        </w:tc>
        <w:tc>
          <w:tcPr>
            <w:tcW w:w="1832" w:type="dxa"/>
            <w:tcBorders>
              <w:top w:val="single" w:sz="4" w:space="0" w:color="auto"/>
              <w:left w:val="single" w:sz="4" w:space="0" w:color="auto"/>
              <w:bottom w:val="single" w:sz="4" w:space="0" w:color="auto"/>
              <w:right w:val="single" w:sz="4" w:space="0" w:color="auto"/>
            </w:tcBorders>
          </w:tcPr>
          <w:p w14:paraId="5565FE99" w14:textId="77777777" w:rsidR="00560B3D" w:rsidRDefault="00560B3D">
            <w:pPr>
              <w:spacing w:after="0" w:line="240" w:lineRule="auto"/>
              <w:jc w:val="both"/>
              <w:rPr>
                <w:rFonts w:ascii="Times New Roman" w:hAnsi="Times New Roman"/>
                <w:b/>
                <w:w w:val="105"/>
                <w:sz w:val="24"/>
                <w:szCs w:val="24"/>
                <w:lang w:bidi="he-IL"/>
              </w:rPr>
            </w:pPr>
          </w:p>
        </w:tc>
        <w:tc>
          <w:tcPr>
            <w:tcW w:w="1832" w:type="dxa"/>
            <w:tcBorders>
              <w:top w:val="single" w:sz="4" w:space="0" w:color="auto"/>
              <w:left w:val="single" w:sz="4" w:space="0" w:color="auto"/>
              <w:bottom w:val="single" w:sz="4" w:space="0" w:color="auto"/>
              <w:right w:val="single" w:sz="4" w:space="0" w:color="auto"/>
            </w:tcBorders>
          </w:tcPr>
          <w:p w14:paraId="44E50567" w14:textId="77777777" w:rsidR="00560B3D" w:rsidRDefault="00560B3D">
            <w:pPr>
              <w:spacing w:after="0" w:line="240" w:lineRule="auto"/>
              <w:jc w:val="both"/>
              <w:rPr>
                <w:rFonts w:ascii="Times New Roman" w:hAnsi="Times New Roman"/>
                <w:b/>
                <w:w w:val="105"/>
                <w:sz w:val="24"/>
                <w:szCs w:val="24"/>
                <w:lang w:bidi="he-IL"/>
              </w:rPr>
            </w:pPr>
          </w:p>
        </w:tc>
        <w:tc>
          <w:tcPr>
            <w:tcW w:w="714" w:type="dxa"/>
            <w:tcBorders>
              <w:top w:val="single" w:sz="4" w:space="0" w:color="auto"/>
              <w:left w:val="single" w:sz="4" w:space="0" w:color="auto"/>
              <w:bottom w:val="single" w:sz="4" w:space="0" w:color="auto"/>
              <w:right w:val="single" w:sz="4" w:space="0" w:color="auto"/>
            </w:tcBorders>
          </w:tcPr>
          <w:p w14:paraId="210D27BF" w14:textId="77777777" w:rsidR="00560B3D" w:rsidRDefault="00560B3D">
            <w:pPr>
              <w:spacing w:after="0" w:line="240" w:lineRule="auto"/>
              <w:jc w:val="both"/>
              <w:rPr>
                <w:rFonts w:ascii="Times New Roman" w:hAnsi="Times New Roman"/>
                <w:b/>
                <w:w w:val="105"/>
                <w:sz w:val="24"/>
                <w:szCs w:val="24"/>
                <w:lang w:bidi="he-IL"/>
              </w:rPr>
            </w:pPr>
          </w:p>
        </w:tc>
      </w:tr>
      <w:tr w:rsidR="00560B3D" w14:paraId="152348FB" w14:textId="77777777" w:rsidTr="00560B3D">
        <w:trPr>
          <w:gridAfter w:val="1"/>
          <w:wAfter w:w="9" w:type="dxa"/>
          <w:trHeight w:val="288"/>
        </w:trPr>
        <w:tc>
          <w:tcPr>
            <w:tcW w:w="3165" w:type="dxa"/>
            <w:tcBorders>
              <w:top w:val="single" w:sz="4" w:space="0" w:color="auto"/>
              <w:left w:val="single" w:sz="4" w:space="0" w:color="auto"/>
              <w:bottom w:val="single" w:sz="4" w:space="0" w:color="auto"/>
              <w:right w:val="single" w:sz="4" w:space="0" w:color="auto"/>
            </w:tcBorders>
            <w:hideMark/>
          </w:tcPr>
          <w:p w14:paraId="60415903" w14:textId="77777777" w:rsidR="00560B3D" w:rsidRDefault="00560B3D">
            <w:pPr>
              <w:spacing w:after="0" w:line="240" w:lineRule="auto"/>
              <w:jc w:val="both"/>
              <w:rPr>
                <w:rFonts w:ascii="Times New Roman" w:hAnsi="Times New Roman"/>
                <w:w w:val="105"/>
                <w:sz w:val="24"/>
                <w:szCs w:val="24"/>
                <w:lang w:bidi="he-IL"/>
              </w:rPr>
            </w:pPr>
            <w:r>
              <w:rPr>
                <w:rFonts w:ascii="Times New Roman" w:hAnsi="Times New Roman"/>
                <w:w w:val="105"/>
                <w:sz w:val="24"/>
                <w:szCs w:val="24"/>
                <w:lang w:bidi="he-IL"/>
              </w:rPr>
              <w:t>Низкий (число и %)</w:t>
            </w:r>
          </w:p>
        </w:tc>
        <w:tc>
          <w:tcPr>
            <w:tcW w:w="1832" w:type="dxa"/>
            <w:tcBorders>
              <w:top w:val="single" w:sz="4" w:space="0" w:color="auto"/>
              <w:left w:val="single" w:sz="4" w:space="0" w:color="auto"/>
              <w:bottom w:val="single" w:sz="4" w:space="0" w:color="auto"/>
              <w:right w:val="single" w:sz="4" w:space="0" w:color="auto"/>
            </w:tcBorders>
          </w:tcPr>
          <w:p w14:paraId="4600B363" w14:textId="77777777" w:rsidR="00560B3D" w:rsidRDefault="00560B3D">
            <w:pPr>
              <w:spacing w:after="0" w:line="240" w:lineRule="auto"/>
              <w:jc w:val="both"/>
              <w:rPr>
                <w:rFonts w:ascii="Times New Roman" w:hAnsi="Times New Roman"/>
                <w:b/>
                <w:w w:val="105"/>
                <w:sz w:val="24"/>
                <w:szCs w:val="24"/>
                <w:lang w:bidi="he-IL"/>
              </w:rPr>
            </w:pPr>
          </w:p>
        </w:tc>
        <w:tc>
          <w:tcPr>
            <w:tcW w:w="1832" w:type="dxa"/>
            <w:tcBorders>
              <w:top w:val="single" w:sz="4" w:space="0" w:color="auto"/>
              <w:left w:val="single" w:sz="4" w:space="0" w:color="auto"/>
              <w:bottom w:val="single" w:sz="4" w:space="0" w:color="auto"/>
              <w:right w:val="single" w:sz="4" w:space="0" w:color="auto"/>
            </w:tcBorders>
          </w:tcPr>
          <w:p w14:paraId="23EEBB00" w14:textId="77777777" w:rsidR="00560B3D" w:rsidRDefault="00560B3D">
            <w:pPr>
              <w:spacing w:after="0" w:line="240" w:lineRule="auto"/>
              <w:jc w:val="both"/>
              <w:rPr>
                <w:rFonts w:ascii="Times New Roman" w:hAnsi="Times New Roman"/>
                <w:b/>
                <w:w w:val="105"/>
                <w:sz w:val="24"/>
                <w:szCs w:val="24"/>
                <w:lang w:bidi="he-IL"/>
              </w:rPr>
            </w:pPr>
          </w:p>
        </w:tc>
        <w:tc>
          <w:tcPr>
            <w:tcW w:w="1832" w:type="dxa"/>
            <w:tcBorders>
              <w:top w:val="single" w:sz="4" w:space="0" w:color="auto"/>
              <w:left w:val="single" w:sz="4" w:space="0" w:color="auto"/>
              <w:bottom w:val="single" w:sz="4" w:space="0" w:color="auto"/>
              <w:right w:val="single" w:sz="4" w:space="0" w:color="auto"/>
            </w:tcBorders>
          </w:tcPr>
          <w:p w14:paraId="1888C745" w14:textId="77777777" w:rsidR="00560B3D" w:rsidRDefault="00560B3D">
            <w:pPr>
              <w:spacing w:after="0" w:line="240" w:lineRule="auto"/>
              <w:jc w:val="both"/>
              <w:rPr>
                <w:rFonts w:ascii="Times New Roman" w:hAnsi="Times New Roman"/>
                <w:b/>
                <w:w w:val="105"/>
                <w:sz w:val="24"/>
                <w:szCs w:val="24"/>
                <w:lang w:bidi="he-IL"/>
              </w:rPr>
            </w:pPr>
          </w:p>
        </w:tc>
        <w:tc>
          <w:tcPr>
            <w:tcW w:w="714" w:type="dxa"/>
            <w:tcBorders>
              <w:top w:val="single" w:sz="4" w:space="0" w:color="auto"/>
              <w:left w:val="single" w:sz="4" w:space="0" w:color="auto"/>
              <w:bottom w:val="single" w:sz="4" w:space="0" w:color="auto"/>
              <w:right w:val="single" w:sz="4" w:space="0" w:color="auto"/>
            </w:tcBorders>
          </w:tcPr>
          <w:p w14:paraId="5251547E" w14:textId="77777777" w:rsidR="00560B3D" w:rsidRDefault="00560B3D">
            <w:pPr>
              <w:spacing w:after="0" w:line="240" w:lineRule="auto"/>
              <w:jc w:val="both"/>
              <w:rPr>
                <w:rFonts w:ascii="Times New Roman" w:hAnsi="Times New Roman"/>
                <w:b/>
                <w:w w:val="105"/>
                <w:sz w:val="24"/>
                <w:szCs w:val="24"/>
                <w:lang w:bidi="he-IL"/>
              </w:rPr>
            </w:pPr>
          </w:p>
        </w:tc>
      </w:tr>
    </w:tbl>
    <w:p w14:paraId="1DC7C3F3" w14:textId="77777777" w:rsidR="00B14B29" w:rsidRPr="0077730B" w:rsidRDefault="00B14B29" w:rsidP="00B14B29">
      <w:pPr>
        <w:spacing w:after="0"/>
        <w:rPr>
          <w:rFonts w:ascii="Times New Roman" w:hAnsi="Times New Roman" w:cs="Times New Roman"/>
          <w:b/>
          <w:sz w:val="24"/>
          <w:szCs w:val="24"/>
        </w:rPr>
      </w:pPr>
    </w:p>
    <w:sectPr w:rsidR="00B14B29" w:rsidRPr="0077730B" w:rsidSect="00B86076">
      <w:footerReference w:type="default" r:id="rId22"/>
      <w:pgSz w:w="11906" w:h="16838" w:code="9"/>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0B40F" w14:textId="77777777" w:rsidR="00C75489" w:rsidRDefault="00C75489" w:rsidP="00132155">
      <w:pPr>
        <w:spacing w:after="0" w:line="240" w:lineRule="auto"/>
      </w:pPr>
      <w:r>
        <w:separator/>
      </w:r>
    </w:p>
  </w:endnote>
  <w:endnote w:type="continuationSeparator" w:id="0">
    <w:p w14:paraId="1F494B3D" w14:textId="77777777" w:rsidR="00C75489" w:rsidRDefault="00C75489" w:rsidP="00132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Utsaah">
    <w:charset w:val="00"/>
    <w:family w:val="swiss"/>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batC">
    <w:altName w:val="Times New Roman"/>
    <w:panose1 w:val="00000000000000000000"/>
    <w:charset w:val="CC"/>
    <w:family w:val="auto"/>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 w:name="Helios">
    <w:panose1 w:val="00000000000000000000"/>
    <w:charset w:val="CC"/>
    <w:family w:val="auto"/>
    <w:notTrueType/>
    <w:pitch w:val="default"/>
    <w:sig w:usb0="00000201" w:usb1="00000000" w:usb2="00000000" w:usb3="00000000" w:csb0="00000004" w:csb1="00000000"/>
  </w:font>
  <w:font w:name="Whitney Book">
    <w:altName w:val="Arial"/>
    <w:panose1 w:val="00000000000000000000"/>
    <w:charset w:val="00"/>
    <w:family w:val="modern"/>
    <w:notTrueType/>
    <w:pitch w:val="variable"/>
    <w:sig w:usb0="00000003" w:usb1="4000004A" w:usb2="00000000" w:usb3="00000000" w:csb0="0000009F" w:csb1="00000000"/>
  </w:font>
  <w:font w:name="Whitney Bold">
    <w:altName w:val="Arial"/>
    <w:panose1 w:val="00000000000000000000"/>
    <w:charset w:val="00"/>
    <w:family w:val="modern"/>
    <w:notTrueType/>
    <w:pitch w:val="variable"/>
    <w:sig w:usb0="00000287" w:usb1="4000004A" w:usb2="00000000" w:usb3="00000000" w:csb0="0000009F" w:csb1="00000000"/>
  </w:font>
  <w:font w:name="CenturySchlbkCyr">
    <w:altName w:val="Arial"/>
    <w:panose1 w:val="00000000000000000000"/>
    <w:charset w:val="00"/>
    <w:family w:val="moder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TimesNewRomanPS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614366"/>
      <w:docPartObj>
        <w:docPartGallery w:val="Page Numbers (Bottom of Page)"/>
        <w:docPartUnique/>
      </w:docPartObj>
    </w:sdtPr>
    <w:sdtEndPr/>
    <w:sdtContent>
      <w:p w14:paraId="12F4FB90" w14:textId="45109C2E" w:rsidR="00C75489" w:rsidRDefault="00C75489">
        <w:pPr>
          <w:pStyle w:val="ad"/>
          <w:jc w:val="center"/>
        </w:pPr>
        <w:r>
          <w:fldChar w:fldCharType="begin"/>
        </w:r>
        <w:r>
          <w:instrText>PAGE   \* MERGEFORMAT</w:instrText>
        </w:r>
        <w:r>
          <w:fldChar w:fldCharType="separate"/>
        </w:r>
        <w:r w:rsidR="00833AD8">
          <w:rPr>
            <w:noProof/>
          </w:rPr>
          <w:t>183</w:t>
        </w:r>
        <w:r>
          <w:fldChar w:fldCharType="end"/>
        </w:r>
      </w:p>
    </w:sdtContent>
  </w:sdt>
  <w:p w14:paraId="74C31342" w14:textId="77777777" w:rsidR="00C75489" w:rsidRDefault="00C75489">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2AF2E" w14:textId="77777777" w:rsidR="00C75489" w:rsidRDefault="00C75489" w:rsidP="00132155">
      <w:pPr>
        <w:spacing w:after="0" w:line="240" w:lineRule="auto"/>
      </w:pPr>
      <w:r>
        <w:separator/>
      </w:r>
    </w:p>
  </w:footnote>
  <w:footnote w:type="continuationSeparator" w:id="0">
    <w:p w14:paraId="729C8D6A" w14:textId="77777777" w:rsidR="00C75489" w:rsidRDefault="00C75489" w:rsidP="001321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19"/>
    <w:lvl w:ilvl="0">
      <w:start w:val="1"/>
      <w:numFmt w:val="decimal"/>
      <w:lvlText w:val="%1)"/>
      <w:lvlJc w:val="left"/>
      <w:pPr>
        <w:tabs>
          <w:tab w:val="num" w:pos="0"/>
        </w:tabs>
        <w:ind w:left="1429" w:hanging="360"/>
      </w:pPr>
      <w:rPr>
        <w:rFonts w:cs="Times New Roman"/>
      </w:rPr>
    </w:lvl>
  </w:abstractNum>
  <w:abstractNum w:abstractNumId="1" w15:restartNumberingAfterBreak="0">
    <w:nsid w:val="0000000F"/>
    <w:multiLevelType w:val="multilevel"/>
    <w:tmpl w:val="0000000F"/>
    <w:name w:val="WW8Num20"/>
    <w:lvl w:ilvl="0">
      <w:start w:val="1"/>
      <w:numFmt w:val="decimal"/>
      <w:lvlText w:val="%1)"/>
      <w:lvlJc w:val="left"/>
      <w:pPr>
        <w:tabs>
          <w:tab w:val="num" w:pos="0"/>
        </w:tabs>
        <w:ind w:left="720" w:hanging="360"/>
      </w:pPr>
      <w:rPr>
        <w:rFonts w:cs="Symbol"/>
        <w:color w:val="00000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11"/>
    <w:multiLevelType w:val="singleLevel"/>
    <w:tmpl w:val="00000011"/>
    <w:name w:val="WW8Num23"/>
    <w:lvl w:ilvl="0">
      <w:start w:val="1"/>
      <w:numFmt w:val="decimal"/>
      <w:lvlText w:val="%1)"/>
      <w:lvlJc w:val="left"/>
      <w:pPr>
        <w:tabs>
          <w:tab w:val="num" w:pos="0"/>
        </w:tabs>
        <w:ind w:left="720" w:hanging="360"/>
      </w:pPr>
      <w:rPr>
        <w:rFonts w:cs="Times New Roman"/>
        <w:color w:val="000000"/>
      </w:rPr>
    </w:lvl>
  </w:abstractNum>
  <w:abstractNum w:abstractNumId="3" w15:restartNumberingAfterBreak="0">
    <w:nsid w:val="00000018"/>
    <w:multiLevelType w:val="singleLevel"/>
    <w:tmpl w:val="00000018"/>
    <w:name w:val="WW8Num32"/>
    <w:lvl w:ilvl="0">
      <w:start w:val="1"/>
      <w:numFmt w:val="decimal"/>
      <w:lvlText w:val="%1)"/>
      <w:lvlJc w:val="left"/>
      <w:pPr>
        <w:tabs>
          <w:tab w:val="num" w:pos="0"/>
        </w:tabs>
        <w:ind w:left="1429" w:hanging="360"/>
      </w:pPr>
      <w:rPr>
        <w:rFonts w:cs="Times New Roman"/>
      </w:rPr>
    </w:lvl>
  </w:abstractNum>
  <w:abstractNum w:abstractNumId="4" w15:restartNumberingAfterBreak="0">
    <w:nsid w:val="0000001B"/>
    <w:multiLevelType w:val="singleLevel"/>
    <w:tmpl w:val="0000001B"/>
    <w:name w:val="WW8Num35"/>
    <w:lvl w:ilvl="0">
      <w:start w:val="1"/>
      <w:numFmt w:val="decimal"/>
      <w:lvlText w:val="%1)"/>
      <w:lvlJc w:val="left"/>
      <w:pPr>
        <w:tabs>
          <w:tab w:val="num" w:pos="0"/>
        </w:tabs>
        <w:ind w:left="1429" w:hanging="360"/>
      </w:pPr>
      <w:rPr>
        <w:rFonts w:cs="Times New Roman"/>
      </w:rPr>
    </w:lvl>
  </w:abstractNum>
  <w:abstractNum w:abstractNumId="5" w15:restartNumberingAfterBreak="0">
    <w:nsid w:val="0000001D"/>
    <w:multiLevelType w:val="singleLevel"/>
    <w:tmpl w:val="0000001D"/>
    <w:name w:val="WW8Num37"/>
    <w:lvl w:ilvl="0">
      <w:start w:val="1"/>
      <w:numFmt w:val="decimal"/>
      <w:lvlText w:val="%1)"/>
      <w:lvlJc w:val="left"/>
      <w:pPr>
        <w:tabs>
          <w:tab w:val="num" w:pos="0"/>
        </w:tabs>
        <w:ind w:left="720" w:hanging="360"/>
      </w:pPr>
      <w:rPr>
        <w:rFonts w:cs="Times New Roman"/>
        <w:color w:val="000000"/>
      </w:rPr>
    </w:lvl>
  </w:abstractNum>
  <w:abstractNum w:abstractNumId="6" w15:restartNumberingAfterBreak="0">
    <w:nsid w:val="013C7859"/>
    <w:multiLevelType w:val="hybridMultilevel"/>
    <w:tmpl w:val="1BECB45A"/>
    <w:lvl w:ilvl="0" w:tplc="0419000F">
      <w:start w:val="1"/>
      <w:numFmt w:val="decimal"/>
      <w:lvlText w:val="%1."/>
      <w:lvlJc w:val="left"/>
      <w:pPr>
        <w:tabs>
          <w:tab w:val="num" w:pos="720"/>
        </w:tabs>
        <w:ind w:left="720" w:hanging="360"/>
      </w:pPr>
    </w:lvl>
    <w:lvl w:ilvl="1" w:tplc="D5247548">
      <w:start w:val="1"/>
      <w:numFmt w:val="bullet"/>
      <w:lvlText w:val="-"/>
      <w:lvlJc w:val="left"/>
      <w:pPr>
        <w:tabs>
          <w:tab w:val="num" w:pos="360"/>
        </w:tabs>
        <w:ind w:left="360" w:hanging="360"/>
      </w:pPr>
      <w:rPr>
        <w:rFonts w:ascii="Utsaah" w:hAnsi="Utsaah"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026A56BE"/>
    <w:multiLevelType w:val="hybridMultilevel"/>
    <w:tmpl w:val="054C8240"/>
    <w:lvl w:ilvl="0" w:tplc="BC4E7E80">
      <w:start w:val="1"/>
      <w:numFmt w:val="bullet"/>
      <w:lvlText w:val=""/>
      <w:lvlJc w:val="left"/>
      <w:pPr>
        <w:ind w:left="36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33A66BB"/>
    <w:multiLevelType w:val="hybridMultilevel"/>
    <w:tmpl w:val="C22E1474"/>
    <w:lvl w:ilvl="0" w:tplc="BC4E7E80">
      <w:start w:val="1"/>
      <w:numFmt w:val="bullet"/>
      <w:lvlText w:val=""/>
      <w:lvlJc w:val="left"/>
      <w:pPr>
        <w:ind w:left="36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A3C526A"/>
    <w:multiLevelType w:val="multilevel"/>
    <w:tmpl w:val="E048D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B21DEF"/>
    <w:multiLevelType w:val="multilevel"/>
    <w:tmpl w:val="3778460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15BB4FFD"/>
    <w:multiLevelType w:val="hybridMultilevel"/>
    <w:tmpl w:val="02722134"/>
    <w:lvl w:ilvl="0" w:tplc="2DB030D0">
      <w:start w:val="1"/>
      <w:numFmt w:val="decimal"/>
      <w:lvlText w:val="%1)"/>
      <w:lvlJc w:val="left"/>
      <w:pPr>
        <w:ind w:left="3621" w:hanging="360"/>
      </w:pPr>
      <w:rPr>
        <w:rFonts w:ascii="Times New Roman" w:hAnsi="Times New Roman"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12" w15:restartNumberingAfterBreak="0">
    <w:nsid w:val="174B3E11"/>
    <w:multiLevelType w:val="hybridMultilevel"/>
    <w:tmpl w:val="A25C5084"/>
    <w:lvl w:ilvl="0" w:tplc="BC4E7E80">
      <w:start w:val="1"/>
      <w:numFmt w:val="bullet"/>
      <w:lvlText w:val=""/>
      <w:lvlJc w:val="left"/>
      <w:pPr>
        <w:ind w:left="36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AF7033"/>
    <w:multiLevelType w:val="multilevel"/>
    <w:tmpl w:val="315AC518"/>
    <w:lvl w:ilvl="0">
      <w:start w:val="1"/>
      <w:numFmt w:val="decimal"/>
      <w:lvlText w:val="%1."/>
      <w:lvlJc w:val="left"/>
      <w:pPr>
        <w:ind w:left="644" w:hanging="360"/>
      </w:pPr>
      <w:rPr>
        <w:rFonts w:hint="default"/>
      </w:rPr>
    </w:lvl>
    <w:lvl w:ilvl="1">
      <w:start w:val="8"/>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4" w15:restartNumberingAfterBreak="0">
    <w:nsid w:val="1FEA168E"/>
    <w:multiLevelType w:val="hybridMultilevel"/>
    <w:tmpl w:val="F9BC2842"/>
    <w:lvl w:ilvl="0" w:tplc="E72C065C">
      <w:start w:val="1"/>
      <w:numFmt w:val="bullet"/>
      <w:lvlText w:val="-"/>
      <w:lvlJc w:val="left"/>
      <w:pPr>
        <w:ind w:left="163"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61125FE0">
      <w:start w:val="1"/>
      <w:numFmt w:val="bullet"/>
      <w:lvlText w:val="o"/>
      <w:lvlJc w:val="left"/>
      <w:pPr>
        <w:ind w:left="108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A5702670">
      <w:start w:val="1"/>
      <w:numFmt w:val="bullet"/>
      <w:lvlText w:val="▪"/>
      <w:lvlJc w:val="left"/>
      <w:pPr>
        <w:ind w:left="180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191E1B34">
      <w:start w:val="1"/>
      <w:numFmt w:val="bullet"/>
      <w:lvlText w:val="•"/>
      <w:lvlJc w:val="left"/>
      <w:pPr>
        <w:ind w:left="252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17DEE8F8">
      <w:start w:val="1"/>
      <w:numFmt w:val="bullet"/>
      <w:lvlText w:val="o"/>
      <w:lvlJc w:val="left"/>
      <w:pPr>
        <w:ind w:left="324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39D86754">
      <w:start w:val="1"/>
      <w:numFmt w:val="bullet"/>
      <w:lvlText w:val="▪"/>
      <w:lvlJc w:val="left"/>
      <w:pPr>
        <w:ind w:left="396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77EC3668">
      <w:start w:val="1"/>
      <w:numFmt w:val="bullet"/>
      <w:lvlText w:val="•"/>
      <w:lvlJc w:val="left"/>
      <w:pPr>
        <w:ind w:left="468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A2B0C1BE">
      <w:start w:val="1"/>
      <w:numFmt w:val="bullet"/>
      <w:lvlText w:val="o"/>
      <w:lvlJc w:val="left"/>
      <w:pPr>
        <w:ind w:left="540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1414A26C">
      <w:start w:val="1"/>
      <w:numFmt w:val="bullet"/>
      <w:lvlText w:val="▪"/>
      <w:lvlJc w:val="left"/>
      <w:pPr>
        <w:ind w:left="612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15" w15:restartNumberingAfterBreak="0">
    <w:nsid w:val="25DF1AFD"/>
    <w:multiLevelType w:val="multilevel"/>
    <w:tmpl w:val="4068479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26275AE5"/>
    <w:multiLevelType w:val="multilevel"/>
    <w:tmpl w:val="8FFC3A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267F1896"/>
    <w:multiLevelType w:val="hybridMultilevel"/>
    <w:tmpl w:val="D37A9514"/>
    <w:lvl w:ilvl="0" w:tplc="BC4E7E80">
      <w:start w:val="1"/>
      <w:numFmt w:val="bullet"/>
      <w:lvlText w:val=""/>
      <w:lvlJc w:val="left"/>
      <w:pPr>
        <w:ind w:left="36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E72CF3"/>
    <w:multiLevelType w:val="multilevel"/>
    <w:tmpl w:val="3AEAA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BE4639"/>
    <w:multiLevelType w:val="hybridMultilevel"/>
    <w:tmpl w:val="6F64D2A4"/>
    <w:lvl w:ilvl="0" w:tplc="BC4E7E80">
      <w:start w:val="1"/>
      <w:numFmt w:val="bullet"/>
      <w:lvlText w:val=""/>
      <w:lvlJc w:val="left"/>
      <w:pPr>
        <w:ind w:left="36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E466DF5"/>
    <w:multiLevelType w:val="hybridMultilevel"/>
    <w:tmpl w:val="38AC6D8C"/>
    <w:lvl w:ilvl="0" w:tplc="BC4E7E80">
      <w:start w:val="1"/>
      <w:numFmt w:val="bullet"/>
      <w:lvlText w:val=""/>
      <w:lvlJc w:val="left"/>
      <w:pPr>
        <w:ind w:left="36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EAC33AC"/>
    <w:multiLevelType w:val="hybridMultilevel"/>
    <w:tmpl w:val="87FA16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2FDF3C6C"/>
    <w:multiLevelType w:val="hybridMultilevel"/>
    <w:tmpl w:val="C6AEB216"/>
    <w:lvl w:ilvl="0" w:tplc="85F21B82">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15:restartNumberingAfterBreak="0">
    <w:nsid w:val="3B0B4A09"/>
    <w:multiLevelType w:val="hybridMultilevel"/>
    <w:tmpl w:val="E06E6A5A"/>
    <w:lvl w:ilvl="0" w:tplc="BC4E7E80">
      <w:start w:val="1"/>
      <w:numFmt w:val="bullet"/>
      <w:lvlText w:val=""/>
      <w:lvlJc w:val="left"/>
      <w:pPr>
        <w:ind w:left="36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C8A4B47"/>
    <w:multiLevelType w:val="multilevel"/>
    <w:tmpl w:val="53A08B1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7D164B3"/>
    <w:multiLevelType w:val="hybridMultilevel"/>
    <w:tmpl w:val="FCC4A5F6"/>
    <w:lvl w:ilvl="0" w:tplc="BC4E7E80">
      <w:start w:val="1"/>
      <w:numFmt w:val="bullet"/>
      <w:lvlText w:val=""/>
      <w:lvlJc w:val="left"/>
      <w:pPr>
        <w:ind w:left="36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FF4CDD"/>
    <w:multiLevelType w:val="hybridMultilevel"/>
    <w:tmpl w:val="D88AE1DA"/>
    <w:lvl w:ilvl="0" w:tplc="FA5C422A">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7" w15:restartNumberingAfterBreak="0">
    <w:nsid w:val="4C284F53"/>
    <w:multiLevelType w:val="hybridMultilevel"/>
    <w:tmpl w:val="B030D542"/>
    <w:lvl w:ilvl="0" w:tplc="BC4E7E80">
      <w:start w:val="1"/>
      <w:numFmt w:val="bullet"/>
      <w:lvlText w:val=""/>
      <w:lvlJc w:val="left"/>
      <w:pPr>
        <w:ind w:left="36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003EA7"/>
    <w:multiLevelType w:val="multilevel"/>
    <w:tmpl w:val="A1B2B0E2"/>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4F4F5ED4"/>
    <w:multiLevelType w:val="hybridMultilevel"/>
    <w:tmpl w:val="FDAEA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0760B36"/>
    <w:multiLevelType w:val="hybridMultilevel"/>
    <w:tmpl w:val="8F682194"/>
    <w:lvl w:ilvl="0" w:tplc="BC4E7E80">
      <w:start w:val="1"/>
      <w:numFmt w:val="bullet"/>
      <w:lvlText w:val=""/>
      <w:lvlJc w:val="left"/>
      <w:pPr>
        <w:ind w:left="36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10F773D"/>
    <w:multiLevelType w:val="hybridMultilevel"/>
    <w:tmpl w:val="81946AF6"/>
    <w:lvl w:ilvl="0" w:tplc="BC4E7E80">
      <w:start w:val="1"/>
      <w:numFmt w:val="bullet"/>
      <w:lvlText w:val=""/>
      <w:lvlJc w:val="left"/>
      <w:pPr>
        <w:ind w:left="465" w:hanging="360"/>
      </w:pPr>
      <w:rPr>
        <w:rFonts w:ascii="Symbol" w:hAnsi="Symbol" w:hint="default"/>
        <w:sz w:val="18"/>
        <w:szCs w:val="18"/>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32" w15:restartNumberingAfterBreak="0">
    <w:nsid w:val="51172228"/>
    <w:multiLevelType w:val="multilevel"/>
    <w:tmpl w:val="16C271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24B5AA2"/>
    <w:multiLevelType w:val="multilevel"/>
    <w:tmpl w:val="A3B4AB3E"/>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5B72727C"/>
    <w:multiLevelType w:val="hybridMultilevel"/>
    <w:tmpl w:val="A282DA74"/>
    <w:lvl w:ilvl="0" w:tplc="19344C26">
      <w:start w:val="1"/>
      <w:numFmt w:val="bullet"/>
      <w:lvlText w:val="•"/>
      <w:lvlJc w:val="left"/>
      <w:pPr>
        <w:tabs>
          <w:tab w:val="num" w:pos="720"/>
        </w:tabs>
        <w:ind w:left="720" w:hanging="360"/>
      </w:pPr>
      <w:rPr>
        <w:rFonts w:ascii="Arial" w:hAnsi="Arial" w:hint="default"/>
      </w:rPr>
    </w:lvl>
    <w:lvl w:ilvl="1" w:tplc="DAF6BCC0" w:tentative="1">
      <w:start w:val="1"/>
      <w:numFmt w:val="bullet"/>
      <w:lvlText w:val="•"/>
      <w:lvlJc w:val="left"/>
      <w:pPr>
        <w:tabs>
          <w:tab w:val="num" w:pos="1440"/>
        </w:tabs>
        <w:ind w:left="1440" w:hanging="360"/>
      </w:pPr>
      <w:rPr>
        <w:rFonts w:ascii="Arial" w:hAnsi="Arial" w:hint="default"/>
      </w:rPr>
    </w:lvl>
    <w:lvl w:ilvl="2" w:tplc="AAB695E2" w:tentative="1">
      <w:start w:val="1"/>
      <w:numFmt w:val="bullet"/>
      <w:lvlText w:val="•"/>
      <w:lvlJc w:val="left"/>
      <w:pPr>
        <w:tabs>
          <w:tab w:val="num" w:pos="2160"/>
        </w:tabs>
        <w:ind w:left="2160" w:hanging="360"/>
      </w:pPr>
      <w:rPr>
        <w:rFonts w:ascii="Arial" w:hAnsi="Arial" w:hint="default"/>
      </w:rPr>
    </w:lvl>
    <w:lvl w:ilvl="3" w:tplc="66C4C814" w:tentative="1">
      <w:start w:val="1"/>
      <w:numFmt w:val="bullet"/>
      <w:lvlText w:val="•"/>
      <w:lvlJc w:val="left"/>
      <w:pPr>
        <w:tabs>
          <w:tab w:val="num" w:pos="2880"/>
        </w:tabs>
        <w:ind w:left="2880" w:hanging="360"/>
      </w:pPr>
      <w:rPr>
        <w:rFonts w:ascii="Arial" w:hAnsi="Arial" w:hint="default"/>
      </w:rPr>
    </w:lvl>
    <w:lvl w:ilvl="4" w:tplc="55E8162C" w:tentative="1">
      <w:start w:val="1"/>
      <w:numFmt w:val="bullet"/>
      <w:lvlText w:val="•"/>
      <w:lvlJc w:val="left"/>
      <w:pPr>
        <w:tabs>
          <w:tab w:val="num" w:pos="3600"/>
        </w:tabs>
        <w:ind w:left="3600" w:hanging="360"/>
      </w:pPr>
      <w:rPr>
        <w:rFonts w:ascii="Arial" w:hAnsi="Arial" w:hint="default"/>
      </w:rPr>
    </w:lvl>
    <w:lvl w:ilvl="5" w:tplc="D84099B0" w:tentative="1">
      <w:start w:val="1"/>
      <w:numFmt w:val="bullet"/>
      <w:lvlText w:val="•"/>
      <w:lvlJc w:val="left"/>
      <w:pPr>
        <w:tabs>
          <w:tab w:val="num" w:pos="4320"/>
        </w:tabs>
        <w:ind w:left="4320" w:hanging="360"/>
      </w:pPr>
      <w:rPr>
        <w:rFonts w:ascii="Arial" w:hAnsi="Arial" w:hint="default"/>
      </w:rPr>
    </w:lvl>
    <w:lvl w:ilvl="6" w:tplc="91E8E520" w:tentative="1">
      <w:start w:val="1"/>
      <w:numFmt w:val="bullet"/>
      <w:lvlText w:val="•"/>
      <w:lvlJc w:val="left"/>
      <w:pPr>
        <w:tabs>
          <w:tab w:val="num" w:pos="5040"/>
        </w:tabs>
        <w:ind w:left="5040" w:hanging="360"/>
      </w:pPr>
      <w:rPr>
        <w:rFonts w:ascii="Arial" w:hAnsi="Arial" w:hint="default"/>
      </w:rPr>
    </w:lvl>
    <w:lvl w:ilvl="7" w:tplc="A9222912" w:tentative="1">
      <w:start w:val="1"/>
      <w:numFmt w:val="bullet"/>
      <w:lvlText w:val="•"/>
      <w:lvlJc w:val="left"/>
      <w:pPr>
        <w:tabs>
          <w:tab w:val="num" w:pos="5760"/>
        </w:tabs>
        <w:ind w:left="5760" w:hanging="360"/>
      </w:pPr>
      <w:rPr>
        <w:rFonts w:ascii="Arial" w:hAnsi="Arial" w:hint="default"/>
      </w:rPr>
    </w:lvl>
    <w:lvl w:ilvl="8" w:tplc="1CD45E8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BCC5D1C"/>
    <w:multiLevelType w:val="hybridMultilevel"/>
    <w:tmpl w:val="8870B542"/>
    <w:lvl w:ilvl="0" w:tplc="BC4E7E80">
      <w:start w:val="1"/>
      <w:numFmt w:val="bullet"/>
      <w:lvlText w:val=""/>
      <w:lvlJc w:val="left"/>
      <w:pPr>
        <w:ind w:left="36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BD545E6"/>
    <w:multiLevelType w:val="hybridMultilevel"/>
    <w:tmpl w:val="916A0C16"/>
    <w:lvl w:ilvl="0" w:tplc="BC4E7E80">
      <w:start w:val="1"/>
      <w:numFmt w:val="bullet"/>
      <w:lvlText w:val=""/>
      <w:lvlJc w:val="left"/>
      <w:pPr>
        <w:ind w:left="36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0A73930"/>
    <w:multiLevelType w:val="hybridMultilevel"/>
    <w:tmpl w:val="5A3C0D84"/>
    <w:lvl w:ilvl="0" w:tplc="0419000F">
      <w:start w:val="1"/>
      <w:numFmt w:val="decimal"/>
      <w:lvlText w:val="%1."/>
      <w:lvlJc w:val="left"/>
      <w:pPr>
        <w:tabs>
          <w:tab w:val="num" w:pos="1440"/>
        </w:tabs>
        <w:ind w:left="1440" w:hanging="360"/>
      </w:p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8" w15:restartNumberingAfterBreak="0">
    <w:nsid w:val="63893C7D"/>
    <w:multiLevelType w:val="hybridMultilevel"/>
    <w:tmpl w:val="AA6800AE"/>
    <w:lvl w:ilvl="0" w:tplc="BC4E7E80">
      <w:start w:val="1"/>
      <w:numFmt w:val="bullet"/>
      <w:lvlText w:val=""/>
      <w:lvlJc w:val="left"/>
      <w:pPr>
        <w:ind w:left="36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71A2248"/>
    <w:multiLevelType w:val="hybridMultilevel"/>
    <w:tmpl w:val="CA6040C2"/>
    <w:lvl w:ilvl="0" w:tplc="AA60B23A">
      <w:start w:val="1"/>
      <w:numFmt w:val="decimal"/>
      <w:lvlText w:val="%1."/>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D720FBE">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7B649B8">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AB411F0">
      <w:start w:val="1"/>
      <w:numFmt w:val="decimal"/>
      <w:lvlText w:val="%4"/>
      <w:lvlJc w:val="left"/>
      <w:pPr>
        <w:ind w:left="28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1A64D9C">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7AEEDE6">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33E566E">
      <w:start w:val="1"/>
      <w:numFmt w:val="decimal"/>
      <w:lvlText w:val="%7"/>
      <w:lvlJc w:val="left"/>
      <w:pPr>
        <w:ind w:left="50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21E6EF18">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A941D02">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0" w15:restartNumberingAfterBreak="0">
    <w:nsid w:val="689F6E76"/>
    <w:multiLevelType w:val="hybridMultilevel"/>
    <w:tmpl w:val="EF762702"/>
    <w:lvl w:ilvl="0" w:tplc="BC4E7E80">
      <w:start w:val="1"/>
      <w:numFmt w:val="bullet"/>
      <w:lvlText w:val=""/>
      <w:lvlJc w:val="left"/>
      <w:pPr>
        <w:ind w:left="36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ED65FEA"/>
    <w:multiLevelType w:val="hybridMultilevel"/>
    <w:tmpl w:val="A55C3FE2"/>
    <w:lvl w:ilvl="0" w:tplc="58703BD4">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2" w15:restartNumberingAfterBreak="0">
    <w:nsid w:val="722A0417"/>
    <w:multiLevelType w:val="hybridMultilevel"/>
    <w:tmpl w:val="2FC0699A"/>
    <w:lvl w:ilvl="0" w:tplc="BC4E7E80">
      <w:start w:val="1"/>
      <w:numFmt w:val="bullet"/>
      <w:lvlText w:val=""/>
      <w:lvlJc w:val="left"/>
      <w:pPr>
        <w:ind w:left="36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DAB5DBA"/>
    <w:multiLevelType w:val="multilevel"/>
    <w:tmpl w:val="E230D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34"/>
  </w:num>
  <w:num w:numId="3">
    <w:abstractNumId w:val="11"/>
  </w:num>
  <w:num w:numId="4">
    <w:abstractNumId w:val="10"/>
  </w:num>
  <w:num w:numId="5">
    <w:abstractNumId w:val="9"/>
  </w:num>
  <w:num w:numId="6">
    <w:abstractNumId w:val="18"/>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lvlOverride w:ilvl="2"/>
    <w:lvlOverride w:ilvl="3"/>
    <w:lvlOverride w:ilvl="4"/>
    <w:lvlOverride w:ilvl="5"/>
    <w:lvlOverride w:ilvl="6"/>
    <w:lvlOverride w:ilvl="7"/>
    <w:lvlOverride w:ilvl="8"/>
  </w:num>
  <w:num w:numId="12">
    <w:abstractNumId w:val="40"/>
  </w:num>
  <w:num w:numId="13">
    <w:abstractNumId w:val="31"/>
  </w:num>
  <w:num w:numId="14">
    <w:abstractNumId w:val="27"/>
  </w:num>
  <w:num w:numId="15">
    <w:abstractNumId w:val="12"/>
  </w:num>
  <w:num w:numId="16">
    <w:abstractNumId w:val="23"/>
  </w:num>
  <w:num w:numId="17">
    <w:abstractNumId w:val="20"/>
  </w:num>
  <w:num w:numId="18">
    <w:abstractNumId w:val="30"/>
  </w:num>
  <w:num w:numId="19">
    <w:abstractNumId w:val="17"/>
  </w:num>
  <w:num w:numId="20">
    <w:abstractNumId w:val="42"/>
  </w:num>
  <w:num w:numId="21">
    <w:abstractNumId w:val="38"/>
  </w:num>
  <w:num w:numId="22">
    <w:abstractNumId w:val="19"/>
  </w:num>
  <w:num w:numId="23">
    <w:abstractNumId w:val="35"/>
  </w:num>
  <w:num w:numId="24">
    <w:abstractNumId w:val="25"/>
  </w:num>
  <w:num w:numId="25">
    <w:abstractNumId w:val="7"/>
  </w:num>
  <w:num w:numId="26">
    <w:abstractNumId w:val="36"/>
  </w:num>
  <w:num w:numId="27">
    <w:abstractNumId w:val="8"/>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4"/>
  </w:num>
  <w:num w:numId="31">
    <w:abstractNumId w:val="12"/>
  </w:num>
  <w:num w:numId="32">
    <w:abstractNumId w:val="20"/>
  </w:num>
  <w:num w:numId="33">
    <w:abstractNumId w:val="26"/>
  </w:num>
  <w:num w:numId="34">
    <w:abstractNumId w:val="42"/>
  </w:num>
  <w:num w:numId="35">
    <w:abstractNumId w:val="22"/>
  </w:num>
  <w:num w:numId="36">
    <w:abstractNumId w:val="19"/>
  </w:num>
  <w:num w:numId="37">
    <w:abstractNumId w:val="35"/>
  </w:num>
  <w:num w:numId="38">
    <w:abstractNumId w:val="25"/>
  </w:num>
  <w:num w:numId="39">
    <w:abstractNumId w:val="7"/>
  </w:num>
  <w:num w:numId="40">
    <w:abstractNumId w:val="41"/>
  </w:num>
  <w:num w:numId="41">
    <w:abstractNumId w:val="36"/>
  </w:num>
  <w:num w:numId="42">
    <w:abstractNumId w:val="6"/>
  </w:num>
  <w:num w:numId="43">
    <w:abstractNumId w:val="34"/>
  </w:num>
  <w:num w:numId="44">
    <w:abstractNumId w:val="24"/>
  </w:num>
  <w:num w:numId="45">
    <w:abstractNumId w:val="28"/>
  </w:num>
  <w:num w:numId="46">
    <w:abstractNumId w:val="16"/>
    <w:lvlOverride w:ilvl="0">
      <w:startOverride w:val="1"/>
    </w:lvlOverride>
    <w:lvlOverride w:ilvl="1"/>
    <w:lvlOverride w:ilvl="2"/>
    <w:lvlOverride w:ilvl="3"/>
    <w:lvlOverride w:ilvl="4"/>
    <w:lvlOverride w:ilvl="5"/>
    <w:lvlOverride w:ilvl="6"/>
    <w:lvlOverride w:ilvl="7"/>
    <w:lvlOverride w:ilvl="8"/>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398"/>
    <w:rsid w:val="00004A18"/>
    <w:rsid w:val="0000577F"/>
    <w:rsid w:val="00034CE1"/>
    <w:rsid w:val="000379EC"/>
    <w:rsid w:val="00061009"/>
    <w:rsid w:val="00066288"/>
    <w:rsid w:val="000669A1"/>
    <w:rsid w:val="00071F67"/>
    <w:rsid w:val="000A0C98"/>
    <w:rsid w:val="000A243E"/>
    <w:rsid w:val="000C132E"/>
    <w:rsid w:val="000C2A06"/>
    <w:rsid w:val="000C5084"/>
    <w:rsid w:val="000C66F4"/>
    <w:rsid w:val="000D6073"/>
    <w:rsid w:val="000E3AEA"/>
    <w:rsid w:val="000E4844"/>
    <w:rsid w:val="000E67C5"/>
    <w:rsid w:val="000E7C0B"/>
    <w:rsid w:val="000F49E3"/>
    <w:rsid w:val="000F4A71"/>
    <w:rsid w:val="000F5906"/>
    <w:rsid w:val="000F702F"/>
    <w:rsid w:val="001013AE"/>
    <w:rsid w:val="001065DD"/>
    <w:rsid w:val="00111E0F"/>
    <w:rsid w:val="001149BA"/>
    <w:rsid w:val="00132155"/>
    <w:rsid w:val="00132415"/>
    <w:rsid w:val="00143A4A"/>
    <w:rsid w:val="001443DA"/>
    <w:rsid w:val="00152093"/>
    <w:rsid w:val="0015483E"/>
    <w:rsid w:val="00155B87"/>
    <w:rsid w:val="001812A6"/>
    <w:rsid w:val="001830A4"/>
    <w:rsid w:val="00184F7B"/>
    <w:rsid w:val="0019104D"/>
    <w:rsid w:val="00192D2B"/>
    <w:rsid w:val="001A7963"/>
    <w:rsid w:val="001B013B"/>
    <w:rsid w:val="001D3474"/>
    <w:rsid w:val="001D40E4"/>
    <w:rsid w:val="00214EA1"/>
    <w:rsid w:val="002248EF"/>
    <w:rsid w:val="00231CF8"/>
    <w:rsid w:val="002447AE"/>
    <w:rsid w:val="00245BF9"/>
    <w:rsid w:val="00255FCB"/>
    <w:rsid w:val="002569B5"/>
    <w:rsid w:val="0026169A"/>
    <w:rsid w:val="00263A56"/>
    <w:rsid w:val="00267032"/>
    <w:rsid w:val="0027256F"/>
    <w:rsid w:val="0027374D"/>
    <w:rsid w:val="00277BA4"/>
    <w:rsid w:val="00282C75"/>
    <w:rsid w:val="00295058"/>
    <w:rsid w:val="0029794D"/>
    <w:rsid w:val="002A1045"/>
    <w:rsid w:val="002A39CC"/>
    <w:rsid w:val="002B1061"/>
    <w:rsid w:val="002B2579"/>
    <w:rsid w:val="002C61B3"/>
    <w:rsid w:val="002C6B47"/>
    <w:rsid w:val="002D468D"/>
    <w:rsid w:val="002E3EF8"/>
    <w:rsid w:val="002F14DB"/>
    <w:rsid w:val="00304875"/>
    <w:rsid w:val="003064FC"/>
    <w:rsid w:val="00312721"/>
    <w:rsid w:val="003205DE"/>
    <w:rsid w:val="00321D41"/>
    <w:rsid w:val="00330DCB"/>
    <w:rsid w:val="00342A8A"/>
    <w:rsid w:val="00346400"/>
    <w:rsid w:val="00350271"/>
    <w:rsid w:val="0036090F"/>
    <w:rsid w:val="00360A82"/>
    <w:rsid w:val="00360B33"/>
    <w:rsid w:val="00370667"/>
    <w:rsid w:val="00373C47"/>
    <w:rsid w:val="00382C37"/>
    <w:rsid w:val="003838B1"/>
    <w:rsid w:val="00383A91"/>
    <w:rsid w:val="003A46F6"/>
    <w:rsid w:val="003B1146"/>
    <w:rsid w:val="003D3407"/>
    <w:rsid w:val="003E6B0D"/>
    <w:rsid w:val="003F42CD"/>
    <w:rsid w:val="004153BF"/>
    <w:rsid w:val="00416231"/>
    <w:rsid w:val="00424CA3"/>
    <w:rsid w:val="00426E7A"/>
    <w:rsid w:val="004271D0"/>
    <w:rsid w:val="00431B7B"/>
    <w:rsid w:val="004320BA"/>
    <w:rsid w:val="00470D07"/>
    <w:rsid w:val="00473FEF"/>
    <w:rsid w:val="004B5F0F"/>
    <w:rsid w:val="004D388B"/>
    <w:rsid w:val="004D438C"/>
    <w:rsid w:val="00504ABD"/>
    <w:rsid w:val="00510D9F"/>
    <w:rsid w:val="005137AA"/>
    <w:rsid w:val="00533569"/>
    <w:rsid w:val="00533F3A"/>
    <w:rsid w:val="005375A8"/>
    <w:rsid w:val="005474A0"/>
    <w:rsid w:val="00560B3D"/>
    <w:rsid w:val="00565BE2"/>
    <w:rsid w:val="00580A6A"/>
    <w:rsid w:val="00582C3B"/>
    <w:rsid w:val="00590935"/>
    <w:rsid w:val="005A3E24"/>
    <w:rsid w:val="005B3FF5"/>
    <w:rsid w:val="005C205A"/>
    <w:rsid w:val="005C300A"/>
    <w:rsid w:val="005E5B9D"/>
    <w:rsid w:val="00605F2F"/>
    <w:rsid w:val="00616F47"/>
    <w:rsid w:val="0063020F"/>
    <w:rsid w:val="0064144E"/>
    <w:rsid w:val="00657E77"/>
    <w:rsid w:val="0066210B"/>
    <w:rsid w:val="006A2EF9"/>
    <w:rsid w:val="006B3E49"/>
    <w:rsid w:val="006C0B77"/>
    <w:rsid w:val="006D5F4B"/>
    <w:rsid w:val="006E1C90"/>
    <w:rsid w:val="006F1C9D"/>
    <w:rsid w:val="006F2B11"/>
    <w:rsid w:val="006F39D5"/>
    <w:rsid w:val="00745EF2"/>
    <w:rsid w:val="007636C3"/>
    <w:rsid w:val="00763A8E"/>
    <w:rsid w:val="00770530"/>
    <w:rsid w:val="00774C5F"/>
    <w:rsid w:val="00776A49"/>
    <w:rsid w:val="0077730B"/>
    <w:rsid w:val="0078132A"/>
    <w:rsid w:val="00783FC7"/>
    <w:rsid w:val="007850A4"/>
    <w:rsid w:val="00794BEC"/>
    <w:rsid w:val="007B3D8E"/>
    <w:rsid w:val="007C33C5"/>
    <w:rsid w:val="007D2FD8"/>
    <w:rsid w:val="007E2C9D"/>
    <w:rsid w:val="007E47D5"/>
    <w:rsid w:val="007F2538"/>
    <w:rsid w:val="00807A6F"/>
    <w:rsid w:val="00810D4E"/>
    <w:rsid w:val="00811BDC"/>
    <w:rsid w:val="008223D9"/>
    <w:rsid w:val="008242FF"/>
    <w:rsid w:val="00824F1C"/>
    <w:rsid w:val="00833AD8"/>
    <w:rsid w:val="00843D1A"/>
    <w:rsid w:val="00856980"/>
    <w:rsid w:val="008571EA"/>
    <w:rsid w:val="00870751"/>
    <w:rsid w:val="00892775"/>
    <w:rsid w:val="00896661"/>
    <w:rsid w:val="008A5482"/>
    <w:rsid w:val="008A6C29"/>
    <w:rsid w:val="008A7ED1"/>
    <w:rsid w:val="008B12FE"/>
    <w:rsid w:val="008B410D"/>
    <w:rsid w:val="008B4176"/>
    <w:rsid w:val="008D000E"/>
    <w:rsid w:val="008D5F82"/>
    <w:rsid w:val="008E47CE"/>
    <w:rsid w:val="008E4B12"/>
    <w:rsid w:val="008E7CED"/>
    <w:rsid w:val="00922C48"/>
    <w:rsid w:val="00932B9D"/>
    <w:rsid w:val="009358BE"/>
    <w:rsid w:val="00936A4D"/>
    <w:rsid w:val="00947B1A"/>
    <w:rsid w:val="0095178A"/>
    <w:rsid w:val="009553C1"/>
    <w:rsid w:val="009613A1"/>
    <w:rsid w:val="00962130"/>
    <w:rsid w:val="00964258"/>
    <w:rsid w:val="00975C3C"/>
    <w:rsid w:val="00987210"/>
    <w:rsid w:val="00991B49"/>
    <w:rsid w:val="009B32CF"/>
    <w:rsid w:val="009C112F"/>
    <w:rsid w:val="009C22C5"/>
    <w:rsid w:val="009C348E"/>
    <w:rsid w:val="009C54AD"/>
    <w:rsid w:val="009D2BE8"/>
    <w:rsid w:val="009E7B9A"/>
    <w:rsid w:val="00A00716"/>
    <w:rsid w:val="00A03DE6"/>
    <w:rsid w:val="00A10333"/>
    <w:rsid w:val="00A2435F"/>
    <w:rsid w:val="00A2705F"/>
    <w:rsid w:val="00A41CCD"/>
    <w:rsid w:val="00A50825"/>
    <w:rsid w:val="00A5175A"/>
    <w:rsid w:val="00A56889"/>
    <w:rsid w:val="00A73A26"/>
    <w:rsid w:val="00A73A4B"/>
    <w:rsid w:val="00A83E7F"/>
    <w:rsid w:val="00A844F7"/>
    <w:rsid w:val="00A92398"/>
    <w:rsid w:val="00A9345D"/>
    <w:rsid w:val="00A9791C"/>
    <w:rsid w:val="00A97DD1"/>
    <w:rsid w:val="00AA21C3"/>
    <w:rsid w:val="00AA4F46"/>
    <w:rsid w:val="00AA6623"/>
    <w:rsid w:val="00AB091A"/>
    <w:rsid w:val="00AB3DE2"/>
    <w:rsid w:val="00AC5042"/>
    <w:rsid w:val="00AD20B8"/>
    <w:rsid w:val="00AD2CB3"/>
    <w:rsid w:val="00AE6A75"/>
    <w:rsid w:val="00AF2C88"/>
    <w:rsid w:val="00B00EC6"/>
    <w:rsid w:val="00B13A9F"/>
    <w:rsid w:val="00B14B29"/>
    <w:rsid w:val="00B14DE8"/>
    <w:rsid w:val="00B22288"/>
    <w:rsid w:val="00B3086E"/>
    <w:rsid w:val="00B36B4D"/>
    <w:rsid w:val="00B54045"/>
    <w:rsid w:val="00B82F8C"/>
    <w:rsid w:val="00B83892"/>
    <w:rsid w:val="00B86076"/>
    <w:rsid w:val="00B915B7"/>
    <w:rsid w:val="00B93965"/>
    <w:rsid w:val="00BB103B"/>
    <w:rsid w:val="00BB2703"/>
    <w:rsid w:val="00BE2252"/>
    <w:rsid w:val="00BE414F"/>
    <w:rsid w:val="00BF3B9D"/>
    <w:rsid w:val="00BF5FFF"/>
    <w:rsid w:val="00C15874"/>
    <w:rsid w:val="00C349A7"/>
    <w:rsid w:val="00C42C7F"/>
    <w:rsid w:val="00C44F98"/>
    <w:rsid w:val="00C57FFE"/>
    <w:rsid w:val="00C602ED"/>
    <w:rsid w:val="00C624FD"/>
    <w:rsid w:val="00C64297"/>
    <w:rsid w:val="00C75489"/>
    <w:rsid w:val="00C76B68"/>
    <w:rsid w:val="00C8262B"/>
    <w:rsid w:val="00C86174"/>
    <w:rsid w:val="00CC5331"/>
    <w:rsid w:val="00CC71C9"/>
    <w:rsid w:val="00CD51BB"/>
    <w:rsid w:val="00CD777B"/>
    <w:rsid w:val="00CE106F"/>
    <w:rsid w:val="00CE3EB1"/>
    <w:rsid w:val="00CE445D"/>
    <w:rsid w:val="00CF3EB5"/>
    <w:rsid w:val="00CF5438"/>
    <w:rsid w:val="00D0554D"/>
    <w:rsid w:val="00D06264"/>
    <w:rsid w:val="00D077E0"/>
    <w:rsid w:val="00D16658"/>
    <w:rsid w:val="00D21502"/>
    <w:rsid w:val="00D218C7"/>
    <w:rsid w:val="00D314D0"/>
    <w:rsid w:val="00D40672"/>
    <w:rsid w:val="00D52A58"/>
    <w:rsid w:val="00D54C15"/>
    <w:rsid w:val="00D64D33"/>
    <w:rsid w:val="00D677F0"/>
    <w:rsid w:val="00D868F1"/>
    <w:rsid w:val="00D90106"/>
    <w:rsid w:val="00D92C06"/>
    <w:rsid w:val="00DA2F15"/>
    <w:rsid w:val="00DA3C58"/>
    <w:rsid w:val="00DA50F1"/>
    <w:rsid w:val="00DB183E"/>
    <w:rsid w:val="00DB4526"/>
    <w:rsid w:val="00DB588C"/>
    <w:rsid w:val="00DD29E9"/>
    <w:rsid w:val="00DD48F0"/>
    <w:rsid w:val="00DF6471"/>
    <w:rsid w:val="00DF755D"/>
    <w:rsid w:val="00E23548"/>
    <w:rsid w:val="00E2607D"/>
    <w:rsid w:val="00E512A4"/>
    <w:rsid w:val="00E53768"/>
    <w:rsid w:val="00E54953"/>
    <w:rsid w:val="00E55BBC"/>
    <w:rsid w:val="00E6262D"/>
    <w:rsid w:val="00E90AAA"/>
    <w:rsid w:val="00E952BF"/>
    <w:rsid w:val="00EA59DF"/>
    <w:rsid w:val="00EA7EE3"/>
    <w:rsid w:val="00EB2169"/>
    <w:rsid w:val="00ED02E7"/>
    <w:rsid w:val="00EE13C1"/>
    <w:rsid w:val="00EE173D"/>
    <w:rsid w:val="00EE4070"/>
    <w:rsid w:val="00EF59FC"/>
    <w:rsid w:val="00F00719"/>
    <w:rsid w:val="00F05984"/>
    <w:rsid w:val="00F05A3B"/>
    <w:rsid w:val="00F12C76"/>
    <w:rsid w:val="00F165D3"/>
    <w:rsid w:val="00F2124A"/>
    <w:rsid w:val="00F23325"/>
    <w:rsid w:val="00F30C87"/>
    <w:rsid w:val="00F46B6E"/>
    <w:rsid w:val="00F51115"/>
    <w:rsid w:val="00F62EB9"/>
    <w:rsid w:val="00F715AE"/>
    <w:rsid w:val="00F77774"/>
    <w:rsid w:val="00F86FE1"/>
    <w:rsid w:val="00F8753B"/>
    <w:rsid w:val="00F935D8"/>
    <w:rsid w:val="00F97B68"/>
    <w:rsid w:val="00FA2FE8"/>
    <w:rsid w:val="00FA5853"/>
    <w:rsid w:val="00FD0133"/>
    <w:rsid w:val="00FD56AA"/>
    <w:rsid w:val="00FD6E82"/>
    <w:rsid w:val="00FD77DE"/>
    <w:rsid w:val="00FE5098"/>
    <w:rsid w:val="00FF3DE7"/>
    <w:rsid w:val="00FF7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6DC429"/>
  <w15:docId w15:val="{269C1194-34F7-473F-88DA-637DA3118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D41"/>
    <w:pPr>
      <w:spacing w:after="200" w:line="276" w:lineRule="auto"/>
    </w:pPr>
  </w:style>
  <w:style w:type="paragraph" w:styleId="1">
    <w:name w:val="heading 1"/>
    <w:basedOn w:val="a"/>
    <w:link w:val="10"/>
    <w:qFormat/>
    <w:rsid w:val="00A923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A923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qFormat/>
    <w:rsid w:val="00A92398"/>
    <w:pPr>
      <w:keepNext/>
      <w:overflowPunct w:val="0"/>
      <w:autoSpaceDE w:val="0"/>
      <w:autoSpaceDN w:val="0"/>
      <w:adjustRightInd w:val="0"/>
      <w:spacing w:after="0" w:line="360" w:lineRule="auto"/>
      <w:jc w:val="center"/>
      <w:textAlignment w:val="baseline"/>
      <w:outlineLvl w:val="2"/>
    </w:pPr>
    <w:rPr>
      <w:rFonts w:ascii="ArbatC" w:eastAsia="Calibri" w:hAnsi="ArbatC" w:cs="Times New Roman"/>
      <w:b/>
      <w:sz w:val="36"/>
      <w:szCs w:val="20"/>
    </w:rPr>
  </w:style>
  <w:style w:type="paragraph" w:styleId="4">
    <w:name w:val="heading 4"/>
    <w:basedOn w:val="a"/>
    <w:next w:val="a"/>
    <w:link w:val="40"/>
    <w:uiPriority w:val="9"/>
    <w:unhideWhenUsed/>
    <w:qFormat/>
    <w:rsid w:val="00A92398"/>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A92398"/>
    <w:pPr>
      <w:keepNext/>
      <w:keepLines/>
      <w:spacing w:before="220" w:after="40"/>
      <w:outlineLvl w:val="4"/>
    </w:pPr>
    <w:rPr>
      <w:rFonts w:ascii="Calibri" w:eastAsia="Times New Roman" w:hAnsi="Calibri" w:cs="Calibri"/>
      <w:b/>
      <w:lang w:eastAsia="ru-RU"/>
    </w:rPr>
  </w:style>
  <w:style w:type="paragraph" w:styleId="6">
    <w:name w:val="heading 6"/>
    <w:basedOn w:val="a"/>
    <w:next w:val="a"/>
    <w:link w:val="60"/>
    <w:uiPriority w:val="9"/>
    <w:semiHidden/>
    <w:unhideWhenUsed/>
    <w:qFormat/>
    <w:rsid w:val="00A92398"/>
    <w:pPr>
      <w:keepNext/>
      <w:keepLines/>
      <w:spacing w:before="40" w:after="0"/>
      <w:outlineLvl w:val="5"/>
    </w:pPr>
    <w:rPr>
      <w:rFonts w:asciiTheme="majorHAnsi" w:eastAsiaTheme="majorEastAsia" w:hAnsiTheme="majorHAnsi" w:cstheme="majorBidi"/>
      <w:color w:val="1F4D78" w:themeColor="accent1" w:themeShade="7F"/>
      <w:lang w:eastAsia="ru-RU"/>
    </w:rPr>
  </w:style>
  <w:style w:type="paragraph" w:styleId="7">
    <w:name w:val="heading 7"/>
    <w:basedOn w:val="a"/>
    <w:next w:val="a"/>
    <w:link w:val="70"/>
    <w:uiPriority w:val="9"/>
    <w:semiHidden/>
    <w:unhideWhenUsed/>
    <w:qFormat/>
    <w:rsid w:val="00A92398"/>
    <w:pPr>
      <w:keepNext/>
      <w:keepLines/>
      <w:spacing w:before="40" w:after="0"/>
      <w:outlineLvl w:val="6"/>
    </w:pPr>
    <w:rPr>
      <w:rFonts w:asciiTheme="majorHAnsi" w:eastAsiaTheme="majorEastAsia" w:hAnsiTheme="majorHAnsi" w:cstheme="majorBidi"/>
      <w:i/>
      <w:iCs/>
      <w:color w:val="1F4D78"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39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A92398"/>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A92398"/>
    <w:rPr>
      <w:rFonts w:ascii="ArbatC" w:eastAsia="Calibri" w:hAnsi="ArbatC" w:cs="Times New Roman"/>
      <w:b/>
      <w:sz w:val="36"/>
      <w:szCs w:val="20"/>
    </w:rPr>
  </w:style>
  <w:style w:type="character" w:customStyle="1" w:styleId="40">
    <w:name w:val="Заголовок 4 Знак"/>
    <w:basedOn w:val="a0"/>
    <w:link w:val="4"/>
    <w:uiPriority w:val="9"/>
    <w:rsid w:val="00A92398"/>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A92398"/>
    <w:rPr>
      <w:rFonts w:ascii="Calibri" w:eastAsia="Times New Roman" w:hAnsi="Calibri" w:cs="Calibri"/>
      <w:b/>
      <w:lang w:eastAsia="ru-RU"/>
    </w:rPr>
  </w:style>
  <w:style w:type="character" w:customStyle="1" w:styleId="60">
    <w:name w:val="Заголовок 6 Знак"/>
    <w:basedOn w:val="a0"/>
    <w:link w:val="6"/>
    <w:uiPriority w:val="9"/>
    <w:semiHidden/>
    <w:rsid w:val="00A92398"/>
    <w:rPr>
      <w:rFonts w:asciiTheme="majorHAnsi" w:eastAsiaTheme="majorEastAsia" w:hAnsiTheme="majorHAnsi" w:cstheme="majorBidi"/>
      <w:color w:val="1F4D78" w:themeColor="accent1" w:themeShade="7F"/>
      <w:lang w:eastAsia="ru-RU"/>
    </w:rPr>
  </w:style>
  <w:style w:type="character" w:customStyle="1" w:styleId="70">
    <w:name w:val="Заголовок 7 Знак"/>
    <w:basedOn w:val="a0"/>
    <w:link w:val="7"/>
    <w:uiPriority w:val="9"/>
    <w:semiHidden/>
    <w:rsid w:val="00A92398"/>
    <w:rPr>
      <w:rFonts w:asciiTheme="majorHAnsi" w:eastAsiaTheme="majorEastAsia" w:hAnsiTheme="majorHAnsi" w:cstheme="majorBidi"/>
      <w:i/>
      <w:iCs/>
      <w:color w:val="1F4D78" w:themeColor="accent1" w:themeShade="7F"/>
      <w:lang w:eastAsia="ru-RU"/>
    </w:rPr>
  </w:style>
  <w:style w:type="paragraph" w:styleId="a3">
    <w:name w:val="List Paragraph"/>
    <w:basedOn w:val="a"/>
    <w:link w:val="a4"/>
    <w:uiPriority w:val="34"/>
    <w:qFormat/>
    <w:rsid w:val="00A9239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uiPriority w:val="99"/>
    <w:qFormat/>
    <w:rsid w:val="00A92398"/>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39"/>
    <w:qFormat/>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5"/>
    <w:uiPriority w:val="39"/>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59"/>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59"/>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59"/>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5"/>
    <w:uiPriority w:val="59"/>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A92398"/>
  </w:style>
  <w:style w:type="character" w:styleId="a6">
    <w:name w:val="line number"/>
    <w:basedOn w:val="a0"/>
    <w:uiPriority w:val="99"/>
    <w:semiHidden/>
    <w:unhideWhenUsed/>
    <w:rsid w:val="00A92398"/>
  </w:style>
  <w:style w:type="table" w:customStyle="1" w:styleId="71">
    <w:name w:val="Сетка таблицы7"/>
    <w:basedOn w:val="a1"/>
    <w:next w:val="a5"/>
    <w:uiPriority w:val="59"/>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7">
    <w:name w:val="Style77"/>
    <w:basedOn w:val="a"/>
    <w:uiPriority w:val="99"/>
    <w:qFormat/>
    <w:rsid w:val="00A9239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48">
    <w:name w:val="Style148"/>
    <w:basedOn w:val="a"/>
    <w:uiPriority w:val="99"/>
    <w:qFormat/>
    <w:rsid w:val="00A92398"/>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ru-RU"/>
    </w:rPr>
  </w:style>
  <w:style w:type="character" w:styleId="a7">
    <w:name w:val="Strong"/>
    <w:uiPriority w:val="22"/>
    <w:qFormat/>
    <w:rsid w:val="00A92398"/>
    <w:rPr>
      <w:b/>
      <w:bCs/>
    </w:rPr>
  </w:style>
  <w:style w:type="paragraph" w:styleId="a8">
    <w:name w:val="Normal (Web)"/>
    <w:aliases w:val="Обычный (веб) Знак1,Обычный (веб) Знак Знак"/>
    <w:basedOn w:val="a"/>
    <w:uiPriority w:val="99"/>
    <w:unhideWhenUsed/>
    <w:qFormat/>
    <w:rsid w:val="00A92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uiPriority w:val="99"/>
    <w:qFormat/>
    <w:rsid w:val="00A92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uiPriority w:val="99"/>
    <w:rsid w:val="00A92398"/>
  </w:style>
  <w:style w:type="character" w:customStyle="1" w:styleId="apple-converted-space">
    <w:name w:val="apple-converted-space"/>
    <w:basedOn w:val="a0"/>
    <w:rsid w:val="00A92398"/>
  </w:style>
  <w:style w:type="paragraph" w:styleId="a9">
    <w:name w:val="No Spacing"/>
    <w:link w:val="aa"/>
    <w:uiPriority w:val="1"/>
    <w:qFormat/>
    <w:rsid w:val="00A92398"/>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link w:val="a9"/>
    <w:uiPriority w:val="1"/>
    <w:locked/>
    <w:rsid w:val="00A92398"/>
    <w:rPr>
      <w:rFonts w:ascii="Times New Roman" w:eastAsia="Times New Roman" w:hAnsi="Times New Roman" w:cs="Times New Roman"/>
      <w:sz w:val="24"/>
      <w:szCs w:val="24"/>
      <w:lang w:eastAsia="ru-RU"/>
    </w:rPr>
  </w:style>
  <w:style w:type="character" w:customStyle="1" w:styleId="FontStyle11">
    <w:name w:val="Font Style11"/>
    <w:rsid w:val="00A92398"/>
    <w:rPr>
      <w:rFonts w:ascii="Times New Roman" w:hAnsi="Times New Roman" w:cs="Times New Roman"/>
      <w:sz w:val="26"/>
      <w:szCs w:val="26"/>
    </w:rPr>
  </w:style>
  <w:style w:type="character" w:customStyle="1" w:styleId="FontStyle119">
    <w:name w:val="Font Style119"/>
    <w:rsid w:val="00A92398"/>
    <w:rPr>
      <w:rFonts w:ascii="Century Schoolbook" w:hAnsi="Century Schoolbook" w:cs="Century Schoolbook" w:hint="default"/>
      <w:sz w:val="18"/>
      <w:szCs w:val="18"/>
    </w:rPr>
  </w:style>
  <w:style w:type="paragraph" w:styleId="ab">
    <w:name w:val="header"/>
    <w:basedOn w:val="a"/>
    <w:link w:val="ac"/>
    <w:unhideWhenUsed/>
    <w:rsid w:val="00A92398"/>
    <w:pPr>
      <w:tabs>
        <w:tab w:val="center" w:pos="4677"/>
        <w:tab w:val="right" w:pos="9355"/>
      </w:tabs>
      <w:spacing w:after="0" w:line="240" w:lineRule="auto"/>
    </w:pPr>
  </w:style>
  <w:style w:type="character" w:customStyle="1" w:styleId="ac">
    <w:name w:val="Верхний колонтитул Знак"/>
    <w:basedOn w:val="a0"/>
    <w:link w:val="ab"/>
    <w:rsid w:val="00A92398"/>
  </w:style>
  <w:style w:type="paragraph" w:styleId="ad">
    <w:name w:val="footer"/>
    <w:basedOn w:val="a"/>
    <w:link w:val="ae"/>
    <w:uiPriority w:val="99"/>
    <w:unhideWhenUsed/>
    <w:rsid w:val="00A9239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92398"/>
  </w:style>
  <w:style w:type="character" w:customStyle="1" w:styleId="apple-style-span">
    <w:name w:val="apple-style-span"/>
    <w:basedOn w:val="a0"/>
    <w:rsid w:val="00A92398"/>
  </w:style>
  <w:style w:type="paragraph" w:customStyle="1" w:styleId="Style28">
    <w:name w:val="Style28"/>
    <w:basedOn w:val="a"/>
    <w:uiPriority w:val="99"/>
    <w:qFormat/>
    <w:rsid w:val="00A92398"/>
    <w:pPr>
      <w:widowControl w:val="0"/>
      <w:autoSpaceDE w:val="0"/>
      <w:autoSpaceDN w:val="0"/>
      <w:adjustRightInd w:val="0"/>
      <w:spacing w:after="0" w:line="398" w:lineRule="exact"/>
      <w:jc w:val="center"/>
    </w:pPr>
    <w:rPr>
      <w:rFonts w:ascii="Century Schoolbook" w:eastAsia="Times New Roman" w:hAnsi="Century Schoolbook" w:cs="Times New Roman"/>
      <w:sz w:val="24"/>
      <w:szCs w:val="24"/>
      <w:lang w:eastAsia="ru-RU"/>
    </w:rPr>
  </w:style>
  <w:style w:type="character" w:customStyle="1" w:styleId="FontStyle93">
    <w:name w:val="Font Style93"/>
    <w:uiPriority w:val="99"/>
    <w:rsid w:val="00A92398"/>
    <w:rPr>
      <w:rFonts w:ascii="Century Schoolbook" w:hAnsi="Century Schoolbook" w:cs="Century Schoolbook" w:hint="default"/>
      <w:b/>
      <w:bCs/>
      <w:sz w:val="18"/>
      <w:szCs w:val="18"/>
    </w:rPr>
  </w:style>
  <w:style w:type="character" w:customStyle="1" w:styleId="FontStyle202">
    <w:name w:val="Font Style202"/>
    <w:uiPriority w:val="99"/>
    <w:rsid w:val="00A92398"/>
    <w:rPr>
      <w:rFonts w:ascii="Century Schoolbook" w:hAnsi="Century Schoolbook" w:cs="Century Schoolbook"/>
      <w:b/>
      <w:bCs/>
      <w:sz w:val="20"/>
      <w:szCs w:val="20"/>
    </w:rPr>
  </w:style>
  <w:style w:type="character" w:customStyle="1" w:styleId="FontStyle21">
    <w:name w:val="Font Style21"/>
    <w:uiPriority w:val="99"/>
    <w:rsid w:val="00A92398"/>
    <w:rPr>
      <w:rFonts w:ascii="Times New Roman" w:hAnsi="Times New Roman" w:cs="Times New Roman"/>
      <w:sz w:val="22"/>
      <w:szCs w:val="22"/>
    </w:rPr>
  </w:style>
  <w:style w:type="character" w:customStyle="1" w:styleId="FontStyle29">
    <w:name w:val="Font Style29"/>
    <w:uiPriority w:val="99"/>
    <w:rsid w:val="00A92398"/>
    <w:rPr>
      <w:rFonts w:ascii="Times New Roman" w:hAnsi="Times New Roman" w:cs="Times New Roman"/>
      <w:sz w:val="26"/>
      <w:szCs w:val="26"/>
    </w:rPr>
  </w:style>
  <w:style w:type="character" w:customStyle="1" w:styleId="FontStyle18">
    <w:name w:val="Font Style18"/>
    <w:uiPriority w:val="99"/>
    <w:rsid w:val="00A92398"/>
    <w:rPr>
      <w:rFonts w:ascii="Times New Roman" w:hAnsi="Times New Roman" w:cs="Times New Roman"/>
      <w:sz w:val="22"/>
      <w:szCs w:val="22"/>
    </w:rPr>
  </w:style>
  <w:style w:type="character" w:styleId="af">
    <w:name w:val="Emphasis"/>
    <w:uiPriority w:val="20"/>
    <w:qFormat/>
    <w:rsid w:val="00A92398"/>
    <w:rPr>
      <w:i/>
      <w:iCs/>
    </w:rPr>
  </w:style>
  <w:style w:type="table" w:customStyle="1" w:styleId="110">
    <w:name w:val="Сетка таблицы11"/>
    <w:basedOn w:val="a1"/>
    <w:next w:val="a5"/>
    <w:uiPriority w:val="39"/>
    <w:rsid w:val="00A9239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
    <w:name w:val="Сетка таблицы8"/>
    <w:basedOn w:val="a1"/>
    <w:next w:val="a5"/>
    <w:uiPriority w:val="59"/>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5"/>
    <w:uiPriority w:val="59"/>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A92398"/>
  </w:style>
  <w:style w:type="table" w:customStyle="1" w:styleId="100">
    <w:name w:val="Сетка таблицы10"/>
    <w:basedOn w:val="a1"/>
    <w:next w:val="a5"/>
    <w:uiPriority w:val="59"/>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5"/>
    <w:uiPriority w:val="39"/>
    <w:rsid w:val="00A9239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Balloon Text"/>
    <w:basedOn w:val="a"/>
    <w:link w:val="af1"/>
    <w:uiPriority w:val="99"/>
    <w:semiHidden/>
    <w:unhideWhenUsed/>
    <w:rsid w:val="00A9239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92398"/>
    <w:rPr>
      <w:rFonts w:ascii="Tahoma" w:hAnsi="Tahoma" w:cs="Tahoma"/>
      <w:sz w:val="16"/>
      <w:szCs w:val="16"/>
    </w:rPr>
  </w:style>
  <w:style w:type="numbering" w:customStyle="1" w:styleId="32">
    <w:name w:val="Нет списка3"/>
    <w:next w:val="a2"/>
    <w:uiPriority w:val="99"/>
    <w:semiHidden/>
    <w:unhideWhenUsed/>
    <w:rsid w:val="00A92398"/>
  </w:style>
  <w:style w:type="table" w:customStyle="1" w:styleId="13">
    <w:name w:val="Сетка таблицы13"/>
    <w:basedOn w:val="a1"/>
    <w:next w:val="a5"/>
    <w:uiPriority w:val="59"/>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5"/>
    <w:uiPriority w:val="39"/>
    <w:rsid w:val="00A9239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
    <w:name w:val="Сетка таблицы15"/>
    <w:basedOn w:val="a1"/>
    <w:next w:val="a5"/>
    <w:uiPriority w:val="59"/>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5"/>
    <w:uiPriority w:val="59"/>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5"/>
    <w:uiPriority w:val="59"/>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5"/>
    <w:uiPriority w:val="59"/>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5"/>
    <w:uiPriority w:val="59"/>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5"/>
    <w:uiPriority w:val="59"/>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5"/>
    <w:uiPriority w:val="59"/>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5"/>
    <w:uiPriority w:val="59"/>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1"/>
    <w:next w:val="a5"/>
    <w:uiPriority w:val="59"/>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A92398"/>
  </w:style>
  <w:style w:type="table" w:customStyle="1" w:styleId="24">
    <w:name w:val="Сетка таблицы24"/>
    <w:basedOn w:val="a1"/>
    <w:next w:val="a5"/>
    <w:uiPriority w:val="59"/>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5"/>
    <w:uiPriority w:val="39"/>
    <w:rsid w:val="00A9239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5"/>
    <w:basedOn w:val="a1"/>
    <w:next w:val="a5"/>
    <w:uiPriority w:val="59"/>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1"/>
    <w:next w:val="a5"/>
    <w:uiPriority w:val="59"/>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1"/>
    <w:next w:val="a5"/>
    <w:uiPriority w:val="59"/>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1"/>
    <w:next w:val="a5"/>
    <w:uiPriority w:val="59"/>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9"/>
    <w:basedOn w:val="a1"/>
    <w:next w:val="a5"/>
    <w:uiPriority w:val="59"/>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5"/>
    <w:uiPriority w:val="59"/>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5"/>
    <w:uiPriority w:val="59"/>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5"/>
    <w:uiPriority w:val="59"/>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3"/>
    <w:basedOn w:val="a1"/>
    <w:next w:val="a5"/>
    <w:uiPriority w:val="59"/>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4"/>
    <w:basedOn w:val="a1"/>
    <w:next w:val="a5"/>
    <w:uiPriority w:val="59"/>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5"/>
    <w:basedOn w:val="a1"/>
    <w:next w:val="a5"/>
    <w:uiPriority w:val="59"/>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A92398"/>
  </w:style>
  <w:style w:type="table" w:customStyle="1" w:styleId="36">
    <w:name w:val="Сетка таблицы36"/>
    <w:basedOn w:val="a1"/>
    <w:next w:val="a5"/>
    <w:uiPriority w:val="59"/>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5"/>
    <w:uiPriority w:val="39"/>
    <w:rsid w:val="00A9239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62">
    <w:name w:val="Нет списка6"/>
    <w:next w:val="a2"/>
    <w:uiPriority w:val="99"/>
    <w:semiHidden/>
    <w:unhideWhenUsed/>
    <w:rsid w:val="00A92398"/>
  </w:style>
  <w:style w:type="table" w:customStyle="1" w:styleId="37">
    <w:name w:val="Сетка таблицы37"/>
    <w:basedOn w:val="a1"/>
    <w:next w:val="a5"/>
    <w:uiPriority w:val="59"/>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5"/>
    <w:uiPriority w:val="39"/>
    <w:rsid w:val="00A9239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72">
    <w:name w:val="Нет списка7"/>
    <w:next w:val="a2"/>
    <w:uiPriority w:val="99"/>
    <w:semiHidden/>
    <w:unhideWhenUsed/>
    <w:rsid w:val="00A92398"/>
  </w:style>
  <w:style w:type="table" w:customStyle="1" w:styleId="38">
    <w:name w:val="Сетка таблицы38"/>
    <w:basedOn w:val="a1"/>
    <w:next w:val="a5"/>
    <w:uiPriority w:val="59"/>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5"/>
    <w:uiPriority w:val="39"/>
    <w:rsid w:val="00A9239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90">
    <w:name w:val="Основной текст (9) + Полужирный"/>
    <w:aliases w:val="Не курсив"/>
    <w:basedOn w:val="a0"/>
    <w:uiPriority w:val="99"/>
    <w:rsid w:val="00A92398"/>
    <w:rPr>
      <w:rFonts w:ascii="Times New Roman" w:hAnsi="Times New Roman" w:cs="Times New Roman"/>
      <w:b/>
      <w:bCs/>
      <w:spacing w:val="0"/>
      <w:sz w:val="20"/>
      <w:szCs w:val="20"/>
    </w:rPr>
  </w:style>
  <w:style w:type="paragraph" w:customStyle="1" w:styleId="Style24">
    <w:name w:val="Style24"/>
    <w:basedOn w:val="a"/>
    <w:uiPriority w:val="99"/>
    <w:qFormat/>
    <w:rsid w:val="00A92398"/>
    <w:pPr>
      <w:widowControl w:val="0"/>
      <w:autoSpaceDE w:val="0"/>
      <w:autoSpaceDN w:val="0"/>
      <w:adjustRightInd w:val="0"/>
      <w:spacing w:after="0" w:line="262" w:lineRule="exact"/>
      <w:ind w:firstLine="355"/>
    </w:pPr>
    <w:rPr>
      <w:rFonts w:ascii="Tahoma" w:eastAsia="Calibri" w:hAnsi="Tahoma" w:cs="Tahoma"/>
      <w:sz w:val="24"/>
      <w:szCs w:val="24"/>
      <w:lang w:eastAsia="ru-RU"/>
    </w:rPr>
  </w:style>
  <w:style w:type="paragraph" w:customStyle="1" w:styleId="Style168">
    <w:name w:val="Style168"/>
    <w:basedOn w:val="a"/>
    <w:uiPriority w:val="99"/>
    <w:qFormat/>
    <w:rsid w:val="00A92398"/>
    <w:pPr>
      <w:widowControl w:val="0"/>
      <w:autoSpaceDE w:val="0"/>
      <w:autoSpaceDN w:val="0"/>
      <w:adjustRightInd w:val="0"/>
      <w:spacing w:after="0" w:line="262" w:lineRule="exact"/>
      <w:jc w:val="both"/>
    </w:pPr>
    <w:rPr>
      <w:rFonts w:ascii="Tahoma" w:eastAsia="Calibri" w:hAnsi="Tahoma" w:cs="Tahoma"/>
      <w:sz w:val="24"/>
      <w:szCs w:val="24"/>
      <w:lang w:eastAsia="ru-RU"/>
    </w:rPr>
  </w:style>
  <w:style w:type="character" w:customStyle="1" w:styleId="FontStyle207">
    <w:name w:val="Font Style207"/>
    <w:uiPriority w:val="99"/>
    <w:rsid w:val="00A92398"/>
    <w:rPr>
      <w:rFonts w:ascii="Century Schoolbook" w:hAnsi="Century Schoolbook"/>
      <w:sz w:val="18"/>
    </w:rPr>
  </w:style>
  <w:style w:type="table" w:customStyle="1" w:styleId="39">
    <w:name w:val="Сетка таблицы39"/>
    <w:basedOn w:val="a1"/>
    <w:next w:val="a5"/>
    <w:uiPriority w:val="39"/>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5"/>
    <w:uiPriority w:val="59"/>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2"/>
    <w:uiPriority w:val="99"/>
    <w:semiHidden/>
    <w:unhideWhenUsed/>
    <w:rsid w:val="00A92398"/>
  </w:style>
  <w:style w:type="numbering" w:customStyle="1" w:styleId="114">
    <w:name w:val="Нет списка11"/>
    <w:next w:val="a2"/>
    <w:uiPriority w:val="99"/>
    <w:semiHidden/>
    <w:unhideWhenUsed/>
    <w:rsid w:val="00A92398"/>
  </w:style>
  <w:style w:type="table" w:customStyle="1" w:styleId="400">
    <w:name w:val="Сетка таблицы40"/>
    <w:basedOn w:val="a1"/>
    <w:next w:val="a5"/>
    <w:uiPriority w:val="59"/>
    <w:rsid w:val="00A9239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Основной текст + Полужирный"/>
    <w:basedOn w:val="a0"/>
    <w:rsid w:val="00A92398"/>
    <w:rPr>
      <w:rFonts w:ascii="Times New Roman" w:hAnsi="Times New Roman" w:cs="Times New Roman"/>
      <w:b/>
      <w:bCs/>
      <w:sz w:val="25"/>
      <w:szCs w:val="25"/>
      <w:shd w:val="clear" w:color="auto" w:fill="FFFFFF"/>
    </w:rPr>
  </w:style>
  <w:style w:type="paragraph" w:customStyle="1" w:styleId="Style17">
    <w:name w:val="Style17"/>
    <w:basedOn w:val="a"/>
    <w:uiPriority w:val="99"/>
    <w:qFormat/>
    <w:rsid w:val="00A92398"/>
    <w:pPr>
      <w:widowControl w:val="0"/>
      <w:autoSpaceDE w:val="0"/>
      <w:autoSpaceDN w:val="0"/>
      <w:adjustRightInd w:val="0"/>
      <w:spacing w:after="0" w:line="240" w:lineRule="exact"/>
      <w:ind w:firstLine="278"/>
      <w:jc w:val="both"/>
    </w:pPr>
    <w:rPr>
      <w:rFonts w:ascii="Century Schoolbook" w:eastAsia="Times New Roman" w:hAnsi="Century Schoolbook" w:cs="Times New Roman"/>
      <w:sz w:val="24"/>
      <w:szCs w:val="24"/>
      <w:lang w:eastAsia="ru-RU"/>
    </w:rPr>
  </w:style>
  <w:style w:type="paragraph" w:customStyle="1" w:styleId="Style1">
    <w:name w:val="Style1"/>
    <w:basedOn w:val="a"/>
    <w:uiPriority w:val="99"/>
    <w:qFormat/>
    <w:rsid w:val="00A92398"/>
    <w:pPr>
      <w:widowControl w:val="0"/>
      <w:autoSpaceDE w:val="0"/>
      <w:autoSpaceDN w:val="0"/>
      <w:adjustRightInd w:val="0"/>
      <w:spacing w:after="0" w:line="254" w:lineRule="exact"/>
    </w:pPr>
    <w:rPr>
      <w:rFonts w:ascii="Century Schoolbook" w:eastAsia="Times New Roman" w:hAnsi="Century Schoolbook" w:cs="Times New Roman"/>
      <w:sz w:val="24"/>
      <w:szCs w:val="24"/>
      <w:lang w:eastAsia="ru-RU"/>
    </w:rPr>
  </w:style>
  <w:style w:type="character" w:customStyle="1" w:styleId="FontStyle116">
    <w:name w:val="Font Style116"/>
    <w:rsid w:val="00A92398"/>
    <w:rPr>
      <w:rFonts w:ascii="Century Schoolbook" w:hAnsi="Century Schoolbook" w:cs="Century Schoolbook" w:hint="default"/>
      <w:i/>
      <w:iCs/>
      <w:sz w:val="18"/>
      <w:szCs w:val="18"/>
    </w:rPr>
  </w:style>
  <w:style w:type="character" w:customStyle="1" w:styleId="c0">
    <w:name w:val="c0"/>
    <w:basedOn w:val="a0"/>
    <w:rsid w:val="00A92398"/>
    <w:rPr>
      <w:rFonts w:cs="Times New Roman"/>
    </w:rPr>
  </w:style>
  <w:style w:type="paragraph" w:customStyle="1" w:styleId="Style56">
    <w:name w:val="Style56"/>
    <w:basedOn w:val="a"/>
    <w:uiPriority w:val="99"/>
    <w:qFormat/>
    <w:rsid w:val="00A92398"/>
    <w:pPr>
      <w:widowControl w:val="0"/>
      <w:autoSpaceDE w:val="0"/>
      <w:autoSpaceDN w:val="0"/>
      <w:adjustRightInd w:val="0"/>
      <w:spacing w:after="0" w:line="245" w:lineRule="exact"/>
    </w:pPr>
    <w:rPr>
      <w:rFonts w:ascii="Century Schoolbook" w:eastAsia="Times New Roman" w:hAnsi="Century Schoolbook" w:cs="Times New Roman"/>
      <w:sz w:val="24"/>
      <w:szCs w:val="24"/>
      <w:lang w:eastAsia="ru-RU"/>
    </w:rPr>
  </w:style>
  <w:style w:type="character" w:styleId="af3">
    <w:name w:val="annotation reference"/>
    <w:basedOn w:val="a0"/>
    <w:uiPriority w:val="99"/>
    <w:semiHidden/>
    <w:unhideWhenUsed/>
    <w:rsid w:val="00A92398"/>
    <w:rPr>
      <w:sz w:val="16"/>
      <w:szCs w:val="16"/>
    </w:rPr>
  </w:style>
  <w:style w:type="paragraph" w:styleId="af4">
    <w:name w:val="annotation text"/>
    <w:basedOn w:val="a"/>
    <w:link w:val="af5"/>
    <w:uiPriority w:val="99"/>
    <w:unhideWhenUsed/>
    <w:rsid w:val="00A92398"/>
    <w:pPr>
      <w:spacing w:line="240" w:lineRule="auto"/>
    </w:pPr>
    <w:rPr>
      <w:sz w:val="20"/>
      <w:szCs w:val="20"/>
    </w:rPr>
  </w:style>
  <w:style w:type="character" w:customStyle="1" w:styleId="af5">
    <w:name w:val="Текст примечания Знак"/>
    <w:basedOn w:val="a0"/>
    <w:link w:val="af4"/>
    <w:uiPriority w:val="99"/>
    <w:rsid w:val="00A92398"/>
    <w:rPr>
      <w:sz w:val="20"/>
      <w:szCs w:val="20"/>
    </w:rPr>
  </w:style>
  <w:style w:type="paragraph" w:styleId="af6">
    <w:name w:val="annotation subject"/>
    <w:basedOn w:val="af4"/>
    <w:next w:val="af4"/>
    <w:link w:val="af7"/>
    <w:uiPriority w:val="99"/>
    <w:semiHidden/>
    <w:unhideWhenUsed/>
    <w:rsid w:val="00A92398"/>
    <w:rPr>
      <w:b/>
      <w:bCs/>
    </w:rPr>
  </w:style>
  <w:style w:type="character" w:customStyle="1" w:styleId="af7">
    <w:name w:val="Тема примечания Знак"/>
    <w:basedOn w:val="af5"/>
    <w:link w:val="af6"/>
    <w:uiPriority w:val="99"/>
    <w:semiHidden/>
    <w:rsid w:val="00A92398"/>
    <w:rPr>
      <w:b/>
      <w:bCs/>
      <w:sz w:val="20"/>
      <w:szCs w:val="20"/>
    </w:rPr>
  </w:style>
  <w:style w:type="character" w:customStyle="1" w:styleId="c3">
    <w:name w:val="c3"/>
    <w:basedOn w:val="a0"/>
    <w:rsid w:val="00A92398"/>
    <w:rPr>
      <w:rFonts w:cs="Times New Roman"/>
    </w:rPr>
  </w:style>
  <w:style w:type="character" w:customStyle="1" w:styleId="c0c2">
    <w:name w:val="c0 c2"/>
    <w:basedOn w:val="a0"/>
    <w:uiPriority w:val="99"/>
    <w:rsid w:val="00A92398"/>
    <w:rPr>
      <w:rFonts w:cs="Times New Roman"/>
    </w:rPr>
  </w:style>
  <w:style w:type="paragraph" w:customStyle="1" w:styleId="c4">
    <w:name w:val="c4"/>
    <w:basedOn w:val="a"/>
    <w:uiPriority w:val="99"/>
    <w:qFormat/>
    <w:rsid w:val="00A9239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01">
    <w:name w:val="c01"/>
    <w:basedOn w:val="a"/>
    <w:uiPriority w:val="99"/>
    <w:qFormat/>
    <w:rsid w:val="00A9239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7">
    <w:name w:val="c7"/>
    <w:basedOn w:val="a"/>
    <w:uiPriority w:val="99"/>
    <w:qFormat/>
    <w:rsid w:val="00A92398"/>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2c4">
    <w:name w:val="c2 c4"/>
    <w:basedOn w:val="a0"/>
    <w:uiPriority w:val="99"/>
    <w:rsid w:val="00A92398"/>
    <w:rPr>
      <w:rFonts w:cs="Times New Roman"/>
    </w:rPr>
  </w:style>
  <w:style w:type="character" w:customStyle="1" w:styleId="c0c5">
    <w:name w:val="c0 c5"/>
    <w:basedOn w:val="a0"/>
    <w:uiPriority w:val="99"/>
    <w:rsid w:val="00A92398"/>
    <w:rPr>
      <w:rFonts w:cs="Times New Roman"/>
    </w:rPr>
  </w:style>
  <w:style w:type="character" w:customStyle="1" w:styleId="c0c4">
    <w:name w:val="c0 c4"/>
    <w:basedOn w:val="a0"/>
    <w:uiPriority w:val="99"/>
    <w:rsid w:val="00A92398"/>
    <w:rPr>
      <w:rFonts w:cs="Times New Roman"/>
    </w:rPr>
  </w:style>
  <w:style w:type="numbering" w:customStyle="1" w:styleId="92">
    <w:name w:val="Нет списка9"/>
    <w:next w:val="a2"/>
    <w:uiPriority w:val="99"/>
    <w:semiHidden/>
    <w:unhideWhenUsed/>
    <w:rsid w:val="00A92398"/>
  </w:style>
  <w:style w:type="numbering" w:customStyle="1" w:styleId="121">
    <w:name w:val="Нет списка12"/>
    <w:next w:val="a2"/>
    <w:uiPriority w:val="99"/>
    <w:semiHidden/>
    <w:unhideWhenUsed/>
    <w:rsid w:val="00A92398"/>
  </w:style>
  <w:style w:type="table" w:customStyle="1" w:styleId="410">
    <w:name w:val="Сетка таблицы41"/>
    <w:basedOn w:val="a1"/>
    <w:next w:val="a5"/>
    <w:uiPriority w:val="59"/>
    <w:rsid w:val="00A9239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5"/>
    <w:uiPriority w:val="59"/>
    <w:rsid w:val="00A9239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1"/>
    <w:next w:val="a5"/>
    <w:uiPriority w:val="59"/>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5"/>
    <w:uiPriority w:val="59"/>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0"/>
    <w:unhideWhenUsed/>
    <w:rsid w:val="00A92398"/>
    <w:rPr>
      <w:color w:val="0563C1" w:themeColor="hyperlink"/>
      <w:u w:val="single"/>
    </w:rPr>
  </w:style>
  <w:style w:type="paragraph" w:customStyle="1" w:styleId="FR1">
    <w:name w:val="FR1"/>
    <w:uiPriority w:val="99"/>
    <w:qFormat/>
    <w:rsid w:val="00A92398"/>
    <w:pPr>
      <w:widowControl w:val="0"/>
      <w:autoSpaceDE w:val="0"/>
      <w:autoSpaceDN w:val="0"/>
      <w:adjustRightInd w:val="0"/>
      <w:spacing w:after="0" w:line="314" w:lineRule="auto"/>
      <w:ind w:right="3600"/>
    </w:pPr>
    <w:rPr>
      <w:rFonts w:ascii="Arial" w:eastAsia="Times New Roman" w:hAnsi="Arial" w:cs="Arial"/>
      <w:b/>
      <w:bCs/>
      <w:sz w:val="18"/>
      <w:szCs w:val="18"/>
      <w:lang w:eastAsia="ru-RU"/>
    </w:rPr>
  </w:style>
  <w:style w:type="paragraph" w:styleId="3a">
    <w:name w:val="toc 3"/>
    <w:basedOn w:val="a"/>
    <w:next w:val="a"/>
    <w:autoRedefine/>
    <w:semiHidden/>
    <w:rsid w:val="00A92398"/>
    <w:pPr>
      <w:spacing w:after="0" w:line="240" w:lineRule="auto"/>
      <w:ind w:left="480"/>
    </w:pPr>
    <w:rPr>
      <w:rFonts w:ascii="Times New Roman" w:eastAsia="Times New Roman" w:hAnsi="Times New Roman" w:cs="Times New Roman"/>
      <w:sz w:val="24"/>
      <w:szCs w:val="24"/>
      <w:lang w:eastAsia="ru-RU"/>
    </w:rPr>
  </w:style>
  <w:style w:type="table" w:customStyle="1" w:styleId="43">
    <w:name w:val="Сетка таблицы43"/>
    <w:basedOn w:val="a1"/>
    <w:next w:val="a5"/>
    <w:uiPriority w:val="39"/>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5"/>
    <w:uiPriority w:val="39"/>
    <w:rsid w:val="00A9239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5"/>
    <w:uiPriority w:val="99"/>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1"/>
    <w:next w:val="a5"/>
    <w:uiPriority w:val="59"/>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A92398"/>
    <w:rPr>
      <w:rFonts w:ascii="Times New Roman" w:eastAsia="Times New Roman" w:hAnsi="Times New Roman" w:cs="Times New Roman"/>
      <w:sz w:val="24"/>
      <w:szCs w:val="24"/>
      <w:lang w:eastAsia="ru-RU"/>
    </w:rPr>
  </w:style>
  <w:style w:type="character" w:customStyle="1" w:styleId="af9">
    <w:name w:val="Основной текст_"/>
    <w:link w:val="53"/>
    <w:locked/>
    <w:rsid w:val="00A92398"/>
    <w:rPr>
      <w:rFonts w:ascii="Times New Roman" w:hAnsi="Times New Roman"/>
      <w:sz w:val="23"/>
      <w:shd w:val="clear" w:color="auto" w:fill="FFFFFF"/>
    </w:rPr>
  </w:style>
  <w:style w:type="paragraph" w:customStyle="1" w:styleId="53">
    <w:name w:val="Основной текст5"/>
    <w:basedOn w:val="a"/>
    <w:link w:val="af9"/>
    <w:qFormat/>
    <w:rsid w:val="00A92398"/>
    <w:pPr>
      <w:widowControl w:val="0"/>
      <w:shd w:val="clear" w:color="auto" w:fill="FFFFFF"/>
      <w:spacing w:before="3060" w:after="3360" w:line="240" w:lineRule="atLeast"/>
      <w:ind w:hanging="540"/>
    </w:pPr>
    <w:rPr>
      <w:rFonts w:ascii="Times New Roman" w:hAnsi="Times New Roman"/>
      <w:sz w:val="23"/>
    </w:rPr>
  </w:style>
  <w:style w:type="character" w:styleId="afa">
    <w:name w:val="footnote reference"/>
    <w:uiPriority w:val="99"/>
    <w:semiHidden/>
    <w:rsid w:val="00A92398"/>
    <w:rPr>
      <w:vertAlign w:val="superscript"/>
    </w:rPr>
  </w:style>
  <w:style w:type="paragraph" w:customStyle="1" w:styleId="1a">
    <w:name w:val="Основной текст1"/>
    <w:basedOn w:val="a"/>
    <w:qFormat/>
    <w:rsid w:val="00A92398"/>
    <w:pPr>
      <w:shd w:val="clear" w:color="auto" w:fill="FFFFFF"/>
      <w:spacing w:after="0" w:line="240" w:lineRule="atLeast"/>
    </w:pPr>
    <w:rPr>
      <w:rFonts w:ascii="Calibri" w:eastAsia="Calibri" w:hAnsi="Calibri" w:cs="Times New Roman"/>
      <w:sz w:val="16"/>
      <w:szCs w:val="16"/>
    </w:rPr>
  </w:style>
  <w:style w:type="paragraph" w:customStyle="1" w:styleId="1b">
    <w:name w:val="Абзац списка1"/>
    <w:basedOn w:val="a"/>
    <w:uiPriority w:val="99"/>
    <w:qFormat/>
    <w:rsid w:val="00A92398"/>
    <w:pPr>
      <w:ind w:left="720"/>
    </w:pPr>
    <w:rPr>
      <w:rFonts w:ascii="Calibri" w:eastAsia="Times New Roman" w:hAnsi="Calibri" w:cs="Calibri"/>
    </w:rPr>
  </w:style>
  <w:style w:type="character" w:customStyle="1" w:styleId="1c">
    <w:name w:val="Заголовок №1_"/>
    <w:link w:val="1d"/>
    <w:locked/>
    <w:rsid w:val="00A92398"/>
    <w:rPr>
      <w:sz w:val="23"/>
      <w:szCs w:val="23"/>
      <w:shd w:val="clear" w:color="auto" w:fill="FFFFFF"/>
    </w:rPr>
  </w:style>
  <w:style w:type="paragraph" w:customStyle="1" w:styleId="1d">
    <w:name w:val="Заголовок №1"/>
    <w:basedOn w:val="a"/>
    <w:link w:val="1c"/>
    <w:qFormat/>
    <w:rsid w:val="00A92398"/>
    <w:pPr>
      <w:shd w:val="clear" w:color="auto" w:fill="FFFFFF"/>
      <w:spacing w:after="0" w:line="269" w:lineRule="exact"/>
      <w:outlineLvl w:val="0"/>
    </w:pPr>
    <w:rPr>
      <w:sz w:val="23"/>
      <w:szCs w:val="23"/>
      <w:shd w:val="clear" w:color="auto" w:fill="FFFFFF"/>
    </w:rPr>
  </w:style>
  <w:style w:type="character" w:customStyle="1" w:styleId="2a">
    <w:name w:val="Заголовок №2_"/>
    <w:basedOn w:val="a0"/>
    <w:link w:val="2b"/>
    <w:rsid w:val="00A92398"/>
    <w:rPr>
      <w:rFonts w:ascii="Times New Roman" w:eastAsia="Times New Roman" w:hAnsi="Times New Roman" w:cs="Times New Roman"/>
      <w:b/>
      <w:bCs/>
    </w:rPr>
  </w:style>
  <w:style w:type="paragraph" w:customStyle="1" w:styleId="2b">
    <w:name w:val="Заголовок №2"/>
    <w:basedOn w:val="a"/>
    <w:link w:val="2a"/>
    <w:qFormat/>
    <w:rsid w:val="00A92398"/>
    <w:pPr>
      <w:widowControl w:val="0"/>
      <w:spacing w:after="0" w:line="240" w:lineRule="auto"/>
      <w:outlineLvl w:val="1"/>
    </w:pPr>
    <w:rPr>
      <w:rFonts w:ascii="Times New Roman" w:eastAsia="Times New Roman" w:hAnsi="Times New Roman" w:cs="Times New Roman"/>
      <w:b/>
      <w:bCs/>
    </w:rPr>
  </w:style>
  <w:style w:type="character" w:customStyle="1" w:styleId="45">
    <w:name w:val="Заголовок №4_"/>
    <w:basedOn w:val="a0"/>
    <w:link w:val="46"/>
    <w:rsid w:val="00A92398"/>
    <w:rPr>
      <w:rFonts w:ascii="Times New Roman" w:eastAsia="Times New Roman" w:hAnsi="Times New Roman" w:cs="Times New Roman"/>
      <w:b/>
      <w:bCs/>
    </w:rPr>
  </w:style>
  <w:style w:type="paragraph" w:customStyle="1" w:styleId="46">
    <w:name w:val="Заголовок №4"/>
    <w:basedOn w:val="a"/>
    <w:link w:val="45"/>
    <w:qFormat/>
    <w:rsid w:val="00A92398"/>
    <w:pPr>
      <w:widowControl w:val="0"/>
      <w:spacing w:after="0" w:line="240" w:lineRule="auto"/>
      <w:outlineLvl w:val="3"/>
    </w:pPr>
    <w:rPr>
      <w:rFonts w:ascii="Times New Roman" w:eastAsia="Times New Roman" w:hAnsi="Times New Roman" w:cs="Times New Roman"/>
      <w:b/>
      <w:bCs/>
    </w:rPr>
  </w:style>
  <w:style w:type="character" w:customStyle="1" w:styleId="s6">
    <w:name w:val="s6"/>
    <w:basedOn w:val="a0"/>
    <w:rsid w:val="00A92398"/>
    <w:rPr>
      <w:rFonts w:cs="Times New Roman"/>
    </w:rPr>
  </w:style>
  <w:style w:type="character" w:customStyle="1" w:styleId="s16">
    <w:name w:val="s16"/>
    <w:basedOn w:val="a0"/>
    <w:rsid w:val="00A92398"/>
    <w:rPr>
      <w:rFonts w:cs="Times New Roman"/>
    </w:rPr>
  </w:style>
  <w:style w:type="paragraph" w:customStyle="1" w:styleId="1e">
    <w:name w:val="Обычный (веб)1"/>
    <w:basedOn w:val="a"/>
    <w:uiPriority w:val="99"/>
    <w:qFormat/>
    <w:rsid w:val="00A92398"/>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27">
    <w:name w:val="s27"/>
    <w:basedOn w:val="a"/>
    <w:uiPriority w:val="99"/>
    <w:qFormat/>
    <w:rsid w:val="00A92398"/>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3">
    <w:name w:val="s33"/>
    <w:basedOn w:val="a"/>
    <w:uiPriority w:val="99"/>
    <w:qFormat/>
    <w:rsid w:val="00A92398"/>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63">
    <w:name w:val="Основной текст (6)_"/>
    <w:link w:val="610"/>
    <w:locked/>
    <w:rsid w:val="00A92398"/>
    <w:rPr>
      <w:b/>
      <w:bCs/>
      <w:sz w:val="23"/>
      <w:szCs w:val="23"/>
      <w:shd w:val="clear" w:color="auto" w:fill="FFFFFF"/>
    </w:rPr>
  </w:style>
  <w:style w:type="paragraph" w:customStyle="1" w:styleId="610">
    <w:name w:val="Основной текст (6)1"/>
    <w:basedOn w:val="a"/>
    <w:link w:val="63"/>
    <w:qFormat/>
    <w:rsid w:val="00A92398"/>
    <w:pPr>
      <w:shd w:val="clear" w:color="auto" w:fill="FFFFFF"/>
      <w:spacing w:after="0" w:line="274" w:lineRule="exact"/>
      <w:ind w:firstLine="700"/>
      <w:jc w:val="both"/>
    </w:pPr>
    <w:rPr>
      <w:b/>
      <w:bCs/>
      <w:sz w:val="23"/>
      <w:szCs w:val="23"/>
      <w:shd w:val="clear" w:color="auto" w:fill="FFFFFF"/>
    </w:rPr>
  </w:style>
  <w:style w:type="character" w:customStyle="1" w:styleId="afb">
    <w:name w:val="Другое_"/>
    <w:basedOn w:val="a0"/>
    <w:link w:val="afc"/>
    <w:rsid w:val="00A92398"/>
    <w:rPr>
      <w:rFonts w:ascii="Times New Roman" w:eastAsia="Times New Roman" w:hAnsi="Times New Roman" w:cs="Times New Roman"/>
      <w:sz w:val="28"/>
      <w:szCs w:val="28"/>
      <w:shd w:val="clear" w:color="auto" w:fill="FFFFFF"/>
    </w:rPr>
  </w:style>
  <w:style w:type="paragraph" w:customStyle="1" w:styleId="afc">
    <w:name w:val="Другое"/>
    <w:basedOn w:val="a"/>
    <w:link w:val="afb"/>
    <w:qFormat/>
    <w:rsid w:val="00A92398"/>
    <w:pPr>
      <w:widowControl w:val="0"/>
      <w:shd w:val="clear" w:color="auto" w:fill="FFFFFF"/>
      <w:spacing w:after="0" w:line="240" w:lineRule="auto"/>
    </w:pPr>
    <w:rPr>
      <w:rFonts w:ascii="Times New Roman" w:eastAsia="Times New Roman" w:hAnsi="Times New Roman" w:cs="Times New Roman"/>
      <w:sz w:val="28"/>
      <w:szCs w:val="28"/>
    </w:rPr>
  </w:style>
  <w:style w:type="character" w:customStyle="1" w:styleId="81">
    <w:name w:val="Основной текст (8)"/>
    <w:link w:val="810"/>
    <w:locked/>
    <w:rsid w:val="00A92398"/>
    <w:rPr>
      <w:sz w:val="18"/>
      <w:shd w:val="clear" w:color="auto" w:fill="FFFFFF"/>
    </w:rPr>
  </w:style>
  <w:style w:type="paragraph" w:customStyle="1" w:styleId="810">
    <w:name w:val="Основной текст (8)1"/>
    <w:basedOn w:val="a"/>
    <w:link w:val="81"/>
    <w:qFormat/>
    <w:rsid w:val="00A92398"/>
    <w:pPr>
      <w:shd w:val="clear" w:color="auto" w:fill="FFFFFF"/>
      <w:spacing w:after="0" w:line="216" w:lineRule="exact"/>
      <w:ind w:firstLine="500"/>
      <w:jc w:val="both"/>
    </w:pPr>
    <w:rPr>
      <w:sz w:val="18"/>
    </w:rPr>
  </w:style>
  <w:style w:type="character" w:customStyle="1" w:styleId="312">
    <w:name w:val="Основной текст + Полужирный31"/>
    <w:rsid w:val="00A92398"/>
    <w:rPr>
      <w:rFonts w:ascii="Times New Roman" w:hAnsi="Times New Roman"/>
      <w:b/>
      <w:spacing w:val="0"/>
      <w:sz w:val="23"/>
    </w:rPr>
  </w:style>
  <w:style w:type="character" w:customStyle="1" w:styleId="321">
    <w:name w:val="Основной текст + Полужирный32"/>
    <w:rsid w:val="00A92398"/>
    <w:rPr>
      <w:rFonts w:ascii="Times New Roman" w:hAnsi="Times New Roman"/>
      <w:b/>
      <w:spacing w:val="0"/>
      <w:sz w:val="23"/>
    </w:rPr>
  </w:style>
  <w:style w:type="character" w:customStyle="1" w:styleId="1f">
    <w:name w:val="Основной текст Знак1"/>
    <w:link w:val="afd"/>
    <w:locked/>
    <w:rsid w:val="00A92398"/>
    <w:rPr>
      <w:rFonts w:ascii="Times New Roman" w:hAnsi="Times New Roman"/>
      <w:sz w:val="23"/>
      <w:shd w:val="clear" w:color="auto" w:fill="FFFFFF"/>
    </w:rPr>
  </w:style>
  <w:style w:type="paragraph" w:styleId="afd">
    <w:name w:val="Body Text"/>
    <w:basedOn w:val="a"/>
    <w:link w:val="1f"/>
    <w:qFormat/>
    <w:rsid w:val="00A92398"/>
    <w:pPr>
      <w:shd w:val="clear" w:color="auto" w:fill="FFFFFF"/>
      <w:spacing w:before="900" w:after="0" w:line="274" w:lineRule="exact"/>
      <w:jc w:val="both"/>
    </w:pPr>
    <w:rPr>
      <w:rFonts w:ascii="Times New Roman" w:hAnsi="Times New Roman"/>
      <w:sz w:val="23"/>
    </w:rPr>
  </w:style>
  <w:style w:type="character" w:customStyle="1" w:styleId="afe">
    <w:name w:val="Основной текст Знак"/>
    <w:basedOn w:val="a0"/>
    <w:rsid w:val="00A92398"/>
  </w:style>
  <w:style w:type="character" w:customStyle="1" w:styleId="BodyTextChar1">
    <w:name w:val="Body Text Char1"/>
    <w:semiHidden/>
    <w:locked/>
    <w:rsid w:val="00A92398"/>
    <w:rPr>
      <w:lang w:eastAsia="en-US"/>
    </w:rPr>
  </w:style>
  <w:style w:type="paragraph" w:customStyle="1" w:styleId="140">
    <w:name w:val="Стиль 14 пт Междустр.интервал:  полуторный"/>
    <w:basedOn w:val="a"/>
    <w:uiPriority w:val="99"/>
    <w:qFormat/>
    <w:rsid w:val="00A92398"/>
    <w:pPr>
      <w:widowControl w:val="0"/>
      <w:autoSpaceDE w:val="0"/>
      <w:autoSpaceDN w:val="0"/>
      <w:adjustRightInd w:val="0"/>
      <w:spacing w:after="0" w:line="360" w:lineRule="auto"/>
      <w:ind w:firstLine="567"/>
    </w:pPr>
    <w:rPr>
      <w:rFonts w:ascii="Times New Roman" w:eastAsia="Calibri" w:hAnsi="Times New Roman" w:cs="Times New Roman"/>
      <w:sz w:val="28"/>
      <w:szCs w:val="20"/>
      <w:lang w:eastAsia="ru-RU"/>
    </w:rPr>
  </w:style>
  <w:style w:type="paragraph" w:customStyle="1" w:styleId="2c">
    <w:name w:val="№2"/>
    <w:basedOn w:val="a"/>
    <w:uiPriority w:val="99"/>
    <w:qFormat/>
    <w:rsid w:val="00A92398"/>
    <w:pPr>
      <w:tabs>
        <w:tab w:val="num" w:pos="1080"/>
        <w:tab w:val="num" w:pos="1257"/>
      </w:tabs>
      <w:spacing w:after="0" w:line="360" w:lineRule="auto"/>
      <w:ind w:left="1080" w:hanging="371"/>
    </w:pPr>
    <w:rPr>
      <w:rFonts w:ascii="Times New Roman" w:eastAsia="Calibri" w:hAnsi="Times New Roman" w:cs="Times New Roman"/>
      <w:sz w:val="28"/>
      <w:szCs w:val="24"/>
      <w:lang w:eastAsia="ru-RU"/>
    </w:rPr>
  </w:style>
  <w:style w:type="paragraph" w:customStyle="1" w:styleId="head1">
    <w:name w:val="head_1"/>
    <w:basedOn w:val="a"/>
    <w:link w:val="head10"/>
    <w:qFormat/>
    <w:rsid w:val="00A92398"/>
    <w:pPr>
      <w:spacing w:before="360" w:after="360" w:line="360" w:lineRule="auto"/>
      <w:jc w:val="center"/>
    </w:pPr>
    <w:rPr>
      <w:rFonts w:ascii="Times New Roman" w:eastAsia="Calibri" w:hAnsi="Times New Roman" w:cs="Times New Roman"/>
      <w:b/>
      <w:sz w:val="40"/>
      <w:szCs w:val="20"/>
    </w:rPr>
  </w:style>
  <w:style w:type="character" w:customStyle="1" w:styleId="head10">
    <w:name w:val="head_1 Знак"/>
    <w:link w:val="head1"/>
    <w:locked/>
    <w:rsid w:val="00A92398"/>
    <w:rPr>
      <w:rFonts w:ascii="Times New Roman" w:eastAsia="Calibri" w:hAnsi="Times New Roman" w:cs="Times New Roman"/>
      <w:b/>
      <w:sz w:val="40"/>
      <w:szCs w:val="20"/>
    </w:rPr>
  </w:style>
  <w:style w:type="paragraph" w:customStyle="1" w:styleId="head0">
    <w:name w:val="head_0"/>
    <w:basedOn w:val="a"/>
    <w:autoRedefine/>
    <w:uiPriority w:val="99"/>
    <w:qFormat/>
    <w:rsid w:val="00A92398"/>
    <w:pPr>
      <w:spacing w:before="240" w:after="240" w:line="360" w:lineRule="auto"/>
      <w:jc w:val="center"/>
    </w:pPr>
    <w:rPr>
      <w:rFonts w:ascii="Arial" w:eastAsia="Calibri" w:hAnsi="Arial" w:cs="Arial"/>
      <w:sz w:val="32"/>
      <w:szCs w:val="40"/>
      <w:lang w:eastAsia="ru-RU"/>
    </w:rPr>
  </w:style>
  <w:style w:type="paragraph" w:styleId="aff">
    <w:name w:val="footnote text"/>
    <w:aliases w:val="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Текст сноски1,Текст сноски Знак1"/>
    <w:basedOn w:val="a"/>
    <w:link w:val="aff0"/>
    <w:qFormat/>
    <w:rsid w:val="00A92398"/>
    <w:pPr>
      <w:spacing w:line="240" w:lineRule="auto"/>
      <w:jc w:val="center"/>
    </w:pPr>
    <w:rPr>
      <w:rFonts w:ascii="Times New Roman" w:eastAsia="Calibri" w:hAnsi="Times New Roman" w:cs="Times New Roman"/>
      <w:sz w:val="20"/>
      <w:szCs w:val="20"/>
    </w:rPr>
  </w:style>
  <w:style w:type="character" w:customStyle="1" w:styleId="aff0">
    <w:name w:val="Текст сноски Знак"/>
    <w:aliases w:val="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Знак5 Знак Знак Знак1 Знак Знак Знак Знак"/>
    <w:basedOn w:val="a0"/>
    <w:link w:val="aff"/>
    <w:rsid w:val="00A92398"/>
    <w:rPr>
      <w:rFonts w:ascii="Times New Roman" w:eastAsia="Calibri" w:hAnsi="Times New Roman" w:cs="Times New Roman"/>
      <w:sz w:val="20"/>
      <w:szCs w:val="20"/>
    </w:rPr>
  </w:style>
  <w:style w:type="paragraph" w:customStyle="1" w:styleId="num">
    <w:name w:val="#num"/>
    <w:basedOn w:val="a"/>
    <w:autoRedefine/>
    <w:uiPriority w:val="99"/>
    <w:qFormat/>
    <w:rsid w:val="00A92398"/>
    <w:pPr>
      <w:tabs>
        <w:tab w:val="num" w:pos="720"/>
      </w:tabs>
      <w:spacing w:after="0" w:line="360" w:lineRule="auto"/>
      <w:ind w:left="720" w:hanging="720"/>
      <w:jc w:val="both"/>
    </w:pPr>
    <w:rPr>
      <w:rFonts w:ascii="Times New Roman" w:eastAsia="Calibri" w:hAnsi="Times New Roman" w:cs="Times New Roman"/>
      <w:sz w:val="24"/>
      <w:szCs w:val="28"/>
      <w:lang w:eastAsia="ru-RU"/>
    </w:rPr>
  </w:style>
  <w:style w:type="paragraph" w:customStyle="1" w:styleId="all">
    <w:name w:val="#all"/>
    <w:basedOn w:val="a"/>
    <w:autoRedefine/>
    <w:uiPriority w:val="99"/>
    <w:qFormat/>
    <w:rsid w:val="00A92398"/>
    <w:pPr>
      <w:spacing w:after="120" w:line="360" w:lineRule="auto"/>
      <w:ind w:left="-357"/>
    </w:pPr>
    <w:rPr>
      <w:rFonts w:ascii="Times New Roman" w:eastAsia="Calibri" w:hAnsi="Times New Roman" w:cs="Times New Roman"/>
      <w:sz w:val="24"/>
      <w:szCs w:val="28"/>
      <w:lang w:eastAsia="ru-RU"/>
    </w:rPr>
  </w:style>
  <w:style w:type="paragraph" w:customStyle="1" w:styleId="2d">
    <w:name w:val="#2"/>
    <w:basedOn w:val="all"/>
    <w:autoRedefine/>
    <w:uiPriority w:val="99"/>
    <w:qFormat/>
    <w:rsid w:val="00936A4D"/>
    <w:pPr>
      <w:spacing w:line="340" w:lineRule="exact"/>
      <w:ind w:left="0"/>
    </w:pPr>
  </w:style>
  <w:style w:type="paragraph" w:customStyle="1" w:styleId="3b">
    <w:name w:val="#3"/>
    <w:basedOn w:val="2d"/>
    <w:autoRedefine/>
    <w:uiPriority w:val="99"/>
    <w:qFormat/>
    <w:rsid w:val="00A92398"/>
    <w:pPr>
      <w:ind w:left="340"/>
    </w:pPr>
    <w:rPr>
      <w:b/>
    </w:rPr>
  </w:style>
  <w:style w:type="character" w:styleId="aff1">
    <w:name w:val="page number"/>
    <w:basedOn w:val="a0"/>
    <w:rsid w:val="00A92398"/>
  </w:style>
  <w:style w:type="paragraph" w:customStyle="1" w:styleId="aff2">
    <w:name w:val="точка"/>
    <w:basedOn w:val="a"/>
    <w:uiPriority w:val="99"/>
    <w:qFormat/>
    <w:rsid w:val="00A92398"/>
    <w:pPr>
      <w:widowControl w:val="0"/>
      <w:shd w:val="clear" w:color="auto" w:fill="FFFFFF"/>
      <w:tabs>
        <w:tab w:val="num" w:pos="2146"/>
      </w:tabs>
      <w:autoSpaceDE w:val="0"/>
      <w:autoSpaceDN w:val="0"/>
      <w:adjustRightInd w:val="0"/>
      <w:spacing w:after="0" w:line="360" w:lineRule="auto"/>
      <w:ind w:left="2146" w:hanging="357"/>
    </w:pPr>
    <w:rPr>
      <w:rFonts w:ascii="Times New Roman" w:eastAsia="Calibri" w:hAnsi="Times New Roman" w:cs="Times New Roman"/>
      <w:spacing w:val="-10"/>
      <w:sz w:val="28"/>
      <w:lang w:eastAsia="ru-RU"/>
    </w:rPr>
  </w:style>
  <w:style w:type="paragraph" w:customStyle="1" w:styleId="1f0">
    <w:name w:val="Стиль1"/>
    <w:basedOn w:val="a"/>
    <w:uiPriority w:val="99"/>
    <w:qFormat/>
    <w:rsid w:val="00A92398"/>
    <w:pPr>
      <w:widowControl w:val="0"/>
      <w:shd w:val="clear" w:color="auto" w:fill="FFFFFF"/>
      <w:autoSpaceDE w:val="0"/>
      <w:autoSpaceDN w:val="0"/>
      <w:adjustRightInd w:val="0"/>
      <w:spacing w:after="0" w:line="360" w:lineRule="auto"/>
      <w:ind w:firstLine="709"/>
    </w:pPr>
    <w:rPr>
      <w:rFonts w:ascii="Times New Roman" w:eastAsia="Calibri" w:hAnsi="Times New Roman" w:cs="Times New Roman"/>
      <w:spacing w:val="-10"/>
      <w:sz w:val="28"/>
      <w:szCs w:val="24"/>
      <w:lang w:eastAsia="ru-RU"/>
    </w:rPr>
  </w:style>
  <w:style w:type="paragraph" w:customStyle="1" w:styleId="head2">
    <w:name w:val="head_2"/>
    <w:basedOn w:val="1f0"/>
    <w:uiPriority w:val="99"/>
    <w:qFormat/>
    <w:rsid w:val="00A92398"/>
    <w:pPr>
      <w:spacing w:before="240" w:after="240"/>
      <w:ind w:left="709" w:firstLine="0"/>
    </w:pPr>
    <w:rPr>
      <w:b/>
      <w:i/>
      <w:spacing w:val="0"/>
      <w:szCs w:val="28"/>
    </w:rPr>
  </w:style>
  <w:style w:type="paragraph" w:customStyle="1" w:styleId="aff3">
    <w:name w:val="№№№"/>
    <w:basedOn w:val="a"/>
    <w:uiPriority w:val="99"/>
    <w:qFormat/>
    <w:rsid w:val="00A92398"/>
    <w:pPr>
      <w:spacing w:after="0" w:line="360" w:lineRule="auto"/>
      <w:ind w:firstLine="709"/>
    </w:pPr>
    <w:rPr>
      <w:rFonts w:ascii="Times New Roman" w:eastAsia="Calibri" w:hAnsi="Times New Roman" w:cs="Times New Roman"/>
      <w:sz w:val="28"/>
      <w:szCs w:val="24"/>
      <w:lang w:eastAsia="ru-RU"/>
    </w:rPr>
  </w:style>
  <w:style w:type="paragraph" w:customStyle="1" w:styleId="1f1">
    <w:name w:val="№1"/>
    <w:uiPriority w:val="99"/>
    <w:qFormat/>
    <w:rsid w:val="00A92398"/>
    <w:pPr>
      <w:tabs>
        <w:tab w:val="num" w:pos="363"/>
      </w:tabs>
      <w:spacing w:after="0" w:line="360" w:lineRule="auto"/>
      <w:ind w:left="363" w:hanging="363"/>
      <w:jc w:val="both"/>
    </w:pPr>
    <w:rPr>
      <w:rFonts w:ascii="Times New Roman" w:eastAsia="Calibri" w:hAnsi="Times New Roman" w:cs="Times New Roman"/>
      <w:sz w:val="24"/>
      <w:szCs w:val="24"/>
      <w:lang w:eastAsia="ru-RU"/>
    </w:rPr>
  </w:style>
  <w:style w:type="paragraph" w:customStyle="1" w:styleId="180">
    <w:name w:val="Стиль 18 пт полужирный По центру"/>
    <w:basedOn w:val="a"/>
    <w:uiPriority w:val="99"/>
    <w:qFormat/>
    <w:rsid w:val="00A92398"/>
    <w:pPr>
      <w:spacing w:after="0" w:line="360" w:lineRule="auto"/>
      <w:ind w:firstLine="567"/>
      <w:jc w:val="center"/>
    </w:pPr>
    <w:rPr>
      <w:rFonts w:ascii="Times New Roman" w:eastAsia="Calibri" w:hAnsi="Times New Roman" w:cs="Times New Roman"/>
      <w:b/>
      <w:bCs/>
      <w:sz w:val="28"/>
      <w:szCs w:val="20"/>
      <w:lang w:eastAsia="ru-RU"/>
    </w:rPr>
  </w:style>
  <w:style w:type="paragraph" w:customStyle="1" w:styleId="1110">
    <w:name w:val="1.1.1"/>
    <w:basedOn w:val="a"/>
    <w:uiPriority w:val="99"/>
    <w:qFormat/>
    <w:rsid w:val="00A92398"/>
    <w:pPr>
      <w:spacing w:after="0" w:line="360" w:lineRule="auto"/>
      <w:ind w:left="900"/>
      <w:jc w:val="both"/>
    </w:pPr>
    <w:rPr>
      <w:rFonts w:ascii="Times New Roman" w:eastAsia="Calibri" w:hAnsi="Times New Roman" w:cs="Times New Roman"/>
      <w:sz w:val="28"/>
      <w:szCs w:val="24"/>
      <w:lang w:eastAsia="ru-RU"/>
    </w:rPr>
  </w:style>
  <w:style w:type="paragraph" w:customStyle="1" w:styleId="aff4">
    <w:name w:val="#без_отступа"/>
    <w:basedOn w:val="a"/>
    <w:uiPriority w:val="99"/>
    <w:qFormat/>
    <w:rsid w:val="00A92398"/>
    <w:pPr>
      <w:spacing w:after="0" w:line="360" w:lineRule="auto"/>
      <w:jc w:val="both"/>
    </w:pPr>
    <w:rPr>
      <w:rFonts w:ascii="Times New Roman" w:eastAsia="Calibri" w:hAnsi="Times New Roman" w:cs="Times New Roman"/>
      <w:b/>
      <w:sz w:val="28"/>
      <w:szCs w:val="28"/>
      <w:lang w:eastAsia="ru-RU"/>
    </w:rPr>
  </w:style>
  <w:style w:type="paragraph" w:customStyle="1" w:styleId="aff5">
    <w:name w:val="#таблица"/>
    <w:basedOn w:val="a"/>
    <w:uiPriority w:val="99"/>
    <w:qFormat/>
    <w:rsid w:val="00A92398"/>
    <w:pPr>
      <w:spacing w:after="0" w:line="240" w:lineRule="auto"/>
    </w:pPr>
    <w:rPr>
      <w:rFonts w:ascii="Times New Roman" w:eastAsia="Calibri" w:hAnsi="Times New Roman" w:cs="Times New Roman"/>
      <w:sz w:val="24"/>
      <w:szCs w:val="24"/>
      <w:lang w:eastAsia="ru-RU"/>
    </w:rPr>
  </w:style>
  <w:style w:type="paragraph" w:customStyle="1" w:styleId="head3">
    <w:name w:val="#head_3"/>
    <w:basedOn w:val="a"/>
    <w:uiPriority w:val="99"/>
    <w:qFormat/>
    <w:rsid w:val="00A92398"/>
    <w:pPr>
      <w:spacing w:after="0" w:line="360" w:lineRule="auto"/>
      <w:ind w:firstLine="720"/>
      <w:jc w:val="center"/>
    </w:pPr>
    <w:rPr>
      <w:rFonts w:ascii="Times New Roman" w:eastAsia="Calibri" w:hAnsi="Times New Roman" w:cs="Times New Roman"/>
      <w:b/>
      <w:i/>
      <w:sz w:val="28"/>
      <w:szCs w:val="24"/>
      <w:lang w:eastAsia="ru-RU"/>
    </w:rPr>
  </w:style>
  <w:style w:type="paragraph" w:customStyle="1" w:styleId="2e">
    <w:name w:val="заголовок 2"/>
    <w:basedOn w:val="a"/>
    <w:next w:val="a"/>
    <w:uiPriority w:val="99"/>
    <w:qFormat/>
    <w:rsid w:val="00A92398"/>
    <w:pPr>
      <w:keepNext/>
      <w:overflowPunct w:val="0"/>
      <w:autoSpaceDE w:val="0"/>
      <w:autoSpaceDN w:val="0"/>
      <w:adjustRightInd w:val="0"/>
      <w:spacing w:after="0" w:line="360" w:lineRule="auto"/>
      <w:jc w:val="center"/>
      <w:textAlignment w:val="baseline"/>
    </w:pPr>
    <w:rPr>
      <w:rFonts w:ascii="PetersburgC" w:eastAsia="Calibri" w:hAnsi="PetersburgC" w:cs="Times New Roman"/>
      <w:b/>
      <w:i/>
      <w:sz w:val="32"/>
      <w:szCs w:val="20"/>
      <w:lang w:eastAsia="ru-RU"/>
    </w:rPr>
  </w:style>
  <w:style w:type="paragraph" w:styleId="2f">
    <w:name w:val="Body Text 2"/>
    <w:basedOn w:val="a"/>
    <w:link w:val="2f0"/>
    <w:rsid w:val="00A92398"/>
    <w:pPr>
      <w:overflowPunct w:val="0"/>
      <w:autoSpaceDE w:val="0"/>
      <w:autoSpaceDN w:val="0"/>
      <w:adjustRightInd w:val="0"/>
      <w:spacing w:after="0" w:line="240" w:lineRule="auto"/>
      <w:jc w:val="both"/>
      <w:textAlignment w:val="baseline"/>
    </w:pPr>
    <w:rPr>
      <w:rFonts w:ascii="PetersburgC" w:eastAsia="Calibri" w:hAnsi="PetersburgC" w:cs="Times New Roman"/>
      <w:sz w:val="28"/>
      <w:szCs w:val="20"/>
    </w:rPr>
  </w:style>
  <w:style w:type="character" w:customStyle="1" w:styleId="2f0">
    <w:name w:val="Основной текст 2 Знак"/>
    <w:basedOn w:val="a0"/>
    <w:link w:val="2f"/>
    <w:rsid w:val="00A92398"/>
    <w:rPr>
      <w:rFonts w:ascii="PetersburgC" w:eastAsia="Calibri" w:hAnsi="PetersburgC" w:cs="Times New Roman"/>
      <w:sz w:val="28"/>
      <w:szCs w:val="20"/>
    </w:rPr>
  </w:style>
  <w:style w:type="paragraph" w:customStyle="1" w:styleId="BodyText21">
    <w:name w:val="Body Text 21"/>
    <w:basedOn w:val="a"/>
    <w:uiPriority w:val="99"/>
    <w:qFormat/>
    <w:rsid w:val="00A92398"/>
    <w:pPr>
      <w:overflowPunct w:val="0"/>
      <w:autoSpaceDE w:val="0"/>
      <w:autoSpaceDN w:val="0"/>
      <w:adjustRightInd w:val="0"/>
      <w:spacing w:after="0" w:line="360" w:lineRule="auto"/>
      <w:ind w:firstLine="567"/>
      <w:textAlignment w:val="baseline"/>
    </w:pPr>
    <w:rPr>
      <w:rFonts w:ascii="Times New Roman" w:eastAsia="Calibri" w:hAnsi="Times New Roman" w:cs="Times New Roman"/>
      <w:sz w:val="28"/>
      <w:szCs w:val="20"/>
      <w:lang w:eastAsia="ru-RU"/>
    </w:rPr>
  </w:style>
  <w:style w:type="character" w:customStyle="1" w:styleId="submenu-table">
    <w:name w:val="submenu-table"/>
    <w:rsid w:val="00A92398"/>
    <w:rPr>
      <w:rFonts w:cs="Times New Roman"/>
    </w:rPr>
  </w:style>
  <w:style w:type="character" w:customStyle="1" w:styleId="blk">
    <w:name w:val="blk"/>
    <w:rsid w:val="00A92398"/>
    <w:rPr>
      <w:rFonts w:cs="Times New Roman"/>
    </w:rPr>
  </w:style>
  <w:style w:type="paragraph" w:customStyle="1" w:styleId="ConsPlusCell">
    <w:name w:val="ConsPlusCell"/>
    <w:uiPriority w:val="99"/>
    <w:qFormat/>
    <w:rsid w:val="00A92398"/>
    <w:pPr>
      <w:widowControl w:val="0"/>
      <w:autoSpaceDE w:val="0"/>
      <w:autoSpaceDN w:val="0"/>
      <w:adjustRightInd w:val="0"/>
      <w:spacing w:after="0" w:line="240" w:lineRule="auto"/>
    </w:pPr>
    <w:rPr>
      <w:rFonts w:ascii="Calibri" w:eastAsia="Calibri" w:hAnsi="Calibri" w:cs="Calibri"/>
      <w:lang w:eastAsia="ru-RU"/>
    </w:rPr>
  </w:style>
  <w:style w:type="character" w:customStyle="1" w:styleId="64">
    <w:name w:val="Основной текст (6)"/>
    <w:basedOn w:val="63"/>
    <w:rsid w:val="00A92398"/>
    <w:rPr>
      <w:b/>
      <w:bCs/>
      <w:sz w:val="23"/>
      <w:szCs w:val="23"/>
      <w:shd w:val="clear" w:color="auto" w:fill="FFFFFF"/>
    </w:rPr>
  </w:style>
  <w:style w:type="character" w:customStyle="1" w:styleId="BalloonTextChar">
    <w:name w:val="Balloon Text Char"/>
    <w:semiHidden/>
    <w:rsid w:val="00A92398"/>
    <w:rPr>
      <w:rFonts w:ascii="Times New Roman" w:hAnsi="Times New Roman" w:cs="Times New Roman"/>
      <w:sz w:val="2"/>
      <w:lang w:eastAsia="en-US"/>
    </w:rPr>
  </w:style>
  <w:style w:type="paragraph" w:customStyle="1" w:styleId="1f2">
    <w:name w:val="Без интервала1"/>
    <w:link w:val="NoSpacingChar"/>
    <w:qFormat/>
    <w:rsid w:val="00A92398"/>
    <w:pPr>
      <w:spacing w:after="0" w:line="240" w:lineRule="auto"/>
    </w:pPr>
    <w:rPr>
      <w:rFonts w:ascii="Tahoma" w:eastAsia="Times New Roman" w:hAnsi="Tahoma" w:cs="Tahoma"/>
      <w:color w:val="000000"/>
      <w:sz w:val="24"/>
      <w:szCs w:val="24"/>
      <w:lang w:eastAsia="ru-RU"/>
    </w:rPr>
  </w:style>
  <w:style w:type="character" w:customStyle="1" w:styleId="NoSpacingChar">
    <w:name w:val="No Spacing Char"/>
    <w:link w:val="1f2"/>
    <w:locked/>
    <w:rsid w:val="00A92398"/>
    <w:rPr>
      <w:rFonts w:ascii="Tahoma" w:eastAsia="Times New Roman" w:hAnsi="Tahoma" w:cs="Tahoma"/>
      <w:color w:val="000000"/>
      <w:sz w:val="24"/>
      <w:szCs w:val="24"/>
      <w:lang w:eastAsia="ru-RU"/>
    </w:rPr>
  </w:style>
  <w:style w:type="character" w:customStyle="1" w:styleId="FontStyle12">
    <w:name w:val="Font Style12"/>
    <w:rsid w:val="00A92398"/>
    <w:rPr>
      <w:rFonts w:ascii="Lucida Sans Unicode" w:hAnsi="Lucida Sans Unicode" w:cs="Lucida Sans Unicode"/>
      <w:sz w:val="14"/>
      <w:szCs w:val="14"/>
    </w:rPr>
  </w:style>
  <w:style w:type="character" w:customStyle="1" w:styleId="FontStyle13">
    <w:name w:val="Font Style13"/>
    <w:rsid w:val="00A92398"/>
    <w:rPr>
      <w:rFonts w:ascii="Times New Roman" w:hAnsi="Times New Roman" w:cs="Times New Roman"/>
      <w:b/>
      <w:bCs/>
      <w:sz w:val="16"/>
      <w:szCs w:val="16"/>
    </w:rPr>
  </w:style>
  <w:style w:type="paragraph" w:customStyle="1" w:styleId="Style3">
    <w:name w:val="Style3"/>
    <w:basedOn w:val="a"/>
    <w:uiPriority w:val="99"/>
    <w:qFormat/>
    <w:rsid w:val="00A92398"/>
    <w:pPr>
      <w:widowControl w:val="0"/>
      <w:autoSpaceDE w:val="0"/>
      <w:autoSpaceDN w:val="0"/>
      <w:adjustRightInd w:val="0"/>
      <w:spacing w:after="0" w:line="240" w:lineRule="auto"/>
    </w:pPr>
    <w:rPr>
      <w:rFonts w:ascii="Times New Roman" w:eastAsia="Tahoma" w:hAnsi="Times New Roman" w:cs="Times New Roman"/>
      <w:sz w:val="24"/>
      <w:szCs w:val="24"/>
      <w:lang w:eastAsia="ru-RU"/>
    </w:rPr>
  </w:style>
  <w:style w:type="paragraph" w:customStyle="1" w:styleId="Style2">
    <w:name w:val="Style2"/>
    <w:basedOn w:val="a"/>
    <w:uiPriority w:val="99"/>
    <w:qFormat/>
    <w:rsid w:val="00A92398"/>
    <w:pPr>
      <w:widowControl w:val="0"/>
      <w:autoSpaceDE w:val="0"/>
      <w:autoSpaceDN w:val="0"/>
      <w:adjustRightInd w:val="0"/>
      <w:spacing w:after="0" w:line="240" w:lineRule="auto"/>
    </w:pPr>
    <w:rPr>
      <w:rFonts w:ascii="Times New Roman" w:eastAsia="Tahoma" w:hAnsi="Times New Roman" w:cs="Times New Roman"/>
      <w:sz w:val="24"/>
      <w:szCs w:val="24"/>
      <w:lang w:eastAsia="ru-RU"/>
    </w:rPr>
  </w:style>
  <w:style w:type="paragraph" w:styleId="aff6">
    <w:name w:val="Body Text Indent"/>
    <w:basedOn w:val="a"/>
    <w:link w:val="aff7"/>
    <w:uiPriority w:val="99"/>
    <w:rsid w:val="00A92398"/>
    <w:pPr>
      <w:spacing w:after="120"/>
      <w:ind w:left="283"/>
    </w:pPr>
    <w:rPr>
      <w:rFonts w:ascii="Calibri" w:eastAsia="Times New Roman" w:hAnsi="Calibri" w:cs="Calibri"/>
    </w:rPr>
  </w:style>
  <w:style w:type="character" w:customStyle="1" w:styleId="aff7">
    <w:name w:val="Основной текст с отступом Знак"/>
    <w:basedOn w:val="a0"/>
    <w:link w:val="aff6"/>
    <w:uiPriority w:val="99"/>
    <w:rsid w:val="00A92398"/>
    <w:rPr>
      <w:rFonts w:ascii="Calibri" w:eastAsia="Times New Roman" w:hAnsi="Calibri" w:cs="Calibri"/>
    </w:rPr>
  </w:style>
  <w:style w:type="paragraph" w:customStyle="1" w:styleId="Style6">
    <w:name w:val="Style6"/>
    <w:basedOn w:val="a"/>
    <w:uiPriority w:val="99"/>
    <w:qFormat/>
    <w:rsid w:val="00A92398"/>
    <w:pPr>
      <w:widowControl w:val="0"/>
      <w:autoSpaceDE w:val="0"/>
      <w:autoSpaceDN w:val="0"/>
      <w:adjustRightInd w:val="0"/>
      <w:spacing w:after="0" w:line="240" w:lineRule="auto"/>
    </w:pPr>
    <w:rPr>
      <w:rFonts w:ascii="Times New Roman" w:eastAsia="Tahoma" w:hAnsi="Times New Roman" w:cs="Times New Roman"/>
      <w:sz w:val="24"/>
      <w:szCs w:val="24"/>
      <w:lang w:eastAsia="ru-RU"/>
    </w:rPr>
  </w:style>
  <w:style w:type="paragraph" w:customStyle="1" w:styleId="Style5">
    <w:name w:val="Style5"/>
    <w:basedOn w:val="a"/>
    <w:uiPriority w:val="99"/>
    <w:qFormat/>
    <w:rsid w:val="00A92398"/>
    <w:pPr>
      <w:widowControl w:val="0"/>
      <w:autoSpaceDE w:val="0"/>
      <w:autoSpaceDN w:val="0"/>
      <w:adjustRightInd w:val="0"/>
      <w:spacing w:after="0" w:line="240" w:lineRule="auto"/>
    </w:pPr>
    <w:rPr>
      <w:rFonts w:ascii="Times New Roman" w:eastAsia="Tahoma" w:hAnsi="Times New Roman" w:cs="Times New Roman"/>
      <w:sz w:val="24"/>
      <w:szCs w:val="24"/>
      <w:lang w:eastAsia="ru-RU"/>
    </w:rPr>
  </w:style>
  <w:style w:type="character" w:customStyle="1" w:styleId="3c">
    <w:name w:val="Основной текст (3)_"/>
    <w:link w:val="3d"/>
    <w:locked/>
    <w:rsid w:val="00A92398"/>
    <w:rPr>
      <w:sz w:val="132"/>
      <w:szCs w:val="132"/>
      <w:shd w:val="clear" w:color="auto" w:fill="FFFFFF"/>
    </w:rPr>
  </w:style>
  <w:style w:type="paragraph" w:customStyle="1" w:styleId="3d">
    <w:name w:val="Основной текст (3)"/>
    <w:basedOn w:val="a"/>
    <w:link w:val="3c"/>
    <w:qFormat/>
    <w:rsid w:val="00A92398"/>
    <w:pPr>
      <w:shd w:val="clear" w:color="auto" w:fill="FFFFFF"/>
      <w:spacing w:after="0" w:line="240" w:lineRule="atLeast"/>
    </w:pPr>
    <w:rPr>
      <w:sz w:val="132"/>
      <w:szCs w:val="132"/>
      <w:shd w:val="clear" w:color="auto" w:fill="FFFFFF"/>
    </w:rPr>
  </w:style>
  <w:style w:type="character" w:customStyle="1" w:styleId="47">
    <w:name w:val="Основной текст (4)_"/>
    <w:link w:val="48"/>
    <w:locked/>
    <w:rsid w:val="00A92398"/>
    <w:rPr>
      <w:sz w:val="14"/>
      <w:szCs w:val="14"/>
      <w:shd w:val="clear" w:color="auto" w:fill="FFFFFF"/>
    </w:rPr>
  </w:style>
  <w:style w:type="paragraph" w:customStyle="1" w:styleId="48">
    <w:name w:val="Основной текст (4)"/>
    <w:basedOn w:val="a"/>
    <w:link w:val="47"/>
    <w:qFormat/>
    <w:rsid w:val="00A92398"/>
    <w:pPr>
      <w:shd w:val="clear" w:color="auto" w:fill="FFFFFF"/>
      <w:spacing w:after="0" w:line="240" w:lineRule="atLeast"/>
    </w:pPr>
    <w:rPr>
      <w:sz w:val="14"/>
      <w:szCs w:val="14"/>
      <w:shd w:val="clear" w:color="auto" w:fill="FFFFFF"/>
    </w:rPr>
  </w:style>
  <w:style w:type="character" w:customStyle="1" w:styleId="aff8">
    <w:name w:val="Основной текст + Курсив"/>
    <w:uiPriority w:val="99"/>
    <w:rsid w:val="00A92398"/>
    <w:rPr>
      <w:rFonts w:ascii="Times New Roman" w:eastAsia="Times New Roman" w:hAnsi="Times New Roman" w:cs="Times New Roman"/>
      <w:i/>
      <w:iCs/>
      <w:sz w:val="16"/>
      <w:szCs w:val="16"/>
      <w:shd w:val="clear" w:color="auto" w:fill="FFFFFF"/>
    </w:rPr>
  </w:style>
  <w:style w:type="character" w:customStyle="1" w:styleId="BodyTextChar">
    <w:name w:val="Body Text Char"/>
    <w:locked/>
    <w:rsid w:val="00A92398"/>
    <w:rPr>
      <w:rFonts w:ascii="Times New Roman" w:hAnsi="Times New Roman"/>
      <w:sz w:val="23"/>
      <w:shd w:val="clear" w:color="auto" w:fill="FFFFFF"/>
    </w:rPr>
  </w:style>
  <w:style w:type="character" w:customStyle="1" w:styleId="Heading1Char">
    <w:name w:val="Heading 1 Char"/>
    <w:locked/>
    <w:rsid w:val="00A92398"/>
    <w:rPr>
      <w:rFonts w:ascii="Times New Roman" w:hAnsi="Times New Roman"/>
      <w:b/>
      <w:kern w:val="36"/>
      <w:sz w:val="48"/>
    </w:rPr>
  </w:style>
  <w:style w:type="character" w:customStyle="1" w:styleId="Heading2Char">
    <w:name w:val="Heading 2 Char"/>
    <w:locked/>
    <w:rsid w:val="00A92398"/>
    <w:rPr>
      <w:rFonts w:ascii="PetersburgC" w:hAnsi="PetersburgC"/>
      <w:b/>
      <w:sz w:val="32"/>
    </w:rPr>
  </w:style>
  <w:style w:type="character" w:customStyle="1" w:styleId="Heading3Char">
    <w:name w:val="Heading 3 Char"/>
    <w:locked/>
    <w:rsid w:val="00A92398"/>
    <w:rPr>
      <w:rFonts w:ascii="ArbatC" w:hAnsi="ArbatC"/>
      <w:b/>
      <w:sz w:val="36"/>
    </w:rPr>
  </w:style>
  <w:style w:type="character" w:customStyle="1" w:styleId="FooterChar">
    <w:name w:val="Footer Char"/>
    <w:locked/>
    <w:rsid w:val="00A92398"/>
    <w:rPr>
      <w:rFonts w:ascii="Times New Roman" w:hAnsi="Times New Roman"/>
      <w:sz w:val="24"/>
    </w:rPr>
  </w:style>
  <w:style w:type="character" w:customStyle="1" w:styleId="HeaderChar">
    <w:name w:val="Header Char"/>
    <w:locked/>
    <w:rsid w:val="00A92398"/>
    <w:rPr>
      <w:rFonts w:ascii="Times New Roman" w:hAnsi="Times New Roman"/>
      <w:sz w:val="24"/>
    </w:rPr>
  </w:style>
  <w:style w:type="character" w:customStyle="1" w:styleId="BodyText2Char">
    <w:name w:val="Body Text 2 Char"/>
    <w:locked/>
    <w:rsid w:val="00A92398"/>
    <w:rPr>
      <w:rFonts w:ascii="PetersburgC" w:hAnsi="PetersburgC"/>
      <w:sz w:val="28"/>
    </w:rPr>
  </w:style>
  <w:style w:type="character" w:customStyle="1" w:styleId="BalloonTextChar1">
    <w:name w:val="Balloon Text Char1"/>
    <w:locked/>
    <w:rsid w:val="00A92398"/>
    <w:rPr>
      <w:rFonts w:ascii="Tahoma" w:hAnsi="Tahoma"/>
      <w:sz w:val="16"/>
      <w:szCs w:val="16"/>
      <w:lang w:val="ru-RU" w:eastAsia="ru-RU" w:bidi="ar-SA"/>
    </w:rPr>
  </w:style>
  <w:style w:type="character" w:customStyle="1" w:styleId="FontStyle91">
    <w:name w:val="Font Style91"/>
    <w:rsid w:val="00A92398"/>
    <w:rPr>
      <w:rFonts w:ascii="Times New Roman" w:hAnsi="Times New Roman" w:cs="Times New Roman"/>
      <w:sz w:val="20"/>
      <w:szCs w:val="20"/>
    </w:rPr>
  </w:style>
  <w:style w:type="paragraph" w:customStyle="1" w:styleId="Style53">
    <w:name w:val="Style53"/>
    <w:basedOn w:val="a"/>
    <w:uiPriority w:val="99"/>
    <w:qFormat/>
    <w:rsid w:val="00A92398"/>
    <w:pPr>
      <w:widowControl w:val="0"/>
      <w:autoSpaceDE w:val="0"/>
      <w:autoSpaceDN w:val="0"/>
      <w:adjustRightInd w:val="0"/>
      <w:spacing w:after="0" w:line="283" w:lineRule="exact"/>
    </w:pPr>
    <w:rPr>
      <w:rFonts w:ascii="Times New Roman" w:eastAsia="Times New Roman" w:hAnsi="Times New Roman" w:cs="Times New Roman"/>
      <w:sz w:val="24"/>
      <w:szCs w:val="24"/>
      <w:lang w:eastAsia="ru-RU"/>
    </w:rPr>
  </w:style>
  <w:style w:type="paragraph" w:customStyle="1" w:styleId="Style54">
    <w:name w:val="Style54"/>
    <w:basedOn w:val="a"/>
    <w:uiPriority w:val="99"/>
    <w:qFormat/>
    <w:rsid w:val="00A92398"/>
    <w:pPr>
      <w:widowControl w:val="0"/>
      <w:autoSpaceDE w:val="0"/>
      <w:autoSpaceDN w:val="0"/>
      <w:adjustRightInd w:val="0"/>
      <w:spacing w:after="0" w:line="278" w:lineRule="exact"/>
      <w:ind w:firstLine="245"/>
    </w:pPr>
    <w:rPr>
      <w:rFonts w:ascii="Times New Roman" w:eastAsia="Times New Roman" w:hAnsi="Times New Roman" w:cs="Times New Roman"/>
      <w:sz w:val="24"/>
      <w:szCs w:val="24"/>
      <w:lang w:eastAsia="ru-RU"/>
    </w:rPr>
  </w:style>
  <w:style w:type="paragraph" w:customStyle="1" w:styleId="Style55">
    <w:name w:val="Style55"/>
    <w:basedOn w:val="a"/>
    <w:uiPriority w:val="99"/>
    <w:qFormat/>
    <w:rsid w:val="00A92398"/>
    <w:pPr>
      <w:widowControl w:val="0"/>
      <w:autoSpaceDE w:val="0"/>
      <w:autoSpaceDN w:val="0"/>
      <w:adjustRightInd w:val="0"/>
      <w:spacing w:after="0" w:line="278" w:lineRule="exact"/>
      <w:ind w:firstLine="163"/>
    </w:pPr>
    <w:rPr>
      <w:rFonts w:ascii="Times New Roman" w:eastAsia="Times New Roman" w:hAnsi="Times New Roman" w:cs="Times New Roman"/>
      <w:sz w:val="24"/>
      <w:szCs w:val="24"/>
      <w:lang w:eastAsia="ru-RU"/>
    </w:rPr>
  </w:style>
  <w:style w:type="paragraph" w:customStyle="1" w:styleId="Style57">
    <w:name w:val="Style57"/>
    <w:basedOn w:val="a"/>
    <w:uiPriority w:val="99"/>
    <w:qFormat/>
    <w:rsid w:val="00A92398"/>
    <w:pPr>
      <w:widowControl w:val="0"/>
      <w:autoSpaceDE w:val="0"/>
      <w:autoSpaceDN w:val="0"/>
      <w:adjustRightInd w:val="0"/>
      <w:spacing w:after="0" w:line="211" w:lineRule="exact"/>
    </w:pPr>
    <w:rPr>
      <w:rFonts w:ascii="Times New Roman" w:eastAsia="Times New Roman" w:hAnsi="Times New Roman" w:cs="Times New Roman"/>
      <w:sz w:val="24"/>
      <w:szCs w:val="24"/>
      <w:lang w:eastAsia="ru-RU"/>
    </w:rPr>
  </w:style>
  <w:style w:type="paragraph" w:customStyle="1" w:styleId="Style60">
    <w:name w:val="Style60"/>
    <w:basedOn w:val="a"/>
    <w:uiPriority w:val="99"/>
    <w:qFormat/>
    <w:rsid w:val="00A92398"/>
    <w:pPr>
      <w:widowControl w:val="0"/>
      <w:autoSpaceDE w:val="0"/>
      <w:autoSpaceDN w:val="0"/>
      <w:adjustRightInd w:val="0"/>
      <w:spacing w:after="0" w:line="226" w:lineRule="exact"/>
    </w:pPr>
    <w:rPr>
      <w:rFonts w:ascii="Times New Roman" w:eastAsia="Times New Roman" w:hAnsi="Times New Roman" w:cs="Times New Roman"/>
      <w:sz w:val="24"/>
      <w:szCs w:val="24"/>
      <w:lang w:eastAsia="ru-RU"/>
    </w:rPr>
  </w:style>
  <w:style w:type="character" w:customStyle="1" w:styleId="FontStyle101">
    <w:name w:val="Font Style101"/>
    <w:rsid w:val="00A92398"/>
    <w:rPr>
      <w:rFonts w:ascii="Times New Roman" w:hAnsi="Times New Roman" w:cs="Times New Roman"/>
      <w:b/>
      <w:bCs/>
      <w:sz w:val="20"/>
      <w:szCs w:val="20"/>
    </w:rPr>
  </w:style>
  <w:style w:type="character" w:customStyle="1" w:styleId="FontStyle103">
    <w:name w:val="Font Style103"/>
    <w:rsid w:val="00A92398"/>
    <w:rPr>
      <w:rFonts w:ascii="Times New Roman" w:hAnsi="Times New Roman" w:cs="Times New Roman"/>
      <w:sz w:val="18"/>
      <w:szCs w:val="18"/>
    </w:rPr>
  </w:style>
  <w:style w:type="character" w:customStyle="1" w:styleId="54">
    <w:name w:val="Îñíîâíîé òåêñò + Ïîëóæèðíûé5"/>
    <w:rsid w:val="00A92398"/>
    <w:rPr>
      <w:rFonts w:ascii="Times New Roman" w:hAnsi="Times New Roman" w:cs="Times New Roman"/>
      <w:b/>
      <w:bCs/>
      <w:spacing w:val="0"/>
      <w:sz w:val="23"/>
      <w:szCs w:val="23"/>
    </w:rPr>
  </w:style>
  <w:style w:type="character" w:customStyle="1" w:styleId="55">
    <w:name w:val="Çàãîëîâîê ¹5_"/>
    <w:link w:val="510"/>
    <w:locked/>
    <w:rsid w:val="00A92398"/>
    <w:rPr>
      <w:rFonts w:ascii="Arial" w:hAnsi="Arial"/>
      <w:b/>
      <w:bCs/>
      <w:sz w:val="23"/>
      <w:szCs w:val="23"/>
      <w:shd w:val="clear" w:color="auto" w:fill="FFFFFF"/>
    </w:rPr>
  </w:style>
  <w:style w:type="paragraph" w:customStyle="1" w:styleId="510">
    <w:name w:val="Çàãîëîâîê ¹51"/>
    <w:basedOn w:val="a"/>
    <w:link w:val="55"/>
    <w:qFormat/>
    <w:rsid w:val="00A92398"/>
    <w:pPr>
      <w:shd w:val="clear" w:color="auto" w:fill="FFFFFF"/>
      <w:spacing w:before="300" w:after="0" w:line="274" w:lineRule="exact"/>
      <w:jc w:val="right"/>
      <w:outlineLvl w:val="4"/>
    </w:pPr>
    <w:rPr>
      <w:rFonts w:ascii="Arial" w:hAnsi="Arial"/>
      <w:b/>
      <w:bCs/>
      <w:sz w:val="23"/>
      <w:szCs w:val="23"/>
      <w:shd w:val="clear" w:color="auto" w:fill="FFFFFF"/>
    </w:rPr>
  </w:style>
  <w:style w:type="character" w:customStyle="1" w:styleId="3e">
    <w:name w:val="Îñíîâíîé òåêñò + Ïîëóæèðíûé3"/>
    <w:rsid w:val="00A92398"/>
    <w:rPr>
      <w:rFonts w:ascii="Times New Roman" w:hAnsi="Times New Roman" w:cs="Times New Roman"/>
      <w:b/>
      <w:bCs/>
      <w:spacing w:val="0"/>
      <w:sz w:val="23"/>
      <w:szCs w:val="23"/>
    </w:rPr>
  </w:style>
  <w:style w:type="paragraph" w:styleId="aff9">
    <w:name w:val="Title"/>
    <w:basedOn w:val="a"/>
    <w:link w:val="affa"/>
    <w:qFormat/>
    <w:rsid w:val="00A92398"/>
    <w:pPr>
      <w:spacing w:after="0" w:line="240" w:lineRule="auto"/>
      <w:jc w:val="center"/>
    </w:pPr>
    <w:rPr>
      <w:rFonts w:ascii="Times New Roman" w:eastAsia="Times New Roman" w:hAnsi="Times New Roman" w:cs="Times New Roman"/>
      <w:b/>
      <w:bCs/>
      <w:sz w:val="24"/>
      <w:szCs w:val="24"/>
      <w:lang w:eastAsia="ru-RU"/>
    </w:rPr>
  </w:style>
  <w:style w:type="character" w:customStyle="1" w:styleId="affa">
    <w:name w:val="Заголовок Знак"/>
    <w:basedOn w:val="a0"/>
    <w:link w:val="aff9"/>
    <w:rsid w:val="00A92398"/>
    <w:rPr>
      <w:rFonts w:ascii="Times New Roman" w:eastAsia="Times New Roman" w:hAnsi="Times New Roman" w:cs="Times New Roman"/>
      <w:b/>
      <w:bCs/>
      <w:sz w:val="24"/>
      <w:szCs w:val="24"/>
      <w:lang w:eastAsia="ru-RU"/>
    </w:rPr>
  </w:style>
  <w:style w:type="paragraph" w:customStyle="1" w:styleId="2f1">
    <w:name w:val="Стиль2"/>
    <w:basedOn w:val="a"/>
    <w:link w:val="2f2"/>
    <w:qFormat/>
    <w:rsid w:val="00A92398"/>
    <w:pPr>
      <w:spacing w:after="0" w:line="240" w:lineRule="auto"/>
      <w:ind w:right="141"/>
      <w:jc w:val="center"/>
    </w:pPr>
    <w:rPr>
      <w:rFonts w:ascii="Times New Roman" w:eastAsia="Times New Roman" w:hAnsi="Times New Roman" w:cs="Times New Roman"/>
      <w:b/>
      <w:i/>
      <w:sz w:val="28"/>
      <w:szCs w:val="28"/>
    </w:rPr>
  </w:style>
  <w:style w:type="character" w:customStyle="1" w:styleId="2f2">
    <w:name w:val="Стиль2 Знак"/>
    <w:link w:val="2f1"/>
    <w:rsid w:val="00A92398"/>
    <w:rPr>
      <w:rFonts w:ascii="Times New Roman" w:eastAsia="Times New Roman" w:hAnsi="Times New Roman" w:cs="Times New Roman"/>
      <w:b/>
      <w:i/>
      <w:sz w:val="28"/>
      <w:szCs w:val="28"/>
    </w:rPr>
  </w:style>
  <w:style w:type="character" w:customStyle="1" w:styleId="FontStyle210">
    <w:name w:val="Font Style210"/>
    <w:uiPriority w:val="99"/>
    <w:rsid w:val="00A92398"/>
    <w:rPr>
      <w:rFonts w:ascii="Microsoft Sans Serif" w:hAnsi="Microsoft Sans Serif" w:cs="Microsoft Sans Serif"/>
      <w:b/>
      <w:bCs/>
      <w:spacing w:val="-10"/>
      <w:sz w:val="46"/>
      <w:szCs w:val="46"/>
    </w:rPr>
  </w:style>
  <w:style w:type="character" w:customStyle="1" w:styleId="56">
    <w:name w:val="Основной текст (5)"/>
    <w:basedOn w:val="a0"/>
    <w:rsid w:val="00A92398"/>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59">
    <w:name w:val="Основной текст (59)_"/>
    <w:basedOn w:val="a0"/>
    <w:link w:val="590"/>
    <w:locked/>
    <w:rsid w:val="00A92398"/>
    <w:rPr>
      <w:rFonts w:ascii="Times New Roman" w:eastAsia="Times New Roman" w:hAnsi="Times New Roman"/>
      <w:sz w:val="18"/>
      <w:szCs w:val="18"/>
      <w:shd w:val="clear" w:color="auto" w:fill="FFFFFF"/>
    </w:rPr>
  </w:style>
  <w:style w:type="paragraph" w:customStyle="1" w:styleId="590">
    <w:name w:val="Основной текст (59)"/>
    <w:basedOn w:val="a"/>
    <w:link w:val="59"/>
    <w:qFormat/>
    <w:rsid w:val="00A92398"/>
    <w:pPr>
      <w:shd w:val="clear" w:color="auto" w:fill="FFFFFF"/>
      <w:spacing w:after="0" w:line="230" w:lineRule="exact"/>
      <w:ind w:firstLine="700"/>
      <w:jc w:val="both"/>
    </w:pPr>
    <w:rPr>
      <w:rFonts w:ascii="Times New Roman" w:eastAsia="Times New Roman" w:hAnsi="Times New Roman"/>
      <w:sz w:val="18"/>
      <w:szCs w:val="18"/>
    </w:rPr>
  </w:style>
  <w:style w:type="paragraph" w:customStyle="1" w:styleId="msonormalcxspmiddle">
    <w:name w:val="msonormalcxspmiddle"/>
    <w:basedOn w:val="a"/>
    <w:uiPriority w:val="99"/>
    <w:qFormat/>
    <w:rsid w:val="00A92398"/>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94">
    <w:name w:val="Основной текст (9) + Полужирный4"/>
    <w:aliases w:val="Не курсив12"/>
    <w:basedOn w:val="a0"/>
    <w:uiPriority w:val="99"/>
    <w:rsid w:val="00A92398"/>
    <w:rPr>
      <w:rFonts w:ascii="Times New Roman" w:hAnsi="Times New Roman" w:cs="Times New Roman"/>
      <w:b/>
      <w:bCs/>
      <w:spacing w:val="0"/>
      <w:sz w:val="20"/>
      <w:szCs w:val="20"/>
    </w:rPr>
  </w:style>
  <w:style w:type="character" w:customStyle="1" w:styleId="926">
    <w:name w:val="Основной текст (9)26"/>
    <w:basedOn w:val="a0"/>
    <w:uiPriority w:val="99"/>
    <w:rsid w:val="00A92398"/>
    <w:rPr>
      <w:rFonts w:ascii="Times New Roman" w:hAnsi="Times New Roman" w:cs="Times New Roman"/>
      <w:i/>
      <w:iCs/>
      <w:spacing w:val="0"/>
      <w:sz w:val="20"/>
      <w:szCs w:val="20"/>
    </w:rPr>
  </w:style>
  <w:style w:type="character" w:customStyle="1" w:styleId="925">
    <w:name w:val="Основной текст (9)25"/>
    <w:basedOn w:val="a0"/>
    <w:uiPriority w:val="99"/>
    <w:rsid w:val="00A92398"/>
    <w:rPr>
      <w:rFonts w:ascii="Times New Roman" w:hAnsi="Times New Roman" w:cs="Times New Roman"/>
      <w:i/>
      <w:iCs/>
      <w:noProof/>
      <w:spacing w:val="0"/>
      <w:sz w:val="20"/>
      <w:szCs w:val="20"/>
    </w:rPr>
  </w:style>
  <w:style w:type="character" w:customStyle="1" w:styleId="93">
    <w:name w:val="Основной текст (9) + Не курсив"/>
    <w:basedOn w:val="a0"/>
    <w:uiPriority w:val="99"/>
    <w:rsid w:val="00A92398"/>
    <w:rPr>
      <w:rFonts w:ascii="Times New Roman" w:hAnsi="Times New Roman" w:cs="Times New Roman"/>
      <w:spacing w:val="0"/>
      <w:sz w:val="20"/>
      <w:szCs w:val="20"/>
    </w:rPr>
  </w:style>
  <w:style w:type="character" w:styleId="affb">
    <w:name w:val="FollowedHyperlink"/>
    <w:basedOn w:val="a0"/>
    <w:uiPriority w:val="99"/>
    <w:unhideWhenUsed/>
    <w:rsid w:val="00A92398"/>
    <w:rPr>
      <w:color w:val="954F72" w:themeColor="followedHyperlink"/>
      <w:u w:val="single"/>
    </w:rPr>
  </w:style>
  <w:style w:type="paragraph" w:styleId="HTML">
    <w:name w:val="HTML Preformatted"/>
    <w:basedOn w:val="a"/>
    <w:link w:val="HTML0"/>
    <w:unhideWhenUsed/>
    <w:rsid w:val="00A92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92398"/>
    <w:rPr>
      <w:rFonts w:ascii="Courier New" w:eastAsia="Times New Roman" w:hAnsi="Courier New" w:cs="Courier New"/>
      <w:sz w:val="20"/>
      <w:szCs w:val="20"/>
      <w:lang w:eastAsia="ru-RU"/>
    </w:rPr>
  </w:style>
  <w:style w:type="character" w:customStyle="1" w:styleId="affc">
    <w:name w:val="Подзаголовок Знак"/>
    <w:basedOn w:val="a0"/>
    <w:link w:val="affd"/>
    <w:locked/>
    <w:rsid w:val="00A92398"/>
    <w:rPr>
      <w:rFonts w:asciiTheme="majorHAnsi" w:eastAsiaTheme="majorEastAsia" w:hAnsiTheme="majorHAnsi" w:cstheme="majorBidi"/>
      <w:i/>
      <w:iCs/>
      <w:color w:val="5B9BD5" w:themeColor="accent1"/>
      <w:spacing w:val="15"/>
      <w:sz w:val="24"/>
      <w:szCs w:val="24"/>
    </w:rPr>
  </w:style>
  <w:style w:type="paragraph" w:styleId="affd">
    <w:name w:val="Subtitle"/>
    <w:basedOn w:val="a"/>
    <w:next w:val="a"/>
    <w:link w:val="affc"/>
    <w:qFormat/>
    <w:rsid w:val="00A9239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1f3">
    <w:name w:val="Подзаголовок Знак1"/>
    <w:basedOn w:val="a0"/>
    <w:rsid w:val="00A92398"/>
    <w:rPr>
      <w:rFonts w:eastAsiaTheme="minorEastAsia"/>
      <w:color w:val="5A5A5A" w:themeColor="text1" w:themeTint="A5"/>
      <w:spacing w:val="15"/>
    </w:rPr>
  </w:style>
  <w:style w:type="character" w:customStyle="1" w:styleId="affe">
    <w:name w:val="Обычный (веб) Знак"/>
    <w:aliases w:val="Обычный (веб) Знак1 Знак,Обычный (веб) Знак Знак Знак"/>
    <w:uiPriority w:val="99"/>
    <w:locked/>
    <w:rsid w:val="00A92398"/>
  </w:style>
  <w:style w:type="paragraph" w:customStyle="1" w:styleId="3f">
    <w:name w:val="Абзац списка3"/>
    <w:basedOn w:val="a"/>
    <w:uiPriority w:val="99"/>
    <w:qFormat/>
    <w:rsid w:val="00A92398"/>
    <w:pPr>
      <w:ind w:left="720"/>
    </w:pPr>
    <w:rPr>
      <w:rFonts w:ascii="Calibri" w:eastAsia="Times New Roman" w:hAnsi="Calibri" w:cs="Calibri"/>
      <w:lang w:eastAsia="ru-RU"/>
    </w:rPr>
  </w:style>
  <w:style w:type="paragraph" w:customStyle="1" w:styleId="c11">
    <w:name w:val="c11"/>
    <w:basedOn w:val="a"/>
    <w:uiPriority w:val="99"/>
    <w:qFormat/>
    <w:rsid w:val="00A92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3">
    <w:name w:val="Абзац списка2"/>
    <w:basedOn w:val="a"/>
    <w:uiPriority w:val="99"/>
    <w:qFormat/>
    <w:rsid w:val="00A92398"/>
    <w:pPr>
      <w:ind w:left="720"/>
    </w:pPr>
    <w:rPr>
      <w:rFonts w:ascii="Calibri" w:eastAsia="Calibri" w:hAnsi="Calibri" w:cs="Times New Roman"/>
    </w:rPr>
  </w:style>
  <w:style w:type="paragraph" w:customStyle="1" w:styleId="211">
    <w:name w:val="Основной текст с отступом 21"/>
    <w:basedOn w:val="a"/>
    <w:uiPriority w:val="99"/>
    <w:qFormat/>
    <w:rsid w:val="00A92398"/>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c9">
    <w:name w:val="c9"/>
    <w:basedOn w:val="a"/>
    <w:uiPriority w:val="99"/>
    <w:qFormat/>
    <w:rsid w:val="00A92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uiPriority w:val="99"/>
    <w:qFormat/>
    <w:rsid w:val="00A92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uiPriority w:val="99"/>
    <w:qFormat/>
    <w:rsid w:val="00A92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Без стиля]"/>
    <w:uiPriority w:val="99"/>
    <w:qFormat/>
    <w:rsid w:val="00A92398"/>
    <w:pPr>
      <w:autoSpaceDE w:val="0"/>
      <w:autoSpaceDN w:val="0"/>
      <w:adjustRightInd w:val="0"/>
      <w:spacing w:after="0" w:line="288" w:lineRule="auto"/>
    </w:pPr>
    <w:rPr>
      <w:rFonts w:ascii="Times New Roman" w:eastAsia="Calibri" w:hAnsi="Times New Roman" w:cs="Times New Roman"/>
      <w:color w:val="000000"/>
      <w:sz w:val="24"/>
      <w:szCs w:val="24"/>
    </w:rPr>
  </w:style>
  <w:style w:type="paragraph" w:customStyle="1" w:styleId="prilozhtext">
    <w:name w:val="prilozh_text"/>
    <w:basedOn w:val="a"/>
    <w:uiPriority w:val="99"/>
    <w:qFormat/>
    <w:rsid w:val="00A92398"/>
    <w:pPr>
      <w:autoSpaceDE w:val="0"/>
      <w:autoSpaceDN w:val="0"/>
      <w:adjustRightInd w:val="0"/>
      <w:spacing w:after="85" w:line="288" w:lineRule="auto"/>
      <w:ind w:left="567" w:firstLine="454"/>
      <w:jc w:val="both"/>
    </w:pPr>
    <w:rPr>
      <w:rFonts w:ascii="Helios" w:eastAsia="Calibri" w:hAnsi="Helios" w:cs="Helios"/>
      <w:color w:val="000000"/>
      <w:sz w:val="20"/>
      <w:szCs w:val="20"/>
    </w:rPr>
  </w:style>
  <w:style w:type="paragraph" w:customStyle="1" w:styleId="prilozhZag2">
    <w:name w:val="prilozh_Zag2"/>
    <w:basedOn w:val="a"/>
    <w:uiPriority w:val="99"/>
    <w:qFormat/>
    <w:rsid w:val="00A92398"/>
    <w:pPr>
      <w:autoSpaceDE w:val="0"/>
      <w:autoSpaceDN w:val="0"/>
      <w:adjustRightInd w:val="0"/>
      <w:spacing w:before="57" w:after="85" w:line="288" w:lineRule="auto"/>
      <w:ind w:left="567"/>
      <w:jc w:val="center"/>
    </w:pPr>
    <w:rPr>
      <w:rFonts w:ascii="Helios" w:eastAsia="Calibri" w:hAnsi="Helios" w:cs="Helios"/>
      <w:b/>
      <w:bCs/>
      <w:color w:val="000000"/>
      <w:sz w:val="20"/>
      <w:szCs w:val="20"/>
    </w:rPr>
  </w:style>
  <w:style w:type="paragraph" w:customStyle="1" w:styleId="tabltext">
    <w:name w:val="tabl_text"/>
    <w:basedOn w:val="afff"/>
    <w:uiPriority w:val="99"/>
    <w:qFormat/>
    <w:rsid w:val="00A92398"/>
    <w:rPr>
      <w:rFonts w:ascii="Helios" w:hAnsi="Helios" w:cs="Helios"/>
      <w:sz w:val="18"/>
      <w:szCs w:val="18"/>
    </w:rPr>
  </w:style>
  <w:style w:type="paragraph" w:customStyle="1" w:styleId="tablhead">
    <w:name w:val="tabl_head"/>
    <w:basedOn w:val="tabltext"/>
    <w:uiPriority w:val="99"/>
    <w:qFormat/>
    <w:rsid w:val="00A92398"/>
    <w:pPr>
      <w:jc w:val="center"/>
    </w:pPr>
    <w:rPr>
      <w:b/>
      <w:bCs/>
    </w:rPr>
  </w:style>
  <w:style w:type="paragraph" w:customStyle="1" w:styleId="tablspisok">
    <w:name w:val="tabl_spisok"/>
    <w:basedOn w:val="tabltext"/>
    <w:uiPriority w:val="99"/>
    <w:qFormat/>
    <w:rsid w:val="00A92398"/>
    <w:pPr>
      <w:ind w:left="170" w:hanging="170"/>
    </w:pPr>
  </w:style>
  <w:style w:type="paragraph" w:customStyle="1" w:styleId="prilozhZag">
    <w:name w:val="prilozh_Zag"/>
    <w:basedOn w:val="a"/>
    <w:uiPriority w:val="99"/>
    <w:qFormat/>
    <w:rsid w:val="00A92398"/>
    <w:pPr>
      <w:autoSpaceDE w:val="0"/>
      <w:autoSpaceDN w:val="0"/>
      <w:adjustRightInd w:val="0"/>
      <w:spacing w:before="170" w:after="170" w:line="288" w:lineRule="auto"/>
      <w:ind w:left="567"/>
      <w:jc w:val="center"/>
    </w:pPr>
    <w:rPr>
      <w:rFonts w:ascii="Helios" w:eastAsia="Calibri" w:hAnsi="Helios" w:cs="Helios"/>
      <w:b/>
      <w:bCs/>
      <w:color w:val="000000"/>
      <w:sz w:val="28"/>
      <w:szCs w:val="28"/>
    </w:rPr>
  </w:style>
  <w:style w:type="paragraph" w:customStyle="1" w:styleId="c28">
    <w:name w:val="c28"/>
    <w:basedOn w:val="a"/>
    <w:uiPriority w:val="99"/>
    <w:qFormat/>
    <w:rsid w:val="00A92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23c26">
    <w:name w:val="c0 c23 c26"/>
    <w:basedOn w:val="a"/>
    <w:uiPriority w:val="99"/>
    <w:qFormat/>
    <w:rsid w:val="00A92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0">
    <w:name w:val="Intense Emphasis"/>
    <w:basedOn w:val="a0"/>
    <w:uiPriority w:val="21"/>
    <w:qFormat/>
    <w:rsid w:val="00A92398"/>
    <w:rPr>
      <w:b/>
      <w:bCs/>
      <w:i/>
      <w:iCs/>
      <w:color w:val="5B9BD5" w:themeColor="accent1"/>
    </w:rPr>
  </w:style>
  <w:style w:type="character" w:customStyle="1" w:styleId="c57">
    <w:name w:val="c57"/>
    <w:basedOn w:val="a0"/>
    <w:rsid w:val="00A92398"/>
  </w:style>
  <w:style w:type="character" w:customStyle="1" w:styleId="c19">
    <w:name w:val="c19"/>
    <w:basedOn w:val="a0"/>
    <w:rsid w:val="00A92398"/>
  </w:style>
  <w:style w:type="character" w:customStyle="1" w:styleId="c17">
    <w:name w:val="c17"/>
    <w:basedOn w:val="a0"/>
    <w:rsid w:val="00A92398"/>
  </w:style>
  <w:style w:type="character" w:customStyle="1" w:styleId="c15">
    <w:name w:val="c15"/>
    <w:basedOn w:val="a0"/>
    <w:rsid w:val="00A92398"/>
  </w:style>
  <w:style w:type="character" w:customStyle="1" w:styleId="c6">
    <w:name w:val="c6"/>
    <w:basedOn w:val="a0"/>
    <w:rsid w:val="00A92398"/>
  </w:style>
  <w:style w:type="character" w:customStyle="1" w:styleId="c10">
    <w:name w:val="c10"/>
    <w:basedOn w:val="a0"/>
    <w:rsid w:val="00A92398"/>
  </w:style>
  <w:style w:type="character" w:customStyle="1" w:styleId="1f4">
    <w:name w:val="Название Знак1"/>
    <w:basedOn w:val="a0"/>
    <w:rsid w:val="00A92398"/>
    <w:rPr>
      <w:rFonts w:asciiTheme="majorHAnsi" w:eastAsiaTheme="majorEastAsia" w:hAnsiTheme="majorHAnsi" w:cstheme="majorBidi"/>
      <w:color w:val="323E4F" w:themeColor="text2" w:themeShade="BF"/>
      <w:spacing w:val="5"/>
      <w:kern w:val="28"/>
      <w:sz w:val="52"/>
      <w:szCs w:val="52"/>
    </w:rPr>
  </w:style>
  <w:style w:type="character" w:customStyle="1" w:styleId="Bold">
    <w:name w:val="_Bold"/>
    <w:uiPriority w:val="99"/>
    <w:rsid w:val="00A92398"/>
    <w:rPr>
      <w:b/>
      <w:bCs/>
      <w:color w:val="000000"/>
      <w:w w:val="100"/>
    </w:rPr>
  </w:style>
  <w:style w:type="character" w:customStyle="1" w:styleId="Italic">
    <w:name w:val="_Italic"/>
    <w:uiPriority w:val="99"/>
    <w:rsid w:val="00A92398"/>
    <w:rPr>
      <w:i/>
      <w:iCs/>
      <w:color w:val="000000"/>
      <w:w w:val="100"/>
    </w:rPr>
  </w:style>
  <w:style w:type="character" w:customStyle="1" w:styleId="objecttitletxt">
    <w:name w:val="objecttitletxt"/>
    <w:basedOn w:val="a0"/>
    <w:rsid w:val="00A92398"/>
  </w:style>
  <w:style w:type="paragraph" w:styleId="2f4">
    <w:name w:val="toc 2"/>
    <w:basedOn w:val="a"/>
    <w:next w:val="a"/>
    <w:autoRedefine/>
    <w:uiPriority w:val="39"/>
    <w:unhideWhenUsed/>
    <w:qFormat/>
    <w:rsid w:val="00A92398"/>
    <w:pPr>
      <w:spacing w:after="100"/>
      <w:ind w:left="220"/>
    </w:pPr>
  </w:style>
  <w:style w:type="character" w:customStyle="1" w:styleId="1f5">
    <w:name w:val="Текст выноски Знак1"/>
    <w:basedOn w:val="a0"/>
    <w:uiPriority w:val="99"/>
    <w:semiHidden/>
    <w:rsid w:val="00A92398"/>
    <w:rPr>
      <w:rFonts w:ascii="Tahoma" w:hAnsi="Tahoma" w:cs="Tahoma"/>
      <w:sz w:val="16"/>
      <w:szCs w:val="16"/>
    </w:rPr>
  </w:style>
  <w:style w:type="paragraph" w:customStyle="1" w:styleId="17PRIL-txt">
    <w:name w:val="17PRIL-txt"/>
    <w:basedOn w:val="a"/>
    <w:uiPriority w:val="99"/>
    <w:qFormat/>
    <w:rsid w:val="00A92398"/>
    <w:pPr>
      <w:autoSpaceDE w:val="0"/>
      <w:autoSpaceDN w:val="0"/>
      <w:adjustRightInd w:val="0"/>
      <w:spacing w:after="0" w:line="280" w:lineRule="atLeast"/>
      <w:jc w:val="both"/>
    </w:pPr>
    <w:rPr>
      <w:rFonts w:ascii="Whitney Book" w:hAnsi="Whitney Book" w:cs="Whitney Book"/>
      <w:color w:val="000000"/>
      <w:sz w:val="18"/>
      <w:szCs w:val="18"/>
    </w:rPr>
  </w:style>
  <w:style w:type="paragraph" w:customStyle="1" w:styleId="17PRIL-header-1">
    <w:name w:val="17PRIL-header-1"/>
    <w:basedOn w:val="a"/>
    <w:uiPriority w:val="99"/>
    <w:qFormat/>
    <w:rsid w:val="00A92398"/>
    <w:pPr>
      <w:autoSpaceDE w:val="0"/>
      <w:autoSpaceDN w:val="0"/>
      <w:adjustRightInd w:val="0"/>
      <w:spacing w:before="340" w:after="113" w:line="280" w:lineRule="atLeast"/>
      <w:jc w:val="center"/>
    </w:pPr>
    <w:rPr>
      <w:rFonts w:ascii="Whitney Bold" w:hAnsi="Whitney Bold" w:cs="Whitney Bold"/>
      <w:b/>
      <w:bCs/>
      <w:color w:val="000000"/>
      <w:sz w:val="20"/>
      <w:szCs w:val="20"/>
    </w:rPr>
  </w:style>
  <w:style w:type="paragraph" w:customStyle="1" w:styleId="17PRIL-tabl-txt">
    <w:name w:val="17PRIL-tabl-txt"/>
    <w:basedOn w:val="17PRIL-txt"/>
    <w:uiPriority w:val="99"/>
    <w:qFormat/>
    <w:rsid w:val="00A92398"/>
    <w:pPr>
      <w:spacing w:line="200" w:lineRule="atLeast"/>
      <w:jc w:val="left"/>
    </w:pPr>
    <w:rPr>
      <w:sz w:val="16"/>
      <w:szCs w:val="16"/>
    </w:rPr>
  </w:style>
  <w:style w:type="character" w:customStyle="1" w:styleId="propis">
    <w:name w:val="propis"/>
    <w:uiPriority w:val="99"/>
    <w:rsid w:val="00A92398"/>
    <w:rPr>
      <w:rFonts w:ascii="CenturySchlbkCyr" w:hAnsi="CenturySchlbkCyr" w:cs="CenturySchlbkCyr" w:hint="default"/>
      <w:i/>
      <w:iCs/>
      <w:strike w:val="0"/>
      <w:dstrike w:val="0"/>
      <w:sz w:val="22"/>
      <w:szCs w:val="22"/>
      <w:u w:val="none"/>
      <w:effect w:val="none"/>
    </w:rPr>
  </w:style>
  <w:style w:type="character" w:customStyle="1" w:styleId="Bold0">
    <w:name w:val="Bold"/>
    <w:uiPriority w:val="99"/>
    <w:rsid w:val="00A92398"/>
    <w:rPr>
      <w:b/>
      <w:bCs/>
    </w:rPr>
  </w:style>
  <w:style w:type="paragraph" w:customStyle="1" w:styleId="17PRIL-tabl-hroom">
    <w:name w:val="17PRIL-tabl-hroom"/>
    <w:basedOn w:val="17PRIL-txt"/>
    <w:uiPriority w:val="99"/>
    <w:qFormat/>
    <w:rsid w:val="00A92398"/>
    <w:pPr>
      <w:suppressAutoHyphens/>
      <w:spacing w:line="160" w:lineRule="atLeast"/>
      <w:jc w:val="left"/>
    </w:pPr>
    <w:rPr>
      <w:rFonts w:ascii="Whitney Bold" w:hAnsi="Whitney Bold" w:cs="Whitney Bold"/>
      <w:b/>
      <w:bCs/>
      <w:sz w:val="16"/>
      <w:szCs w:val="16"/>
    </w:rPr>
  </w:style>
  <w:style w:type="character" w:customStyle="1" w:styleId="afff1">
    <w:name w:val="Подпись к таблице_"/>
    <w:basedOn w:val="a0"/>
    <w:link w:val="afff2"/>
    <w:rsid w:val="00A92398"/>
    <w:rPr>
      <w:rFonts w:ascii="Times New Roman" w:eastAsia="Times New Roman" w:hAnsi="Times New Roman" w:cs="Times New Roman"/>
      <w:sz w:val="28"/>
      <w:szCs w:val="28"/>
      <w:shd w:val="clear" w:color="auto" w:fill="FFFFFF"/>
    </w:rPr>
  </w:style>
  <w:style w:type="paragraph" w:customStyle="1" w:styleId="afff2">
    <w:name w:val="Подпись к таблице"/>
    <w:basedOn w:val="a"/>
    <w:link w:val="afff1"/>
    <w:qFormat/>
    <w:rsid w:val="00A92398"/>
    <w:pPr>
      <w:widowControl w:val="0"/>
      <w:shd w:val="clear" w:color="auto" w:fill="FFFFFF"/>
      <w:spacing w:after="0" w:line="240" w:lineRule="auto"/>
    </w:pPr>
    <w:rPr>
      <w:rFonts w:ascii="Times New Roman" w:eastAsia="Times New Roman" w:hAnsi="Times New Roman" w:cs="Times New Roman"/>
      <w:sz w:val="28"/>
      <w:szCs w:val="28"/>
    </w:rPr>
  </w:style>
  <w:style w:type="character" w:customStyle="1" w:styleId="2f5">
    <w:name w:val="Текст сноски Знак2"/>
    <w:aliases w:val="Текст сноски Знак1 Знак1,Текст сноски Знак Знак Знак1,Текст сноски Знак1 Знак Знак Знак1,Текст сноски Знак Знак Знак Знак Знак1,Текст сноски Знак1 Знак1 Знак Знак Знак Знак1,Текст сноски Знак Знак Знак1 Знак Знак Знак Знак1"/>
    <w:basedOn w:val="a0"/>
    <w:semiHidden/>
    <w:rsid w:val="00A92398"/>
    <w:rPr>
      <w:sz w:val="20"/>
      <w:szCs w:val="20"/>
    </w:rPr>
  </w:style>
  <w:style w:type="character" w:customStyle="1" w:styleId="3f0">
    <w:name w:val="Основной текст 3 Знак"/>
    <w:basedOn w:val="a0"/>
    <w:link w:val="3f1"/>
    <w:uiPriority w:val="99"/>
    <w:semiHidden/>
    <w:locked/>
    <w:rsid w:val="00A92398"/>
    <w:rPr>
      <w:rFonts w:ascii="Calibri" w:eastAsia="Times New Roman" w:hAnsi="Calibri" w:cs="Times New Roman"/>
      <w:sz w:val="16"/>
      <w:szCs w:val="16"/>
      <w:lang w:eastAsia="ru-RU"/>
    </w:rPr>
  </w:style>
  <w:style w:type="paragraph" w:styleId="3f1">
    <w:name w:val="Body Text 3"/>
    <w:basedOn w:val="a"/>
    <w:link w:val="3f0"/>
    <w:uiPriority w:val="99"/>
    <w:semiHidden/>
    <w:unhideWhenUsed/>
    <w:rsid w:val="00A92398"/>
    <w:pPr>
      <w:spacing w:after="120"/>
    </w:pPr>
    <w:rPr>
      <w:rFonts w:ascii="Calibri" w:eastAsia="Times New Roman" w:hAnsi="Calibri" w:cs="Times New Roman"/>
      <w:sz w:val="16"/>
      <w:szCs w:val="16"/>
      <w:lang w:eastAsia="ru-RU"/>
    </w:rPr>
  </w:style>
  <w:style w:type="character" w:customStyle="1" w:styleId="313">
    <w:name w:val="Основной текст 3 Знак1"/>
    <w:basedOn w:val="a0"/>
    <w:uiPriority w:val="99"/>
    <w:semiHidden/>
    <w:rsid w:val="00A92398"/>
    <w:rPr>
      <w:sz w:val="16"/>
      <w:szCs w:val="16"/>
    </w:rPr>
  </w:style>
  <w:style w:type="character" w:customStyle="1" w:styleId="2f6">
    <w:name w:val="Основной текст (2)_"/>
    <w:basedOn w:val="a0"/>
    <w:link w:val="2f7"/>
    <w:locked/>
    <w:rsid w:val="00A92398"/>
    <w:rPr>
      <w:rFonts w:ascii="Calibri" w:eastAsia="Calibri" w:hAnsi="Calibri" w:cs="Calibri"/>
      <w:sz w:val="20"/>
      <w:szCs w:val="20"/>
      <w:shd w:val="clear" w:color="auto" w:fill="FFFFFF"/>
    </w:rPr>
  </w:style>
  <w:style w:type="paragraph" w:customStyle="1" w:styleId="2f7">
    <w:name w:val="Основной текст (2)"/>
    <w:basedOn w:val="a"/>
    <w:link w:val="2f6"/>
    <w:qFormat/>
    <w:rsid w:val="00A92398"/>
    <w:pPr>
      <w:widowControl w:val="0"/>
      <w:shd w:val="clear" w:color="auto" w:fill="FFFFFF"/>
      <w:spacing w:after="0" w:line="240" w:lineRule="auto"/>
    </w:pPr>
    <w:rPr>
      <w:rFonts w:ascii="Calibri" w:eastAsia="Calibri" w:hAnsi="Calibri" w:cs="Calibri"/>
      <w:sz w:val="20"/>
      <w:szCs w:val="20"/>
    </w:rPr>
  </w:style>
  <w:style w:type="paragraph" w:customStyle="1" w:styleId="49">
    <w:name w:val="Абзац списка4"/>
    <w:basedOn w:val="a"/>
    <w:uiPriority w:val="99"/>
    <w:qFormat/>
    <w:rsid w:val="00A92398"/>
    <w:pPr>
      <w:spacing w:after="160" w:line="256" w:lineRule="auto"/>
      <w:ind w:left="720"/>
    </w:pPr>
    <w:rPr>
      <w:rFonts w:ascii="Calibri" w:eastAsia="Calibri" w:hAnsi="Calibri" w:cs="Calibri"/>
    </w:rPr>
  </w:style>
  <w:style w:type="paragraph" w:customStyle="1" w:styleId="afff3">
    <w:name w:val="Знак Знак Знак Знак Знак Знак Знак"/>
    <w:basedOn w:val="a"/>
    <w:uiPriority w:val="99"/>
    <w:qFormat/>
    <w:rsid w:val="00A92398"/>
    <w:pPr>
      <w:spacing w:after="160" w:line="240" w:lineRule="exact"/>
    </w:pPr>
    <w:rPr>
      <w:rFonts w:ascii="Verdana" w:eastAsia="Times New Roman" w:hAnsi="Verdana" w:cs="Times New Roman"/>
      <w:sz w:val="20"/>
      <w:szCs w:val="20"/>
      <w:lang w:val="en-US"/>
    </w:rPr>
  </w:style>
  <w:style w:type="paragraph" w:customStyle="1" w:styleId="c36">
    <w:name w:val="c36"/>
    <w:basedOn w:val="a"/>
    <w:uiPriority w:val="99"/>
    <w:qFormat/>
    <w:rsid w:val="00A92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4">
    <w:name w:val="Оглавление_"/>
    <w:basedOn w:val="a0"/>
    <w:link w:val="afff5"/>
    <w:locked/>
    <w:rsid w:val="00A92398"/>
    <w:rPr>
      <w:rFonts w:ascii="Times New Roman" w:eastAsia="Times New Roman" w:hAnsi="Times New Roman" w:cs="Times New Roman"/>
      <w:sz w:val="28"/>
      <w:szCs w:val="28"/>
      <w:shd w:val="clear" w:color="auto" w:fill="FFFFFF"/>
    </w:rPr>
  </w:style>
  <w:style w:type="paragraph" w:customStyle="1" w:styleId="afff5">
    <w:name w:val="Оглавление"/>
    <w:basedOn w:val="a"/>
    <w:link w:val="afff4"/>
    <w:qFormat/>
    <w:rsid w:val="00A92398"/>
    <w:pPr>
      <w:widowControl w:val="0"/>
      <w:shd w:val="clear" w:color="auto" w:fill="FFFFFF"/>
      <w:spacing w:after="0" w:line="240" w:lineRule="auto"/>
    </w:pPr>
    <w:rPr>
      <w:rFonts w:ascii="Times New Roman" w:eastAsia="Times New Roman" w:hAnsi="Times New Roman" w:cs="Times New Roman"/>
      <w:sz w:val="28"/>
      <w:szCs w:val="28"/>
    </w:rPr>
  </w:style>
  <w:style w:type="character" w:customStyle="1" w:styleId="3f2">
    <w:name w:val="Заголовок №3_"/>
    <w:basedOn w:val="a0"/>
    <w:link w:val="3f3"/>
    <w:locked/>
    <w:rsid w:val="00A92398"/>
    <w:rPr>
      <w:rFonts w:ascii="Times New Roman" w:eastAsia="Times New Roman" w:hAnsi="Times New Roman" w:cs="Times New Roman"/>
      <w:b/>
      <w:bCs/>
      <w:sz w:val="28"/>
      <w:szCs w:val="28"/>
      <w:shd w:val="clear" w:color="auto" w:fill="FFFFFF"/>
    </w:rPr>
  </w:style>
  <w:style w:type="paragraph" w:customStyle="1" w:styleId="3f3">
    <w:name w:val="Заголовок №3"/>
    <w:basedOn w:val="a"/>
    <w:link w:val="3f2"/>
    <w:qFormat/>
    <w:rsid w:val="00A92398"/>
    <w:pPr>
      <w:widowControl w:val="0"/>
      <w:shd w:val="clear" w:color="auto" w:fill="FFFFFF"/>
      <w:spacing w:after="300" w:line="240" w:lineRule="auto"/>
      <w:jc w:val="center"/>
      <w:outlineLvl w:val="2"/>
    </w:pPr>
    <w:rPr>
      <w:rFonts w:ascii="Times New Roman" w:eastAsia="Times New Roman" w:hAnsi="Times New Roman" w:cs="Times New Roman"/>
      <w:b/>
      <w:bCs/>
      <w:sz w:val="28"/>
      <w:szCs w:val="28"/>
    </w:rPr>
  </w:style>
  <w:style w:type="character" w:customStyle="1" w:styleId="afff6">
    <w:name w:val="Колонтитул_"/>
    <w:basedOn w:val="a0"/>
    <w:link w:val="afff7"/>
    <w:locked/>
    <w:rsid w:val="00A92398"/>
    <w:rPr>
      <w:rFonts w:ascii="Calibri" w:eastAsia="Calibri" w:hAnsi="Calibri" w:cs="Calibri"/>
      <w:shd w:val="clear" w:color="auto" w:fill="FFFFFF"/>
    </w:rPr>
  </w:style>
  <w:style w:type="paragraph" w:customStyle="1" w:styleId="afff7">
    <w:name w:val="Колонтитул"/>
    <w:basedOn w:val="a"/>
    <w:link w:val="afff6"/>
    <w:qFormat/>
    <w:rsid w:val="00A92398"/>
    <w:pPr>
      <w:widowControl w:val="0"/>
      <w:shd w:val="clear" w:color="auto" w:fill="FFFFFF"/>
      <w:spacing w:after="0" w:line="240" w:lineRule="auto"/>
    </w:pPr>
    <w:rPr>
      <w:rFonts w:ascii="Calibri" w:eastAsia="Calibri" w:hAnsi="Calibri" w:cs="Calibri"/>
    </w:rPr>
  </w:style>
  <w:style w:type="paragraph" w:customStyle="1" w:styleId="3f4">
    <w:name w:val="Основной текст3"/>
    <w:basedOn w:val="a"/>
    <w:uiPriority w:val="99"/>
    <w:qFormat/>
    <w:rsid w:val="00A92398"/>
    <w:pPr>
      <w:widowControl w:val="0"/>
      <w:shd w:val="clear" w:color="auto" w:fill="FFFFFF"/>
      <w:spacing w:before="240" w:after="0" w:line="274" w:lineRule="exact"/>
      <w:jc w:val="center"/>
    </w:pPr>
    <w:rPr>
      <w:rFonts w:ascii="Times New Roman" w:eastAsia="Times New Roman" w:hAnsi="Times New Roman" w:cs="Times New Roman"/>
      <w:spacing w:val="3"/>
      <w:sz w:val="21"/>
      <w:szCs w:val="21"/>
      <w:lang w:eastAsia="ru-RU"/>
    </w:rPr>
  </w:style>
  <w:style w:type="paragraph" w:customStyle="1" w:styleId="ec82ca5b8b7e8b7ac245e3976767544cmsonospacing">
    <w:name w:val="ec82ca5b8b7e8b7ac245e3976767544cmsonospacing"/>
    <w:basedOn w:val="a"/>
    <w:uiPriority w:val="99"/>
    <w:qFormat/>
    <w:rsid w:val="00A92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9fe9049761426654245bb2dd862eecmsonormal">
    <w:name w:val="db9fe9049761426654245bb2dd862eecmsonormal"/>
    <w:basedOn w:val="a"/>
    <w:uiPriority w:val="99"/>
    <w:qFormat/>
    <w:rsid w:val="00A92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8">
    <w:name w:val="Содержимое таблицы"/>
    <w:basedOn w:val="a"/>
    <w:uiPriority w:val="99"/>
    <w:qFormat/>
    <w:rsid w:val="00A92398"/>
    <w:pPr>
      <w:widowControl w:val="0"/>
      <w:suppressLineNumbers/>
      <w:suppressAutoHyphens/>
      <w:spacing w:after="0" w:line="240" w:lineRule="auto"/>
    </w:pPr>
    <w:rPr>
      <w:rFonts w:ascii="Times New Roman" w:eastAsia="Times New Roman" w:hAnsi="Times New Roman" w:cs="Times New Roman"/>
      <w:sz w:val="24"/>
      <w:szCs w:val="20"/>
      <w:lang w:val="en-US" w:eastAsia="ar-SA"/>
    </w:rPr>
  </w:style>
  <w:style w:type="paragraph" w:customStyle="1" w:styleId="2f8">
    <w:name w:val="Основной текст2"/>
    <w:basedOn w:val="a"/>
    <w:uiPriority w:val="99"/>
    <w:qFormat/>
    <w:rsid w:val="00A92398"/>
    <w:pPr>
      <w:shd w:val="clear" w:color="auto" w:fill="FFFFFF"/>
      <w:spacing w:before="900" w:after="0" w:line="274" w:lineRule="exact"/>
      <w:jc w:val="both"/>
    </w:pPr>
    <w:rPr>
      <w:rFonts w:ascii="Times New Roman" w:hAnsi="Times New Roman" w:cs="Times New Roman"/>
      <w:sz w:val="23"/>
      <w:szCs w:val="23"/>
    </w:rPr>
  </w:style>
  <w:style w:type="paragraph" w:customStyle="1" w:styleId="c24">
    <w:name w:val="c24"/>
    <w:basedOn w:val="a"/>
    <w:uiPriority w:val="99"/>
    <w:qFormat/>
    <w:rsid w:val="00A92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uiPriority w:val="99"/>
    <w:qFormat/>
    <w:rsid w:val="00A92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uiPriority w:val="99"/>
    <w:qFormat/>
    <w:rsid w:val="00A92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10">
    <w:name w:val="Заголовок 7 Знак1"/>
    <w:basedOn w:val="a0"/>
    <w:uiPriority w:val="9"/>
    <w:semiHidden/>
    <w:rsid w:val="00A92398"/>
    <w:rPr>
      <w:rFonts w:asciiTheme="majorHAnsi" w:eastAsiaTheme="majorEastAsia" w:hAnsiTheme="majorHAnsi" w:cstheme="majorBidi" w:hint="default"/>
      <w:i/>
      <w:iCs/>
      <w:color w:val="1F4D78" w:themeColor="accent1" w:themeShade="7F"/>
      <w:sz w:val="22"/>
      <w:szCs w:val="22"/>
      <w:lang w:eastAsia="ru-RU"/>
    </w:rPr>
  </w:style>
  <w:style w:type="character" w:customStyle="1" w:styleId="1f6">
    <w:name w:val="Верхний колонтитул Знак1"/>
    <w:basedOn w:val="a0"/>
    <w:semiHidden/>
    <w:rsid w:val="00A92398"/>
    <w:rPr>
      <w:rFonts w:eastAsiaTheme="minorEastAsia"/>
      <w:lang w:eastAsia="ru-RU"/>
    </w:rPr>
  </w:style>
  <w:style w:type="character" w:customStyle="1" w:styleId="1f7">
    <w:name w:val="Нижний колонтитул Знак1"/>
    <w:basedOn w:val="a0"/>
    <w:uiPriority w:val="99"/>
    <w:semiHidden/>
    <w:rsid w:val="00A92398"/>
    <w:rPr>
      <w:rFonts w:eastAsiaTheme="minorEastAsia"/>
      <w:lang w:eastAsia="ru-RU"/>
    </w:rPr>
  </w:style>
  <w:style w:type="character" w:customStyle="1" w:styleId="212">
    <w:name w:val="Основной текст 2 Знак1"/>
    <w:basedOn w:val="a0"/>
    <w:semiHidden/>
    <w:rsid w:val="00A92398"/>
    <w:rPr>
      <w:rFonts w:eastAsiaTheme="minorEastAsia"/>
      <w:lang w:eastAsia="ru-RU"/>
    </w:rPr>
  </w:style>
  <w:style w:type="character" w:customStyle="1" w:styleId="1f8">
    <w:name w:val="Основной текст с отступом Знак1"/>
    <w:basedOn w:val="a0"/>
    <w:uiPriority w:val="99"/>
    <w:semiHidden/>
    <w:rsid w:val="00A92398"/>
    <w:rPr>
      <w:rFonts w:eastAsiaTheme="minorEastAsia"/>
      <w:lang w:eastAsia="ru-RU"/>
    </w:rPr>
  </w:style>
  <w:style w:type="character" w:customStyle="1" w:styleId="1f9">
    <w:name w:val="Заголовок Знак1"/>
    <w:basedOn w:val="a0"/>
    <w:rsid w:val="00A92398"/>
    <w:rPr>
      <w:rFonts w:asciiTheme="majorHAnsi" w:eastAsiaTheme="majorEastAsia" w:hAnsiTheme="majorHAnsi" w:cstheme="majorBidi"/>
      <w:spacing w:val="-10"/>
      <w:kern w:val="28"/>
      <w:sz w:val="56"/>
      <w:szCs w:val="56"/>
      <w:lang w:eastAsia="ru-RU"/>
    </w:rPr>
  </w:style>
  <w:style w:type="character" w:customStyle="1" w:styleId="c13">
    <w:name w:val="c13"/>
    <w:basedOn w:val="a0"/>
    <w:rsid w:val="00A92398"/>
  </w:style>
  <w:style w:type="character" w:customStyle="1" w:styleId="c34">
    <w:name w:val="c34"/>
    <w:basedOn w:val="a0"/>
    <w:rsid w:val="00A92398"/>
  </w:style>
  <w:style w:type="character" w:customStyle="1" w:styleId="c40">
    <w:name w:val="c40"/>
    <w:basedOn w:val="a0"/>
    <w:rsid w:val="00A92398"/>
  </w:style>
  <w:style w:type="character" w:customStyle="1" w:styleId="3f5">
    <w:name w:val="Основной текст (3) + Не курсив"/>
    <w:aliases w:val="Интервал 0 pt"/>
    <w:basedOn w:val="a0"/>
    <w:rsid w:val="00A92398"/>
    <w:rPr>
      <w:rFonts w:ascii="Times New Roman" w:eastAsia="Times New Roman" w:hAnsi="Times New Roman" w:cs="Times New Roman" w:hint="default"/>
      <w:b/>
      <w:bCs/>
      <w:i/>
      <w:iCs/>
      <w:color w:val="000000"/>
      <w:spacing w:val="3"/>
      <w:w w:val="100"/>
      <w:position w:val="0"/>
      <w:sz w:val="21"/>
      <w:szCs w:val="21"/>
      <w:shd w:val="clear" w:color="auto" w:fill="FFFFFF"/>
      <w:lang w:val="ru-RU"/>
    </w:rPr>
  </w:style>
  <w:style w:type="character" w:customStyle="1" w:styleId="77445633a4bcfba41f8d076ae145aed2c40">
    <w:name w:val="77445633a4bcfba41f8d076ae145aed2c40"/>
    <w:basedOn w:val="a0"/>
    <w:rsid w:val="00A92398"/>
  </w:style>
  <w:style w:type="character" w:customStyle="1" w:styleId="c14">
    <w:name w:val="c14"/>
    <w:basedOn w:val="a0"/>
    <w:rsid w:val="00A92398"/>
  </w:style>
  <w:style w:type="paragraph" w:customStyle="1" w:styleId="Style79">
    <w:name w:val="Style79"/>
    <w:basedOn w:val="a"/>
    <w:uiPriority w:val="99"/>
    <w:qFormat/>
    <w:rsid w:val="00A92398"/>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c97">
    <w:name w:val="c97"/>
    <w:basedOn w:val="a"/>
    <w:uiPriority w:val="99"/>
    <w:qFormat/>
    <w:rsid w:val="00A92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9">
    <w:name w:val="c99"/>
    <w:basedOn w:val="a0"/>
    <w:rsid w:val="00A92398"/>
  </w:style>
  <w:style w:type="paragraph" w:customStyle="1" w:styleId="c54">
    <w:name w:val="c54"/>
    <w:basedOn w:val="a"/>
    <w:uiPriority w:val="99"/>
    <w:qFormat/>
    <w:rsid w:val="00A92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7">
    <w:name w:val="c77"/>
    <w:basedOn w:val="a"/>
    <w:uiPriority w:val="99"/>
    <w:qFormat/>
    <w:rsid w:val="00A92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uiPriority w:val="99"/>
    <w:qFormat/>
    <w:rsid w:val="00A92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A92398"/>
  </w:style>
  <w:style w:type="paragraph" w:customStyle="1" w:styleId="c43">
    <w:name w:val="c43"/>
    <w:basedOn w:val="a"/>
    <w:uiPriority w:val="99"/>
    <w:qFormat/>
    <w:rsid w:val="00A92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4">
    <w:name w:val="c104"/>
    <w:basedOn w:val="a"/>
    <w:uiPriority w:val="99"/>
    <w:qFormat/>
    <w:rsid w:val="00A92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uiPriority w:val="99"/>
    <w:qFormat/>
    <w:rsid w:val="00A92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uiPriority w:val="99"/>
    <w:qFormat/>
    <w:rsid w:val="00A92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uiPriority w:val="99"/>
    <w:qFormat/>
    <w:rsid w:val="00A92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A92398"/>
  </w:style>
  <w:style w:type="paragraph" w:customStyle="1" w:styleId="c65">
    <w:name w:val="c65"/>
    <w:basedOn w:val="a"/>
    <w:uiPriority w:val="99"/>
    <w:qFormat/>
    <w:rsid w:val="00A92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6">
    <w:name w:val="c96"/>
    <w:basedOn w:val="a"/>
    <w:uiPriority w:val="99"/>
    <w:qFormat/>
    <w:rsid w:val="00A92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A92398"/>
  </w:style>
  <w:style w:type="paragraph" w:customStyle="1" w:styleId="c60">
    <w:name w:val="c60"/>
    <w:basedOn w:val="a"/>
    <w:uiPriority w:val="99"/>
    <w:qFormat/>
    <w:rsid w:val="00A92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2">
    <w:name w:val="c102"/>
    <w:basedOn w:val="a0"/>
    <w:rsid w:val="00A92398"/>
  </w:style>
  <w:style w:type="paragraph" w:customStyle="1" w:styleId="c56">
    <w:name w:val="c56"/>
    <w:basedOn w:val="a"/>
    <w:uiPriority w:val="99"/>
    <w:qFormat/>
    <w:rsid w:val="00A92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0">
    <w:name w:val="c110"/>
    <w:basedOn w:val="a0"/>
    <w:rsid w:val="00A92398"/>
  </w:style>
  <w:style w:type="character" w:customStyle="1" w:styleId="2f9">
    <w:name w:val="Колонтитул (2)_"/>
    <w:basedOn w:val="a0"/>
    <w:link w:val="2fa"/>
    <w:rsid w:val="00A92398"/>
    <w:rPr>
      <w:rFonts w:ascii="Times New Roman" w:eastAsia="Times New Roman" w:hAnsi="Times New Roman" w:cs="Times New Roman"/>
      <w:sz w:val="20"/>
      <w:szCs w:val="20"/>
    </w:rPr>
  </w:style>
  <w:style w:type="paragraph" w:customStyle="1" w:styleId="2fa">
    <w:name w:val="Колонтитул (2)"/>
    <w:basedOn w:val="a"/>
    <w:link w:val="2f9"/>
    <w:qFormat/>
    <w:rsid w:val="00A92398"/>
    <w:pPr>
      <w:widowControl w:val="0"/>
      <w:spacing w:after="0" w:line="240" w:lineRule="auto"/>
    </w:pPr>
    <w:rPr>
      <w:rFonts w:ascii="Times New Roman" w:eastAsia="Times New Roman" w:hAnsi="Times New Roman" w:cs="Times New Roman"/>
      <w:sz w:val="20"/>
      <w:szCs w:val="20"/>
    </w:rPr>
  </w:style>
  <w:style w:type="character" w:customStyle="1" w:styleId="apple-tab-span">
    <w:name w:val="apple-tab-span"/>
    <w:basedOn w:val="a0"/>
    <w:rsid w:val="00A92398"/>
  </w:style>
  <w:style w:type="paragraph" w:customStyle="1" w:styleId="TableContents">
    <w:name w:val="Table Contents"/>
    <w:basedOn w:val="a"/>
    <w:uiPriority w:val="99"/>
    <w:qFormat/>
    <w:rsid w:val="00A92398"/>
    <w:pPr>
      <w:widowControl w:val="0"/>
      <w:suppressLineNumbers/>
      <w:suppressAutoHyphens/>
      <w:spacing w:after="0" w:line="240" w:lineRule="auto"/>
    </w:pPr>
    <w:rPr>
      <w:rFonts w:ascii="Times New Roman" w:eastAsia="Arial Unicode MS" w:hAnsi="Times New Roman" w:cs="Times New Roman"/>
      <w:kern w:val="1"/>
      <w:sz w:val="24"/>
      <w:szCs w:val="24"/>
      <w:lang w:eastAsia="ru-RU"/>
    </w:rPr>
  </w:style>
  <w:style w:type="table" w:customStyle="1" w:styleId="-11">
    <w:name w:val="Светлая заливка - Акцент 11"/>
    <w:basedOn w:val="a1"/>
    <w:uiPriority w:val="60"/>
    <w:rsid w:val="00A92398"/>
    <w:pPr>
      <w:spacing w:after="0" w:line="240" w:lineRule="auto"/>
    </w:pPr>
    <w:rPr>
      <w:rFonts w:ascii="Calibri" w:eastAsia="Times New Roman" w:hAnsi="Calibri"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fff9">
    <w:name w:val="Plain Text"/>
    <w:basedOn w:val="a"/>
    <w:link w:val="afffa"/>
    <w:rsid w:val="00A92398"/>
    <w:pPr>
      <w:spacing w:after="0" w:line="240" w:lineRule="auto"/>
    </w:pPr>
    <w:rPr>
      <w:rFonts w:ascii="Courier New" w:eastAsia="Times New Roman" w:hAnsi="Courier New" w:cs="Times New Roman"/>
      <w:sz w:val="20"/>
      <w:szCs w:val="20"/>
      <w:lang w:eastAsia="ru-RU"/>
    </w:rPr>
  </w:style>
  <w:style w:type="character" w:customStyle="1" w:styleId="afffa">
    <w:name w:val="Текст Знак"/>
    <w:basedOn w:val="a0"/>
    <w:link w:val="afff9"/>
    <w:rsid w:val="00A92398"/>
    <w:rPr>
      <w:rFonts w:ascii="Courier New" w:eastAsia="Times New Roman" w:hAnsi="Courier New" w:cs="Times New Roman"/>
      <w:sz w:val="20"/>
      <w:szCs w:val="20"/>
      <w:lang w:eastAsia="ru-RU"/>
    </w:rPr>
  </w:style>
  <w:style w:type="paragraph" w:customStyle="1" w:styleId="copyright-info">
    <w:name w:val="copyright-info"/>
    <w:basedOn w:val="a"/>
    <w:uiPriority w:val="99"/>
    <w:qFormat/>
    <w:rsid w:val="00A92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b">
    <w:name w:val="Символ сноски"/>
    <w:rsid w:val="00A92398"/>
    <w:rPr>
      <w:vertAlign w:val="superscript"/>
    </w:rPr>
  </w:style>
  <w:style w:type="character" w:customStyle="1" w:styleId="3f6">
    <w:name w:val="Знак сноски3"/>
    <w:rsid w:val="00A92398"/>
    <w:rPr>
      <w:vertAlign w:val="superscript"/>
    </w:rPr>
  </w:style>
  <w:style w:type="paragraph" w:customStyle="1" w:styleId="s38">
    <w:name w:val="s38"/>
    <w:basedOn w:val="a"/>
    <w:uiPriority w:val="99"/>
    <w:qFormat/>
    <w:rsid w:val="00A92398"/>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fa">
    <w:name w:val="Обычный1"/>
    <w:uiPriority w:val="99"/>
    <w:qFormat/>
    <w:rsid w:val="00A92398"/>
    <w:rPr>
      <w:rFonts w:ascii="Calibri" w:eastAsia="Times New Roman" w:hAnsi="Calibri" w:cs="Calibri"/>
      <w:lang w:eastAsia="ru-RU"/>
    </w:rPr>
  </w:style>
  <w:style w:type="character" w:customStyle="1" w:styleId="mw-page-title-main">
    <w:name w:val="mw-page-title-main"/>
    <w:basedOn w:val="a0"/>
    <w:rsid w:val="00A92398"/>
    <w:rPr>
      <w:rFonts w:cs="Times New Roman"/>
    </w:rPr>
  </w:style>
  <w:style w:type="character" w:customStyle="1" w:styleId="no-wikidata">
    <w:name w:val="no-wikidata"/>
    <w:basedOn w:val="a0"/>
    <w:rsid w:val="00A92398"/>
    <w:rPr>
      <w:rFonts w:cs="Times New Roman"/>
    </w:rPr>
  </w:style>
  <w:style w:type="character" w:customStyle="1" w:styleId="stylesbracketszruuj">
    <w:name w:val="styles_brackets__zruuj"/>
    <w:basedOn w:val="a0"/>
    <w:rsid w:val="00A92398"/>
    <w:rPr>
      <w:rFonts w:cs="Times New Roman"/>
    </w:rPr>
  </w:style>
  <w:style w:type="character" w:customStyle="1" w:styleId="afffc">
    <w:name w:val="Основной Знак"/>
    <w:link w:val="afffd"/>
    <w:locked/>
    <w:rsid w:val="00A92398"/>
    <w:rPr>
      <w:rFonts w:ascii="NewtonCSanPin" w:hAnsi="NewtonCSanPin"/>
      <w:color w:val="000000"/>
      <w:sz w:val="21"/>
    </w:rPr>
  </w:style>
  <w:style w:type="paragraph" w:customStyle="1" w:styleId="afffd">
    <w:name w:val="Основной"/>
    <w:basedOn w:val="a"/>
    <w:link w:val="afffc"/>
    <w:qFormat/>
    <w:rsid w:val="00A92398"/>
    <w:pPr>
      <w:autoSpaceDE w:val="0"/>
      <w:autoSpaceDN w:val="0"/>
      <w:adjustRightInd w:val="0"/>
      <w:spacing w:after="0" w:line="214" w:lineRule="atLeast"/>
      <w:ind w:firstLine="283"/>
      <w:jc w:val="both"/>
    </w:pPr>
    <w:rPr>
      <w:rFonts w:ascii="NewtonCSanPin" w:hAnsi="NewtonCSanPin"/>
      <w:color w:val="000000"/>
      <w:sz w:val="21"/>
    </w:rPr>
  </w:style>
  <w:style w:type="character" w:customStyle="1" w:styleId="FontStyle56">
    <w:name w:val="Font Style56"/>
    <w:rsid w:val="00A92398"/>
    <w:rPr>
      <w:rFonts w:ascii="Times New Roman" w:hAnsi="Times New Roman"/>
      <w:sz w:val="12"/>
    </w:rPr>
  </w:style>
  <w:style w:type="paragraph" w:styleId="afffe">
    <w:name w:val="endnote text"/>
    <w:basedOn w:val="a"/>
    <w:link w:val="affff"/>
    <w:uiPriority w:val="99"/>
    <w:semiHidden/>
    <w:unhideWhenUsed/>
    <w:rsid w:val="00A92398"/>
    <w:pPr>
      <w:spacing w:after="0" w:line="240" w:lineRule="auto"/>
    </w:pPr>
    <w:rPr>
      <w:rFonts w:eastAsia="Times New Roman" w:cs="Times New Roman"/>
      <w:sz w:val="20"/>
      <w:szCs w:val="20"/>
    </w:rPr>
  </w:style>
  <w:style w:type="character" w:customStyle="1" w:styleId="affff">
    <w:name w:val="Текст концевой сноски Знак"/>
    <w:basedOn w:val="a0"/>
    <w:link w:val="afffe"/>
    <w:uiPriority w:val="99"/>
    <w:semiHidden/>
    <w:rsid w:val="00A92398"/>
    <w:rPr>
      <w:rFonts w:eastAsia="Times New Roman" w:cs="Times New Roman"/>
      <w:sz w:val="20"/>
      <w:szCs w:val="20"/>
    </w:rPr>
  </w:style>
  <w:style w:type="character" w:styleId="affff0">
    <w:name w:val="endnote reference"/>
    <w:basedOn w:val="a0"/>
    <w:uiPriority w:val="99"/>
    <w:semiHidden/>
    <w:unhideWhenUsed/>
    <w:rsid w:val="00A92398"/>
    <w:rPr>
      <w:rFonts w:cs="Times New Roman"/>
      <w:vertAlign w:val="superscript"/>
    </w:rPr>
  </w:style>
  <w:style w:type="character" w:customStyle="1" w:styleId="UnresolvedMention">
    <w:name w:val="Unresolved Mention"/>
    <w:basedOn w:val="a0"/>
    <w:uiPriority w:val="99"/>
    <w:semiHidden/>
    <w:unhideWhenUsed/>
    <w:rsid w:val="00A92398"/>
    <w:rPr>
      <w:rFonts w:cs="Times New Roman"/>
      <w:color w:val="605E5C"/>
      <w:shd w:val="clear" w:color="auto" w:fill="E1DFDD"/>
    </w:rPr>
  </w:style>
  <w:style w:type="character" w:customStyle="1" w:styleId="affff1">
    <w:name w:val="Сноска_"/>
    <w:basedOn w:val="a0"/>
    <w:link w:val="affff2"/>
    <w:rsid w:val="00A92398"/>
    <w:rPr>
      <w:rFonts w:ascii="Times New Roman" w:eastAsia="Times New Roman" w:hAnsi="Times New Roman" w:cs="Times New Roman"/>
    </w:rPr>
  </w:style>
  <w:style w:type="character" w:customStyle="1" w:styleId="affff3">
    <w:name w:val="Подпись к картинке_"/>
    <w:basedOn w:val="a0"/>
    <w:link w:val="affff4"/>
    <w:rsid w:val="00A92398"/>
    <w:rPr>
      <w:rFonts w:ascii="Times New Roman" w:eastAsia="Times New Roman" w:hAnsi="Times New Roman" w:cs="Times New Roman"/>
    </w:rPr>
  </w:style>
  <w:style w:type="paragraph" w:customStyle="1" w:styleId="affff2">
    <w:name w:val="Сноска"/>
    <w:basedOn w:val="a"/>
    <w:link w:val="affff1"/>
    <w:qFormat/>
    <w:rsid w:val="00A92398"/>
    <w:pPr>
      <w:widowControl w:val="0"/>
      <w:spacing w:after="0" w:line="240" w:lineRule="auto"/>
      <w:ind w:left="640"/>
    </w:pPr>
    <w:rPr>
      <w:rFonts w:ascii="Times New Roman" w:eastAsia="Times New Roman" w:hAnsi="Times New Roman" w:cs="Times New Roman"/>
    </w:rPr>
  </w:style>
  <w:style w:type="paragraph" w:customStyle="1" w:styleId="affff4">
    <w:name w:val="Подпись к картинке"/>
    <w:basedOn w:val="a"/>
    <w:link w:val="affff3"/>
    <w:qFormat/>
    <w:rsid w:val="00A92398"/>
    <w:pPr>
      <w:widowControl w:val="0"/>
      <w:spacing w:after="0" w:line="233" w:lineRule="auto"/>
    </w:pPr>
    <w:rPr>
      <w:rFonts w:ascii="Times New Roman" w:eastAsia="Times New Roman" w:hAnsi="Times New Roman" w:cs="Times New Roman"/>
    </w:rPr>
  </w:style>
  <w:style w:type="paragraph" w:customStyle="1" w:styleId="pboth">
    <w:name w:val="pboth"/>
    <w:basedOn w:val="a"/>
    <w:uiPriority w:val="99"/>
    <w:qFormat/>
    <w:rsid w:val="00A92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5">
    <w:name w:val="Заголовок №6_"/>
    <w:basedOn w:val="a0"/>
    <w:link w:val="66"/>
    <w:rsid w:val="00A92398"/>
    <w:rPr>
      <w:rFonts w:ascii="Times New Roman" w:eastAsia="Times New Roman" w:hAnsi="Times New Roman" w:cs="Times New Roman"/>
      <w:b/>
      <w:bCs/>
    </w:rPr>
  </w:style>
  <w:style w:type="paragraph" w:customStyle="1" w:styleId="66">
    <w:name w:val="Заголовок №6"/>
    <w:basedOn w:val="a"/>
    <w:link w:val="65"/>
    <w:qFormat/>
    <w:rsid w:val="00A92398"/>
    <w:pPr>
      <w:widowControl w:val="0"/>
      <w:spacing w:after="160" w:line="240" w:lineRule="auto"/>
      <w:outlineLvl w:val="5"/>
    </w:pPr>
    <w:rPr>
      <w:rFonts w:ascii="Times New Roman" w:eastAsia="Times New Roman" w:hAnsi="Times New Roman" w:cs="Times New Roman"/>
      <w:b/>
      <w:bCs/>
    </w:rPr>
  </w:style>
  <w:style w:type="character" w:customStyle="1" w:styleId="1fb">
    <w:name w:val="Текст примечания Знак1"/>
    <w:basedOn w:val="a0"/>
    <w:uiPriority w:val="99"/>
    <w:semiHidden/>
    <w:rsid w:val="00A92398"/>
    <w:rPr>
      <w:rFonts w:ascii="Calibri" w:eastAsia="Times New Roman" w:hAnsi="Calibri" w:cs="Calibri"/>
      <w:sz w:val="20"/>
      <w:szCs w:val="20"/>
    </w:rPr>
  </w:style>
  <w:style w:type="character" w:customStyle="1" w:styleId="1fc">
    <w:name w:val="Текст Знак1"/>
    <w:basedOn w:val="a0"/>
    <w:semiHidden/>
    <w:rsid w:val="00A92398"/>
    <w:rPr>
      <w:rFonts w:ascii="Consolas" w:eastAsia="Times New Roman" w:hAnsi="Consolas" w:cs="Calibri"/>
      <w:sz w:val="21"/>
      <w:szCs w:val="21"/>
    </w:rPr>
  </w:style>
  <w:style w:type="character" w:customStyle="1" w:styleId="1fd">
    <w:name w:val="Тема примечания Знак1"/>
    <w:basedOn w:val="1fb"/>
    <w:uiPriority w:val="99"/>
    <w:semiHidden/>
    <w:rsid w:val="00A92398"/>
    <w:rPr>
      <w:rFonts w:ascii="Calibri" w:eastAsia="Times New Roman" w:hAnsi="Calibri" w:cs="Calibri"/>
      <w:b/>
      <w:bCs/>
      <w:sz w:val="20"/>
      <w:szCs w:val="20"/>
    </w:rPr>
  </w:style>
  <w:style w:type="character" w:customStyle="1" w:styleId="1fe">
    <w:name w:val="Текст концевой сноски Знак1"/>
    <w:basedOn w:val="a0"/>
    <w:uiPriority w:val="99"/>
    <w:semiHidden/>
    <w:rsid w:val="00A92398"/>
    <w:rPr>
      <w:rFonts w:ascii="Calibri" w:eastAsia="Times New Roman" w:hAnsi="Calibri" w:cs="Calibri"/>
      <w:sz w:val="20"/>
      <w:szCs w:val="20"/>
    </w:rPr>
  </w:style>
  <w:style w:type="paragraph" w:customStyle="1" w:styleId="text-justify">
    <w:name w:val="text-justify"/>
    <w:basedOn w:val="a"/>
    <w:uiPriority w:val="99"/>
    <w:qFormat/>
    <w:rsid w:val="00A92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7">
    <w:name w:val="Заголовок №5_"/>
    <w:basedOn w:val="a0"/>
    <w:link w:val="58"/>
    <w:rsid w:val="00A92398"/>
    <w:rPr>
      <w:rFonts w:ascii="Times New Roman" w:eastAsia="Times New Roman" w:hAnsi="Times New Roman" w:cs="Times New Roman"/>
      <w:b/>
      <w:bCs/>
      <w:sz w:val="28"/>
      <w:szCs w:val="28"/>
    </w:rPr>
  </w:style>
  <w:style w:type="paragraph" w:customStyle="1" w:styleId="58">
    <w:name w:val="Заголовок №5"/>
    <w:basedOn w:val="a"/>
    <w:link w:val="57"/>
    <w:qFormat/>
    <w:rsid w:val="00A92398"/>
    <w:pPr>
      <w:widowControl w:val="0"/>
      <w:spacing w:after="140" w:line="240" w:lineRule="auto"/>
      <w:outlineLvl w:val="4"/>
    </w:pPr>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A92398"/>
    <w:pPr>
      <w:widowControl w:val="0"/>
      <w:autoSpaceDE w:val="0"/>
      <w:autoSpaceDN w:val="0"/>
      <w:spacing w:after="0" w:line="240" w:lineRule="auto"/>
      <w:ind w:left="107"/>
    </w:pPr>
    <w:rPr>
      <w:rFonts w:ascii="Times New Roman" w:eastAsia="Times New Roman" w:hAnsi="Times New Roman" w:cs="Times New Roman"/>
    </w:rPr>
  </w:style>
  <w:style w:type="table" w:customStyle="1" w:styleId="450">
    <w:name w:val="Сетка таблицы45"/>
    <w:basedOn w:val="a1"/>
    <w:next w:val="a5"/>
    <w:uiPriority w:val="39"/>
    <w:qFormat/>
    <w:rsid w:val="002A39CC"/>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1"/>
    <w:next w:val="a5"/>
    <w:uiPriority w:val="39"/>
    <w:rsid w:val="000C1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1"/>
    <w:next w:val="a5"/>
    <w:uiPriority w:val="39"/>
    <w:rsid w:val="006D5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2"/>
    <w:uiPriority w:val="99"/>
    <w:semiHidden/>
    <w:unhideWhenUsed/>
    <w:rsid w:val="00231CF8"/>
  </w:style>
  <w:style w:type="table" w:customStyle="1" w:styleId="480">
    <w:name w:val="Сетка таблицы48"/>
    <w:basedOn w:val="a1"/>
    <w:next w:val="a5"/>
    <w:uiPriority w:val="39"/>
    <w:rsid w:val="00231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49">
    <w:name w:val="c49"/>
    <w:basedOn w:val="a"/>
    <w:uiPriority w:val="99"/>
    <w:qFormat/>
    <w:rsid w:val="00231C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uiPriority w:val="99"/>
    <w:qFormat/>
    <w:rsid w:val="00231C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uiPriority w:val="99"/>
    <w:qFormat/>
    <w:rsid w:val="00231C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uiPriority w:val="99"/>
    <w:qFormat/>
    <w:rsid w:val="00231C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231CF8"/>
  </w:style>
  <w:style w:type="table" w:customStyle="1" w:styleId="1140">
    <w:name w:val="Сетка таблицы114"/>
    <w:basedOn w:val="a1"/>
    <w:next w:val="a5"/>
    <w:uiPriority w:val="39"/>
    <w:rsid w:val="00231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5"/>
    <w:uiPriority w:val="39"/>
    <w:rsid w:val="00231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31CF8"/>
    <w:pPr>
      <w:spacing w:after="0" w:line="240" w:lineRule="auto"/>
    </w:pPr>
    <w:rPr>
      <w:rFonts w:eastAsia="Times New Roman"/>
      <w:lang w:eastAsia="ru-RU"/>
    </w:rPr>
    <w:tblPr>
      <w:tblCellMar>
        <w:top w:w="0" w:type="dxa"/>
        <w:left w:w="0" w:type="dxa"/>
        <w:bottom w:w="0" w:type="dxa"/>
        <w:right w:w="0" w:type="dxa"/>
      </w:tblCellMar>
    </w:tblPr>
  </w:style>
  <w:style w:type="table" w:customStyle="1" w:styleId="2120">
    <w:name w:val="Сетка таблицы212"/>
    <w:basedOn w:val="a1"/>
    <w:next w:val="a5"/>
    <w:uiPriority w:val="39"/>
    <w:rsid w:val="000F7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Сетка таблицы49"/>
    <w:basedOn w:val="a1"/>
    <w:next w:val="a5"/>
    <w:uiPriority w:val="39"/>
    <w:qFormat/>
    <w:rsid w:val="00A73A26"/>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5"/>
    <w:uiPriority w:val="39"/>
    <w:qFormat/>
    <w:rsid w:val="00776A4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1"/>
    <w:next w:val="a5"/>
    <w:uiPriority w:val="39"/>
    <w:qFormat/>
    <w:rsid w:val="00590935"/>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E6262D"/>
  </w:style>
  <w:style w:type="table" w:customStyle="1" w:styleId="520">
    <w:name w:val="Сетка таблицы52"/>
    <w:basedOn w:val="a1"/>
    <w:uiPriority w:val="39"/>
    <w:qFormat/>
    <w:rsid w:val="00FF7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uiPriority w:val="39"/>
    <w:rsid w:val="00FF7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uiPriority w:val="39"/>
    <w:rsid w:val="00FF7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uiPriority w:val="59"/>
    <w:rsid w:val="00FF7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1"/>
    <w:uiPriority w:val="59"/>
    <w:rsid w:val="00FF7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uiPriority w:val="59"/>
    <w:rsid w:val="00FF7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1"/>
    <w:uiPriority w:val="59"/>
    <w:rsid w:val="00FF7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1"/>
    <w:uiPriority w:val="59"/>
    <w:rsid w:val="00FF7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uiPriority w:val="39"/>
    <w:rsid w:val="00FF72CB"/>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11">
    <w:name w:val="Сетка таблицы81"/>
    <w:basedOn w:val="a1"/>
    <w:uiPriority w:val="59"/>
    <w:rsid w:val="00FF7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1"/>
    <w:uiPriority w:val="59"/>
    <w:rsid w:val="00FF7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uiPriority w:val="59"/>
    <w:rsid w:val="00FF7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uiPriority w:val="39"/>
    <w:rsid w:val="00FF72CB"/>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1">
    <w:name w:val="Сетка таблицы131"/>
    <w:basedOn w:val="a1"/>
    <w:uiPriority w:val="59"/>
    <w:rsid w:val="00FF7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uiPriority w:val="39"/>
    <w:rsid w:val="00FF72CB"/>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1">
    <w:name w:val="Сетка таблицы151"/>
    <w:basedOn w:val="a1"/>
    <w:uiPriority w:val="59"/>
    <w:rsid w:val="00FF7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uiPriority w:val="59"/>
    <w:rsid w:val="00FF7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uiPriority w:val="59"/>
    <w:rsid w:val="00FF7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uiPriority w:val="59"/>
    <w:rsid w:val="00FF7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1"/>
    <w:uiPriority w:val="59"/>
    <w:rsid w:val="00FF7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uiPriority w:val="59"/>
    <w:rsid w:val="00FF7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1"/>
    <w:uiPriority w:val="59"/>
    <w:rsid w:val="00FF7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uiPriority w:val="59"/>
    <w:rsid w:val="00FF7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uiPriority w:val="59"/>
    <w:rsid w:val="00FF7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1"/>
    <w:uiPriority w:val="59"/>
    <w:rsid w:val="00FF7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1"/>
    <w:basedOn w:val="a1"/>
    <w:uiPriority w:val="39"/>
    <w:rsid w:val="00FF72CB"/>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1">
    <w:name w:val="Сетка таблицы251"/>
    <w:basedOn w:val="a1"/>
    <w:uiPriority w:val="59"/>
    <w:rsid w:val="00FF7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uiPriority w:val="59"/>
    <w:rsid w:val="00FF7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1"/>
    <w:uiPriority w:val="59"/>
    <w:rsid w:val="00FF7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uiPriority w:val="59"/>
    <w:rsid w:val="00FF7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1"/>
    <w:uiPriority w:val="59"/>
    <w:rsid w:val="00FF7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1"/>
    <w:uiPriority w:val="59"/>
    <w:rsid w:val="00FF7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uiPriority w:val="59"/>
    <w:rsid w:val="00FF7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uiPriority w:val="59"/>
    <w:rsid w:val="00FF7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uiPriority w:val="59"/>
    <w:rsid w:val="00FF7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1"/>
    <w:uiPriority w:val="59"/>
    <w:rsid w:val="00FF7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1"/>
    <w:uiPriority w:val="59"/>
    <w:rsid w:val="00FF7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1"/>
    <w:uiPriority w:val="59"/>
    <w:rsid w:val="00FF7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uiPriority w:val="39"/>
    <w:rsid w:val="00FF72CB"/>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71">
    <w:name w:val="Сетка таблицы371"/>
    <w:basedOn w:val="a1"/>
    <w:uiPriority w:val="59"/>
    <w:rsid w:val="00FF7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uiPriority w:val="39"/>
    <w:rsid w:val="00FF72CB"/>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82">
    <w:name w:val="Сетка таблицы382"/>
    <w:basedOn w:val="a1"/>
    <w:uiPriority w:val="59"/>
    <w:rsid w:val="00FF7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1"/>
    <w:uiPriority w:val="39"/>
    <w:rsid w:val="00FF72CB"/>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91">
    <w:name w:val="Сетка таблицы391"/>
    <w:basedOn w:val="a1"/>
    <w:uiPriority w:val="39"/>
    <w:rsid w:val="00FF7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uiPriority w:val="59"/>
    <w:rsid w:val="00FF7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Сетка таблицы401"/>
    <w:basedOn w:val="a1"/>
    <w:uiPriority w:val="59"/>
    <w:rsid w:val="00FF72C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uiPriority w:val="59"/>
    <w:rsid w:val="00FF72C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uiPriority w:val="59"/>
    <w:rsid w:val="00FF72C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
    <w:name w:val="Сетка таблицы3611"/>
    <w:basedOn w:val="a1"/>
    <w:uiPriority w:val="59"/>
    <w:rsid w:val="00FF7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uiPriority w:val="59"/>
    <w:rsid w:val="00FF7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uiPriority w:val="39"/>
    <w:rsid w:val="00FF7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1"/>
    <w:uiPriority w:val="39"/>
    <w:rsid w:val="00FF72C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1"/>
    <w:uiPriority w:val="99"/>
    <w:rsid w:val="00FF7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1">
    <w:name w:val="Сетка таблицы3811"/>
    <w:basedOn w:val="a1"/>
    <w:uiPriority w:val="59"/>
    <w:rsid w:val="00FF7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ветлая заливка - Акцент 111"/>
    <w:basedOn w:val="a1"/>
    <w:uiPriority w:val="60"/>
    <w:rsid w:val="00FF72CB"/>
    <w:pPr>
      <w:spacing w:after="0" w:line="240" w:lineRule="auto"/>
    </w:pPr>
    <w:rPr>
      <w:rFonts w:ascii="Calibri" w:eastAsia="Times New Roma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51">
    <w:name w:val="Сетка таблицы451"/>
    <w:basedOn w:val="a1"/>
    <w:uiPriority w:val="39"/>
    <w:qFormat/>
    <w:rsid w:val="00FF72CB"/>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1"/>
    <w:uiPriority w:val="39"/>
    <w:rsid w:val="00FF7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1"/>
    <w:uiPriority w:val="39"/>
    <w:rsid w:val="00FF7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1"/>
    <w:uiPriority w:val="39"/>
    <w:rsid w:val="00FF7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1"/>
    <w:uiPriority w:val="39"/>
    <w:rsid w:val="00FF7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uiPriority w:val="39"/>
    <w:rsid w:val="00FF7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FF72CB"/>
    <w:pPr>
      <w:spacing w:after="0" w:line="240" w:lineRule="auto"/>
    </w:pPr>
    <w:rPr>
      <w:rFonts w:eastAsia="Times New Roman"/>
    </w:rPr>
    <w:tblPr>
      <w:tblCellMar>
        <w:top w:w="0" w:type="dxa"/>
        <w:left w:w="0" w:type="dxa"/>
        <w:bottom w:w="0" w:type="dxa"/>
        <w:right w:w="0" w:type="dxa"/>
      </w:tblCellMar>
    </w:tblPr>
  </w:style>
  <w:style w:type="table" w:customStyle="1" w:styleId="2121">
    <w:name w:val="Сетка таблицы2121"/>
    <w:basedOn w:val="a1"/>
    <w:uiPriority w:val="39"/>
    <w:rsid w:val="00FF7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1"/>
    <w:uiPriority w:val="39"/>
    <w:qFormat/>
    <w:rsid w:val="00FF72CB"/>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1">
    <w:name w:val="Сетка таблицы501"/>
    <w:basedOn w:val="a1"/>
    <w:uiPriority w:val="39"/>
    <w:qFormat/>
    <w:rsid w:val="00FF72CB"/>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uiPriority w:val="39"/>
    <w:qFormat/>
    <w:rsid w:val="00FF72CB"/>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5"/>
    <w:uiPriority w:val="59"/>
    <w:rsid w:val="0064144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0">
    <w:name w:val="Сетка таблицы55"/>
    <w:basedOn w:val="a1"/>
    <w:next w:val="a5"/>
    <w:uiPriority w:val="39"/>
    <w:qFormat/>
    <w:rsid w:val="009553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
    <w:name w:val="ui"/>
    <w:basedOn w:val="a0"/>
    <w:rsid w:val="00CD51BB"/>
  </w:style>
  <w:style w:type="table" w:customStyle="1" w:styleId="521">
    <w:name w:val="Сетка таблицы521"/>
    <w:basedOn w:val="a1"/>
    <w:uiPriority w:val="39"/>
    <w:qFormat/>
    <w:rsid w:val="005A3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uiPriority w:val="39"/>
    <w:qFormat/>
    <w:rsid w:val="005A3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3"/>
    <w:basedOn w:val="a1"/>
    <w:uiPriority w:val="39"/>
    <w:qFormat/>
    <w:rsid w:val="005A3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Сетка таблицы524"/>
    <w:basedOn w:val="a1"/>
    <w:uiPriority w:val="39"/>
    <w:qFormat/>
    <w:rsid w:val="00A24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
    <w:name w:val="Сетка таблицы525"/>
    <w:basedOn w:val="a1"/>
    <w:uiPriority w:val="39"/>
    <w:qFormat/>
    <w:rsid w:val="00D40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E55BBC"/>
  </w:style>
  <w:style w:type="table" w:customStyle="1" w:styleId="560">
    <w:name w:val="Сетка таблицы56"/>
    <w:basedOn w:val="a1"/>
    <w:next w:val="a5"/>
    <w:uiPriority w:val="39"/>
    <w:qFormat/>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5"/>
    <w:uiPriority w:val="3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1"/>
    <w:next w:val="a5"/>
    <w:uiPriority w:val="3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5"/>
    <w:uiPriority w:val="5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5"/>
    <w:uiPriority w:val="5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0">
    <w:name w:val="Сетка таблицы57"/>
    <w:basedOn w:val="a1"/>
    <w:next w:val="a5"/>
    <w:uiPriority w:val="5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5"/>
    <w:uiPriority w:val="5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E55BBC"/>
  </w:style>
  <w:style w:type="table" w:customStyle="1" w:styleId="720">
    <w:name w:val="Сетка таблицы72"/>
    <w:basedOn w:val="a1"/>
    <w:next w:val="a5"/>
    <w:uiPriority w:val="5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1"/>
    <w:next w:val="a5"/>
    <w:uiPriority w:val="39"/>
    <w:rsid w:val="00E55BB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2">
    <w:name w:val="Сетка таблицы82"/>
    <w:basedOn w:val="a1"/>
    <w:next w:val="a5"/>
    <w:uiPriority w:val="5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1"/>
    <w:next w:val="a5"/>
    <w:uiPriority w:val="5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
    <w:next w:val="a2"/>
    <w:uiPriority w:val="99"/>
    <w:semiHidden/>
    <w:unhideWhenUsed/>
    <w:rsid w:val="00E55BBC"/>
  </w:style>
  <w:style w:type="table" w:customStyle="1" w:styleId="102">
    <w:name w:val="Сетка таблицы102"/>
    <w:basedOn w:val="a1"/>
    <w:next w:val="a5"/>
    <w:uiPriority w:val="5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next w:val="a5"/>
    <w:uiPriority w:val="39"/>
    <w:rsid w:val="00E55BB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314">
    <w:name w:val="Нет списка31"/>
    <w:next w:val="a2"/>
    <w:uiPriority w:val="99"/>
    <w:semiHidden/>
    <w:unhideWhenUsed/>
    <w:rsid w:val="00E55BBC"/>
  </w:style>
  <w:style w:type="table" w:customStyle="1" w:styleId="132">
    <w:name w:val="Сетка таблицы132"/>
    <w:basedOn w:val="a1"/>
    <w:next w:val="a5"/>
    <w:uiPriority w:val="5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5"/>
    <w:uiPriority w:val="39"/>
    <w:rsid w:val="00E55BB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2">
    <w:name w:val="Сетка таблицы152"/>
    <w:basedOn w:val="a1"/>
    <w:next w:val="a5"/>
    <w:uiPriority w:val="5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1"/>
    <w:next w:val="a5"/>
    <w:uiPriority w:val="5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1"/>
    <w:next w:val="a5"/>
    <w:uiPriority w:val="5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1"/>
    <w:next w:val="a5"/>
    <w:uiPriority w:val="5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next w:val="a5"/>
    <w:uiPriority w:val="5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Сетка таблицы202"/>
    <w:basedOn w:val="a1"/>
    <w:next w:val="a5"/>
    <w:uiPriority w:val="5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1"/>
    <w:next w:val="a5"/>
    <w:uiPriority w:val="5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5"/>
    <w:uiPriority w:val="5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1"/>
    <w:next w:val="a5"/>
    <w:uiPriority w:val="5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2"/>
    <w:uiPriority w:val="99"/>
    <w:semiHidden/>
    <w:unhideWhenUsed/>
    <w:rsid w:val="00E55BBC"/>
  </w:style>
  <w:style w:type="table" w:customStyle="1" w:styleId="242">
    <w:name w:val="Сетка таблицы242"/>
    <w:basedOn w:val="a1"/>
    <w:next w:val="a5"/>
    <w:uiPriority w:val="5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2"/>
    <w:basedOn w:val="a1"/>
    <w:next w:val="a5"/>
    <w:uiPriority w:val="39"/>
    <w:rsid w:val="00E55BB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2">
    <w:name w:val="Сетка таблицы252"/>
    <w:basedOn w:val="a1"/>
    <w:next w:val="a5"/>
    <w:uiPriority w:val="5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2"/>
    <w:basedOn w:val="a1"/>
    <w:next w:val="a5"/>
    <w:uiPriority w:val="5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1"/>
    <w:next w:val="a5"/>
    <w:uiPriority w:val="5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Сетка таблицы292"/>
    <w:basedOn w:val="a1"/>
    <w:next w:val="a5"/>
    <w:uiPriority w:val="5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Сетка таблицы302"/>
    <w:basedOn w:val="a1"/>
    <w:next w:val="a5"/>
    <w:uiPriority w:val="5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1"/>
    <w:next w:val="a5"/>
    <w:uiPriority w:val="5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5"/>
    <w:uiPriority w:val="5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1"/>
    <w:next w:val="a5"/>
    <w:uiPriority w:val="5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1"/>
    <w:next w:val="a5"/>
    <w:uiPriority w:val="5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1"/>
    <w:next w:val="a5"/>
    <w:uiPriority w:val="5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
    <w:next w:val="a2"/>
    <w:uiPriority w:val="99"/>
    <w:semiHidden/>
    <w:unhideWhenUsed/>
    <w:rsid w:val="00E55BBC"/>
  </w:style>
  <w:style w:type="table" w:customStyle="1" w:styleId="363">
    <w:name w:val="Сетка таблицы363"/>
    <w:basedOn w:val="a1"/>
    <w:next w:val="a5"/>
    <w:uiPriority w:val="5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5"/>
    <w:uiPriority w:val="39"/>
    <w:rsid w:val="00E55BB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612">
    <w:name w:val="Нет списка61"/>
    <w:next w:val="a2"/>
    <w:uiPriority w:val="99"/>
    <w:semiHidden/>
    <w:unhideWhenUsed/>
    <w:rsid w:val="00E55BBC"/>
  </w:style>
  <w:style w:type="table" w:customStyle="1" w:styleId="372">
    <w:name w:val="Сетка таблицы372"/>
    <w:basedOn w:val="a1"/>
    <w:next w:val="a5"/>
    <w:uiPriority w:val="5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1"/>
    <w:next w:val="a5"/>
    <w:uiPriority w:val="39"/>
    <w:rsid w:val="00E55BB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712">
    <w:name w:val="Нет списка71"/>
    <w:next w:val="a2"/>
    <w:uiPriority w:val="99"/>
    <w:semiHidden/>
    <w:unhideWhenUsed/>
    <w:rsid w:val="00E55BBC"/>
  </w:style>
  <w:style w:type="table" w:customStyle="1" w:styleId="383">
    <w:name w:val="Сетка таблицы383"/>
    <w:basedOn w:val="a1"/>
    <w:next w:val="a5"/>
    <w:uiPriority w:val="5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2"/>
    <w:basedOn w:val="a1"/>
    <w:next w:val="a5"/>
    <w:uiPriority w:val="39"/>
    <w:rsid w:val="00E55BB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92">
    <w:name w:val="Сетка таблицы392"/>
    <w:basedOn w:val="a1"/>
    <w:next w:val="a5"/>
    <w:uiPriority w:val="3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1"/>
    <w:next w:val="a5"/>
    <w:uiPriority w:val="5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2"/>
    <w:uiPriority w:val="99"/>
    <w:semiHidden/>
    <w:unhideWhenUsed/>
    <w:rsid w:val="00E55BBC"/>
  </w:style>
  <w:style w:type="numbering" w:customStyle="1" w:styleId="1113">
    <w:name w:val="Нет списка111"/>
    <w:next w:val="a2"/>
    <w:uiPriority w:val="99"/>
    <w:semiHidden/>
    <w:unhideWhenUsed/>
    <w:rsid w:val="00E55BBC"/>
  </w:style>
  <w:style w:type="table" w:customStyle="1" w:styleId="402">
    <w:name w:val="Сетка таблицы402"/>
    <w:basedOn w:val="a1"/>
    <w:next w:val="a5"/>
    <w:uiPriority w:val="59"/>
    <w:rsid w:val="00E55BB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0">
    <w:name w:val="Нет списка91"/>
    <w:next w:val="a2"/>
    <w:uiPriority w:val="99"/>
    <w:semiHidden/>
    <w:unhideWhenUsed/>
    <w:rsid w:val="00E55BBC"/>
  </w:style>
  <w:style w:type="numbering" w:customStyle="1" w:styleId="1211">
    <w:name w:val="Нет списка121"/>
    <w:next w:val="a2"/>
    <w:uiPriority w:val="99"/>
    <w:semiHidden/>
    <w:unhideWhenUsed/>
    <w:rsid w:val="00E55BBC"/>
  </w:style>
  <w:style w:type="table" w:customStyle="1" w:styleId="4130">
    <w:name w:val="Сетка таблицы413"/>
    <w:basedOn w:val="a1"/>
    <w:next w:val="a5"/>
    <w:uiPriority w:val="59"/>
    <w:rsid w:val="00E55BB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next w:val="a5"/>
    <w:uiPriority w:val="59"/>
    <w:rsid w:val="00E55BB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2">
    <w:name w:val="Сетка таблицы3612"/>
    <w:basedOn w:val="a1"/>
    <w:next w:val="a5"/>
    <w:uiPriority w:val="5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1"/>
    <w:next w:val="a5"/>
    <w:uiPriority w:val="5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1"/>
    <w:next w:val="a5"/>
    <w:uiPriority w:val="3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1"/>
    <w:next w:val="a5"/>
    <w:uiPriority w:val="39"/>
    <w:rsid w:val="00E55BB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2"/>
    <w:basedOn w:val="a1"/>
    <w:next w:val="a5"/>
    <w:uiPriority w:val="9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2">
    <w:name w:val="Сетка таблицы3812"/>
    <w:basedOn w:val="a1"/>
    <w:next w:val="a5"/>
    <w:uiPriority w:val="5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ветлая заливка - Акцент 112"/>
    <w:basedOn w:val="a1"/>
    <w:uiPriority w:val="60"/>
    <w:rsid w:val="00E55BBC"/>
    <w:pPr>
      <w:spacing w:after="0" w:line="240" w:lineRule="auto"/>
    </w:pPr>
    <w:rPr>
      <w:rFonts w:ascii="Calibri" w:eastAsia="Times New Roman" w:hAnsi="Calibri"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52">
    <w:name w:val="Сетка таблицы452"/>
    <w:basedOn w:val="a1"/>
    <w:next w:val="a5"/>
    <w:uiPriority w:val="39"/>
    <w:qFormat/>
    <w:rsid w:val="00E55BBC"/>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1"/>
    <w:next w:val="a5"/>
    <w:uiPriority w:val="3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2">
    <w:name w:val="Сетка таблицы472"/>
    <w:basedOn w:val="a1"/>
    <w:next w:val="a5"/>
    <w:uiPriority w:val="3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2"/>
    <w:uiPriority w:val="99"/>
    <w:semiHidden/>
    <w:unhideWhenUsed/>
    <w:rsid w:val="00E55BBC"/>
  </w:style>
  <w:style w:type="table" w:customStyle="1" w:styleId="482">
    <w:name w:val="Сетка таблицы482"/>
    <w:basedOn w:val="a1"/>
    <w:next w:val="a5"/>
    <w:uiPriority w:val="3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1142"/>
    <w:basedOn w:val="a1"/>
    <w:next w:val="a5"/>
    <w:uiPriority w:val="3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next w:val="a5"/>
    <w:uiPriority w:val="3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E55BBC"/>
    <w:pPr>
      <w:spacing w:after="0" w:line="240" w:lineRule="auto"/>
    </w:pPr>
    <w:rPr>
      <w:rFonts w:eastAsia="Times New Roman"/>
      <w:lang w:eastAsia="ru-RU"/>
    </w:rPr>
    <w:tblPr>
      <w:tblCellMar>
        <w:top w:w="0" w:type="dxa"/>
        <w:left w:w="0" w:type="dxa"/>
        <w:bottom w:w="0" w:type="dxa"/>
        <w:right w:w="0" w:type="dxa"/>
      </w:tblCellMar>
    </w:tblPr>
  </w:style>
  <w:style w:type="table" w:customStyle="1" w:styleId="2122">
    <w:name w:val="Сетка таблицы2122"/>
    <w:basedOn w:val="a1"/>
    <w:next w:val="a5"/>
    <w:uiPriority w:val="3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
    <w:name w:val="Сетка таблицы492"/>
    <w:basedOn w:val="a1"/>
    <w:next w:val="a5"/>
    <w:uiPriority w:val="39"/>
    <w:qFormat/>
    <w:rsid w:val="00E55BBC"/>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
    <w:name w:val="Сетка таблицы502"/>
    <w:basedOn w:val="a1"/>
    <w:next w:val="a5"/>
    <w:uiPriority w:val="39"/>
    <w:qFormat/>
    <w:rsid w:val="00E55BBC"/>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1"/>
    <w:next w:val="a5"/>
    <w:uiPriority w:val="39"/>
    <w:qFormat/>
    <w:rsid w:val="00E55BBC"/>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E55BBC"/>
  </w:style>
  <w:style w:type="table" w:customStyle="1" w:styleId="526">
    <w:name w:val="Сетка таблицы526"/>
    <w:basedOn w:val="a1"/>
    <w:uiPriority w:val="39"/>
    <w:qFormat/>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1151"/>
    <w:basedOn w:val="a1"/>
    <w:uiPriority w:val="3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uiPriority w:val="3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1"/>
    <w:basedOn w:val="a1"/>
    <w:uiPriority w:val="5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1"/>
    <w:basedOn w:val="a1"/>
    <w:uiPriority w:val="5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uiPriority w:val="5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1"/>
    <w:uiPriority w:val="5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1"/>
    <w:uiPriority w:val="5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Сетка таблицы1161"/>
    <w:basedOn w:val="a1"/>
    <w:uiPriority w:val="39"/>
    <w:rsid w:val="00E55BBC"/>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110">
    <w:name w:val="Сетка таблицы811"/>
    <w:basedOn w:val="a1"/>
    <w:uiPriority w:val="5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1"/>
    <w:uiPriority w:val="5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0">
    <w:name w:val="Сетка таблицы1011"/>
    <w:basedOn w:val="a1"/>
    <w:uiPriority w:val="5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uiPriority w:val="39"/>
    <w:rsid w:val="00E55BBC"/>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11">
    <w:name w:val="Сетка таблицы1311"/>
    <w:basedOn w:val="a1"/>
    <w:uiPriority w:val="5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1"/>
    <w:basedOn w:val="a1"/>
    <w:uiPriority w:val="39"/>
    <w:rsid w:val="00E55BBC"/>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11">
    <w:name w:val="Сетка таблицы1511"/>
    <w:basedOn w:val="a1"/>
    <w:uiPriority w:val="5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1"/>
    <w:uiPriority w:val="5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1"/>
    <w:basedOn w:val="a1"/>
    <w:uiPriority w:val="5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1"/>
    <w:basedOn w:val="a1"/>
    <w:uiPriority w:val="5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Сетка таблицы1911"/>
    <w:basedOn w:val="a1"/>
    <w:uiPriority w:val="5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
    <w:name w:val="Сетка таблицы2011"/>
    <w:basedOn w:val="a1"/>
    <w:uiPriority w:val="5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1"/>
    <w:uiPriority w:val="5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1"/>
    <w:basedOn w:val="a1"/>
    <w:uiPriority w:val="5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
    <w:name w:val="Сетка таблицы11011"/>
    <w:basedOn w:val="a1"/>
    <w:uiPriority w:val="39"/>
    <w:rsid w:val="00E55BBC"/>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11">
    <w:name w:val="Сетка таблицы2511"/>
    <w:basedOn w:val="a1"/>
    <w:uiPriority w:val="5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
    <w:name w:val="Сетка таблицы2611"/>
    <w:basedOn w:val="a1"/>
    <w:uiPriority w:val="5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Сетка таблицы2711"/>
    <w:basedOn w:val="a1"/>
    <w:uiPriority w:val="5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Сетка таблицы2811"/>
    <w:basedOn w:val="a1"/>
    <w:uiPriority w:val="5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
    <w:name w:val="Сетка таблицы2911"/>
    <w:basedOn w:val="a1"/>
    <w:uiPriority w:val="5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
    <w:name w:val="Сетка таблицы3011"/>
    <w:basedOn w:val="a1"/>
    <w:uiPriority w:val="5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1"/>
    <w:uiPriority w:val="5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1"/>
    <w:basedOn w:val="a1"/>
    <w:uiPriority w:val="5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1"/>
    <w:basedOn w:val="a1"/>
    <w:uiPriority w:val="5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1"/>
    <w:basedOn w:val="a1"/>
    <w:uiPriority w:val="5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1">
    <w:name w:val="Сетка таблицы3621"/>
    <w:basedOn w:val="a1"/>
    <w:uiPriority w:val="5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uiPriority w:val="39"/>
    <w:rsid w:val="00E55BBC"/>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711">
    <w:name w:val="Сетка таблицы3711"/>
    <w:basedOn w:val="a1"/>
    <w:uiPriority w:val="5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39"/>
    <w:rsid w:val="00E55BBC"/>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821">
    <w:name w:val="Сетка таблицы3821"/>
    <w:basedOn w:val="a1"/>
    <w:uiPriority w:val="5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1"/>
    <w:basedOn w:val="a1"/>
    <w:uiPriority w:val="39"/>
    <w:rsid w:val="00E55BBC"/>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911">
    <w:name w:val="Сетка таблицы3911"/>
    <w:basedOn w:val="a1"/>
    <w:uiPriority w:val="3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1"/>
    <w:uiPriority w:val="5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1">
    <w:name w:val="Сетка таблицы4011"/>
    <w:basedOn w:val="a1"/>
    <w:uiPriority w:val="59"/>
    <w:rsid w:val="00E55B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E55B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E55B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1">
    <w:name w:val="Сетка таблицы36111"/>
    <w:basedOn w:val="a1"/>
    <w:uiPriority w:val="5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1"/>
    <w:uiPriority w:val="5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1"/>
    <w:uiPriority w:val="3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
    <w:name w:val="Сетка таблицы21011"/>
    <w:basedOn w:val="a1"/>
    <w:uiPriority w:val="39"/>
    <w:rsid w:val="00E55B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1"/>
    <w:basedOn w:val="a1"/>
    <w:uiPriority w:val="9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11">
    <w:name w:val="Сетка таблицы38111"/>
    <w:basedOn w:val="a1"/>
    <w:uiPriority w:val="5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ветлая заливка - Акцент 1111"/>
    <w:basedOn w:val="a1"/>
    <w:uiPriority w:val="60"/>
    <w:rsid w:val="00E55BBC"/>
    <w:pPr>
      <w:spacing w:after="0" w:line="240" w:lineRule="auto"/>
    </w:pPr>
    <w:rPr>
      <w:rFonts w:ascii="Calibri" w:eastAsia="Times New Roma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511">
    <w:name w:val="Сетка таблицы4511"/>
    <w:basedOn w:val="a1"/>
    <w:uiPriority w:val="39"/>
    <w:qFormat/>
    <w:rsid w:val="00E55BBC"/>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
    <w:name w:val="Сетка таблицы4611"/>
    <w:basedOn w:val="a1"/>
    <w:uiPriority w:val="3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1">
    <w:name w:val="Сетка таблицы4711"/>
    <w:basedOn w:val="a1"/>
    <w:uiPriority w:val="3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1">
    <w:name w:val="Сетка таблицы4811"/>
    <w:basedOn w:val="a1"/>
    <w:uiPriority w:val="3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1"/>
    <w:basedOn w:val="a1"/>
    <w:uiPriority w:val="3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1"/>
    <w:uiPriority w:val="3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E55BBC"/>
    <w:pPr>
      <w:spacing w:after="0" w:line="240" w:lineRule="auto"/>
    </w:pPr>
    <w:rPr>
      <w:rFonts w:eastAsia="Times New Roman"/>
    </w:rPr>
    <w:tblPr>
      <w:tblCellMar>
        <w:top w:w="0" w:type="dxa"/>
        <w:left w:w="0" w:type="dxa"/>
        <w:bottom w:w="0" w:type="dxa"/>
        <w:right w:w="0" w:type="dxa"/>
      </w:tblCellMar>
    </w:tblPr>
  </w:style>
  <w:style w:type="table" w:customStyle="1" w:styleId="21211">
    <w:name w:val="Сетка таблицы21211"/>
    <w:basedOn w:val="a1"/>
    <w:uiPriority w:val="39"/>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1">
    <w:name w:val="Сетка таблицы4911"/>
    <w:basedOn w:val="a1"/>
    <w:uiPriority w:val="39"/>
    <w:qFormat/>
    <w:rsid w:val="00E55BBC"/>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11">
    <w:name w:val="Сетка таблицы5011"/>
    <w:basedOn w:val="a1"/>
    <w:uiPriority w:val="39"/>
    <w:qFormat/>
    <w:rsid w:val="00E55BBC"/>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39"/>
    <w:qFormat/>
    <w:rsid w:val="00E55BBC"/>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next w:val="a5"/>
    <w:uiPriority w:val="59"/>
    <w:rsid w:val="00E55BB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
    <w:name w:val="Сетка таблицы551"/>
    <w:basedOn w:val="a1"/>
    <w:next w:val="a5"/>
    <w:uiPriority w:val="39"/>
    <w:qFormat/>
    <w:rsid w:val="00E55B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1"/>
    <w:uiPriority w:val="39"/>
    <w:qFormat/>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
    <w:name w:val="Сетка таблицы5221"/>
    <w:basedOn w:val="a1"/>
    <w:uiPriority w:val="39"/>
    <w:qFormat/>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1">
    <w:name w:val="Сетка таблицы5231"/>
    <w:basedOn w:val="a1"/>
    <w:uiPriority w:val="39"/>
    <w:qFormat/>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1">
    <w:name w:val="Сетка таблицы5241"/>
    <w:basedOn w:val="a1"/>
    <w:uiPriority w:val="39"/>
    <w:qFormat/>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1">
    <w:name w:val="Сетка таблицы5251"/>
    <w:basedOn w:val="a1"/>
    <w:uiPriority w:val="39"/>
    <w:qFormat/>
    <w:rsid w:val="00E5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0">
    <w:name w:val="Сетка таблицы58"/>
    <w:basedOn w:val="a1"/>
    <w:next w:val="a5"/>
    <w:uiPriority w:val="99"/>
    <w:rsid w:val="000F4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1">
    <w:name w:val="Сетка таблицы59"/>
    <w:basedOn w:val="a1"/>
    <w:next w:val="a5"/>
    <w:uiPriority w:val="99"/>
    <w:rsid w:val="00255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0">
    <w:name w:val="Сетка таблицы60"/>
    <w:basedOn w:val="a1"/>
    <w:next w:val="a5"/>
    <w:uiPriority w:val="99"/>
    <w:rsid w:val="00AA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4356">
      <w:bodyDiv w:val="1"/>
      <w:marLeft w:val="0"/>
      <w:marRight w:val="0"/>
      <w:marTop w:val="0"/>
      <w:marBottom w:val="0"/>
      <w:divBdr>
        <w:top w:val="none" w:sz="0" w:space="0" w:color="auto"/>
        <w:left w:val="none" w:sz="0" w:space="0" w:color="auto"/>
        <w:bottom w:val="none" w:sz="0" w:space="0" w:color="auto"/>
        <w:right w:val="none" w:sz="0" w:space="0" w:color="auto"/>
      </w:divBdr>
    </w:div>
    <w:div w:id="4291434">
      <w:bodyDiv w:val="1"/>
      <w:marLeft w:val="0"/>
      <w:marRight w:val="0"/>
      <w:marTop w:val="0"/>
      <w:marBottom w:val="0"/>
      <w:divBdr>
        <w:top w:val="none" w:sz="0" w:space="0" w:color="auto"/>
        <w:left w:val="none" w:sz="0" w:space="0" w:color="auto"/>
        <w:bottom w:val="none" w:sz="0" w:space="0" w:color="auto"/>
        <w:right w:val="none" w:sz="0" w:space="0" w:color="auto"/>
      </w:divBdr>
    </w:div>
    <w:div w:id="14353891">
      <w:bodyDiv w:val="1"/>
      <w:marLeft w:val="0"/>
      <w:marRight w:val="0"/>
      <w:marTop w:val="0"/>
      <w:marBottom w:val="0"/>
      <w:divBdr>
        <w:top w:val="none" w:sz="0" w:space="0" w:color="auto"/>
        <w:left w:val="none" w:sz="0" w:space="0" w:color="auto"/>
        <w:bottom w:val="none" w:sz="0" w:space="0" w:color="auto"/>
        <w:right w:val="none" w:sz="0" w:space="0" w:color="auto"/>
      </w:divBdr>
    </w:div>
    <w:div w:id="21789514">
      <w:bodyDiv w:val="1"/>
      <w:marLeft w:val="0"/>
      <w:marRight w:val="0"/>
      <w:marTop w:val="0"/>
      <w:marBottom w:val="0"/>
      <w:divBdr>
        <w:top w:val="none" w:sz="0" w:space="0" w:color="auto"/>
        <w:left w:val="none" w:sz="0" w:space="0" w:color="auto"/>
        <w:bottom w:val="none" w:sz="0" w:space="0" w:color="auto"/>
        <w:right w:val="none" w:sz="0" w:space="0" w:color="auto"/>
      </w:divBdr>
    </w:div>
    <w:div w:id="23865488">
      <w:bodyDiv w:val="1"/>
      <w:marLeft w:val="0"/>
      <w:marRight w:val="0"/>
      <w:marTop w:val="0"/>
      <w:marBottom w:val="0"/>
      <w:divBdr>
        <w:top w:val="none" w:sz="0" w:space="0" w:color="auto"/>
        <w:left w:val="none" w:sz="0" w:space="0" w:color="auto"/>
        <w:bottom w:val="none" w:sz="0" w:space="0" w:color="auto"/>
        <w:right w:val="none" w:sz="0" w:space="0" w:color="auto"/>
      </w:divBdr>
    </w:div>
    <w:div w:id="24719112">
      <w:bodyDiv w:val="1"/>
      <w:marLeft w:val="0"/>
      <w:marRight w:val="0"/>
      <w:marTop w:val="0"/>
      <w:marBottom w:val="0"/>
      <w:divBdr>
        <w:top w:val="none" w:sz="0" w:space="0" w:color="auto"/>
        <w:left w:val="none" w:sz="0" w:space="0" w:color="auto"/>
        <w:bottom w:val="none" w:sz="0" w:space="0" w:color="auto"/>
        <w:right w:val="none" w:sz="0" w:space="0" w:color="auto"/>
      </w:divBdr>
    </w:div>
    <w:div w:id="32971270">
      <w:bodyDiv w:val="1"/>
      <w:marLeft w:val="0"/>
      <w:marRight w:val="0"/>
      <w:marTop w:val="0"/>
      <w:marBottom w:val="0"/>
      <w:divBdr>
        <w:top w:val="none" w:sz="0" w:space="0" w:color="auto"/>
        <w:left w:val="none" w:sz="0" w:space="0" w:color="auto"/>
        <w:bottom w:val="none" w:sz="0" w:space="0" w:color="auto"/>
        <w:right w:val="none" w:sz="0" w:space="0" w:color="auto"/>
      </w:divBdr>
    </w:div>
    <w:div w:id="34353570">
      <w:bodyDiv w:val="1"/>
      <w:marLeft w:val="0"/>
      <w:marRight w:val="0"/>
      <w:marTop w:val="0"/>
      <w:marBottom w:val="0"/>
      <w:divBdr>
        <w:top w:val="none" w:sz="0" w:space="0" w:color="auto"/>
        <w:left w:val="none" w:sz="0" w:space="0" w:color="auto"/>
        <w:bottom w:val="none" w:sz="0" w:space="0" w:color="auto"/>
        <w:right w:val="none" w:sz="0" w:space="0" w:color="auto"/>
      </w:divBdr>
    </w:div>
    <w:div w:id="51732986">
      <w:bodyDiv w:val="1"/>
      <w:marLeft w:val="0"/>
      <w:marRight w:val="0"/>
      <w:marTop w:val="0"/>
      <w:marBottom w:val="0"/>
      <w:divBdr>
        <w:top w:val="none" w:sz="0" w:space="0" w:color="auto"/>
        <w:left w:val="none" w:sz="0" w:space="0" w:color="auto"/>
        <w:bottom w:val="none" w:sz="0" w:space="0" w:color="auto"/>
        <w:right w:val="none" w:sz="0" w:space="0" w:color="auto"/>
      </w:divBdr>
    </w:div>
    <w:div w:id="54361104">
      <w:bodyDiv w:val="1"/>
      <w:marLeft w:val="0"/>
      <w:marRight w:val="0"/>
      <w:marTop w:val="0"/>
      <w:marBottom w:val="0"/>
      <w:divBdr>
        <w:top w:val="none" w:sz="0" w:space="0" w:color="auto"/>
        <w:left w:val="none" w:sz="0" w:space="0" w:color="auto"/>
        <w:bottom w:val="none" w:sz="0" w:space="0" w:color="auto"/>
        <w:right w:val="none" w:sz="0" w:space="0" w:color="auto"/>
      </w:divBdr>
    </w:div>
    <w:div w:id="64106731">
      <w:bodyDiv w:val="1"/>
      <w:marLeft w:val="0"/>
      <w:marRight w:val="0"/>
      <w:marTop w:val="0"/>
      <w:marBottom w:val="0"/>
      <w:divBdr>
        <w:top w:val="none" w:sz="0" w:space="0" w:color="auto"/>
        <w:left w:val="none" w:sz="0" w:space="0" w:color="auto"/>
        <w:bottom w:val="none" w:sz="0" w:space="0" w:color="auto"/>
        <w:right w:val="none" w:sz="0" w:space="0" w:color="auto"/>
      </w:divBdr>
    </w:div>
    <w:div w:id="65493256">
      <w:bodyDiv w:val="1"/>
      <w:marLeft w:val="0"/>
      <w:marRight w:val="0"/>
      <w:marTop w:val="0"/>
      <w:marBottom w:val="0"/>
      <w:divBdr>
        <w:top w:val="none" w:sz="0" w:space="0" w:color="auto"/>
        <w:left w:val="none" w:sz="0" w:space="0" w:color="auto"/>
        <w:bottom w:val="none" w:sz="0" w:space="0" w:color="auto"/>
        <w:right w:val="none" w:sz="0" w:space="0" w:color="auto"/>
      </w:divBdr>
    </w:div>
    <w:div w:id="69666928">
      <w:bodyDiv w:val="1"/>
      <w:marLeft w:val="0"/>
      <w:marRight w:val="0"/>
      <w:marTop w:val="0"/>
      <w:marBottom w:val="0"/>
      <w:divBdr>
        <w:top w:val="none" w:sz="0" w:space="0" w:color="auto"/>
        <w:left w:val="none" w:sz="0" w:space="0" w:color="auto"/>
        <w:bottom w:val="none" w:sz="0" w:space="0" w:color="auto"/>
        <w:right w:val="none" w:sz="0" w:space="0" w:color="auto"/>
      </w:divBdr>
    </w:div>
    <w:div w:id="71243511">
      <w:bodyDiv w:val="1"/>
      <w:marLeft w:val="0"/>
      <w:marRight w:val="0"/>
      <w:marTop w:val="0"/>
      <w:marBottom w:val="0"/>
      <w:divBdr>
        <w:top w:val="none" w:sz="0" w:space="0" w:color="auto"/>
        <w:left w:val="none" w:sz="0" w:space="0" w:color="auto"/>
        <w:bottom w:val="none" w:sz="0" w:space="0" w:color="auto"/>
        <w:right w:val="none" w:sz="0" w:space="0" w:color="auto"/>
      </w:divBdr>
    </w:div>
    <w:div w:id="71435674">
      <w:bodyDiv w:val="1"/>
      <w:marLeft w:val="0"/>
      <w:marRight w:val="0"/>
      <w:marTop w:val="0"/>
      <w:marBottom w:val="0"/>
      <w:divBdr>
        <w:top w:val="none" w:sz="0" w:space="0" w:color="auto"/>
        <w:left w:val="none" w:sz="0" w:space="0" w:color="auto"/>
        <w:bottom w:val="none" w:sz="0" w:space="0" w:color="auto"/>
        <w:right w:val="none" w:sz="0" w:space="0" w:color="auto"/>
      </w:divBdr>
    </w:div>
    <w:div w:id="72703845">
      <w:bodyDiv w:val="1"/>
      <w:marLeft w:val="0"/>
      <w:marRight w:val="0"/>
      <w:marTop w:val="0"/>
      <w:marBottom w:val="0"/>
      <w:divBdr>
        <w:top w:val="none" w:sz="0" w:space="0" w:color="auto"/>
        <w:left w:val="none" w:sz="0" w:space="0" w:color="auto"/>
        <w:bottom w:val="none" w:sz="0" w:space="0" w:color="auto"/>
        <w:right w:val="none" w:sz="0" w:space="0" w:color="auto"/>
      </w:divBdr>
    </w:div>
    <w:div w:id="82728838">
      <w:bodyDiv w:val="1"/>
      <w:marLeft w:val="0"/>
      <w:marRight w:val="0"/>
      <w:marTop w:val="0"/>
      <w:marBottom w:val="0"/>
      <w:divBdr>
        <w:top w:val="none" w:sz="0" w:space="0" w:color="auto"/>
        <w:left w:val="none" w:sz="0" w:space="0" w:color="auto"/>
        <w:bottom w:val="none" w:sz="0" w:space="0" w:color="auto"/>
        <w:right w:val="none" w:sz="0" w:space="0" w:color="auto"/>
      </w:divBdr>
    </w:div>
    <w:div w:id="83378262">
      <w:bodyDiv w:val="1"/>
      <w:marLeft w:val="0"/>
      <w:marRight w:val="0"/>
      <w:marTop w:val="0"/>
      <w:marBottom w:val="0"/>
      <w:divBdr>
        <w:top w:val="none" w:sz="0" w:space="0" w:color="auto"/>
        <w:left w:val="none" w:sz="0" w:space="0" w:color="auto"/>
        <w:bottom w:val="none" w:sz="0" w:space="0" w:color="auto"/>
        <w:right w:val="none" w:sz="0" w:space="0" w:color="auto"/>
      </w:divBdr>
    </w:div>
    <w:div w:id="112406018">
      <w:bodyDiv w:val="1"/>
      <w:marLeft w:val="0"/>
      <w:marRight w:val="0"/>
      <w:marTop w:val="0"/>
      <w:marBottom w:val="0"/>
      <w:divBdr>
        <w:top w:val="none" w:sz="0" w:space="0" w:color="auto"/>
        <w:left w:val="none" w:sz="0" w:space="0" w:color="auto"/>
        <w:bottom w:val="none" w:sz="0" w:space="0" w:color="auto"/>
        <w:right w:val="none" w:sz="0" w:space="0" w:color="auto"/>
      </w:divBdr>
    </w:div>
    <w:div w:id="118765283">
      <w:bodyDiv w:val="1"/>
      <w:marLeft w:val="0"/>
      <w:marRight w:val="0"/>
      <w:marTop w:val="0"/>
      <w:marBottom w:val="0"/>
      <w:divBdr>
        <w:top w:val="none" w:sz="0" w:space="0" w:color="auto"/>
        <w:left w:val="none" w:sz="0" w:space="0" w:color="auto"/>
        <w:bottom w:val="none" w:sz="0" w:space="0" w:color="auto"/>
        <w:right w:val="none" w:sz="0" w:space="0" w:color="auto"/>
      </w:divBdr>
    </w:div>
    <w:div w:id="139008319">
      <w:bodyDiv w:val="1"/>
      <w:marLeft w:val="0"/>
      <w:marRight w:val="0"/>
      <w:marTop w:val="0"/>
      <w:marBottom w:val="0"/>
      <w:divBdr>
        <w:top w:val="none" w:sz="0" w:space="0" w:color="auto"/>
        <w:left w:val="none" w:sz="0" w:space="0" w:color="auto"/>
        <w:bottom w:val="none" w:sz="0" w:space="0" w:color="auto"/>
        <w:right w:val="none" w:sz="0" w:space="0" w:color="auto"/>
      </w:divBdr>
    </w:div>
    <w:div w:id="140467571">
      <w:bodyDiv w:val="1"/>
      <w:marLeft w:val="0"/>
      <w:marRight w:val="0"/>
      <w:marTop w:val="0"/>
      <w:marBottom w:val="0"/>
      <w:divBdr>
        <w:top w:val="none" w:sz="0" w:space="0" w:color="auto"/>
        <w:left w:val="none" w:sz="0" w:space="0" w:color="auto"/>
        <w:bottom w:val="none" w:sz="0" w:space="0" w:color="auto"/>
        <w:right w:val="none" w:sz="0" w:space="0" w:color="auto"/>
      </w:divBdr>
    </w:div>
    <w:div w:id="155533285">
      <w:bodyDiv w:val="1"/>
      <w:marLeft w:val="0"/>
      <w:marRight w:val="0"/>
      <w:marTop w:val="0"/>
      <w:marBottom w:val="0"/>
      <w:divBdr>
        <w:top w:val="none" w:sz="0" w:space="0" w:color="auto"/>
        <w:left w:val="none" w:sz="0" w:space="0" w:color="auto"/>
        <w:bottom w:val="none" w:sz="0" w:space="0" w:color="auto"/>
        <w:right w:val="none" w:sz="0" w:space="0" w:color="auto"/>
      </w:divBdr>
    </w:div>
    <w:div w:id="160437330">
      <w:bodyDiv w:val="1"/>
      <w:marLeft w:val="0"/>
      <w:marRight w:val="0"/>
      <w:marTop w:val="0"/>
      <w:marBottom w:val="0"/>
      <w:divBdr>
        <w:top w:val="none" w:sz="0" w:space="0" w:color="auto"/>
        <w:left w:val="none" w:sz="0" w:space="0" w:color="auto"/>
        <w:bottom w:val="none" w:sz="0" w:space="0" w:color="auto"/>
        <w:right w:val="none" w:sz="0" w:space="0" w:color="auto"/>
      </w:divBdr>
    </w:div>
    <w:div w:id="174345431">
      <w:bodyDiv w:val="1"/>
      <w:marLeft w:val="0"/>
      <w:marRight w:val="0"/>
      <w:marTop w:val="0"/>
      <w:marBottom w:val="0"/>
      <w:divBdr>
        <w:top w:val="none" w:sz="0" w:space="0" w:color="auto"/>
        <w:left w:val="none" w:sz="0" w:space="0" w:color="auto"/>
        <w:bottom w:val="none" w:sz="0" w:space="0" w:color="auto"/>
        <w:right w:val="none" w:sz="0" w:space="0" w:color="auto"/>
      </w:divBdr>
    </w:div>
    <w:div w:id="175578534">
      <w:bodyDiv w:val="1"/>
      <w:marLeft w:val="0"/>
      <w:marRight w:val="0"/>
      <w:marTop w:val="0"/>
      <w:marBottom w:val="0"/>
      <w:divBdr>
        <w:top w:val="none" w:sz="0" w:space="0" w:color="auto"/>
        <w:left w:val="none" w:sz="0" w:space="0" w:color="auto"/>
        <w:bottom w:val="none" w:sz="0" w:space="0" w:color="auto"/>
        <w:right w:val="none" w:sz="0" w:space="0" w:color="auto"/>
      </w:divBdr>
    </w:div>
    <w:div w:id="178391045">
      <w:bodyDiv w:val="1"/>
      <w:marLeft w:val="0"/>
      <w:marRight w:val="0"/>
      <w:marTop w:val="0"/>
      <w:marBottom w:val="0"/>
      <w:divBdr>
        <w:top w:val="none" w:sz="0" w:space="0" w:color="auto"/>
        <w:left w:val="none" w:sz="0" w:space="0" w:color="auto"/>
        <w:bottom w:val="none" w:sz="0" w:space="0" w:color="auto"/>
        <w:right w:val="none" w:sz="0" w:space="0" w:color="auto"/>
      </w:divBdr>
    </w:div>
    <w:div w:id="180239131">
      <w:bodyDiv w:val="1"/>
      <w:marLeft w:val="0"/>
      <w:marRight w:val="0"/>
      <w:marTop w:val="0"/>
      <w:marBottom w:val="0"/>
      <w:divBdr>
        <w:top w:val="none" w:sz="0" w:space="0" w:color="auto"/>
        <w:left w:val="none" w:sz="0" w:space="0" w:color="auto"/>
        <w:bottom w:val="none" w:sz="0" w:space="0" w:color="auto"/>
        <w:right w:val="none" w:sz="0" w:space="0" w:color="auto"/>
      </w:divBdr>
    </w:div>
    <w:div w:id="195166570">
      <w:bodyDiv w:val="1"/>
      <w:marLeft w:val="0"/>
      <w:marRight w:val="0"/>
      <w:marTop w:val="0"/>
      <w:marBottom w:val="0"/>
      <w:divBdr>
        <w:top w:val="none" w:sz="0" w:space="0" w:color="auto"/>
        <w:left w:val="none" w:sz="0" w:space="0" w:color="auto"/>
        <w:bottom w:val="none" w:sz="0" w:space="0" w:color="auto"/>
        <w:right w:val="none" w:sz="0" w:space="0" w:color="auto"/>
      </w:divBdr>
    </w:div>
    <w:div w:id="198511295">
      <w:bodyDiv w:val="1"/>
      <w:marLeft w:val="0"/>
      <w:marRight w:val="0"/>
      <w:marTop w:val="0"/>
      <w:marBottom w:val="0"/>
      <w:divBdr>
        <w:top w:val="none" w:sz="0" w:space="0" w:color="auto"/>
        <w:left w:val="none" w:sz="0" w:space="0" w:color="auto"/>
        <w:bottom w:val="none" w:sz="0" w:space="0" w:color="auto"/>
        <w:right w:val="none" w:sz="0" w:space="0" w:color="auto"/>
      </w:divBdr>
    </w:div>
    <w:div w:id="200830482">
      <w:bodyDiv w:val="1"/>
      <w:marLeft w:val="0"/>
      <w:marRight w:val="0"/>
      <w:marTop w:val="0"/>
      <w:marBottom w:val="0"/>
      <w:divBdr>
        <w:top w:val="none" w:sz="0" w:space="0" w:color="auto"/>
        <w:left w:val="none" w:sz="0" w:space="0" w:color="auto"/>
        <w:bottom w:val="none" w:sz="0" w:space="0" w:color="auto"/>
        <w:right w:val="none" w:sz="0" w:space="0" w:color="auto"/>
      </w:divBdr>
    </w:div>
    <w:div w:id="207882016">
      <w:bodyDiv w:val="1"/>
      <w:marLeft w:val="0"/>
      <w:marRight w:val="0"/>
      <w:marTop w:val="0"/>
      <w:marBottom w:val="0"/>
      <w:divBdr>
        <w:top w:val="none" w:sz="0" w:space="0" w:color="auto"/>
        <w:left w:val="none" w:sz="0" w:space="0" w:color="auto"/>
        <w:bottom w:val="none" w:sz="0" w:space="0" w:color="auto"/>
        <w:right w:val="none" w:sz="0" w:space="0" w:color="auto"/>
      </w:divBdr>
    </w:div>
    <w:div w:id="209420277">
      <w:bodyDiv w:val="1"/>
      <w:marLeft w:val="0"/>
      <w:marRight w:val="0"/>
      <w:marTop w:val="0"/>
      <w:marBottom w:val="0"/>
      <w:divBdr>
        <w:top w:val="none" w:sz="0" w:space="0" w:color="auto"/>
        <w:left w:val="none" w:sz="0" w:space="0" w:color="auto"/>
        <w:bottom w:val="none" w:sz="0" w:space="0" w:color="auto"/>
        <w:right w:val="none" w:sz="0" w:space="0" w:color="auto"/>
      </w:divBdr>
    </w:div>
    <w:div w:id="212736232">
      <w:bodyDiv w:val="1"/>
      <w:marLeft w:val="0"/>
      <w:marRight w:val="0"/>
      <w:marTop w:val="0"/>
      <w:marBottom w:val="0"/>
      <w:divBdr>
        <w:top w:val="none" w:sz="0" w:space="0" w:color="auto"/>
        <w:left w:val="none" w:sz="0" w:space="0" w:color="auto"/>
        <w:bottom w:val="none" w:sz="0" w:space="0" w:color="auto"/>
        <w:right w:val="none" w:sz="0" w:space="0" w:color="auto"/>
      </w:divBdr>
    </w:div>
    <w:div w:id="219562825">
      <w:bodyDiv w:val="1"/>
      <w:marLeft w:val="0"/>
      <w:marRight w:val="0"/>
      <w:marTop w:val="0"/>
      <w:marBottom w:val="0"/>
      <w:divBdr>
        <w:top w:val="none" w:sz="0" w:space="0" w:color="auto"/>
        <w:left w:val="none" w:sz="0" w:space="0" w:color="auto"/>
        <w:bottom w:val="none" w:sz="0" w:space="0" w:color="auto"/>
        <w:right w:val="none" w:sz="0" w:space="0" w:color="auto"/>
      </w:divBdr>
    </w:div>
    <w:div w:id="221478492">
      <w:bodyDiv w:val="1"/>
      <w:marLeft w:val="0"/>
      <w:marRight w:val="0"/>
      <w:marTop w:val="0"/>
      <w:marBottom w:val="0"/>
      <w:divBdr>
        <w:top w:val="none" w:sz="0" w:space="0" w:color="auto"/>
        <w:left w:val="none" w:sz="0" w:space="0" w:color="auto"/>
        <w:bottom w:val="none" w:sz="0" w:space="0" w:color="auto"/>
        <w:right w:val="none" w:sz="0" w:space="0" w:color="auto"/>
      </w:divBdr>
    </w:div>
    <w:div w:id="221645098">
      <w:bodyDiv w:val="1"/>
      <w:marLeft w:val="0"/>
      <w:marRight w:val="0"/>
      <w:marTop w:val="0"/>
      <w:marBottom w:val="0"/>
      <w:divBdr>
        <w:top w:val="none" w:sz="0" w:space="0" w:color="auto"/>
        <w:left w:val="none" w:sz="0" w:space="0" w:color="auto"/>
        <w:bottom w:val="none" w:sz="0" w:space="0" w:color="auto"/>
        <w:right w:val="none" w:sz="0" w:space="0" w:color="auto"/>
      </w:divBdr>
    </w:div>
    <w:div w:id="225381454">
      <w:bodyDiv w:val="1"/>
      <w:marLeft w:val="0"/>
      <w:marRight w:val="0"/>
      <w:marTop w:val="0"/>
      <w:marBottom w:val="0"/>
      <w:divBdr>
        <w:top w:val="none" w:sz="0" w:space="0" w:color="auto"/>
        <w:left w:val="none" w:sz="0" w:space="0" w:color="auto"/>
        <w:bottom w:val="none" w:sz="0" w:space="0" w:color="auto"/>
        <w:right w:val="none" w:sz="0" w:space="0" w:color="auto"/>
      </w:divBdr>
    </w:div>
    <w:div w:id="227502697">
      <w:bodyDiv w:val="1"/>
      <w:marLeft w:val="0"/>
      <w:marRight w:val="0"/>
      <w:marTop w:val="0"/>
      <w:marBottom w:val="0"/>
      <w:divBdr>
        <w:top w:val="none" w:sz="0" w:space="0" w:color="auto"/>
        <w:left w:val="none" w:sz="0" w:space="0" w:color="auto"/>
        <w:bottom w:val="none" w:sz="0" w:space="0" w:color="auto"/>
        <w:right w:val="none" w:sz="0" w:space="0" w:color="auto"/>
      </w:divBdr>
    </w:div>
    <w:div w:id="242180896">
      <w:bodyDiv w:val="1"/>
      <w:marLeft w:val="0"/>
      <w:marRight w:val="0"/>
      <w:marTop w:val="0"/>
      <w:marBottom w:val="0"/>
      <w:divBdr>
        <w:top w:val="none" w:sz="0" w:space="0" w:color="auto"/>
        <w:left w:val="none" w:sz="0" w:space="0" w:color="auto"/>
        <w:bottom w:val="none" w:sz="0" w:space="0" w:color="auto"/>
        <w:right w:val="none" w:sz="0" w:space="0" w:color="auto"/>
      </w:divBdr>
    </w:div>
    <w:div w:id="247816299">
      <w:bodyDiv w:val="1"/>
      <w:marLeft w:val="0"/>
      <w:marRight w:val="0"/>
      <w:marTop w:val="0"/>
      <w:marBottom w:val="0"/>
      <w:divBdr>
        <w:top w:val="none" w:sz="0" w:space="0" w:color="auto"/>
        <w:left w:val="none" w:sz="0" w:space="0" w:color="auto"/>
        <w:bottom w:val="none" w:sz="0" w:space="0" w:color="auto"/>
        <w:right w:val="none" w:sz="0" w:space="0" w:color="auto"/>
      </w:divBdr>
    </w:div>
    <w:div w:id="257297430">
      <w:bodyDiv w:val="1"/>
      <w:marLeft w:val="0"/>
      <w:marRight w:val="0"/>
      <w:marTop w:val="0"/>
      <w:marBottom w:val="0"/>
      <w:divBdr>
        <w:top w:val="none" w:sz="0" w:space="0" w:color="auto"/>
        <w:left w:val="none" w:sz="0" w:space="0" w:color="auto"/>
        <w:bottom w:val="none" w:sz="0" w:space="0" w:color="auto"/>
        <w:right w:val="none" w:sz="0" w:space="0" w:color="auto"/>
      </w:divBdr>
    </w:div>
    <w:div w:id="273946098">
      <w:bodyDiv w:val="1"/>
      <w:marLeft w:val="0"/>
      <w:marRight w:val="0"/>
      <w:marTop w:val="0"/>
      <w:marBottom w:val="0"/>
      <w:divBdr>
        <w:top w:val="none" w:sz="0" w:space="0" w:color="auto"/>
        <w:left w:val="none" w:sz="0" w:space="0" w:color="auto"/>
        <w:bottom w:val="none" w:sz="0" w:space="0" w:color="auto"/>
        <w:right w:val="none" w:sz="0" w:space="0" w:color="auto"/>
      </w:divBdr>
    </w:div>
    <w:div w:id="284509703">
      <w:bodyDiv w:val="1"/>
      <w:marLeft w:val="0"/>
      <w:marRight w:val="0"/>
      <w:marTop w:val="0"/>
      <w:marBottom w:val="0"/>
      <w:divBdr>
        <w:top w:val="none" w:sz="0" w:space="0" w:color="auto"/>
        <w:left w:val="none" w:sz="0" w:space="0" w:color="auto"/>
        <w:bottom w:val="none" w:sz="0" w:space="0" w:color="auto"/>
        <w:right w:val="none" w:sz="0" w:space="0" w:color="auto"/>
      </w:divBdr>
    </w:div>
    <w:div w:id="292489050">
      <w:bodyDiv w:val="1"/>
      <w:marLeft w:val="0"/>
      <w:marRight w:val="0"/>
      <w:marTop w:val="0"/>
      <w:marBottom w:val="0"/>
      <w:divBdr>
        <w:top w:val="none" w:sz="0" w:space="0" w:color="auto"/>
        <w:left w:val="none" w:sz="0" w:space="0" w:color="auto"/>
        <w:bottom w:val="none" w:sz="0" w:space="0" w:color="auto"/>
        <w:right w:val="none" w:sz="0" w:space="0" w:color="auto"/>
      </w:divBdr>
    </w:div>
    <w:div w:id="301422004">
      <w:bodyDiv w:val="1"/>
      <w:marLeft w:val="0"/>
      <w:marRight w:val="0"/>
      <w:marTop w:val="0"/>
      <w:marBottom w:val="0"/>
      <w:divBdr>
        <w:top w:val="none" w:sz="0" w:space="0" w:color="auto"/>
        <w:left w:val="none" w:sz="0" w:space="0" w:color="auto"/>
        <w:bottom w:val="none" w:sz="0" w:space="0" w:color="auto"/>
        <w:right w:val="none" w:sz="0" w:space="0" w:color="auto"/>
      </w:divBdr>
    </w:div>
    <w:div w:id="310595884">
      <w:bodyDiv w:val="1"/>
      <w:marLeft w:val="0"/>
      <w:marRight w:val="0"/>
      <w:marTop w:val="0"/>
      <w:marBottom w:val="0"/>
      <w:divBdr>
        <w:top w:val="none" w:sz="0" w:space="0" w:color="auto"/>
        <w:left w:val="none" w:sz="0" w:space="0" w:color="auto"/>
        <w:bottom w:val="none" w:sz="0" w:space="0" w:color="auto"/>
        <w:right w:val="none" w:sz="0" w:space="0" w:color="auto"/>
      </w:divBdr>
    </w:div>
    <w:div w:id="310908077">
      <w:bodyDiv w:val="1"/>
      <w:marLeft w:val="0"/>
      <w:marRight w:val="0"/>
      <w:marTop w:val="0"/>
      <w:marBottom w:val="0"/>
      <w:divBdr>
        <w:top w:val="none" w:sz="0" w:space="0" w:color="auto"/>
        <w:left w:val="none" w:sz="0" w:space="0" w:color="auto"/>
        <w:bottom w:val="none" w:sz="0" w:space="0" w:color="auto"/>
        <w:right w:val="none" w:sz="0" w:space="0" w:color="auto"/>
      </w:divBdr>
    </w:div>
    <w:div w:id="311712651">
      <w:bodyDiv w:val="1"/>
      <w:marLeft w:val="0"/>
      <w:marRight w:val="0"/>
      <w:marTop w:val="0"/>
      <w:marBottom w:val="0"/>
      <w:divBdr>
        <w:top w:val="none" w:sz="0" w:space="0" w:color="auto"/>
        <w:left w:val="none" w:sz="0" w:space="0" w:color="auto"/>
        <w:bottom w:val="none" w:sz="0" w:space="0" w:color="auto"/>
        <w:right w:val="none" w:sz="0" w:space="0" w:color="auto"/>
      </w:divBdr>
    </w:div>
    <w:div w:id="312489124">
      <w:bodyDiv w:val="1"/>
      <w:marLeft w:val="0"/>
      <w:marRight w:val="0"/>
      <w:marTop w:val="0"/>
      <w:marBottom w:val="0"/>
      <w:divBdr>
        <w:top w:val="none" w:sz="0" w:space="0" w:color="auto"/>
        <w:left w:val="none" w:sz="0" w:space="0" w:color="auto"/>
        <w:bottom w:val="none" w:sz="0" w:space="0" w:color="auto"/>
        <w:right w:val="none" w:sz="0" w:space="0" w:color="auto"/>
      </w:divBdr>
    </w:div>
    <w:div w:id="321861836">
      <w:bodyDiv w:val="1"/>
      <w:marLeft w:val="0"/>
      <w:marRight w:val="0"/>
      <w:marTop w:val="0"/>
      <w:marBottom w:val="0"/>
      <w:divBdr>
        <w:top w:val="none" w:sz="0" w:space="0" w:color="auto"/>
        <w:left w:val="none" w:sz="0" w:space="0" w:color="auto"/>
        <w:bottom w:val="none" w:sz="0" w:space="0" w:color="auto"/>
        <w:right w:val="none" w:sz="0" w:space="0" w:color="auto"/>
      </w:divBdr>
    </w:div>
    <w:div w:id="324432388">
      <w:bodyDiv w:val="1"/>
      <w:marLeft w:val="0"/>
      <w:marRight w:val="0"/>
      <w:marTop w:val="0"/>
      <w:marBottom w:val="0"/>
      <w:divBdr>
        <w:top w:val="none" w:sz="0" w:space="0" w:color="auto"/>
        <w:left w:val="none" w:sz="0" w:space="0" w:color="auto"/>
        <w:bottom w:val="none" w:sz="0" w:space="0" w:color="auto"/>
        <w:right w:val="none" w:sz="0" w:space="0" w:color="auto"/>
      </w:divBdr>
    </w:div>
    <w:div w:id="325133001">
      <w:bodyDiv w:val="1"/>
      <w:marLeft w:val="0"/>
      <w:marRight w:val="0"/>
      <w:marTop w:val="0"/>
      <w:marBottom w:val="0"/>
      <w:divBdr>
        <w:top w:val="none" w:sz="0" w:space="0" w:color="auto"/>
        <w:left w:val="none" w:sz="0" w:space="0" w:color="auto"/>
        <w:bottom w:val="none" w:sz="0" w:space="0" w:color="auto"/>
        <w:right w:val="none" w:sz="0" w:space="0" w:color="auto"/>
      </w:divBdr>
    </w:div>
    <w:div w:id="326326734">
      <w:bodyDiv w:val="1"/>
      <w:marLeft w:val="0"/>
      <w:marRight w:val="0"/>
      <w:marTop w:val="0"/>
      <w:marBottom w:val="0"/>
      <w:divBdr>
        <w:top w:val="none" w:sz="0" w:space="0" w:color="auto"/>
        <w:left w:val="none" w:sz="0" w:space="0" w:color="auto"/>
        <w:bottom w:val="none" w:sz="0" w:space="0" w:color="auto"/>
        <w:right w:val="none" w:sz="0" w:space="0" w:color="auto"/>
      </w:divBdr>
    </w:div>
    <w:div w:id="331876043">
      <w:bodyDiv w:val="1"/>
      <w:marLeft w:val="0"/>
      <w:marRight w:val="0"/>
      <w:marTop w:val="0"/>
      <w:marBottom w:val="0"/>
      <w:divBdr>
        <w:top w:val="none" w:sz="0" w:space="0" w:color="auto"/>
        <w:left w:val="none" w:sz="0" w:space="0" w:color="auto"/>
        <w:bottom w:val="none" w:sz="0" w:space="0" w:color="auto"/>
        <w:right w:val="none" w:sz="0" w:space="0" w:color="auto"/>
      </w:divBdr>
    </w:div>
    <w:div w:id="338704135">
      <w:bodyDiv w:val="1"/>
      <w:marLeft w:val="0"/>
      <w:marRight w:val="0"/>
      <w:marTop w:val="0"/>
      <w:marBottom w:val="0"/>
      <w:divBdr>
        <w:top w:val="none" w:sz="0" w:space="0" w:color="auto"/>
        <w:left w:val="none" w:sz="0" w:space="0" w:color="auto"/>
        <w:bottom w:val="none" w:sz="0" w:space="0" w:color="auto"/>
        <w:right w:val="none" w:sz="0" w:space="0" w:color="auto"/>
      </w:divBdr>
    </w:div>
    <w:div w:id="342049377">
      <w:bodyDiv w:val="1"/>
      <w:marLeft w:val="0"/>
      <w:marRight w:val="0"/>
      <w:marTop w:val="0"/>
      <w:marBottom w:val="0"/>
      <w:divBdr>
        <w:top w:val="none" w:sz="0" w:space="0" w:color="auto"/>
        <w:left w:val="none" w:sz="0" w:space="0" w:color="auto"/>
        <w:bottom w:val="none" w:sz="0" w:space="0" w:color="auto"/>
        <w:right w:val="none" w:sz="0" w:space="0" w:color="auto"/>
      </w:divBdr>
    </w:div>
    <w:div w:id="350255528">
      <w:bodyDiv w:val="1"/>
      <w:marLeft w:val="0"/>
      <w:marRight w:val="0"/>
      <w:marTop w:val="0"/>
      <w:marBottom w:val="0"/>
      <w:divBdr>
        <w:top w:val="none" w:sz="0" w:space="0" w:color="auto"/>
        <w:left w:val="none" w:sz="0" w:space="0" w:color="auto"/>
        <w:bottom w:val="none" w:sz="0" w:space="0" w:color="auto"/>
        <w:right w:val="none" w:sz="0" w:space="0" w:color="auto"/>
      </w:divBdr>
    </w:div>
    <w:div w:id="362025718">
      <w:bodyDiv w:val="1"/>
      <w:marLeft w:val="0"/>
      <w:marRight w:val="0"/>
      <w:marTop w:val="0"/>
      <w:marBottom w:val="0"/>
      <w:divBdr>
        <w:top w:val="none" w:sz="0" w:space="0" w:color="auto"/>
        <w:left w:val="none" w:sz="0" w:space="0" w:color="auto"/>
        <w:bottom w:val="none" w:sz="0" w:space="0" w:color="auto"/>
        <w:right w:val="none" w:sz="0" w:space="0" w:color="auto"/>
      </w:divBdr>
    </w:div>
    <w:div w:id="366755056">
      <w:bodyDiv w:val="1"/>
      <w:marLeft w:val="0"/>
      <w:marRight w:val="0"/>
      <w:marTop w:val="0"/>
      <w:marBottom w:val="0"/>
      <w:divBdr>
        <w:top w:val="none" w:sz="0" w:space="0" w:color="auto"/>
        <w:left w:val="none" w:sz="0" w:space="0" w:color="auto"/>
        <w:bottom w:val="none" w:sz="0" w:space="0" w:color="auto"/>
        <w:right w:val="none" w:sz="0" w:space="0" w:color="auto"/>
      </w:divBdr>
    </w:div>
    <w:div w:id="369189880">
      <w:bodyDiv w:val="1"/>
      <w:marLeft w:val="0"/>
      <w:marRight w:val="0"/>
      <w:marTop w:val="0"/>
      <w:marBottom w:val="0"/>
      <w:divBdr>
        <w:top w:val="none" w:sz="0" w:space="0" w:color="auto"/>
        <w:left w:val="none" w:sz="0" w:space="0" w:color="auto"/>
        <w:bottom w:val="none" w:sz="0" w:space="0" w:color="auto"/>
        <w:right w:val="none" w:sz="0" w:space="0" w:color="auto"/>
      </w:divBdr>
    </w:div>
    <w:div w:id="373577556">
      <w:bodyDiv w:val="1"/>
      <w:marLeft w:val="0"/>
      <w:marRight w:val="0"/>
      <w:marTop w:val="0"/>
      <w:marBottom w:val="0"/>
      <w:divBdr>
        <w:top w:val="none" w:sz="0" w:space="0" w:color="auto"/>
        <w:left w:val="none" w:sz="0" w:space="0" w:color="auto"/>
        <w:bottom w:val="none" w:sz="0" w:space="0" w:color="auto"/>
        <w:right w:val="none" w:sz="0" w:space="0" w:color="auto"/>
      </w:divBdr>
    </w:div>
    <w:div w:id="373848857">
      <w:bodyDiv w:val="1"/>
      <w:marLeft w:val="0"/>
      <w:marRight w:val="0"/>
      <w:marTop w:val="0"/>
      <w:marBottom w:val="0"/>
      <w:divBdr>
        <w:top w:val="none" w:sz="0" w:space="0" w:color="auto"/>
        <w:left w:val="none" w:sz="0" w:space="0" w:color="auto"/>
        <w:bottom w:val="none" w:sz="0" w:space="0" w:color="auto"/>
        <w:right w:val="none" w:sz="0" w:space="0" w:color="auto"/>
      </w:divBdr>
    </w:div>
    <w:div w:id="376704012">
      <w:bodyDiv w:val="1"/>
      <w:marLeft w:val="0"/>
      <w:marRight w:val="0"/>
      <w:marTop w:val="0"/>
      <w:marBottom w:val="0"/>
      <w:divBdr>
        <w:top w:val="none" w:sz="0" w:space="0" w:color="auto"/>
        <w:left w:val="none" w:sz="0" w:space="0" w:color="auto"/>
        <w:bottom w:val="none" w:sz="0" w:space="0" w:color="auto"/>
        <w:right w:val="none" w:sz="0" w:space="0" w:color="auto"/>
      </w:divBdr>
    </w:div>
    <w:div w:id="382024028">
      <w:bodyDiv w:val="1"/>
      <w:marLeft w:val="0"/>
      <w:marRight w:val="0"/>
      <w:marTop w:val="0"/>
      <w:marBottom w:val="0"/>
      <w:divBdr>
        <w:top w:val="none" w:sz="0" w:space="0" w:color="auto"/>
        <w:left w:val="none" w:sz="0" w:space="0" w:color="auto"/>
        <w:bottom w:val="none" w:sz="0" w:space="0" w:color="auto"/>
        <w:right w:val="none" w:sz="0" w:space="0" w:color="auto"/>
      </w:divBdr>
    </w:div>
    <w:div w:id="385766176">
      <w:bodyDiv w:val="1"/>
      <w:marLeft w:val="0"/>
      <w:marRight w:val="0"/>
      <w:marTop w:val="0"/>
      <w:marBottom w:val="0"/>
      <w:divBdr>
        <w:top w:val="none" w:sz="0" w:space="0" w:color="auto"/>
        <w:left w:val="none" w:sz="0" w:space="0" w:color="auto"/>
        <w:bottom w:val="none" w:sz="0" w:space="0" w:color="auto"/>
        <w:right w:val="none" w:sz="0" w:space="0" w:color="auto"/>
      </w:divBdr>
    </w:div>
    <w:div w:id="386732251">
      <w:bodyDiv w:val="1"/>
      <w:marLeft w:val="0"/>
      <w:marRight w:val="0"/>
      <w:marTop w:val="0"/>
      <w:marBottom w:val="0"/>
      <w:divBdr>
        <w:top w:val="none" w:sz="0" w:space="0" w:color="auto"/>
        <w:left w:val="none" w:sz="0" w:space="0" w:color="auto"/>
        <w:bottom w:val="none" w:sz="0" w:space="0" w:color="auto"/>
        <w:right w:val="none" w:sz="0" w:space="0" w:color="auto"/>
      </w:divBdr>
    </w:div>
    <w:div w:id="387874117">
      <w:bodyDiv w:val="1"/>
      <w:marLeft w:val="0"/>
      <w:marRight w:val="0"/>
      <w:marTop w:val="0"/>
      <w:marBottom w:val="0"/>
      <w:divBdr>
        <w:top w:val="none" w:sz="0" w:space="0" w:color="auto"/>
        <w:left w:val="none" w:sz="0" w:space="0" w:color="auto"/>
        <w:bottom w:val="none" w:sz="0" w:space="0" w:color="auto"/>
        <w:right w:val="none" w:sz="0" w:space="0" w:color="auto"/>
      </w:divBdr>
    </w:div>
    <w:div w:id="395591289">
      <w:bodyDiv w:val="1"/>
      <w:marLeft w:val="0"/>
      <w:marRight w:val="0"/>
      <w:marTop w:val="0"/>
      <w:marBottom w:val="0"/>
      <w:divBdr>
        <w:top w:val="none" w:sz="0" w:space="0" w:color="auto"/>
        <w:left w:val="none" w:sz="0" w:space="0" w:color="auto"/>
        <w:bottom w:val="none" w:sz="0" w:space="0" w:color="auto"/>
        <w:right w:val="none" w:sz="0" w:space="0" w:color="auto"/>
      </w:divBdr>
    </w:div>
    <w:div w:id="399788163">
      <w:bodyDiv w:val="1"/>
      <w:marLeft w:val="0"/>
      <w:marRight w:val="0"/>
      <w:marTop w:val="0"/>
      <w:marBottom w:val="0"/>
      <w:divBdr>
        <w:top w:val="none" w:sz="0" w:space="0" w:color="auto"/>
        <w:left w:val="none" w:sz="0" w:space="0" w:color="auto"/>
        <w:bottom w:val="none" w:sz="0" w:space="0" w:color="auto"/>
        <w:right w:val="none" w:sz="0" w:space="0" w:color="auto"/>
      </w:divBdr>
    </w:div>
    <w:div w:id="400324184">
      <w:bodyDiv w:val="1"/>
      <w:marLeft w:val="0"/>
      <w:marRight w:val="0"/>
      <w:marTop w:val="0"/>
      <w:marBottom w:val="0"/>
      <w:divBdr>
        <w:top w:val="none" w:sz="0" w:space="0" w:color="auto"/>
        <w:left w:val="none" w:sz="0" w:space="0" w:color="auto"/>
        <w:bottom w:val="none" w:sz="0" w:space="0" w:color="auto"/>
        <w:right w:val="none" w:sz="0" w:space="0" w:color="auto"/>
      </w:divBdr>
    </w:div>
    <w:div w:id="402609194">
      <w:bodyDiv w:val="1"/>
      <w:marLeft w:val="0"/>
      <w:marRight w:val="0"/>
      <w:marTop w:val="0"/>
      <w:marBottom w:val="0"/>
      <w:divBdr>
        <w:top w:val="none" w:sz="0" w:space="0" w:color="auto"/>
        <w:left w:val="none" w:sz="0" w:space="0" w:color="auto"/>
        <w:bottom w:val="none" w:sz="0" w:space="0" w:color="auto"/>
        <w:right w:val="none" w:sz="0" w:space="0" w:color="auto"/>
      </w:divBdr>
    </w:div>
    <w:div w:id="410811174">
      <w:bodyDiv w:val="1"/>
      <w:marLeft w:val="0"/>
      <w:marRight w:val="0"/>
      <w:marTop w:val="0"/>
      <w:marBottom w:val="0"/>
      <w:divBdr>
        <w:top w:val="none" w:sz="0" w:space="0" w:color="auto"/>
        <w:left w:val="none" w:sz="0" w:space="0" w:color="auto"/>
        <w:bottom w:val="none" w:sz="0" w:space="0" w:color="auto"/>
        <w:right w:val="none" w:sz="0" w:space="0" w:color="auto"/>
      </w:divBdr>
    </w:div>
    <w:div w:id="415177044">
      <w:bodyDiv w:val="1"/>
      <w:marLeft w:val="0"/>
      <w:marRight w:val="0"/>
      <w:marTop w:val="0"/>
      <w:marBottom w:val="0"/>
      <w:divBdr>
        <w:top w:val="none" w:sz="0" w:space="0" w:color="auto"/>
        <w:left w:val="none" w:sz="0" w:space="0" w:color="auto"/>
        <w:bottom w:val="none" w:sz="0" w:space="0" w:color="auto"/>
        <w:right w:val="none" w:sz="0" w:space="0" w:color="auto"/>
      </w:divBdr>
    </w:div>
    <w:div w:id="417484770">
      <w:bodyDiv w:val="1"/>
      <w:marLeft w:val="0"/>
      <w:marRight w:val="0"/>
      <w:marTop w:val="0"/>
      <w:marBottom w:val="0"/>
      <w:divBdr>
        <w:top w:val="none" w:sz="0" w:space="0" w:color="auto"/>
        <w:left w:val="none" w:sz="0" w:space="0" w:color="auto"/>
        <w:bottom w:val="none" w:sz="0" w:space="0" w:color="auto"/>
        <w:right w:val="none" w:sz="0" w:space="0" w:color="auto"/>
      </w:divBdr>
    </w:div>
    <w:div w:id="421145239">
      <w:bodyDiv w:val="1"/>
      <w:marLeft w:val="0"/>
      <w:marRight w:val="0"/>
      <w:marTop w:val="0"/>
      <w:marBottom w:val="0"/>
      <w:divBdr>
        <w:top w:val="none" w:sz="0" w:space="0" w:color="auto"/>
        <w:left w:val="none" w:sz="0" w:space="0" w:color="auto"/>
        <w:bottom w:val="none" w:sz="0" w:space="0" w:color="auto"/>
        <w:right w:val="none" w:sz="0" w:space="0" w:color="auto"/>
      </w:divBdr>
    </w:div>
    <w:div w:id="432938660">
      <w:bodyDiv w:val="1"/>
      <w:marLeft w:val="0"/>
      <w:marRight w:val="0"/>
      <w:marTop w:val="0"/>
      <w:marBottom w:val="0"/>
      <w:divBdr>
        <w:top w:val="none" w:sz="0" w:space="0" w:color="auto"/>
        <w:left w:val="none" w:sz="0" w:space="0" w:color="auto"/>
        <w:bottom w:val="none" w:sz="0" w:space="0" w:color="auto"/>
        <w:right w:val="none" w:sz="0" w:space="0" w:color="auto"/>
      </w:divBdr>
    </w:div>
    <w:div w:id="463278769">
      <w:bodyDiv w:val="1"/>
      <w:marLeft w:val="0"/>
      <w:marRight w:val="0"/>
      <w:marTop w:val="0"/>
      <w:marBottom w:val="0"/>
      <w:divBdr>
        <w:top w:val="none" w:sz="0" w:space="0" w:color="auto"/>
        <w:left w:val="none" w:sz="0" w:space="0" w:color="auto"/>
        <w:bottom w:val="none" w:sz="0" w:space="0" w:color="auto"/>
        <w:right w:val="none" w:sz="0" w:space="0" w:color="auto"/>
      </w:divBdr>
    </w:div>
    <w:div w:id="470367918">
      <w:bodyDiv w:val="1"/>
      <w:marLeft w:val="0"/>
      <w:marRight w:val="0"/>
      <w:marTop w:val="0"/>
      <w:marBottom w:val="0"/>
      <w:divBdr>
        <w:top w:val="none" w:sz="0" w:space="0" w:color="auto"/>
        <w:left w:val="none" w:sz="0" w:space="0" w:color="auto"/>
        <w:bottom w:val="none" w:sz="0" w:space="0" w:color="auto"/>
        <w:right w:val="none" w:sz="0" w:space="0" w:color="auto"/>
      </w:divBdr>
    </w:div>
    <w:div w:id="473177618">
      <w:bodyDiv w:val="1"/>
      <w:marLeft w:val="0"/>
      <w:marRight w:val="0"/>
      <w:marTop w:val="0"/>
      <w:marBottom w:val="0"/>
      <w:divBdr>
        <w:top w:val="none" w:sz="0" w:space="0" w:color="auto"/>
        <w:left w:val="none" w:sz="0" w:space="0" w:color="auto"/>
        <w:bottom w:val="none" w:sz="0" w:space="0" w:color="auto"/>
        <w:right w:val="none" w:sz="0" w:space="0" w:color="auto"/>
      </w:divBdr>
    </w:div>
    <w:div w:id="474492545">
      <w:bodyDiv w:val="1"/>
      <w:marLeft w:val="0"/>
      <w:marRight w:val="0"/>
      <w:marTop w:val="0"/>
      <w:marBottom w:val="0"/>
      <w:divBdr>
        <w:top w:val="none" w:sz="0" w:space="0" w:color="auto"/>
        <w:left w:val="none" w:sz="0" w:space="0" w:color="auto"/>
        <w:bottom w:val="none" w:sz="0" w:space="0" w:color="auto"/>
        <w:right w:val="none" w:sz="0" w:space="0" w:color="auto"/>
      </w:divBdr>
    </w:div>
    <w:div w:id="490826574">
      <w:bodyDiv w:val="1"/>
      <w:marLeft w:val="0"/>
      <w:marRight w:val="0"/>
      <w:marTop w:val="0"/>
      <w:marBottom w:val="0"/>
      <w:divBdr>
        <w:top w:val="none" w:sz="0" w:space="0" w:color="auto"/>
        <w:left w:val="none" w:sz="0" w:space="0" w:color="auto"/>
        <w:bottom w:val="none" w:sz="0" w:space="0" w:color="auto"/>
        <w:right w:val="none" w:sz="0" w:space="0" w:color="auto"/>
      </w:divBdr>
    </w:div>
    <w:div w:id="493767760">
      <w:bodyDiv w:val="1"/>
      <w:marLeft w:val="0"/>
      <w:marRight w:val="0"/>
      <w:marTop w:val="0"/>
      <w:marBottom w:val="0"/>
      <w:divBdr>
        <w:top w:val="none" w:sz="0" w:space="0" w:color="auto"/>
        <w:left w:val="none" w:sz="0" w:space="0" w:color="auto"/>
        <w:bottom w:val="none" w:sz="0" w:space="0" w:color="auto"/>
        <w:right w:val="none" w:sz="0" w:space="0" w:color="auto"/>
      </w:divBdr>
    </w:div>
    <w:div w:id="497884411">
      <w:bodyDiv w:val="1"/>
      <w:marLeft w:val="0"/>
      <w:marRight w:val="0"/>
      <w:marTop w:val="0"/>
      <w:marBottom w:val="0"/>
      <w:divBdr>
        <w:top w:val="none" w:sz="0" w:space="0" w:color="auto"/>
        <w:left w:val="none" w:sz="0" w:space="0" w:color="auto"/>
        <w:bottom w:val="none" w:sz="0" w:space="0" w:color="auto"/>
        <w:right w:val="none" w:sz="0" w:space="0" w:color="auto"/>
      </w:divBdr>
    </w:div>
    <w:div w:id="500002677">
      <w:bodyDiv w:val="1"/>
      <w:marLeft w:val="0"/>
      <w:marRight w:val="0"/>
      <w:marTop w:val="0"/>
      <w:marBottom w:val="0"/>
      <w:divBdr>
        <w:top w:val="none" w:sz="0" w:space="0" w:color="auto"/>
        <w:left w:val="none" w:sz="0" w:space="0" w:color="auto"/>
        <w:bottom w:val="none" w:sz="0" w:space="0" w:color="auto"/>
        <w:right w:val="none" w:sz="0" w:space="0" w:color="auto"/>
      </w:divBdr>
    </w:div>
    <w:div w:id="508328078">
      <w:bodyDiv w:val="1"/>
      <w:marLeft w:val="0"/>
      <w:marRight w:val="0"/>
      <w:marTop w:val="0"/>
      <w:marBottom w:val="0"/>
      <w:divBdr>
        <w:top w:val="none" w:sz="0" w:space="0" w:color="auto"/>
        <w:left w:val="none" w:sz="0" w:space="0" w:color="auto"/>
        <w:bottom w:val="none" w:sz="0" w:space="0" w:color="auto"/>
        <w:right w:val="none" w:sz="0" w:space="0" w:color="auto"/>
      </w:divBdr>
    </w:div>
    <w:div w:id="508523630">
      <w:bodyDiv w:val="1"/>
      <w:marLeft w:val="0"/>
      <w:marRight w:val="0"/>
      <w:marTop w:val="0"/>
      <w:marBottom w:val="0"/>
      <w:divBdr>
        <w:top w:val="none" w:sz="0" w:space="0" w:color="auto"/>
        <w:left w:val="none" w:sz="0" w:space="0" w:color="auto"/>
        <w:bottom w:val="none" w:sz="0" w:space="0" w:color="auto"/>
        <w:right w:val="none" w:sz="0" w:space="0" w:color="auto"/>
      </w:divBdr>
    </w:div>
    <w:div w:id="514348544">
      <w:bodyDiv w:val="1"/>
      <w:marLeft w:val="0"/>
      <w:marRight w:val="0"/>
      <w:marTop w:val="0"/>
      <w:marBottom w:val="0"/>
      <w:divBdr>
        <w:top w:val="none" w:sz="0" w:space="0" w:color="auto"/>
        <w:left w:val="none" w:sz="0" w:space="0" w:color="auto"/>
        <w:bottom w:val="none" w:sz="0" w:space="0" w:color="auto"/>
        <w:right w:val="none" w:sz="0" w:space="0" w:color="auto"/>
      </w:divBdr>
    </w:div>
    <w:div w:id="515577368">
      <w:bodyDiv w:val="1"/>
      <w:marLeft w:val="0"/>
      <w:marRight w:val="0"/>
      <w:marTop w:val="0"/>
      <w:marBottom w:val="0"/>
      <w:divBdr>
        <w:top w:val="none" w:sz="0" w:space="0" w:color="auto"/>
        <w:left w:val="none" w:sz="0" w:space="0" w:color="auto"/>
        <w:bottom w:val="none" w:sz="0" w:space="0" w:color="auto"/>
        <w:right w:val="none" w:sz="0" w:space="0" w:color="auto"/>
      </w:divBdr>
    </w:div>
    <w:div w:id="516768781">
      <w:bodyDiv w:val="1"/>
      <w:marLeft w:val="0"/>
      <w:marRight w:val="0"/>
      <w:marTop w:val="0"/>
      <w:marBottom w:val="0"/>
      <w:divBdr>
        <w:top w:val="none" w:sz="0" w:space="0" w:color="auto"/>
        <w:left w:val="none" w:sz="0" w:space="0" w:color="auto"/>
        <w:bottom w:val="none" w:sz="0" w:space="0" w:color="auto"/>
        <w:right w:val="none" w:sz="0" w:space="0" w:color="auto"/>
      </w:divBdr>
    </w:div>
    <w:div w:id="523523039">
      <w:bodyDiv w:val="1"/>
      <w:marLeft w:val="0"/>
      <w:marRight w:val="0"/>
      <w:marTop w:val="0"/>
      <w:marBottom w:val="0"/>
      <w:divBdr>
        <w:top w:val="none" w:sz="0" w:space="0" w:color="auto"/>
        <w:left w:val="none" w:sz="0" w:space="0" w:color="auto"/>
        <w:bottom w:val="none" w:sz="0" w:space="0" w:color="auto"/>
        <w:right w:val="none" w:sz="0" w:space="0" w:color="auto"/>
      </w:divBdr>
    </w:div>
    <w:div w:id="524178987">
      <w:bodyDiv w:val="1"/>
      <w:marLeft w:val="0"/>
      <w:marRight w:val="0"/>
      <w:marTop w:val="0"/>
      <w:marBottom w:val="0"/>
      <w:divBdr>
        <w:top w:val="none" w:sz="0" w:space="0" w:color="auto"/>
        <w:left w:val="none" w:sz="0" w:space="0" w:color="auto"/>
        <w:bottom w:val="none" w:sz="0" w:space="0" w:color="auto"/>
        <w:right w:val="none" w:sz="0" w:space="0" w:color="auto"/>
      </w:divBdr>
    </w:div>
    <w:div w:id="527959018">
      <w:bodyDiv w:val="1"/>
      <w:marLeft w:val="0"/>
      <w:marRight w:val="0"/>
      <w:marTop w:val="0"/>
      <w:marBottom w:val="0"/>
      <w:divBdr>
        <w:top w:val="none" w:sz="0" w:space="0" w:color="auto"/>
        <w:left w:val="none" w:sz="0" w:space="0" w:color="auto"/>
        <w:bottom w:val="none" w:sz="0" w:space="0" w:color="auto"/>
        <w:right w:val="none" w:sz="0" w:space="0" w:color="auto"/>
      </w:divBdr>
    </w:div>
    <w:div w:id="537353914">
      <w:bodyDiv w:val="1"/>
      <w:marLeft w:val="0"/>
      <w:marRight w:val="0"/>
      <w:marTop w:val="0"/>
      <w:marBottom w:val="0"/>
      <w:divBdr>
        <w:top w:val="none" w:sz="0" w:space="0" w:color="auto"/>
        <w:left w:val="none" w:sz="0" w:space="0" w:color="auto"/>
        <w:bottom w:val="none" w:sz="0" w:space="0" w:color="auto"/>
        <w:right w:val="none" w:sz="0" w:space="0" w:color="auto"/>
      </w:divBdr>
    </w:div>
    <w:div w:id="539704779">
      <w:bodyDiv w:val="1"/>
      <w:marLeft w:val="0"/>
      <w:marRight w:val="0"/>
      <w:marTop w:val="0"/>
      <w:marBottom w:val="0"/>
      <w:divBdr>
        <w:top w:val="none" w:sz="0" w:space="0" w:color="auto"/>
        <w:left w:val="none" w:sz="0" w:space="0" w:color="auto"/>
        <w:bottom w:val="none" w:sz="0" w:space="0" w:color="auto"/>
        <w:right w:val="none" w:sz="0" w:space="0" w:color="auto"/>
      </w:divBdr>
    </w:div>
    <w:div w:id="548420293">
      <w:bodyDiv w:val="1"/>
      <w:marLeft w:val="0"/>
      <w:marRight w:val="0"/>
      <w:marTop w:val="0"/>
      <w:marBottom w:val="0"/>
      <w:divBdr>
        <w:top w:val="none" w:sz="0" w:space="0" w:color="auto"/>
        <w:left w:val="none" w:sz="0" w:space="0" w:color="auto"/>
        <w:bottom w:val="none" w:sz="0" w:space="0" w:color="auto"/>
        <w:right w:val="none" w:sz="0" w:space="0" w:color="auto"/>
      </w:divBdr>
    </w:div>
    <w:div w:id="553935132">
      <w:bodyDiv w:val="1"/>
      <w:marLeft w:val="0"/>
      <w:marRight w:val="0"/>
      <w:marTop w:val="0"/>
      <w:marBottom w:val="0"/>
      <w:divBdr>
        <w:top w:val="none" w:sz="0" w:space="0" w:color="auto"/>
        <w:left w:val="none" w:sz="0" w:space="0" w:color="auto"/>
        <w:bottom w:val="none" w:sz="0" w:space="0" w:color="auto"/>
        <w:right w:val="none" w:sz="0" w:space="0" w:color="auto"/>
      </w:divBdr>
    </w:div>
    <w:div w:id="572588234">
      <w:bodyDiv w:val="1"/>
      <w:marLeft w:val="0"/>
      <w:marRight w:val="0"/>
      <w:marTop w:val="0"/>
      <w:marBottom w:val="0"/>
      <w:divBdr>
        <w:top w:val="none" w:sz="0" w:space="0" w:color="auto"/>
        <w:left w:val="none" w:sz="0" w:space="0" w:color="auto"/>
        <w:bottom w:val="none" w:sz="0" w:space="0" w:color="auto"/>
        <w:right w:val="none" w:sz="0" w:space="0" w:color="auto"/>
      </w:divBdr>
    </w:div>
    <w:div w:id="573860999">
      <w:bodyDiv w:val="1"/>
      <w:marLeft w:val="0"/>
      <w:marRight w:val="0"/>
      <w:marTop w:val="0"/>
      <w:marBottom w:val="0"/>
      <w:divBdr>
        <w:top w:val="none" w:sz="0" w:space="0" w:color="auto"/>
        <w:left w:val="none" w:sz="0" w:space="0" w:color="auto"/>
        <w:bottom w:val="none" w:sz="0" w:space="0" w:color="auto"/>
        <w:right w:val="none" w:sz="0" w:space="0" w:color="auto"/>
      </w:divBdr>
    </w:div>
    <w:div w:id="574048198">
      <w:bodyDiv w:val="1"/>
      <w:marLeft w:val="0"/>
      <w:marRight w:val="0"/>
      <w:marTop w:val="0"/>
      <w:marBottom w:val="0"/>
      <w:divBdr>
        <w:top w:val="none" w:sz="0" w:space="0" w:color="auto"/>
        <w:left w:val="none" w:sz="0" w:space="0" w:color="auto"/>
        <w:bottom w:val="none" w:sz="0" w:space="0" w:color="auto"/>
        <w:right w:val="none" w:sz="0" w:space="0" w:color="auto"/>
      </w:divBdr>
    </w:div>
    <w:div w:id="584456254">
      <w:bodyDiv w:val="1"/>
      <w:marLeft w:val="0"/>
      <w:marRight w:val="0"/>
      <w:marTop w:val="0"/>
      <w:marBottom w:val="0"/>
      <w:divBdr>
        <w:top w:val="none" w:sz="0" w:space="0" w:color="auto"/>
        <w:left w:val="none" w:sz="0" w:space="0" w:color="auto"/>
        <w:bottom w:val="none" w:sz="0" w:space="0" w:color="auto"/>
        <w:right w:val="none" w:sz="0" w:space="0" w:color="auto"/>
      </w:divBdr>
    </w:div>
    <w:div w:id="587740308">
      <w:bodyDiv w:val="1"/>
      <w:marLeft w:val="0"/>
      <w:marRight w:val="0"/>
      <w:marTop w:val="0"/>
      <w:marBottom w:val="0"/>
      <w:divBdr>
        <w:top w:val="none" w:sz="0" w:space="0" w:color="auto"/>
        <w:left w:val="none" w:sz="0" w:space="0" w:color="auto"/>
        <w:bottom w:val="none" w:sz="0" w:space="0" w:color="auto"/>
        <w:right w:val="none" w:sz="0" w:space="0" w:color="auto"/>
      </w:divBdr>
    </w:div>
    <w:div w:id="590239864">
      <w:bodyDiv w:val="1"/>
      <w:marLeft w:val="0"/>
      <w:marRight w:val="0"/>
      <w:marTop w:val="0"/>
      <w:marBottom w:val="0"/>
      <w:divBdr>
        <w:top w:val="none" w:sz="0" w:space="0" w:color="auto"/>
        <w:left w:val="none" w:sz="0" w:space="0" w:color="auto"/>
        <w:bottom w:val="none" w:sz="0" w:space="0" w:color="auto"/>
        <w:right w:val="none" w:sz="0" w:space="0" w:color="auto"/>
      </w:divBdr>
    </w:div>
    <w:div w:id="590895281">
      <w:bodyDiv w:val="1"/>
      <w:marLeft w:val="0"/>
      <w:marRight w:val="0"/>
      <w:marTop w:val="0"/>
      <w:marBottom w:val="0"/>
      <w:divBdr>
        <w:top w:val="none" w:sz="0" w:space="0" w:color="auto"/>
        <w:left w:val="none" w:sz="0" w:space="0" w:color="auto"/>
        <w:bottom w:val="none" w:sz="0" w:space="0" w:color="auto"/>
        <w:right w:val="none" w:sz="0" w:space="0" w:color="auto"/>
      </w:divBdr>
    </w:div>
    <w:div w:id="591743028">
      <w:bodyDiv w:val="1"/>
      <w:marLeft w:val="0"/>
      <w:marRight w:val="0"/>
      <w:marTop w:val="0"/>
      <w:marBottom w:val="0"/>
      <w:divBdr>
        <w:top w:val="none" w:sz="0" w:space="0" w:color="auto"/>
        <w:left w:val="none" w:sz="0" w:space="0" w:color="auto"/>
        <w:bottom w:val="none" w:sz="0" w:space="0" w:color="auto"/>
        <w:right w:val="none" w:sz="0" w:space="0" w:color="auto"/>
      </w:divBdr>
    </w:div>
    <w:div w:id="592977017">
      <w:bodyDiv w:val="1"/>
      <w:marLeft w:val="0"/>
      <w:marRight w:val="0"/>
      <w:marTop w:val="0"/>
      <w:marBottom w:val="0"/>
      <w:divBdr>
        <w:top w:val="none" w:sz="0" w:space="0" w:color="auto"/>
        <w:left w:val="none" w:sz="0" w:space="0" w:color="auto"/>
        <w:bottom w:val="none" w:sz="0" w:space="0" w:color="auto"/>
        <w:right w:val="none" w:sz="0" w:space="0" w:color="auto"/>
      </w:divBdr>
    </w:div>
    <w:div w:id="593633744">
      <w:bodyDiv w:val="1"/>
      <w:marLeft w:val="0"/>
      <w:marRight w:val="0"/>
      <w:marTop w:val="0"/>
      <w:marBottom w:val="0"/>
      <w:divBdr>
        <w:top w:val="none" w:sz="0" w:space="0" w:color="auto"/>
        <w:left w:val="none" w:sz="0" w:space="0" w:color="auto"/>
        <w:bottom w:val="none" w:sz="0" w:space="0" w:color="auto"/>
        <w:right w:val="none" w:sz="0" w:space="0" w:color="auto"/>
      </w:divBdr>
    </w:div>
    <w:div w:id="600064954">
      <w:bodyDiv w:val="1"/>
      <w:marLeft w:val="0"/>
      <w:marRight w:val="0"/>
      <w:marTop w:val="0"/>
      <w:marBottom w:val="0"/>
      <w:divBdr>
        <w:top w:val="none" w:sz="0" w:space="0" w:color="auto"/>
        <w:left w:val="none" w:sz="0" w:space="0" w:color="auto"/>
        <w:bottom w:val="none" w:sz="0" w:space="0" w:color="auto"/>
        <w:right w:val="none" w:sz="0" w:space="0" w:color="auto"/>
      </w:divBdr>
    </w:div>
    <w:div w:id="600795078">
      <w:bodyDiv w:val="1"/>
      <w:marLeft w:val="0"/>
      <w:marRight w:val="0"/>
      <w:marTop w:val="0"/>
      <w:marBottom w:val="0"/>
      <w:divBdr>
        <w:top w:val="none" w:sz="0" w:space="0" w:color="auto"/>
        <w:left w:val="none" w:sz="0" w:space="0" w:color="auto"/>
        <w:bottom w:val="none" w:sz="0" w:space="0" w:color="auto"/>
        <w:right w:val="none" w:sz="0" w:space="0" w:color="auto"/>
      </w:divBdr>
    </w:div>
    <w:div w:id="610893766">
      <w:bodyDiv w:val="1"/>
      <w:marLeft w:val="0"/>
      <w:marRight w:val="0"/>
      <w:marTop w:val="0"/>
      <w:marBottom w:val="0"/>
      <w:divBdr>
        <w:top w:val="none" w:sz="0" w:space="0" w:color="auto"/>
        <w:left w:val="none" w:sz="0" w:space="0" w:color="auto"/>
        <w:bottom w:val="none" w:sz="0" w:space="0" w:color="auto"/>
        <w:right w:val="none" w:sz="0" w:space="0" w:color="auto"/>
      </w:divBdr>
    </w:div>
    <w:div w:id="622613144">
      <w:bodyDiv w:val="1"/>
      <w:marLeft w:val="0"/>
      <w:marRight w:val="0"/>
      <w:marTop w:val="0"/>
      <w:marBottom w:val="0"/>
      <w:divBdr>
        <w:top w:val="none" w:sz="0" w:space="0" w:color="auto"/>
        <w:left w:val="none" w:sz="0" w:space="0" w:color="auto"/>
        <w:bottom w:val="none" w:sz="0" w:space="0" w:color="auto"/>
        <w:right w:val="none" w:sz="0" w:space="0" w:color="auto"/>
      </w:divBdr>
    </w:div>
    <w:div w:id="633214331">
      <w:bodyDiv w:val="1"/>
      <w:marLeft w:val="0"/>
      <w:marRight w:val="0"/>
      <w:marTop w:val="0"/>
      <w:marBottom w:val="0"/>
      <w:divBdr>
        <w:top w:val="none" w:sz="0" w:space="0" w:color="auto"/>
        <w:left w:val="none" w:sz="0" w:space="0" w:color="auto"/>
        <w:bottom w:val="none" w:sz="0" w:space="0" w:color="auto"/>
        <w:right w:val="none" w:sz="0" w:space="0" w:color="auto"/>
      </w:divBdr>
    </w:div>
    <w:div w:id="636296389">
      <w:bodyDiv w:val="1"/>
      <w:marLeft w:val="0"/>
      <w:marRight w:val="0"/>
      <w:marTop w:val="0"/>
      <w:marBottom w:val="0"/>
      <w:divBdr>
        <w:top w:val="none" w:sz="0" w:space="0" w:color="auto"/>
        <w:left w:val="none" w:sz="0" w:space="0" w:color="auto"/>
        <w:bottom w:val="none" w:sz="0" w:space="0" w:color="auto"/>
        <w:right w:val="none" w:sz="0" w:space="0" w:color="auto"/>
      </w:divBdr>
    </w:div>
    <w:div w:id="637733029">
      <w:bodyDiv w:val="1"/>
      <w:marLeft w:val="0"/>
      <w:marRight w:val="0"/>
      <w:marTop w:val="0"/>
      <w:marBottom w:val="0"/>
      <w:divBdr>
        <w:top w:val="none" w:sz="0" w:space="0" w:color="auto"/>
        <w:left w:val="none" w:sz="0" w:space="0" w:color="auto"/>
        <w:bottom w:val="none" w:sz="0" w:space="0" w:color="auto"/>
        <w:right w:val="none" w:sz="0" w:space="0" w:color="auto"/>
      </w:divBdr>
    </w:div>
    <w:div w:id="639380542">
      <w:bodyDiv w:val="1"/>
      <w:marLeft w:val="0"/>
      <w:marRight w:val="0"/>
      <w:marTop w:val="0"/>
      <w:marBottom w:val="0"/>
      <w:divBdr>
        <w:top w:val="none" w:sz="0" w:space="0" w:color="auto"/>
        <w:left w:val="none" w:sz="0" w:space="0" w:color="auto"/>
        <w:bottom w:val="none" w:sz="0" w:space="0" w:color="auto"/>
        <w:right w:val="none" w:sz="0" w:space="0" w:color="auto"/>
      </w:divBdr>
    </w:div>
    <w:div w:id="649333232">
      <w:bodyDiv w:val="1"/>
      <w:marLeft w:val="0"/>
      <w:marRight w:val="0"/>
      <w:marTop w:val="0"/>
      <w:marBottom w:val="0"/>
      <w:divBdr>
        <w:top w:val="none" w:sz="0" w:space="0" w:color="auto"/>
        <w:left w:val="none" w:sz="0" w:space="0" w:color="auto"/>
        <w:bottom w:val="none" w:sz="0" w:space="0" w:color="auto"/>
        <w:right w:val="none" w:sz="0" w:space="0" w:color="auto"/>
      </w:divBdr>
    </w:div>
    <w:div w:id="654796913">
      <w:bodyDiv w:val="1"/>
      <w:marLeft w:val="0"/>
      <w:marRight w:val="0"/>
      <w:marTop w:val="0"/>
      <w:marBottom w:val="0"/>
      <w:divBdr>
        <w:top w:val="none" w:sz="0" w:space="0" w:color="auto"/>
        <w:left w:val="none" w:sz="0" w:space="0" w:color="auto"/>
        <w:bottom w:val="none" w:sz="0" w:space="0" w:color="auto"/>
        <w:right w:val="none" w:sz="0" w:space="0" w:color="auto"/>
      </w:divBdr>
    </w:div>
    <w:div w:id="670527934">
      <w:bodyDiv w:val="1"/>
      <w:marLeft w:val="0"/>
      <w:marRight w:val="0"/>
      <w:marTop w:val="0"/>
      <w:marBottom w:val="0"/>
      <w:divBdr>
        <w:top w:val="none" w:sz="0" w:space="0" w:color="auto"/>
        <w:left w:val="none" w:sz="0" w:space="0" w:color="auto"/>
        <w:bottom w:val="none" w:sz="0" w:space="0" w:color="auto"/>
        <w:right w:val="none" w:sz="0" w:space="0" w:color="auto"/>
      </w:divBdr>
    </w:div>
    <w:div w:id="672996162">
      <w:bodyDiv w:val="1"/>
      <w:marLeft w:val="0"/>
      <w:marRight w:val="0"/>
      <w:marTop w:val="0"/>
      <w:marBottom w:val="0"/>
      <w:divBdr>
        <w:top w:val="none" w:sz="0" w:space="0" w:color="auto"/>
        <w:left w:val="none" w:sz="0" w:space="0" w:color="auto"/>
        <w:bottom w:val="none" w:sz="0" w:space="0" w:color="auto"/>
        <w:right w:val="none" w:sz="0" w:space="0" w:color="auto"/>
      </w:divBdr>
    </w:div>
    <w:div w:id="687025684">
      <w:bodyDiv w:val="1"/>
      <w:marLeft w:val="0"/>
      <w:marRight w:val="0"/>
      <w:marTop w:val="0"/>
      <w:marBottom w:val="0"/>
      <w:divBdr>
        <w:top w:val="none" w:sz="0" w:space="0" w:color="auto"/>
        <w:left w:val="none" w:sz="0" w:space="0" w:color="auto"/>
        <w:bottom w:val="none" w:sz="0" w:space="0" w:color="auto"/>
        <w:right w:val="none" w:sz="0" w:space="0" w:color="auto"/>
      </w:divBdr>
    </w:div>
    <w:div w:id="700937920">
      <w:bodyDiv w:val="1"/>
      <w:marLeft w:val="0"/>
      <w:marRight w:val="0"/>
      <w:marTop w:val="0"/>
      <w:marBottom w:val="0"/>
      <w:divBdr>
        <w:top w:val="none" w:sz="0" w:space="0" w:color="auto"/>
        <w:left w:val="none" w:sz="0" w:space="0" w:color="auto"/>
        <w:bottom w:val="none" w:sz="0" w:space="0" w:color="auto"/>
        <w:right w:val="none" w:sz="0" w:space="0" w:color="auto"/>
      </w:divBdr>
    </w:div>
    <w:div w:id="701906521">
      <w:bodyDiv w:val="1"/>
      <w:marLeft w:val="0"/>
      <w:marRight w:val="0"/>
      <w:marTop w:val="0"/>
      <w:marBottom w:val="0"/>
      <w:divBdr>
        <w:top w:val="none" w:sz="0" w:space="0" w:color="auto"/>
        <w:left w:val="none" w:sz="0" w:space="0" w:color="auto"/>
        <w:bottom w:val="none" w:sz="0" w:space="0" w:color="auto"/>
        <w:right w:val="none" w:sz="0" w:space="0" w:color="auto"/>
      </w:divBdr>
    </w:div>
    <w:div w:id="701975717">
      <w:bodyDiv w:val="1"/>
      <w:marLeft w:val="0"/>
      <w:marRight w:val="0"/>
      <w:marTop w:val="0"/>
      <w:marBottom w:val="0"/>
      <w:divBdr>
        <w:top w:val="none" w:sz="0" w:space="0" w:color="auto"/>
        <w:left w:val="none" w:sz="0" w:space="0" w:color="auto"/>
        <w:bottom w:val="none" w:sz="0" w:space="0" w:color="auto"/>
        <w:right w:val="none" w:sz="0" w:space="0" w:color="auto"/>
      </w:divBdr>
    </w:div>
    <w:div w:id="706956099">
      <w:bodyDiv w:val="1"/>
      <w:marLeft w:val="0"/>
      <w:marRight w:val="0"/>
      <w:marTop w:val="0"/>
      <w:marBottom w:val="0"/>
      <w:divBdr>
        <w:top w:val="none" w:sz="0" w:space="0" w:color="auto"/>
        <w:left w:val="none" w:sz="0" w:space="0" w:color="auto"/>
        <w:bottom w:val="none" w:sz="0" w:space="0" w:color="auto"/>
        <w:right w:val="none" w:sz="0" w:space="0" w:color="auto"/>
      </w:divBdr>
    </w:div>
    <w:div w:id="708799540">
      <w:bodyDiv w:val="1"/>
      <w:marLeft w:val="0"/>
      <w:marRight w:val="0"/>
      <w:marTop w:val="0"/>
      <w:marBottom w:val="0"/>
      <w:divBdr>
        <w:top w:val="none" w:sz="0" w:space="0" w:color="auto"/>
        <w:left w:val="none" w:sz="0" w:space="0" w:color="auto"/>
        <w:bottom w:val="none" w:sz="0" w:space="0" w:color="auto"/>
        <w:right w:val="none" w:sz="0" w:space="0" w:color="auto"/>
      </w:divBdr>
    </w:div>
    <w:div w:id="725832357">
      <w:bodyDiv w:val="1"/>
      <w:marLeft w:val="0"/>
      <w:marRight w:val="0"/>
      <w:marTop w:val="0"/>
      <w:marBottom w:val="0"/>
      <w:divBdr>
        <w:top w:val="none" w:sz="0" w:space="0" w:color="auto"/>
        <w:left w:val="none" w:sz="0" w:space="0" w:color="auto"/>
        <w:bottom w:val="none" w:sz="0" w:space="0" w:color="auto"/>
        <w:right w:val="none" w:sz="0" w:space="0" w:color="auto"/>
      </w:divBdr>
    </w:div>
    <w:div w:id="730689974">
      <w:bodyDiv w:val="1"/>
      <w:marLeft w:val="0"/>
      <w:marRight w:val="0"/>
      <w:marTop w:val="0"/>
      <w:marBottom w:val="0"/>
      <w:divBdr>
        <w:top w:val="none" w:sz="0" w:space="0" w:color="auto"/>
        <w:left w:val="none" w:sz="0" w:space="0" w:color="auto"/>
        <w:bottom w:val="none" w:sz="0" w:space="0" w:color="auto"/>
        <w:right w:val="none" w:sz="0" w:space="0" w:color="auto"/>
      </w:divBdr>
    </w:div>
    <w:div w:id="732393195">
      <w:bodyDiv w:val="1"/>
      <w:marLeft w:val="0"/>
      <w:marRight w:val="0"/>
      <w:marTop w:val="0"/>
      <w:marBottom w:val="0"/>
      <w:divBdr>
        <w:top w:val="none" w:sz="0" w:space="0" w:color="auto"/>
        <w:left w:val="none" w:sz="0" w:space="0" w:color="auto"/>
        <w:bottom w:val="none" w:sz="0" w:space="0" w:color="auto"/>
        <w:right w:val="none" w:sz="0" w:space="0" w:color="auto"/>
      </w:divBdr>
    </w:div>
    <w:div w:id="752898555">
      <w:bodyDiv w:val="1"/>
      <w:marLeft w:val="0"/>
      <w:marRight w:val="0"/>
      <w:marTop w:val="0"/>
      <w:marBottom w:val="0"/>
      <w:divBdr>
        <w:top w:val="none" w:sz="0" w:space="0" w:color="auto"/>
        <w:left w:val="none" w:sz="0" w:space="0" w:color="auto"/>
        <w:bottom w:val="none" w:sz="0" w:space="0" w:color="auto"/>
        <w:right w:val="none" w:sz="0" w:space="0" w:color="auto"/>
      </w:divBdr>
    </w:div>
    <w:div w:id="758529657">
      <w:bodyDiv w:val="1"/>
      <w:marLeft w:val="0"/>
      <w:marRight w:val="0"/>
      <w:marTop w:val="0"/>
      <w:marBottom w:val="0"/>
      <w:divBdr>
        <w:top w:val="none" w:sz="0" w:space="0" w:color="auto"/>
        <w:left w:val="none" w:sz="0" w:space="0" w:color="auto"/>
        <w:bottom w:val="none" w:sz="0" w:space="0" w:color="auto"/>
        <w:right w:val="none" w:sz="0" w:space="0" w:color="auto"/>
      </w:divBdr>
    </w:div>
    <w:div w:id="762844944">
      <w:bodyDiv w:val="1"/>
      <w:marLeft w:val="0"/>
      <w:marRight w:val="0"/>
      <w:marTop w:val="0"/>
      <w:marBottom w:val="0"/>
      <w:divBdr>
        <w:top w:val="none" w:sz="0" w:space="0" w:color="auto"/>
        <w:left w:val="none" w:sz="0" w:space="0" w:color="auto"/>
        <w:bottom w:val="none" w:sz="0" w:space="0" w:color="auto"/>
        <w:right w:val="none" w:sz="0" w:space="0" w:color="auto"/>
      </w:divBdr>
    </w:div>
    <w:div w:id="779837302">
      <w:bodyDiv w:val="1"/>
      <w:marLeft w:val="0"/>
      <w:marRight w:val="0"/>
      <w:marTop w:val="0"/>
      <w:marBottom w:val="0"/>
      <w:divBdr>
        <w:top w:val="none" w:sz="0" w:space="0" w:color="auto"/>
        <w:left w:val="none" w:sz="0" w:space="0" w:color="auto"/>
        <w:bottom w:val="none" w:sz="0" w:space="0" w:color="auto"/>
        <w:right w:val="none" w:sz="0" w:space="0" w:color="auto"/>
      </w:divBdr>
    </w:div>
    <w:div w:id="780106748">
      <w:bodyDiv w:val="1"/>
      <w:marLeft w:val="0"/>
      <w:marRight w:val="0"/>
      <w:marTop w:val="0"/>
      <w:marBottom w:val="0"/>
      <w:divBdr>
        <w:top w:val="none" w:sz="0" w:space="0" w:color="auto"/>
        <w:left w:val="none" w:sz="0" w:space="0" w:color="auto"/>
        <w:bottom w:val="none" w:sz="0" w:space="0" w:color="auto"/>
        <w:right w:val="none" w:sz="0" w:space="0" w:color="auto"/>
      </w:divBdr>
    </w:div>
    <w:div w:id="784081445">
      <w:bodyDiv w:val="1"/>
      <w:marLeft w:val="0"/>
      <w:marRight w:val="0"/>
      <w:marTop w:val="0"/>
      <w:marBottom w:val="0"/>
      <w:divBdr>
        <w:top w:val="none" w:sz="0" w:space="0" w:color="auto"/>
        <w:left w:val="none" w:sz="0" w:space="0" w:color="auto"/>
        <w:bottom w:val="none" w:sz="0" w:space="0" w:color="auto"/>
        <w:right w:val="none" w:sz="0" w:space="0" w:color="auto"/>
      </w:divBdr>
    </w:div>
    <w:div w:id="792018402">
      <w:bodyDiv w:val="1"/>
      <w:marLeft w:val="0"/>
      <w:marRight w:val="0"/>
      <w:marTop w:val="0"/>
      <w:marBottom w:val="0"/>
      <w:divBdr>
        <w:top w:val="none" w:sz="0" w:space="0" w:color="auto"/>
        <w:left w:val="none" w:sz="0" w:space="0" w:color="auto"/>
        <w:bottom w:val="none" w:sz="0" w:space="0" w:color="auto"/>
        <w:right w:val="none" w:sz="0" w:space="0" w:color="auto"/>
      </w:divBdr>
    </w:div>
    <w:div w:id="834300706">
      <w:bodyDiv w:val="1"/>
      <w:marLeft w:val="0"/>
      <w:marRight w:val="0"/>
      <w:marTop w:val="0"/>
      <w:marBottom w:val="0"/>
      <w:divBdr>
        <w:top w:val="none" w:sz="0" w:space="0" w:color="auto"/>
        <w:left w:val="none" w:sz="0" w:space="0" w:color="auto"/>
        <w:bottom w:val="none" w:sz="0" w:space="0" w:color="auto"/>
        <w:right w:val="none" w:sz="0" w:space="0" w:color="auto"/>
      </w:divBdr>
    </w:div>
    <w:div w:id="837573259">
      <w:bodyDiv w:val="1"/>
      <w:marLeft w:val="0"/>
      <w:marRight w:val="0"/>
      <w:marTop w:val="0"/>
      <w:marBottom w:val="0"/>
      <w:divBdr>
        <w:top w:val="none" w:sz="0" w:space="0" w:color="auto"/>
        <w:left w:val="none" w:sz="0" w:space="0" w:color="auto"/>
        <w:bottom w:val="none" w:sz="0" w:space="0" w:color="auto"/>
        <w:right w:val="none" w:sz="0" w:space="0" w:color="auto"/>
      </w:divBdr>
    </w:div>
    <w:div w:id="844830863">
      <w:bodyDiv w:val="1"/>
      <w:marLeft w:val="0"/>
      <w:marRight w:val="0"/>
      <w:marTop w:val="0"/>
      <w:marBottom w:val="0"/>
      <w:divBdr>
        <w:top w:val="none" w:sz="0" w:space="0" w:color="auto"/>
        <w:left w:val="none" w:sz="0" w:space="0" w:color="auto"/>
        <w:bottom w:val="none" w:sz="0" w:space="0" w:color="auto"/>
        <w:right w:val="none" w:sz="0" w:space="0" w:color="auto"/>
      </w:divBdr>
    </w:div>
    <w:div w:id="847596887">
      <w:bodyDiv w:val="1"/>
      <w:marLeft w:val="0"/>
      <w:marRight w:val="0"/>
      <w:marTop w:val="0"/>
      <w:marBottom w:val="0"/>
      <w:divBdr>
        <w:top w:val="none" w:sz="0" w:space="0" w:color="auto"/>
        <w:left w:val="none" w:sz="0" w:space="0" w:color="auto"/>
        <w:bottom w:val="none" w:sz="0" w:space="0" w:color="auto"/>
        <w:right w:val="none" w:sz="0" w:space="0" w:color="auto"/>
      </w:divBdr>
    </w:div>
    <w:div w:id="851994664">
      <w:bodyDiv w:val="1"/>
      <w:marLeft w:val="0"/>
      <w:marRight w:val="0"/>
      <w:marTop w:val="0"/>
      <w:marBottom w:val="0"/>
      <w:divBdr>
        <w:top w:val="none" w:sz="0" w:space="0" w:color="auto"/>
        <w:left w:val="none" w:sz="0" w:space="0" w:color="auto"/>
        <w:bottom w:val="none" w:sz="0" w:space="0" w:color="auto"/>
        <w:right w:val="none" w:sz="0" w:space="0" w:color="auto"/>
      </w:divBdr>
    </w:div>
    <w:div w:id="852956211">
      <w:bodyDiv w:val="1"/>
      <w:marLeft w:val="0"/>
      <w:marRight w:val="0"/>
      <w:marTop w:val="0"/>
      <w:marBottom w:val="0"/>
      <w:divBdr>
        <w:top w:val="none" w:sz="0" w:space="0" w:color="auto"/>
        <w:left w:val="none" w:sz="0" w:space="0" w:color="auto"/>
        <w:bottom w:val="none" w:sz="0" w:space="0" w:color="auto"/>
        <w:right w:val="none" w:sz="0" w:space="0" w:color="auto"/>
      </w:divBdr>
    </w:div>
    <w:div w:id="857542513">
      <w:bodyDiv w:val="1"/>
      <w:marLeft w:val="0"/>
      <w:marRight w:val="0"/>
      <w:marTop w:val="0"/>
      <w:marBottom w:val="0"/>
      <w:divBdr>
        <w:top w:val="none" w:sz="0" w:space="0" w:color="auto"/>
        <w:left w:val="none" w:sz="0" w:space="0" w:color="auto"/>
        <w:bottom w:val="none" w:sz="0" w:space="0" w:color="auto"/>
        <w:right w:val="none" w:sz="0" w:space="0" w:color="auto"/>
      </w:divBdr>
    </w:div>
    <w:div w:id="859588496">
      <w:bodyDiv w:val="1"/>
      <w:marLeft w:val="0"/>
      <w:marRight w:val="0"/>
      <w:marTop w:val="0"/>
      <w:marBottom w:val="0"/>
      <w:divBdr>
        <w:top w:val="none" w:sz="0" w:space="0" w:color="auto"/>
        <w:left w:val="none" w:sz="0" w:space="0" w:color="auto"/>
        <w:bottom w:val="none" w:sz="0" w:space="0" w:color="auto"/>
        <w:right w:val="none" w:sz="0" w:space="0" w:color="auto"/>
      </w:divBdr>
    </w:div>
    <w:div w:id="860361944">
      <w:bodyDiv w:val="1"/>
      <w:marLeft w:val="0"/>
      <w:marRight w:val="0"/>
      <w:marTop w:val="0"/>
      <w:marBottom w:val="0"/>
      <w:divBdr>
        <w:top w:val="none" w:sz="0" w:space="0" w:color="auto"/>
        <w:left w:val="none" w:sz="0" w:space="0" w:color="auto"/>
        <w:bottom w:val="none" w:sz="0" w:space="0" w:color="auto"/>
        <w:right w:val="none" w:sz="0" w:space="0" w:color="auto"/>
      </w:divBdr>
    </w:div>
    <w:div w:id="873272405">
      <w:bodyDiv w:val="1"/>
      <w:marLeft w:val="0"/>
      <w:marRight w:val="0"/>
      <w:marTop w:val="0"/>
      <w:marBottom w:val="0"/>
      <w:divBdr>
        <w:top w:val="none" w:sz="0" w:space="0" w:color="auto"/>
        <w:left w:val="none" w:sz="0" w:space="0" w:color="auto"/>
        <w:bottom w:val="none" w:sz="0" w:space="0" w:color="auto"/>
        <w:right w:val="none" w:sz="0" w:space="0" w:color="auto"/>
      </w:divBdr>
    </w:div>
    <w:div w:id="876964687">
      <w:bodyDiv w:val="1"/>
      <w:marLeft w:val="0"/>
      <w:marRight w:val="0"/>
      <w:marTop w:val="0"/>
      <w:marBottom w:val="0"/>
      <w:divBdr>
        <w:top w:val="none" w:sz="0" w:space="0" w:color="auto"/>
        <w:left w:val="none" w:sz="0" w:space="0" w:color="auto"/>
        <w:bottom w:val="none" w:sz="0" w:space="0" w:color="auto"/>
        <w:right w:val="none" w:sz="0" w:space="0" w:color="auto"/>
      </w:divBdr>
    </w:div>
    <w:div w:id="877083908">
      <w:bodyDiv w:val="1"/>
      <w:marLeft w:val="0"/>
      <w:marRight w:val="0"/>
      <w:marTop w:val="0"/>
      <w:marBottom w:val="0"/>
      <w:divBdr>
        <w:top w:val="none" w:sz="0" w:space="0" w:color="auto"/>
        <w:left w:val="none" w:sz="0" w:space="0" w:color="auto"/>
        <w:bottom w:val="none" w:sz="0" w:space="0" w:color="auto"/>
        <w:right w:val="none" w:sz="0" w:space="0" w:color="auto"/>
      </w:divBdr>
    </w:div>
    <w:div w:id="883567280">
      <w:bodyDiv w:val="1"/>
      <w:marLeft w:val="0"/>
      <w:marRight w:val="0"/>
      <w:marTop w:val="0"/>
      <w:marBottom w:val="0"/>
      <w:divBdr>
        <w:top w:val="none" w:sz="0" w:space="0" w:color="auto"/>
        <w:left w:val="none" w:sz="0" w:space="0" w:color="auto"/>
        <w:bottom w:val="none" w:sz="0" w:space="0" w:color="auto"/>
        <w:right w:val="none" w:sz="0" w:space="0" w:color="auto"/>
      </w:divBdr>
    </w:div>
    <w:div w:id="888802952">
      <w:bodyDiv w:val="1"/>
      <w:marLeft w:val="0"/>
      <w:marRight w:val="0"/>
      <w:marTop w:val="0"/>
      <w:marBottom w:val="0"/>
      <w:divBdr>
        <w:top w:val="none" w:sz="0" w:space="0" w:color="auto"/>
        <w:left w:val="none" w:sz="0" w:space="0" w:color="auto"/>
        <w:bottom w:val="none" w:sz="0" w:space="0" w:color="auto"/>
        <w:right w:val="none" w:sz="0" w:space="0" w:color="auto"/>
      </w:divBdr>
    </w:div>
    <w:div w:id="894857003">
      <w:bodyDiv w:val="1"/>
      <w:marLeft w:val="0"/>
      <w:marRight w:val="0"/>
      <w:marTop w:val="0"/>
      <w:marBottom w:val="0"/>
      <w:divBdr>
        <w:top w:val="none" w:sz="0" w:space="0" w:color="auto"/>
        <w:left w:val="none" w:sz="0" w:space="0" w:color="auto"/>
        <w:bottom w:val="none" w:sz="0" w:space="0" w:color="auto"/>
        <w:right w:val="none" w:sz="0" w:space="0" w:color="auto"/>
      </w:divBdr>
    </w:div>
    <w:div w:id="895631638">
      <w:bodyDiv w:val="1"/>
      <w:marLeft w:val="0"/>
      <w:marRight w:val="0"/>
      <w:marTop w:val="0"/>
      <w:marBottom w:val="0"/>
      <w:divBdr>
        <w:top w:val="none" w:sz="0" w:space="0" w:color="auto"/>
        <w:left w:val="none" w:sz="0" w:space="0" w:color="auto"/>
        <w:bottom w:val="none" w:sz="0" w:space="0" w:color="auto"/>
        <w:right w:val="none" w:sz="0" w:space="0" w:color="auto"/>
      </w:divBdr>
    </w:div>
    <w:div w:id="912854538">
      <w:bodyDiv w:val="1"/>
      <w:marLeft w:val="0"/>
      <w:marRight w:val="0"/>
      <w:marTop w:val="0"/>
      <w:marBottom w:val="0"/>
      <w:divBdr>
        <w:top w:val="none" w:sz="0" w:space="0" w:color="auto"/>
        <w:left w:val="none" w:sz="0" w:space="0" w:color="auto"/>
        <w:bottom w:val="none" w:sz="0" w:space="0" w:color="auto"/>
        <w:right w:val="none" w:sz="0" w:space="0" w:color="auto"/>
      </w:divBdr>
    </w:div>
    <w:div w:id="929311718">
      <w:bodyDiv w:val="1"/>
      <w:marLeft w:val="0"/>
      <w:marRight w:val="0"/>
      <w:marTop w:val="0"/>
      <w:marBottom w:val="0"/>
      <w:divBdr>
        <w:top w:val="none" w:sz="0" w:space="0" w:color="auto"/>
        <w:left w:val="none" w:sz="0" w:space="0" w:color="auto"/>
        <w:bottom w:val="none" w:sz="0" w:space="0" w:color="auto"/>
        <w:right w:val="none" w:sz="0" w:space="0" w:color="auto"/>
      </w:divBdr>
    </w:div>
    <w:div w:id="929660289">
      <w:bodyDiv w:val="1"/>
      <w:marLeft w:val="0"/>
      <w:marRight w:val="0"/>
      <w:marTop w:val="0"/>
      <w:marBottom w:val="0"/>
      <w:divBdr>
        <w:top w:val="none" w:sz="0" w:space="0" w:color="auto"/>
        <w:left w:val="none" w:sz="0" w:space="0" w:color="auto"/>
        <w:bottom w:val="none" w:sz="0" w:space="0" w:color="auto"/>
        <w:right w:val="none" w:sz="0" w:space="0" w:color="auto"/>
      </w:divBdr>
      <w:divsChild>
        <w:div w:id="277105597">
          <w:marLeft w:val="0"/>
          <w:marRight w:val="0"/>
          <w:marTop w:val="0"/>
          <w:marBottom w:val="360"/>
          <w:divBdr>
            <w:top w:val="none" w:sz="0" w:space="0" w:color="auto"/>
            <w:left w:val="none" w:sz="0" w:space="0" w:color="auto"/>
            <w:bottom w:val="none" w:sz="0" w:space="0" w:color="auto"/>
            <w:right w:val="none" w:sz="0" w:space="0" w:color="auto"/>
          </w:divBdr>
        </w:div>
      </w:divsChild>
    </w:div>
    <w:div w:id="931084406">
      <w:bodyDiv w:val="1"/>
      <w:marLeft w:val="0"/>
      <w:marRight w:val="0"/>
      <w:marTop w:val="0"/>
      <w:marBottom w:val="0"/>
      <w:divBdr>
        <w:top w:val="none" w:sz="0" w:space="0" w:color="auto"/>
        <w:left w:val="none" w:sz="0" w:space="0" w:color="auto"/>
        <w:bottom w:val="none" w:sz="0" w:space="0" w:color="auto"/>
        <w:right w:val="none" w:sz="0" w:space="0" w:color="auto"/>
      </w:divBdr>
    </w:div>
    <w:div w:id="933589594">
      <w:bodyDiv w:val="1"/>
      <w:marLeft w:val="0"/>
      <w:marRight w:val="0"/>
      <w:marTop w:val="0"/>
      <w:marBottom w:val="0"/>
      <w:divBdr>
        <w:top w:val="none" w:sz="0" w:space="0" w:color="auto"/>
        <w:left w:val="none" w:sz="0" w:space="0" w:color="auto"/>
        <w:bottom w:val="none" w:sz="0" w:space="0" w:color="auto"/>
        <w:right w:val="none" w:sz="0" w:space="0" w:color="auto"/>
      </w:divBdr>
    </w:div>
    <w:div w:id="935943553">
      <w:bodyDiv w:val="1"/>
      <w:marLeft w:val="0"/>
      <w:marRight w:val="0"/>
      <w:marTop w:val="0"/>
      <w:marBottom w:val="0"/>
      <w:divBdr>
        <w:top w:val="none" w:sz="0" w:space="0" w:color="auto"/>
        <w:left w:val="none" w:sz="0" w:space="0" w:color="auto"/>
        <w:bottom w:val="none" w:sz="0" w:space="0" w:color="auto"/>
        <w:right w:val="none" w:sz="0" w:space="0" w:color="auto"/>
      </w:divBdr>
    </w:div>
    <w:div w:id="942299787">
      <w:bodyDiv w:val="1"/>
      <w:marLeft w:val="0"/>
      <w:marRight w:val="0"/>
      <w:marTop w:val="0"/>
      <w:marBottom w:val="0"/>
      <w:divBdr>
        <w:top w:val="none" w:sz="0" w:space="0" w:color="auto"/>
        <w:left w:val="none" w:sz="0" w:space="0" w:color="auto"/>
        <w:bottom w:val="none" w:sz="0" w:space="0" w:color="auto"/>
        <w:right w:val="none" w:sz="0" w:space="0" w:color="auto"/>
      </w:divBdr>
    </w:div>
    <w:div w:id="947272627">
      <w:bodyDiv w:val="1"/>
      <w:marLeft w:val="0"/>
      <w:marRight w:val="0"/>
      <w:marTop w:val="0"/>
      <w:marBottom w:val="0"/>
      <w:divBdr>
        <w:top w:val="none" w:sz="0" w:space="0" w:color="auto"/>
        <w:left w:val="none" w:sz="0" w:space="0" w:color="auto"/>
        <w:bottom w:val="none" w:sz="0" w:space="0" w:color="auto"/>
        <w:right w:val="none" w:sz="0" w:space="0" w:color="auto"/>
      </w:divBdr>
    </w:div>
    <w:div w:id="958534742">
      <w:bodyDiv w:val="1"/>
      <w:marLeft w:val="0"/>
      <w:marRight w:val="0"/>
      <w:marTop w:val="0"/>
      <w:marBottom w:val="0"/>
      <w:divBdr>
        <w:top w:val="none" w:sz="0" w:space="0" w:color="auto"/>
        <w:left w:val="none" w:sz="0" w:space="0" w:color="auto"/>
        <w:bottom w:val="none" w:sz="0" w:space="0" w:color="auto"/>
        <w:right w:val="none" w:sz="0" w:space="0" w:color="auto"/>
      </w:divBdr>
    </w:div>
    <w:div w:id="972096803">
      <w:bodyDiv w:val="1"/>
      <w:marLeft w:val="0"/>
      <w:marRight w:val="0"/>
      <w:marTop w:val="0"/>
      <w:marBottom w:val="0"/>
      <w:divBdr>
        <w:top w:val="none" w:sz="0" w:space="0" w:color="auto"/>
        <w:left w:val="none" w:sz="0" w:space="0" w:color="auto"/>
        <w:bottom w:val="none" w:sz="0" w:space="0" w:color="auto"/>
        <w:right w:val="none" w:sz="0" w:space="0" w:color="auto"/>
      </w:divBdr>
    </w:div>
    <w:div w:id="974289261">
      <w:bodyDiv w:val="1"/>
      <w:marLeft w:val="0"/>
      <w:marRight w:val="0"/>
      <w:marTop w:val="0"/>
      <w:marBottom w:val="0"/>
      <w:divBdr>
        <w:top w:val="none" w:sz="0" w:space="0" w:color="auto"/>
        <w:left w:val="none" w:sz="0" w:space="0" w:color="auto"/>
        <w:bottom w:val="none" w:sz="0" w:space="0" w:color="auto"/>
        <w:right w:val="none" w:sz="0" w:space="0" w:color="auto"/>
      </w:divBdr>
    </w:div>
    <w:div w:id="984889510">
      <w:bodyDiv w:val="1"/>
      <w:marLeft w:val="0"/>
      <w:marRight w:val="0"/>
      <w:marTop w:val="0"/>
      <w:marBottom w:val="0"/>
      <w:divBdr>
        <w:top w:val="none" w:sz="0" w:space="0" w:color="auto"/>
        <w:left w:val="none" w:sz="0" w:space="0" w:color="auto"/>
        <w:bottom w:val="none" w:sz="0" w:space="0" w:color="auto"/>
        <w:right w:val="none" w:sz="0" w:space="0" w:color="auto"/>
      </w:divBdr>
    </w:div>
    <w:div w:id="994719628">
      <w:bodyDiv w:val="1"/>
      <w:marLeft w:val="0"/>
      <w:marRight w:val="0"/>
      <w:marTop w:val="0"/>
      <w:marBottom w:val="0"/>
      <w:divBdr>
        <w:top w:val="none" w:sz="0" w:space="0" w:color="auto"/>
        <w:left w:val="none" w:sz="0" w:space="0" w:color="auto"/>
        <w:bottom w:val="none" w:sz="0" w:space="0" w:color="auto"/>
        <w:right w:val="none" w:sz="0" w:space="0" w:color="auto"/>
      </w:divBdr>
    </w:div>
    <w:div w:id="1007707913">
      <w:bodyDiv w:val="1"/>
      <w:marLeft w:val="0"/>
      <w:marRight w:val="0"/>
      <w:marTop w:val="0"/>
      <w:marBottom w:val="0"/>
      <w:divBdr>
        <w:top w:val="none" w:sz="0" w:space="0" w:color="auto"/>
        <w:left w:val="none" w:sz="0" w:space="0" w:color="auto"/>
        <w:bottom w:val="none" w:sz="0" w:space="0" w:color="auto"/>
        <w:right w:val="none" w:sz="0" w:space="0" w:color="auto"/>
      </w:divBdr>
    </w:div>
    <w:div w:id="1019698562">
      <w:bodyDiv w:val="1"/>
      <w:marLeft w:val="0"/>
      <w:marRight w:val="0"/>
      <w:marTop w:val="0"/>
      <w:marBottom w:val="0"/>
      <w:divBdr>
        <w:top w:val="none" w:sz="0" w:space="0" w:color="auto"/>
        <w:left w:val="none" w:sz="0" w:space="0" w:color="auto"/>
        <w:bottom w:val="none" w:sz="0" w:space="0" w:color="auto"/>
        <w:right w:val="none" w:sz="0" w:space="0" w:color="auto"/>
      </w:divBdr>
    </w:div>
    <w:div w:id="1031953526">
      <w:bodyDiv w:val="1"/>
      <w:marLeft w:val="0"/>
      <w:marRight w:val="0"/>
      <w:marTop w:val="0"/>
      <w:marBottom w:val="0"/>
      <w:divBdr>
        <w:top w:val="none" w:sz="0" w:space="0" w:color="auto"/>
        <w:left w:val="none" w:sz="0" w:space="0" w:color="auto"/>
        <w:bottom w:val="none" w:sz="0" w:space="0" w:color="auto"/>
        <w:right w:val="none" w:sz="0" w:space="0" w:color="auto"/>
      </w:divBdr>
    </w:div>
    <w:div w:id="1032073021">
      <w:bodyDiv w:val="1"/>
      <w:marLeft w:val="0"/>
      <w:marRight w:val="0"/>
      <w:marTop w:val="0"/>
      <w:marBottom w:val="0"/>
      <w:divBdr>
        <w:top w:val="none" w:sz="0" w:space="0" w:color="auto"/>
        <w:left w:val="none" w:sz="0" w:space="0" w:color="auto"/>
        <w:bottom w:val="none" w:sz="0" w:space="0" w:color="auto"/>
        <w:right w:val="none" w:sz="0" w:space="0" w:color="auto"/>
      </w:divBdr>
    </w:div>
    <w:div w:id="1040664783">
      <w:bodyDiv w:val="1"/>
      <w:marLeft w:val="0"/>
      <w:marRight w:val="0"/>
      <w:marTop w:val="0"/>
      <w:marBottom w:val="0"/>
      <w:divBdr>
        <w:top w:val="none" w:sz="0" w:space="0" w:color="auto"/>
        <w:left w:val="none" w:sz="0" w:space="0" w:color="auto"/>
        <w:bottom w:val="none" w:sz="0" w:space="0" w:color="auto"/>
        <w:right w:val="none" w:sz="0" w:space="0" w:color="auto"/>
      </w:divBdr>
    </w:div>
    <w:div w:id="1054237632">
      <w:bodyDiv w:val="1"/>
      <w:marLeft w:val="0"/>
      <w:marRight w:val="0"/>
      <w:marTop w:val="0"/>
      <w:marBottom w:val="0"/>
      <w:divBdr>
        <w:top w:val="none" w:sz="0" w:space="0" w:color="auto"/>
        <w:left w:val="none" w:sz="0" w:space="0" w:color="auto"/>
        <w:bottom w:val="none" w:sz="0" w:space="0" w:color="auto"/>
        <w:right w:val="none" w:sz="0" w:space="0" w:color="auto"/>
      </w:divBdr>
    </w:div>
    <w:div w:id="1063219727">
      <w:bodyDiv w:val="1"/>
      <w:marLeft w:val="0"/>
      <w:marRight w:val="0"/>
      <w:marTop w:val="0"/>
      <w:marBottom w:val="0"/>
      <w:divBdr>
        <w:top w:val="none" w:sz="0" w:space="0" w:color="auto"/>
        <w:left w:val="none" w:sz="0" w:space="0" w:color="auto"/>
        <w:bottom w:val="none" w:sz="0" w:space="0" w:color="auto"/>
        <w:right w:val="none" w:sz="0" w:space="0" w:color="auto"/>
      </w:divBdr>
    </w:div>
    <w:div w:id="1070616684">
      <w:bodyDiv w:val="1"/>
      <w:marLeft w:val="0"/>
      <w:marRight w:val="0"/>
      <w:marTop w:val="0"/>
      <w:marBottom w:val="0"/>
      <w:divBdr>
        <w:top w:val="none" w:sz="0" w:space="0" w:color="auto"/>
        <w:left w:val="none" w:sz="0" w:space="0" w:color="auto"/>
        <w:bottom w:val="none" w:sz="0" w:space="0" w:color="auto"/>
        <w:right w:val="none" w:sz="0" w:space="0" w:color="auto"/>
      </w:divBdr>
      <w:divsChild>
        <w:div w:id="1236862633">
          <w:marLeft w:val="0"/>
          <w:marRight w:val="0"/>
          <w:marTop w:val="0"/>
          <w:marBottom w:val="0"/>
          <w:divBdr>
            <w:top w:val="none" w:sz="0" w:space="0" w:color="auto"/>
            <w:left w:val="none" w:sz="0" w:space="0" w:color="auto"/>
            <w:bottom w:val="none" w:sz="0" w:space="0" w:color="auto"/>
            <w:right w:val="none" w:sz="0" w:space="0" w:color="auto"/>
          </w:divBdr>
          <w:divsChild>
            <w:div w:id="152070510">
              <w:marLeft w:val="0"/>
              <w:marRight w:val="0"/>
              <w:marTop w:val="0"/>
              <w:marBottom w:val="0"/>
              <w:divBdr>
                <w:top w:val="none" w:sz="0" w:space="0" w:color="auto"/>
                <w:left w:val="none" w:sz="0" w:space="0" w:color="auto"/>
                <w:bottom w:val="none" w:sz="0" w:space="0" w:color="auto"/>
                <w:right w:val="none" w:sz="0" w:space="0" w:color="auto"/>
              </w:divBdr>
              <w:divsChild>
                <w:div w:id="1464809983">
                  <w:marLeft w:val="0"/>
                  <w:marRight w:val="0"/>
                  <w:marTop w:val="0"/>
                  <w:marBottom w:val="0"/>
                  <w:divBdr>
                    <w:top w:val="none" w:sz="0" w:space="0" w:color="auto"/>
                    <w:left w:val="none" w:sz="0" w:space="0" w:color="auto"/>
                    <w:bottom w:val="none" w:sz="0" w:space="0" w:color="auto"/>
                    <w:right w:val="none" w:sz="0" w:space="0" w:color="auto"/>
                  </w:divBdr>
                  <w:divsChild>
                    <w:div w:id="2081905072">
                      <w:marLeft w:val="0"/>
                      <w:marRight w:val="0"/>
                      <w:marTop w:val="300"/>
                      <w:marBottom w:val="0"/>
                      <w:divBdr>
                        <w:top w:val="single" w:sz="6" w:space="0" w:color="E1E8ED"/>
                        <w:left w:val="single" w:sz="6" w:space="0" w:color="E1E8ED"/>
                        <w:bottom w:val="single" w:sz="6" w:space="0" w:color="E1E8ED"/>
                        <w:right w:val="single" w:sz="6" w:space="0" w:color="E1E8ED"/>
                      </w:divBdr>
                      <w:divsChild>
                        <w:div w:id="1829857177">
                          <w:marLeft w:val="0"/>
                          <w:marRight w:val="0"/>
                          <w:marTop w:val="0"/>
                          <w:marBottom w:val="0"/>
                          <w:divBdr>
                            <w:top w:val="none" w:sz="0" w:space="0" w:color="auto"/>
                            <w:left w:val="none" w:sz="0" w:space="0" w:color="auto"/>
                            <w:bottom w:val="none" w:sz="0" w:space="0" w:color="auto"/>
                            <w:right w:val="none" w:sz="0" w:space="0" w:color="auto"/>
                          </w:divBdr>
                          <w:divsChild>
                            <w:div w:id="146912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627252">
          <w:marLeft w:val="0"/>
          <w:marRight w:val="0"/>
          <w:marTop w:val="0"/>
          <w:marBottom w:val="750"/>
          <w:divBdr>
            <w:top w:val="none" w:sz="0" w:space="0" w:color="auto"/>
            <w:left w:val="none" w:sz="0" w:space="0" w:color="auto"/>
            <w:bottom w:val="none" w:sz="0" w:space="0" w:color="auto"/>
            <w:right w:val="none" w:sz="0" w:space="0" w:color="auto"/>
          </w:divBdr>
          <w:divsChild>
            <w:div w:id="1058893274">
              <w:marLeft w:val="0"/>
              <w:marRight w:val="0"/>
              <w:marTop w:val="225"/>
              <w:marBottom w:val="100"/>
              <w:divBdr>
                <w:top w:val="none" w:sz="0" w:space="0" w:color="auto"/>
                <w:left w:val="none" w:sz="0" w:space="0" w:color="auto"/>
                <w:bottom w:val="none" w:sz="0" w:space="0" w:color="auto"/>
                <w:right w:val="none" w:sz="0" w:space="0" w:color="auto"/>
              </w:divBdr>
              <w:divsChild>
                <w:div w:id="1271476970">
                  <w:marLeft w:val="0"/>
                  <w:marRight w:val="0"/>
                  <w:marTop w:val="0"/>
                  <w:marBottom w:val="0"/>
                  <w:divBdr>
                    <w:top w:val="none" w:sz="0" w:space="0" w:color="auto"/>
                    <w:left w:val="none" w:sz="0" w:space="0" w:color="auto"/>
                    <w:bottom w:val="none" w:sz="0" w:space="0" w:color="auto"/>
                    <w:right w:val="none" w:sz="0" w:space="0" w:color="auto"/>
                  </w:divBdr>
                  <w:divsChild>
                    <w:div w:id="658073969">
                      <w:marLeft w:val="0"/>
                      <w:marRight w:val="0"/>
                      <w:marTop w:val="0"/>
                      <w:marBottom w:val="0"/>
                      <w:divBdr>
                        <w:top w:val="single" w:sz="6" w:space="0" w:color="E5E5E5"/>
                        <w:left w:val="single" w:sz="6" w:space="0" w:color="E5E5E5"/>
                        <w:bottom w:val="single" w:sz="6" w:space="0" w:color="E5E5E5"/>
                        <w:right w:val="single" w:sz="6" w:space="0" w:color="E5E5E5"/>
                      </w:divBdr>
                      <w:divsChild>
                        <w:div w:id="1359889597">
                          <w:marLeft w:val="0"/>
                          <w:marRight w:val="0"/>
                          <w:marTop w:val="0"/>
                          <w:marBottom w:val="0"/>
                          <w:divBdr>
                            <w:top w:val="none" w:sz="0" w:space="0" w:color="auto"/>
                            <w:left w:val="none" w:sz="0" w:space="0" w:color="auto"/>
                            <w:bottom w:val="none" w:sz="0" w:space="0" w:color="auto"/>
                            <w:right w:val="none" w:sz="0" w:space="0" w:color="auto"/>
                          </w:divBdr>
                          <w:divsChild>
                            <w:div w:id="9527128">
                              <w:marLeft w:val="0"/>
                              <w:marRight w:val="0"/>
                              <w:marTop w:val="0"/>
                              <w:marBottom w:val="0"/>
                              <w:divBdr>
                                <w:top w:val="none" w:sz="0" w:space="0" w:color="auto"/>
                                <w:left w:val="none" w:sz="0" w:space="0" w:color="auto"/>
                                <w:bottom w:val="none" w:sz="0" w:space="0" w:color="auto"/>
                                <w:right w:val="none" w:sz="0" w:space="0" w:color="auto"/>
                              </w:divBdr>
                              <w:divsChild>
                                <w:div w:id="670527939">
                                  <w:marLeft w:val="0"/>
                                  <w:marRight w:val="0"/>
                                  <w:marTop w:val="0"/>
                                  <w:marBottom w:val="0"/>
                                  <w:divBdr>
                                    <w:top w:val="none" w:sz="0" w:space="0" w:color="auto"/>
                                    <w:left w:val="none" w:sz="0" w:space="0" w:color="auto"/>
                                    <w:bottom w:val="none" w:sz="0" w:space="0" w:color="auto"/>
                                    <w:right w:val="none" w:sz="0" w:space="0" w:color="auto"/>
                                  </w:divBdr>
                                </w:div>
                              </w:divsChild>
                            </w:div>
                            <w:div w:id="1746027820">
                              <w:marLeft w:val="0"/>
                              <w:marRight w:val="0"/>
                              <w:marTop w:val="0"/>
                              <w:marBottom w:val="0"/>
                              <w:divBdr>
                                <w:top w:val="none" w:sz="0" w:space="0" w:color="auto"/>
                                <w:left w:val="none" w:sz="0" w:space="0" w:color="auto"/>
                                <w:bottom w:val="none" w:sz="0" w:space="0" w:color="auto"/>
                                <w:right w:val="none" w:sz="0" w:space="0" w:color="auto"/>
                              </w:divBdr>
                              <w:divsChild>
                                <w:div w:id="53942053">
                                  <w:marLeft w:val="0"/>
                                  <w:marRight w:val="0"/>
                                  <w:marTop w:val="0"/>
                                  <w:marBottom w:val="0"/>
                                  <w:divBdr>
                                    <w:top w:val="none" w:sz="0" w:space="0" w:color="auto"/>
                                    <w:left w:val="none" w:sz="0" w:space="0" w:color="auto"/>
                                    <w:bottom w:val="none" w:sz="0" w:space="0" w:color="auto"/>
                                    <w:right w:val="none" w:sz="0" w:space="0" w:color="auto"/>
                                  </w:divBdr>
                                  <w:divsChild>
                                    <w:div w:id="537090771">
                                      <w:marLeft w:val="0"/>
                                      <w:marRight w:val="0"/>
                                      <w:marTop w:val="0"/>
                                      <w:marBottom w:val="0"/>
                                      <w:divBdr>
                                        <w:top w:val="none" w:sz="0" w:space="0" w:color="auto"/>
                                        <w:left w:val="none" w:sz="0" w:space="0" w:color="auto"/>
                                        <w:bottom w:val="none" w:sz="0" w:space="0" w:color="auto"/>
                                        <w:right w:val="none" w:sz="0" w:space="0" w:color="auto"/>
                                      </w:divBdr>
                                      <w:divsChild>
                                        <w:div w:id="584996079">
                                          <w:marLeft w:val="0"/>
                                          <w:marRight w:val="0"/>
                                          <w:marTop w:val="0"/>
                                          <w:marBottom w:val="0"/>
                                          <w:divBdr>
                                            <w:top w:val="none" w:sz="0" w:space="0" w:color="auto"/>
                                            <w:left w:val="none" w:sz="0" w:space="0" w:color="auto"/>
                                            <w:bottom w:val="none" w:sz="0" w:space="0" w:color="auto"/>
                                            <w:right w:val="none" w:sz="0" w:space="0" w:color="auto"/>
                                          </w:divBdr>
                                        </w:div>
                                        <w:div w:id="538511710">
                                          <w:marLeft w:val="0"/>
                                          <w:marRight w:val="0"/>
                                          <w:marTop w:val="0"/>
                                          <w:marBottom w:val="0"/>
                                          <w:divBdr>
                                            <w:top w:val="none" w:sz="0" w:space="0" w:color="auto"/>
                                            <w:left w:val="none" w:sz="0" w:space="0" w:color="auto"/>
                                            <w:bottom w:val="none" w:sz="0" w:space="0" w:color="auto"/>
                                            <w:right w:val="none" w:sz="0" w:space="0" w:color="auto"/>
                                          </w:divBdr>
                                        </w:div>
                                        <w:div w:id="1018699497">
                                          <w:marLeft w:val="0"/>
                                          <w:marRight w:val="0"/>
                                          <w:marTop w:val="0"/>
                                          <w:marBottom w:val="0"/>
                                          <w:divBdr>
                                            <w:top w:val="none" w:sz="0" w:space="0" w:color="auto"/>
                                            <w:left w:val="none" w:sz="0" w:space="0" w:color="auto"/>
                                            <w:bottom w:val="none" w:sz="0" w:space="0" w:color="auto"/>
                                            <w:right w:val="none" w:sz="0" w:space="0" w:color="auto"/>
                                          </w:divBdr>
                                        </w:div>
                                        <w:div w:id="692926025">
                                          <w:marLeft w:val="0"/>
                                          <w:marRight w:val="0"/>
                                          <w:marTop w:val="0"/>
                                          <w:marBottom w:val="0"/>
                                          <w:divBdr>
                                            <w:top w:val="none" w:sz="0" w:space="0" w:color="auto"/>
                                            <w:left w:val="none" w:sz="0" w:space="0" w:color="auto"/>
                                            <w:bottom w:val="none" w:sz="0" w:space="0" w:color="auto"/>
                                            <w:right w:val="none" w:sz="0" w:space="0" w:color="auto"/>
                                          </w:divBdr>
                                          <w:divsChild>
                                            <w:div w:id="1943998089">
                                              <w:marLeft w:val="0"/>
                                              <w:marRight w:val="0"/>
                                              <w:marTop w:val="0"/>
                                              <w:marBottom w:val="0"/>
                                              <w:divBdr>
                                                <w:top w:val="none" w:sz="0" w:space="0" w:color="auto"/>
                                                <w:left w:val="none" w:sz="0" w:space="0" w:color="auto"/>
                                                <w:bottom w:val="none" w:sz="0" w:space="0" w:color="auto"/>
                                                <w:right w:val="none" w:sz="0" w:space="0" w:color="auto"/>
                                              </w:divBdr>
                                              <w:divsChild>
                                                <w:div w:id="56067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4552656">
      <w:bodyDiv w:val="1"/>
      <w:marLeft w:val="0"/>
      <w:marRight w:val="0"/>
      <w:marTop w:val="0"/>
      <w:marBottom w:val="0"/>
      <w:divBdr>
        <w:top w:val="none" w:sz="0" w:space="0" w:color="auto"/>
        <w:left w:val="none" w:sz="0" w:space="0" w:color="auto"/>
        <w:bottom w:val="none" w:sz="0" w:space="0" w:color="auto"/>
        <w:right w:val="none" w:sz="0" w:space="0" w:color="auto"/>
      </w:divBdr>
    </w:div>
    <w:div w:id="1088816365">
      <w:bodyDiv w:val="1"/>
      <w:marLeft w:val="0"/>
      <w:marRight w:val="0"/>
      <w:marTop w:val="0"/>
      <w:marBottom w:val="0"/>
      <w:divBdr>
        <w:top w:val="none" w:sz="0" w:space="0" w:color="auto"/>
        <w:left w:val="none" w:sz="0" w:space="0" w:color="auto"/>
        <w:bottom w:val="none" w:sz="0" w:space="0" w:color="auto"/>
        <w:right w:val="none" w:sz="0" w:space="0" w:color="auto"/>
      </w:divBdr>
    </w:div>
    <w:div w:id="1089932504">
      <w:bodyDiv w:val="1"/>
      <w:marLeft w:val="0"/>
      <w:marRight w:val="0"/>
      <w:marTop w:val="0"/>
      <w:marBottom w:val="0"/>
      <w:divBdr>
        <w:top w:val="none" w:sz="0" w:space="0" w:color="auto"/>
        <w:left w:val="none" w:sz="0" w:space="0" w:color="auto"/>
        <w:bottom w:val="none" w:sz="0" w:space="0" w:color="auto"/>
        <w:right w:val="none" w:sz="0" w:space="0" w:color="auto"/>
      </w:divBdr>
    </w:div>
    <w:div w:id="1094935333">
      <w:bodyDiv w:val="1"/>
      <w:marLeft w:val="0"/>
      <w:marRight w:val="0"/>
      <w:marTop w:val="0"/>
      <w:marBottom w:val="0"/>
      <w:divBdr>
        <w:top w:val="none" w:sz="0" w:space="0" w:color="auto"/>
        <w:left w:val="none" w:sz="0" w:space="0" w:color="auto"/>
        <w:bottom w:val="none" w:sz="0" w:space="0" w:color="auto"/>
        <w:right w:val="none" w:sz="0" w:space="0" w:color="auto"/>
      </w:divBdr>
    </w:div>
    <w:div w:id="1096948897">
      <w:bodyDiv w:val="1"/>
      <w:marLeft w:val="0"/>
      <w:marRight w:val="0"/>
      <w:marTop w:val="0"/>
      <w:marBottom w:val="0"/>
      <w:divBdr>
        <w:top w:val="none" w:sz="0" w:space="0" w:color="auto"/>
        <w:left w:val="none" w:sz="0" w:space="0" w:color="auto"/>
        <w:bottom w:val="none" w:sz="0" w:space="0" w:color="auto"/>
        <w:right w:val="none" w:sz="0" w:space="0" w:color="auto"/>
      </w:divBdr>
    </w:div>
    <w:div w:id="1106003600">
      <w:bodyDiv w:val="1"/>
      <w:marLeft w:val="0"/>
      <w:marRight w:val="0"/>
      <w:marTop w:val="0"/>
      <w:marBottom w:val="0"/>
      <w:divBdr>
        <w:top w:val="none" w:sz="0" w:space="0" w:color="auto"/>
        <w:left w:val="none" w:sz="0" w:space="0" w:color="auto"/>
        <w:bottom w:val="none" w:sz="0" w:space="0" w:color="auto"/>
        <w:right w:val="none" w:sz="0" w:space="0" w:color="auto"/>
      </w:divBdr>
    </w:div>
    <w:div w:id="1111053713">
      <w:bodyDiv w:val="1"/>
      <w:marLeft w:val="0"/>
      <w:marRight w:val="0"/>
      <w:marTop w:val="0"/>
      <w:marBottom w:val="0"/>
      <w:divBdr>
        <w:top w:val="none" w:sz="0" w:space="0" w:color="auto"/>
        <w:left w:val="none" w:sz="0" w:space="0" w:color="auto"/>
        <w:bottom w:val="none" w:sz="0" w:space="0" w:color="auto"/>
        <w:right w:val="none" w:sz="0" w:space="0" w:color="auto"/>
      </w:divBdr>
    </w:div>
    <w:div w:id="1111827757">
      <w:bodyDiv w:val="1"/>
      <w:marLeft w:val="0"/>
      <w:marRight w:val="0"/>
      <w:marTop w:val="0"/>
      <w:marBottom w:val="0"/>
      <w:divBdr>
        <w:top w:val="none" w:sz="0" w:space="0" w:color="auto"/>
        <w:left w:val="none" w:sz="0" w:space="0" w:color="auto"/>
        <w:bottom w:val="none" w:sz="0" w:space="0" w:color="auto"/>
        <w:right w:val="none" w:sz="0" w:space="0" w:color="auto"/>
      </w:divBdr>
    </w:div>
    <w:div w:id="1114909647">
      <w:bodyDiv w:val="1"/>
      <w:marLeft w:val="0"/>
      <w:marRight w:val="0"/>
      <w:marTop w:val="0"/>
      <w:marBottom w:val="0"/>
      <w:divBdr>
        <w:top w:val="none" w:sz="0" w:space="0" w:color="auto"/>
        <w:left w:val="none" w:sz="0" w:space="0" w:color="auto"/>
        <w:bottom w:val="none" w:sz="0" w:space="0" w:color="auto"/>
        <w:right w:val="none" w:sz="0" w:space="0" w:color="auto"/>
      </w:divBdr>
    </w:div>
    <w:div w:id="1115757043">
      <w:bodyDiv w:val="1"/>
      <w:marLeft w:val="0"/>
      <w:marRight w:val="0"/>
      <w:marTop w:val="0"/>
      <w:marBottom w:val="0"/>
      <w:divBdr>
        <w:top w:val="none" w:sz="0" w:space="0" w:color="auto"/>
        <w:left w:val="none" w:sz="0" w:space="0" w:color="auto"/>
        <w:bottom w:val="none" w:sz="0" w:space="0" w:color="auto"/>
        <w:right w:val="none" w:sz="0" w:space="0" w:color="auto"/>
      </w:divBdr>
    </w:div>
    <w:div w:id="1118255552">
      <w:bodyDiv w:val="1"/>
      <w:marLeft w:val="0"/>
      <w:marRight w:val="0"/>
      <w:marTop w:val="0"/>
      <w:marBottom w:val="0"/>
      <w:divBdr>
        <w:top w:val="none" w:sz="0" w:space="0" w:color="auto"/>
        <w:left w:val="none" w:sz="0" w:space="0" w:color="auto"/>
        <w:bottom w:val="none" w:sz="0" w:space="0" w:color="auto"/>
        <w:right w:val="none" w:sz="0" w:space="0" w:color="auto"/>
      </w:divBdr>
    </w:div>
    <w:div w:id="1126505185">
      <w:bodyDiv w:val="1"/>
      <w:marLeft w:val="0"/>
      <w:marRight w:val="0"/>
      <w:marTop w:val="0"/>
      <w:marBottom w:val="0"/>
      <w:divBdr>
        <w:top w:val="none" w:sz="0" w:space="0" w:color="auto"/>
        <w:left w:val="none" w:sz="0" w:space="0" w:color="auto"/>
        <w:bottom w:val="none" w:sz="0" w:space="0" w:color="auto"/>
        <w:right w:val="none" w:sz="0" w:space="0" w:color="auto"/>
      </w:divBdr>
    </w:div>
    <w:div w:id="1131096844">
      <w:bodyDiv w:val="1"/>
      <w:marLeft w:val="0"/>
      <w:marRight w:val="0"/>
      <w:marTop w:val="0"/>
      <w:marBottom w:val="0"/>
      <w:divBdr>
        <w:top w:val="none" w:sz="0" w:space="0" w:color="auto"/>
        <w:left w:val="none" w:sz="0" w:space="0" w:color="auto"/>
        <w:bottom w:val="none" w:sz="0" w:space="0" w:color="auto"/>
        <w:right w:val="none" w:sz="0" w:space="0" w:color="auto"/>
      </w:divBdr>
    </w:div>
    <w:div w:id="1137840488">
      <w:bodyDiv w:val="1"/>
      <w:marLeft w:val="0"/>
      <w:marRight w:val="0"/>
      <w:marTop w:val="0"/>
      <w:marBottom w:val="0"/>
      <w:divBdr>
        <w:top w:val="none" w:sz="0" w:space="0" w:color="auto"/>
        <w:left w:val="none" w:sz="0" w:space="0" w:color="auto"/>
        <w:bottom w:val="none" w:sz="0" w:space="0" w:color="auto"/>
        <w:right w:val="none" w:sz="0" w:space="0" w:color="auto"/>
      </w:divBdr>
    </w:div>
    <w:div w:id="1155340578">
      <w:bodyDiv w:val="1"/>
      <w:marLeft w:val="0"/>
      <w:marRight w:val="0"/>
      <w:marTop w:val="0"/>
      <w:marBottom w:val="0"/>
      <w:divBdr>
        <w:top w:val="none" w:sz="0" w:space="0" w:color="auto"/>
        <w:left w:val="none" w:sz="0" w:space="0" w:color="auto"/>
        <w:bottom w:val="none" w:sz="0" w:space="0" w:color="auto"/>
        <w:right w:val="none" w:sz="0" w:space="0" w:color="auto"/>
      </w:divBdr>
    </w:div>
    <w:div w:id="1158807788">
      <w:bodyDiv w:val="1"/>
      <w:marLeft w:val="0"/>
      <w:marRight w:val="0"/>
      <w:marTop w:val="0"/>
      <w:marBottom w:val="0"/>
      <w:divBdr>
        <w:top w:val="none" w:sz="0" w:space="0" w:color="auto"/>
        <w:left w:val="none" w:sz="0" w:space="0" w:color="auto"/>
        <w:bottom w:val="none" w:sz="0" w:space="0" w:color="auto"/>
        <w:right w:val="none" w:sz="0" w:space="0" w:color="auto"/>
      </w:divBdr>
    </w:div>
    <w:div w:id="1160581240">
      <w:bodyDiv w:val="1"/>
      <w:marLeft w:val="0"/>
      <w:marRight w:val="0"/>
      <w:marTop w:val="0"/>
      <w:marBottom w:val="0"/>
      <w:divBdr>
        <w:top w:val="none" w:sz="0" w:space="0" w:color="auto"/>
        <w:left w:val="none" w:sz="0" w:space="0" w:color="auto"/>
        <w:bottom w:val="none" w:sz="0" w:space="0" w:color="auto"/>
        <w:right w:val="none" w:sz="0" w:space="0" w:color="auto"/>
      </w:divBdr>
    </w:div>
    <w:div w:id="1165587807">
      <w:bodyDiv w:val="1"/>
      <w:marLeft w:val="0"/>
      <w:marRight w:val="0"/>
      <w:marTop w:val="0"/>
      <w:marBottom w:val="0"/>
      <w:divBdr>
        <w:top w:val="none" w:sz="0" w:space="0" w:color="auto"/>
        <w:left w:val="none" w:sz="0" w:space="0" w:color="auto"/>
        <w:bottom w:val="none" w:sz="0" w:space="0" w:color="auto"/>
        <w:right w:val="none" w:sz="0" w:space="0" w:color="auto"/>
      </w:divBdr>
    </w:div>
    <w:div w:id="1177380746">
      <w:bodyDiv w:val="1"/>
      <w:marLeft w:val="0"/>
      <w:marRight w:val="0"/>
      <w:marTop w:val="0"/>
      <w:marBottom w:val="0"/>
      <w:divBdr>
        <w:top w:val="none" w:sz="0" w:space="0" w:color="auto"/>
        <w:left w:val="none" w:sz="0" w:space="0" w:color="auto"/>
        <w:bottom w:val="none" w:sz="0" w:space="0" w:color="auto"/>
        <w:right w:val="none" w:sz="0" w:space="0" w:color="auto"/>
      </w:divBdr>
    </w:div>
    <w:div w:id="1184786126">
      <w:bodyDiv w:val="1"/>
      <w:marLeft w:val="0"/>
      <w:marRight w:val="0"/>
      <w:marTop w:val="0"/>
      <w:marBottom w:val="0"/>
      <w:divBdr>
        <w:top w:val="none" w:sz="0" w:space="0" w:color="auto"/>
        <w:left w:val="none" w:sz="0" w:space="0" w:color="auto"/>
        <w:bottom w:val="none" w:sz="0" w:space="0" w:color="auto"/>
        <w:right w:val="none" w:sz="0" w:space="0" w:color="auto"/>
      </w:divBdr>
    </w:div>
    <w:div w:id="1196697198">
      <w:bodyDiv w:val="1"/>
      <w:marLeft w:val="0"/>
      <w:marRight w:val="0"/>
      <w:marTop w:val="0"/>
      <w:marBottom w:val="0"/>
      <w:divBdr>
        <w:top w:val="none" w:sz="0" w:space="0" w:color="auto"/>
        <w:left w:val="none" w:sz="0" w:space="0" w:color="auto"/>
        <w:bottom w:val="none" w:sz="0" w:space="0" w:color="auto"/>
        <w:right w:val="none" w:sz="0" w:space="0" w:color="auto"/>
      </w:divBdr>
    </w:div>
    <w:div w:id="1196850621">
      <w:bodyDiv w:val="1"/>
      <w:marLeft w:val="0"/>
      <w:marRight w:val="0"/>
      <w:marTop w:val="0"/>
      <w:marBottom w:val="0"/>
      <w:divBdr>
        <w:top w:val="none" w:sz="0" w:space="0" w:color="auto"/>
        <w:left w:val="none" w:sz="0" w:space="0" w:color="auto"/>
        <w:bottom w:val="none" w:sz="0" w:space="0" w:color="auto"/>
        <w:right w:val="none" w:sz="0" w:space="0" w:color="auto"/>
      </w:divBdr>
    </w:div>
    <w:div w:id="1201019171">
      <w:bodyDiv w:val="1"/>
      <w:marLeft w:val="0"/>
      <w:marRight w:val="0"/>
      <w:marTop w:val="0"/>
      <w:marBottom w:val="0"/>
      <w:divBdr>
        <w:top w:val="none" w:sz="0" w:space="0" w:color="auto"/>
        <w:left w:val="none" w:sz="0" w:space="0" w:color="auto"/>
        <w:bottom w:val="none" w:sz="0" w:space="0" w:color="auto"/>
        <w:right w:val="none" w:sz="0" w:space="0" w:color="auto"/>
      </w:divBdr>
    </w:div>
    <w:div w:id="1201356514">
      <w:bodyDiv w:val="1"/>
      <w:marLeft w:val="0"/>
      <w:marRight w:val="0"/>
      <w:marTop w:val="0"/>
      <w:marBottom w:val="0"/>
      <w:divBdr>
        <w:top w:val="none" w:sz="0" w:space="0" w:color="auto"/>
        <w:left w:val="none" w:sz="0" w:space="0" w:color="auto"/>
        <w:bottom w:val="none" w:sz="0" w:space="0" w:color="auto"/>
        <w:right w:val="none" w:sz="0" w:space="0" w:color="auto"/>
      </w:divBdr>
    </w:div>
    <w:div w:id="1207643293">
      <w:bodyDiv w:val="1"/>
      <w:marLeft w:val="0"/>
      <w:marRight w:val="0"/>
      <w:marTop w:val="0"/>
      <w:marBottom w:val="0"/>
      <w:divBdr>
        <w:top w:val="none" w:sz="0" w:space="0" w:color="auto"/>
        <w:left w:val="none" w:sz="0" w:space="0" w:color="auto"/>
        <w:bottom w:val="none" w:sz="0" w:space="0" w:color="auto"/>
        <w:right w:val="none" w:sz="0" w:space="0" w:color="auto"/>
      </w:divBdr>
    </w:div>
    <w:div w:id="1209028647">
      <w:bodyDiv w:val="1"/>
      <w:marLeft w:val="0"/>
      <w:marRight w:val="0"/>
      <w:marTop w:val="0"/>
      <w:marBottom w:val="0"/>
      <w:divBdr>
        <w:top w:val="none" w:sz="0" w:space="0" w:color="auto"/>
        <w:left w:val="none" w:sz="0" w:space="0" w:color="auto"/>
        <w:bottom w:val="none" w:sz="0" w:space="0" w:color="auto"/>
        <w:right w:val="none" w:sz="0" w:space="0" w:color="auto"/>
      </w:divBdr>
    </w:div>
    <w:div w:id="1217161009">
      <w:bodyDiv w:val="1"/>
      <w:marLeft w:val="0"/>
      <w:marRight w:val="0"/>
      <w:marTop w:val="0"/>
      <w:marBottom w:val="0"/>
      <w:divBdr>
        <w:top w:val="none" w:sz="0" w:space="0" w:color="auto"/>
        <w:left w:val="none" w:sz="0" w:space="0" w:color="auto"/>
        <w:bottom w:val="none" w:sz="0" w:space="0" w:color="auto"/>
        <w:right w:val="none" w:sz="0" w:space="0" w:color="auto"/>
      </w:divBdr>
    </w:div>
    <w:div w:id="1221164490">
      <w:bodyDiv w:val="1"/>
      <w:marLeft w:val="0"/>
      <w:marRight w:val="0"/>
      <w:marTop w:val="0"/>
      <w:marBottom w:val="0"/>
      <w:divBdr>
        <w:top w:val="none" w:sz="0" w:space="0" w:color="auto"/>
        <w:left w:val="none" w:sz="0" w:space="0" w:color="auto"/>
        <w:bottom w:val="none" w:sz="0" w:space="0" w:color="auto"/>
        <w:right w:val="none" w:sz="0" w:space="0" w:color="auto"/>
      </w:divBdr>
    </w:div>
    <w:div w:id="1226181089">
      <w:bodyDiv w:val="1"/>
      <w:marLeft w:val="0"/>
      <w:marRight w:val="0"/>
      <w:marTop w:val="0"/>
      <w:marBottom w:val="0"/>
      <w:divBdr>
        <w:top w:val="none" w:sz="0" w:space="0" w:color="auto"/>
        <w:left w:val="none" w:sz="0" w:space="0" w:color="auto"/>
        <w:bottom w:val="none" w:sz="0" w:space="0" w:color="auto"/>
        <w:right w:val="none" w:sz="0" w:space="0" w:color="auto"/>
      </w:divBdr>
    </w:div>
    <w:div w:id="1240794234">
      <w:bodyDiv w:val="1"/>
      <w:marLeft w:val="0"/>
      <w:marRight w:val="0"/>
      <w:marTop w:val="0"/>
      <w:marBottom w:val="0"/>
      <w:divBdr>
        <w:top w:val="none" w:sz="0" w:space="0" w:color="auto"/>
        <w:left w:val="none" w:sz="0" w:space="0" w:color="auto"/>
        <w:bottom w:val="none" w:sz="0" w:space="0" w:color="auto"/>
        <w:right w:val="none" w:sz="0" w:space="0" w:color="auto"/>
      </w:divBdr>
    </w:div>
    <w:div w:id="1241677042">
      <w:bodyDiv w:val="1"/>
      <w:marLeft w:val="0"/>
      <w:marRight w:val="0"/>
      <w:marTop w:val="0"/>
      <w:marBottom w:val="0"/>
      <w:divBdr>
        <w:top w:val="none" w:sz="0" w:space="0" w:color="auto"/>
        <w:left w:val="none" w:sz="0" w:space="0" w:color="auto"/>
        <w:bottom w:val="none" w:sz="0" w:space="0" w:color="auto"/>
        <w:right w:val="none" w:sz="0" w:space="0" w:color="auto"/>
      </w:divBdr>
    </w:div>
    <w:div w:id="1245186598">
      <w:bodyDiv w:val="1"/>
      <w:marLeft w:val="0"/>
      <w:marRight w:val="0"/>
      <w:marTop w:val="0"/>
      <w:marBottom w:val="0"/>
      <w:divBdr>
        <w:top w:val="none" w:sz="0" w:space="0" w:color="auto"/>
        <w:left w:val="none" w:sz="0" w:space="0" w:color="auto"/>
        <w:bottom w:val="none" w:sz="0" w:space="0" w:color="auto"/>
        <w:right w:val="none" w:sz="0" w:space="0" w:color="auto"/>
      </w:divBdr>
    </w:div>
    <w:div w:id="1247958031">
      <w:bodyDiv w:val="1"/>
      <w:marLeft w:val="0"/>
      <w:marRight w:val="0"/>
      <w:marTop w:val="0"/>
      <w:marBottom w:val="0"/>
      <w:divBdr>
        <w:top w:val="none" w:sz="0" w:space="0" w:color="auto"/>
        <w:left w:val="none" w:sz="0" w:space="0" w:color="auto"/>
        <w:bottom w:val="none" w:sz="0" w:space="0" w:color="auto"/>
        <w:right w:val="none" w:sz="0" w:space="0" w:color="auto"/>
      </w:divBdr>
    </w:div>
    <w:div w:id="1248270595">
      <w:bodyDiv w:val="1"/>
      <w:marLeft w:val="0"/>
      <w:marRight w:val="0"/>
      <w:marTop w:val="0"/>
      <w:marBottom w:val="0"/>
      <w:divBdr>
        <w:top w:val="none" w:sz="0" w:space="0" w:color="auto"/>
        <w:left w:val="none" w:sz="0" w:space="0" w:color="auto"/>
        <w:bottom w:val="none" w:sz="0" w:space="0" w:color="auto"/>
        <w:right w:val="none" w:sz="0" w:space="0" w:color="auto"/>
      </w:divBdr>
    </w:div>
    <w:div w:id="1256287746">
      <w:bodyDiv w:val="1"/>
      <w:marLeft w:val="0"/>
      <w:marRight w:val="0"/>
      <w:marTop w:val="0"/>
      <w:marBottom w:val="0"/>
      <w:divBdr>
        <w:top w:val="none" w:sz="0" w:space="0" w:color="auto"/>
        <w:left w:val="none" w:sz="0" w:space="0" w:color="auto"/>
        <w:bottom w:val="none" w:sz="0" w:space="0" w:color="auto"/>
        <w:right w:val="none" w:sz="0" w:space="0" w:color="auto"/>
      </w:divBdr>
    </w:div>
    <w:div w:id="1265924309">
      <w:bodyDiv w:val="1"/>
      <w:marLeft w:val="0"/>
      <w:marRight w:val="0"/>
      <w:marTop w:val="0"/>
      <w:marBottom w:val="0"/>
      <w:divBdr>
        <w:top w:val="none" w:sz="0" w:space="0" w:color="auto"/>
        <w:left w:val="none" w:sz="0" w:space="0" w:color="auto"/>
        <w:bottom w:val="none" w:sz="0" w:space="0" w:color="auto"/>
        <w:right w:val="none" w:sz="0" w:space="0" w:color="auto"/>
      </w:divBdr>
    </w:div>
    <w:div w:id="1270964395">
      <w:bodyDiv w:val="1"/>
      <w:marLeft w:val="0"/>
      <w:marRight w:val="0"/>
      <w:marTop w:val="0"/>
      <w:marBottom w:val="0"/>
      <w:divBdr>
        <w:top w:val="none" w:sz="0" w:space="0" w:color="auto"/>
        <w:left w:val="none" w:sz="0" w:space="0" w:color="auto"/>
        <w:bottom w:val="none" w:sz="0" w:space="0" w:color="auto"/>
        <w:right w:val="none" w:sz="0" w:space="0" w:color="auto"/>
      </w:divBdr>
    </w:div>
    <w:div w:id="1273978832">
      <w:bodyDiv w:val="1"/>
      <w:marLeft w:val="0"/>
      <w:marRight w:val="0"/>
      <w:marTop w:val="0"/>
      <w:marBottom w:val="0"/>
      <w:divBdr>
        <w:top w:val="none" w:sz="0" w:space="0" w:color="auto"/>
        <w:left w:val="none" w:sz="0" w:space="0" w:color="auto"/>
        <w:bottom w:val="none" w:sz="0" w:space="0" w:color="auto"/>
        <w:right w:val="none" w:sz="0" w:space="0" w:color="auto"/>
      </w:divBdr>
    </w:div>
    <w:div w:id="1275791370">
      <w:bodyDiv w:val="1"/>
      <w:marLeft w:val="0"/>
      <w:marRight w:val="0"/>
      <w:marTop w:val="0"/>
      <w:marBottom w:val="0"/>
      <w:divBdr>
        <w:top w:val="none" w:sz="0" w:space="0" w:color="auto"/>
        <w:left w:val="none" w:sz="0" w:space="0" w:color="auto"/>
        <w:bottom w:val="none" w:sz="0" w:space="0" w:color="auto"/>
        <w:right w:val="none" w:sz="0" w:space="0" w:color="auto"/>
      </w:divBdr>
    </w:div>
    <w:div w:id="1278635436">
      <w:bodyDiv w:val="1"/>
      <w:marLeft w:val="0"/>
      <w:marRight w:val="0"/>
      <w:marTop w:val="0"/>
      <w:marBottom w:val="0"/>
      <w:divBdr>
        <w:top w:val="none" w:sz="0" w:space="0" w:color="auto"/>
        <w:left w:val="none" w:sz="0" w:space="0" w:color="auto"/>
        <w:bottom w:val="none" w:sz="0" w:space="0" w:color="auto"/>
        <w:right w:val="none" w:sz="0" w:space="0" w:color="auto"/>
      </w:divBdr>
    </w:div>
    <w:div w:id="1291205756">
      <w:bodyDiv w:val="1"/>
      <w:marLeft w:val="0"/>
      <w:marRight w:val="0"/>
      <w:marTop w:val="0"/>
      <w:marBottom w:val="0"/>
      <w:divBdr>
        <w:top w:val="none" w:sz="0" w:space="0" w:color="auto"/>
        <w:left w:val="none" w:sz="0" w:space="0" w:color="auto"/>
        <w:bottom w:val="none" w:sz="0" w:space="0" w:color="auto"/>
        <w:right w:val="none" w:sz="0" w:space="0" w:color="auto"/>
      </w:divBdr>
    </w:div>
    <w:div w:id="1293097309">
      <w:bodyDiv w:val="1"/>
      <w:marLeft w:val="0"/>
      <w:marRight w:val="0"/>
      <w:marTop w:val="0"/>
      <w:marBottom w:val="0"/>
      <w:divBdr>
        <w:top w:val="none" w:sz="0" w:space="0" w:color="auto"/>
        <w:left w:val="none" w:sz="0" w:space="0" w:color="auto"/>
        <w:bottom w:val="none" w:sz="0" w:space="0" w:color="auto"/>
        <w:right w:val="none" w:sz="0" w:space="0" w:color="auto"/>
      </w:divBdr>
    </w:div>
    <w:div w:id="1309172040">
      <w:bodyDiv w:val="1"/>
      <w:marLeft w:val="0"/>
      <w:marRight w:val="0"/>
      <w:marTop w:val="0"/>
      <w:marBottom w:val="0"/>
      <w:divBdr>
        <w:top w:val="none" w:sz="0" w:space="0" w:color="auto"/>
        <w:left w:val="none" w:sz="0" w:space="0" w:color="auto"/>
        <w:bottom w:val="none" w:sz="0" w:space="0" w:color="auto"/>
        <w:right w:val="none" w:sz="0" w:space="0" w:color="auto"/>
      </w:divBdr>
    </w:div>
    <w:div w:id="1311326261">
      <w:bodyDiv w:val="1"/>
      <w:marLeft w:val="0"/>
      <w:marRight w:val="0"/>
      <w:marTop w:val="0"/>
      <w:marBottom w:val="0"/>
      <w:divBdr>
        <w:top w:val="none" w:sz="0" w:space="0" w:color="auto"/>
        <w:left w:val="none" w:sz="0" w:space="0" w:color="auto"/>
        <w:bottom w:val="none" w:sz="0" w:space="0" w:color="auto"/>
        <w:right w:val="none" w:sz="0" w:space="0" w:color="auto"/>
      </w:divBdr>
    </w:div>
    <w:div w:id="1331564911">
      <w:bodyDiv w:val="1"/>
      <w:marLeft w:val="0"/>
      <w:marRight w:val="0"/>
      <w:marTop w:val="0"/>
      <w:marBottom w:val="0"/>
      <w:divBdr>
        <w:top w:val="none" w:sz="0" w:space="0" w:color="auto"/>
        <w:left w:val="none" w:sz="0" w:space="0" w:color="auto"/>
        <w:bottom w:val="none" w:sz="0" w:space="0" w:color="auto"/>
        <w:right w:val="none" w:sz="0" w:space="0" w:color="auto"/>
      </w:divBdr>
    </w:div>
    <w:div w:id="1333413178">
      <w:bodyDiv w:val="1"/>
      <w:marLeft w:val="0"/>
      <w:marRight w:val="0"/>
      <w:marTop w:val="0"/>
      <w:marBottom w:val="0"/>
      <w:divBdr>
        <w:top w:val="none" w:sz="0" w:space="0" w:color="auto"/>
        <w:left w:val="none" w:sz="0" w:space="0" w:color="auto"/>
        <w:bottom w:val="none" w:sz="0" w:space="0" w:color="auto"/>
        <w:right w:val="none" w:sz="0" w:space="0" w:color="auto"/>
      </w:divBdr>
    </w:div>
    <w:div w:id="1335259321">
      <w:bodyDiv w:val="1"/>
      <w:marLeft w:val="0"/>
      <w:marRight w:val="0"/>
      <w:marTop w:val="0"/>
      <w:marBottom w:val="0"/>
      <w:divBdr>
        <w:top w:val="none" w:sz="0" w:space="0" w:color="auto"/>
        <w:left w:val="none" w:sz="0" w:space="0" w:color="auto"/>
        <w:bottom w:val="none" w:sz="0" w:space="0" w:color="auto"/>
        <w:right w:val="none" w:sz="0" w:space="0" w:color="auto"/>
      </w:divBdr>
    </w:div>
    <w:div w:id="1339310429">
      <w:bodyDiv w:val="1"/>
      <w:marLeft w:val="0"/>
      <w:marRight w:val="0"/>
      <w:marTop w:val="0"/>
      <w:marBottom w:val="0"/>
      <w:divBdr>
        <w:top w:val="none" w:sz="0" w:space="0" w:color="auto"/>
        <w:left w:val="none" w:sz="0" w:space="0" w:color="auto"/>
        <w:bottom w:val="none" w:sz="0" w:space="0" w:color="auto"/>
        <w:right w:val="none" w:sz="0" w:space="0" w:color="auto"/>
      </w:divBdr>
    </w:div>
    <w:div w:id="1346712531">
      <w:bodyDiv w:val="1"/>
      <w:marLeft w:val="0"/>
      <w:marRight w:val="0"/>
      <w:marTop w:val="0"/>
      <w:marBottom w:val="0"/>
      <w:divBdr>
        <w:top w:val="none" w:sz="0" w:space="0" w:color="auto"/>
        <w:left w:val="none" w:sz="0" w:space="0" w:color="auto"/>
        <w:bottom w:val="none" w:sz="0" w:space="0" w:color="auto"/>
        <w:right w:val="none" w:sz="0" w:space="0" w:color="auto"/>
      </w:divBdr>
    </w:div>
    <w:div w:id="1361855676">
      <w:bodyDiv w:val="1"/>
      <w:marLeft w:val="0"/>
      <w:marRight w:val="0"/>
      <w:marTop w:val="0"/>
      <w:marBottom w:val="0"/>
      <w:divBdr>
        <w:top w:val="none" w:sz="0" w:space="0" w:color="auto"/>
        <w:left w:val="none" w:sz="0" w:space="0" w:color="auto"/>
        <w:bottom w:val="none" w:sz="0" w:space="0" w:color="auto"/>
        <w:right w:val="none" w:sz="0" w:space="0" w:color="auto"/>
      </w:divBdr>
    </w:div>
    <w:div w:id="1370883347">
      <w:bodyDiv w:val="1"/>
      <w:marLeft w:val="0"/>
      <w:marRight w:val="0"/>
      <w:marTop w:val="0"/>
      <w:marBottom w:val="0"/>
      <w:divBdr>
        <w:top w:val="none" w:sz="0" w:space="0" w:color="auto"/>
        <w:left w:val="none" w:sz="0" w:space="0" w:color="auto"/>
        <w:bottom w:val="none" w:sz="0" w:space="0" w:color="auto"/>
        <w:right w:val="none" w:sz="0" w:space="0" w:color="auto"/>
      </w:divBdr>
    </w:div>
    <w:div w:id="1379431249">
      <w:bodyDiv w:val="1"/>
      <w:marLeft w:val="0"/>
      <w:marRight w:val="0"/>
      <w:marTop w:val="0"/>
      <w:marBottom w:val="0"/>
      <w:divBdr>
        <w:top w:val="none" w:sz="0" w:space="0" w:color="auto"/>
        <w:left w:val="none" w:sz="0" w:space="0" w:color="auto"/>
        <w:bottom w:val="none" w:sz="0" w:space="0" w:color="auto"/>
        <w:right w:val="none" w:sz="0" w:space="0" w:color="auto"/>
      </w:divBdr>
    </w:div>
    <w:div w:id="1384671781">
      <w:bodyDiv w:val="1"/>
      <w:marLeft w:val="0"/>
      <w:marRight w:val="0"/>
      <w:marTop w:val="0"/>
      <w:marBottom w:val="0"/>
      <w:divBdr>
        <w:top w:val="none" w:sz="0" w:space="0" w:color="auto"/>
        <w:left w:val="none" w:sz="0" w:space="0" w:color="auto"/>
        <w:bottom w:val="none" w:sz="0" w:space="0" w:color="auto"/>
        <w:right w:val="none" w:sz="0" w:space="0" w:color="auto"/>
      </w:divBdr>
    </w:div>
    <w:div w:id="1385373524">
      <w:bodyDiv w:val="1"/>
      <w:marLeft w:val="0"/>
      <w:marRight w:val="0"/>
      <w:marTop w:val="0"/>
      <w:marBottom w:val="0"/>
      <w:divBdr>
        <w:top w:val="none" w:sz="0" w:space="0" w:color="auto"/>
        <w:left w:val="none" w:sz="0" w:space="0" w:color="auto"/>
        <w:bottom w:val="none" w:sz="0" w:space="0" w:color="auto"/>
        <w:right w:val="none" w:sz="0" w:space="0" w:color="auto"/>
      </w:divBdr>
    </w:div>
    <w:div w:id="1390572901">
      <w:bodyDiv w:val="1"/>
      <w:marLeft w:val="0"/>
      <w:marRight w:val="0"/>
      <w:marTop w:val="0"/>
      <w:marBottom w:val="0"/>
      <w:divBdr>
        <w:top w:val="none" w:sz="0" w:space="0" w:color="auto"/>
        <w:left w:val="none" w:sz="0" w:space="0" w:color="auto"/>
        <w:bottom w:val="none" w:sz="0" w:space="0" w:color="auto"/>
        <w:right w:val="none" w:sz="0" w:space="0" w:color="auto"/>
      </w:divBdr>
    </w:div>
    <w:div w:id="1391733395">
      <w:bodyDiv w:val="1"/>
      <w:marLeft w:val="0"/>
      <w:marRight w:val="0"/>
      <w:marTop w:val="0"/>
      <w:marBottom w:val="0"/>
      <w:divBdr>
        <w:top w:val="none" w:sz="0" w:space="0" w:color="auto"/>
        <w:left w:val="none" w:sz="0" w:space="0" w:color="auto"/>
        <w:bottom w:val="none" w:sz="0" w:space="0" w:color="auto"/>
        <w:right w:val="none" w:sz="0" w:space="0" w:color="auto"/>
      </w:divBdr>
    </w:div>
    <w:div w:id="1393894198">
      <w:bodyDiv w:val="1"/>
      <w:marLeft w:val="0"/>
      <w:marRight w:val="0"/>
      <w:marTop w:val="0"/>
      <w:marBottom w:val="0"/>
      <w:divBdr>
        <w:top w:val="none" w:sz="0" w:space="0" w:color="auto"/>
        <w:left w:val="none" w:sz="0" w:space="0" w:color="auto"/>
        <w:bottom w:val="none" w:sz="0" w:space="0" w:color="auto"/>
        <w:right w:val="none" w:sz="0" w:space="0" w:color="auto"/>
      </w:divBdr>
    </w:div>
    <w:div w:id="1395467115">
      <w:bodyDiv w:val="1"/>
      <w:marLeft w:val="0"/>
      <w:marRight w:val="0"/>
      <w:marTop w:val="0"/>
      <w:marBottom w:val="0"/>
      <w:divBdr>
        <w:top w:val="none" w:sz="0" w:space="0" w:color="auto"/>
        <w:left w:val="none" w:sz="0" w:space="0" w:color="auto"/>
        <w:bottom w:val="none" w:sz="0" w:space="0" w:color="auto"/>
        <w:right w:val="none" w:sz="0" w:space="0" w:color="auto"/>
      </w:divBdr>
    </w:div>
    <w:div w:id="1402211821">
      <w:bodyDiv w:val="1"/>
      <w:marLeft w:val="0"/>
      <w:marRight w:val="0"/>
      <w:marTop w:val="0"/>
      <w:marBottom w:val="0"/>
      <w:divBdr>
        <w:top w:val="none" w:sz="0" w:space="0" w:color="auto"/>
        <w:left w:val="none" w:sz="0" w:space="0" w:color="auto"/>
        <w:bottom w:val="none" w:sz="0" w:space="0" w:color="auto"/>
        <w:right w:val="none" w:sz="0" w:space="0" w:color="auto"/>
      </w:divBdr>
    </w:div>
    <w:div w:id="1405765345">
      <w:bodyDiv w:val="1"/>
      <w:marLeft w:val="0"/>
      <w:marRight w:val="0"/>
      <w:marTop w:val="0"/>
      <w:marBottom w:val="0"/>
      <w:divBdr>
        <w:top w:val="none" w:sz="0" w:space="0" w:color="auto"/>
        <w:left w:val="none" w:sz="0" w:space="0" w:color="auto"/>
        <w:bottom w:val="none" w:sz="0" w:space="0" w:color="auto"/>
        <w:right w:val="none" w:sz="0" w:space="0" w:color="auto"/>
      </w:divBdr>
    </w:div>
    <w:div w:id="1406148777">
      <w:bodyDiv w:val="1"/>
      <w:marLeft w:val="0"/>
      <w:marRight w:val="0"/>
      <w:marTop w:val="0"/>
      <w:marBottom w:val="0"/>
      <w:divBdr>
        <w:top w:val="none" w:sz="0" w:space="0" w:color="auto"/>
        <w:left w:val="none" w:sz="0" w:space="0" w:color="auto"/>
        <w:bottom w:val="none" w:sz="0" w:space="0" w:color="auto"/>
        <w:right w:val="none" w:sz="0" w:space="0" w:color="auto"/>
      </w:divBdr>
    </w:div>
    <w:div w:id="1424228397">
      <w:bodyDiv w:val="1"/>
      <w:marLeft w:val="0"/>
      <w:marRight w:val="0"/>
      <w:marTop w:val="0"/>
      <w:marBottom w:val="0"/>
      <w:divBdr>
        <w:top w:val="none" w:sz="0" w:space="0" w:color="auto"/>
        <w:left w:val="none" w:sz="0" w:space="0" w:color="auto"/>
        <w:bottom w:val="none" w:sz="0" w:space="0" w:color="auto"/>
        <w:right w:val="none" w:sz="0" w:space="0" w:color="auto"/>
      </w:divBdr>
    </w:div>
    <w:div w:id="1424304020">
      <w:bodyDiv w:val="1"/>
      <w:marLeft w:val="0"/>
      <w:marRight w:val="0"/>
      <w:marTop w:val="0"/>
      <w:marBottom w:val="0"/>
      <w:divBdr>
        <w:top w:val="none" w:sz="0" w:space="0" w:color="auto"/>
        <w:left w:val="none" w:sz="0" w:space="0" w:color="auto"/>
        <w:bottom w:val="none" w:sz="0" w:space="0" w:color="auto"/>
        <w:right w:val="none" w:sz="0" w:space="0" w:color="auto"/>
      </w:divBdr>
    </w:div>
    <w:div w:id="1427576438">
      <w:bodyDiv w:val="1"/>
      <w:marLeft w:val="0"/>
      <w:marRight w:val="0"/>
      <w:marTop w:val="0"/>
      <w:marBottom w:val="0"/>
      <w:divBdr>
        <w:top w:val="none" w:sz="0" w:space="0" w:color="auto"/>
        <w:left w:val="none" w:sz="0" w:space="0" w:color="auto"/>
        <w:bottom w:val="none" w:sz="0" w:space="0" w:color="auto"/>
        <w:right w:val="none" w:sz="0" w:space="0" w:color="auto"/>
      </w:divBdr>
    </w:div>
    <w:div w:id="1427966246">
      <w:bodyDiv w:val="1"/>
      <w:marLeft w:val="0"/>
      <w:marRight w:val="0"/>
      <w:marTop w:val="0"/>
      <w:marBottom w:val="0"/>
      <w:divBdr>
        <w:top w:val="none" w:sz="0" w:space="0" w:color="auto"/>
        <w:left w:val="none" w:sz="0" w:space="0" w:color="auto"/>
        <w:bottom w:val="none" w:sz="0" w:space="0" w:color="auto"/>
        <w:right w:val="none" w:sz="0" w:space="0" w:color="auto"/>
      </w:divBdr>
    </w:div>
    <w:div w:id="1432362051">
      <w:bodyDiv w:val="1"/>
      <w:marLeft w:val="0"/>
      <w:marRight w:val="0"/>
      <w:marTop w:val="0"/>
      <w:marBottom w:val="0"/>
      <w:divBdr>
        <w:top w:val="none" w:sz="0" w:space="0" w:color="auto"/>
        <w:left w:val="none" w:sz="0" w:space="0" w:color="auto"/>
        <w:bottom w:val="none" w:sz="0" w:space="0" w:color="auto"/>
        <w:right w:val="none" w:sz="0" w:space="0" w:color="auto"/>
      </w:divBdr>
    </w:div>
    <w:div w:id="1446385207">
      <w:bodyDiv w:val="1"/>
      <w:marLeft w:val="0"/>
      <w:marRight w:val="0"/>
      <w:marTop w:val="0"/>
      <w:marBottom w:val="0"/>
      <w:divBdr>
        <w:top w:val="none" w:sz="0" w:space="0" w:color="auto"/>
        <w:left w:val="none" w:sz="0" w:space="0" w:color="auto"/>
        <w:bottom w:val="none" w:sz="0" w:space="0" w:color="auto"/>
        <w:right w:val="none" w:sz="0" w:space="0" w:color="auto"/>
      </w:divBdr>
    </w:div>
    <w:div w:id="1447656094">
      <w:bodyDiv w:val="1"/>
      <w:marLeft w:val="0"/>
      <w:marRight w:val="0"/>
      <w:marTop w:val="0"/>
      <w:marBottom w:val="0"/>
      <w:divBdr>
        <w:top w:val="none" w:sz="0" w:space="0" w:color="auto"/>
        <w:left w:val="none" w:sz="0" w:space="0" w:color="auto"/>
        <w:bottom w:val="none" w:sz="0" w:space="0" w:color="auto"/>
        <w:right w:val="none" w:sz="0" w:space="0" w:color="auto"/>
      </w:divBdr>
    </w:div>
    <w:div w:id="1450247963">
      <w:bodyDiv w:val="1"/>
      <w:marLeft w:val="0"/>
      <w:marRight w:val="0"/>
      <w:marTop w:val="0"/>
      <w:marBottom w:val="0"/>
      <w:divBdr>
        <w:top w:val="none" w:sz="0" w:space="0" w:color="auto"/>
        <w:left w:val="none" w:sz="0" w:space="0" w:color="auto"/>
        <w:bottom w:val="none" w:sz="0" w:space="0" w:color="auto"/>
        <w:right w:val="none" w:sz="0" w:space="0" w:color="auto"/>
      </w:divBdr>
    </w:div>
    <w:div w:id="1460034529">
      <w:bodyDiv w:val="1"/>
      <w:marLeft w:val="0"/>
      <w:marRight w:val="0"/>
      <w:marTop w:val="0"/>
      <w:marBottom w:val="0"/>
      <w:divBdr>
        <w:top w:val="none" w:sz="0" w:space="0" w:color="auto"/>
        <w:left w:val="none" w:sz="0" w:space="0" w:color="auto"/>
        <w:bottom w:val="none" w:sz="0" w:space="0" w:color="auto"/>
        <w:right w:val="none" w:sz="0" w:space="0" w:color="auto"/>
      </w:divBdr>
    </w:div>
    <w:div w:id="1461875362">
      <w:bodyDiv w:val="1"/>
      <w:marLeft w:val="0"/>
      <w:marRight w:val="0"/>
      <w:marTop w:val="0"/>
      <w:marBottom w:val="0"/>
      <w:divBdr>
        <w:top w:val="none" w:sz="0" w:space="0" w:color="auto"/>
        <w:left w:val="none" w:sz="0" w:space="0" w:color="auto"/>
        <w:bottom w:val="none" w:sz="0" w:space="0" w:color="auto"/>
        <w:right w:val="none" w:sz="0" w:space="0" w:color="auto"/>
      </w:divBdr>
    </w:div>
    <w:div w:id="1462072482">
      <w:bodyDiv w:val="1"/>
      <w:marLeft w:val="0"/>
      <w:marRight w:val="0"/>
      <w:marTop w:val="0"/>
      <w:marBottom w:val="0"/>
      <w:divBdr>
        <w:top w:val="none" w:sz="0" w:space="0" w:color="auto"/>
        <w:left w:val="none" w:sz="0" w:space="0" w:color="auto"/>
        <w:bottom w:val="none" w:sz="0" w:space="0" w:color="auto"/>
        <w:right w:val="none" w:sz="0" w:space="0" w:color="auto"/>
      </w:divBdr>
    </w:div>
    <w:div w:id="1462459111">
      <w:bodyDiv w:val="1"/>
      <w:marLeft w:val="0"/>
      <w:marRight w:val="0"/>
      <w:marTop w:val="0"/>
      <w:marBottom w:val="0"/>
      <w:divBdr>
        <w:top w:val="none" w:sz="0" w:space="0" w:color="auto"/>
        <w:left w:val="none" w:sz="0" w:space="0" w:color="auto"/>
        <w:bottom w:val="none" w:sz="0" w:space="0" w:color="auto"/>
        <w:right w:val="none" w:sz="0" w:space="0" w:color="auto"/>
      </w:divBdr>
    </w:div>
    <w:div w:id="1470436811">
      <w:bodyDiv w:val="1"/>
      <w:marLeft w:val="0"/>
      <w:marRight w:val="0"/>
      <w:marTop w:val="0"/>
      <w:marBottom w:val="0"/>
      <w:divBdr>
        <w:top w:val="none" w:sz="0" w:space="0" w:color="auto"/>
        <w:left w:val="none" w:sz="0" w:space="0" w:color="auto"/>
        <w:bottom w:val="none" w:sz="0" w:space="0" w:color="auto"/>
        <w:right w:val="none" w:sz="0" w:space="0" w:color="auto"/>
      </w:divBdr>
    </w:div>
    <w:div w:id="1479568829">
      <w:bodyDiv w:val="1"/>
      <w:marLeft w:val="0"/>
      <w:marRight w:val="0"/>
      <w:marTop w:val="0"/>
      <w:marBottom w:val="0"/>
      <w:divBdr>
        <w:top w:val="none" w:sz="0" w:space="0" w:color="auto"/>
        <w:left w:val="none" w:sz="0" w:space="0" w:color="auto"/>
        <w:bottom w:val="none" w:sz="0" w:space="0" w:color="auto"/>
        <w:right w:val="none" w:sz="0" w:space="0" w:color="auto"/>
      </w:divBdr>
    </w:div>
    <w:div w:id="1490174992">
      <w:bodyDiv w:val="1"/>
      <w:marLeft w:val="0"/>
      <w:marRight w:val="0"/>
      <w:marTop w:val="0"/>
      <w:marBottom w:val="0"/>
      <w:divBdr>
        <w:top w:val="none" w:sz="0" w:space="0" w:color="auto"/>
        <w:left w:val="none" w:sz="0" w:space="0" w:color="auto"/>
        <w:bottom w:val="none" w:sz="0" w:space="0" w:color="auto"/>
        <w:right w:val="none" w:sz="0" w:space="0" w:color="auto"/>
      </w:divBdr>
    </w:div>
    <w:div w:id="1492135183">
      <w:bodyDiv w:val="1"/>
      <w:marLeft w:val="0"/>
      <w:marRight w:val="0"/>
      <w:marTop w:val="0"/>
      <w:marBottom w:val="0"/>
      <w:divBdr>
        <w:top w:val="none" w:sz="0" w:space="0" w:color="auto"/>
        <w:left w:val="none" w:sz="0" w:space="0" w:color="auto"/>
        <w:bottom w:val="none" w:sz="0" w:space="0" w:color="auto"/>
        <w:right w:val="none" w:sz="0" w:space="0" w:color="auto"/>
      </w:divBdr>
    </w:div>
    <w:div w:id="1494643335">
      <w:bodyDiv w:val="1"/>
      <w:marLeft w:val="0"/>
      <w:marRight w:val="0"/>
      <w:marTop w:val="0"/>
      <w:marBottom w:val="0"/>
      <w:divBdr>
        <w:top w:val="none" w:sz="0" w:space="0" w:color="auto"/>
        <w:left w:val="none" w:sz="0" w:space="0" w:color="auto"/>
        <w:bottom w:val="none" w:sz="0" w:space="0" w:color="auto"/>
        <w:right w:val="none" w:sz="0" w:space="0" w:color="auto"/>
      </w:divBdr>
    </w:div>
    <w:div w:id="1507869099">
      <w:bodyDiv w:val="1"/>
      <w:marLeft w:val="0"/>
      <w:marRight w:val="0"/>
      <w:marTop w:val="0"/>
      <w:marBottom w:val="0"/>
      <w:divBdr>
        <w:top w:val="none" w:sz="0" w:space="0" w:color="auto"/>
        <w:left w:val="none" w:sz="0" w:space="0" w:color="auto"/>
        <w:bottom w:val="none" w:sz="0" w:space="0" w:color="auto"/>
        <w:right w:val="none" w:sz="0" w:space="0" w:color="auto"/>
      </w:divBdr>
    </w:div>
    <w:div w:id="1512644788">
      <w:bodyDiv w:val="1"/>
      <w:marLeft w:val="0"/>
      <w:marRight w:val="0"/>
      <w:marTop w:val="0"/>
      <w:marBottom w:val="0"/>
      <w:divBdr>
        <w:top w:val="none" w:sz="0" w:space="0" w:color="auto"/>
        <w:left w:val="none" w:sz="0" w:space="0" w:color="auto"/>
        <w:bottom w:val="none" w:sz="0" w:space="0" w:color="auto"/>
        <w:right w:val="none" w:sz="0" w:space="0" w:color="auto"/>
      </w:divBdr>
    </w:div>
    <w:div w:id="1518419916">
      <w:bodyDiv w:val="1"/>
      <w:marLeft w:val="0"/>
      <w:marRight w:val="0"/>
      <w:marTop w:val="0"/>
      <w:marBottom w:val="0"/>
      <w:divBdr>
        <w:top w:val="none" w:sz="0" w:space="0" w:color="auto"/>
        <w:left w:val="none" w:sz="0" w:space="0" w:color="auto"/>
        <w:bottom w:val="none" w:sz="0" w:space="0" w:color="auto"/>
        <w:right w:val="none" w:sz="0" w:space="0" w:color="auto"/>
      </w:divBdr>
    </w:div>
    <w:div w:id="1542403309">
      <w:bodyDiv w:val="1"/>
      <w:marLeft w:val="0"/>
      <w:marRight w:val="0"/>
      <w:marTop w:val="0"/>
      <w:marBottom w:val="0"/>
      <w:divBdr>
        <w:top w:val="none" w:sz="0" w:space="0" w:color="auto"/>
        <w:left w:val="none" w:sz="0" w:space="0" w:color="auto"/>
        <w:bottom w:val="none" w:sz="0" w:space="0" w:color="auto"/>
        <w:right w:val="none" w:sz="0" w:space="0" w:color="auto"/>
      </w:divBdr>
    </w:div>
    <w:div w:id="1563100198">
      <w:bodyDiv w:val="1"/>
      <w:marLeft w:val="0"/>
      <w:marRight w:val="0"/>
      <w:marTop w:val="0"/>
      <w:marBottom w:val="0"/>
      <w:divBdr>
        <w:top w:val="none" w:sz="0" w:space="0" w:color="auto"/>
        <w:left w:val="none" w:sz="0" w:space="0" w:color="auto"/>
        <w:bottom w:val="none" w:sz="0" w:space="0" w:color="auto"/>
        <w:right w:val="none" w:sz="0" w:space="0" w:color="auto"/>
      </w:divBdr>
    </w:div>
    <w:div w:id="1567492735">
      <w:bodyDiv w:val="1"/>
      <w:marLeft w:val="0"/>
      <w:marRight w:val="0"/>
      <w:marTop w:val="0"/>
      <w:marBottom w:val="0"/>
      <w:divBdr>
        <w:top w:val="none" w:sz="0" w:space="0" w:color="auto"/>
        <w:left w:val="none" w:sz="0" w:space="0" w:color="auto"/>
        <w:bottom w:val="none" w:sz="0" w:space="0" w:color="auto"/>
        <w:right w:val="none" w:sz="0" w:space="0" w:color="auto"/>
      </w:divBdr>
    </w:div>
    <w:div w:id="1575699011">
      <w:bodyDiv w:val="1"/>
      <w:marLeft w:val="0"/>
      <w:marRight w:val="0"/>
      <w:marTop w:val="0"/>
      <w:marBottom w:val="0"/>
      <w:divBdr>
        <w:top w:val="none" w:sz="0" w:space="0" w:color="auto"/>
        <w:left w:val="none" w:sz="0" w:space="0" w:color="auto"/>
        <w:bottom w:val="none" w:sz="0" w:space="0" w:color="auto"/>
        <w:right w:val="none" w:sz="0" w:space="0" w:color="auto"/>
      </w:divBdr>
    </w:div>
    <w:div w:id="1576017300">
      <w:bodyDiv w:val="1"/>
      <w:marLeft w:val="0"/>
      <w:marRight w:val="0"/>
      <w:marTop w:val="0"/>
      <w:marBottom w:val="0"/>
      <w:divBdr>
        <w:top w:val="none" w:sz="0" w:space="0" w:color="auto"/>
        <w:left w:val="none" w:sz="0" w:space="0" w:color="auto"/>
        <w:bottom w:val="none" w:sz="0" w:space="0" w:color="auto"/>
        <w:right w:val="none" w:sz="0" w:space="0" w:color="auto"/>
      </w:divBdr>
    </w:div>
    <w:div w:id="1583492698">
      <w:bodyDiv w:val="1"/>
      <w:marLeft w:val="0"/>
      <w:marRight w:val="0"/>
      <w:marTop w:val="0"/>
      <w:marBottom w:val="0"/>
      <w:divBdr>
        <w:top w:val="none" w:sz="0" w:space="0" w:color="auto"/>
        <w:left w:val="none" w:sz="0" w:space="0" w:color="auto"/>
        <w:bottom w:val="none" w:sz="0" w:space="0" w:color="auto"/>
        <w:right w:val="none" w:sz="0" w:space="0" w:color="auto"/>
      </w:divBdr>
    </w:div>
    <w:div w:id="1591620495">
      <w:bodyDiv w:val="1"/>
      <w:marLeft w:val="0"/>
      <w:marRight w:val="0"/>
      <w:marTop w:val="0"/>
      <w:marBottom w:val="0"/>
      <w:divBdr>
        <w:top w:val="none" w:sz="0" w:space="0" w:color="auto"/>
        <w:left w:val="none" w:sz="0" w:space="0" w:color="auto"/>
        <w:bottom w:val="none" w:sz="0" w:space="0" w:color="auto"/>
        <w:right w:val="none" w:sz="0" w:space="0" w:color="auto"/>
      </w:divBdr>
    </w:div>
    <w:div w:id="1601983196">
      <w:bodyDiv w:val="1"/>
      <w:marLeft w:val="0"/>
      <w:marRight w:val="0"/>
      <w:marTop w:val="0"/>
      <w:marBottom w:val="0"/>
      <w:divBdr>
        <w:top w:val="none" w:sz="0" w:space="0" w:color="auto"/>
        <w:left w:val="none" w:sz="0" w:space="0" w:color="auto"/>
        <w:bottom w:val="none" w:sz="0" w:space="0" w:color="auto"/>
        <w:right w:val="none" w:sz="0" w:space="0" w:color="auto"/>
      </w:divBdr>
    </w:div>
    <w:div w:id="1613198046">
      <w:bodyDiv w:val="1"/>
      <w:marLeft w:val="0"/>
      <w:marRight w:val="0"/>
      <w:marTop w:val="0"/>
      <w:marBottom w:val="0"/>
      <w:divBdr>
        <w:top w:val="none" w:sz="0" w:space="0" w:color="auto"/>
        <w:left w:val="none" w:sz="0" w:space="0" w:color="auto"/>
        <w:bottom w:val="none" w:sz="0" w:space="0" w:color="auto"/>
        <w:right w:val="none" w:sz="0" w:space="0" w:color="auto"/>
      </w:divBdr>
    </w:div>
    <w:div w:id="1621380923">
      <w:bodyDiv w:val="1"/>
      <w:marLeft w:val="0"/>
      <w:marRight w:val="0"/>
      <w:marTop w:val="0"/>
      <w:marBottom w:val="0"/>
      <w:divBdr>
        <w:top w:val="none" w:sz="0" w:space="0" w:color="auto"/>
        <w:left w:val="none" w:sz="0" w:space="0" w:color="auto"/>
        <w:bottom w:val="none" w:sz="0" w:space="0" w:color="auto"/>
        <w:right w:val="none" w:sz="0" w:space="0" w:color="auto"/>
      </w:divBdr>
    </w:div>
    <w:div w:id="1621571802">
      <w:bodyDiv w:val="1"/>
      <w:marLeft w:val="0"/>
      <w:marRight w:val="0"/>
      <w:marTop w:val="0"/>
      <w:marBottom w:val="0"/>
      <w:divBdr>
        <w:top w:val="none" w:sz="0" w:space="0" w:color="auto"/>
        <w:left w:val="none" w:sz="0" w:space="0" w:color="auto"/>
        <w:bottom w:val="none" w:sz="0" w:space="0" w:color="auto"/>
        <w:right w:val="none" w:sz="0" w:space="0" w:color="auto"/>
      </w:divBdr>
    </w:div>
    <w:div w:id="1621761233">
      <w:bodyDiv w:val="1"/>
      <w:marLeft w:val="0"/>
      <w:marRight w:val="0"/>
      <w:marTop w:val="0"/>
      <w:marBottom w:val="0"/>
      <w:divBdr>
        <w:top w:val="none" w:sz="0" w:space="0" w:color="auto"/>
        <w:left w:val="none" w:sz="0" w:space="0" w:color="auto"/>
        <w:bottom w:val="none" w:sz="0" w:space="0" w:color="auto"/>
        <w:right w:val="none" w:sz="0" w:space="0" w:color="auto"/>
      </w:divBdr>
    </w:div>
    <w:div w:id="1621762498">
      <w:bodyDiv w:val="1"/>
      <w:marLeft w:val="0"/>
      <w:marRight w:val="0"/>
      <w:marTop w:val="0"/>
      <w:marBottom w:val="0"/>
      <w:divBdr>
        <w:top w:val="none" w:sz="0" w:space="0" w:color="auto"/>
        <w:left w:val="none" w:sz="0" w:space="0" w:color="auto"/>
        <w:bottom w:val="none" w:sz="0" w:space="0" w:color="auto"/>
        <w:right w:val="none" w:sz="0" w:space="0" w:color="auto"/>
      </w:divBdr>
    </w:div>
    <w:div w:id="1623614204">
      <w:bodyDiv w:val="1"/>
      <w:marLeft w:val="0"/>
      <w:marRight w:val="0"/>
      <w:marTop w:val="0"/>
      <w:marBottom w:val="0"/>
      <w:divBdr>
        <w:top w:val="none" w:sz="0" w:space="0" w:color="auto"/>
        <w:left w:val="none" w:sz="0" w:space="0" w:color="auto"/>
        <w:bottom w:val="none" w:sz="0" w:space="0" w:color="auto"/>
        <w:right w:val="none" w:sz="0" w:space="0" w:color="auto"/>
      </w:divBdr>
    </w:div>
    <w:div w:id="1625649488">
      <w:bodyDiv w:val="1"/>
      <w:marLeft w:val="0"/>
      <w:marRight w:val="0"/>
      <w:marTop w:val="0"/>
      <w:marBottom w:val="0"/>
      <w:divBdr>
        <w:top w:val="none" w:sz="0" w:space="0" w:color="auto"/>
        <w:left w:val="none" w:sz="0" w:space="0" w:color="auto"/>
        <w:bottom w:val="none" w:sz="0" w:space="0" w:color="auto"/>
        <w:right w:val="none" w:sz="0" w:space="0" w:color="auto"/>
      </w:divBdr>
    </w:div>
    <w:div w:id="1628589306">
      <w:bodyDiv w:val="1"/>
      <w:marLeft w:val="0"/>
      <w:marRight w:val="0"/>
      <w:marTop w:val="0"/>
      <w:marBottom w:val="0"/>
      <w:divBdr>
        <w:top w:val="none" w:sz="0" w:space="0" w:color="auto"/>
        <w:left w:val="none" w:sz="0" w:space="0" w:color="auto"/>
        <w:bottom w:val="none" w:sz="0" w:space="0" w:color="auto"/>
        <w:right w:val="none" w:sz="0" w:space="0" w:color="auto"/>
      </w:divBdr>
    </w:div>
    <w:div w:id="1636255544">
      <w:bodyDiv w:val="1"/>
      <w:marLeft w:val="0"/>
      <w:marRight w:val="0"/>
      <w:marTop w:val="0"/>
      <w:marBottom w:val="0"/>
      <w:divBdr>
        <w:top w:val="none" w:sz="0" w:space="0" w:color="auto"/>
        <w:left w:val="none" w:sz="0" w:space="0" w:color="auto"/>
        <w:bottom w:val="none" w:sz="0" w:space="0" w:color="auto"/>
        <w:right w:val="none" w:sz="0" w:space="0" w:color="auto"/>
      </w:divBdr>
    </w:div>
    <w:div w:id="1646277350">
      <w:bodyDiv w:val="1"/>
      <w:marLeft w:val="0"/>
      <w:marRight w:val="0"/>
      <w:marTop w:val="0"/>
      <w:marBottom w:val="0"/>
      <w:divBdr>
        <w:top w:val="none" w:sz="0" w:space="0" w:color="auto"/>
        <w:left w:val="none" w:sz="0" w:space="0" w:color="auto"/>
        <w:bottom w:val="none" w:sz="0" w:space="0" w:color="auto"/>
        <w:right w:val="none" w:sz="0" w:space="0" w:color="auto"/>
      </w:divBdr>
    </w:div>
    <w:div w:id="1652253643">
      <w:bodyDiv w:val="1"/>
      <w:marLeft w:val="0"/>
      <w:marRight w:val="0"/>
      <w:marTop w:val="0"/>
      <w:marBottom w:val="0"/>
      <w:divBdr>
        <w:top w:val="none" w:sz="0" w:space="0" w:color="auto"/>
        <w:left w:val="none" w:sz="0" w:space="0" w:color="auto"/>
        <w:bottom w:val="none" w:sz="0" w:space="0" w:color="auto"/>
        <w:right w:val="none" w:sz="0" w:space="0" w:color="auto"/>
      </w:divBdr>
    </w:div>
    <w:div w:id="1653869681">
      <w:bodyDiv w:val="1"/>
      <w:marLeft w:val="0"/>
      <w:marRight w:val="0"/>
      <w:marTop w:val="0"/>
      <w:marBottom w:val="0"/>
      <w:divBdr>
        <w:top w:val="none" w:sz="0" w:space="0" w:color="auto"/>
        <w:left w:val="none" w:sz="0" w:space="0" w:color="auto"/>
        <w:bottom w:val="none" w:sz="0" w:space="0" w:color="auto"/>
        <w:right w:val="none" w:sz="0" w:space="0" w:color="auto"/>
      </w:divBdr>
    </w:div>
    <w:div w:id="1659386064">
      <w:bodyDiv w:val="1"/>
      <w:marLeft w:val="0"/>
      <w:marRight w:val="0"/>
      <w:marTop w:val="0"/>
      <w:marBottom w:val="0"/>
      <w:divBdr>
        <w:top w:val="none" w:sz="0" w:space="0" w:color="auto"/>
        <w:left w:val="none" w:sz="0" w:space="0" w:color="auto"/>
        <w:bottom w:val="none" w:sz="0" w:space="0" w:color="auto"/>
        <w:right w:val="none" w:sz="0" w:space="0" w:color="auto"/>
      </w:divBdr>
    </w:div>
    <w:div w:id="1661539192">
      <w:bodyDiv w:val="1"/>
      <w:marLeft w:val="0"/>
      <w:marRight w:val="0"/>
      <w:marTop w:val="0"/>
      <w:marBottom w:val="0"/>
      <w:divBdr>
        <w:top w:val="none" w:sz="0" w:space="0" w:color="auto"/>
        <w:left w:val="none" w:sz="0" w:space="0" w:color="auto"/>
        <w:bottom w:val="none" w:sz="0" w:space="0" w:color="auto"/>
        <w:right w:val="none" w:sz="0" w:space="0" w:color="auto"/>
      </w:divBdr>
    </w:div>
    <w:div w:id="1669595757">
      <w:bodyDiv w:val="1"/>
      <w:marLeft w:val="0"/>
      <w:marRight w:val="0"/>
      <w:marTop w:val="0"/>
      <w:marBottom w:val="0"/>
      <w:divBdr>
        <w:top w:val="none" w:sz="0" w:space="0" w:color="auto"/>
        <w:left w:val="none" w:sz="0" w:space="0" w:color="auto"/>
        <w:bottom w:val="none" w:sz="0" w:space="0" w:color="auto"/>
        <w:right w:val="none" w:sz="0" w:space="0" w:color="auto"/>
      </w:divBdr>
    </w:div>
    <w:div w:id="1678188012">
      <w:bodyDiv w:val="1"/>
      <w:marLeft w:val="0"/>
      <w:marRight w:val="0"/>
      <w:marTop w:val="0"/>
      <w:marBottom w:val="0"/>
      <w:divBdr>
        <w:top w:val="none" w:sz="0" w:space="0" w:color="auto"/>
        <w:left w:val="none" w:sz="0" w:space="0" w:color="auto"/>
        <w:bottom w:val="none" w:sz="0" w:space="0" w:color="auto"/>
        <w:right w:val="none" w:sz="0" w:space="0" w:color="auto"/>
      </w:divBdr>
    </w:div>
    <w:div w:id="1678536714">
      <w:bodyDiv w:val="1"/>
      <w:marLeft w:val="0"/>
      <w:marRight w:val="0"/>
      <w:marTop w:val="0"/>
      <w:marBottom w:val="0"/>
      <w:divBdr>
        <w:top w:val="none" w:sz="0" w:space="0" w:color="auto"/>
        <w:left w:val="none" w:sz="0" w:space="0" w:color="auto"/>
        <w:bottom w:val="none" w:sz="0" w:space="0" w:color="auto"/>
        <w:right w:val="none" w:sz="0" w:space="0" w:color="auto"/>
      </w:divBdr>
    </w:div>
    <w:div w:id="1679845652">
      <w:bodyDiv w:val="1"/>
      <w:marLeft w:val="0"/>
      <w:marRight w:val="0"/>
      <w:marTop w:val="0"/>
      <w:marBottom w:val="0"/>
      <w:divBdr>
        <w:top w:val="none" w:sz="0" w:space="0" w:color="auto"/>
        <w:left w:val="none" w:sz="0" w:space="0" w:color="auto"/>
        <w:bottom w:val="none" w:sz="0" w:space="0" w:color="auto"/>
        <w:right w:val="none" w:sz="0" w:space="0" w:color="auto"/>
      </w:divBdr>
    </w:div>
    <w:div w:id="1687976081">
      <w:bodyDiv w:val="1"/>
      <w:marLeft w:val="0"/>
      <w:marRight w:val="0"/>
      <w:marTop w:val="0"/>
      <w:marBottom w:val="0"/>
      <w:divBdr>
        <w:top w:val="none" w:sz="0" w:space="0" w:color="auto"/>
        <w:left w:val="none" w:sz="0" w:space="0" w:color="auto"/>
        <w:bottom w:val="none" w:sz="0" w:space="0" w:color="auto"/>
        <w:right w:val="none" w:sz="0" w:space="0" w:color="auto"/>
      </w:divBdr>
    </w:div>
    <w:div w:id="1689916097">
      <w:bodyDiv w:val="1"/>
      <w:marLeft w:val="0"/>
      <w:marRight w:val="0"/>
      <w:marTop w:val="0"/>
      <w:marBottom w:val="0"/>
      <w:divBdr>
        <w:top w:val="none" w:sz="0" w:space="0" w:color="auto"/>
        <w:left w:val="none" w:sz="0" w:space="0" w:color="auto"/>
        <w:bottom w:val="none" w:sz="0" w:space="0" w:color="auto"/>
        <w:right w:val="none" w:sz="0" w:space="0" w:color="auto"/>
      </w:divBdr>
    </w:div>
    <w:div w:id="1714573898">
      <w:bodyDiv w:val="1"/>
      <w:marLeft w:val="0"/>
      <w:marRight w:val="0"/>
      <w:marTop w:val="0"/>
      <w:marBottom w:val="0"/>
      <w:divBdr>
        <w:top w:val="none" w:sz="0" w:space="0" w:color="auto"/>
        <w:left w:val="none" w:sz="0" w:space="0" w:color="auto"/>
        <w:bottom w:val="none" w:sz="0" w:space="0" w:color="auto"/>
        <w:right w:val="none" w:sz="0" w:space="0" w:color="auto"/>
      </w:divBdr>
    </w:div>
    <w:div w:id="1718158889">
      <w:bodyDiv w:val="1"/>
      <w:marLeft w:val="0"/>
      <w:marRight w:val="0"/>
      <w:marTop w:val="0"/>
      <w:marBottom w:val="0"/>
      <w:divBdr>
        <w:top w:val="none" w:sz="0" w:space="0" w:color="auto"/>
        <w:left w:val="none" w:sz="0" w:space="0" w:color="auto"/>
        <w:bottom w:val="none" w:sz="0" w:space="0" w:color="auto"/>
        <w:right w:val="none" w:sz="0" w:space="0" w:color="auto"/>
      </w:divBdr>
    </w:div>
    <w:div w:id="1736582397">
      <w:bodyDiv w:val="1"/>
      <w:marLeft w:val="0"/>
      <w:marRight w:val="0"/>
      <w:marTop w:val="0"/>
      <w:marBottom w:val="0"/>
      <w:divBdr>
        <w:top w:val="none" w:sz="0" w:space="0" w:color="auto"/>
        <w:left w:val="none" w:sz="0" w:space="0" w:color="auto"/>
        <w:bottom w:val="none" w:sz="0" w:space="0" w:color="auto"/>
        <w:right w:val="none" w:sz="0" w:space="0" w:color="auto"/>
      </w:divBdr>
    </w:div>
    <w:div w:id="1740639316">
      <w:bodyDiv w:val="1"/>
      <w:marLeft w:val="0"/>
      <w:marRight w:val="0"/>
      <w:marTop w:val="0"/>
      <w:marBottom w:val="0"/>
      <w:divBdr>
        <w:top w:val="none" w:sz="0" w:space="0" w:color="auto"/>
        <w:left w:val="none" w:sz="0" w:space="0" w:color="auto"/>
        <w:bottom w:val="none" w:sz="0" w:space="0" w:color="auto"/>
        <w:right w:val="none" w:sz="0" w:space="0" w:color="auto"/>
      </w:divBdr>
    </w:div>
    <w:div w:id="1749111220">
      <w:bodyDiv w:val="1"/>
      <w:marLeft w:val="0"/>
      <w:marRight w:val="0"/>
      <w:marTop w:val="0"/>
      <w:marBottom w:val="0"/>
      <w:divBdr>
        <w:top w:val="none" w:sz="0" w:space="0" w:color="auto"/>
        <w:left w:val="none" w:sz="0" w:space="0" w:color="auto"/>
        <w:bottom w:val="none" w:sz="0" w:space="0" w:color="auto"/>
        <w:right w:val="none" w:sz="0" w:space="0" w:color="auto"/>
      </w:divBdr>
    </w:div>
    <w:div w:id="1756628630">
      <w:bodyDiv w:val="1"/>
      <w:marLeft w:val="0"/>
      <w:marRight w:val="0"/>
      <w:marTop w:val="0"/>
      <w:marBottom w:val="0"/>
      <w:divBdr>
        <w:top w:val="none" w:sz="0" w:space="0" w:color="auto"/>
        <w:left w:val="none" w:sz="0" w:space="0" w:color="auto"/>
        <w:bottom w:val="none" w:sz="0" w:space="0" w:color="auto"/>
        <w:right w:val="none" w:sz="0" w:space="0" w:color="auto"/>
      </w:divBdr>
    </w:div>
    <w:div w:id="1761292489">
      <w:bodyDiv w:val="1"/>
      <w:marLeft w:val="0"/>
      <w:marRight w:val="0"/>
      <w:marTop w:val="0"/>
      <w:marBottom w:val="0"/>
      <w:divBdr>
        <w:top w:val="none" w:sz="0" w:space="0" w:color="auto"/>
        <w:left w:val="none" w:sz="0" w:space="0" w:color="auto"/>
        <w:bottom w:val="none" w:sz="0" w:space="0" w:color="auto"/>
        <w:right w:val="none" w:sz="0" w:space="0" w:color="auto"/>
      </w:divBdr>
    </w:div>
    <w:div w:id="1765685548">
      <w:bodyDiv w:val="1"/>
      <w:marLeft w:val="0"/>
      <w:marRight w:val="0"/>
      <w:marTop w:val="0"/>
      <w:marBottom w:val="0"/>
      <w:divBdr>
        <w:top w:val="none" w:sz="0" w:space="0" w:color="auto"/>
        <w:left w:val="none" w:sz="0" w:space="0" w:color="auto"/>
        <w:bottom w:val="none" w:sz="0" w:space="0" w:color="auto"/>
        <w:right w:val="none" w:sz="0" w:space="0" w:color="auto"/>
      </w:divBdr>
    </w:div>
    <w:div w:id="1766075491">
      <w:bodyDiv w:val="1"/>
      <w:marLeft w:val="0"/>
      <w:marRight w:val="0"/>
      <w:marTop w:val="0"/>
      <w:marBottom w:val="0"/>
      <w:divBdr>
        <w:top w:val="none" w:sz="0" w:space="0" w:color="auto"/>
        <w:left w:val="none" w:sz="0" w:space="0" w:color="auto"/>
        <w:bottom w:val="none" w:sz="0" w:space="0" w:color="auto"/>
        <w:right w:val="none" w:sz="0" w:space="0" w:color="auto"/>
      </w:divBdr>
    </w:div>
    <w:div w:id="1777091888">
      <w:bodyDiv w:val="1"/>
      <w:marLeft w:val="0"/>
      <w:marRight w:val="0"/>
      <w:marTop w:val="0"/>
      <w:marBottom w:val="0"/>
      <w:divBdr>
        <w:top w:val="none" w:sz="0" w:space="0" w:color="auto"/>
        <w:left w:val="none" w:sz="0" w:space="0" w:color="auto"/>
        <w:bottom w:val="none" w:sz="0" w:space="0" w:color="auto"/>
        <w:right w:val="none" w:sz="0" w:space="0" w:color="auto"/>
      </w:divBdr>
    </w:div>
    <w:div w:id="1780710501">
      <w:bodyDiv w:val="1"/>
      <w:marLeft w:val="0"/>
      <w:marRight w:val="0"/>
      <w:marTop w:val="0"/>
      <w:marBottom w:val="0"/>
      <w:divBdr>
        <w:top w:val="none" w:sz="0" w:space="0" w:color="auto"/>
        <w:left w:val="none" w:sz="0" w:space="0" w:color="auto"/>
        <w:bottom w:val="none" w:sz="0" w:space="0" w:color="auto"/>
        <w:right w:val="none" w:sz="0" w:space="0" w:color="auto"/>
      </w:divBdr>
    </w:div>
    <w:div w:id="1783453340">
      <w:bodyDiv w:val="1"/>
      <w:marLeft w:val="0"/>
      <w:marRight w:val="0"/>
      <w:marTop w:val="0"/>
      <w:marBottom w:val="0"/>
      <w:divBdr>
        <w:top w:val="none" w:sz="0" w:space="0" w:color="auto"/>
        <w:left w:val="none" w:sz="0" w:space="0" w:color="auto"/>
        <w:bottom w:val="none" w:sz="0" w:space="0" w:color="auto"/>
        <w:right w:val="none" w:sz="0" w:space="0" w:color="auto"/>
      </w:divBdr>
    </w:div>
    <w:div w:id="1798067936">
      <w:bodyDiv w:val="1"/>
      <w:marLeft w:val="0"/>
      <w:marRight w:val="0"/>
      <w:marTop w:val="0"/>
      <w:marBottom w:val="0"/>
      <w:divBdr>
        <w:top w:val="none" w:sz="0" w:space="0" w:color="auto"/>
        <w:left w:val="none" w:sz="0" w:space="0" w:color="auto"/>
        <w:bottom w:val="none" w:sz="0" w:space="0" w:color="auto"/>
        <w:right w:val="none" w:sz="0" w:space="0" w:color="auto"/>
      </w:divBdr>
    </w:div>
    <w:div w:id="1806460332">
      <w:bodyDiv w:val="1"/>
      <w:marLeft w:val="0"/>
      <w:marRight w:val="0"/>
      <w:marTop w:val="0"/>
      <w:marBottom w:val="0"/>
      <w:divBdr>
        <w:top w:val="none" w:sz="0" w:space="0" w:color="auto"/>
        <w:left w:val="none" w:sz="0" w:space="0" w:color="auto"/>
        <w:bottom w:val="none" w:sz="0" w:space="0" w:color="auto"/>
        <w:right w:val="none" w:sz="0" w:space="0" w:color="auto"/>
      </w:divBdr>
    </w:div>
    <w:div w:id="1824542515">
      <w:bodyDiv w:val="1"/>
      <w:marLeft w:val="0"/>
      <w:marRight w:val="0"/>
      <w:marTop w:val="0"/>
      <w:marBottom w:val="0"/>
      <w:divBdr>
        <w:top w:val="none" w:sz="0" w:space="0" w:color="auto"/>
        <w:left w:val="none" w:sz="0" w:space="0" w:color="auto"/>
        <w:bottom w:val="none" w:sz="0" w:space="0" w:color="auto"/>
        <w:right w:val="none" w:sz="0" w:space="0" w:color="auto"/>
      </w:divBdr>
    </w:div>
    <w:div w:id="1835605566">
      <w:bodyDiv w:val="1"/>
      <w:marLeft w:val="0"/>
      <w:marRight w:val="0"/>
      <w:marTop w:val="0"/>
      <w:marBottom w:val="0"/>
      <w:divBdr>
        <w:top w:val="none" w:sz="0" w:space="0" w:color="auto"/>
        <w:left w:val="none" w:sz="0" w:space="0" w:color="auto"/>
        <w:bottom w:val="none" w:sz="0" w:space="0" w:color="auto"/>
        <w:right w:val="none" w:sz="0" w:space="0" w:color="auto"/>
      </w:divBdr>
    </w:div>
    <w:div w:id="1844008246">
      <w:bodyDiv w:val="1"/>
      <w:marLeft w:val="0"/>
      <w:marRight w:val="0"/>
      <w:marTop w:val="0"/>
      <w:marBottom w:val="0"/>
      <w:divBdr>
        <w:top w:val="none" w:sz="0" w:space="0" w:color="auto"/>
        <w:left w:val="none" w:sz="0" w:space="0" w:color="auto"/>
        <w:bottom w:val="none" w:sz="0" w:space="0" w:color="auto"/>
        <w:right w:val="none" w:sz="0" w:space="0" w:color="auto"/>
      </w:divBdr>
    </w:div>
    <w:div w:id="1858544787">
      <w:bodyDiv w:val="1"/>
      <w:marLeft w:val="0"/>
      <w:marRight w:val="0"/>
      <w:marTop w:val="0"/>
      <w:marBottom w:val="0"/>
      <w:divBdr>
        <w:top w:val="none" w:sz="0" w:space="0" w:color="auto"/>
        <w:left w:val="none" w:sz="0" w:space="0" w:color="auto"/>
        <w:bottom w:val="none" w:sz="0" w:space="0" w:color="auto"/>
        <w:right w:val="none" w:sz="0" w:space="0" w:color="auto"/>
      </w:divBdr>
    </w:div>
    <w:div w:id="1880429556">
      <w:bodyDiv w:val="1"/>
      <w:marLeft w:val="0"/>
      <w:marRight w:val="0"/>
      <w:marTop w:val="0"/>
      <w:marBottom w:val="0"/>
      <w:divBdr>
        <w:top w:val="none" w:sz="0" w:space="0" w:color="auto"/>
        <w:left w:val="none" w:sz="0" w:space="0" w:color="auto"/>
        <w:bottom w:val="none" w:sz="0" w:space="0" w:color="auto"/>
        <w:right w:val="none" w:sz="0" w:space="0" w:color="auto"/>
      </w:divBdr>
    </w:div>
    <w:div w:id="1881823752">
      <w:bodyDiv w:val="1"/>
      <w:marLeft w:val="0"/>
      <w:marRight w:val="0"/>
      <w:marTop w:val="0"/>
      <w:marBottom w:val="0"/>
      <w:divBdr>
        <w:top w:val="none" w:sz="0" w:space="0" w:color="auto"/>
        <w:left w:val="none" w:sz="0" w:space="0" w:color="auto"/>
        <w:bottom w:val="none" w:sz="0" w:space="0" w:color="auto"/>
        <w:right w:val="none" w:sz="0" w:space="0" w:color="auto"/>
      </w:divBdr>
    </w:div>
    <w:div w:id="1888370344">
      <w:bodyDiv w:val="1"/>
      <w:marLeft w:val="0"/>
      <w:marRight w:val="0"/>
      <w:marTop w:val="0"/>
      <w:marBottom w:val="0"/>
      <w:divBdr>
        <w:top w:val="none" w:sz="0" w:space="0" w:color="auto"/>
        <w:left w:val="none" w:sz="0" w:space="0" w:color="auto"/>
        <w:bottom w:val="none" w:sz="0" w:space="0" w:color="auto"/>
        <w:right w:val="none" w:sz="0" w:space="0" w:color="auto"/>
      </w:divBdr>
    </w:div>
    <w:div w:id="1889566500">
      <w:bodyDiv w:val="1"/>
      <w:marLeft w:val="0"/>
      <w:marRight w:val="0"/>
      <w:marTop w:val="0"/>
      <w:marBottom w:val="0"/>
      <w:divBdr>
        <w:top w:val="none" w:sz="0" w:space="0" w:color="auto"/>
        <w:left w:val="none" w:sz="0" w:space="0" w:color="auto"/>
        <w:bottom w:val="none" w:sz="0" w:space="0" w:color="auto"/>
        <w:right w:val="none" w:sz="0" w:space="0" w:color="auto"/>
      </w:divBdr>
    </w:div>
    <w:div w:id="1898709737">
      <w:bodyDiv w:val="1"/>
      <w:marLeft w:val="0"/>
      <w:marRight w:val="0"/>
      <w:marTop w:val="0"/>
      <w:marBottom w:val="0"/>
      <w:divBdr>
        <w:top w:val="none" w:sz="0" w:space="0" w:color="auto"/>
        <w:left w:val="none" w:sz="0" w:space="0" w:color="auto"/>
        <w:bottom w:val="none" w:sz="0" w:space="0" w:color="auto"/>
        <w:right w:val="none" w:sz="0" w:space="0" w:color="auto"/>
      </w:divBdr>
    </w:div>
    <w:div w:id="1903102420">
      <w:bodyDiv w:val="1"/>
      <w:marLeft w:val="0"/>
      <w:marRight w:val="0"/>
      <w:marTop w:val="0"/>
      <w:marBottom w:val="0"/>
      <w:divBdr>
        <w:top w:val="none" w:sz="0" w:space="0" w:color="auto"/>
        <w:left w:val="none" w:sz="0" w:space="0" w:color="auto"/>
        <w:bottom w:val="none" w:sz="0" w:space="0" w:color="auto"/>
        <w:right w:val="none" w:sz="0" w:space="0" w:color="auto"/>
      </w:divBdr>
    </w:div>
    <w:div w:id="1904367188">
      <w:bodyDiv w:val="1"/>
      <w:marLeft w:val="0"/>
      <w:marRight w:val="0"/>
      <w:marTop w:val="0"/>
      <w:marBottom w:val="0"/>
      <w:divBdr>
        <w:top w:val="none" w:sz="0" w:space="0" w:color="auto"/>
        <w:left w:val="none" w:sz="0" w:space="0" w:color="auto"/>
        <w:bottom w:val="none" w:sz="0" w:space="0" w:color="auto"/>
        <w:right w:val="none" w:sz="0" w:space="0" w:color="auto"/>
      </w:divBdr>
    </w:div>
    <w:div w:id="1907565139">
      <w:bodyDiv w:val="1"/>
      <w:marLeft w:val="0"/>
      <w:marRight w:val="0"/>
      <w:marTop w:val="0"/>
      <w:marBottom w:val="0"/>
      <w:divBdr>
        <w:top w:val="none" w:sz="0" w:space="0" w:color="auto"/>
        <w:left w:val="none" w:sz="0" w:space="0" w:color="auto"/>
        <w:bottom w:val="none" w:sz="0" w:space="0" w:color="auto"/>
        <w:right w:val="none" w:sz="0" w:space="0" w:color="auto"/>
      </w:divBdr>
    </w:div>
    <w:div w:id="1912763422">
      <w:bodyDiv w:val="1"/>
      <w:marLeft w:val="0"/>
      <w:marRight w:val="0"/>
      <w:marTop w:val="0"/>
      <w:marBottom w:val="0"/>
      <w:divBdr>
        <w:top w:val="none" w:sz="0" w:space="0" w:color="auto"/>
        <w:left w:val="none" w:sz="0" w:space="0" w:color="auto"/>
        <w:bottom w:val="none" w:sz="0" w:space="0" w:color="auto"/>
        <w:right w:val="none" w:sz="0" w:space="0" w:color="auto"/>
      </w:divBdr>
    </w:div>
    <w:div w:id="1919367772">
      <w:bodyDiv w:val="1"/>
      <w:marLeft w:val="0"/>
      <w:marRight w:val="0"/>
      <w:marTop w:val="0"/>
      <w:marBottom w:val="0"/>
      <w:divBdr>
        <w:top w:val="none" w:sz="0" w:space="0" w:color="auto"/>
        <w:left w:val="none" w:sz="0" w:space="0" w:color="auto"/>
        <w:bottom w:val="none" w:sz="0" w:space="0" w:color="auto"/>
        <w:right w:val="none" w:sz="0" w:space="0" w:color="auto"/>
      </w:divBdr>
    </w:div>
    <w:div w:id="1919947110">
      <w:bodyDiv w:val="1"/>
      <w:marLeft w:val="0"/>
      <w:marRight w:val="0"/>
      <w:marTop w:val="0"/>
      <w:marBottom w:val="0"/>
      <w:divBdr>
        <w:top w:val="none" w:sz="0" w:space="0" w:color="auto"/>
        <w:left w:val="none" w:sz="0" w:space="0" w:color="auto"/>
        <w:bottom w:val="none" w:sz="0" w:space="0" w:color="auto"/>
        <w:right w:val="none" w:sz="0" w:space="0" w:color="auto"/>
      </w:divBdr>
    </w:div>
    <w:div w:id="1921408726">
      <w:bodyDiv w:val="1"/>
      <w:marLeft w:val="0"/>
      <w:marRight w:val="0"/>
      <w:marTop w:val="0"/>
      <w:marBottom w:val="0"/>
      <w:divBdr>
        <w:top w:val="none" w:sz="0" w:space="0" w:color="auto"/>
        <w:left w:val="none" w:sz="0" w:space="0" w:color="auto"/>
        <w:bottom w:val="none" w:sz="0" w:space="0" w:color="auto"/>
        <w:right w:val="none" w:sz="0" w:space="0" w:color="auto"/>
      </w:divBdr>
    </w:div>
    <w:div w:id="1932276498">
      <w:bodyDiv w:val="1"/>
      <w:marLeft w:val="0"/>
      <w:marRight w:val="0"/>
      <w:marTop w:val="0"/>
      <w:marBottom w:val="0"/>
      <w:divBdr>
        <w:top w:val="none" w:sz="0" w:space="0" w:color="auto"/>
        <w:left w:val="none" w:sz="0" w:space="0" w:color="auto"/>
        <w:bottom w:val="none" w:sz="0" w:space="0" w:color="auto"/>
        <w:right w:val="none" w:sz="0" w:space="0" w:color="auto"/>
      </w:divBdr>
    </w:div>
    <w:div w:id="1934821886">
      <w:bodyDiv w:val="1"/>
      <w:marLeft w:val="0"/>
      <w:marRight w:val="0"/>
      <w:marTop w:val="0"/>
      <w:marBottom w:val="0"/>
      <w:divBdr>
        <w:top w:val="none" w:sz="0" w:space="0" w:color="auto"/>
        <w:left w:val="none" w:sz="0" w:space="0" w:color="auto"/>
        <w:bottom w:val="none" w:sz="0" w:space="0" w:color="auto"/>
        <w:right w:val="none" w:sz="0" w:space="0" w:color="auto"/>
      </w:divBdr>
    </w:div>
    <w:div w:id="1939676284">
      <w:bodyDiv w:val="1"/>
      <w:marLeft w:val="0"/>
      <w:marRight w:val="0"/>
      <w:marTop w:val="0"/>
      <w:marBottom w:val="0"/>
      <w:divBdr>
        <w:top w:val="none" w:sz="0" w:space="0" w:color="auto"/>
        <w:left w:val="none" w:sz="0" w:space="0" w:color="auto"/>
        <w:bottom w:val="none" w:sz="0" w:space="0" w:color="auto"/>
        <w:right w:val="none" w:sz="0" w:space="0" w:color="auto"/>
      </w:divBdr>
    </w:div>
    <w:div w:id="1963800484">
      <w:bodyDiv w:val="1"/>
      <w:marLeft w:val="0"/>
      <w:marRight w:val="0"/>
      <w:marTop w:val="0"/>
      <w:marBottom w:val="0"/>
      <w:divBdr>
        <w:top w:val="none" w:sz="0" w:space="0" w:color="auto"/>
        <w:left w:val="none" w:sz="0" w:space="0" w:color="auto"/>
        <w:bottom w:val="none" w:sz="0" w:space="0" w:color="auto"/>
        <w:right w:val="none" w:sz="0" w:space="0" w:color="auto"/>
      </w:divBdr>
    </w:div>
    <w:div w:id="1978603135">
      <w:bodyDiv w:val="1"/>
      <w:marLeft w:val="0"/>
      <w:marRight w:val="0"/>
      <w:marTop w:val="0"/>
      <w:marBottom w:val="0"/>
      <w:divBdr>
        <w:top w:val="none" w:sz="0" w:space="0" w:color="auto"/>
        <w:left w:val="none" w:sz="0" w:space="0" w:color="auto"/>
        <w:bottom w:val="none" w:sz="0" w:space="0" w:color="auto"/>
        <w:right w:val="none" w:sz="0" w:space="0" w:color="auto"/>
      </w:divBdr>
    </w:div>
    <w:div w:id="1981492342">
      <w:bodyDiv w:val="1"/>
      <w:marLeft w:val="0"/>
      <w:marRight w:val="0"/>
      <w:marTop w:val="0"/>
      <w:marBottom w:val="0"/>
      <w:divBdr>
        <w:top w:val="none" w:sz="0" w:space="0" w:color="auto"/>
        <w:left w:val="none" w:sz="0" w:space="0" w:color="auto"/>
        <w:bottom w:val="none" w:sz="0" w:space="0" w:color="auto"/>
        <w:right w:val="none" w:sz="0" w:space="0" w:color="auto"/>
      </w:divBdr>
    </w:div>
    <w:div w:id="1983150201">
      <w:bodyDiv w:val="1"/>
      <w:marLeft w:val="0"/>
      <w:marRight w:val="0"/>
      <w:marTop w:val="0"/>
      <w:marBottom w:val="0"/>
      <w:divBdr>
        <w:top w:val="none" w:sz="0" w:space="0" w:color="auto"/>
        <w:left w:val="none" w:sz="0" w:space="0" w:color="auto"/>
        <w:bottom w:val="none" w:sz="0" w:space="0" w:color="auto"/>
        <w:right w:val="none" w:sz="0" w:space="0" w:color="auto"/>
      </w:divBdr>
    </w:div>
    <w:div w:id="1987316599">
      <w:bodyDiv w:val="1"/>
      <w:marLeft w:val="0"/>
      <w:marRight w:val="0"/>
      <w:marTop w:val="0"/>
      <w:marBottom w:val="0"/>
      <w:divBdr>
        <w:top w:val="none" w:sz="0" w:space="0" w:color="auto"/>
        <w:left w:val="none" w:sz="0" w:space="0" w:color="auto"/>
        <w:bottom w:val="none" w:sz="0" w:space="0" w:color="auto"/>
        <w:right w:val="none" w:sz="0" w:space="0" w:color="auto"/>
      </w:divBdr>
    </w:div>
    <w:div w:id="1990669257">
      <w:bodyDiv w:val="1"/>
      <w:marLeft w:val="0"/>
      <w:marRight w:val="0"/>
      <w:marTop w:val="0"/>
      <w:marBottom w:val="0"/>
      <w:divBdr>
        <w:top w:val="none" w:sz="0" w:space="0" w:color="auto"/>
        <w:left w:val="none" w:sz="0" w:space="0" w:color="auto"/>
        <w:bottom w:val="none" w:sz="0" w:space="0" w:color="auto"/>
        <w:right w:val="none" w:sz="0" w:space="0" w:color="auto"/>
      </w:divBdr>
    </w:div>
    <w:div w:id="1996452548">
      <w:bodyDiv w:val="1"/>
      <w:marLeft w:val="0"/>
      <w:marRight w:val="0"/>
      <w:marTop w:val="0"/>
      <w:marBottom w:val="0"/>
      <w:divBdr>
        <w:top w:val="none" w:sz="0" w:space="0" w:color="auto"/>
        <w:left w:val="none" w:sz="0" w:space="0" w:color="auto"/>
        <w:bottom w:val="none" w:sz="0" w:space="0" w:color="auto"/>
        <w:right w:val="none" w:sz="0" w:space="0" w:color="auto"/>
      </w:divBdr>
    </w:div>
    <w:div w:id="2000647683">
      <w:bodyDiv w:val="1"/>
      <w:marLeft w:val="0"/>
      <w:marRight w:val="0"/>
      <w:marTop w:val="0"/>
      <w:marBottom w:val="0"/>
      <w:divBdr>
        <w:top w:val="none" w:sz="0" w:space="0" w:color="auto"/>
        <w:left w:val="none" w:sz="0" w:space="0" w:color="auto"/>
        <w:bottom w:val="none" w:sz="0" w:space="0" w:color="auto"/>
        <w:right w:val="none" w:sz="0" w:space="0" w:color="auto"/>
      </w:divBdr>
    </w:div>
    <w:div w:id="2033072439">
      <w:bodyDiv w:val="1"/>
      <w:marLeft w:val="0"/>
      <w:marRight w:val="0"/>
      <w:marTop w:val="0"/>
      <w:marBottom w:val="0"/>
      <w:divBdr>
        <w:top w:val="none" w:sz="0" w:space="0" w:color="auto"/>
        <w:left w:val="none" w:sz="0" w:space="0" w:color="auto"/>
        <w:bottom w:val="none" w:sz="0" w:space="0" w:color="auto"/>
        <w:right w:val="none" w:sz="0" w:space="0" w:color="auto"/>
      </w:divBdr>
    </w:div>
    <w:div w:id="2045783713">
      <w:bodyDiv w:val="1"/>
      <w:marLeft w:val="0"/>
      <w:marRight w:val="0"/>
      <w:marTop w:val="0"/>
      <w:marBottom w:val="0"/>
      <w:divBdr>
        <w:top w:val="none" w:sz="0" w:space="0" w:color="auto"/>
        <w:left w:val="none" w:sz="0" w:space="0" w:color="auto"/>
        <w:bottom w:val="none" w:sz="0" w:space="0" w:color="auto"/>
        <w:right w:val="none" w:sz="0" w:space="0" w:color="auto"/>
      </w:divBdr>
    </w:div>
    <w:div w:id="2049335096">
      <w:bodyDiv w:val="1"/>
      <w:marLeft w:val="0"/>
      <w:marRight w:val="0"/>
      <w:marTop w:val="0"/>
      <w:marBottom w:val="0"/>
      <w:divBdr>
        <w:top w:val="none" w:sz="0" w:space="0" w:color="auto"/>
        <w:left w:val="none" w:sz="0" w:space="0" w:color="auto"/>
        <w:bottom w:val="none" w:sz="0" w:space="0" w:color="auto"/>
        <w:right w:val="none" w:sz="0" w:space="0" w:color="auto"/>
      </w:divBdr>
    </w:div>
    <w:div w:id="2052343368">
      <w:bodyDiv w:val="1"/>
      <w:marLeft w:val="0"/>
      <w:marRight w:val="0"/>
      <w:marTop w:val="0"/>
      <w:marBottom w:val="0"/>
      <w:divBdr>
        <w:top w:val="none" w:sz="0" w:space="0" w:color="auto"/>
        <w:left w:val="none" w:sz="0" w:space="0" w:color="auto"/>
        <w:bottom w:val="none" w:sz="0" w:space="0" w:color="auto"/>
        <w:right w:val="none" w:sz="0" w:space="0" w:color="auto"/>
      </w:divBdr>
    </w:div>
    <w:div w:id="2053453502">
      <w:bodyDiv w:val="1"/>
      <w:marLeft w:val="0"/>
      <w:marRight w:val="0"/>
      <w:marTop w:val="0"/>
      <w:marBottom w:val="0"/>
      <w:divBdr>
        <w:top w:val="none" w:sz="0" w:space="0" w:color="auto"/>
        <w:left w:val="none" w:sz="0" w:space="0" w:color="auto"/>
        <w:bottom w:val="none" w:sz="0" w:space="0" w:color="auto"/>
        <w:right w:val="none" w:sz="0" w:space="0" w:color="auto"/>
      </w:divBdr>
    </w:div>
    <w:div w:id="2060932897">
      <w:bodyDiv w:val="1"/>
      <w:marLeft w:val="0"/>
      <w:marRight w:val="0"/>
      <w:marTop w:val="0"/>
      <w:marBottom w:val="0"/>
      <w:divBdr>
        <w:top w:val="none" w:sz="0" w:space="0" w:color="auto"/>
        <w:left w:val="none" w:sz="0" w:space="0" w:color="auto"/>
        <w:bottom w:val="none" w:sz="0" w:space="0" w:color="auto"/>
        <w:right w:val="none" w:sz="0" w:space="0" w:color="auto"/>
      </w:divBdr>
    </w:div>
    <w:div w:id="2072196533">
      <w:bodyDiv w:val="1"/>
      <w:marLeft w:val="0"/>
      <w:marRight w:val="0"/>
      <w:marTop w:val="0"/>
      <w:marBottom w:val="0"/>
      <w:divBdr>
        <w:top w:val="none" w:sz="0" w:space="0" w:color="auto"/>
        <w:left w:val="none" w:sz="0" w:space="0" w:color="auto"/>
        <w:bottom w:val="none" w:sz="0" w:space="0" w:color="auto"/>
        <w:right w:val="none" w:sz="0" w:space="0" w:color="auto"/>
      </w:divBdr>
    </w:div>
    <w:div w:id="2072804613">
      <w:bodyDiv w:val="1"/>
      <w:marLeft w:val="0"/>
      <w:marRight w:val="0"/>
      <w:marTop w:val="0"/>
      <w:marBottom w:val="0"/>
      <w:divBdr>
        <w:top w:val="none" w:sz="0" w:space="0" w:color="auto"/>
        <w:left w:val="none" w:sz="0" w:space="0" w:color="auto"/>
        <w:bottom w:val="none" w:sz="0" w:space="0" w:color="auto"/>
        <w:right w:val="none" w:sz="0" w:space="0" w:color="auto"/>
      </w:divBdr>
    </w:div>
    <w:div w:id="2076776207">
      <w:bodyDiv w:val="1"/>
      <w:marLeft w:val="0"/>
      <w:marRight w:val="0"/>
      <w:marTop w:val="0"/>
      <w:marBottom w:val="0"/>
      <w:divBdr>
        <w:top w:val="none" w:sz="0" w:space="0" w:color="auto"/>
        <w:left w:val="none" w:sz="0" w:space="0" w:color="auto"/>
        <w:bottom w:val="none" w:sz="0" w:space="0" w:color="auto"/>
        <w:right w:val="none" w:sz="0" w:space="0" w:color="auto"/>
      </w:divBdr>
    </w:div>
    <w:div w:id="2076968820">
      <w:bodyDiv w:val="1"/>
      <w:marLeft w:val="0"/>
      <w:marRight w:val="0"/>
      <w:marTop w:val="0"/>
      <w:marBottom w:val="0"/>
      <w:divBdr>
        <w:top w:val="none" w:sz="0" w:space="0" w:color="auto"/>
        <w:left w:val="none" w:sz="0" w:space="0" w:color="auto"/>
        <w:bottom w:val="none" w:sz="0" w:space="0" w:color="auto"/>
        <w:right w:val="none" w:sz="0" w:space="0" w:color="auto"/>
      </w:divBdr>
    </w:div>
    <w:div w:id="2078164835">
      <w:bodyDiv w:val="1"/>
      <w:marLeft w:val="0"/>
      <w:marRight w:val="0"/>
      <w:marTop w:val="0"/>
      <w:marBottom w:val="0"/>
      <w:divBdr>
        <w:top w:val="none" w:sz="0" w:space="0" w:color="auto"/>
        <w:left w:val="none" w:sz="0" w:space="0" w:color="auto"/>
        <w:bottom w:val="none" w:sz="0" w:space="0" w:color="auto"/>
        <w:right w:val="none" w:sz="0" w:space="0" w:color="auto"/>
      </w:divBdr>
    </w:div>
    <w:div w:id="2091585474">
      <w:bodyDiv w:val="1"/>
      <w:marLeft w:val="0"/>
      <w:marRight w:val="0"/>
      <w:marTop w:val="0"/>
      <w:marBottom w:val="0"/>
      <w:divBdr>
        <w:top w:val="none" w:sz="0" w:space="0" w:color="auto"/>
        <w:left w:val="none" w:sz="0" w:space="0" w:color="auto"/>
        <w:bottom w:val="none" w:sz="0" w:space="0" w:color="auto"/>
        <w:right w:val="none" w:sz="0" w:space="0" w:color="auto"/>
      </w:divBdr>
    </w:div>
    <w:div w:id="2096583420">
      <w:bodyDiv w:val="1"/>
      <w:marLeft w:val="0"/>
      <w:marRight w:val="0"/>
      <w:marTop w:val="0"/>
      <w:marBottom w:val="0"/>
      <w:divBdr>
        <w:top w:val="none" w:sz="0" w:space="0" w:color="auto"/>
        <w:left w:val="none" w:sz="0" w:space="0" w:color="auto"/>
        <w:bottom w:val="none" w:sz="0" w:space="0" w:color="auto"/>
        <w:right w:val="none" w:sz="0" w:space="0" w:color="auto"/>
      </w:divBdr>
    </w:div>
    <w:div w:id="2097050960">
      <w:bodyDiv w:val="1"/>
      <w:marLeft w:val="0"/>
      <w:marRight w:val="0"/>
      <w:marTop w:val="0"/>
      <w:marBottom w:val="0"/>
      <w:divBdr>
        <w:top w:val="none" w:sz="0" w:space="0" w:color="auto"/>
        <w:left w:val="none" w:sz="0" w:space="0" w:color="auto"/>
        <w:bottom w:val="none" w:sz="0" w:space="0" w:color="auto"/>
        <w:right w:val="none" w:sz="0" w:space="0" w:color="auto"/>
      </w:divBdr>
    </w:div>
    <w:div w:id="2098669924">
      <w:bodyDiv w:val="1"/>
      <w:marLeft w:val="0"/>
      <w:marRight w:val="0"/>
      <w:marTop w:val="0"/>
      <w:marBottom w:val="0"/>
      <w:divBdr>
        <w:top w:val="none" w:sz="0" w:space="0" w:color="auto"/>
        <w:left w:val="none" w:sz="0" w:space="0" w:color="auto"/>
        <w:bottom w:val="none" w:sz="0" w:space="0" w:color="auto"/>
        <w:right w:val="none" w:sz="0" w:space="0" w:color="auto"/>
      </w:divBdr>
    </w:div>
    <w:div w:id="2100373073">
      <w:bodyDiv w:val="1"/>
      <w:marLeft w:val="0"/>
      <w:marRight w:val="0"/>
      <w:marTop w:val="0"/>
      <w:marBottom w:val="0"/>
      <w:divBdr>
        <w:top w:val="none" w:sz="0" w:space="0" w:color="auto"/>
        <w:left w:val="none" w:sz="0" w:space="0" w:color="auto"/>
        <w:bottom w:val="none" w:sz="0" w:space="0" w:color="auto"/>
        <w:right w:val="none" w:sz="0" w:space="0" w:color="auto"/>
      </w:divBdr>
    </w:div>
    <w:div w:id="2107919761">
      <w:bodyDiv w:val="1"/>
      <w:marLeft w:val="0"/>
      <w:marRight w:val="0"/>
      <w:marTop w:val="0"/>
      <w:marBottom w:val="0"/>
      <w:divBdr>
        <w:top w:val="none" w:sz="0" w:space="0" w:color="auto"/>
        <w:left w:val="none" w:sz="0" w:space="0" w:color="auto"/>
        <w:bottom w:val="none" w:sz="0" w:space="0" w:color="auto"/>
        <w:right w:val="none" w:sz="0" w:space="0" w:color="auto"/>
      </w:divBdr>
    </w:div>
    <w:div w:id="2111195554">
      <w:bodyDiv w:val="1"/>
      <w:marLeft w:val="0"/>
      <w:marRight w:val="0"/>
      <w:marTop w:val="0"/>
      <w:marBottom w:val="0"/>
      <w:divBdr>
        <w:top w:val="none" w:sz="0" w:space="0" w:color="auto"/>
        <w:left w:val="none" w:sz="0" w:space="0" w:color="auto"/>
        <w:bottom w:val="none" w:sz="0" w:space="0" w:color="auto"/>
        <w:right w:val="none" w:sz="0" w:space="0" w:color="auto"/>
      </w:divBdr>
    </w:div>
    <w:div w:id="2111854696">
      <w:bodyDiv w:val="1"/>
      <w:marLeft w:val="0"/>
      <w:marRight w:val="0"/>
      <w:marTop w:val="0"/>
      <w:marBottom w:val="0"/>
      <w:divBdr>
        <w:top w:val="none" w:sz="0" w:space="0" w:color="auto"/>
        <w:left w:val="none" w:sz="0" w:space="0" w:color="auto"/>
        <w:bottom w:val="none" w:sz="0" w:space="0" w:color="auto"/>
        <w:right w:val="none" w:sz="0" w:space="0" w:color="auto"/>
      </w:divBdr>
    </w:div>
    <w:div w:id="2113356540">
      <w:bodyDiv w:val="1"/>
      <w:marLeft w:val="0"/>
      <w:marRight w:val="0"/>
      <w:marTop w:val="0"/>
      <w:marBottom w:val="0"/>
      <w:divBdr>
        <w:top w:val="none" w:sz="0" w:space="0" w:color="auto"/>
        <w:left w:val="none" w:sz="0" w:space="0" w:color="auto"/>
        <w:bottom w:val="none" w:sz="0" w:space="0" w:color="auto"/>
        <w:right w:val="none" w:sz="0" w:space="0" w:color="auto"/>
      </w:divBdr>
    </w:div>
    <w:div w:id="2120028445">
      <w:bodyDiv w:val="1"/>
      <w:marLeft w:val="0"/>
      <w:marRight w:val="0"/>
      <w:marTop w:val="0"/>
      <w:marBottom w:val="0"/>
      <w:divBdr>
        <w:top w:val="none" w:sz="0" w:space="0" w:color="auto"/>
        <w:left w:val="none" w:sz="0" w:space="0" w:color="auto"/>
        <w:bottom w:val="none" w:sz="0" w:space="0" w:color="auto"/>
        <w:right w:val="none" w:sz="0" w:space="0" w:color="auto"/>
      </w:divBdr>
    </w:div>
    <w:div w:id="2130974886">
      <w:bodyDiv w:val="1"/>
      <w:marLeft w:val="0"/>
      <w:marRight w:val="0"/>
      <w:marTop w:val="0"/>
      <w:marBottom w:val="0"/>
      <w:divBdr>
        <w:top w:val="none" w:sz="0" w:space="0" w:color="auto"/>
        <w:left w:val="none" w:sz="0" w:space="0" w:color="auto"/>
        <w:bottom w:val="none" w:sz="0" w:space="0" w:color="auto"/>
        <w:right w:val="none" w:sz="0" w:space="0" w:color="auto"/>
      </w:divBdr>
    </w:div>
    <w:div w:id="214048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C-2022\Downloads\&#1054;&#1054;&#1055;%20&#1044;&#1054;%20&#1087;&#1086;%20&#1060;&#1054;&#1055;%20&#1085;&#1072;%2023-24%20&#1075;%20&#1087;&#1088;&#1072;&#1074;&#1074;&#1080;&#1083;&#1100;&#1085;&#1099;&#1081;.docx" TargetMode="External"/><Relationship Id="rId13"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18"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3" Type="http://schemas.openxmlformats.org/officeDocument/2006/relationships/styles" Target="styles.xml"/><Relationship Id="rId21" Type="http://schemas.openxmlformats.org/officeDocument/2006/relationships/hyperlink" Target="file:///C:\Users\PC-2022\Downloads\&#1054;&#1054;&#1055;%20&#1044;&#1054;%20&#1087;&#1086;%20&#1060;&#1054;&#1055;%20&#1085;&#1072;%2023-24%20&#1075;%20&#1087;&#1088;&#1072;&#1074;&#1074;&#1080;&#1083;&#1100;&#1085;&#1099;&#1081;.docx" TargetMode="External"/><Relationship Id="rId7" Type="http://schemas.openxmlformats.org/officeDocument/2006/relationships/endnotes" Target="endnotes.xml"/><Relationship Id="rId12"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17"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2" Type="http://schemas.openxmlformats.org/officeDocument/2006/relationships/numbering" Target="numbering.xml"/><Relationship Id="rId16"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20"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birint.ru/pubhouse/33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23" Type="http://schemas.openxmlformats.org/officeDocument/2006/relationships/fontTable" Target="fontTable.xml"/><Relationship Id="rId10" Type="http://schemas.openxmlformats.org/officeDocument/2006/relationships/hyperlink" Target="file:///C:\Users\PC-2022\Downloads\&#1054;&#1054;&#1055;%20&#1044;&#1054;%20&#1087;&#1086;%20&#1060;&#1054;&#1055;%20&#1085;&#1072;%2023-24%20&#1075;%20&#1087;&#1088;&#1072;&#1074;&#1074;&#1080;&#1083;&#1100;&#1085;&#1099;&#1081;.docx" TargetMode="External"/><Relationship Id="rId19"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4" Type="http://schemas.openxmlformats.org/officeDocument/2006/relationships/settings" Target="settings.xml"/><Relationship Id="rId9" Type="http://schemas.openxmlformats.org/officeDocument/2006/relationships/hyperlink" Target="file:///C:\Users\PC-2022\Downloads\&#1054;&#1054;&#1055;%20&#1044;&#1054;%20&#1087;&#1086;%20&#1060;&#1054;&#1055;%20&#1085;&#1072;%2023-24%20&#1075;%20&#1087;&#1088;&#1072;&#1074;&#1074;&#1080;&#1083;&#1100;&#1085;&#1099;&#1081;.docx" TargetMode="External"/><Relationship Id="rId14"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hVFUmZKCtlsYzmHszNQVoRHNBmEEu+l+xUoSkAps2Qk=</DigestValue>
    </Reference>
    <Reference Type="http://www.w3.org/2000/09/xmldsig#Object" URI="#idOfficeObject">
      <DigestMethod Algorithm="urn:ietf:params:xml:ns:cpxmlsec:algorithms:gostr34112012-256"/>
      <DigestValue>DeaTj237pQzbmEqxW1Je653f0KqgNh/q2kgzs6DAMe0=</DigestValue>
    </Reference>
    <Reference Type="http://uri.etsi.org/01903#SignedProperties" URI="#idSignedProperties">
      <Transforms>
        <Transform Algorithm="http://www.w3.org/TR/2001/REC-xml-c14n-20010315"/>
      </Transforms>
      <DigestMethod Algorithm="urn:ietf:params:xml:ns:cpxmlsec:algorithms:gostr34112012-256"/>
      <DigestValue>Yrufh9FxImTJIuHw+qrKVOhFNnatm9K4xS5wPcdK6Es=</DigestValue>
    </Reference>
  </SignedInfo>
  <SignatureValue>4TrPe4tjiBVVogmYn04FQf9biMsMMoeR5I/WPseGGwYeEutG9/2sjP67Ec6FLyGO
560CA1tb3g6CtQ0zS0X6pQ==</SignatureValue>
  <KeyInfo>
    <X509Data>
      <X509Certificate>MIIKuzCCCmigAwIBAgIRALrwJXc5tJI2JS8ihGXKEaswCgYIKoUDBwEBAwIwggFX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gdGB0LjQuDAeFw0yMzA5MTIxMjE3MDBaFw0yNDEyMDUxMjE3MDBaMIIDKzELMAkG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Transform>
          <Transform Algorithm="http://www.w3.org/TR/2001/REC-xml-c14n-20010315"/>
        </Transforms>
        <DigestMethod Algorithm="http://www.w3.org/2000/09/xmldsig#sha1"/>
        <DigestValue>QPSmMlsfpLyletkJ9v5yJKlI/+k=</DigestValue>
      </Reference>
      <Reference URI="/word/document.xml?ContentType=application/vnd.openxmlformats-officedocument.wordprocessingml.document.main+xml">
        <DigestMethod Algorithm="http://www.w3.org/2000/09/xmldsig#sha1"/>
        <DigestValue>fm0HbOd0qPDcQ+qxpD7asJFg1KI=</DigestValue>
      </Reference>
      <Reference URI="/word/endnotes.xml?ContentType=application/vnd.openxmlformats-officedocument.wordprocessingml.endnotes+xml">
        <DigestMethod Algorithm="http://www.w3.org/2000/09/xmldsig#sha1"/>
        <DigestValue>ZHkuV75wrgCz/PJGfbc2tCbkkEo=</DigestValue>
      </Reference>
      <Reference URI="/word/fontTable.xml?ContentType=application/vnd.openxmlformats-officedocument.wordprocessingml.fontTable+xml">
        <DigestMethod Algorithm="http://www.w3.org/2000/09/xmldsig#sha1"/>
        <DigestValue>cMuSO22s4qi9gm8O3rWrOiJScUw=</DigestValue>
      </Reference>
      <Reference URI="/word/footer1.xml?ContentType=application/vnd.openxmlformats-officedocument.wordprocessingml.footer+xml">
        <DigestMethod Algorithm="http://www.w3.org/2000/09/xmldsig#sha1"/>
        <DigestValue>YmS8URSeRhpZg8Os1/EiMzCSiEk=</DigestValue>
      </Reference>
      <Reference URI="/word/footnotes.xml?ContentType=application/vnd.openxmlformats-officedocument.wordprocessingml.footnotes+xml">
        <DigestMethod Algorithm="http://www.w3.org/2000/09/xmldsig#sha1"/>
        <DigestValue>c43roZxLoBKNgrGlkQ9gjmlLfQ4=</DigestValue>
      </Reference>
      <Reference URI="/word/numbering.xml?ContentType=application/vnd.openxmlformats-officedocument.wordprocessingml.numbering+xml">
        <DigestMethod Algorithm="http://www.w3.org/2000/09/xmldsig#sha1"/>
        <DigestValue>1KatpXTvmAE+bTEsgEvXfNUUkZ0=</DigestValue>
      </Reference>
      <Reference URI="/word/settings.xml?ContentType=application/vnd.openxmlformats-officedocument.wordprocessingml.settings+xml">
        <DigestMethod Algorithm="http://www.w3.org/2000/09/xmldsig#sha1"/>
        <DigestValue>biLtqW5amUqPS733mOWKtFfwo1k=</DigestValue>
      </Reference>
      <Reference URI="/word/styles.xml?ContentType=application/vnd.openxmlformats-officedocument.wordprocessingml.styles+xml">
        <DigestMethod Algorithm="http://www.w3.org/2000/09/xmldsig#sha1"/>
        <DigestValue>6pvgn/7+YlLs5XhNS397ESM7ars=</DigestValue>
      </Reference>
      <Reference URI="/word/theme/theme1.xml?ContentType=application/vnd.openxmlformats-officedocument.theme+xml">
        <DigestMethod Algorithm="http://www.w3.org/2000/09/xmldsig#sha1"/>
        <DigestValue>XsrWPmQoc3c+3o+bCN5lcMPQlPc=</DigestValue>
      </Reference>
      <Reference URI="/word/webSettings.xml?ContentType=application/vnd.openxmlformats-officedocument.wordprocessingml.webSettings+xml">
        <DigestMethod Algorithm="http://www.w3.org/2000/09/xmldsig#sha1"/>
        <DigestValue>Y5y7XgIUdGkBjgsJSp5by3HQ7d4=</DigestValue>
      </Reference>
    </Manifest>
    <SignatureProperties>
      <SignatureProperty Id="idSignatureTime" Target="#idPackageSignature">
        <mdssi:SignatureTime xmlns:mdssi="http://schemas.openxmlformats.org/package/2006/digital-signature">
          <mdssi:Format>YYYY-MM-DDThh:mm:ssTZD</mdssi:Format>
          <mdssi:Value>2024-04-19T09:51:01Z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2</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2024-04-19T09:51:01Z</xd:SigningTime>
          <xd:SigningCertificate>
            <xd:Cert>
              <xd:CertDigest>
                <DigestMethod Algorithm="http://www.w3.org/2000/09/xmldsig#sha1"/>
                <DigestValue>PkK2Ff9yd7QyJCK0/CzHIFNWU+0=</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248483318357208327971874671383808709035</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988D7-EFB3-4DE9-9222-C5E5FEF5E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220</Pages>
  <Words>69168</Words>
  <Characters>394259</Characters>
  <Application>Microsoft Office Word</Application>
  <DocSecurity>0</DocSecurity>
  <Lines>3285</Lines>
  <Paragraphs>925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2023-09-19T03:00:00Z</cp:lastPrinted>
  <dcterms:created xsi:type="dcterms:W3CDTF">2023-09-09T04:08:00Z</dcterms:created>
  <dcterms:modified xsi:type="dcterms:W3CDTF">2024-03-27T07:15:00Z</dcterms:modified>
</cp:coreProperties>
</file>